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cd3e" w14:textId="ef8c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28)</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27 февраля 2013 года № 79-ө-м. Зарегистрирован в Министерстве юстиции Республики Казахстан 7 марта 2013 года № 8359. Утратил силу приказом Министра труда и социальной защиты населения Республики Казахстан от 2 апреля 2020 года № 119.</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02.04.2020 </w:t>
      </w:r>
      <w:r>
        <w:rPr>
          <w:rFonts w:ascii="Times New Roman"/>
          <w:b w:val="false"/>
          <w:i w:val="false"/>
          <w:color w:val="ff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Единый тарифно-квалификационный </w:t>
      </w:r>
      <w:r>
        <w:rPr>
          <w:rFonts w:ascii="Times New Roman"/>
          <w:b w:val="false"/>
          <w:i w:val="false"/>
          <w:color w:val="000000"/>
          <w:sz w:val="28"/>
        </w:rPr>
        <w:t>справочник</w:t>
      </w:r>
      <w:r>
        <w:rPr>
          <w:rFonts w:ascii="Times New Roman"/>
          <w:b w:val="false"/>
          <w:i w:val="false"/>
          <w:color w:val="000000"/>
          <w:sz w:val="28"/>
        </w:rPr>
        <w:t xml:space="preserve"> работ и профессий рабочих (выпуск 28).</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Егемберды Е. 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2013 года № 79-ө-м</w:t>
            </w:r>
          </w:p>
        </w:tc>
      </w:tr>
    </w:tbl>
    <w:bookmarkStart w:name="z7" w:id="5"/>
    <w:p>
      <w:pPr>
        <w:spacing w:after="0"/>
        <w:ind w:left="0"/>
        <w:jc w:val="left"/>
      </w:pPr>
      <w:r>
        <w:rPr>
          <w:rFonts w:ascii="Times New Roman"/>
          <w:b/>
          <w:i w:val="false"/>
          <w:color w:val="000000"/>
        </w:rPr>
        <w:t xml:space="preserve"> Единый тарифно-квалификационный</w:t>
      </w:r>
      <w:r>
        <w:br/>
      </w:r>
      <w:r>
        <w:rPr>
          <w:rFonts w:ascii="Times New Roman"/>
          <w:b/>
          <w:i w:val="false"/>
          <w:color w:val="000000"/>
        </w:rPr>
        <w:t>справочник работ и профессий рабочих (выпуск 28)</w:t>
      </w:r>
      <w:r>
        <w:br/>
      </w:r>
      <w:r>
        <w:rPr>
          <w:rFonts w:ascii="Times New Roman"/>
          <w:b/>
          <w:i w:val="false"/>
          <w:color w:val="000000"/>
        </w:rPr>
        <w:t>Раздел 1. Общие положения</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(ЕТКС) (выпуск 28) состоит из разделов: "Производство стекловолокна, стекловолокнистых материалов, стеклопластиков, химических волокон и изделий из них".</w:t>
      </w:r>
    </w:p>
    <w:bookmarkEnd w:id="6"/>
    <w:bookmarkStart w:name="z10" w:id="7"/>
    <w:p>
      <w:pPr>
        <w:spacing w:after="0"/>
        <w:ind w:left="0"/>
        <w:jc w:val="both"/>
      </w:pPr>
      <w:r>
        <w:rPr>
          <w:rFonts w:ascii="Times New Roman"/>
          <w:b w:val="false"/>
          <w:i w:val="false"/>
          <w:color w:val="000000"/>
          <w:sz w:val="28"/>
        </w:rPr>
        <w:t>
      2.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7"/>
    <w:bookmarkStart w:name="z11" w:id="8"/>
    <w:p>
      <w:pPr>
        <w:spacing w:after="0"/>
        <w:ind w:left="0"/>
        <w:jc w:val="both"/>
      </w:pPr>
      <w:r>
        <w:rPr>
          <w:rFonts w:ascii="Times New Roman"/>
          <w:b w:val="false"/>
          <w:i w:val="false"/>
          <w:color w:val="000000"/>
          <w:sz w:val="28"/>
        </w:rPr>
        <w:t>
      3.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8"/>
    <w:bookmarkStart w:name="z13" w:id="9"/>
    <w:p>
      <w:pPr>
        <w:spacing w:after="0"/>
        <w:ind w:left="0"/>
        <w:jc w:val="both"/>
      </w:pPr>
      <w:r>
        <w:rPr>
          <w:rFonts w:ascii="Times New Roman"/>
          <w:b w:val="false"/>
          <w:i w:val="false"/>
          <w:color w:val="000000"/>
          <w:sz w:val="28"/>
        </w:rPr>
        <w:t>
      4.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может разрабатывать дополнительные перечни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9"/>
    <w:bookmarkStart w:name="z14" w:id="10"/>
    <w:p>
      <w:pPr>
        <w:spacing w:after="0"/>
        <w:ind w:left="0"/>
        <w:jc w:val="both"/>
      </w:pPr>
      <w:r>
        <w:rPr>
          <w:rFonts w:ascii="Times New Roman"/>
          <w:b w:val="false"/>
          <w:i w:val="false"/>
          <w:color w:val="000000"/>
          <w:sz w:val="28"/>
        </w:rPr>
        <w:t>
      5.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инструментов, а также по содержанию их в надлежащем состоянии, ведению установленной технической документации.</w:t>
      </w:r>
    </w:p>
    <w:bookmarkEnd w:id="10"/>
    <w:bookmarkStart w:name="z15" w:id="11"/>
    <w:p>
      <w:pPr>
        <w:spacing w:after="0"/>
        <w:ind w:left="0"/>
        <w:jc w:val="both"/>
      </w:pPr>
      <w:r>
        <w:rPr>
          <w:rFonts w:ascii="Times New Roman"/>
          <w:b w:val="false"/>
          <w:i w:val="false"/>
          <w:color w:val="000000"/>
          <w:sz w:val="28"/>
        </w:rPr>
        <w:t>
      6. Наряду с требованиями к теоретическим и практическим знаниям, содержащимся в разделе "Должен знать", рабочий должен знать: правила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к рациональной организации труда на рабочем месте;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1"/>
    <w:bookmarkStart w:name="z956" w:id="12"/>
    <w:p>
      <w:pPr>
        <w:spacing w:after="0"/>
        <w:ind w:left="0"/>
        <w:jc w:val="both"/>
      </w:pPr>
      <w:r>
        <w:rPr>
          <w:rFonts w:ascii="Times New Roman"/>
          <w:b w:val="false"/>
          <w:i w:val="false"/>
          <w:color w:val="000000"/>
          <w:sz w:val="28"/>
        </w:rPr>
        <w:t>
      7. Рабочий более высокой квалификации помимо работ, перечисленных в его тарифно-квалификационной характеристике присвоенного ему разряда, должен обладать знаниями, навыками и умением выполнять работы, предусмотренные тарифно-квалификационными характеристиками рабочих более низкой квалификации, а также руководитель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характеристике более высоких разрядов, как правило, не приводятся.</w:t>
      </w:r>
    </w:p>
    <w:bookmarkEnd w:id="12"/>
    <w:bookmarkStart w:name="z957" w:id="13"/>
    <w:p>
      <w:pPr>
        <w:spacing w:after="0"/>
        <w:ind w:left="0"/>
        <w:jc w:val="both"/>
      </w:pPr>
      <w:r>
        <w:rPr>
          <w:rFonts w:ascii="Times New Roman"/>
          <w:b w:val="false"/>
          <w:i w:val="false"/>
          <w:color w:val="000000"/>
          <w:sz w:val="28"/>
        </w:rPr>
        <w:t xml:space="preserve">
      8. Данный выпуск ЕТКС предназначен для тарификации работ и присвоения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настоящих разделах, кроме особо оговоренных случаев.      </w:t>
      </w:r>
    </w:p>
    <w:bookmarkEnd w:id="13"/>
    <w:bookmarkStart w:name="z16" w:id="14"/>
    <w:p>
      <w:pPr>
        <w:spacing w:after="0"/>
        <w:ind w:left="0"/>
        <w:jc w:val="both"/>
      </w:pPr>
      <w:r>
        <w:rPr>
          <w:rFonts w:ascii="Times New Roman"/>
          <w:b w:val="false"/>
          <w:i w:val="false"/>
          <w:color w:val="000000"/>
          <w:sz w:val="28"/>
        </w:rPr>
        <w:t>
      9. Тарифно-квалификационные характеристики профессий рабочих разработаны применительно к шестиразрядной тарифной сетке.</w:t>
      </w:r>
    </w:p>
    <w:bookmarkEnd w:id="14"/>
    <w:bookmarkStart w:name="z17" w:id="15"/>
    <w:p>
      <w:pPr>
        <w:spacing w:after="0"/>
        <w:ind w:left="0"/>
        <w:jc w:val="both"/>
      </w:pPr>
      <w:r>
        <w:rPr>
          <w:rFonts w:ascii="Times New Roman"/>
          <w:b w:val="false"/>
          <w:i w:val="false"/>
          <w:color w:val="000000"/>
          <w:sz w:val="28"/>
        </w:rPr>
        <w:t>
      10.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5"/>
    <w:bookmarkStart w:name="z19" w:id="16"/>
    <w:p>
      <w:pPr>
        <w:spacing w:after="0"/>
        <w:ind w:left="0"/>
        <w:jc w:val="both"/>
      </w:pPr>
      <w:r>
        <w:rPr>
          <w:rFonts w:ascii="Times New Roman"/>
          <w:b w:val="false"/>
          <w:i w:val="false"/>
          <w:color w:val="000000"/>
          <w:sz w:val="28"/>
        </w:rPr>
        <w:t>
      11. В целях удобства пользования, ЕТКС предусматривает алфавитный указатель (</w:t>
      </w:r>
      <w:r>
        <w:rPr>
          <w:rFonts w:ascii="Times New Roman"/>
          <w:b w:val="false"/>
          <w:i w:val="false"/>
          <w:color w:val="000000"/>
          <w:sz w:val="28"/>
        </w:rPr>
        <w:t>приложении</w:t>
      </w:r>
      <w:r>
        <w:rPr>
          <w:rFonts w:ascii="Times New Roman"/>
          <w:b w:val="false"/>
          <w:i w:val="false"/>
          <w:color w:val="000000"/>
          <w:sz w:val="28"/>
        </w:rPr>
        <w:t>), содержащий наименования профессий рабочих, диапазон разрядов и нумерацию страниц.</w:t>
      </w:r>
    </w:p>
    <w:bookmarkEnd w:id="16"/>
    <w:bookmarkStart w:name="z20" w:id="17"/>
    <w:p>
      <w:pPr>
        <w:spacing w:after="0"/>
        <w:ind w:left="0"/>
        <w:jc w:val="both"/>
      </w:pPr>
      <w:r>
        <w:rPr>
          <w:rFonts w:ascii="Times New Roman"/>
          <w:b w:val="false"/>
          <w:i w:val="false"/>
          <w:color w:val="000000"/>
          <w:sz w:val="28"/>
        </w:rPr>
        <w:t>
      12. Перечень наименований профессий рабочих, предусмотренных настоящим разделом "Производство стекловолокна, стекловолокнистых материалов, стеклопластиков, химических волокон и изделий из них", с указанием их наименований по действовавшему 28 выпуску ЕТКС, указан в редакции 1985 года.</w:t>
      </w:r>
    </w:p>
    <w:bookmarkEnd w:id="17"/>
    <w:bookmarkStart w:name="z21" w:id="18"/>
    <w:p>
      <w:pPr>
        <w:spacing w:after="0"/>
        <w:ind w:left="0"/>
        <w:jc w:val="left"/>
      </w:pPr>
      <w:r>
        <w:rPr>
          <w:rFonts w:ascii="Times New Roman"/>
          <w:b/>
          <w:i w:val="false"/>
          <w:color w:val="000000"/>
        </w:rPr>
        <w:t xml:space="preserve"> Раздел 2. Производство стекловолокна, стекловолокнистых</w:t>
      </w:r>
      <w:r>
        <w:br/>
      </w:r>
      <w:r>
        <w:rPr>
          <w:rFonts w:ascii="Times New Roman"/>
          <w:b/>
          <w:i w:val="false"/>
          <w:color w:val="000000"/>
        </w:rPr>
        <w:t>материалов, стеклопластиков, химических волокон и изделий</w:t>
      </w:r>
      <w:r>
        <w:br/>
      </w:r>
      <w:r>
        <w:rPr>
          <w:rFonts w:ascii="Times New Roman"/>
          <w:b/>
          <w:i w:val="false"/>
          <w:color w:val="000000"/>
        </w:rPr>
        <w:t>из них</w:t>
      </w:r>
    </w:p>
    <w:bookmarkEnd w:id="18"/>
    <w:bookmarkStart w:name="z22" w:id="19"/>
    <w:p>
      <w:pPr>
        <w:spacing w:after="0"/>
        <w:ind w:left="0"/>
        <w:jc w:val="both"/>
      </w:pPr>
      <w:r>
        <w:rPr>
          <w:rFonts w:ascii="Times New Roman"/>
          <w:b w:val="false"/>
          <w:i w:val="false"/>
          <w:color w:val="000000"/>
          <w:sz w:val="28"/>
        </w:rPr>
        <w:t>
      1. Аппаратчик изготовления армированных прессовочных материалов</w:t>
      </w:r>
    </w:p>
    <w:bookmarkEnd w:id="19"/>
    <w:bookmarkStart w:name="z23" w:id="20"/>
    <w:p>
      <w:pPr>
        <w:spacing w:after="0"/>
        <w:ind w:left="0"/>
        <w:jc w:val="both"/>
      </w:pPr>
      <w:r>
        <w:rPr>
          <w:rFonts w:ascii="Times New Roman"/>
          <w:b w:val="false"/>
          <w:i w:val="false"/>
          <w:color w:val="000000"/>
          <w:sz w:val="28"/>
        </w:rPr>
        <w:t>
      Параграф 1. Аппаратчик изготовления армированных прессовочных</w:t>
      </w:r>
    </w:p>
    <w:bookmarkEnd w:id="20"/>
    <w:p>
      <w:pPr>
        <w:spacing w:after="0"/>
        <w:ind w:left="0"/>
        <w:jc w:val="both"/>
      </w:pPr>
      <w:r>
        <w:rPr>
          <w:rFonts w:ascii="Times New Roman"/>
          <w:b w:val="false"/>
          <w:i w:val="false"/>
          <w:color w:val="000000"/>
          <w:sz w:val="28"/>
        </w:rPr>
        <w:t>
      материалов, 3-й разряд</w:t>
      </w:r>
    </w:p>
    <w:bookmarkStart w:name="z24" w:id="21"/>
    <w:p>
      <w:pPr>
        <w:spacing w:after="0"/>
        <w:ind w:left="0"/>
        <w:jc w:val="both"/>
      </w:pPr>
      <w:r>
        <w:rPr>
          <w:rFonts w:ascii="Times New Roman"/>
          <w:b w:val="false"/>
          <w:i w:val="false"/>
          <w:color w:val="000000"/>
          <w:sz w:val="28"/>
        </w:rPr>
        <w:t>
      13. Характеристика работ:</w:t>
      </w:r>
    </w:p>
    <w:bookmarkEnd w:id="21"/>
    <w:p>
      <w:pPr>
        <w:spacing w:after="0"/>
        <w:ind w:left="0"/>
        <w:jc w:val="both"/>
      </w:pPr>
      <w:r>
        <w:rPr>
          <w:rFonts w:ascii="Times New Roman"/>
          <w:b w:val="false"/>
          <w:i w:val="false"/>
          <w:color w:val="000000"/>
          <w:sz w:val="28"/>
        </w:rPr>
        <w:t>
      выполнение отдельных стадий технологического процесса изготовления прессовочных, предварительно пропитанных материалов, армированных стекловолокном на специальных установках;</w:t>
      </w:r>
    </w:p>
    <w:p>
      <w:pPr>
        <w:spacing w:after="0"/>
        <w:ind w:left="0"/>
        <w:jc w:val="both"/>
      </w:pPr>
      <w:r>
        <w:rPr>
          <w:rFonts w:ascii="Times New Roman"/>
          <w:b w:val="false"/>
          <w:i w:val="false"/>
          <w:color w:val="000000"/>
          <w:sz w:val="28"/>
        </w:rPr>
        <w:t>
      заправка установки, заливка пропиточной ванны связующим, заполнение дозатора сухими связующими;</w:t>
      </w:r>
    </w:p>
    <w:p>
      <w:pPr>
        <w:spacing w:after="0"/>
        <w:ind w:left="0"/>
        <w:jc w:val="both"/>
      </w:pPr>
      <w:r>
        <w:rPr>
          <w:rFonts w:ascii="Times New Roman"/>
          <w:b w:val="false"/>
          <w:i w:val="false"/>
          <w:color w:val="000000"/>
          <w:sz w:val="28"/>
        </w:rPr>
        <w:t>
      ведение процесса пропитки связующими нитей, холстов, тканей;</w:t>
      </w:r>
    </w:p>
    <w:p>
      <w:pPr>
        <w:spacing w:after="0"/>
        <w:ind w:left="0"/>
        <w:jc w:val="both"/>
      </w:pPr>
      <w:r>
        <w:rPr>
          <w:rFonts w:ascii="Times New Roman"/>
          <w:b w:val="false"/>
          <w:i w:val="false"/>
          <w:color w:val="000000"/>
          <w:sz w:val="28"/>
        </w:rPr>
        <w:t>
      наблюдение за пропиткой;</w:t>
      </w:r>
    </w:p>
    <w:p>
      <w:pPr>
        <w:spacing w:after="0"/>
        <w:ind w:left="0"/>
        <w:jc w:val="both"/>
      </w:pPr>
      <w:r>
        <w:rPr>
          <w:rFonts w:ascii="Times New Roman"/>
          <w:b w:val="false"/>
          <w:i w:val="false"/>
          <w:color w:val="000000"/>
          <w:sz w:val="28"/>
        </w:rPr>
        <w:t>
      регулирование подачи пропитанных материалов (нитей, холстов, тканей) в сушильную камеру;</w:t>
      </w:r>
    </w:p>
    <w:p>
      <w:pPr>
        <w:spacing w:after="0"/>
        <w:ind w:left="0"/>
        <w:jc w:val="both"/>
      </w:pPr>
      <w:r>
        <w:rPr>
          <w:rFonts w:ascii="Times New Roman"/>
          <w:b w:val="false"/>
          <w:i w:val="false"/>
          <w:color w:val="000000"/>
          <w:sz w:val="28"/>
        </w:rPr>
        <w:t>
      устранение обрывов;</w:t>
      </w:r>
    </w:p>
    <w:p>
      <w:pPr>
        <w:spacing w:after="0"/>
        <w:ind w:left="0"/>
        <w:jc w:val="both"/>
      </w:pPr>
      <w:r>
        <w:rPr>
          <w:rFonts w:ascii="Times New Roman"/>
          <w:b w:val="false"/>
          <w:i w:val="false"/>
          <w:color w:val="000000"/>
          <w:sz w:val="28"/>
        </w:rPr>
        <w:t>
      чистка и смазка оборудования;</w:t>
      </w:r>
    </w:p>
    <w:p>
      <w:pPr>
        <w:spacing w:after="0"/>
        <w:ind w:left="0"/>
        <w:jc w:val="both"/>
      </w:pPr>
      <w:r>
        <w:rPr>
          <w:rFonts w:ascii="Times New Roman"/>
          <w:b w:val="false"/>
          <w:i w:val="false"/>
          <w:color w:val="000000"/>
          <w:sz w:val="28"/>
        </w:rPr>
        <w:t>
      для пресс - материалов типа "премикс" подготовка смесителя к работе;</w:t>
      </w:r>
    </w:p>
    <w:p>
      <w:pPr>
        <w:spacing w:after="0"/>
        <w:ind w:left="0"/>
        <w:jc w:val="both"/>
      </w:pPr>
      <w:r>
        <w:rPr>
          <w:rFonts w:ascii="Times New Roman"/>
          <w:b w:val="false"/>
          <w:i w:val="false"/>
          <w:color w:val="000000"/>
          <w:sz w:val="28"/>
        </w:rPr>
        <w:t>
      загрузка смесителя компонентами пресс - материалов в соответствии с рецептурой смеси;</w:t>
      </w:r>
    </w:p>
    <w:p>
      <w:pPr>
        <w:spacing w:after="0"/>
        <w:ind w:left="0"/>
        <w:jc w:val="both"/>
      </w:pPr>
      <w:r>
        <w:rPr>
          <w:rFonts w:ascii="Times New Roman"/>
          <w:b w:val="false"/>
          <w:i w:val="false"/>
          <w:color w:val="000000"/>
          <w:sz w:val="28"/>
        </w:rPr>
        <w:t>
      соблюдение очередности загрузки компонентов;</w:t>
      </w:r>
    </w:p>
    <w:p>
      <w:pPr>
        <w:spacing w:after="0"/>
        <w:ind w:left="0"/>
        <w:jc w:val="both"/>
      </w:pPr>
      <w:r>
        <w:rPr>
          <w:rFonts w:ascii="Times New Roman"/>
          <w:b w:val="false"/>
          <w:i w:val="false"/>
          <w:color w:val="000000"/>
          <w:sz w:val="28"/>
        </w:rPr>
        <w:t>
      перемешивание композиции в смесителе;</w:t>
      </w:r>
    </w:p>
    <w:p>
      <w:pPr>
        <w:spacing w:after="0"/>
        <w:ind w:left="0"/>
        <w:jc w:val="both"/>
      </w:pPr>
      <w:r>
        <w:rPr>
          <w:rFonts w:ascii="Times New Roman"/>
          <w:b w:val="false"/>
          <w:i w:val="false"/>
          <w:color w:val="000000"/>
          <w:sz w:val="28"/>
        </w:rPr>
        <w:t>
      выгрузка готового материала.</w:t>
      </w:r>
    </w:p>
    <w:bookmarkStart w:name="z25" w:id="22"/>
    <w:p>
      <w:pPr>
        <w:spacing w:after="0"/>
        <w:ind w:left="0"/>
        <w:jc w:val="both"/>
      </w:pPr>
      <w:r>
        <w:rPr>
          <w:rFonts w:ascii="Times New Roman"/>
          <w:b w:val="false"/>
          <w:i w:val="false"/>
          <w:color w:val="000000"/>
          <w:sz w:val="28"/>
        </w:rPr>
        <w:t>
      14. Должен знать:</w:t>
      </w:r>
    </w:p>
    <w:bookmarkEnd w:id="22"/>
    <w:p>
      <w:pPr>
        <w:spacing w:after="0"/>
        <w:ind w:left="0"/>
        <w:jc w:val="both"/>
      </w:pPr>
      <w:r>
        <w:rPr>
          <w:rFonts w:ascii="Times New Roman"/>
          <w:b w:val="false"/>
          <w:i w:val="false"/>
          <w:color w:val="000000"/>
          <w:sz w:val="28"/>
        </w:rPr>
        <w:t>
      технологию производства пресс-материалов;</w:t>
      </w:r>
    </w:p>
    <w:p>
      <w:pPr>
        <w:spacing w:after="0"/>
        <w:ind w:left="0"/>
        <w:jc w:val="both"/>
      </w:pPr>
      <w:r>
        <w:rPr>
          <w:rFonts w:ascii="Times New Roman"/>
          <w:b w:val="false"/>
          <w:i w:val="false"/>
          <w:color w:val="000000"/>
          <w:sz w:val="28"/>
        </w:rPr>
        <w:t>
      физико-химические свойства связующих;</w:t>
      </w:r>
    </w:p>
    <w:p>
      <w:pPr>
        <w:spacing w:after="0"/>
        <w:ind w:left="0"/>
        <w:jc w:val="both"/>
      </w:pPr>
      <w:r>
        <w:rPr>
          <w:rFonts w:ascii="Times New Roman"/>
          <w:b w:val="false"/>
          <w:i w:val="false"/>
          <w:color w:val="000000"/>
          <w:sz w:val="28"/>
        </w:rPr>
        <w:t>
      технические условия или государственные стандарты на сырье, материалы и готовую продукцию;</w:t>
      </w:r>
    </w:p>
    <w:p>
      <w:pPr>
        <w:spacing w:after="0"/>
        <w:ind w:left="0"/>
        <w:jc w:val="both"/>
      </w:pPr>
      <w:r>
        <w:rPr>
          <w:rFonts w:ascii="Times New Roman"/>
          <w:b w:val="false"/>
          <w:i w:val="false"/>
          <w:color w:val="000000"/>
          <w:sz w:val="28"/>
        </w:rPr>
        <w:t>
      устройство и принцип работы специальных установок.</w:t>
      </w:r>
    </w:p>
    <w:bookmarkStart w:name="z26" w:id="23"/>
    <w:p>
      <w:pPr>
        <w:spacing w:after="0"/>
        <w:ind w:left="0"/>
        <w:jc w:val="both"/>
      </w:pPr>
      <w:r>
        <w:rPr>
          <w:rFonts w:ascii="Times New Roman"/>
          <w:b w:val="false"/>
          <w:i w:val="false"/>
          <w:color w:val="000000"/>
          <w:sz w:val="28"/>
        </w:rPr>
        <w:t>
      Параграф 2. Аппаратчик изготовления армированных прессовочных</w:t>
      </w:r>
    </w:p>
    <w:bookmarkEnd w:id="23"/>
    <w:p>
      <w:pPr>
        <w:spacing w:after="0"/>
        <w:ind w:left="0"/>
        <w:jc w:val="both"/>
      </w:pPr>
      <w:r>
        <w:rPr>
          <w:rFonts w:ascii="Times New Roman"/>
          <w:b w:val="false"/>
          <w:i w:val="false"/>
          <w:color w:val="000000"/>
          <w:sz w:val="28"/>
        </w:rPr>
        <w:t>
      материалов, 4-й разряд</w:t>
      </w:r>
    </w:p>
    <w:bookmarkStart w:name="z27" w:id="24"/>
    <w:p>
      <w:pPr>
        <w:spacing w:after="0"/>
        <w:ind w:left="0"/>
        <w:jc w:val="both"/>
      </w:pPr>
      <w:r>
        <w:rPr>
          <w:rFonts w:ascii="Times New Roman"/>
          <w:b w:val="false"/>
          <w:i w:val="false"/>
          <w:color w:val="000000"/>
          <w:sz w:val="28"/>
        </w:rPr>
        <w:t>
      15. Характеристика работ:</w:t>
      </w:r>
    </w:p>
    <w:bookmarkEnd w:id="24"/>
    <w:p>
      <w:pPr>
        <w:spacing w:after="0"/>
        <w:ind w:left="0"/>
        <w:jc w:val="both"/>
      </w:pPr>
      <w:r>
        <w:rPr>
          <w:rFonts w:ascii="Times New Roman"/>
          <w:b w:val="false"/>
          <w:i w:val="false"/>
          <w:color w:val="000000"/>
          <w:sz w:val="28"/>
        </w:rPr>
        <w:t xml:space="preserve">
      ведение технологического процесса изготовления прессовочных, предварительно пропитанных и непропитанных материалов, армированных стекловолокном на специальных установках с полуавтоматическим регулированием технологического процесса; </w:t>
      </w:r>
    </w:p>
    <w:p>
      <w:pPr>
        <w:spacing w:after="0"/>
        <w:ind w:left="0"/>
        <w:jc w:val="both"/>
      </w:pPr>
      <w:r>
        <w:rPr>
          <w:rFonts w:ascii="Times New Roman"/>
          <w:b w:val="false"/>
          <w:i w:val="false"/>
          <w:color w:val="000000"/>
          <w:sz w:val="28"/>
        </w:rPr>
        <w:t>
      пуск с пульта управления установки, наладка ее на оптимальный технологический режим, наблюдение за работой всех узлов установки;</w:t>
      </w:r>
    </w:p>
    <w:p>
      <w:pPr>
        <w:spacing w:after="0"/>
        <w:ind w:left="0"/>
        <w:jc w:val="both"/>
      </w:pPr>
      <w:r>
        <w:rPr>
          <w:rFonts w:ascii="Times New Roman"/>
          <w:b w:val="false"/>
          <w:i w:val="false"/>
          <w:color w:val="000000"/>
          <w:sz w:val="28"/>
        </w:rPr>
        <w:t>
      регулирование согласно технологическому режиму дозировки сырья, температуры, давления и другие;</w:t>
      </w:r>
    </w:p>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w:t>
      </w:r>
    </w:p>
    <w:p>
      <w:pPr>
        <w:spacing w:after="0"/>
        <w:ind w:left="0"/>
        <w:jc w:val="both"/>
      </w:pPr>
      <w:r>
        <w:rPr>
          <w:rFonts w:ascii="Times New Roman"/>
          <w:b w:val="false"/>
          <w:i w:val="false"/>
          <w:color w:val="000000"/>
          <w:sz w:val="28"/>
        </w:rPr>
        <w:t>
      отбор проб для анализа;</w:t>
      </w:r>
    </w:p>
    <w:p>
      <w:pPr>
        <w:spacing w:after="0"/>
        <w:ind w:left="0"/>
        <w:jc w:val="both"/>
      </w:pPr>
      <w:r>
        <w:rPr>
          <w:rFonts w:ascii="Times New Roman"/>
          <w:b w:val="false"/>
          <w:i w:val="false"/>
          <w:color w:val="000000"/>
          <w:sz w:val="28"/>
        </w:rPr>
        <w:t>
      визуальный контроль качества готовой продукции;</w:t>
      </w:r>
    </w:p>
    <w:p>
      <w:pPr>
        <w:spacing w:after="0"/>
        <w:ind w:left="0"/>
        <w:jc w:val="both"/>
      </w:pPr>
      <w:r>
        <w:rPr>
          <w:rFonts w:ascii="Times New Roman"/>
          <w:b w:val="false"/>
          <w:i w:val="false"/>
          <w:color w:val="000000"/>
          <w:sz w:val="28"/>
        </w:rPr>
        <w:t>
      учет готовой продукции;</w:t>
      </w:r>
    </w:p>
    <w:p>
      <w:pPr>
        <w:spacing w:after="0"/>
        <w:ind w:left="0"/>
        <w:jc w:val="both"/>
      </w:pPr>
      <w:r>
        <w:rPr>
          <w:rFonts w:ascii="Times New Roman"/>
          <w:b w:val="false"/>
          <w:i w:val="false"/>
          <w:color w:val="000000"/>
          <w:sz w:val="28"/>
        </w:rPr>
        <w:t>
      запись показателей в производственный журнал.</w:t>
      </w:r>
    </w:p>
    <w:bookmarkStart w:name="z28" w:id="25"/>
    <w:p>
      <w:pPr>
        <w:spacing w:after="0"/>
        <w:ind w:left="0"/>
        <w:jc w:val="both"/>
      </w:pPr>
      <w:r>
        <w:rPr>
          <w:rFonts w:ascii="Times New Roman"/>
          <w:b w:val="false"/>
          <w:i w:val="false"/>
          <w:color w:val="000000"/>
          <w:sz w:val="28"/>
        </w:rPr>
        <w:t>
      16. Должен знать:</w:t>
      </w:r>
    </w:p>
    <w:bookmarkEnd w:id="25"/>
    <w:p>
      <w:pPr>
        <w:spacing w:after="0"/>
        <w:ind w:left="0"/>
        <w:jc w:val="both"/>
      </w:pPr>
      <w:r>
        <w:rPr>
          <w:rFonts w:ascii="Times New Roman"/>
          <w:b w:val="false"/>
          <w:i w:val="false"/>
          <w:color w:val="000000"/>
          <w:sz w:val="28"/>
        </w:rPr>
        <w:t>
      технологическую схему и технологию изготовления пресс - материалов;</w:t>
      </w:r>
    </w:p>
    <w:p>
      <w:pPr>
        <w:spacing w:after="0"/>
        <w:ind w:left="0"/>
        <w:jc w:val="both"/>
      </w:pPr>
      <w:r>
        <w:rPr>
          <w:rFonts w:ascii="Times New Roman"/>
          <w:b w:val="false"/>
          <w:i w:val="false"/>
          <w:color w:val="000000"/>
          <w:sz w:val="28"/>
        </w:rPr>
        <w:t>
      устройство и принцип работы установки и контрольно- измерительных приборов;</w:t>
      </w:r>
    </w:p>
    <w:p>
      <w:pPr>
        <w:spacing w:after="0"/>
        <w:ind w:left="0"/>
        <w:jc w:val="both"/>
      </w:pPr>
      <w:r>
        <w:rPr>
          <w:rFonts w:ascii="Times New Roman"/>
          <w:b w:val="false"/>
          <w:i w:val="false"/>
          <w:color w:val="000000"/>
          <w:sz w:val="28"/>
        </w:rPr>
        <w:t>
      правила подналадки обслуживаемого оборудования;</w:t>
      </w:r>
    </w:p>
    <w:p>
      <w:pPr>
        <w:spacing w:after="0"/>
        <w:ind w:left="0"/>
        <w:jc w:val="both"/>
      </w:pPr>
      <w:r>
        <w:rPr>
          <w:rFonts w:ascii="Times New Roman"/>
          <w:b w:val="false"/>
          <w:i w:val="false"/>
          <w:color w:val="000000"/>
          <w:sz w:val="28"/>
        </w:rPr>
        <w:t>
      физико-химические свойства применяемого связующего;</w:t>
      </w:r>
    </w:p>
    <w:p>
      <w:pPr>
        <w:spacing w:after="0"/>
        <w:ind w:left="0"/>
        <w:jc w:val="both"/>
      </w:pPr>
      <w:r>
        <w:rPr>
          <w:rFonts w:ascii="Times New Roman"/>
          <w:b w:val="false"/>
          <w:i w:val="false"/>
          <w:color w:val="000000"/>
          <w:sz w:val="28"/>
        </w:rPr>
        <w:t>
      технические условия на сырье, материалы и готовую продукцию;</w:t>
      </w:r>
    </w:p>
    <w:p>
      <w:pPr>
        <w:spacing w:after="0"/>
        <w:ind w:left="0"/>
        <w:jc w:val="both"/>
      </w:pPr>
      <w:r>
        <w:rPr>
          <w:rFonts w:ascii="Times New Roman"/>
          <w:b w:val="false"/>
          <w:i w:val="false"/>
          <w:color w:val="000000"/>
          <w:sz w:val="28"/>
        </w:rPr>
        <w:t>
      правила отбора проб.</w:t>
      </w:r>
    </w:p>
    <w:bookmarkStart w:name="z29" w:id="26"/>
    <w:p>
      <w:pPr>
        <w:spacing w:after="0"/>
        <w:ind w:left="0"/>
        <w:jc w:val="both"/>
      </w:pPr>
      <w:r>
        <w:rPr>
          <w:rFonts w:ascii="Times New Roman"/>
          <w:b w:val="false"/>
          <w:i w:val="false"/>
          <w:color w:val="000000"/>
          <w:sz w:val="28"/>
        </w:rPr>
        <w:t>
      Параграф 3. Аппаратчик изготовления армированных прессовочных</w:t>
      </w:r>
    </w:p>
    <w:bookmarkEnd w:id="26"/>
    <w:p>
      <w:pPr>
        <w:spacing w:after="0"/>
        <w:ind w:left="0"/>
        <w:jc w:val="both"/>
      </w:pPr>
      <w:r>
        <w:rPr>
          <w:rFonts w:ascii="Times New Roman"/>
          <w:b w:val="false"/>
          <w:i w:val="false"/>
          <w:color w:val="000000"/>
          <w:sz w:val="28"/>
        </w:rPr>
        <w:t>
      материалов, 5-й разряд</w:t>
      </w:r>
    </w:p>
    <w:bookmarkStart w:name="z30" w:id="27"/>
    <w:p>
      <w:pPr>
        <w:spacing w:after="0"/>
        <w:ind w:left="0"/>
        <w:jc w:val="both"/>
      </w:pPr>
      <w:r>
        <w:rPr>
          <w:rFonts w:ascii="Times New Roman"/>
          <w:b w:val="false"/>
          <w:i w:val="false"/>
          <w:color w:val="000000"/>
          <w:sz w:val="28"/>
        </w:rPr>
        <w:t>
      17. Характеристика работ:</w:t>
      </w:r>
    </w:p>
    <w:bookmarkEnd w:id="27"/>
    <w:p>
      <w:pPr>
        <w:spacing w:after="0"/>
        <w:ind w:left="0"/>
        <w:jc w:val="both"/>
      </w:pPr>
      <w:r>
        <w:rPr>
          <w:rFonts w:ascii="Times New Roman"/>
          <w:b w:val="false"/>
          <w:i w:val="false"/>
          <w:color w:val="000000"/>
          <w:sz w:val="28"/>
        </w:rPr>
        <w:t>
      ведение технологического процесса изготовления прессовочных, предварительно пропитанных и непропитанных материалов, армированных стекловолокном на специальных установках, оборудованных приборами контроля и автоматического регулирования процесса в соответствии с рабочей инструкцией;</w:t>
      </w:r>
    </w:p>
    <w:p>
      <w:pPr>
        <w:spacing w:after="0"/>
        <w:ind w:left="0"/>
        <w:jc w:val="both"/>
      </w:pPr>
      <w:r>
        <w:rPr>
          <w:rFonts w:ascii="Times New Roman"/>
          <w:b w:val="false"/>
          <w:i w:val="false"/>
          <w:color w:val="000000"/>
          <w:sz w:val="28"/>
        </w:rPr>
        <w:t>
      приведение установки в рабочее состояние, включение ее в работу и вывод ее на оптимальный технологический режим;</w:t>
      </w:r>
    </w:p>
    <w:p>
      <w:pPr>
        <w:spacing w:after="0"/>
        <w:ind w:left="0"/>
        <w:jc w:val="both"/>
      </w:pPr>
      <w:r>
        <w:rPr>
          <w:rFonts w:ascii="Times New Roman"/>
          <w:b w:val="false"/>
          <w:i w:val="false"/>
          <w:color w:val="000000"/>
          <w:sz w:val="28"/>
        </w:rPr>
        <w:t>
      наблюдение за работой всех узлов конвейера, установки и систем автоматического контроля и регулирования технологических параметров;</w:t>
      </w:r>
    </w:p>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w:t>
      </w:r>
    </w:p>
    <w:p>
      <w:pPr>
        <w:spacing w:after="0"/>
        <w:ind w:left="0"/>
        <w:jc w:val="both"/>
      </w:pPr>
      <w:r>
        <w:rPr>
          <w:rFonts w:ascii="Times New Roman"/>
          <w:b w:val="false"/>
          <w:i w:val="false"/>
          <w:color w:val="000000"/>
          <w:sz w:val="28"/>
        </w:rPr>
        <w:t>
      отбор проб для анализа;</w:t>
      </w:r>
    </w:p>
    <w:p>
      <w:pPr>
        <w:spacing w:after="0"/>
        <w:ind w:left="0"/>
        <w:jc w:val="both"/>
      </w:pPr>
      <w:r>
        <w:rPr>
          <w:rFonts w:ascii="Times New Roman"/>
          <w:b w:val="false"/>
          <w:i w:val="false"/>
          <w:color w:val="000000"/>
          <w:sz w:val="28"/>
        </w:rPr>
        <w:t>
      контроль качества готовой продукции;</w:t>
      </w:r>
    </w:p>
    <w:p>
      <w:pPr>
        <w:spacing w:after="0"/>
        <w:ind w:left="0"/>
        <w:jc w:val="both"/>
      </w:pPr>
      <w:r>
        <w:rPr>
          <w:rFonts w:ascii="Times New Roman"/>
          <w:b w:val="false"/>
          <w:i w:val="false"/>
          <w:color w:val="000000"/>
          <w:sz w:val="28"/>
        </w:rPr>
        <w:t>
      учет готовой продукции;</w:t>
      </w:r>
    </w:p>
    <w:p>
      <w:pPr>
        <w:spacing w:after="0"/>
        <w:ind w:left="0"/>
        <w:jc w:val="both"/>
      </w:pPr>
      <w:r>
        <w:rPr>
          <w:rFonts w:ascii="Times New Roman"/>
          <w:b w:val="false"/>
          <w:i w:val="false"/>
          <w:color w:val="000000"/>
          <w:sz w:val="28"/>
        </w:rPr>
        <w:t>
      запись показателей в производственный журнал;</w:t>
      </w:r>
    </w:p>
    <w:p>
      <w:pPr>
        <w:spacing w:after="0"/>
        <w:ind w:left="0"/>
        <w:jc w:val="both"/>
      </w:pPr>
      <w:r>
        <w:rPr>
          <w:rFonts w:ascii="Times New Roman"/>
          <w:b w:val="false"/>
          <w:i w:val="false"/>
          <w:color w:val="000000"/>
          <w:sz w:val="28"/>
        </w:rPr>
        <w:t xml:space="preserve">
      руководство аппаратчиками более низкой квалификации. </w:t>
      </w:r>
    </w:p>
    <w:bookmarkStart w:name="z31" w:id="28"/>
    <w:p>
      <w:pPr>
        <w:spacing w:after="0"/>
        <w:ind w:left="0"/>
        <w:jc w:val="both"/>
      </w:pPr>
      <w:r>
        <w:rPr>
          <w:rFonts w:ascii="Times New Roman"/>
          <w:b w:val="false"/>
          <w:i w:val="false"/>
          <w:color w:val="000000"/>
          <w:sz w:val="28"/>
        </w:rPr>
        <w:t xml:space="preserve">
      18. Должен знать: </w:t>
      </w:r>
    </w:p>
    <w:bookmarkEnd w:id="28"/>
    <w:p>
      <w:pPr>
        <w:spacing w:after="0"/>
        <w:ind w:left="0"/>
        <w:jc w:val="both"/>
      </w:pPr>
      <w:r>
        <w:rPr>
          <w:rFonts w:ascii="Times New Roman"/>
          <w:b w:val="false"/>
          <w:i w:val="false"/>
          <w:color w:val="000000"/>
          <w:sz w:val="28"/>
        </w:rPr>
        <w:t>
      технологическую схему и технологию изготовления пресс - материалов;</w:t>
      </w:r>
    </w:p>
    <w:p>
      <w:pPr>
        <w:spacing w:after="0"/>
        <w:ind w:left="0"/>
        <w:jc w:val="both"/>
      </w:pPr>
      <w:r>
        <w:rPr>
          <w:rFonts w:ascii="Times New Roman"/>
          <w:b w:val="false"/>
          <w:i w:val="false"/>
          <w:color w:val="000000"/>
          <w:sz w:val="28"/>
        </w:rPr>
        <w:t xml:space="preserve">
      устройство и принцип работы установки, контрольно - измерительных приборов и систем автоматизации; </w:t>
      </w:r>
    </w:p>
    <w:p>
      <w:pPr>
        <w:spacing w:after="0"/>
        <w:ind w:left="0"/>
        <w:jc w:val="both"/>
      </w:pPr>
      <w:r>
        <w:rPr>
          <w:rFonts w:ascii="Times New Roman"/>
          <w:b w:val="false"/>
          <w:i w:val="false"/>
          <w:color w:val="000000"/>
          <w:sz w:val="28"/>
        </w:rPr>
        <w:t xml:space="preserve">
      правила наладки и обслуживания оборудования; </w:t>
      </w:r>
    </w:p>
    <w:p>
      <w:pPr>
        <w:spacing w:after="0"/>
        <w:ind w:left="0"/>
        <w:jc w:val="both"/>
      </w:pPr>
      <w:r>
        <w:rPr>
          <w:rFonts w:ascii="Times New Roman"/>
          <w:b w:val="false"/>
          <w:i w:val="false"/>
          <w:color w:val="000000"/>
          <w:sz w:val="28"/>
        </w:rPr>
        <w:t>
      физико-химические свойства сырья, материалов, используемых в технологическом процессе, и готовой продукции;</w:t>
      </w:r>
    </w:p>
    <w:p>
      <w:pPr>
        <w:spacing w:after="0"/>
        <w:ind w:left="0"/>
        <w:jc w:val="both"/>
      </w:pPr>
      <w:r>
        <w:rPr>
          <w:rFonts w:ascii="Times New Roman"/>
          <w:b w:val="false"/>
          <w:i w:val="false"/>
          <w:color w:val="000000"/>
          <w:sz w:val="28"/>
        </w:rPr>
        <w:t>
      государственные стандарты на сырье, материалы и готовую продукцию;</w:t>
      </w:r>
    </w:p>
    <w:p>
      <w:pPr>
        <w:spacing w:after="0"/>
        <w:ind w:left="0"/>
        <w:jc w:val="both"/>
      </w:pPr>
      <w:r>
        <w:rPr>
          <w:rFonts w:ascii="Times New Roman"/>
          <w:b w:val="false"/>
          <w:i w:val="false"/>
          <w:color w:val="000000"/>
          <w:sz w:val="28"/>
        </w:rPr>
        <w:t>
      правила отбора проб.</w:t>
      </w:r>
    </w:p>
    <w:bookmarkStart w:name="z32" w:id="29"/>
    <w:p>
      <w:pPr>
        <w:spacing w:after="0"/>
        <w:ind w:left="0"/>
        <w:jc w:val="both"/>
      </w:pPr>
      <w:r>
        <w:rPr>
          <w:rFonts w:ascii="Times New Roman"/>
          <w:b w:val="false"/>
          <w:i w:val="false"/>
          <w:color w:val="000000"/>
          <w:sz w:val="28"/>
        </w:rPr>
        <w:t>
      Параграф 4. Аппаратчик изготовления армированных прессовочных</w:t>
      </w:r>
    </w:p>
    <w:bookmarkEnd w:id="29"/>
    <w:p>
      <w:pPr>
        <w:spacing w:after="0"/>
        <w:ind w:left="0"/>
        <w:jc w:val="both"/>
      </w:pPr>
      <w:r>
        <w:rPr>
          <w:rFonts w:ascii="Times New Roman"/>
          <w:b w:val="false"/>
          <w:i w:val="false"/>
          <w:color w:val="000000"/>
          <w:sz w:val="28"/>
        </w:rPr>
        <w:t>
      материалов, 6-й разряд</w:t>
      </w:r>
    </w:p>
    <w:bookmarkStart w:name="z33" w:id="30"/>
    <w:p>
      <w:pPr>
        <w:spacing w:after="0"/>
        <w:ind w:left="0"/>
        <w:jc w:val="both"/>
      </w:pPr>
      <w:r>
        <w:rPr>
          <w:rFonts w:ascii="Times New Roman"/>
          <w:b w:val="false"/>
          <w:i w:val="false"/>
          <w:color w:val="000000"/>
          <w:sz w:val="28"/>
        </w:rPr>
        <w:t>
      19. Характеристика работ:</w:t>
      </w:r>
    </w:p>
    <w:bookmarkEnd w:id="30"/>
    <w:p>
      <w:pPr>
        <w:spacing w:after="0"/>
        <w:ind w:left="0"/>
        <w:jc w:val="both"/>
      </w:pPr>
      <w:r>
        <w:rPr>
          <w:rFonts w:ascii="Times New Roman"/>
          <w:b w:val="false"/>
          <w:i w:val="false"/>
          <w:color w:val="000000"/>
          <w:sz w:val="28"/>
        </w:rPr>
        <w:t>
      ведение технологического процесса изготовления прессовочных, предварительно пропитанных и непропитанных материалов, армированных стекловолокном на специальных установках, оборудованных приборами контроля, автоматического регулирования с дистанционным управлением технологического процесса;</w:t>
      </w:r>
    </w:p>
    <w:p>
      <w:pPr>
        <w:spacing w:after="0"/>
        <w:ind w:left="0"/>
        <w:jc w:val="both"/>
      </w:pPr>
      <w:r>
        <w:rPr>
          <w:rFonts w:ascii="Times New Roman"/>
          <w:b w:val="false"/>
          <w:i w:val="false"/>
          <w:color w:val="000000"/>
          <w:sz w:val="28"/>
        </w:rPr>
        <w:t>
      дистанционный контроль и управление работой установки;</w:t>
      </w:r>
    </w:p>
    <w:p>
      <w:pPr>
        <w:spacing w:after="0"/>
        <w:ind w:left="0"/>
        <w:jc w:val="both"/>
      </w:pPr>
      <w:r>
        <w:rPr>
          <w:rFonts w:ascii="Times New Roman"/>
          <w:b w:val="false"/>
          <w:i w:val="false"/>
          <w:color w:val="000000"/>
          <w:sz w:val="28"/>
        </w:rPr>
        <w:t>
      переключение работы установки на дистанционное управление;</w:t>
      </w:r>
    </w:p>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w:t>
      </w:r>
    </w:p>
    <w:p>
      <w:pPr>
        <w:spacing w:after="0"/>
        <w:ind w:left="0"/>
        <w:jc w:val="both"/>
      </w:pPr>
      <w:r>
        <w:rPr>
          <w:rFonts w:ascii="Times New Roman"/>
          <w:b w:val="false"/>
          <w:i w:val="false"/>
          <w:color w:val="000000"/>
          <w:sz w:val="28"/>
        </w:rPr>
        <w:t>
      наблюдение за работой всех узлов конвейера, установки и систем автоматического и дистанционного контроля и регулирования, технологических параметров;</w:t>
      </w:r>
    </w:p>
    <w:p>
      <w:pPr>
        <w:spacing w:after="0"/>
        <w:ind w:left="0"/>
        <w:jc w:val="both"/>
      </w:pPr>
      <w:r>
        <w:rPr>
          <w:rFonts w:ascii="Times New Roman"/>
          <w:b w:val="false"/>
          <w:i w:val="false"/>
          <w:color w:val="000000"/>
          <w:sz w:val="28"/>
        </w:rPr>
        <w:t xml:space="preserve">
      отбор проб для анализа; </w:t>
      </w:r>
    </w:p>
    <w:p>
      <w:pPr>
        <w:spacing w:after="0"/>
        <w:ind w:left="0"/>
        <w:jc w:val="both"/>
      </w:pPr>
      <w:r>
        <w:rPr>
          <w:rFonts w:ascii="Times New Roman"/>
          <w:b w:val="false"/>
          <w:i w:val="false"/>
          <w:color w:val="000000"/>
          <w:sz w:val="28"/>
        </w:rPr>
        <w:t>
      контроль качества готовой продукции;</w:t>
      </w:r>
    </w:p>
    <w:p>
      <w:pPr>
        <w:spacing w:after="0"/>
        <w:ind w:left="0"/>
        <w:jc w:val="both"/>
      </w:pPr>
      <w:r>
        <w:rPr>
          <w:rFonts w:ascii="Times New Roman"/>
          <w:b w:val="false"/>
          <w:i w:val="false"/>
          <w:color w:val="000000"/>
          <w:sz w:val="28"/>
        </w:rPr>
        <w:t xml:space="preserve">
      запись показателей в производственный журнал; </w:t>
      </w:r>
    </w:p>
    <w:p>
      <w:pPr>
        <w:spacing w:after="0"/>
        <w:ind w:left="0"/>
        <w:jc w:val="both"/>
      </w:pPr>
      <w:r>
        <w:rPr>
          <w:rFonts w:ascii="Times New Roman"/>
          <w:b w:val="false"/>
          <w:i w:val="false"/>
          <w:color w:val="000000"/>
          <w:sz w:val="28"/>
        </w:rPr>
        <w:t xml:space="preserve">
      руководство аппаратчиками более низкой квалификации. </w:t>
      </w:r>
    </w:p>
    <w:bookmarkStart w:name="z34" w:id="31"/>
    <w:p>
      <w:pPr>
        <w:spacing w:after="0"/>
        <w:ind w:left="0"/>
        <w:jc w:val="both"/>
      </w:pPr>
      <w:r>
        <w:rPr>
          <w:rFonts w:ascii="Times New Roman"/>
          <w:b w:val="false"/>
          <w:i w:val="false"/>
          <w:color w:val="000000"/>
          <w:sz w:val="28"/>
        </w:rPr>
        <w:t xml:space="preserve">
      20. Должен знать: </w:t>
      </w:r>
    </w:p>
    <w:bookmarkEnd w:id="31"/>
    <w:p>
      <w:pPr>
        <w:spacing w:after="0"/>
        <w:ind w:left="0"/>
        <w:jc w:val="both"/>
      </w:pPr>
      <w:r>
        <w:rPr>
          <w:rFonts w:ascii="Times New Roman"/>
          <w:b w:val="false"/>
          <w:i w:val="false"/>
          <w:color w:val="000000"/>
          <w:sz w:val="28"/>
        </w:rPr>
        <w:t xml:space="preserve">
      технологическую схему и технологию изготовления пресс - материалов; </w:t>
      </w:r>
    </w:p>
    <w:p>
      <w:pPr>
        <w:spacing w:after="0"/>
        <w:ind w:left="0"/>
        <w:jc w:val="both"/>
      </w:pPr>
      <w:r>
        <w:rPr>
          <w:rFonts w:ascii="Times New Roman"/>
          <w:b w:val="false"/>
          <w:i w:val="false"/>
          <w:color w:val="000000"/>
          <w:sz w:val="28"/>
        </w:rPr>
        <w:t xml:space="preserve">
      устройство и принцип работы установки, контрольно-измерительных приборов, систем автоматизации и дистанционного управления, правила наладки и обслуживания оборудования; </w:t>
      </w:r>
    </w:p>
    <w:p>
      <w:pPr>
        <w:spacing w:after="0"/>
        <w:ind w:left="0"/>
        <w:jc w:val="both"/>
      </w:pPr>
      <w:r>
        <w:rPr>
          <w:rFonts w:ascii="Times New Roman"/>
          <w:b w:val="false"/>
          <w:i w:val="false"/>
          <w:color w:val="000000"/>
          <w:sz w:val="28"/>
        </w:rPr>
        <w:t xml:space="preserve">
      физико-химические свойства сырья, материалов, используемых в технологическом процессе, и готовой продукции; </w:t>
      </w:r>
    </w:p>
    <w:p>
      <w:pPr>
        <w:spacing w:after="0"/>
        <w:ind w:left="0"/>
        <w:jc w:val="both"/>
      </w:pPr>
      <w:r>
        <w:rPr>
          <w:rFonts w:ascii="Times New Roman"/>
          <w:b w:val="false"/>
          <w:i w:val="false"/>
          <w:color w:val="000000"/>
          <w:sz w:val="28"/>
        </w:rPr>
        <w:t xml:space="preserve">
      технические условия или государственные стандарты на сырье, материалы и готовую продукцию; </w:t>
      </w:r>
    </w:p>
    <w:p>
      <w:pPr>
        <w:spacing w:after="0"/>
        <w:ind w:left="0"/>
        <w:jc w:val="both"/>
      </w:pPr>
      <w:r>
        <w:rPr>
          <w:rFonts w:ascii="Times New Roman"/>
          <w:b w:val="false"/>
          <w:i w:val="false"/>
          <w:color w:val="000000"/>
          <w:sz w:val="28"/>
        </w:rPr>
        <w:t xml:space="preserve">
      правила отбора проб. </w:t>
      </w:r>
    </w:p>
    <w:bookmarkStart w:name="z35" w:id="32"/>
    <w:p>
      <w:pPr>
        <w:spacing w:after="0"/>
        <w:ind w:left="0"/>
        <w:jc w:val="both"/>
      </w:pPr>
      <w:r>
        <w:rPr>
          <w:rFonts w:ascii="Times New Roman"/>
          <w:b w:val="false"/>
          <w:i w:val="false"/>
          <w:color w:val="000000"/>
          <w:sz w:val="28"/>
        </w:rPr>
        <w:t>
      21. Требуется среднее специальное образование.</w:t>
      </w:r>
    </w:p>
    <w:bookmarkEnd w:id="32"/>
    <w:bookmarkStart w:name="z36" w:id="33"/>
    <w:p>
      <w:pPr>
        <w:spacing w:after="0"/>
        <w:ind w:left="0"/>
        <w:jc w:val="both"/>
      </w:pPr>
      <w:r>
        <w:rPr>
          <w:rFonts w:ascii="Times New Roman"/>
          <w:b w:val="false"/>
          <w:i w:val="false"/>
          <w:color w:val="000000"/>
          <w:sz w:val="28"/>
        </w:rPr>
        <w:t>
      2. Аппаратчик изготовления нетканых стекловолокнистых материалов</w:t>
      </w:r>
    </w:p>
    <w:bookmarkEnd w:id="33"/>
    <w:bookmarkStart w:name="z37" w:id="34"/>
    <w:p>
      <w:pPr>
        <w:spacing w:after="0"/>
        <w:ind w:left="0"/>
        <w:jc w:val="both"/>
      </w:pPr>
      <w:r>
        <w:rPr>
          <w:rFonts w:ascii="Times New Roman"/>
          <w:b w:val="false"/>
          <w:i w:val="false"/>
          <w:color w:val="000000"/>
          <w:sz w:val="28"/>
        </w:rPr>
        <w:t>
      Параграф 1. Аппаратчик изготовления нетканых стекловолокнистых</w:t>
      </w:r>
    </w:p>
    <w:bookmarkEnd w:id="34"/>
    <w:p>
      <w:pPr>
        <w:spacing w:after="0"/>
        <w:ind w:left="0"/>
        <w:jc w:val="both"/>
      </w:pPr>
      <w:r>
        <w:rPr>
          <w:rFonts w:ascii="Times New Roman"/>
          <w:b w:val="false"/>
          <w:i w:val="false"/>
          <w:color w:val="000000"/>
          <w:sz w:val="28"/>
        </w:rPr>
        <w:t>
      материалов, 4-й разряд</w:t>
      </w:r>
    </w:p>
    <w:bookmarkStart w:name="z38" w:id="35"/>
    <w:p>
      <w:pPr>
        <w:spacing w:after="0"/>
        <w:ind w:left="0"/>
        <w:jc w:val="both"/>
      </w:pPr>
      <w:r>
        <w:rPr>
          <w:rFonts w:ascii="Times New Roman"/>
          <w:b w:val="false"/>
          <w:i w:val="false"/>
          <w:color w:val="000000"/>
          <w:sz w:val="28"/>
        </w:rPr>
        <w:t xml:space="preserve">
      22. Характеристика работ: </w:t>
      </w:r>
    </w:p>
    <w:bookmarkEnd w:id="35"/>
    <w:p>
      <w:pPr>
        <w:spacing w:after="0"/>
        <w:ind w:left="0"/>
        <w:jc w:val="both"/>
      </w:pPr>
      <w:r>
        <w:rPr>
          <w:rFonts w:ascii="Times New Roman"/>
          <w:b w:val="false"/>
          <w:i w:val="false"/>
          <w:color w:val="000000"/>
          <w:sz w:val="28"/>
        </w:rPr>
        <w:t xml:space="preserve">
      ведение технологического процесса изготовления нетканых стекловолокнистых материалов на специальной установке с автоматическим управлением; </w:t>
      </w:r>
    </w:p>
    <w:p>
      <w:pPr>
        <w:spacing w:after="0"/>
        <w:ind w:left="0"/>
        <w:jc w:val="both"/>
      </w:pPr>
      <w:r>
        <w:rPr>
          <w:rFonts w:ascii="Times New Roman"/>
          <w:b w:val="false"/>
          <w:i w:val="false"/>
          <w:color w:val="000000"/>
          <w:sz w:val="28"/>
        </w:rPr>
        <w:t xml:space="preserve">
      подготовка сырья к работе; </w:t>
      </w:r>
    </w:p>
    <w:p>
      <w:pPr>
        <w:spacing w:after="0"/>
        <w:ind w:left="0"/>
        <w:jc w:val="both"/>
      </w:pPr>
      <w:r>
        <w:rPr>
          <w:rFonts w:ascii="Times New Roman"/>
          <w:b w:val="false"/>
          <w:i w:val="false"/>
          <w:color w:val="000000"/>
          <w:sz w:val="28"/>
        </w:rPr>
        <w:t xml:space="preserve">
      заправка рамки стеклонитью; </w:t>
      </w:r>
    </w:p>
    <w:p>
      <w:pPr>
        <w:spacing w:after="0"/>
        <w:ind w:left="0"/>
        <w:jc w:val="both"/>
      </w:pPr>
      <w:r>
        <w:rPr>
          <w:rFonts w:ascii="Times New Roman"/>
          <w:b w:val="false"/>
          <w:i w:val="false"/>
          <w:color w:val="000000"/>
          <w:sz w:val="28"/>
        </w:rPr>
        <w:t xml:space="preserve">
      подготовка связующих растворов; </w:t>
      </w:r>
    </w:p>
    <w:p>
      <w:pPr>
        <w:spacing w:after="0"/>
        <w:ind w:left="0"/>
        <w:jc w:val="both"/>
      </w:pPr>
      <w:r>
        <w:rPr>
          <w:rFonts w:ascii="Times New Roman"/>
          <w:b w:val="false"/>
          <w:i w:val="false"/>
          <w:color w:val="000000"/>
          <w:sz w:val="28"/>
        </w:rPr>
        <w:t xml:space="preserve">
      осуществление промежуточного контроля качества изделий (определение слоя нанесения связующего и другие); </w:t>
      </w:r>
    </w:p>
    <w:p>
      <w:pPr>
        <w:spacing w:after="0"/>
        <w:ind w:left="0"/>
        <w:jc w:val="both"/>
      </w:pPr>
      <w:r>
        <w:rPr>
          <w:rFonts w:ascii="Times New Roman"/>
          <w:b w:val="false"/>
          <w:i w:val="false"/>
          <w:color w:val="000000"/>
          <w:sz w:val="28"/>
        </w:rPr>
        <w:t xml:space="preserve">
      наблюдение за приборами, регулирующими температурный режим сушки и полимеризации; </w:t>
      </w:r>
    </w:p>
    <w:p>
      <w:pPr>
        <w:spacing w:after="0"/>
        <w:ind w:left="0"/>
        <w:jc w:val="both"/>
      </w:pPr>
      <w:r>
        <w:rPr>
          <w:rFonts w:ascii="Times New Roman"/>
          <w:b w:val="false"/>
          <w:i w:val="false"/>
          <w:color w:val="000000"/>
          <w:sz w:val="28"/>
        </w:rPr>
        <w:t xml:space="preserve">
      определение качественной характеристики связующего при помощи контрольно-измерительных приборов; </w:t>
      </w:r>
    </w:p>
    <w:p>
      <w:pPr>
        <w:spacing w:after="0"/>
        <w:ind w:left="0"/>
        <w:jc w:val="both"/>
      </w:pPr>
      <w:r>
        <w:rPr>
          <w:rFonts w:ascii="Times New Roman"/>
          <w:b w:val="false"/>
          <w:i w:val="false"/>
          <w:color w:val="000000"/>
          <w:sz w:val="28"/>
        </w:rPr>
        <w:t xml:space="preserve">
      контроль качества готовых изделий; </w:t>
      </w:r>
    </w:p>
    <w:p>
      <w:pPr>
        <w:spacing w:after="0"/>
        <w:ind w:left="0"/>
        <w:jc w:val="both"/>
      </w:pPr>
      <w:r>
        <w:rPr>
          <w:rFonts w:ascii="Times New Roman"/>
          <w:b w:val="false"/>
          <w:i w:val="false"/>
          <w:color w:val="000000"/>
          <w:sz w:val="28"/>
        </w:rPr>
        <w:t xml:space="preserve">
      ведение технологического журнала; </w:t>
      </w:r>
    </w:p>
    <w:p>
      <w:pPr>
        <w:spacing w:after="0"/>
        <w:ind w:left="0"/>
        <w:jc w:val="both"/>
      </w:pPr>
      <w:r>
        <w:rPr>
          <w:rFonts w:ascii="Times New Roman"/>
          <w:b w:val="false"/>
          <w:i w:val="false"/>
          <w:color w:val="000000"/>
          <w:sz w:val="28"/>
        </w:rPr>
        <w:t xml:space="preserve">
      взвешивание и упаковка готовых изделий. </w:t>
      </w:r>
    </w:p>
    <w:bookmarkStart w:name="z39" w:id="36"/>
    <w:p>
      <w:pPr>
        <w:spacing w:after="0"/>
        <w:ind w:left="0"/>
        <w:jc w:val="both"/>
      </w:pPr>
      <w:r>
        <w:rPr>
          <w:rFonts w:ascii="Times New Roman"/>
          <w:b w:val="false"/>
          <w:i w:val="false"/>
          <w:color w:val="000000"/>
          <w:sz w:val="28"/>
        </w:rPr>
        <w:t xml:space="preserve">
      23. Должен знать: </w:t>
      </w:r>
    </w:p>
    <w:bookmarkEnd w:id="36"/>
    <w:p>
      <w:pPr>
        <w:spacing w:after="0"/>
        <w:ind w:left="0"/>
        <w:jc w:val="both"/>
      </w:pPr>
      <w:r>
        <w:rPr>
          <w:rFonts w:ascii="Times New Roman"/>
          <w:b w:val="false"/>
          <w:i w:val="false"/>
          <w:color w:val="000000"/>
          <w:sz w:val="28"/>
        </w:rPr>
        <w:t xml:space="preserve">
      технологическую схему изготовления нетканых материалов; </w:t>
      </w:r>
    </w:p>
    <w:p>
      <w:pPr>
        <w:spacing w:after="0"/>
        <w:ind w:left="0"/>
        <w:jc w:val="both"/>
      </w:pPr>
      <w:r>
        <w:rPr>
          <w:rFonts w:ascii="Times New Roman"/>
          <w:b w:val="false"/>
          <w:i w:val="false"/>
          <w:color w:val="000000"/>
          <w:sz w:val="28"/>
        </w:rPr>
        <w:t xml:space="preserve">
      устройство установки; </w:t>
      </w:r>
    </w:p>
    <w:p>
      <w:pPr>
        <w:spacing w:after="0"/>
        <w:ind w:left="0"/>
        <w:jc w:val="both"/>
      </w:pPr>
      <w:r>
        <w:rPr>
          <w:rFonts w:ascii="Times New Roman"/>
          <w:b w:val="false"/>
          <w:i w:val="false"/>
          <w:color w:val="000000"/>
          <w:sz w:val="28"/>
        </w:rPr>
        <w:t xml:space="preserve">
      температурный режим; </w:t>
      </w:r>
    </w:p>
    <w:p>
      <w:pPr>
        <w:spacing w:after="0"/>
        <w:ind w:left="0"/>
        <w:jc w:val="both"/>
      </w:pPr>
      <w:r>
        <w:rPr>
          <w:rFonts w:ascii="Times New Roman"/>
          <w:b w:val="false"/>
          <w:i w:val="false"/>
          <w:color w:val="000000"/>
          <w:sz w:val="28"/>
        </w:rPr>
        <w:t xml:space="preserve">
      устройство и принцип работы приборов контроля и автоматического регулирования; </w:t>
      </w:r>
    </w:p>
    <w:p>
      <w:pPr>
        <w:spacing w:after="0"/>
        <w:ind w:left="0"/>
        <w:jc w:val="both"/>
      </w:pPr>
      <w:r>
        <w:rPr>
          <w:rFonts w:ascii="Times New Roman"/>
          <w:b w:val="false"/>
          <w:i w:val="false"/>
          <w:color w:val="000000"/>
          <w:sz w:val="28"/>
        </w:rPr>
        <w:t xml:space="preserve">
      способы получения стеклонити; </w:t>
      </w:r>
    </w:p>
    <w:p>
      <w:pPr>
        <w:spacing w:after="0"/>
        <w:ind w:left="0"/>
        <w:jc w:val="both"/>
      </w:pPr>
      <w:r>
        <w:rPr>
          <w:rFonts w:ascii="Times New Roman"/>
          <w:b w:val="false"/>
          <w:i w:val="false"/>
          <w:color w:val="000000"/>
          <w:sz w:val="28"/>
        </w:rPr>
        <w:t xml:space="preserve">
      правила определения процента нанесения связующего; </w:t>
      </w:r>
    </w:p>
    <w:p>
      <w:pPr>
        <w:spacing w:after="0"/>
        <w:ind w:left="0"/>
        <w:jc w:val="both"/>
      </w:pPr>
      <w:r>
        <w:rPr>
          <w:rFonts w:ascii="Times New Roman"/>
          <w:b w:val="false"/>
          <w:i w:val="false"/>
          <w:color w:val="000000"/>
          <w:sz w:val="28"/>
        </w:rPr>
        <w:t>
      устройство аналитических весов и правила работы с ними.</w:t>
      </w:r>
    </w:p>
    <w:bookmarkStart w:name="z40" w:id="37"/>
    <w:p>
      <w:pPr>
        <w:spacing w:after="0"/>
        <w:ind w:left="0"/>
        <w:jc w:val="both"/>
      </w:pPr>
      <w:r>
        <w:rPr>
          <w:rFonts w:ascii="Times New Roman"/>
          <w:b w:val="false"/>
          <w:i w:val="false"/>
          <w:color w:val="000000"/>
          <w:sz w:val="28"/>
        </w:rPr>
        <w:t>
      3. Аппаратчик напыления стекловолокнистых материалов</w:t>
      </w:r>
    </w:p>
    <w:bookmarkEnd w:id="37"/>
    <w:bookmarkStart w:name="z41" w:id="38"/>
    <w:p>
      <w:pPr>
        <w:spacing w:after="0"/>
        <w:ind w:left="0"/>
        <w:jc w:val="both"/>
      </w:pPr>
      <w:r>
        <w:rPr>
          <w:rFonts w:ascii="Times New Roman"/>
          <w:b w:val="false"/>
          <w:i w:val="false"/>
          <w:color w:val="000000"/>
          <w:sz w:val="28"/>
        </w:rPr>
        <w:t>
      Параграф 1. Аппаратчик напыления стекловолокнистых материалов,</w:t>
      </w:r>
    </w:p>
    <w:bookmarkEnd w:id="38"/>
    <w:p>
      <w:pPr>
        <w:spacing w:after="0"/>
        <w:ind w:left="0"/>
        <w:jc w:val="both"/>
      </w:pPr>
      <w:r>
        <w:rPr>
          <w:rFonts w:ascii="Times New Roman"/>
          <w:b w:val="false"/>
          <w:i w:val="false"/>
          <w:color w:val="000000"/>
          <w:sz w:val="28"/>
        </w:rPr>
        <w:t>
      3-й разряд</w:t>
      </w:r>
    </w:p>
    <w:bookmarkStart w:name="z42" w:id="39"/>
    <w:p>
      <w:pPr>
        <w:spacing w:after="0"/>
        <w:ind w:left="0"/>
        <w:jc w:val="both"/>
      </w:pPr>
      <w:r>
        <w:rPr>
          <w:rFonts w:ascii="Times New Roman"/>
          <w:b w:val="false"/>
          <w:i w:val="false"/>
          <w:color w:val="000000"/>
          <w:sz w:val="28"/>
        </w:rPr>
        <w:t xml:space="preserve">
      24. Характеристика работ: </w:t>
      </w:r>
    </w:p>
    <w:bookmarkEnd w:id="39"/>
    <w:p>
      <w:pPr>
        <w:spacing w:after="0"/>
        <w:ind w:left="0"/>
        <w:jc w:val="both"/>
      </w:pPr>
      <w:r>
        <w:rPr>
          <w:rFonts w:ascii="Times New Roman"/>
          <w:b w:val="false"/>
          <w:i w:val="false"/>
          <w:color w:val="000000"/>
          <w:sz w:val="28"/>
        </w:rPr>
        <w:t xml:space="preserve">
      ведение технологического процесса напыления стекловолокнистых материалов со связующими простых и средней сложности изделий и сложных изделий и конструкций под руководством аппаратчика более высокой квалификации на специальных агрегатах или установках, смонтированных на конвейерных линиях; </w:t>
      </w:r>
    </w:p>
    <w:p>
      <w:pPr>
        <w:spacing w:after="0"/>
        <w:ind w:left="0"/>
        <w:jc w:val="both"/>
      </w:pPr>
      <w:r>
        <w:rPr>
          <w:rFonts w:ascii="Times New Roman"/>
          <w:b w:val="false"/>
          <w:i w:val="false"/>
          <w:color w:val="000000"/>
          <w:sz w:val="28"/>
        </w:rPr>
        <w:t xml:space="preserve">
      подготовка напылительной установки; </w:t>
      </w:r>
    </w:p>
    <w:p>
      <w:pPr>
        <w:spacing w:after="0"/>
        <w:ind w:left="0"/>
        <w:jc w:val="both"/>
      </w:pPr>
      <w:r>
        <w:rPr>
          <w:rFonts w:ascii="Times New Roman"/>
          <w:b w:val="false"/>
          <w:i w:val="false"/>
          <w:color w:val="000000"/>
          <w:sz w:val="28"/>
        </w:rPr>
        <w:t xml:space="preserve">
      заправка емкостей связующим, промер толщины напыленного и прокатанного слоя при помощи измерительного инструмента; </w:t>
      </w:r>
    </w:p>
    <w:p>
      <w:pPr>
        <w:spacing w:after="0"/>
        <w:ind w:left="0"/>
        <w:jc w:val="both"/>
      </w:pPr>
      <w:r>
        <w:rPr>
          <w:rFonts w:ascii="Times New Roman"/>
          <w:b w:val="false"/>
          <w:i w:val="false"/>
          <w:color w:val="000000"/>
          <w:sz w:val="28"/>
        </w:rPr>
        <w:t xml:space="preserve">
      подноска на рабочее место оснастки, шаблонов, пресс - форм с предварительно нанесенным на них разделительным слоем; </w:t>
      </w:r>
    </w:p>
    <w:p>
      <w:pPr>
        <w:spacing w:after="0"/>
        <w:ind w:left="0"/>
        <w:jc w:val="both"/>
      </w:pPr>
      <w:r>
        <w:rPr>
          <w:rFonts w:ascii="Times New Roman"/>
          <w:b w:val="false"/>
          <w:i w:val="false"/>
          <w:color w:val="000000"/>
          <w:sz w:val="28"/>
        </w:rPr>
        <w:t xml:space="preserve">
      чистка и смазка установки после напыления, мытье емкостей, шлангов и напылительной установки. </w:t>
      </w:r>
    </w:p>
    <w:bookmarkStart w:name="z43" w:id="40"/>
    <w:p>
      <w:pPr>
        <w:spacing w:after="0"/>
        <w:ind w:left="0"/>
        <w:jc w:val="both"/>
      </w:pPr>
      <w:r>
        <w:rPr>
          <w:rFonts w:ascii="Times New Roman"/>
          <w:b w:val="false"/>
          <w:i w:val="false"/>
          <w:color w:val="000000"/>
          <w:sz w:val="28"/>
        </w:rPr>
        <w:t xml:space="preserve">
      25. Должен знать: </w:t>
      </w:r>
    </w:p>
    <w:bookmarkEnd w:id="40"/>
    <w:p>
      <w:pPr>
        <w:spacing w:after="0"/>
        <w:ind w:left="0"/>
        <w:jc w:val="both"/>
      </w:pPr>
      <w:r>
        <w:rPr>
          <w:rFonts w:ascii="Times New Roman"/>
          <w:b w:val="false"/>
          <w:i w:val="false"/>
          <w:color w:val="000000"/>
          <w:sz w:val="28"/>
        </w:rPr>
        <w:t xml:space="preserve">
      технологический процесс напыления; </w:t>
      </w:r>
    </w:p>
    <w:p>
      <w:pPr>
        <w:spacing w:after="0"/>
        <w:ind w:left="0"/>
        <w:jc w:val="both"/>
      </w:pPr>
      <w:r>
        <w:rPr>
          <w:rFonts w:ascii="Times New Roman"/>
          <w:b w:val="false"/>
          <w:i w:val="false"/>
          <w:color w:val="000000"/>
          <w:sz w:val="28"/>
        </w:rPr>
        <w:t xml:space="preserve">
      приемы выполняемой работы; принцип действия и правила подготовки специальных агрегатов и напылительной установки; </w:t>
      </w:r>
    </w:p>
    <w:p>
      <w:pPr>
        <w:spacing w:after="0"/>
        <w:ind w:left="0"/>
        <w:jc w:val="both"/>
      </w:pPr>
      <w:r>
        <w:rPr>
          <w:rFonts w:ascii="Times New Roman"/>
          <w:b w:val="false"/>
          <w:i w:val="false"/>
          <w:color w:val="000000"/>
          <w:sz w:val="28"/>
        </w:rPr>
        <w:t xml:space="preserve">
      физико-химические свойства применяемых материалов; </w:t>
      </w:r>
    </w:p>
    <w:p>
      <w:pPr>
        <w:spacing w:after="0"/>
        <w:ind w:left="0"/>
        <w:jc w:val="both"/>
      </w:pPr>
      <w:r>
        <w:rPr>
          <w:rFonts w:ascii="Times New Roman"/>
          <w:b w:val="false"/>
          <w:i w:val="false"/>
          <w:color w:val="000000"/>
          <w:sz w:val="28"/>
        </w:rPr>
        <w:t>
      устройство и правила пользования измерительным инструментом.</w:t>
      </w:r>
    </w:p>
    <w:p>
      <w:pPr>
        <w:spacing w:after="0"/>
        <w:ind w:left="0"/>
        <w:jc w:val="both"/>
      </w:pPr>
      <w:r>
        <w:rPr>
          <w:rFonts w:ascii="Times New Roman"/>
          <w:b w:val="false"/>
          <w:i w:val="false"/>
          <w:color w:val="000000"/>
          <w:sz w:val="28"/>
        </w:rPr>
        <w:t>
      26. Примеры работ:</w:t>
      </w:r>
    </w:p>
    <w:p>
      <w:pPr>
        <w:spacing w:after="0"/>
        <w:ind w:left="0"/>
        <w:jc w:val="both"/>
      </w:pPr>
      <w:r>
        <w:rPr>
          <w:rFonts w:ascii="Times New Roman"/>
          <w:b w:val="false"/>
          <w:i w:val="false"/>
          <w:color w:val="000000"/>
          <w:sz w:val="28"/>
        </w:rPr>
        <w:t>
      1) выгородки, пластины, полотнища - напыление.</w:t>
      </w:r>
    </w:p>
    <w:bookmarkStart w:name="z44" w:id="41"/>
    <w:p>
      <w:pPr>
        <w:spacing w:after="0"/>
        <w:ind w:left="0"/>
        <w:jc w:val="both"/>
      </w:pPr>
      <w:r>
        <w:rPr>
          <w:rFonts w:ascii="Times New Roman"/>
          <w:b w:val="false"/>
          <w:i w:val="false"/>
          <w:color w:val="000000"/>
          <w:sz w:val="28"/>
        </w:rPr>
        <w:t>
      Параграф 2. Аппаратчик напыления стекловолокнистых материалов,</w:t>
      </w:r>
    </w:p>
    <w:bookmarkEnd w:id="41"/>
    <w:p>
      <w:pPr>
        <w:spacing w:after="0"/>
        <w:ind w:left="0"/>
        <w:jc w:val="both"/>
      </w:pPr>
      <w:r>
        <w:rPr>
          <w:rFonts w:ascii="Times New Roman"/>
          <w:b w:val="false"/>
          <w:i w:val="false"/>
          <w:color w:val="000000"/>
          <w:sz w:val="28"/>
        </w:rPr>
        <w:t>
      4-й разряд</w:t>
      </w:r>
    </w:p>
    <w:bookmarkStart w:name="z45" w:id="42"/>
    <w:p>
      <w:pPr>
        <w:spacing w:after="0"/>
        <w:ind w:left="0"/>
        <w:jc w:val="both"/>
      </w:pPr>
      <w:r>
        <w:rPr>
          <w:rFonts w:ascii="Times New Roman"/>
          <w:b w:val="false"/>
          <w:i w:val="false"/>
          <w:color w:val="000000"/>
          <w:sz w:val="28"/>
        </w:rPr>
        <w:t xml:space="preserve">
      27. Характеристика работ: </w:t>
      </w:r>
    </w:p>
    <w:bookmarkEnd w:id="42"/>
    <w:p>
      <w:pPr>
        <w:spacing w:after="0"/>
        <w:ind w:left="0"/>
        <w:jc w:val="both"/>
      </w:pPr>
      <w:r>
        <w:rPr>
          <w:rFonts w:ascii="Times New Roman"/>
          <w:b w:val="false"/>
          <w:i w:val="false"/>
          <w:color w:val="000000"/>
          <w:sz w:val="28"/>
        </w:rPr>
        <w:t xml:space="preserve">
      ведение технологического процесса напыления стекловолокнистых материалов со связующим сложных изделий, конструкций крупногабаритных изделий с повышенными требованиями под руководством аппаратчика более высокой квалификации на специальных агрегатах и установках, смонтированных на конвейерных линиях; </w:t>
      </w:r>
    </w:p>
    <w:p>
      <w:pPr>
        <w:spacing w:after="0"/>
        <w:ind w:left="0"/>
        <w:jc w:val="both"/>
      </w:pPr>
      <w:r>
        <w:rPr>
          <w:rFonts w:ascii="Times New Roman"/>
          <w:b w:val="false"/>
          <w:i w:val="false"/>
          <w:color w:val="000000"/>
          <w:sz w:val="28"/>
        </w:rPr>
        <w:t xml:space="preserve">
      ручная подпрессовка и прикатка в особо сложных конструкциях; </w:t>
      </w:r>
    </w:p>
    <w:p>
      <w:pPr>
        <w:spacing w:after="0"/>
        <w:ind w:left="0"/>
        <w:jc w:val="both"/>
      </w:pPr>
      <w:r>
        <w:rPr>
          <w:rFonts w:ascii="Times New Roman"/>
          <w:b w:val="false"/>
          <w:i w:val="false"/>
          <w:color w:val="000000"/>
          <w:sz w:val="28"/>
        </w:rPr>
        <w:t xml:space="preserve">
      наладка специальных агрегатов и напылительной установки. </w:t>
      </w:r>
    </w:p>
    <w:bookmarkStart w:name="z46" w:id="43"/>
    <w:p>
      <w:pPr>
        <w:spacing w:after="0"/>
        <w:ind w:left="0"/>
        <w:jc w:val="both"/>
      </w:pPr>
      <w:r>
        <w:rPr>
          <w:rFonts w:ascii="Times New Roman"/>
          <w:b w:val="false"/>
          <w:i w:val="false"/>
          <w:color w:val="000000"/>
          <w:sz w:val="28"/>
        </w:rPr>
        <w:t xml:space="preserve">
      28. Должен знать: </w:t>
      </w:r>
    </w:p>
    <w:bookmarkEnd w:id="43"/>
    <w:p>
      <w:pPr>
        <w:spacing w:after="0"/>
        <w:ind w:left="0"/>
        <w:jc w:val="both"/>
      </w:pPr>
      <w:r>
        <w:rPr>
          <w:rFonts w:ascii="Times New Roman"/>
          <w:b w:val="false"/>
          <w:i w:val="false"/>
          <w:color w:val="000000"/>
          <w:sz w:val="28"/>
        </w:rPr>
        <w:t xml:space="preserve">
      технологический процесс напыления; </w:t>
      </w:r>
    </w:p>
    <w:p>
      <w:pPr>
        <w:spacing w:after="0"/>
        <w:ind w:left="0"/>
        <w:jc w:val="both"/>
      </w:pPr>
      <w:r>
        <w:rPr>
          <w:rFonts w:ascii="Times New Roman"/>
          <w:b w:val="false"/>
          <w:i w:val="false"/>
          <w:color w:val="000000"/>
          <w:sz w:val="28"/>
        </w:rPr>
        <w:t xml:space="preserve">
      устройство и правила наладки обслуживаемого оборудования; </w:t>
      </w:r>
    </w:p>
    <w:p>
      <w:pPr>
        <w:spacing w:after="0"/>
        <w:ind w:left="0"/>
        <w:jc w:val="both"/>
      </w:pPr>
      <w:r>
        <w:rPr>
          <w:rFonts w:ascii="Times New Roman"/>
          <w:b w:val="false"/>
          <w:i w:val="false"/>
          <w:color w:val="000000"/>
          <w:sz w:val="28"/>
        </w:rPr>
        <w:t xml:space="preserve">
      процентное соотношение состава связующего; </w:t>
      </w:r>
    </w:p>
    <w:p>
      <w:pPr>
        <w:spacing w:after="0"/>
        <w:ind w:left="0"/>
        <w:jc w:val="both"/>
      </w:pPr>
      <w:r>
        <w:rPr>
          <w:rFonts w:ascii="Times New Roman"/>
          <w:b w:val="false"/>
          <w:i w:val="false"/>
          <w:color w:val="000000"/>
          <w:sz w:val="28"/>
        </w:rPr>
        <w:t xml:space="preserve">
      государственные стандарты на готовые изделия; </w:t>
      </w:r>
    </w:p>
    <w:p>
      <w:pPr>
        <w:spacing w:after="0"/>
        <w:ind w:left="0"/>
        <w:jc w:val="both"/>
      </w:pPr>
      <w:r>
        <w:rPr>
          <w:rFonts w:ascii="Times New Roman"/>
          <w:b w:val="false"/>
          <w:i w:val="false"/>
          <w:color w:val="000000"/>
          <w:sz w:val="28"/>
        </w:rPr>
        <w:t xml:space="preserve">
      правила определения готовности декоративного покрытия. </w:t>
      </w:r>
    </w:p>
    <w:bookmarkStart w:name="z47" w:id="44"/>
    <w:p>
      <w:pPr>
        <w:spacing w:after="0"/>
        <w:ind w:left="0"/>
        <w:jc w:val="both"/>
      </w:pPr>
      <w:r>
        <w:rPr>
          <w:rFonts w:ascii="Times New Roman"/>
          <w:b w:val="false"/>
          <w:i w:val="false"/>
          <w:color w:val="000000"/>
          <w:sz w:val="28"/>
        </w:rPr>
        <w:t>
      29. Примеры работ:</w:t>
      </w:r>
    </w:p>
    <w:bookmarkEnd w:id="44"/>
    <w:bookmarkStart w:name="z48" w:id="45"/>
    <w:p>
      <w:pPr>
        <w:spacing w:after="0"/>
        <w:ind w:left="0"/>
        <w:jc w:val="both"/>
      </w:pPr>
      <w:r>
        <w:rPr>
          <w:rFonts w:ascii="Times New Roman"/>
          <w:b w:val="false"/>
          <w:i w:val="false"/>
          <w:color w:val="000000"/>
          <w:sz w:val="28"/>
        </w:rPr>
        <w:t>
      1) козырьки – напыление;</w:t>
      </w:r>
    </w:p>
    <w:bookmarkEnd w:id="45"/>
    <w:bookmarkStart w:name="z49" w:id="46"/>
    <w:p>
      <w:pPr>
        <w:spacing w:after="0"/>
        <w:ind w:left="0"/>
        <w:jc w:val="both"/>
      </w:pPr>
      <w:r>
        <w:rPr>
          <w:rFonts w:ascii="Times New Roman"/>
          <w:b w:val="false"/>
          <w:i w:val="false"/>
          <w:color w:val="000000"/>
          <w:sz w:val="28"/>
        </w:rPr>
        <w:t>
      2) корпусы и палубы прогулочных лодок с плавными обводами напыление;</w:t>
      </w:r>
    </w:p>
    <w:bookmarkEnd w:id="46"/>
    <w:bookmarkStart w:name="z50" w:id="47"/>
    <w:p>
      <w:pPr>
        <w:spacing w:after="0"/>
        <w:ind w:left="0"/>
        <w:jc w:val="both"/>
      </w:pPr>
      <w:r>
        <w:rPr>
          <w:rFonts w:ascii="Times New Roman"/>
          <w:b w:val="false"/>
          <w:i w:val="false"/>
          <w:color w:val="000000"/>
          <w:sz w:val="28"/>
        </w:rPr>
        <w:t>
      3) платформы - напыление.</w:t>
      </w:r>
    </w:p>
    <w:bookmarkEnd w:id="47"/>
    <w:bookmarkStart w:name="z51" w:id="48"/>
    <w:p>
      <w:pPr>
        <w:spacing w:after="0"/>
        <w:ind w:left="0"/>
        <w:jc w:val="both"/>
      </w:pPr>
      <w:r>
        <w:rPr>
          <w:rFonts w:ascii="Times New Roman"/>
          <w:b w:val="false"/>
          <w:i w:val="false"/>
          <w:color w:val="000000"/>
          <w:sz w:val="28"/>
        </w:rPr>
        <w:t>
      Параграф 3. Аппаратчик напыления стекловолокнистых материалов,</w:t>
      </w:r>
    </w:p>
    <w:bookmarkEnd w:id="48"/>
    <w:p>
      <w:pPr>
        <w:spacing w:after="0"/>
        <w:ind w:left="0"/>
        <w:jc w:val="both"/>
      </w:pPr>
      <w:r>
        <w:rPr>
          <w:rFonts w:ascii="Times New Roman"/>
          <w:b w:val="false"/>
          <w:i w:val="false"/>
          <w:color w:val="000000"/>
          <w:sz w:val="28"/>
        </w:rPr>
        <w:t>
      5-й разряд</w:t>
      </w:r>
    </w:p>
    <w:bookmarkStart w:name="z52" w:id="49"/>
    <w:p>
      <w:pPr>
        <w:spacing w:after="0"/>
        <w:ind w:left="0"/>
        <w:jc w:val="both"/>
      </w:pPr>
      <w:r>
        <w:rPr>
          <w:rFonts w:ascii="Times New Roman"/>
          <w:b w:val="false"/>
          <w:i w:val="false"/>
          <w:color w:val="000000"/>
          <w:sz w:val="28"/>
        </w:rPr>
        <w:t xml:space="preserve">
      30. Характеристика работ: </w:t>
      </w:r>
    </w:p>
    <w:bookmarkEnd w:id="49"/>
    <w:p>
      <w:pPr>
        <w:spacing w:after="0"/>
        <w:ind w:left="0"/>
        <w:jc w:val="both"/>
      </w:pPr>
      <w:r>
        <w:rPr>
          <w:rFonts w:ascii="Times New Roman"/>
          <w:b w:val="false"/>
          <w:i w:val="false"/>
          <w:color w:val="000000"/>
          <w:sz w:val="28"/>
        </w:rPr>
        <w:t xml:space="preserve">
      ведение технологического процесса напыления стекловолокнистых материалов со связующими особо сложных конструкций, крупногабаритных изделий с повышенными требованиями на специальных агрегатах и установках, смонтированных на конвейерных линиях; </w:t>
      </w:r>
    </w:p>
    <w:p>
      <w:pPr>
        <w:spacing w:after="0"/>
        <w:ind w:left="0"/>
        <w:jc w:val="both"/>
      </w:pPr>
      <w:r>
        <w:rPr>
          <w:rFonts w:ascii="Times New Roman"/>
          <w:b w:val="false"/>
          <w:i w:val="false"/>
          <w:color w:val="000000"/>
          <w:sz w:val="28"/>
        </w:rPr>
        <w:t>
      подбор специальных уплотнительных валиков в зависимости от конфигурации изделий для равномерного уплотнения напыленных слоев;</w:t>
      </w:r>
    </w:p>
    <w:p>
      <w:pPr>
        <w:spacing w:after="0"/>
        <w:ind w:left="0"/>
        <w:jc w:val="both"/>
      </w:pPr>
      <w:r>
        <w:rPr>
          <w:rFonts w:ascii="Times New Roman"/>
          <w:b w:val="false"/>
          <w:i w:val="false"/>
          <w:color w:val="000000"/>
          <w:sz w:val="28"/>
        </w:rPr>
        <w:t xml:space="preserve">
      регулирование процесса напыления при помощи контрольно-измерительных приборов; </w:t>
      </w:r>
    </w:p>
    <w:p>
      <w:pPr>
        <w:spacing w:after="0"/>
        <w:ind w:left="0"/>
        <w:jc w:val="both"/>
      </w:pPr>
      <w:r>
        <w:rPr>
          <w:rFonts w:ascii="Times New Roman"/>
          <w:b w:val="false"/>
          <w:i w:val="false"/>
          <w:color w:val="000000"/>
          <w:sz w:val="28"/>
        </w:rPr>
        <w:t>
      нанесение равномерного слоя смеси стекложгута со смолой;</w:t>
      </w:r>
    </w:p>
    <w:p>
      <w:pPr>
        <w:spacing w:after="0"/>
        <w:ind w:left="0"/>
        <w:jc w:val="both"/>
      </w:pPr>
      <w:r>
        <w:rPr>
          <w:rFonts w:ascii="Times New Roman"/>
          <w:b w:val="false"/>
          <w:i w:val="false"/>
          <w:color w:val="000000"/>
          <w:sz w:val="28"/>
        </w:rPr>
        <w:t>
      предупреждение и устранение причин отклонения от технологического процесса;</w:t>
      </w:r>
    </w:p>
    <w:p>
      <w:pPr>
        <w:spacing w:after="0"/>
        <w:ind w:left="0"/>
        <w:jc w:val="both"/>
      </w:pPr>
      <w:r>
        <w:rPr>
          <w:rFonts w:ascii="Times New Roman"/>
          <w:b w:val="false"/>
          <w:i w:val="false"/>
          <w:color w:val="000000"/>
          <w:sz w:val="28"/>
        </w:rPr>
        <w:t>
      запись показателей в производственный журнал;</w:t>
      </w:r>
    </w:p>
    <w:p>
      <w:pPr>
        <w:spacing w:after="0"/>
        <w:ind w:left="0"/>
        <w:jc w:val="both"/>
      </w:pPr>
      <w:r>
        <w:rPr>
          <w:rFonts w:ascii="Times New Roman"/>
          <w:b w:val="false"/>
          <w:i w:val="false"/>
          <w:color w:val="000000"/>
          <w:sz w:val="28"/>
        </w:rPr>
        <w:t xml:space="preserve">
      участие в текущем и предупредительном ремонтах напылительных установок и специальных агрегатов; </w:t>
      </w:r>
    </w:p>
    <w:p>
      <w:pPr>
        <w:spacing w:after="0"/>
        <w:ind w:left="0"/>
        <w:jc w:val="both"/>
      </w:pPr>
      <w:r>
        <w:rPr>
          <w:rFonts w:ascii="Times New Roman"/>
          <w:b w:val="false"/>
          <w:i w:val="false"/>
          <w:color w:val="000000"/>
          <w:sz w:val="28"/>
        </w:rPr>
        <w:t xml:space="preserve">
      руководство и координация работы аппаратчиков напыления более низкой квалификации. </w:t>
      </w:r>
    </w:p>
    <w:bookmarkStart w:name="z53" w:id="50"/>
    <w:p>
      <w:pPr>
        <w:spacing w:after="0"/>
        <w:ind w:left="0"/>
        <w:jc w:val="both"/>
      </w:pPr>
      <w:r>
        <w:rPr>
          <w:rFonts w:ascii="Times New Roman"/>
          <w:b w:val="false"/>
          <w:i w:val="false"/>
          <w:color w:val="000000"/>
          <w:sz w:val="28"/>
        </w:rPr>
        <w:t xml:space="preserve">
      31. Должен знать: </w:t>
      </w:r>
    </w:p>
    <w:bookmarkEnd w:id="50"/>
    <w:p>
      <w:pPr>
        <w:spacing w:after="0"/>
        <w:ind w:left="0"/>
        <w:jc w:val="both"/>
      </w:pPr>
      <w:r>
        <w:rPr>
          <w:rFonts w:ascii="Times New Roman"/>
          <w:b w:val="false"/>
          <w:i w:val="false"/>
          <w:color w:val="000000"/>
          <w:sz w:val="28"/>
        </w:rPr>
        <w:t xml:space="preserve">
      технологический процесс различных способов напыления (вертикального, потолочного, горизонтального и другие); </w:t>
      </w:r>
    </w:p>
    <w:p>
      <w:pPr>
        <w:spacing w:after="0"/>
        <w:ind w:left="0"/>
        <w:jc w:val="both"/>
      </w:pPr>
      <w:r>
        <w:rPr>
          <w:rFonts w:ascii="Times New Roman"/>
          <w:b w:val="false"/>
          <w:i w:val="false"/>
          <w:color w:val="000000"/>
          <w:sz w:val="28"/>
        </w:rPr>
        <w:t xml:space="preserve">
      виды армирующих наполнителей; </w:t>
      </w:r>
    </w:p>
    <w:p>
      <w:pPr>
        <w:spacing w:after="0"/>
        <w:ind w:left="0"/>
        <w:jc w:val="both"/>
      </w:pPr>
      <w:r>
        <w:rPr>
          <w:rFonts w:ascii="Times New Roman"/>
          <w:b w:val="false"/>
          <w:i w:val="false"/>
          <w:color w:val="000000"/>
          <w:sz w:val="28"/>
        </w:rPr>
        <w:t>
      влияние влажности и температуры на компоненты связующего;</w:t>
      </w:r>
    </w:p>
    <w:p>
      <w:pPr>
        <w:spacing w:after="0"/>
        <w:ind w:left="0"/>
        <w:jc w:val="both"/>
      </w:pPr>
      <w:r>
        <w:rPr>
          <w:rFonts w:ascii="Times New Roman"/>
          <w:b w:val="false"/>
          <w:i w:val="false"/>
          <w:color w:val="000000"/>
          <w:sz w:val="28"/>
        </w:rPr>
        <w:t xml:space="preserve">
      сущность процесса полимеризации; </w:t>
      </w:r>
    </w:p>
    <w:p>
      <w:pPr>
        <w:spacing w:after="0"/>
        <w:ind w:left="0"/>
        <w:jc w:val="both"/>
      </w:pPr>
      <w:r>
        <w:rPr>
          <w:rFonts w:ascii="Times New Roman"/>
          <w:b w:val="false"/>
          <w:i w:val="false"/>
          <w:color w:val="000000"/>
          <w:sz w:val="28"/>
        </w:rPr>
        <w:t xml:space="preserve">
      правила прикатки напыленных изделий; </w:t>
      </w:r>
    </w:p>
    <w:p>
      <w:pPr>
        <w:spacing w:after="0"/>
        <w:ind w:left="0"/>
        <w:jc w:val="both"/>
      </w:pPr>
      <w:r>
        <w:rPr>
          <w:rFonts w:ascii="Times New Roman"/>
          <w:b w:val="false"/>
          <w:i w:val="false"/>
          <w:color w:val="000000"/>
          <w:sz w:val="28"/>
        </w:rPr>
        <w:t xml:space="preserve">
      технические условия на готовые изделия. </w:t>
      </w:r>
    </w:p>
    <w:bookmarkStart w:name="z54" w:id="51"/>
    <w:p>
      <w:pPr>
        <w:spacing w:after="0"/>
        <w:ind w:left="0"/>
        <w:jc w:val="both"/>
      </w:pPr>
      <w:r>
        <w:rPr>
          <w:rFonts w:ascii="Times New Roman"/>
          <w:b w:val="false"/>
          <w:i w:val="false"/>
          <w:color w:val="000000"/>
          <w:sz w:val="28"/>
        </w:rPr>
        <w:t xml:space="preserve">
      32. Примеры работ: </w:t>
      </w:r>
    </w:p>
    <w:bookmarkEnd w:id="51"/>
    <w:bookmarkStart w:name="z55" w:id="52"/>
    <w:p>
      <w:pPr>
        <w:spacing w:after="0"/>
        <w:ind w:left="0"/>
        <w:jc w:val="both"/>
      </w:pPr>
      <w:r>
        <w:rPr>
          <w:rFonts w:ascii="Times New Roman"/>
          <w:b w:val="false"/>
          <w:i w:val="false"/>
          <w:color w:val="000000"/>
          <w:sz w:val="28"/>
        </w:rPr>
        <w:t xml:space="preserve">
      1) дейдвудные трубы, комингсы, надстройки, рубки, секции днищевые, секции корпуса, стабилизаторы – напыление; </w:t>
      </w:r>
    </w:p>
    <w:bookmarkEnd w:id="52"/>
    <w:bookmarkStart w:name="z56" w:id="53"/>
    <w:p>
      <w:pPr>
        <w:spacing w:after="0"/>
        <w:ind w:left="0"/>
        <w:jc w:val="both"/>
      </w:pPr>
      <w:r>
        <w:rPr>
          <w:rFonts w:ascii="Times New Roman"/>
          <w:b w:val="false"/>
          <w:i w:val="false"/>
          <w:color w:val="000000"/>
          <w:sz w:val="28"/>
        </w:rPr>
        <w:t xml:space="preserve">
      2) корпуса палубы прогулочных лодок с углублениями и острыми выступами – напыление; </w:t>
      </w:r>
    </w:p>
    <w:bookmarkEnd w:id="53"/>
    <w:bookmarkStart w:name="z57" w:id="54"/>
    <w:p>
      <w:pPr>
        <w:spacing w:after="0"/>
        <w:ind w:left="0"/>
        <w:jc w:val="both"/>
      </w:pPr>
      <w:r>
        <w:rPr>
          <w:rFonts w:ascii="Times New Roman"/>
          <w:b w:val="false"/>
          <w:i w:val="false"/>
          <w:color w:val="000000"/>
          <w:sz w:val="28"/>
        </w:rPr>
        <w:t>
      3) участки приливов тонкостенные и толстостенные с углублениями на изделиях - напыление.</w:t>
      </w:r>
    </w:p>
    <w:bookmarkEnd w:id="54"/>
    <w:bookmarkStart w:name="z58" w:id="55"/>
    <w:p>
      <w:pPr>
        <w:spacing w:after="0"/>
        <w:ind w:left="0"/>
        <w:jc w:val="both"/>
      </w:pPr>
      <w:r>
        <w:rPr>
          <w:rFonts w:ascii="Times New Roman"/>
          <w:b w:val="false"/>
          <w:i w:val="false"/>
          <w:color w:val="000000"/>
          <w:sz w:val="28"/>
        </w:rPr>
        <w:t>
      4. Аппаратчик никелирования стеклоткани</w:t>
      </w:r>
    </w:p>
    <w:bookmarkEnd w:id="55"/>
    <w:bookmarkStart w:name="z59" w:id="56"/>
    <w:p>
      <w:pPr>
        <w:spacing w:after="0"/>
        <w:ind w:left="0"/>
        <w:jc w:val="both"/>
      </w:pPr>
      <w:r>
        <w:rPr>
          <w:rFonts w:ascii="Times New Roman"/>
          <w:b w:val="false"/>
          <w:i w:val="false"/>
          <w:color w:val="000000"/>
          <w:sz w:val="28"/>
        </w:rPr>
        <w:t>
      Параграф 1. Аппаратчик никелирования стеклоткани, 4-й разряд</w:t>
      </w:r>
    </w:p>
    <w:bookmarkEnd w:id="56"/>
    <w:bookmarkStart w:name="z60" w:id="57"/>
    <w:p>
      <w:pPr>
        <w:spacing w:after="0"/>
        <w:ind w:left="0"/>
        <w:jc w:val="both"/>
      </w:pPr>
      <w:r>
        <w:rPr>
          <w:rFonts w:ascii="Times New Roman"/>
          <w:b w:val="false"/>
          <w:i w:val="false"/>
          <w:color w:val="000000"/>
          <w:sz w:val="28"/>
        </w:rPr>
        <w:t xml:space="preserve">
      33. Характеристика работ: </w:t>
      </w:r>
    </w:p>
    <w:bookmarkEnd w:id="57"/>
    <w:p>
      <w:pPr>
        <w:spacing w:after="0"/>
        <w:ind w:left="0"/>
        <w:jc w:val="both"/>
      </w:pPr>
      <w:r>
        <w:rPr>
          <w:rFonts w:ascii="Times New Roman"/>
          <w:b w:val="false"/>
          <w:i w:val="false"/>
          <w:color w:val="000000"/>
          <w:sz w:val="28"/>
        </w:rPr>
        <w:t xml:space="preserve">
      ведение технологического процесса никелирования стеклоткани в специальном аппарате; </w:t>
      </w:r>
    </w:p>
    <w:p>
      <w:pPr>
        <w:spacing w:after="0"/>
        <w:ind w:left="0"/>
        <w:jc w:val="both"/>
      </w:pPr>
      <w:r>
        <w:rPr>
          <w:rFonts w:ascii="Times New Roman"/>
          <w:b w:val="false"/>
          <w:i w:val="false"/>
          <w:color w:val="000000"/>
          <w:sz w:val="28"/>
        </w:rPr>
        <w:t xml:space="preserve">
      подготовка аппарата к работе; </w:t>
      </w:r>
    </w:p>
    <w:p>
      <w:pPr>
        <w:spacing w:after="0"/>
        <w:ind w:left="0"/>
        <w:jc w:val="both"/>
      </w:pPr>
      <w:r>
        <w:rPr>
          <w:rFonts w:ascii="Times New Roman"/>
          <w:b w:val="false"/>
          <w:i w:val="false"/>
          <w:color w:val="000000"/>
          <w:sz w:val="28"/>
        </w:rPr>
        <w:t xml:space="preserve">
      приготовление растворов; </w:t>
      </w:r>
    </w:p>
    <w:p>
      <w:pPr>
        <w:spacing w:after="0"/>
        <w:ind w:left="0"/>
        <w:jc w:val="both"/>
      </w:pPr>
      <w:r>
        <w:rPr>
          <w:rFonts w:ascii="Times New Roman"/>
          <w:b w:val="false"/>
          <w:i w:val="false"/>
          <w:color w:val="000000"/>
          <w:sz w:val="28"/>
        </w:rPr>
        <w:t xml:space="preserve">
      заправка стеклоткани в аппарат, подача растворов; </w:t>
      </w:r>
    </w:p>
    <w:p>
      <w:pPr>
        <w:spacing w:after="0"/>
        <w:ind w:left="0"/>
        <w:jc w:val="both"/>
      </w:pPr>
      <w:r>
        <w:rPr>
          <w:rFonts w:ascii="Times New Roman"/>
          <w:b w:val="false"/>
          <w:i w:val="false"/>
          <w:color w:val="000000"/>
          <w:sz w:val="28"/>
        </w:rPr>
        <w:t xml:space="preserve">
      никелирование, промывка и сушка ткани; </w:t>
      </w:r>
    </w:p>
    <w:p>
      <w:pPr>
        <w:spacing w:after="0"/>
        <w:ind w:left="0"/>
        <w:jc w:val="both"/>
      </w:pPr>
      <w:r>
        <w:rPr>
          <w:rFonts w:ascii="Times New Roman"/>
          <w:b w:val="false"/>
          <w:i w:val="false"/>
          <w:color w:val="000000"/>
          <w:sz w:val="28"/>
        </w:rPr>
        <w:t xml:space="preserve">
      установление скорости движения ткани и регулирование скорости в процессе работы; </w:t>
      </w:r>
    </w:p>
    <w:p>
      <w:pPr>
        <w:spacing w:after="0"/>
        <w:ind w:left="0"/>
        <w:jc w:val="both"/>
      </w:pPr>
      <w:r>
        <w:rPr>
          <w:rFonts w:ascii="Times New Roman"/>
          <w:b w:val="false"/>
          <w:i w:val="false"/>
          <w:color w:val="000000"/>
          <w:sz w:val="28"/>
        </w:rPr>
        <w:t xml:space="preserve">
      обеспечение заданного режима работы аппарата; </w:t>
      </w:r>
    </w:p>
    <w:p>
      <w:pPr>
        <w:spacing w:after="0"/>
        <w:ind w:left="0"/>
        <w:jc w:val="both"/>
      </w:pPr>
      <w:r>
        <w:rPr>
          <w:rFonts w:ascii="Times New Roman"/>
          <w:b w:val="false"/>
          <w:i w:val="false"/>
          <w:color w:val="000000"/>
          <w:sz w:val="28"/>
        </w:rPr>
        <w:t>
      контроль качества обработанной стеклоткани;</w:t>
      </w:r>
    </w:p>
    <w:p>
      <w:pPr>
        <w:spacing w:after="0"/>
        <w:ind w:left="0"/>
        <w:jc w:val="both"/>
      </w:pPr>
      <w:r>
        <w:rPr>
          <w:rFonts w:ascii="Times New Roman"/>
          <w:b w:val="false"/>
          <w:i w:val="false"/>
          <w:color w:val="000000"/>
          <w:sz w:val="28"/>
        </w:rPr>
        <w:t xml:space="preserve">
      устранение неисправностей в работе оборудования; </w:t>
      </w:r>
    </w:p>
    <w:p>
      <w:pPr>
        <w:spacing w:after="0"/>
        <w:ind w:left="0"/>
        <w:jc w:val="both"/>
      </w:pPr>
      <w:r>
        <w:rPr>
          <w:rFonts w:ascii="Times New Roman"/>
          <w:b w:val="false"/>
          <w:i w:val="false"/>
          <w:color w:val="000000"/>
          <w:sz w:val="28"/>
        </w:rPr>
        <w:t xml:space="preserve">
      ведение записи в производственном журнале. </w:t>
      </w:r>
    </w:p>
    <w:bookmarkStart w:name="z61" w:id="58"/>
    <w:p>
      <w:pPr>
        <w:spacing w:after="0"/>
        <w:ind w:left="0"/>
        <w:jc w:val="both"/>
      </w:pPr>
      <w:r>
        <w:rPr>
          <w:rFonts w:ascii="Times New Roman"/>
          <w:b w:val="false"/>
          <w:i w:val="false"/>
          <w:color w:val="000000"/>
          <w:sz w:val="28"/>
        </w:rPr>
        <w:t xml:space="preserve">
      34. Должен знать: </w:t>
      </w:r>
    </w:p>
    <w:bookmarkEnd w:id="58"/>
    <w:p>
      <w:pPr>
        <w:spacing w:after="0"/>
        <w:ind w:left="0"/>
        <w:jc w:val="both"/>
      </w:pPr>
      <w:r>
        <w:rPr>
          <w:rFonts w:ascii="Times New Roman"/>
          <w:b w:val="false"/>
          <w:i w:val="false"/>
          <w:color w:val="000000"/>
          <w:sz w:val="28"/>
        </w:rPr>
        <w:t xml:space="preserve">
      технологический процесс никелирования; </w:t>
      </w:r>
    </w:p>
    <w:p>
      <w:pPr>
        <w:spacing w:after="0"/>
        <w:ind w:left="0"/>
        <w:jc w:val="both"/>
      </w:pPr>
      <w:r>
        <w:rPr>
          <w:rFonts w:ascii="Times New Roman"/>
          <w:b w:val="false"/>
          <w:i w:val="false"/>
          <w:color w:val="000000"/>
          <w:sz w:val="28"/>
        </w:rPr>
        <w:t xml:space="preserve">
      устройство аппарата для никелирования стеклотканей; </w:t>
      </w:r>
    </w:p>
    <w:p>
      <w:pPr>
        <w:spacing w:after="0"/>
        <w:ind w:left="0"/>
        <w:jc w:val="both"/>
      </w:pPr>
      <w:r>
        <w:rPr>
          <w:rFonts w:ascii="Times New Roman"/>
          <w:b w:val="false"/>
          <w:i w:val="false"/>
          <w:color w:val="000000"/>
          <w:sz w:val="28"/>
        </w:rPr>
        <w:t xml:space="preserve">
      свойства сырьевых материалов и правила обращения с ними; </w:t>
      </w:r>
    </w:p>
    <w:p>
      <w:pPr>
        <w:spacing w:after="0"/>
        <w:ind w:left="0"/>
        <w:jc w:val="both"/>
      </w:pPr>
      <w:r>
        <w:rPr>
          <w:rFonts w:ascii="Times New Roman"/>
          <w:b w:val="false"/>
          <w:i w:val="false"/>
          <w:color w:val="000000"/>
          <w:sz w:val="28"/>
        </w:rPr>
        <w:t xml:space="preserve">
      устройство и принцип работы приборов контроля; </w:t>
      </w:r>
    </w:p>
    <w:p>
      <w:pPr>
        <w:spacing w:after="0"/>
        <w:ind w:left="0"/>
        <w:jc w:val="both"/>
      </w:pPr>
      <w:r>
        <w:rPr>
          <w:rFonts w:ascii="Times New Roman"/>
          <w:b w:val="false"/>
          <w:i w:val="false"/>
          <w:color w:val="000000"/>
          <w:sz w:val="28"/>
        </w:rPr>
        <w:t xml:space="preserve">
      правила контроля растворов; </w:t>
      </w:r>
    </w:p>
    <w:p>
      <w:pPr>
        <w:spacing w:after="0"/>
        <w:ind w:left="0"/>
        <w:jc w:val="both"/>
      </w:pPr>
      <w:r>
        <w:rPr>
          <w:rFonts w:ascii="Times New Roman"/>
          <w:b w:val="false"/>
          <w:i w:val="false"/>
          <w:color w:val="000000"/>
          <w:sz w:val="28"/>
        </w:rPr>
        <w:t>
      устройство и правила обращения с аналитическими весами.</w:t>
      </w:r>
    </w:p>
    <w:bookmarkStart w:name="z62" w:id="59"/>
    <w:p>
      <w:pPr>
        <w:spacing w:after="0"/>
        <w:ind w:left="0"/>
        <w:jc w:val="both"/>
      </w:pPr>
      <w:r>
        <w:rPr>
          <w:rFonts w:ascii="Times New Roman"/>
          <w:b w:val="false"/>
          <w:i w:val="false"/>
          <w:color w:val="000000"/>
          <w:sz w:val="28"/>
        </w:rPr>
        <w:t>
      5. Аппаратчик обработки</w:t>
      </w:r>
    </w:p>
    <w:bookmarkEnd w:id="59"/>
    <w:bookmarkStart w:name="z63" w:id="60"/>
    <w:p>
      <w:pPr>
        <w:spacing w:after="0"/>
        <w:ind w:left="0"/>
        <w:jc w:val="both"/>
      </w:pPr>
      <w:r>
        <w:rPr>
          <w:rFonts w:ascii="Times New Roman"/>
          <w:b w:val="false"/>
          <w:i w:val="false"/>
          <w:color w:val="000000"/>
          <w:sz w:val="28"/>
        </w:rPr>
        <w:t>
      Параграф 1. Аппаратчик обработки, 2-й разряд</w:t>
      </w:r>
    </w:p>
    <w:bookmarkEnd w:id="60"/>
    <w:bookmarkStart w:name="z64" w:id="61"/>
    <w:p>
      <w:pPr>
        <w:spacing w:after="0"/>
        <w:ind w:left="0"/>
        <w:jc w:val="both"/>
      </w:pPr>
      <w:r>
        <w:rPr>
          <w:rFonts w:ascii="Times New Roman"/>
          <w:b w:val="false"/>
          <w:i w:val="false"/>
          <w:color w:val="000000"/>
          <w:sz w:val="28"/>
        </w:rPr>
        <w:t xml:space="preserve">
      35. Характеристика работ: </w:t>
      </w:r>
    </w:p>
    <w:bookmarkEnd w:id="61"/>
    <w:p>
      <w:pPr>
        <w:spacing w:after="0"/>
        <w:ind w:left="0"/>
        <w:jc w:val="both"/>
      </w:pPr>
      <w:r>
        <w:rPr>
          <w:rFonts w:ascii="Times New Roman"/>
          <w:b w:val="false"/>
          <w:i w:val="false"/>
          <w:color w:val="000000"/>
          <w:sz w:val="28"/>
        </w:rPr>
        <w:t>
      ведение технологического процесса термообработки помещений и разных конструкций (бортов, открытых частей палуб, надстроек, блоков и другие) под руководством аппаратчика обработки более высокой квалификации;</w:t>
      </w:r>
    </w:p>
    <w:p>
      <w:pPr>
        <w:spacing w:after="0"/>
        <w:ind w:left="0"/>
        <w:jc w:val="both"/>
      </w:pPr>
      <w:r>
        <w:rPr>
          <w:rFonts w:ascii="Times New Roman"/>
          <w:b w:val="false"/>
          <w:i w:val="false"/>
          <w:color w:val="000000"/>
          <w:sz w:val="28"/>
        </w:rPr>
        <w:t>
      ведение технологического процесса термообработки простых деталей и изделий дельных вещей, деталей насыщения, рымов, уток, крышек и другие);</w:t>
      </w:r>
    </w:p>
    <w:p>
      <w:pPr>
        <w:spacing w:after="0"/>
        <w:ind w:left="0"/>
        <w:jc w:val="both"/>
      </w:pPr>
      <w:r>
        <w:rPr>
          <w:rFonts w:ascii="Times New Roman"/>
          <w:b w:val="false"/>
          <w:i w:val="false"/>
          <w:color w:val="000000"/>
          <w:sz w:val="28"/>
        </w:rPr>
        <w:t xml:space="preserve">
      монтаж батарей, термопар, контрольно - измерительных приборов по технологии; </w:t>
      </w:r>
    </w:p>
    <w:p>
      <w:pPr>
        <w:spacing w:after="0"/>
        <w:ind w:left="0"/>
        <w:jc w:val="both"/>
      </w:pPr>
      <w:r>
        <w:rPr>
          <w:rFonts w:ascii="Times New Roman"/>
          <w:b w:val="false"/>
          <w:i w:val="false"/>
          <w:color w:val="000000"/>
          <w:sz w:val="28"/>
        </w:rPr>
        <w:t>
      подготовка приспособлений и заглушек для отверстий;</w:t>
      </w:r>
    </w:p>
    <w:p>
      <w:pPr>
        <w:spacing w:after="0"/>
        <w:ind w:left="0"/>
        <w:jc w:val="both"/>
      </w:pPr>
      <w:r>
        <w:rPr>
          <w:rFonts w:ascii="Times New Roman"/>
          <w:b w:val="false"/>
          <w:i w:val="false"/>
          <w:color w:val="000000"/>
          <w:sz w:val="28"/>
        </w:rPr>
        <w:t xml:space="preserve">
      профилактический осмотр оборудования. </w:t>
      </w:r>
    </w:p>
    <w:bookmarkStart w:name="z65" w:id="62"/>
    <w:p>
      <w:pPr>
        <w:spacing w:after="0"/>
        <w:ind w:left="0"/>
        <w:jc w:val="both"/>
      </w:pPr>
      <w:r>
        <w:rPr>
          <w:rFonts w:ascii="Times New Roman"/>
          <w:b w:val="false"/>
          <w:i w:val="false"/>
          <w:color w:val="000000"/>
          <w:sz w:val="28"/>
        </w:rPr>
        <w:t xml:space="preserve">
      36. Должен знать: </w:t>
      </w:r>
    </w:p>
    <w:bookmarkEnd w:id="62"/>
    <w:p>
      <w:pPr>
        <w:spacing w:after="0"/>
        <w:ind w:left="0"/>
        <w:jc w:val="both"/>
      </w:pPr>
      <w:r>
        <w:rPr>
          <w:rFonts w:ascii="Times New Roman"/>
          <w:b w:val="false"/>
          <w:i w:val="false"/>
          <w:color w:val="000000"/>
          <w:sz w:val="28"/>
        </w:rPr>
        <w:t xml:space="preserve">
      приемы термообработки, наименование и расположение основных конструкций по схеме; </w:t>
      </w:r>
    </w:p>
    <w:p>
      <w:pPr>
        <w:spacing w:after="0"/>
        <w:ind w:left="0"/>
        <w:jc w:val="both"/>
      </w:pPr>
      <w:r>
        <w:rPr>
          <w:rFonts w:ascii="Times New Roman"/>
          <w:b w:val="false"/>
          <w:i w:val="false"/>
          <w:color w:val="000000"/>
          <w:sz w:val="28"/>
        </w:rPr>
        <w:t xml:space="preserve">
      основные сведения по термообработке конструкций; </w:t>
      </w:r>
    </w:p>
    <w:p>
      <w:pPr>
        <w:spacing w:after="0"/>
        <w:ind w:left="0"/>
        <w:jc w:val="both"/>
      </w:pPr>
      <w:r>
        <w:rPr>
          <w:rFonts w:ascii="Times New Roman"/>
          <w:b w:val="false"/>
          <w:i w:val="false"/>
          <w:color w:val="000000"/>
          <w:sz w:val="28"/>
        </w:rPr>
        <w:t>
      технологический процесс подготовки конструкций под термообработку;</w:t>
      </w:r>
    </w:p>
    <w:p>
      <w:pPr>
        <w:spacing w:after="0"/>
        <w:ind w:left="0"/>
        <w:jc w:val="both"/>
      </w:pPr>
      <w:r>
        <w:rPr>
          <w:rFonts w:ascii="Times New Roman"/>
          <w:b w:val="false"/>
          <w:i w:val="false"/>
          <w:color w:val="000000"/>
          <w:sz w:val="28"/>
        </w:rPr>
        <w:t xml:space="preserve">
      свойства стеклопластиков; </w:t>
      </w:r>
    </w:p>
    <w:p>
      <w:pPr>
        <w:spacing w:after="0"/>
        <w:ind w:left="0"/>
        <w:jc w:val="both"/>
      </w:pPr>
      <w:r>
        <w:rPr>
          <w:rFonts w:ascii="Times New Roman"/>
          <w:b w:val="false"/>
          <w:i w:val="false"/>
          <w:color w:val="000000"/>
          <w:sz w:val="28"/>
        </w:rPr>
        <w:t>
      оборудование, применяемое при термообработке, и использование характеристик оборудования для соблюдения режима термообработки.</w:t>
      </w:r>
    </w:p>
    <w:bookmarkStart w:name="z66" w:id="63"/>
    <w:p>
      <w:pPr>
        <w:spacing w:after="0"/>
        <w:ind w:left="0"/>
        <w:jc w:val="both"/>
      </w:pPr>
      <w:r>
        <w:rPr>
          <w:rFonts w:ascii="Times New Roman"/>
          <w:b w:val="false"/>
          <w:i w:val="false"/>
          <w:color w:val="000000"/>
          <w:sz w:val="28"/>
        </w:rPr>
        <w:t>
      Параграф 2. Аппаратчик обработки, 3-й разряд</w:t>
      </w:r>
    </w:p>
    <w:bookmarkEnd w:id="63"/>
    <w:bookmarkStart w:name="z67" w:id="64"/>
    <w:p>
      <w:pPr>
        <w:spacing w:after="0"/>
        <w:ind w:left="0"/>
        <w:jc w:val="both"/>
      </w:pPr>
      <w:r>
        <w:rPr>
          <w:rFonts w:ascii="Times New Roman"/>
          <w:b w:val="false"/>
          <w:i w:val="false"/>
          <w:color w:val="000000"/>
          <w:sz w:val="28"/>
        </w:rPr>
        <w:t xml:space="preserve">
      37. Характеристика работ: </w:t>
      </w:r>
    </w:p>
    <w:bookmarkEnd w:id="64"/>
    <w:p>
      <w:pPr>
        <w:spacing w:after="0"/>
        <w:ind w:left="0"/>
        <w:jc w:val="both"/>
      </w:pPr>
      <w:r>
        <w:rPr>
          <w:rFonts w:ascii="Times New Roman"/>
          <w:b w:val="false"/>
          <w:i w:val="false"/>
          <w:color w:val="000000"/>
          <w:sz w:val="28"/>
        </w:rPr>
        <w:t xml:space="preserve">
      ведение технологического процесса термообработки конструкций (бортов, открытых частей палуб, надстроек, блоков и другие); </w:t>
      </w:r>
    </w:p>
    <w:p>
      <w:pPr>
        <w:spacing w:after="0"/>
        <w:ind w:left="0"/>
        <w:jc w:val="both"/>
      </w:pPr>
      <w:r>
        <w:rPr>
          <w:rFonts w:ascii="Times New Roman"/>
          <w:b w:val="false"/>
          <w:i w:val="false"/>
          <w:color w:val="000000"/>
          <w:sz w:val="28"/>
        </w:rPr>
        <w:t>
      проверка состояния теплоизоляции на поверхности конструкций термообработки;</w:t>
      </w:r>
    </w:p>
    <w:p>
      <w:pPr>
        <w:spacing w:after="0"/>
        <w:ind w:left="0"/>
        <w:jc w:val="both"/>
      </w:pPr>
      <w:r>
        <w:rPr>
          <w:rFonts w:ascii="Times New Roman"/>
          <w:b w:val="false"/>
          <w:i w:val="false"/>
          <w:color w:val="000000"/>
          <w:sz w:val="28"/>
        </w:rPr>
        <w:t xml:space="preserve">
      крепление воздухопроводов к корпусу, к корпусному набору и деталям насыщения; </w:t>
      </w:r>
    </w:p>
    <w:p>
      <w:pPr>
        <w:spacing w:after="0"/>
        <w:ind w:left="0"/>
        <w:jc w:val="both"/>
      </w:pPr>
      <w:r>
        <w:rPr>
          <w:rFonts w:ascii="Times New Roman"/>
          <w:b w:val="false"/>
          <w:i w:val="false"/>
          <w:color w:val="000000"/>
          <w:sz w:val="28"/>
        </w:rPr>
        <w:t xml:space="preserve">
      установка по схемам оборудования, приспособлений и контрольно – измерительных приборов; </w:t>
      </w:r>
    </w:p>
    <w:p>
      <w:pPr>
        <w:spacing w:after="0"/>
        <w:ind w:left="0"/>
        <w:jc w:val="both"/>
      </w:pPr>
      <w:r>
        <w:rPr>
          <w:rFonts w:ascii="Times New Roman"/>
          <w:b w:val="false"/>
          <w:i w:val="false"/>
          <w:color w:val="000000"/>
          <w:sz w:val="28"/>
        </w:rPr>
        <w:t>
      монтаж и демонтаж оборудования;</w:t>
      </w:r>
    </w:p>
    <w:p>
      <w:pPr>
        <w:spacing w:after="0"/>
        <w:ind w:left="0"/>
        <w:jc w:val="both"/>
      </w:pPr>
      <w:r>
        <w:rPr>
          <w:rFonts w:ascii="Times New Roman"/>
          <w:b w:val="false"/>
          <w:i w:val="false"/>
          <w:color w:val="000000"/>
          <w:sz w:val="28"/>
        </w:rPr>
        <w:t xml:space="preserve">
      ведение технологического процесса химической обработки полых стеклянных микросфер промывка, нейтрализация, регулирование температурного режима в ваннах; </w:t>
      </w:r>
    </w:p>
    <w:p>
      <w:pPr>
        <w:spacing w:after="0"/>
        <w:ind w:left="0"/>
        <w:jc w:val="both"/>
      </w:pPr>
      <w:r>
        <w:rPr>
          <w:rFonts w:ascii="Times New Roman"/>
          <w:b w:val="false"/>
          <w:i w:val="false"/>
          <w:color w:val="000000"/>
          <w:sz w:val="28"/>
        </w:rPr>
        <w:t xml:space="preserve">
      составление химического раствора по рецепту; </w:t>
      </w:r>
    </w:p>
    <w:p>
      <w:pPr>
        <w:spacing w:after="0"/>
        <w:ind w:left="0"/>
        <w:jc w:val="both"/>
      </w:pPr>
      <w:r>
        <w:rPr>
          <w:rFonts w:ascii="Times New Roman"/>
          <w:b w:val="false"/>
          <w:i w:val="false"/>
          <w:color w:val="000000"/>
          <w:sz w:val="28"/>
        </w:rPr>
        <w:t xml:space="preserve">
      наблюдение за температурой сушки обработанных микросфер; </w:t>
      </w:r>
    </w:p>
    <w:p>
      <w:pPr>
        <w:spacing w:after="0"/>
        <w:ind w:left="0"/>
        <w:jc w:val="both"/>
      </w:pPr>
      <w:r>
        <w:rPr>
          <w:rFonts w:ascii="Times New Roman"/>
          <w:b w:val="false"/>
          <w:i w:val="false"/>
          <w:color w:val="000000"/>
          <w:sz w:val="28"/>
        </w:rPr>
        <w:t xml:space="preserve">
      отбор проб на анализ; </w:t>
      </w:r>
    </w:p>
    <w:p>
      <w:pPr>
        <w:spacing w:after="0"/>
        <w:ind w:left="0"/>
        <w:jc w:val="both"/>
      </w:pPr>
      <w:r>
        <w:rPr>
          <w:rFonts w:ascii="Times New Roman"/>
          <w:b w:val="false"/>
          <w:i w:val="false"/>
          <w:color w:val="000000"/>
          <w:sz w:val="28"/>
        </w:rPr>
        <w:t>
      определение концентрации раствора до обработки и после обработки, процента выщелачиваемости и выхода продукта;</w:t>
      </w:r>
    </w:p>
    <w:p>
      <w:pPr>
        <w:spacing w:after="0"/>
        <w:ind w:left="0"/>
        <w:jc w:val="both"/>
      </w:pPr>
      <w:r>
        <w:rPr>
          <w:rFonts w:ascii="Times New Roman"/>
          <w:b w:val="false"/>
          <w:i w:val="false"/>
          <w:color w:val="000000"/>
          <w:sz w:val="28"/>
        </w:rPr>
        <w:t xml:space="preserve">
      упаковка и маркировка готовой продукции; </w:t>
      </w:r>
    </w:p>
    <w:p>
      <w:pPr>
        <w:spacing w:after="0"/>
        <w:ind w:left="0"/>
        <w:jc w:val="both"/>
      </w:pPr>
      <w:r>
        <w:rPr>
          <w:rFonts w:ascii="Times New Roman"/>
          <w:b w:val="false"/>
          <w:i w:val="false"/>
          <w:color w:val="000000"/>
          <w:sz w:val="28"/>
        </w:rPr>
        <w:t xml:space="preserve">
      текущий ремонт оборудования и его наладка. </w:t>
      </w:r>
    </w:p>
    <w:bookmarkStart w:name="z68" w:id="65"/>
    <w:p>
      <w:pPr>
        <w:spacing w:after="0"/>
        <w:ind w:left="0"/>
        <w:jc w:val="both"/>
      </w:pPr>
      <w:r>
        <w:rPr>
          <w:rFonts w:ascii="Times New Roman"/>
          <w:b w:val="false"/>
          <w:i w:val="false"/>
          <w:color w:val="000000"/>
          <w:sz w:val="28"/>
        </w:rPr>
        <w:t xml:space="preserve">
      38. Должен знать: </w:t>
      </w:r>
    </w:p>
    <w:bookmarkEnd w:id="65"/>
    <w:p>
      <w:pPr>
        <w:spacing w:after="0"/>
        <w:ind w:left="0"/>
        <w:jc w:val="both"/>
      </w:pPr>
      <w:r>
        <w:rPr>
          <w:rFonts w:ascii="Times New Roman"/>
          <w:b w:val="false"/>
          <w:i w:val="false"/>
          <w:color w:val="000000"/>
          <w:sz w:val="28"/>
        </w:rPr>
        <w:t xml:space="preserve">
      приемы термообработки конструкций; </w:t>
      </w:r>
    </w:p>
    <w:p>
      <w:pPr>
        <w:spacing w:after="0"/>
        <w:ind w:left="0"/>
        <w:jc w:val="both"/>
      </w:pPr>
      <w:r>
        <w:rPr>
          <w:rFonts w:ascii="Times New Roman"/>
          <w:b w:val="false"/>
          <w:i w:val="false"/>
          <w:color w:val="000000"/>
          <w:sz w:val="28"/>
        </w:rPr>
        <w:t xml:space="preserve">
      правила монтажа и демонтажа обслуживаемого оборудования и приспособлений для термообработки изделий из стеклопластика, поролона и слоистых пластиков; </w:t>
      </w:r>
    </w:p>
    <w:p>
      <w:pPr>
        <w:spacing w:after="0"/>
        <w:ind w:left="0"/>
        <w:jc w:val="both"/>
      </w:pPr>
      <w:r>
        <w:rPr>
          <w:rFonts w:ascii="Times New Roman"/>
          <w:b w:val="false"/>
          <w:i w:val="false"/>
          <w:color w:val="000000"/>
          <w:sz w:val="28"/>
        </w:rPr>
        <w:t xml:space="preserve">
      правила крепления изделий к корпусу, правила снятия характеристик работы оборудования и приборов; </w:t>
      </w:r>
    </w:p>
    <w:p>
      <w:pPr>
        <w:spacing w:after="0"/>
        <w:ind w:left="0"/>
        <w:jc w:val="both"/>
      </w:pPr>
      <w:r>
        <w:rPr>
          <w:rFonts w:ascii="Times New Roman"/>
          <w:b w:val="false"/>
          <w:i w:val="false"/>
          <w:color w:val="000000"/>
          <w:sz w:val="28"/>
        </w:rPr>
        <w:t xml:space="preserve">
      технологию химической обработки полых стеклянных микросфер; </w:t>
      </w:r>
    </w:p>
    <w:p>
      <w:pPr>
        <w:spacing w:after="0"/>
        <w:ind w:left="0"/>
        <w:jc w:val="both"/>
      </w:pPr>
      <w:r>
        <w:rPr>
          <w:rFonts w:ascii="Times New Roman"/>
          <w:b w:val="false"/>
          <w:i w:val="false"/>
          <w:color w:val="000000"/>
          <w:sz w:val="28"/>
        </w:rPr>
        <w:t xml:space="preserve">
      правила определения концентрации химических растворов; </w:t>
      </w:r>
    </w:p>
    <w:p>
      <w:pPr>
        <w:spacing w:after="0"/>
        <w:ind w:left="0"/>
        <w:jc w:val="both"/>
      </w:pPr>
      <w:r>
        <w:rPr>
          <w:rFonts w:ascii="Times New Roman"/>
          <w:b w:val="false"/>
          <w:i w:val="false"/>
          <w:color w:val="000000"/>
          <w:sz w:val="28"/>
        </w:rPr>
        <w:t xml:space="preserve">
      температурный режим растворов при обработке и сушке полых микросфер; </w:t>
      </w:r>
    </w:p>
    <w:p>
      <w:pPr>
        <w:spacing w:after="0"/>
        <w:ind w:left="0"/>
        <w:jc w:val="both"/>
      </w:pPr>
      <w:r>
        <w:rPr>
          <w:rFonts w:ascii="Times New Roman"/>
          <w:b w:val="false"/>
          <w:i w:val="false"/>
          <w:color w:val="000000"/>
          <w:sz w:val="28"/>
        </w:rPr>
        <w:t>
      технические условия на готовую продукцию.</w:t>
      </w:r>
    </w:p>
    <w:bookmarkStart w:name="z69" w:id="66"/>
    <w:p>
      <w:pPr>
        <w:spacing w:after="0"/>
        <w:ind w:left="0"/>
        <w:jc w:val="both"/>
      </w:pPr>
      <w:r>
        <w:rPr>
          <w:rFonts w:ascii="Times New Roman"/>
          <w:b w:val="false"/>
          <w:i w:val="false"/>
          <w:color w:val="000000"/>
          <w:sz w:val="28"/>
        </w:rPr>
        <w:t>
      Параграф 3. Аппаратчик обработки, 4-й разряд</w:t>
      </w:r>
    </w:p>
    <w:bookmarkEnd w:id="66"/>
    <w:bookmarkStart w:name="z70" w:id="67"/>
    <w:p>
      <w:pPr>
        <w:spacing w:after="0"/>
        <w:ind w:left="0"/>
        <w:jc w:val="both"/>
      </w:pPr>
      <w:r>
        <w:rPr>
          <w:rFonts w:ascii="Times New Roman"/>
          <w:b w:val="false"/>
          <w:i w:val="false"/>
          <w:color w:val="000000"/>
          <w:sz w:val="28"/>
        </w:rPr>
        <w:t xml:space="preserve">
      39. Характеристика работ: </w:t>
      </w:r>
    </w:p>
    <w:bookmarkEnd w:id="67"/>
    <w:p>
      <w:pPr>
        <w:spacing w:after="0"/>
        <w:ind w:left="0"/>
        <w:jc w:val="both"/>
      </w:pPr>
      <w:r>
        <w:rPr>
          <w:rFonts w:ascii="Times New Roman"/>
          <w:b w:val="false"/>
          <w:i w:val="false"/>
          <w:color w:val="000000"/>
          <w:sz w:val="28"/>
        </w:rPr>
        <w:t xml:space="preserve">
      ведение двухступенчатого режима термообработки местного термостатирования и в специальных термокамерах; </w:t>
      </w:r>
    </w:p>
    <w:p>
      <w:pPr>
        <w:spacing w:after="0"/>
        <w:ind w:left="0"/>
        <w:jc w:val="both"/>
      </w:pPr>
      <w:r>
        <w:rPr>
          <w:rFonts w:ascii="Times New Roman"/>
          <w:b w:val="false"/>
          <w:i w:val="false"/>
          <w:color w:val="000000"/>
          <w:sz w:val="28"/>
        </w:rPr>
        <w:t xml:space="preserve">
      руководство монтажом и демонтажом парокалориферных установок, воздуходувов, контрольно - измерительных приборов; </w:t>
      </w:r>
    </w:p>
    <w:p>
      <w:pPr>
        <w:spacing w:after="0"/>
        <w:ind w:left="0"/>
        <w:jc w:val="both"/>
      </w:pPr>
      <w:r>
        <w:rPr>
          <w:rFonts w:ascii="Times New Roman"/>
          <w:b w:val="false"/>
          <w:i w:val="false"/>
          <w:color w:val="000000"/>
          <w:sz w:val="28"/>
        </w:rPr>
        <w:t xml:space="preserve">
      установка конструкций в термокамере; </w:t>
      </w:r>
    </w:p>
    <w:p>
      <w:pPr>
        <w:spacing w:after="0"/>
        <w:ind w:left="0"/>
        <w:jc w:val="both"/>
      </w:pPr>
      <w:r>
        <w:rPr>
          <w:rFonts w:ascii="Times New Roman"/>
          <w:b w:val="false"/>
          <w:i w:val="false"/>
          <w:color w:val="000000"/>
          <w:sz w:val="28"/>
        </w:rPr>
        <w:t xml:space="preserve">
      ведение процесса термообработки стеклонити с помощью контрольно-измерительных приборов в соответствии с регламентами технологического процесса; </w:t>
      </w:r>
    </w:p>
    <w:p>
      <w:pPr>
        <w:spacing w:after="0"/>
        <w:ind w:left="0"/>
        <w:jc w:val="both"/>
      </w:pPr>
      <w:r>
        <w:rPr>
          <w:rFonts w:ascii="Times New Roman"/>
          <w:b w:val="false"/>
          <w:i w:val="false"/>
          <w:color w:val="000000"/>
          <w:sz w:val="28"/>
        </w:rPr>
        <w:t xml:space="preserve">
      подача в камеру горячего воздуха с заданной температурой; </w:t>
      </w:r>
    </w:p>
    <w:p>
      <w:pPr>
        <w:spacing w:after="0"/>
        <w:ind w:left="0"/>
        <w:jc w:val="both"/>
      </w:pPr>
      <w:r>
        <w:rPr>
          <w:rFonts w:ascii="Times New Roman"/>
          <w:b w:val="false"/>
          <w:i w:val="false"/>
          <w:color w:val="000000"/>
          <w:sz w:val="28"/>
        </w:rPr>
        <w:t xml:space="preserve">
      ведение записей в производственном журнале; </w:t>
      </w:r>
    </w:p>
    <w:p>
      <w:pPr>
        <w:spacing w:after="0"/>
        <w:ind w:left="0"/>
        <w:jc w:val="both"/>
      </w:pPr>
      <w:r>
        <w:rPr>
          <w:rFonts w:ascii="Times New Roman"/>
          <w:b w:val="false"/>
          <w:i w:val="false"/>
          <w:color w:val="000000"/>
          <w:sz w:val="28"/>
        </w:rPr>
        <w:t>
      руководство аппаратчиками обработки более низкой квалификации;</w:t>
      </w:r>
    </w:p>
    <w:p>
      <w:pPr>
        <w:spacing w:after="0"/>
        <w:ind w:left="0"/>
        <w:jc w:val="both"/>
      </w:pPr>
      <w:r>
        <w:rPr>
          <w:rFonts w:ascii="Times New Roman"/>
          <w:b w:val="false"/>
          <w:i w:val="false"/>
          <w:color w:val="000000"/>
          <w:sz w:val="28"/>
        </w:rPr>
        <w:t xml:space="preserve">
      ведение технологического процесса обработки стеклоленты водородом на специальной установке; </w:t>
      </w:r>
    </w:p>
    <w:p>
      <w:pPr>
        <w:spacing w:after="0"/>
        <w:ind w:left="0"/>
        <w:jc w:val="both"/>
      </w:pPr>
      <w:r>
        <w:rPr>
          <w:rFonts w:ascii="Times New Roman"/>
          <w:b w:val="false"/>
          <w:i w:val="false"/>
          <w:color w:val="000000"/>
          <w:sz w:val="28"/>
        </w:rPr>
        <w:t xml:space="preserve">
      подготовка газовой рампы и установки к работе; </w:t>
      </w:r>
    </w:p>
    <w:p>
      <w:pPr>
        <w:spacing w:after="0"/>
        <w:ind w:left="0"/>
        <w:jc w:val="both"/>
      </w:pPr>
      <w:r>
        <w:rPr>
          <w:rFonts w:ascii="Times New Roman"/>
          <w:b w:val="false"/>
          <w:i w:val="false"/>
          <w:color w:val="000000"/>
          <w:sz w:val="28"/>
        </w:rPr>
        <w:t xml:space="preserve">
      заправка стеклоленты в установку; </w:t>
      </w:r>
    </w:p>
    <w:p>
      <w:pPr>
        <w:spacing w:after="0"/>
        <w:ind w:left="0"/>
        <w:jc w:val="both"/>
      </w:pPr>
      <w:r>
        <w:rPr>
          <w:rFonts w:ascii="Times New Roman"/>
          <w:b w:val="false"/>
          <w:i w:val="false"/>
          <w:color w:val="000000"/>
          <w:sz w:val="28"/>
        </w:rPr>
        <w:t xml:space="preserve">
      включение установки для нагрева; </w:t>
      </w:r>
    </w:p>
    <w:p>
      <w:pPr>
        <w:spacing w:after="0"/>
        <w:ind w:left="0"/>
        <w:jc w:val="both"/>
      </w:pPr>
      <w:r>
        <w:rPr>
          <w:rFonts w:ascii="Times New Roman"/>
          <w:b w:val="false"/>
          <w:i w:val="false"/>
          <w:color w:val="000000"/>
          <w:sz w:val="28"/>
        </w:rPr>
        <w:t xml:space="preserve">
      регулирование газового режима работы; </w:t>
      </w:r>
    </w:p>
    <w:p>
      <w:pPr>
        <w:spacing w:after="0"/>
        <w:ind w:left="0"/>
        <w:jc w:val="both"/>
      </w:pPr>
      <w:r>
        <w:rPr>
          <w:rFonts w:ascii="Times New Roman"/>
          <w:b w:val="false"/>
          <w:i w:val="false"/>
          <w:color w:val="000000"/>
          <w:sz w:val="28"/>
        </w:rPr>
        <w:t xml:space="preserve">
      перезаправка установки; </w:t>
      </w:r>
    </w:p>
    <w:p>
      <w:pPr>
        <w:spacing w:after="0"/>
        <w:ind w:left="0"/>
        <w:jc w:val="both"/>
      </w:pPr>
      <w:r>
        <w:rPr>
          <w:rFonts w:ascii="Times New Roman"/>
          <w:b w:val="false"/>
          <w:i w:val="false"/>
          <w:color w:val="000000"/>
          <w:sz w:val="28"/>
        </w:rPr>
        <w:t xml:space="preserve">
      снятие диэлектрической характеристики обработанной ленты при помощи специальных приборов; </w:t>
      </w:r>
    </w:p>
    <w:p>
      <w:pPr>
        <w:spacing w:after="0"/>
        <w:ind w:left="0"/>
        <w:jc w:val="both"/>
      </w:pPr>
      <w:r>
        <w:rPr>
          <w:rFonts w:ascii="Times New Roman"/>
          <w:b w:val="false"/>
          <w:i w:val="false"/>
          <w:color w:val="000000"/>
          <w:sz w:val="28"/>
        </w:rPr>
        <w:t xml:space="preserve">
      ведение записей показателей в производственном журнале; </w:t>
      </w:r>
    </w:p>
    <w:p>
      <w:pPr>
        <w:spacing w:after="0"/>
        <w:ind w:left="0"/>
        <w:jc w:val="both"/>
      </w:pPr>
      <w:r>
        <w:rPr>
          <w:rFonts w:ascii="Times New Roman"/>
          <w:b w:val="false"/>
          <w:i w:val="false"/>
          <w:color w:val="000000"/>
          <w:sz w:val="28"/>
        </w:rPr>
        <w:t xml:space="preserve">
      ведение процесса термохимической обработки под руководством аппаратчика более высокой квалификации. </w:t>
      </w:r>
    </w:p>
    <w:bookmarkStart w:name="z71" w:id="68"/>
    <w:p>
      <w:pPr>
        <w:spacing w:after="0"/>
        <w:ind w:left="0"/>
        <w:jc w:val="both"/>
      </w:pPr>
      <w:r>
        <w:rPr>
          <w:rFonts w:ascii="Times New Roman"/>
          <w:b w:val="false"/>
          <w:i w:val="false"/>
          <w:color w:val="000000"/>
          <w:sz w:val="28"/>
        </w:rPr>
        <w:t xml:space="preserve">
      40. Должен знать: </w:t>
      </w:r>
    </w:p>
    <w:bookmarkEnd w:id="68"/>
    <w:p>
      <w:pPr>
        <w:spacing w:after="0"/>
        <w:ind w:left="0"/>
        <w:jc w:val="both"/>
      </w:pPr>
      <w:r>
        <w:rPr>
          <w:rFonts w:ascii="Times New Roman"/>
          <w:b w:val="false"/>
          <w:i w:val="false"/>
          <w:color w:val="000000"/>
          <w:sz w:val="28"/>
        </w:rPr>
        <w:t>
      технологию термообработки конструкций из стеклопластика, устройство и принцип работы термокамер, обслуживаемого оборудования и контрольно - измерительных приборов, правила снятия характеристик работы оборудования и приборов;</w:t>
      </w:r>
    </w:p>
    <w:p>
      <w:pPr>
        <w:spacing w:after="0"/>
        <w:ind w:left="0"/>
        <w:jc w:val="both"/>
      </w:pPr>
      <w:r>
        <w:rPr>
          <w:rFonts w:ascii="Times New Roman"/>
          <w:b w:val="false"/>
          <w:i w:val="false"/>
          <w:color w:val="000000"/>
          <w:sz w:val="28"/>
        </w:rPr>
        <w:t xml:space="preserve">
      правила заполнения учетной документации; </w:t>
      </w:r>
    </w:p>
    <w:p>
      <w:pPr>
        <w:spacing w:after="0"/>
        <w:ind w:left="0"/>
        <w:jc w:val="both"/>
      </w:pPr>
      <w:r>
        <w:rPr>
          <w:rFonts w:ascii="Times New Roman"/>
          <w:b w:val="false"/>
          <w:i w:val="false"/>
          <w:color w:val="000000"/>
          <w:sz w:val="28"/>
        </w:rPr>
        <w:t xml:space="preserve">
      правила контроля температуры материала конструкций (на поверхности) и воздуха в помещениях; </w:t>
      </w:r>
    </w:p>
    <w:p>
      <w:pPr>
        <w:spacing w:after="0"/>
        <w:ind w:left="0"/>
        <w:jc w:val="both"/>
      </w:pPr>
      <w:r>
        <w:rPr>
          <w:rFonts w:ascii="Times New Roman"/>
          <w:b w:val="false"/>
          <w:i w:val="false"/>
          <w:color w:val="000000"/>
          <w:sz w:val="28"/>
        </w:rPr>
        <w:t xml:space="preserve">
      режим и условия термообработки; </w:t>
      </w:r>
    </w:p>
    <w:p>
      <w:pPr>
        <w:spacing w:after="0"/>
        <w:ind w:left="0"/>
        <w:jc w:val="both"/>
      </w:pPr>
      <w:r>
        <w:rPr>
          <w:rFonts w:ascii="Times New Roman"/>
          <w:b w:val="false"/>
          <w:i w:val="false"/>
          <w:color w:val="000000"/>
          <w:sz w:val="28"/>
        </w:rPr>
        <w:t xml:space="preserve">
      устройство и принцип работы установки для обработки стеклоленты водородом, газовой рампы, газоразводной системы, запорной и регулирующей аппаратуры; </w:t>
      </w:r>
    </w:p>
    <w:p>
      <w:pPr>
        <w:spacing w:after="0"/>
        <w:ind w:left="0"/>
        <w:jc w:val="both"/>
      </w:pPr>
      <w:r>
        <w:rPr>
          <w:rFonts w:ascii="Times New Roman"/>
          <w:b w:val="false"/>
          <w:i w:val="false"/>
          <w:color w:val="000000"/>
          <w:sz w:val="28"/>
        </w:rPr>
        <w:t xml:space="preserve">
      устройство приборов для определения диэлектрических характеристик полупроводников и правила пользования ими; </w:t>
      </w:r>
    </w:p>
    <w:p>
      <w:pPr>
        <w:spacing w:after="0"/>
        <w:ind w:left="0"/>
        <w:jc w:val="both"/>
      </w:pPr>
      <w:r>
        <w:rPr>
          <w:rFonts w:ascii="Times New Roman"/>
          <w:b w:val="false"/>
          <w:i w:val="false"/>
          <w:color w:val="000000"/>
          <w:sz w:val="28"/>
        </w:rPr>
        <w:t xml:space="preserve">
      правила работы с горячими и вредными газами; </w:t>
      </w:r>
    </w:p>
    <w:p>
      <w:pPr>
        <w:spacing w:after="0"/>
        <w:ind w:left="0"/>
        <w:jc w:val="both"/>
      </w:pPr>
      <w:r>
        <w:rPr>
          <w:rFonts w:ascii="Times New Roman"/>
          <w:b w:val="false"/>
          <w:i w:val="false"/>
          <w:color w:val="000000"/>
          <w:sz w:val="28"/>
        </w:rPr>
        <w:t>
      приемы обработки стеклоленты водородом.</w:t>
      </w:r>
    </w:p>
    <w:bookmarkStart w:name="z72" w:id="69"/>
    <w:p>
      <w:pPr>
        <w:spacing w:after="0"/>
        <w:ind w:left="0"/>
        <w:jc w:val="both"/>
      </w:pPr>
      <w:r>
        <w:rPr>
          <w:rFonts w:ascii="Times New Roman"/>
          <w:b w:val="false"/>
          <w:i w:val="false"/>
          <w:color w:val="000000"/>
          <w:sz w:val="28"/>
        </w:rPr>
        <w:t>
      Параграф 4. Аппаратчик обработки, 5-й разряд</w:t>
      </w:r>
    </w:p>
    <w:bookmarkEnd w:id="69"/>
    <w:bookmarkStart w:name="z73" w:id="70"/>
    <w:p>
      <w:pPr>
        <w:spacing w:after="0"/>
        <w:ind w:left="0"/>
        <w:jc w:val="both"/>
      </w:pPr>
      <w:r>
        <w:rPr>
          <w:rFonts w:ascii="Times New Roman"/>
          <w:b w:val="false"/>
          <w:i w:val="false"/>
          <w:color w:val="000000"/>
          <w:sz w:val="28"/>
        </w:rPr>
        <w:t xml:space="preserve">
      41. Характеристика работ: </w:t>
      </w:r>
    </w:p>
    <w:bookmarkEnd w:id="70"/>
    <w:p>
      <w:pPr>
        <w:spacing w:after="0"/>
        <w:ind w:left="0"/>
        <w:jc w:val="both"/>
      </w:pPr>
      <w:r>
        <w:rPr>
          <w:rFonts w:ascii="Times New Roman"/>
          <w:b w:val="false"/>
          <w:i w:val="false"/>
          <w:color w:val="000000"/>
          <w:sz w:val="28"/>
        </w:rPr>
        <w:t xml:space="preserve">
      ведение процесса термохимической обработки и крашения стеклотканей и термообработки стеклонити на специальных агрегатах при помощи приборов контроля и автоматического регулирования; </w:t>
      </w:r>
    </w:p>
    <w:p>
      <w:pPr>
        <w:spacing w:after="0"/>
        <w:ind w:left="0"/>
        <w:jc w:val="both"/>
      </w:pPr>
      <w:r>
        <w:rPr>
          <w:rFonts w:ascii="Times New Roman"/>
          <w:b w:val="false"/>
          <w:i w:val="false"/>
          <w:color w:val="000000"/>
          <w:sz w:val="28"/>
        </w:rPr>
        <w:t xml:space="preserve">
      регулирование скорости и правильности движения стеклоткани и температуры термообработки стеклонити; </w:t>
      </w:r>
    </w:p>
    <w:p>
      <w:pPr>
        <w:spacing w:after="0"/>
        <w:ind w:left="0"/>
        <w:jc w:val="both"/>
      </w:pPr>
      <w:r>
        <w:rPr>
          <w:rFonts w:ascii="Times New Roman"/>
          <w:b w:val="false"/>
          <w:i w:val="false"/>
          <w:color w:val="000000"/>
          <w:sz w:val="28"/>
        </w:rPr>
        <w:t xml:space="preserve">
      наблюдение за работой съемников статического электричества, подачей аппрета, поддержанием заданного уровня в ваннах плюсовки и стабильностью его, за удалением продуктов сгорания и возгонки из электропечи и отработанного теплоносителя из сушилки, за качеством аппретированной стеклоткани. </w:t>
      </w:r>
    </w:p>
    <w:bookmarkStart w:name="z74" w:id="71"/>
    <w:p>
      <w:pPr>
        <w:spacing w:after="0"/>
        <w:ind w:left="0"/>
        <w:jc w:val="both"/>
      </w:pPr>
      <w:r>
        <w:rPr>
          <w:rFonts w:ascii="Times New Roman"/>
          <w:b w:val="false"/>
          <w:i w:val="false"/>
          <w:color w:val="000000"/>
          <w:sz w:val="28"/>
        </w:rPr>
        <w:t xml:space="preserve">
      42. Должен знать: </w:t>
      </w:r>
    </w:p>
    <w:bookmarkEnd w:id="71"/>
    <w:p>
      <w:pPr>
        <w:spacing w:after="0"/>
        <w:ind w:left="0"/>
        <w:jc w:val="both"/>
      </w:pPr>
      <w:r>
        <w:rPr>
          <w:rFonts w:ascii="Times New Roman"/>
          <w:b w:val="false"/>
          <w:i w:val="false"/>
          <w:color w:val="000000"/>
          <w:sz w:val="28"/>
        </w:rPr>
        <w:t>
      устройство, принцип работы обслуживаемого оборудования;</w:t>
      </w:r>
    </w:p>
    <w:p>
      <w:pPr>
        <w:spacing w:after="0"/>
        <w:ind w:left="0"/>
        <w:jc w:val="both"/>
      </w:pPr>
      <w:r>
        <w:rPr>
          <w:rFonts w:ascii="Times New Roman"/>
          <w:b w:val="false"/>
          <w:i w:val="false"/>
          <w:color w:val="000000"/>
          <w:sz w:val="28"/>
        </w:rPr>
        <w:t>
      основы технологии, термической и химической обработки стеклоткани и стеклонити;</w:t>
      </w:r>
    </w:p>
    <w:p>
      <w:pPr>
        <w:spacing w:after="0"/>
        <w:ind w:left="0"/>
        <w:jc w:val="both"/>
      </w:pPr>
      <w:r>
        <w:rPr>
          <w:rFonts w:ascii="Times New Roman"/>
          <w:b w:val="false"/>
          <w:i w:val="false"/>
          <w:color w:val="000000"/>
          <w:sz w:val="28"/>
        </w:rPr>
        <w:t>
      правила регулирования процесса;</w:t>
      </w:r>
    </w:p>
    <w:p>
      <w:pPr>
        <w:spacing w:after="0"/>
        <w:ind w:left="0"/>
        <w:jc w:val="both"/>
      </w:pPr>
      <w:r>
        <w:rPr>
          <w:rFonts w:ascii="Times New Roman"/>
          <w:b w:val="false"/>
          <w:i w:val="false"/>
          <w:color w:val="000000"/>
          <w:sz w:val="28"/>
        </w:rPr>
        <w:t>
      правила пользования и наладки контрольно измерительными приборами;</w:t>
      </w:r>
    </w:p>
    <w:p>
      <w:pPr>
        <w:spacing w:after="0"/>
        <w:ind w:left="0"/>
        <w:jc w:val="both"/>
      </w:pPr>
      <w:r>
        <w:rPr>
          <w:rFonts w:ascii="Times New Roman"/>
          <w:b w:val="false"/>
          <w:i w:val="false"/>
          <w:color w:val="000000"/>
          <w:sz w:val="28"/>
        </w:rPr>
        <w:t>
      технические условия на вырабатываемую продукцию.</w:t>
      </w:r>
    </w:p>
    <w:bookmarkStart w:name="z75" w:id="72"/>
    <w:p>
      <w:pPr>
        <w:spacing w:after="0"/>
        <w:ind w:left="0"/>
        <w:jc w:val="both"/>
      </w:pPr>
      <w:r>
        <w:rPr>
          <w:rFonts w:ascii="Times New Roman"/>
          <w:b w:val="false"/>
          <w:i w:val="false"/>
          <w:color w:val="000000"/>
          <w:sz w:val="28"/>
        </w:rPr>
        <w:t>
      6. Аппаратчик получения полых микросфер</w:t>
      </w:r>
    </w:p>
    <w:bookmarkEnd w:id="72"/>
    <w:bookmarkStart w:name="z76" w:id="73"/>
    <w:p>
      <w:pPr>
        <w:spacing w:after="0"/>
        <w:ind w:left="0"/>
        <w:jc w:val="both"/>
      </w:pPr>
      <w:r>
        <w:rPr>
          <w:rFonts w:ascii="Times New Roman"/>
          <w:b w:val="false"/>
          <w:i w:val="false"/>
          <w:color w:val="000000"/>
          <w:sz w:val="28"/>
        </w:rPr>
        <w:t>
      Параграф 1. Аппаратчик получения полых микросфер, 5-й разряд</w:t>
      </w:r>
    </w:p>
    <w:bookmarkEnd w:id="73"/>
    <w:bookmarkStart w:name="z77" w:id="74"/>
    <w:p>
      <w:pPr>
        <w:spacing w:after="0"/>
        <w:ind w:left="0"/>
        <w:jc w:val="both"/>
      </w:pPr>
      <w:r>
        <w:rPr>
          <w:rFonts w:ascii="Times New Roman"/>
          <w:b w:val="false"/>
          <w:i w:val="false"/>
          <w:color w:val="000000"/>
          <w:sz w:val="28"/>
        </w:rPr>
        <w:t>
      43. Характеристика работ:</w:t>
      </w:r>
    </w:p>
    <w:bookmarkEnd w:id="74"/>
    <w:p>
      <w:pPr>
        <w:spacing w:after="0"/>
        <w:ind w:left="0"/>
        <w:jc w:val="both"/>
      </w:pPr>
      <w:r>
        <w:rPr>
          <w:rFonts w:ascii="Times New Roman"/>
          <w:b w:val="false"/>
          <w:i w:val="false"/>
          <w:color w:val="000000"/>
          <w:sz w:val="28"/>
        </w:rPr>
        <w:t xml:space="preserve">
      ведение технологического процесса получения стеклянных полых микросфер на газовых печах специальной конструкции; </w:t>
      </w:r>
    </w:p>
    <w:p>
      <w:pPr>
        <w:spacing w:after="0"/>
        <w:ind w:left="0"/>
        <w:jc w:val="both"/>
      </w:pPr>
      <w:r>
        <w:rPr>
          <w:rFonts w:ascii="Times New Roman"/>
          <w:b w:val="false"/>
          <w:i w:val="false"/>
          <w:color w:val="000000"/>
          <w:sz w:val="28"/>
        </w:rPr>
        <w:t xml:space="preserve">
      регулирование температурного режима печей и разряжение в них при помощи электронного потенциометра и манометров; </w:t>
      </w:r>
    </w:p>
    <w:p>
      <w:pPr>
        <w:spacing w:after="0"/>
        <w:ind w:left="0"/>
        <w:jc w:val="both"/>
      </w:pPr>
      <w:r>
        <w:rPr>
          <w:rFonts w:ascii="Times New Roman"/>
          <w:b w:val="false"/>
          <w:i w:val="false"/>
          <w:color w:val="000000"/>
          <w:sz w:val="28"/>
        </w:rPr>
        <w:t>
      наблюдение за технологическим процессом выработки микросфер по показаниям специальных приборов;</w:t>
      </w:r>
    </w:p>
    <w:p>
      <w:pPr>
        <w:spacing w:after="0"/>
        <w:ind w:left="0"/>
        <w:jc w:val="both"/>
      </w:pPr>
      <w:r>
        <w:rPr>
          <w:rFonts w:ascii="Times New Roman"/>
          <w:b w:val="false"/>
          <w:i w:val="false"/>
          <w:color w:val="000000"/>
          <w:sz w:val="28"/>
        </w:rPr>
        <w:t xml:space="preserve">
      регулирование режима подачи фритты по секундомеру; </w:t>
      </w:r>
    </w:p>
    <w:p>
      <w:pPr>
        <w:spacing w:after="0"/>
        <w:ind w:left="0"/>
        <w:jc w:val="both"/>
      </w:pPr>
      <w:r>
        <w:rPr>
          <w:rFonts w:ascii="Times New Roman"/>
          <w:b w:val="false"/>
          <w:i w:val="false"/>
          <w:color w:val="000000"/>
          <w:sz w:val="28"/>
        </w:rPr>
        <w:t xml:space="preserve">
      определение процента выхода микросфер; </w:t>
      </w:r>
    </w:p>
    <w:p>
      <w:pPr>
        <w:spacing w:after="0"/>
        <w:ind w:left="0"/>
        <w:jc w:val="both"/>
      </w:pPr>
      <w:r>
        <w:rPr>
          <w:rFonts w:ascii="Times New Roman"/>
          <w:b w:val="false"/>
          <w:i w:val="false"/>
          <w:color w:val="000000"/>
          <w:sz w:val="28"/>
        </w:rPr>
        <w:t xml:space="preserve">
      профилактический осмотр технологического оборудования и устранение неисправностей; </w:t>
      </w:r>
    </w:p>
    <w:p>
      <w:pPr>
        <w:spacing w:after="0"/>
        <w:ind w:left="0"/>
        <w:jc w:val="both"/>
      </w:pPr>
      <w:r>
        <w:rPr>
          <w:rFonts w:ascii="Times New Roman"/>
          <w:b w:val="false"/>
          <w:i w:val="false"/>
          <w:color w:val="000000"/>
          <w:sz w:val="28"/>
        </w:rPr>
        <w:t xml:space="preserve">
      запись в журнале показаний приборов, процента выхода микросфер, количества используемой фритты по установленной форме. </w:t>
      </w:r>
    </w:p>
    <w:bookmarkStart w:name="z78" w:id="75"/>
    <w:p>
      <w:pPr>
        <w:spacing w:after="0"/>
        <w:ind w:left="0"/>
        <w:jc w:val="both"/>
      </w:pPr>
      <w:r>
        <w:rPr>
          <w:rFonts w:ascii="Times New Roman"/>
          <w:b w:val="false"/>
          <w:i w:val="false"/>
          <w:color w:val="000000"/>
          <w:sz w:val="28"/>
        </w:rPr>
        <w:t xml:space="preserve">
      44. Должен знать: </w:t>
      </w:r>
    </w:p>
    <w:bookmarkEnd w:id="75"/>
    <w:p>
      <w:pPr>
        <w:spacing w:after="0"/>
        <w:ind w:left="0"/>
        <w:jc w:val="both"/>
      </w:pPr>
      <w:r>
        <w:rPr>
          <w:rFonts w:ascii="Times New Roman"/>
          <w:b w:val="false"/>
          <w:i w:val="false"/>
          <w:color w:val="000000"/>
          <w:sz w:val="28"/>
        </w:rPr>
        <w:t xml:space="preserve">
      устройство и принцип действия оборудования и механизмов; </w:t>
      </w:r>
    </w:p>
    <w:p>
      <w:pPr>
        <w:spacing w:after="0"/>
        <w:ind w:left="0"/>
        <w:jc w:val="both"/>
      </w:pPr>
      <w:r>
        <w:rPr>
          <w:rFonts w:ascii="Times New Roman"/>
          <w:b w:val="false"/>
          <w:i w:val="false"/>
          <w:color w:val="000000"/>
          <w:sz w:val="28"/>
        </w:rPr>
        <w:t xml:space="preserve">
      технологический процесс получения стеклянных полых микросфер, правила пользования контрольно - измерительными приборами; </w:t>
      </w:r>
    </w:p>
    <w:p>
      <w:pPr>
        <w:spacing w:after="0"/>
        <w:ind w:left="0"/>
        <w:jc w:val="both"/>
      </w:pPr>
      <w:r>
        <w:rPr>
          <w:rFonts w:ascii="Times New Roman"/>
          <w:b w:val="false"/>
          <w:i w:val="false"/>
          <w:color w:val="000000"/>
          <w:sz w:val="28"/>
        </w:rPr>
        <w:t xml:space="preserve">
      технические условия на вырабатываемую продукцию; </w:t>
      </w:r>
    </w:p>
    <w:p>
      <w:pPr>
        <w:spacing w:after="0"/>
        <w:ind w:left="0"/>
        <w:jc w:val="both"/>
      </w:pPr>
      <w:r>
        <w:rPr>
          <w:rFonts w:ascii="Times New Roman"/>
          <w:b w:val="false"/>
          <w:i w:val="false"/>
          <w:color w:val="000000"/>
          <w:sz w:val="28"/>
        </w:rPr>
        <w:t>
      причины возникновения брака и меры по его предупреждению и устранению.</w:t>
      </w:r>
    </w:p>
    <w:bookmarkStart w:name="z79" w:id="76"/>
    <w:p>
      <w:pPr>
        <w:spacing w:after="0"/>
        <w:ind w:left="0"/>
        <w:jc w:val="both"/>
      </w:pPr>
      <w:r>
        <w:rPr>
          <w:rFonts w:ascii="Times New Roman"/>
          <w:b w:val="false"/>
          <w:i w:val="false"/>
          <w:color w:val="000000"/>
          <w:sz w:val="28"/>
        </w:rPr>
        <w:t>
      7. Вязальщик</w:t>
      </w:r>
    </w:p>
    <w:bookmarkEnd w:id="76"/>
    <w:bookmarkStart w:name="z80" w:id="77"/>
    <w:p>
      <w:pPr>
        <w:spacing w:after="0"/>
        <w:ind w:left="0"/>
        <w:jc w:val="both"/>
      </w:pPr>
      <w:r>
        <w:rPr>
          <w:rFonts w:ascii="Times New Roman"/>
          <w:b w:val="false"/>
          <w:i w:val="false"/>
          <w:color w:val="000000"/>
          <w:sz w:val="28"/>
        </w:rPr>
        <w:t>
      Параграф 1. Вязальщик, 4-й разряд</w:t>
      </w:r>
    </w:p>
    <w:bookmarkEnd w:id="77"/>
    <w:bookmarkStart w:name="z81" w:id="78"/>
    <w:p>
      <w:pPr>
        <w:spacing w:after="0"/>
        <w:ind w:left="0"/>
        <w:jc w:val="both"/>
      </w:pPr>
      <w:r>
        <w:rPr>
          <w:rFonts w:ascii="Times New Roman"/>
          <w:b w:val="false"/>
          <w:i w:val="false"/>
          <w:color w:val="000000"/>
          <w:sz w:val="28"/>
        </w:rPr>
        <w:t xml:space="preserve">
      45. Характеристика работ: </w:t>
      </w:r>
    </w:p>
    <w:bookmarkEnd w:id="78"/>
    <w:p>
      <w:pPr>
        <w:spacing w:after="0"/>
        <w:ind w:left="0"/>
        <w:jc w:val="both"/>
      </w:pPr>
      <w:r>
        <w:rPr>
          <w:rFonts w:ascii="Times New Roman"/>
          <w:b w:val="false"/>
          <w:i w:val="false"/>
          <w:color w:val="000000"/>
          <w:sz w:val="28"/>
        </w:rPr>
        <w:t>
      ведение технологического процесса вязания и прошивки на вязально-прошивных и плоско-фанговых агрегатах;</w:t>
      </w:r>
    </w:p>
    <w:p>
      <w:pPr>
        <w:spacing w:after="0"/>
        <w:ind w:left="0"/>
        <w:jc w:val="both"/>
      </w:pPr>
      <w:r>
        <w:rPr>
          <w:rFonts w:ascii="Times New Roman"/>
          <w:b w:val="false"/>
          <w:i w:val="false"/>
          <w:color w:val="000000"/>
          <w:sz w:val="28"/>
        </w:rPr>
        <w:t xml:space="preserve">
      заправка агрегата согласно технологическому расчету; </w:t>
      </w:r>
    </w:p>
    <w:p>
      <w:pPr>
        <w:spacing w:after="0"/>
        <w:ind w:left="0"/>
        <w:jc w:val="both"/>
      </w:pPr>
      <w:r>
        <w:rPr>
          <w:rFonts w:ascii="Times New Roman"/>
          <w:b w:val="false"/>
          <w:i w:val="false"/>
          <w:color w:val="000000"/>
          <w:sz w:val="28"/>
        </w:rPr>
        <w:t>
      проверка исправности оборудования;</w:t>
      </w:r>
    </w:p>
    <w:p>
      <w:pPr>
        <w:spacing w:after="0"/>
        <w:ind w:left="0"/>
        <w:jc w:val="both"/>
      </w:pPr>
      <w:r>
        <w:rPr>
          <w:rFonts w:ascii="Times New Roman"/>
          <w:b w:val="false"/>
          <w:i w:val="false"/>
          <w:color w:val="000000"/>
          <w:sz w:val="28"/>
        </w:rPr>
        <w:t xml:space="preserve">
      пуск и остановка оборудования; </w:t>
      </w:r>
    </w:p>
    <w:p>
      <w:pPr>
        <w:spacing w:after="0"/>
        <w:ind w:left="0"/>
        <w:jc w:val="both"/>
      </w:pPr>
      <w:r>
        <w:rPr>
          <w:rFonts w:ascii="Times New Roman"/>
          <w:b w:val="false"/>
          <w:i w:val="false"/>
          <w:color w:val="000000"/>
          <w:sz w:val="28"/>
        </w:rPr>
        <w:t>
      наблюдение за ходом технологического процесса;</w:t>
      </w:r>
    </w:p>
    <w:p>
      <w:pPr>
        <w:spacing w:after="0"/>
        <w:ind w:left="0"/>
        <w:jc w:val="both"/>
      </w:pPr>
      <w:r>
        <w:rPr>
          <w:rFonts w:ascii="Times New Roman"/>
          <w:b w:val="false"/>
          <w:i w:val="false"/>
          <w:color w:val="000000"/>
          <w:sz w:val="28"/>
        </w:rPr>
        <w:t>
      ликвидация обрывов ровингов и стеклонитей;</w:t>
      </w:r>
    </w:p>
    <w:p>
      <w:pPr>
        <w:spacing w:after="0"/>
        <w:ind w:left="0"/>
        <w:jc w:val="both"/>
      </w:pPr>
      <w:r>
        <w:rPr>
          <w:rFonts w:ascii="Times New Roman"/>
          <w:b w:val="false"/>
          <w:i w:val="false"/>
          <w:color w:val="000000"/>
          <w:sz w:val="28"/>
        </w:rPr>
        <w:t xml:space="preserve">
      контроль и регулирование натяжения и плотности вязания, качества ровингов и стеклонитей; </w:t>
      </w:r>
    </w:p>
    <w:p>
      <w:pPr>
        <w:spacing w:after="0"/>
        <w:ind w:left="0"/>
        <w:jc w:val="both"/>
      </w:pPr>
      <w:r>
        <w:rPr>
          <w:rFonts w:ascii="Times New Roman"/>
          <w:b w:val="false"/>
          <w:i w:val="false"/>
          <w:color w:val="000000"/>
          <w:sz w:val="28"/>
        </w:rPr>
        <w:t xml:space="preserve">
      устранение дефектов; </w:t>
      </w:r>
    </w:p>
    <w:p>
      <w:pPr>
        <w:spacing w:after="0"/>
        <w:ind w:left="0"/>
        <w:jc w:val="both"/>
      </w:pPr>
      <w:r>
        <w:rPr>
          <w:rFonts w:ascii="Times New Roman"/>
          <w:b w:val="false"/>
          <w:i w:val="false"/>
          <w:color w:val="000000"/>
          <w:sz w:val="28"/>
        </w:rPr>
        <w:t xml:space="preserve">
      смена прошивных игл, правка игл; </w:t>
      </w:r>
    </w:p>
    <w:p>
      <w:pPr>
        <w:spacing w:after="0"/>
        <w:ind w:left="0"/>
        <w:jc w:val="both"/>
      </w:pPr>
      <w:r>
        <w:rPr>
          <w:rFonts w:ascii="Times New Roman"/>
          <w:b w:val="false"/>
          <w:i w:val="false"/>
          <w:color w:val="000000"/>
          <w:sz w:val="28"/>
        </w:rPr>
        <w:t xml:space="preserve">
      съем наработанной продукции; </w:t>
      </w:r>
    </w:p>
    <w:p>
      <w:pPr>
        <w:spacing w:after="0"/>
        <w:ind w:left="0"/>
        <w:jc w:val="both"/>
      </w:pPr>
      <w:r>
        <w:rPr>
          <w:rFonts w:ascii="Times New Roman"/>
          <w:b w:val="false"/>
          <w:i w:val="false"/>
          <w:color w:val="000000"/>
          <w:sz w:val="28"/>
        </w:rPr>
        <w:t xml:space="preserve">
      смена приемных валиков; </w:t>
      </w:r>
    </w:p>
    <w:p>
      <w:pPr>
        <w:spacing w:after="0"/>
        <w:ind w:left="0"/>
        <w:jc w:val="both"/>
      </w:pPr>
      <w:r>
        <w:rPr>
          <w:rFonts w:ascii="Times New Roman"/>
          <w:b w:val="false"/>
          <w:i w:val="false"/>
          <w:color w:val="000000"/>
          <w:sz w:val="28"/>
        </w:rPr>
        <w:t xml:space="preserve">
      наблюдение за работой оборудования и за счетчиком метража; </w:t>
      </w:r>
    </w:p>
    <w:p>
      <w:pPr>
        <w:spacing w:after="0"/>
        <w:ind w:left="0"/>
        <w:jc w:val="both"/>
      </w:pPr>
      <w:r>
        <w:rPr>
          <w:rFonts w:ascii="Times New Roman"/>
          <w:b w:val="false"/>
          <w:i w:val="false"/>
          <w:color w:val="000000"/>
          <w:sz w:val="28"/>
        </w:rPr>
        <w:t xml:space="preserve">
      обмахивание, чистка и смазывание трущихся поверхностей. </w:t>
      </w:r>
    </w:p>
    <w:bookmarkStart w:name="z82" w:id="79"/>
    <w:p>
      <w:pPr>
        <w:spacing w:after="0"/>
        <w:ind w:left="0"/>
        <w:jc w:val="both"/>
      </w:pPr>
      <w:r>
        <w:rPr>
          <w:rFonts w:ascii="Times New Roman"/>
          <w:b w:val="false"/>
          <w:i w:val="false"/>
          <w:color w:val="000000"/>
          <w:sz w:val="28"/>
        </w:rPr>
        <w:t xml:space="preserve">
      46. Должен знать: </w:t>
      </w:r>
    </w:p>
    <w:bookmarkEnd w:id="79"/>
    <w:p>
      <w:pPr>
        <w:spacing w:after="0"/>
        <w:ind w:left="0"/>
        <w:jc w:val="both"/>
      </w:pPr>
      <w:r>
        <w:rPr>
          <w:rFonts w:ascii="Times New Roman"/>
          <w:b w:val="false"/>
          <w:i w:val="false"/>
          <w:color w:val="000000"/>
          <w:sz w:val="28"/>
        </w:rPr>
        <w:t>
      устройство, взаимодействие и принцип работы основных механизмов агрегата, основные заправочные данные выработки нетканых материалов, правила заправки ровингов, прошивной стеклонити, причины обрывности и способы ее предупреждения, государственные стандарты или технические условия на вырабатываемую продукцию, график и правила ухода за оборудованием, приемы работы.</w:t>
      </w:r>
    </w:p>
    <w:bookmarkStart w:name="z83" w:id="80"/>
    <w:p>
      <w:pPr>
        <w:spacing w:after="0"/>
        <w:ind w:left="0"/>
        <w:jc w:val="both"/>
      </w:pPr>
      <w:r>
        <w:rPr>
          <w:rFonts w:ascii="Times New Roman"/>
          <w:b w:val="false"/>
          <w:i w:val="false"/>
          <w:color w:val="000000"/>
          <w:sz w:val="28"/>
        </w:rPr>
        <w:t>
      8. Изготовитель звукопоглощающих клиньев</w:t>
      </w:r>
    </w:p>
    <w:bookmarkEnd w:id="80"/>
    <w:bookmarkStart w:name="z84" w:id="81"/>
    <w:p>
      <w:pPr>
        <w:spacing w:after="0"/>
        <w:ind w:left="0"/>
        <w:jc w:val="both"/>
      </w:pPr>
      <w:r>
        <w:rPr>
          <w:rFonts w:ascii="Times New Roman"/>
          <w:b w:val="false"/>
          <w:i w:val="false"/>
          <w:color w:val="000000"/>
          <w:sz w:val="28"/>
        </w:rPr>
        <w:t>
      Параграф 1. Изготовитель звукопоглощающих клиньев, 2-й разряд</w:t>
      </w:r>
    </w:p>
    <w:bookmarkEnd w:id="81"/>
    <w:bookmarkStart w:name="z85" w:id="82"/>
    <w:p>
      <w:pPr>
        <w:spacing w:after="0"/>
        <w:ind w:left="0"/>
        <w:jc w:val="both"/>
      </w:pPr>
      <w:r>
        <w:rPr>
          <w:rFonts w:ascii="Times New Roman"/>
          <w:b w:val="false"/>
          <w:i w:val="false"/>
          <w:color w:val="000000"/>
          <w:sz w:val="28"/>
        </w:rPr>
        <w:t xml:space="preserve">
      47. Характеристика работ: </w:t>
      </w:r>
    </w:p>
    <w:bookmarkEnd w:id="82"/>
    <w:p>
      <w:pPr>
        <w:spacing w:after="0"/>
        <w:ind w:left="0"/>
        <w:jc w:val="both"/>
      </w:pPr>
      <w:r>
        <w:rPr>
          <w:rFonts w:ascii="Times New Roman"/>
          <w:b w:val="false"/>
          <w:i w:val="false"/>
          <w:color w:val="000000"/>
          <w:sz w:val="28"/>
        </w:rPr>
        <w:t xml:space="preserve">
      шлифовка полос из штапельного стекловолокна на станке; комплектовка звукопоглощающих клиньев по заданным размерам, склейка их согласно техническим условиям. </w:t>
      </w:r>
    </w:p>
    <w:bookmarkStart w:name="z86" w:id="83"/>
    <w:p>
      <w:pPr>
        <w:spacing w:after="0"/>
        <w:ind w:left="0"/>
        <w:jc w:val="both"/>
      </w:pPr>
      <w:r>
        <w:rPr>
          <w:rFonts w:ascii="Times New Roman"/>
          <w:b w:val="false"/>
          <w:i w:val="false"/>
          <w:color w:val="000000"/>
          <w:sz w:val="28"/>
        </w:rPr>
        <w:t xml:space="preserve">
      48. Должен знать: </w:t>
      </w:r>
    </w:p>
    <w:bookmarkEnd w:id="83"/>
    <w:p>
      <w:pPr>
        <w:spacing w:after="0"/>
        <w:ind w:left="0"/>
        <w:jc w:val="both"/>
      </w:pPr>
      <w:r>
        <w:rPr>
          <w:rFonts w:ascii="Times New Roman"/>
          <w:b w:val="false"/>
          <w:i w:val="false"/>
          <w:color w:val="000000"/>
          <w:sz w:val="28"/>
        </w:rPr>
        <w:t xml:space="preserve">
      рецептуру склеивающего состава; </w:t>
      </w:r>
    </w:p>
    <w:p>
      <w:pPr>
        <w:spacing w:after="0"/>
        <w:ind w:left="0"/>
        <w:jc w:val="both"/>
      </w:pPr>
      <w:r>
        <w:rPr>
          <w:rFonts w:ascii="Times New Roman"/>
          <w:b w:val="false"/>
          <w:i w:val="false"/>
          <w:color w:val="000000"/>
          <w:sz w:val="28"/>
        </w:rPr>
        <w:t>
      приемы склейки звукопоглощающих клиньев.</w:t>
      </w:r>
    </w:p>
    <w:bookmarkStart w:name="z87" w:id="84"/>
    <w:p>
      <w:pPr>
        <w:spacing w:after="0"/>
        <w:ind w:left="0"/>
        <w:jc w:val="both"/>
      </w:pPr>
      <w:r>
        <w:rPr>
          <w:rFonts w:ascii="Times New Roman"/>
          <w:b w:val="false"/>
          <w:i w:val="false"/>
          <w:color w:val="000000"/>
          <w:sz w:val="28"/>
        </w:rPr>
        <w:t>
      9. Изготовитель стеклоблоков</w:t>
      </w:r>
    </w:p>
    <w:bookmarkEnd w:id="84"/>
    <w:bookmarkStart w:name="z88" w:id="85"/>
    <w:p>
      <w:pPr>
        <w:spacing w:after="0"/>
        <w:ind w:left="0"/>
        <w:jc w:val="both"/>
      </w:pPr>
      <w:r>
        <w:rPr>
          <w:rFonts w:ascii="Times New Roman"/>
          <w:b w:val="false"/>
          <w:i w:val="false"/>
          <w:color w:val="000000"/>
          <w:sz w:val="28"/>
        </w:rPr>
        <w:t>
      Параграф 1. Изготовитель стеклоблоков, 3-й разряд</w:t>
      </w:r>
    </w:p>
    <w:bookmarkEnd w:id="85"/>
    <w:bookmarkStart w:name="z89" w:id="86"/>
    <w:p>
      <w:pPr>
        <w:spacing w:after="0"/>
        <w:ind w:left="0"/>
        <w:jc w:val="both"/>
      </w:pPr>
      <w:r>
        <w:rPr>
          <w:rFonts w:ascii="Times New Roman"/>
          <w:b w:val="false"/>
          <w:i w:val="false"/>
          <w:color w:val="000000"/>
          <w:sz w:val="28"/>
        </w:rPr>
        <w:t xml:space="preserve">
      49. Характеристика работ: </w:t>
      </w:r>
    </w:p>
    <w:bookmarkEnd w:id="86"/>
    <w:p>
      <w:pPr>
        <w:spacing w:after="0"/>
        <w:ind w:left="0"/>
        <w:jc w:val="both"/>
      </w:pPr>
      <w:r>
        <w:rPr>
          <w:rFonts w:ascii="Times New Roman"/>
          <w:b w:val="false"/>
          <w:i w:val="false"/>
          <w:color w:val="000000"/>
          <w:sz w:val="28"/>
        </w:rPr>
        <w:t>
      изготовление стеклоблоков из стеклоткани на специальных станках;</w:t>
      </w:r>
    </w:p>
    <w:p>
      <w:pPr>
        <w:spacing w:after="0"/>
        <w:ind w:left="0"/>
        <w:jc w:val="both"/>
      </w:pPr>
      <w:r>
        <w:rPr>
          <w:rFonts w:ascii="Times New Roman"/>
          <w:b w:val="false"/>
          <w:i w:val="false"/>
          <w:color w:val="000000"/>
          <w:sz w:val="28"/>
        </w:rPr>
        <w:t xml:space="preserve">
      приготовление клеевого раствора, просушка стеклоткани в термокамере, нарезка по шаблону заготовки; подготовка станка проверка исправности профилированных валиков, нагрев плиты и профилированного валика, установка нижней гребенки в пазы рамы, укладка на гребенку фольги и прокатка профилированным валиком, нанесение клея на гофрированную фольгу, установка верхней гребенки в пазы рамы, укладка на гребенку заготовки стеклоткани, прокатка профилированным валиком и прижим нагретой плитой, съем плиты и подготовка к следующей операции; проверка внешним осмотром качества стеклоблока, подача готового стеклоблока на термообработку. </w:t>
      </w:r>
    </w:p>
    <w:bookmarkStart w:name="z90" w:id="87"/>
    <w:p>
      <w:pPr>
        <w:spacing w:after="0"/>
        <w:ind w:left="0"/>
        <w:jc w:val="both"/>
      </w:pPr>
      <w:r>
        <w:rPr>
          <w:rFonts w:ascii="Times New Roman"/>
          <w:b w:val="false"/>
          <w:i w:val="false"/>
          <w:color w:val="000000"/>
          <w:sz w:val="28"/>
        </w:rPr>
        <w:t xml:space="preserve">
      50. Должен знать: </w:t>
      </w:r>
    </w:p>
    <w:bookmarkEnd w:id="87"/>
    <w:p>
      <w:pPr>
        <w:spacing w:after="0"/>
        <w:ind w:left="0"/>
        <w:jc w:val="both"/>
      </w:pPr>
      <w:r>
        <w:rPr>
          <w:rFonts w:ascii="Times New Roman"/>
          <w:b w:val="false"/>
          <w:i w:val="false"/>
          <w:color w:val="000000"/>
          <w:sz w:val="28"/>
        </w:rPr>
        <w:t xml:space="preserve">
      правила приготовления клеевого раствора; </w:t>
      </w:r>
    </w:p>
    <w:p>
      <w:pPr>
        <w:spacing w:after="0"/>
        <w:ind w:left="0"/>
        <w:jc w:val="both"/>
      </w:pPr>
      <w:r>
        <w:rPr>
          <w:rFonts w:ascii="Times New Roman"/>
          <w:b w:val="false"/>
          <w:i w:val="false"/>
          <w:color w:val="000000"/>
          <w:sz w:val="28"/>
        </w:rPr>
        <w:t xml:space="preserve">
      технологический процесс изготовления стеклоблоков; </w:t>
      </w:r>
    </w:p>
    <w:p>
      <w:pPr>
        <w:spacing w:after="0"/>
        <w:ind w:left="0"/>
        <w:jc w:val="both"/>
      </w:pPr>
      <w:r>
        <w:rPr>
          <w:rFonts w:ascii="Times New Roman"/>
          <w:b w:val="false"/>
          <w:i w:val="false"/>
          <w:color w:val="000000"/>
          <w:sz w:val="28"/>
        </w:rPr>
        <w:t>
      последовательность и приемы выполнения операций при склейке и гофрировании листов;</w:t>
      </w:r>
    </w:p>
    <w:p>
      <w:pPr>
        <w:spacing w:after="0"/>
        <w:ind w:left="0"/>
        <w:jc w:val="both"/>
      </w:pPr>
      <w:r>
        <w:rPr>
          <w:rFonts w:ascii="Times New Roman"/>
          <w:b w:val="false"/>
          <w:i w:val="false"/>
          <w:color w:val="000000"/>
          <w:sz w:val="28"/>
        </w:rPr>
        <w:t>
      технические условия на готовый продукт.</w:t>
      </w:r>
    </w:p>
    <w:bookmarkStart w:name="z91" w:id="88"/>
    <w:p>
      <w:pPr>
        <w:spacing w:after="0"/>
        <w:ind w:left="0"/>
        <w:jc w:val="both"/>
      </w:pPr>
      <w:r>
        <w:rPr>
          <w:rFonts w:ascii="Times New Roman"/>
          <w:b w:val="false"/>
          <w:i w:val="false"/>
          <w:color w:val="000000"/>
          <w:sz w:val="28"/>
        </w:rPr>
        <w:t>
      10. Изготовитель стеклопластиковых гребных винтов</w:t>
      </w:r>
    </w:p>
    <w:bookmarkEnd w:id="88"/>
    <w:bookmarkStart w:name="z92" w:id="89"/>
    <w:p>
      <w:pPr>
        <w:spacing w:after="0"/>
        <w:ind w:left="0"/>
        <w:jc w:val="both"/>
      </w:pPr>
      <w:r>
        <w:rPr>
          <w:rFonts w:ascii="Times New Roman"/>
          <w:b w:val="false"/>
          <w:i w:val="false"/>
          <w:color w:val="000000"/>
          <w:sz w:val="28"/>
        </w:rPr>
        <w:t>
      Параграф 1. Изготовитель стеклопластиковых гребных винтов, 2-й разряд</w:t>
      </w:r>
    </w:p>
    <w:bookmarkEnd w:id="89"/>
    <w:bookmarkStart w:name="z93" w:id="90"/>
    <w:p>
      <w:pPr>
        <w:spacing w:after="0"/>
        <w:ind w:left="0"/>
        <w:jc w:val="both"/>
      </w:pPr>
      <w:r>
        <w:rPr>
          <w:rFonts w:ascii="Times New Roman"/>
          <w:b w:val="false"/>
          <w:i w:val="false"/>
          <w:color w:val="000000"/>
          <w:sz w:val="28"/>
        </w:rPr>
        <w:t xml:space="preserve">
      51. Характеристика работ: </w:t>
      </w:r>
    </w:p>
    <w:bookmarkEnd w:id="90"/>
    <w:p>
      <w:pPr>
        <w:spacing w:after="0"/>
        <w:ind w:left="0"/>
        <w:jc w:val="both"/>
      </w:pPr>
      <w:r>
        <w:rPr>
          <w:rFonts w:ascii="Times New Roman"/>
          <w:b w:val="false"/>
          <w:i w:val="false"/>
          <w:color w:val="000000"/>
          <w:sz w:val="28"/>
        </w:rPr>
        <w:t>
      размотка по шаблонам и нарезка стеклопластика для лопастей и гребных винтов;</w:t>
      </w:r>
    </w:p>
    <w:p>
      <w:pPr>
        <w:spacing w:after="0"/>
        <w:ind w:left="0"/>
        <w:jc w:val="both"/>
      </w:pPr>
      <w:r>
        <w:rPr>
          <w:rFonts w:ascii="Times New Roman"/>
          <w:b w:val="false"/>
          <w:i w:val="false"/>
          <w:color w:val="000000"/>
          <w:sz w:val="28"/>
        </w:rPr>
        <w:t>
      приготовление смеси для пропитки стеклоткани по заданной рецептуре;</w:t>
      </w:r>
    </w:p>
    <w:p>
      <w:pPr>
        <w:spacing w:after="0"/>
        <w:ind w:left="0"/>
        <w:jc w:val="both"/>
      </w:pPr>
      <w:r>
        <w:rPr>
          <w:rFonts w:ascii="Times New Roman"/>
          <w:b w:val="false"/>
          <w:i w:val="false"/>
          <w:color w:val="000000"/>
          <w:sz w:val="28"/>
        </w:rPr>
        <w:t xml:space="preserve">
      равномерное распределение связующего по стеклоткани вручную, не допуская воздушных пузырьков и подтеков связующих; </w:t>
      </w:r>
    </w:p>
    <w:p>
      <w:pPr>
        <w:spacing w:after="0"/>
        <w:ind w:left="0"/>
        <w:jc w:val="both"/>
      </w:pPr>
      <w:r>
        <w:rPr>
          <w:rFonts w:ascii="Times New Roman"/>
          <w:b w:val="false"/>
          <w:i w:val="false"/>
          <w:color w:val="000000"/>
          <w:sz w:val="28"/>
        </w:rPr>
        <w:t>
      обработка стеклопластиковых изделий по 5 - 7 классу точности;</w:t>
      </w:r>
    </w:p>
    <w:p>
      <w:pPr>
        <w:spacing w:after="0"/>
        <w:ind w:left="0"/>
        <w:jc w:val="both"/>
      </w:pPr>
      <w:r>
        <w:rPr>
          <w:rFonts w:ascii="Times New Roman"/>
          <w:b w:val="false"/>
          <w:i w:val="false"/>
          <w:color w:val="000000"/>
          <w:sz w:val="28"/>
        </w:rPr>
        <w:t>
      участие на испытаниях стеклопластиковых лопастей и гребных винтов на прочность;</w:t>
      </w:r>
    </w:p>
    <w:p>
      <w:pPr>
        <w:spacing w:after="0"/>
        <w:ind w:left="0"/>
        <w:jc w:val="both"/>
      </w:pPr>
      <w:r>
        <w:rPr>
          <w:rFonts w:ascii="Times New Roman"/>
          <w:b w:val="false"/>
          <w:i w:val="false"/>
          <w:color w:val="000000"/>
          <w:sz w:val="28"/>
        </w:rPr>
        <w:t xml:space="preserve">
      нарезка стальных и латунных заготовок для окантовок стеклопластиковых лопастей; </w:t>
      </w:r>
    </w:p>
    <w:p>
      <w:pPr>
        <w:spacing w:after="0"/>
        <w:ind w:left="0"/>
        <w:jc w:val="both"/>
      </w:pPr>
      <w:r>
        <w:rPr>
          <w:rFonts w:ascii="Times New Roman"/>
          <w:b w:val="false"/>
          <w:i w:val="false"/>
          <w:color w:val="000000"/>
          <w:sz w:val="28"/>
        </w:rPr>
        <w:t>
      обрубка заготовок зубилом вручную и пневматическими машинками;</w:t>
      </w:r>
    </w:p>
    <w:p>
      <w:pPr>
        <w:spacing w:after="0"/>
        <w:ind w:left="0"/>
        <w:jc w:val="both"/>
      </w:pPr>
      <w:r>
        <w:rPr>
          <w:rFonts w:ascii="Times New Roman"/>
          <w:b w:val="false"/>
          <w:i w:val="false"/>
          <w:color w:val="000000"/>
          <w:sz w:val="28"/>
        </w:rPr>
        <w:t xml:space="preserve">
      изготовление стеклопластиковых изделий на прессах методом горячего прессования. </w:t>
      </w:r>
    </w:p>
    <w:bookmarkStart w:name="z94" w:id="91"/>
    <w:p>
      <w:pPr>
        <w:spacing w:after="0"/>
        <w:ind w:left="0"/>
        <w:jc w:val="both"/>
      </w:pPr>
      <w:r>
        <w:rPr>
          <w:rFonts w:ascii="Times New Roman"/>
          <w:b w:val="false"/>
          <w:i w:val="false"/>
          <w:color w:val="000000"/>
          <w:sz w:val="28"/>
        </w:rPr>
        <w:t xml:space="preserve">
      52. Должен знать: </w:t>
      </w:r>
    </w:p>
    <w:bookmarkEnd w:id="91"/>
    <w:p>
      <w:pPr>
        <w:spacing w:after="0"/>
        <w:ind w:left="0"/>
        <w:jc w:val="both"/>
      </w:pPr>
      <w:r>
        <w:rPr>
          <w:rFonts w:ascii="Times New Roman"/>
          <w:b w:val="false"/>
          <w:i w:val="false"/>
          <w:color w:val="000000"/>
          <w:sz w:val="28"/>
        </w:rPr>
        <w:t xml:space="preserve">
      приемы обработки, сборки и прессования простых стеклопластиковых деталей и узлов; </w:t>
      </w:r>
    </w:p>
    <w:p>
      <w:pPr>
        <w:spacing w:after="0"/>
        <w:ind w:left="0"/>
        <w:jc w:val="both"/>
      </w:pPr>
      <w:r>
        <w:rPr>
          <w:rFonts w:ascii="Times New Roman"/>
          <w:b w:val="false"/>
          <w:i w:val="false"/>
          <w:color w:val="000000"/>
          <w:sz w:val="28"/>
        </w:rPr>
        <w:t xml:space="preserve">
      устройство различных типов гидравлических процессов; </w:t>
      </w:r>
    </w:p>
    <w:p>
      <w:pPr>
        <w:spacing w:after="0"/>
        <w:ind w:left="0"/>
        <w:jc w:val="both"/>
      </w:pPr>
      <w:r>
        <w:rPr>
          <w:rFonts w:ascii="Times New Roman"/>
          <w:b w:val="false"/>
          <w:i w:val="false"/>
          <w:color w:val="000000"/>
          <w:sz w:val="28"/>
        </w:rPr>
        <w:t xml:space="preserve">
      наименование и назначение простого рабочего инструмента; </w:t>
      </w:r>
    </w:p>
    <w:p>
      <w:pPr>
        <w:spacing w:after="0"/>
        <w:ind w:left="0"/>
        <w:jc w:val="both"/>
      </w:pPr>
      <w:r>
        <w:rPr>
          <w:rFonts w:ascii="Times New Roman"/>
          <w:b w:val="false"/>
          <w:i w:val="false"/>
          <w:color w:val="000000"/>
          <w:sz w:val="28"/>
        </w:rPr>
        <w:t xml:space="preserve">
      обозначение классов точности и чистоты обработки на чертежах; </w:t>
      </w:r>
    </w:p>
    <w:p>
      <w:pPr>
        <w:spacing w:after="0"/>
        <w:ind w:left="0"/>
        <w:jc w:val="both"/>
      </w:pPr>
      <w:r>
        <w:rPr>
          <w:rFonts w:ascii="Times New Roman"/>
          <w:b w:val="false"/>
          <w:i w:val="false"/>
          <w:color w:val="000000"/>
          <w:sz w:val="28"/>
        </w:rPr>
        <w:t xml:space="preserve">
      свойства смол, ускорителей и стеклонаполнителей. </w:t>
      </w:r>
    </w:p>
    <w:bookmarkStart w:name="z95" w:id="92"/>
    <w:p>
      <w:pPr>
        <w:spacing w:after="0"/>
        <w:ind w:left="0"/>
        <w:jc w:val="both"/>
      </w:pPr>
      <w:r>
        <w:rPr>
          <w:rFonts w:ascii="Times New Roman"/>
          <w:b w:val="false"/>
          <w:i w:val="false"/>
          <w:color w:val="000000"/>
          <w:sz w:val="28"/>
        </w:rPr>
        <w:t>
      53. Примеры работ:</w:t>
      </w:r>
    </w:p>
    <w:bookmarkEnd w:id="92"/>
    <w:bookmarkStart w:name="z96" w:id="93"/>
    <w:p>
      <w:pPr>
        <w:spacing w:after="0"/>
        <w:ind w:left="0"/>
        <w:jc w:val="both"/>
      </w:pPr>
      <w:r>
        <w:rPr>
          <w:rFonts w:ascii="Times New Roman"/>
          <w:b w:val="false"/>
          <w:i w:val="false"/>
          <w:color w:val="000000"/>
          <w:sz w:val="28"/>
        </w:rPr>
        <w:t>
      1) детали пресс - форм - чистка, промывка, протирка, продувка сухим воздухом;</w:t>
      </w:r>
    </w:p>
    <w:bookmarkEnd w:id="93"/>
    <w:bookmarkStart w:name="z97" w:id="94"/>
    <w:p>
      <w:pPr>
        <w:spacing w:after="0"/>
        <w:ind w:left="0"/>
        <w:jc w:val="both"/>
      </w:pPr>
      <w:r>
        <w:rPr>
          <w:rFonts w:ascii="Times New Roman"/>
          <w:b w:val="false"/>
          <w:i w:val="false"/>
          <w:color w:val="000000"/>
          <w:sz w:val="28"/>
        </w:rPr>
        <w:t>
      2) клинья - предварительная обработка;</w:t>
      </w:r>
    </w:p>
    <w:bookmarkEnd w:id="94"/>
    <w:bookmarkStart w:name="z98" w:id="95"/>
    <w:p>
      <w:pPr>
        <w:spacing w:after="0"/>
        <w:ind w:left="0"/>
        <w:jc w:val="both"/>
      </w:pPr>
      <w:r>
        <w:rPr>
          <w:rFonts w:ascii="Times New Roman"/>
          <w:b w:val="false"/>
          <w:i w:val="false"/>
          <w:color w:val="000000"/>
          <w:sz w:val="28"/>
        </w:rPr>
        <w:t>
      3) лопасти и винт пластмассовые - обрезка облоя, припиловка кромок и комля лопастей;</w:t>
      </w:r>
    </w:p>
    <w:bookmarkEnd w:id="95"/>
    <w:bookmarkStart w:name="z99" w:id="96"/>
    <w:p>
      <w:pPr>
        <w:spacing w:after="0"/>
        <w:ind w:left="0"/>
        <w:jc w:val="both"/>
      </w:pPr>
      <w:r>
        <w:rPr>
          <w:rFonts w:ascii="Times New Roman"/>
          <w:b w:val="false"/>
          <w:i w:val="false"/>
          <w:color w:val="000000"/>
          <w:sz w:val="28"/>
        </w:rPr>
        <w:t xml:space="preserve">
      4) смесь для формовки армобетонных пресс - форм приготовление; </w:t>
      </w:r>
    </w:p>
    <w:bookmarkEnd w:id="96"/>
    <w:bookmarkStart w:name="z100" w:id="97"/>
    <w:p>
      <w:pPr>
        <w:spacing w:after="0"/>
        <w:ind w:left="0"/>
        <w:jc w:val="both"/>
      </w:pPr>
      <w:r>
        <w:rPr>
          <w:rFonts w:ascii="Times New Roman"/>
          <w:b w:val="false"/>
          <w:i w:val="false"/>
          <w:color w:val="000000"/>
          <w:sz w:val="28"/>
        </w:rPr>
        <w:t>
      5) стеклоткани, пропитанные эпоксидной смолой, - разметка по шаблонам и нарезка заготовок для лопастей и гребных винтов;</w:t>
      </w:r>
    </w:p>
    <w:bookmarkEnd w:id="97"/>
    <w:bookmarkStart w:name="z101" w:id="98"/>
    <w:p>
      <w:pPr>
        <w:spacing w:after="0"/>
        <w:ind w:left="0"/>
        <w:jc w:val="both"/>
      </w:pPr>
      <w:r>
        <w:rPr>
          <w:rFonts w:ascii="Times New Roman"/>
          <w:b w:val="false"/>
          <w:i w:val="false"/>
          <w:color w:val="000000"/>
          <w:sz w:val="28"/>
        </w:rPr>
        <w:t>
      Параграф 2. Изготовитель стеклопластиковых гребных винтов, 3-й разряд</w:t>
      </w:r>
    </w:p>
    <w:bookmarkEnd w:id="98"/>
    <w:bookmarkStart w:name="z102" w:id="99"/>
    <w:p>
      <w:pPr>
        <w:spacing w:after="0"/>
        <w:ind w:left="0"/>
        <w:jc w:val="both"/>
      </w:pPr>
      <w:r>
        <w:rPr>
          <w:rFonts w:ascii="Times New Roman"/>
          <w:b w:val="false"/>
          <w:i w:val="false"/>
          <w:color w:val="000000"/>
          <w:sz w:val="28"/>
        </w:rPr>
        <w:t>
      54. Характеристика работ:</w:t>
      </w:r>
    </w:p>
    <w:bookmarkEnd w:id="99"/>
    <w:p>
      <w:pPr>
        <w:spacing w:after="0"/>
        <w:ind w:left="0"/>
        <w:jc w:val="both"/>
      </w:pPr>
      <w:r>
        <w:rPr>
          <w:rFonts w:ascii="Times New Roman"/>
          <w:b w:val="false"/>
          <w:i w:val="false"/>
          <w:color w:val="000000"/>
          <w:sz w:val="28"/>
        </w:rPr>
        <w:t xml:space="preserve">
      изготовление несложных изделий из стеклопластика методом горячего прессования; </w:t>
      </w:r>
    </w:p>
    <w:p>
      <w:pPr>
        <w:spacing w:after="0"/>
        <w:ind w:left="0"/>
        <w:jc w:val="both"/>
      </w:pPr>
      <w:r>
        <w:rPr>
          <w:rFonts w:ascii="Times New Roman"/>
          <w:b w:val="false"/>
          <w:i w:val="false"/>
          <w:color w:val="000000"/>
          <w:sz w:val="28"/>
        </w:rPr>
        <w:t>
      установка пресс форм на прессе с выверкой, регулировкой и креплением;</w:t>
      </w:r>
    </w:p>
    <w:p>
      <w:pPr>
        <w:spacing w:after="0"/>
        <w:ind w:left="0"/>
        <w:jc w:val="both"/>
      </w:pPr>
      <w:r>
        <w:rPr>
          <w:rFonts w:ascii="Times New Roman"/>
          <w:b w:val="false"/>
          <w:i w:val="false"/>
          <w:color w:val="000000"/>
          <w:sz w:val="28"/>
        </w:rPr>
        <w:t xml:space="preserve">
      укладка заготовок стеклопластика в пресс – формы; </w:t>
      </w:r>
    </w:p>
    <w:p>
      <w:pPr>
        <w:spacing w:after="0"/>
        <w:ind w:left="0"/>
        <w:jc w:val="both"/>
      </w:pPr>
      <w:r>
        <w:rPr>
          <w:rFonts w:ascii="Times New Roman"/>
          <w:b w:val="false"/>
          <w:i w:val="false"/>
          <w:color w:val="000000"/>
          <w:sz w:val="28"/>
        </w:rPr>
        <w:t xml:space="preserve">
      раскрой с обрезкой таблеток лопастей по контуру, пригонка и установка металлических окантовок; </w:t>
      </w:r>
    </w:p>
    <w:p>
      <w:pPr>
        <w:spacing w:after="0"/>
        <w:ind w:left="0"/>
        <w:jc w:val="both"/>
      </w:pPr>
      <w:r>
        <w:rPr>
          <w:rFonts w:ascii="Times New Roman"/>
          <w:b w:val="false"/>
          <w:i w:val="false"/>
          <w:color w:val="000000"/>
          <w:sz w:val="28"/>
        </w:rPr>
        <w:t xml:space="preserve">
      обработка стеклопластиковых изделий по 4 классу точности; </w:t>
      </w:r>
    </w:p>
    <w:p>
      <w:pPr>
        <w:spacing w:after="0"/>
        <w:ind w:left="0"/>
        <w:jc w:val="both"/>
      </w:pPr>
      <w:r>
        <w:rPr>
          <w:rFonts w:ascii="Times New Roman"/>
          <w:b w:val="false"/>
          <w:i w:val="false"/>
          <w:color w:val="000000"/>
          <w:sz w:val="28"/>
        </w:rPr>
        <w:t xml:space="preserve">
      опиловка граней; </w:t>
      </w:r>
    </w:p>
    <w:p>
      <w:pPr>
        <w:spacing w:after="0"/>
        <w:ind w:left="0"/>
        <w:jc w:val="both"/>
      </w:pPr>
      <w:r>
        <w:rPr>
          <w:rFonts w:ascii="Times New Roman"/>
          <w:b w:val="false"/>
          <w:i w:val="false"/>
          <w:color w:val="000000"/>
          <w:sz w:val="28"/>
        </w:rPr>
        <w:t xml:space="preserve">
      припиловка плоскостей и зачистка фигурных сложных контуров стеклопластиковых деталей по размерам и шаблонам; </w:t>
      </w:r>
    </w:p>
    <w:p>
      <w:pPr>
        <w:spacing w:after="0"/>
        <w:ind w:left="0"/>
        <w:jc w:val="both"/>
      </w:pPr>
      <w:r>
        <w:rPr>
          <w:rFonts w:ascii="Times New Roman"/>
          <w:b w:val="false"/>
          <w:i w:val="false"/>
          <w:color w:val="000000"/>
          <w:sz w:val="28"/>
        </w:rPr>
        <w:t>
      пригонка и сборка гребных винтов, подготовка балансировочного станка и балансировка их под руководством изготовителя более высокой квалификации;</w:t>
      </w:r>
    </w:p>
    <w:p>
      <w:pPr>
        <w:spacing w:after="0"/>
        <w:ind w:left="0"/>
        <w:jc w:val="both"/>
      </w:pPr>
      <w:r>
        <w:rPr>
          <w:rFonts w:ascii="Times New Roman"/>
          <w:b w:val="false"/>
          <w:i w:val="false"/>
          <w:color w:val="000000"/>
          <w:sz w:val="28"/>
        </w:rPr>
        <w:t>
      участие в составлении паспортов на геометрию и балансировку стеклопластиковых гребных винтов;</w:t>
      </w:r>
    </w:p>
    <w:p>
      <w:pPr>
        <w:spacing w:after="0"/>
        <w:ind w:left="0"/>
        <w:jc w:val="both"/>
      </w:pPr>
      <w:r>
        <w:rPr>
          <w:rFonts w:ascii="Times New Roman"/>
          <w:b w:val="false"/>
          <w:i w:val="false"/>
          <w:color w:val="000000"/>
          <w:sz w:val="28"/>
        </w:rPr>
        <w:t xml:space="preserve">
      изготовление армобетонных пресс - форм и копиров; </w:t>
      </w:r>
    </w:p>
    <w:p>
      <w:pPr>
        <w:spacing w:after="0"/>
        <w:ind w:left="0"/>
        <w:jc w:val="both"/>
      </w:pPr>
      <w:r>
        <w:rPr>
          <w:rFonts w:ascii="Times New Roman"/>
          <w:b w:val="false"/>
          <w:i w:val="false"/>
          <w:color w:val="000000"/>
          <w:sz w:val="28"/>
        </w:rPr>
        <w:t xml:space="preserve">
      приготовление смеси для заливки армобетонных пресс - форм по по заданной рецептуре; </w:t>
      </w:r>
    </w:p>
    <w:p>
      <w:pPr>
        <w:spacing w:after="0"/>
        <w:ind w:left="0"/>
        <w:jc w:val="both"/>
      </w:pPr>
      <w:r>
        <w:rPr>
          <w:rFonts w:ascii="Times New Roman"/>
          <w:b w:val="false"/>
          <w:i w:val="false"/>
          <w:color w:val="000000"/>
          <w:sz w:val="28"/>
        </w:rPr>
        <w:t xml:space="preserve">
      разметка несложных изделий по шаблонам и по месту. </w:t>
      </w:r>
    </w:p>
    <w:bookmarkStart w:name="z103" w:id="100"/>
    <w:p>
      <w:pPr>
        <w:spacing w:after="0"/>
        <w:ind w:left="0"/>
        <w:jc w:val="both"/>
      </w:pPr>
      <w:r>
        <w:rPr>
          <w:rFonts w:ascii="Times New Roman"/>
          <w:b w:val="false"/>
          <w:i w:val="false"/>
          <w:color w:val="000000"/>
          <w:sz w:val="28"/>
        </w:rPr>
        <w:t xml:space="preserve">
      55. Должен знать: </w:t>
      </w:r>
    </w:p>
    <w:bookmarkEnd w:id="100"/>
    <w:p>
      <w:pPr>
        <w:spacing w:after="0"/>
        <w:ind w:left="0"/>
        <w:jc w:val="both"/>
      </w:pPr>
      <w:r>
        <w:rPr>
          <w:rFonts w:ascii="Times New Roman"/>
          <w:b w:val="false"/>
          <w:i w:val="false"/>
          <w:color w:val="000000"/>
          <w:sz w:val="28"/>
        </w:rPr>
        <w:t xml:space="preserve">
      технологический процесс прессования стеклопластиковых изделий разными методами; </w:t>
      </w:r>
    </w:p>
    <w:p>
      <w:pPr>
        <w:spacing w:after="0"/>
        <w:ind w:left="0"/>
        <w:jc w:val="both"/>
      </w:pPr>
      <w:r>
        <w:rPr>
          <w:rFonts w:ascii="Times New Roman"/>
          <w:b w:val="false"/>
          <w:i w:val="false"/>
          <w:color w:val="000000"/>
          <w:sz w:val="28"/>
        </w:rPr>
        <w:t xml:space="preserve">
      технические условия на обработку деталей и сборку гребных винтов; </w:t>
      </w:r>
    </w:p>
    <w:p>
      <w:pPr>
        <w:spacing w:after="0"/>
        <w:ind w:left="0"/>
        <w:jc w:val="both"/>
      </w:pPr>
      <w:r>
        <w:rPr>
          <w:rFonts w:ascii="Times New Roman"/>
          <w:b w:val="false"/>
          <w:i w:val="false"/>
          <w:color w:val="000000"/>
          <w:sz w:val="28"/>
        </w:rPr>
        <w:t>
      основные сведения о допусках и посадках собираемых узлов из деталей;</w:t>
      </w:r>
    </w:p>
    <w:p>
      <w:pPr>
        <w:spacing w:after="0"/>
        <w:ind w:left="0"/>
        <w:jc w:val="both"/>
      </w:pPr>
      <w:r>
        <w:rPr>
          <w:rFonts w:ascii="Times New Roman"/>
          <w:b w:val="false"/>
          <w:i w:val="false"/>
          <w:color w:val="000000"/>
          <w:sz w:val="28"/>
        </w:rPr>
        <w:t xml:space="preserve">
      наименование и назначение сложного рабочего и измерительного инструмента; </w:t>
      </w:r>
    </w:p>
    <w:p>
      <w:pPr>
        <w:spacing w:after="0"/>
        <w:ind w:left="0"/>
        <w:jc w:val="both"/>
      </w:pPr>
      <w:r>
        <w:rPr>
          <w:rFonts w:ascii="Times New Roman"/>
          <w:b w:val="false"/>
          <w:i w:val="false"/>
          <w:color w:val="000000"/>
          <w:sz w:val="28"/>
        </w:rPr>
        <w:t xml:space="preserve">
      назначение обрабатываемых деталей; </w:t>
      </w:r>
    </w:p>
    <w:p>
      <w:pPr>
        <w:spacing w:after="0"/>
        <w:ind w:left="0"/>
        <w:jc w:val="both"/>
      </w:pPr>
      <w:r>
        <w:rPr>
          <w:rFonts w:ascii="Times New Roman"/>
          <w:b w:val="false"/>
          <w:i w:val="false"/>
          <w:color w:val="000000"/>
          <w:sz w:val="28"/>
        </w:rPr>
        <w:t xml:space="preserve">
      рецептуру пропиточного лака; </w:t>
      </w:r>
    </w:p>
    <w:p>
      <w:pPr>
        <w:spacing w:after="0"/>
        <w:ind w:left="0"/>
        <w:jc w:val="both"/>
      </w:pPr>
      <w:r>
        <w:rPr>
          <w:rFonts w:ascii="Times New Roman"/>
          <w:b w:val="false"/>
          <w:i w:val="false"/>
          <w:color w:val="000000"/>
          <w:sz w:val="28"/>
        </w:rPr>
        <w:t xml:space="preserve">
      правила заливки армобетонных пресс - форм и копиров; </w:t>
      </w:r>
    </w:p>
    <w:p>
      <w:pPr>
        <w:spacing w:after="0"/>
        <w:ind w:left="0"/>
        <w:jc w:val="both"/>
      </w:pPr>
      <w:r>
        <w:rPr>
          <w:rFonts w:ascii="Times New Roman"/>
          <w:b w:val="false"/>
          <w:i w:val="false"/>
          <w:color w:val="000000"/>
          <w:sz w:val="28"/>
        </w:rPr>
        <w:t xml:space="preserve">
      устройство и правила пользования такелажными и подъемно - транспортными средствами. </w:t>
      </w:r>
    </w:p>
    <w:bookmarkStart w:name="z104" w:id="101"/>
    <w:p>
      <w:pPr>
        <w:spacing w:after="0"/>
        <w:ind w:left="0"/>
        <w:jc w:val="both"/>
      </w:pPr>
      <w:r>
        <w:rPr>
          <w:rFonts w:ascii="Times New Roman"/>
          <w:b w:val="false"/>
          <w:i w:val="false"/>
          <w:color w:val="000000"/>
          <w:sz w:val="28"/>
        </w:rPr>
        <w:t xml:space="preserve">
      56. Примеры работ: </w:t>
      </w:r>
    </w:p>
    <w:bookmarkEnd w:id="101"/>
    <w:bookmarkStart w:name="z105" w:id="102"/>
    <w:p>
      <w:pPr>
        <w:spacing w:after="0"/>
        <w:ind w:left="0"/>
        <w:jc w:val="both"/>
      </w:pPr>
      <w:r>
        <w:rPr>
          <w:rFonts w:ascii="Times New Roman"/>
          <w:b w:val="false"/>
          <w:i w:val="false"/>
          <w:color w:val="000000"/>
          <w:sz w:val="28"/>
        </w:rPr>
        <w:t xml:space="preserve">
      1) детали из стеклоткани, пропитанные эпоксидной смолой, прессование; </w:t>
      </w:r>
    </w:p>
    <w:bookmarkEnd w:id="102"/>
    <w:bookmarkStart w:name="z106" w:id="103"/>
    <w:p>
      <w:pPr>
        <w:spacing w:after="0"/>
        <w:ind w:left="0"/>
        <w:jc w:val="both"/>
      </w:pPr>
      <w:r>
        <w:rPr>
          <w:rFonts w:ascii="Times New Roman"/>
          <w:b w:val="false"/>
          <w:i w:val="false"/>
          <w:color w:val="000000"/>
          <w:sz w:val="28"/>
        </w:rPr>
        <w:t>
      2) заготовки из стеклопластика – вырубка;</w:t>
      </w:r>
    </w:p>
    <w:bookmarkEnd w:id="103"/>
    <w:bookmarkStart w:name="z107" w:id="104"/>
    <w:p>
      <w:pPr>
        <w:spacing w:after="0"/>
        <w:ind w:left="0"/>
        <w:jc w:val="both"/>
      </w:pPr>
      <w:r>
        <w:rPr>
          <w:rFonts w:ascii="Times New Roman"/>
          <w:b w:val="false"/>
          <w:i w:val="false"/>
          <w:color w:val="000000"/>
          <w:sz w:val="28"/>
        </w:rPr>
        <w:t xml:space="preserve">
      3) лаки - составление по рецептам для пропитки стеклоткани; </w:t>
      </w:r>
    </w:p>
    <w:bookmarkEnd w:id="104"/>
    <w:bookmarkStart w:name="z108" w:id="105"/>
    <w:p>
      <w:pPr>
        <w:spacing w:after="0"/>
        <w:ind w:left="0"/>
        <w:jc w:val="both"/>
      </w:pPr>
      <w:r>
        <w:rPr>
          <w:rFonts w:ascii="Times New Roman"/>
          <w:b w:val="false"/>
          <w:i w:val="false"/>
          <w:color w:val="000000"/>
          <w:sz w:val="28"/>
        </w:rPr>
        <w:t xml:space="preserve">
      4) лопасти винтов - участие в замерах шагового положения; </w:t>
      </w:r>
    </w:p>
    <w:bookmarkEnd w:id="105"/>
    <w:bookmarkStart w:name="z109" w:id="106"/>
    <w:p>
      <w:pPr>
        <w:spacing w:after="0"/>
        <w:ind w:left="0"/>
        <w:jc w:val="both"/>
      </w:pPr>
      <w:r>
        <w:rPr>
          <w:rFonts w:ascii="Times New Roman"/>
          <w:b w:val="false"/>
          <w:i w:val="false"/>
          <w:color w:val="000000"/>
          <w:sz w:val="28"/>
        </w:rPr>
        <w:t>
      5)лопасти стеклопластиковые - обработка и пригонка в ступицы;</w:t>
      </w:r>
    </w:p>
    <w:bookmarkEnd w:id="106"/>
    <w:bookmarkStart w:name="z110" w:id="107"/>
    <w:p>
      <w:pPr>
        <w:spacing w:after="0"/>
        <w:ind w:left="0"/>
        <w:jc w:val="both"/>
      </w:pPr>
      <w:r>
        <w:rPr>
          <w:rFonts w:ascii="Times New Roman"/>
          <w:b w:val="false"/>
          <w:i w:val="false"/>
          <w:color w:val="000000"/>
          <w:sz w:val="28"/>
        </w:rPr>
        <w:t>
      6) смеси для заливки армобетонных пресс - форм и копиров составление по рецептам.</w:t>
      </w:r>
    </w:p>
    <w:bookmarkEnd w:id="107"/>
    <w:bookmarkStart w:name="z111" w:id="108"/>
    <w:p>
      <w:pPr>
        <w:spacing w:after="0"/>
        <w:ind w:left="0"/>
        <w:jc w:val="both"/>
      </w:pPr>
      <w:r>
        <w:rPr>
          <w:rFonts w:ascii="Times New Roman"/>
          <w:b w:val="false"/>
          <w:i w:val="false"/>
          <w:color w:val="000000"/>
          <w:sz w:val="28"/>
        </w:rPr>
        <w:t>
      Параграф 3. Изготовитель стеклопластиковых гребных винтов, 4-й разряд</w:t>
      </w:r>
    </w:p>
    <w:bookmarkEnd w:id="108"/>
    <w:bookmarkStart w:name="z112" w:id="109"/>
    <w:p>
      <w:pPr>
        <w:spacing w:after="0"/>
        <w:ind w:left="0"/>
        <w:jc w:val="both"/>
      </w:pPr>
      <w:r>
        <w:rPr>
          <w:rFonts w:ascii="Times New Roman"/>
          <w:b w:val="false"/>
          <w:i w:val="false"/>
          <w:color w:val="000000"/>
          <w:sz w:val="28"/>
        </w:rPr>
        <w:t>
      57. Характеристика работ:</w:t>
      </w:r>
    </w:p>
    <w:bookmarkEnd w:id="109"/>
    <w:p>
      <w:pPr>
        <w:spacing w:after="0"/>
        <w:ind w:left="0"/>
        <w:jc w:val="both"/>
      </w:pPr>
      <w:r>
        <w:rPr>
          <w:rFonts w:ascii="Times New Roman"/>
          <w:b w:val="false"/>
          <w:i w:val="false"/>
          <w:color w:val="000000"/>
          <w:sz w:val="28"/>
        </w:rPr>
        <w:t xml:space="preserve">
      обработка, припиловка и пригонка крупных и ответственных стеклопластиковых деталей и сложных узлов из стеклопластика по 3 - 4 классу точности; </w:t>
      </w:r>
    </w:p>
    <w:p>
      <w:pPr>
        <w:spacing w:after="0"/>
        <w:ind w:left="0"/>
        <w:jc w:val="both"/>
      </w:pPr>
      <w:r>
        <w:rPr>
          <w:rFonts w:ascii="Times New Roman"/>
          <w:b w:val="false"/>
          <w:i w:val="false"/>
          <w:color w:val="000000"/>
          <w:sz w:val="28"/>
        </w:rPr>
        <w:t xml:space="preserve">
      пригонка лопастей в пазы ступицы с проверкой шагового положения; </w:t>
      </w:r>
    </w:p>
    <w:p>
      <w:pPr>
        <w:spacing w:after="0"/>
        <w:ind w:left="0"/>
        <w:jc w:val="both"/>
      </w:pPr>
      <w:r>
        <w:rPr>
          <w:rFonts w:ascii="Times New Roman"/>
          <w:b w:val="false"/>
          <w:i w:val="false"/>
          <w:color w:val="000000"/>
          <w:sz w:val="28"/>
        </w:rPr>
        <w:t xml:space="preserve">
      участие в составлении паспорта на геометрию стеклопластикового гребного винта; </w:t>
      </w:r>
    </w:p>
    <w:p>
      <w:pPr>
        <w:spacing w:after="0"/>
        <w:ind w:left="0"/>
        <w:jc w:val="both"/>
      </w:pPr>
      <w:r>
        <w:rPr>
          <w:rFonts w:ascii="Times New Roman"/>
          <w:b w:val="false"/>
          <w:i w:val="false"/>
          <w:color w:val="000000"/>
          <w:sz w:val="28"/>
        </w:rPr>
        <w:t xml:space="preserve">
      подготовка оснастки для балансировки винтов с проверкой на точность установки по контрольно - измерительным приборам; </w:t>
      </w:r>
    </w:p>
    <w:p>
      <w:pPr>
        <w:spacing w:after="0"/>
        <w:ind w:left="0"/>
        <w:jc w:val="both"/>
      </w:pPr>
      <w:r>
        <w:rPr>
          <w:rFonts w:ascii="Times New Roman"/>
          <w:b w:val="false"/>
          <w:i w:val="false"/>
          <w:color w:val="000000"/>
          <w:sz w:val="28"/>
        </w:rPr>
        <w:t xml:space="preserve">
      участие в балансировке гребных винтов сложной конструкции - средних габаритов в пределах до 4 метров; </w:t>
      </w:r>
    </w:p>
    <w:p>
      <w:pPr>
        <w:spacing w:after="0"/>
        <w:ind w:left="0"/>
        <w:jc w:val="both"/>
      </w:pPr>
      <w:r>
        <w:rPr>
          <w:rFonts w:ascii="Times New Roman"/>
          <w:b w:val="false"/>
          <w:i w:val="false"/>
          <w:color w:val="000000"/>
          <w:sz w:val="28"/>
        </w:rPr>
        <w:t xml:space="preserve">
      устранение дефектов, обнаруженных при сборке стеклопластиковых гребных винтов с фиксирующим шагом; </w:t>
      </w:r>
    </w:p>
    <w:p>
      <w:pPr>
        <w:spacing w:after="0"/>
        <w:ind w:left="0"/>
        <w:jc w:val="both"/>
      </w:pPr>
      <w:r>
        <w:rPr>
          <w:rFonts w:ascii="Times New Roman"/>
          <w:b w:val="false"/>
          <w:i w:val="false"/>
          <w:color w:val="000000"/>
          <w:sz w:val="28"/>
        </w:rPr>
        <w:t xml:space="preserve">
      испытание изделий. </w:t>
      </w:r>
    </w:p>
    <w:bookmarkStart w:name="z113" w:id="110"/>
    <w:p>
      <w:pPr>
        <w:spacing w:after="0"/>
        <w:ind w:left="0"/>
        <w:jc w:val="both"/>
      </w:pPr>
      <w:r>
        <w:rPr>
          <w:rFonts w:ascii="Times New Roman"/>
          <w:b w:val="false"/>
          <w:i w:val="false"/>
          <w:color w:val="000000"/>
          <w:sz w:val="28"/>
        </w:rPr>
        <w:t xml:space="preserve">
      58. Должен знать: </w:t>
      </w:r>
    </w:p>
    <w:bookmarkEnd w:id="110"/>
    <w:p>
      <w:pPr>
        <w:spacing w:after="0"/>
        <w:ind w:left="0"/>
        <w:jc w:val="both"/>
      </w:pPr>
      <w:r>
        <w:rPr>
          <w:rFonts w:ascii="Times New Roman"/>
          <w:b w:val="false"/>
          <w:i w:val="false"/>
          <w:color w:val="000000"/>
          <w:sz w:val="28"/>
        </w:rPr>
        <w:t xml:space="preserve">
      технологию обработки стеклопластиковых деталей и сборку узлов; </w:t>
      </w:r>
    </w:p>
    <w:p>
      <w:pPr>
        <w:spacing w:after="0"/>
        <w:ind w:left="0"/>
        <w:jc w:val="both"/>
      </w:pPr>
      <w:r>
        <w:rPr>
          <w:rFonts w:ascii="Times New Roman"/>
          <w:b w:val="false"/>
          <w:i w:val="false"/>
          <w:color w:val="000000"/>
          <w:sz w:val="28"/>
        </w:rPr>
        <w:t xml:space="preserve">
      физико-химические и технологические свойства материала из стеклопластика и сталей; </w:t>
      </w:r>
    </w:p>
    <w:p>
      <w:pPr>
        <w:spacing w:after="0"/>
        <w:ind w:left="0"/>
        <w:jc w:val="both"/>
      </w:pPr>
      <w:r>
        <w:rPr>
          <w:rFonts w:ascii="Times New Roman"/>
          <w:b w:val="false"/>
          <w:i w:val="false"/>
          <w:color w:val="000000"/>
          <w:sz w:val="28"/>
        </w:rPr>
        <w:t xml:space="preserve">
      технические условия на установку, регулировку сборных металлических и стеклопластиковых узлов; </w:t>
      </w:r>
    </w:p>
    <w:p>
      <w:pPr>
        <w:spacing w:after="0"/>
        <w:ind w:left="0"/>
        <w:jc w:val="both"/>
      </w:pPr>
      <w:r>
        <w:rPr>
          <w:rFonts w:ascii="Times New Roman"/>
          <w:b w:val="false"/>
          <w:i w:val="false"/>
          <w:color w:val="000000"/>
          <w:sz w:val="28"/>
        </w:rPr>
        <w:t xml:space="preserve">
      устройство, назначение и условия применения рабочего контрольно-измерительного инструмента при балансировке и испытаниях на прочность стеклопластиковых гребных винтов и обтекателей; </w:t>
      </w:r>
    </w:p>
    <w:p>
      <w:pPr>
        <w:spacing w:after="0"/>
        <w:ind w:left="0"/>
        <w:jc w:val="both"/>
      </w:pPr>
      <w:r>
        <w:rPr>
          <w:rFonts w:ascii="Times New Roman"/>
          <w:b w:val="false"/>
          <w:i w:val="false"/>
          <w:color w:val="000000"/>
          <w:sz w:val="28"/>
        </w:rPr>
        <w:t xml:space="preserve">
      систему допусков и обработку деталей; составы смеси; </w:t>
      </w:r>
    </w:p>
    <w:p>
      <w:pPr>
        <w:spacing w:after="0"/>
        <w:ind w:left="0"/>
        <w:jc w:val="both"/>
      </w:pPr>
      <w:r>
        <w:rPr>
          <w:rFonts w:ascii="Times New Roman"/>
          <w:b w:val="false"/>
          <w:i w:val="false"/>
          <w:color w:val="000000"/>
          <w:sz w:val="28"/>
        </w:rPr>
        <w:t xml:space="preserve">
      рецептуру для изготовления армобетонных пресс - форм, копиров и моделей; </w:t>
      </w:r>
    </w:p>
    <w:p>
      <w:pPr>
        <w:spacing w:after="0"/>
        <w:ind w:left="0"/>
        <w:jc w:val="both"/>
      </w:pPr>
      <w:r>
        <w:rPr>
          <w:rFonts w:ascii="Times New Roman"/>
          <w:b w:val="false"/>
          <w:i w:val="false"/>
          <w:color w:val="000000"/>
          <w:sz w:val="28"/>
        </w:rPr>
        <w:t xml:space="preserve">
      способы предупреждения и устранения деформации стеклопластиковых деталей. </w:t>
      </w:r>
    </w:p>
    <w:bookmarkStart w:name="z114" w:id="111"/>
    <w:p>
      <w:pPr>
        <w:spacing w:after="0"/>
        <w:ind w:left="0"/>
        <w:jc w:val="both"/>
      </w:pPr>
      <w:r>
        <w:rPr>
          <w:rFonts w:ascii="Times New Roman"/>
          <w:b w:val="false"/>
          <w:i w:val="false"/>
          <w:color w:val="000000"/>
          <w:sz w:val="28"/>
        </w:rPr>
        <w:t xml:space="preserve">
      59. Примеры работ: </w:t>
      </w:r>
    </w:p>
    <w:bookmarkEnd w:id="111"/>
    <w:bookmarkStart w:name="z115" w:id="112"/>
    <w:p>
      <w:pPr>
        <w:spacing w:after="0"/>
        <w:ind w:left="0"/>
        <w:jc w:val="both"/>
      </w:pPr>
      <w:r>
        <w:rPr>
          <w:rFonts w:ascii="Times New Roman"/>
          <w:b w:val="false"/>
          <w:i w:val="false"/>
          <w:color w:val="000000"/>
          <w:sz w:val="28"/>
        </w:rPr>
        <w:t>
      1) винты стеклопластиковые гребные - статическая балансировка в соответствии с техническими условиями и определение дебаланса;</w:t>
      </w:r>
    </w:p>
    <w:bookmarkEnd w:id="112"/>
    <w:bookmarkStart w:name="z116" w:id="113"/>
    <w:p>
      <w:pPr>
        <w:spacing w:after="0"/>
        <w:ind w:left="0"/>
        <w:jc w:val="both"/>
      </w:pPr>
      <w:r>
        <w:rPr>
          <w:rFonts w:ascii="Times New Roman"/>
          <w:b w:val="false"/>
          <w:i w:val="false"/>
          <w:color w:val="000000"/>
          <w:sz w:val="28"/>
        </w:rPr>
        <w:t>
      2) детали винтов из стеклопластика сложные - обработка и соединение их с металлическими;</w:t>
      </w:r>
    </w:p>
    <w:bookmarkEnd w:id="113"/>
    <w:bookmarkStart w:name="z117" w:id="114"/>
    <w:p>
      <w:pPr>
        <w:spacing w:after="0"/>
        <w:ind w:left="0"/>
        <w:jc w:val="both"/>
      </w:pPr>
      <w:r>
        <w:rPr>
          <w:rFonts w:ascii="Times New Roman"/>
          <w:b w:val="false"/>
          <w:i w:val="false"/>
          <w:color w:val="000000"/>
          <w:sz w:val="28"/>
        </w:rPr>
        <w:t xml:space="preserve">
      3) лопасти винтов - испытание их на прочность; </w:t>
      </w:r>
    </w:p>
    <w:bookmarkEnd w:id="114"/>
    <w:bookmarkStart w:name="z118" w:id="115"/>
    <w:p>
      <w:pPr>
        <w:spacing w:after="0"/>
        <w:ind w:left="0"/>
        <w:jc w:val="both"/>
      </w:pPr>
      <w:r>
        <w:rPr>
          <w:rFonts w:ascii="Times New Roman"/>
          <w:b w:val="false"/>
          <w:i w:val="false"/>
          <w:color w:val="000000"/>
          <w:sz w:val="28"/>
        </w:rPr>
        <w:t xml:space="preserve">
      4) модели армобетонных пресс - форм – изготовление; </w:t>
      </w:r>
    </w:p>
    <w:bookmarkEnd w:id="115"/>
    <w:bookmarkStart w:name="z119" w:id="116"/>
    <w:p>
      <w:pPr>
        <w:spacing w:after="0"/>
        <w:ind w:left="0"/>
        <w:jc w:val="both"/>
      </w:pPr>
      <w:r>
        <w:rPr>
          <w:rFonts w:ascii="Times New Roman"/>
          <w:b w:val="false"/>
          <w:i w:val="false"/>
          <w:color w:val="000000"/>
          <w:sz w:val="28"/>
        </w:rPr>
        <w:t>
      5) пресс-формы армобетонные - формовка, заливка и доводка до технических условий с изготовлением медных оформляющих скорлуп.</w:t>
      </w:r>
    </w:p>
    <w:bookmarkEnd w:id="116"/>
    <w:bookmarkStart w:name="z120" w:id="117"/>
    <w:p>
      <w:pPr>
        <w:spacing w:after="0"/>
        <w:ind w:left="0"/>
        <w:jc w:val="both"/>
      </w:pPr>
      <w:r>
        <w:rPr>
          <w:rFonts w:ascii="Times New Roman"/>
          <w:b w:val="false"/>
          <w:i w:val="false"/>
          <w:color w:val="000000"/>
          <w:sz w:val="28"/>
        </w:rPr>
        <w:t>
      Параграф 4. Изготовитель стеклопластиковых гребных винтов, 5-й разряд</w:t>
      </w:r>
    </w:p>
    <w:bookmarkEnd w:id="117"/>
    <w:bookmarkStart w:name="z121" w:id="118"/>
    <w:p>
      <w:pPr>
        <w:spacing w:after="0"/>
        <w:ind w:left="0"/>
        <w:jc w:val="both"/>
      </w:pPr>
      <w:r>
        <w:rPr>
          <w:rFonts w:ascii="Times New Roman"/>
          <w:b w:val="false"/>
          <w:i w:val="false"/>
          <w:color w:val="000000"/>
          <w:sz w:val="28"/>
        </w:rPr>
        <w:t>
      60. Характеристика работ:</w:t>
      </w:r>
    </w:p>
    <w:bookmarkEnd w:id="118"/>
    <w:p>
      <w:pPr>
        <w:spacing w:after="0"/>
        <w:ind w:left="0"/>
        <w:jc w:val="both"/>
      </w:pPr>
      <w:r>
        <w:rPr>
          <w:rFonts w:ascii="Times New Roman"/>
          <w:b w:val="false"/>
          <w:i w:val="false"/>
          <w:color w:val="000000"/>
          <w:sz w:val="28"/>
        </w:rPr>
        <w:t xml:space="preserve">
      изготовление сложных конфигураций деталей из стеклопластика методом прессования; </w:t>
      </w:r>
    </w:p>
    <w:p>
      <w:pPr>
        <w:spacing w:after="0"/>
        <w:ind w:left="0"/>
        <w:jc w:val="both"/>
      </w:pPr>
      <w:r>
        <w:rPr>
          <w:rFonts w:ascii="Times New Roman"/>
          <w:b w:val="false"/>
          <w:i w:val="false"/>
          <w:color w:val="000000"/>
          <w:sz w:val="28"/>
        </w:rPr>
        <w:t xml:space="preserve">
      укладка стеклоткани, пропитанной эпоксидной смолой, в пресс - формы, установка металлической армировки; </w:t>
      </w:r>
    </w:p>
    <w:p>
      <w:pPr>
        <w:spacing w:after="0"/>
        <w:ind w:left="0"/>
        <w:jc w:val="both"/>
      </w:pPr>
      <w:r>
        <w:rPr>
          <w:rFonts w:ascii="Times New Roman"/>
          <w:b w:val="false"/>
          <w:i w:val="false"/>
          <w:color w:val="000000"/>
          <w:sz w:val="28"/>
        </w:rPr>
        <w:t xml:space="preserve">
      обработка, припиловка крупных и ответственных стеклопластиковых деталей и сложных узлов по 2-3 классу точности; </w:t>
      </w:r>
    </w:p>
    <w:p>
      <w:pPr>
        <w:spacing w:after="0"/>
        <w:ind w:left="0"/>
        <w:jc w:val="both"/>
      </w:pPr>
      <w:r>
        <w:rPr>
          <w:rFonts w:ascii="Times New Roman"/>
          <w:b w:val="false"/>
          <w:i w:val="false"/>
          <w:color w:val="000000"/>
          <w:sz w:val="28"/>
        </w:rPr>
        <w:t>
      статическая балансировка стеклопластиковых гребных винтов с фиксирующим шагом определения дебаланса, доведение уравновешивания стеклопластиковых гребных винтов до требований технических условий;</w:t>
      </w:r>
    </w:p>
    <w:p>
      <w:pPr>
        <w:spacing w:after="0"/>
        <w:ind w:left="0"/>
        <w:jc w:val="both"/>
      </w:pPr>
      <w:r>
        <w:rPr>
          <w:rFonts w:ascii="Times New Roman"/>
          <w:b w:val="false"/>
          <w:i w:val="false"/>
          <w:color w:val="000000"/>
          <w:sz w:val="28"/>
        </w:rPr>
        <w:t>
      составление паспортов на геометрию винтов, устранение дефектов при сборке стеклопластиковых гребных винтов, обтекателей и других сложных узлов;</w:t>
      </w:r>
    </w:p>
    <w:p>
      <w:pPr>
        <w:spacing w:after="0"/>
        <w:ind w:left="0"/>
        <w:jc w:val="both"/>
      </w:pPr>
      <w:r>
        <w:rPr>
          <w:rFonts w:ascii="Times New Roman"/>
          <w:b w:val="false"/>
          <w:i w:val="false"/>
          <w:color w:val="000000"/>
          <w:sz w:val="28"/>
        </w:rPr>
        <w:t>
      сборка лопастей с фланцами ВРШ на монтажных плитах с проверкой правильности затяжки шпилек до требуемого усилия по техническим условиям.</w:t>
      </w:r>
    </w:p>
    <w:bookmarkStart w:name="z122" w:id="119"/>
    <w:p>
      <w:pPr>
        <w:spacing w:after="0"/>
        <w:ind w:left="0"/>
        <w:jc w:val="both"/>
      </w:pPr>
      <w:r>
        <w:rPr>
          <w:rFonts w:ascii="Times New Roman"/>
          <w:b w:val="false"/>
          <w:i w:val="false"/>
          <w:color w:val="000000"/>
          <w:sz w:val="28"/>
        </w:rPr>
        <w:t xml:space="preserve">
      61. Должен знать: </w:t>
      </w:r>
    </w:p>
    <w:bookmarkEnd w:id="119"/>
    <w:p>
      <w:pPr>
        <w:spacing w:after="0"/>
        <w:ind w:left="0"/>
        <w:jc w:val="both"/>
      </w:pPr>
      <w:r>
        <w:rPr>
          <w:rFonts w:ascii="Times New Roman"/>
          <w:b w:val="false"/>
          <w:i w:val="false"/>
          <w:color w:val="000000"/>
          <w:sz w:val="28"/>
        </w:rPr>
        <w:t xml:space="preserve">
      конструкции и назначение изделий и узлов, изготовленных из стеклопластика; </w:t>
      </w:r>
    </w:p>
    <w:p>
      <w:pPr>
        <w:spacing w:after="0"/>
        <w:ind w:left="0"/>
        <w:jc w:val="both"/>
      </w:pPr>
      <w:r>
        <w:rPr>
          <w:rFonts w:ascii="Times New Roman"/>
          <w:b w:val="false"/>
          <w:i w:val="false"/>
          <w:color w:val="000000"/>
          <w:sz w:val="28"/>
        </w:rPr>
        <w:t xml:space="preserve">
      оборудование, контрольно измерительные приборы, применяемые для прессования изделий из стеклопластика; </w:t>
      </w:r>
    </w:p>
    <w:p>
      <w:pPr>
        <w:spacing w:after="0"/>
        <w:ind w:left="0"/>
        <w:jc w:val="both"/>
      </w:pPr>
      <w:r>
        <w:rPr>
          <w:rFonts w:ascii="Times New Roman"/>
          <w:b w:val="false"/>
          <w:i w:val="false"/>
          <w:color w:val="000000"/>
          <w:sz w:val="28"/>
        </w:rPr>
        <w:t xml:space="preserve">
      технологию обработки и сборки сложных деталей и узлов; </w:t>
      </w:r>
    </w:p>
    <w:p>
      <w:pPr>
        <w:spacing w:after="0"/>
        <w:ind w:left="0"/>
        <w:jc w:val="both"/>
      </w:pPr>
      <w:r>
        <w:rPr>
          <w:rFonts w:ascii="Times New Roman"/>
          <w:b w:val="false"/>
          <w:i w:val="false"/>
          <w:color w:val="000000"/>
          <w:sz w:val="28"/>
        </w:rPr>
        <w:t xml:space="preserve">
      технические условия на поставку гребных винтов и других изделий в стеклопластиковом исполнении; </w:t>
      </w:r>
    </w:p>
    <w:p>
      <w:pPr>
        <w:spacing w:after="0"/>
        <w:ind w:left="0"/>
        <w:jc w:val="both"/>
      </w:pPr>
      <w:r>
        <w:rPr>
          <w:rFonts w:ascii="Times New Roman"/>
          <w:b w:val="false"/>
          <w:i w:val="false"/>
          <w:color w:val="000000"/>
          <w:sz w:val="28"/>
        </w:rPr>
        <w:t xml:space="preserve">
      приемы сборки и регулировки пресс - форм; </w:t>
      </w:r>
    </w:p>
    <w:p>
      <w:pPr>
        <w:spacing w:after="0"/>
        <w:ind w:left="0"/>
        <w:jc w:val="both"/>
      </w:pPr>
      <w:r>
        <w:rPr>
          <w:rFonts w:ascii="Times New Roman"/>
          <w:b w:val="false"/>
          <w:i w:val="false"/>
          <w:color w:val="000000"/>
          <w:sz w:val="28"/>
        </w:rPr>
        <w:t>
      режимы прессования;</w:t>
      </w:r>
    </w:p>
    <w:p>
      <w:pPr>
        <w:spacing w:after="0"/>
        <w:ind w:left="0"/>
        <w:jc w:val="both"/>
      </w:pPr>
      <w:r>
        <w:rPr>
          <w:rFonts w:ascii="Times New Roman"/>
          <w:b w:val="false"/>
          <w:i w:val="false"/>
          <w:color w:val="000000"/>
          <w:sz w:val="28"/>
        </w:rPr>
        <w:t xml:space="preserve">
      меры предупреждения деформации стеклопластиковых деталей; </w:t>
      </w:r>
    </w:p>
    <w:p>
      <w:pPr>
        <w:spacing w:after="0"/>
        <w:ind w:left="0"/>
        <w:jc w:val="both"/>
      </w:pPr>
      <w:r>
        <w:rPr>
          <w:rFonts w:ascii="Times New Roman"/>
          <w:b w:val="false"/>
          <w:i w:val="false"/>
          <w:color w:val="000000"/>
          <w:sz w:val="28"/>
        </w:rPr>
        <w:t xml:space="preserve">
      правила статической и динамической балансировки гребных винтов и их эксплуатационные данные; </w:t>
      </w:r>
    </w:p>
    <w:p>
      <w:pPr>
        <w:spacing w:after="0"/>
        <w:ind w:left="0"/>
        <w:jc w:val="both"/>
      </w:pPr>
      <w:r>
        <w:rPr>
          <w:rFonts w:ascii="Times New Roman"/>
          <w:b w:val="false"/>
          <w:i w:val="false"/>
          <w:color w:val="000000"/>
          <w:sz w:val="28"/>
        </w:rPr>
        <w:t xml:space="preserve">
      технологию изготовления армобетонных пресс - форм и копиров. </w:t>
      </w:r>
    </w:p>
    <w:bookmarkStart w:name="z123" w:id="120"/>
    <w:p>
      <w:pPr>
        <w:spacing w:after="0"/>
        <w:ind w:left="0"/>
        <w:jc w:val="both"/>
      </w:pPr>
      <w:r>
        <w:rPr>
          <w:rFonts w:ascii="Times New Roman"/>
          <w:b w:val="false"/>
          <w:i w:val="false"/>
          <w:color w:val="000000"/>
          <w:sz w:val="28"/>
        </w:rPr>
        <w:t xml:space="preserve">
      62. Примеры работ: </w:t>
      </w:r>
    </w:p>
    <w:bookmarkEnd w:id="120"/>
    <w:bookmarkStart w:name="z124" w:id="121"/>
    <w:p>
      <w:pPr>
        <w:spacing w:after="0"/>
        <w:ind w:left="0"/>
        <w:jc w:val="both"/>
      </w:pPr>
      <w:r>
        <w:rPr>
          <w:rFonts w:ascii="Times New Roman"/>
          <w:b w:val="false"/>
          <w:i w:val="false"/>
          <w:color w:val="000000"/>
          <w:sz w:val="28"/>
        </w:rPr>
        <w:t xml:space="preserve">
      1) балансиры - проверка по станине на точность установки; </w:t>
      </w:r>
    </w:p>
    <w:bookmarkEnd w:id="121"/>
    <w:bookmarkStart w:name="z125" w:id="122"/>
    <w:p>
      <w:pPr>
        <w:spacing w:after="0"/>
        <w:ind w:left="0"/>
        <w:jc w:val="both"/>
      </w:pPr>
      <w:r>
        <w:rPr>
          <w:rFonts w:ascii="Times New Roman"/>
          <w:b w:val="false"/>
          <w:i w:val="false"/>
          <w:color w:val="000000"/>
          <w:sz w:val="28"/>
        </w:rPr>
        <w:t xml:space="preserve">
      2) винты гребные, крупные стеклопластиковые в пределах 6-8 метров - пригонка из стеклопластика лопастей в пазы ступиц и установка их в шаговом положении; </w:t>
      </w:r>
    </w:p>
    <w:bookmarkEnd w:id="122"/>
    <w:bookmarkStart w:name="z126" w:id="123"/>
    <w:p>
      <w:pPr>
        <w:spacing w:after="0"/>
        <w:ind w:left="0"/>
        <w:jc w:val="both"/>
      </w:pPr>
      <w:r>
        <w:rPr>
          <w:rFonts w:ascii="Times New Roman"/>
          <w:b w:val="false"/>
          <w:i w:val="false"/>
          <w:color w:val="000000"/>
          <w:sz w:val="28"/>
        </w:rPr>
        <w:t xml:space="preserve">
      3) винты гребные стеклопластиковые с фиксирующим шагом статическое балансирование; </w:t>
      </w:r>
    </w:p>
    <w:bookmarkEnd w:id="123"/>
    <w:bookmarkStart w:name="z127" w:id="124"/>
    <w:p>
      <w:pPr>
        <w:spacing w:after="0"/>
        <w:ind w:left="0"/>
        <w:jc w:val="both"/>
      </w:pPr>
      <w:r>
        <w:rPr>
          <w:rFonts w:ascii="Times New Roman"/>
          <w:b w:val="false"/>
          <w:i w:val="false"/>
          <w:color w:val="000000"/>
          <w:sz w:val="28"/>
        </w:rPr>
        <w:t>
      4) лопасти стеклопластиковые ВРШ - сборка, испытание и статическая балансировка их.</w:t>
      </w:r>
    </w:p>
    <w:bookmarkEnd w:id="124"/>
    <w:bookmarkStart w:name="z128" w:id="125"/>
    <w:p>
      <w:pPr>
        <w:spacing w:after="0"/>
        <w:ind w:left="0"/>
        <w:jc w:val="both"/>
      </w:pPr>
      <w:r>
        <w:rPr>
          <w:rFonts w:ascii="Times New Roman"/>
          <w:b w:val="false"/>
          <w:i w:val="false"/>
          <w:color w:val="000000"/>
          <w:sz w:val="28"/>
        </w:rPr>
        <w:t>
      11. Изготовитель стеклопластиковых изделий намоткой</w:t>
      </w:r>
    </w:p>
    <w:bookmarkEnd w:id="125"/>
    <w:bookmarkStart w:name="z129" w:id="126"/>
    <w:p>
      <w:pPr>
        <w:spacing w:after="0"/>
        <w:ind w:left="0"/>
        <w:jc w:val="both"/>
      </w:pPr>
      <w:r>
        <w:rPr>
          <w:rFonts w:ascii="Times New Roman"/>
          <w:b w:val="false"/>
          <w:i w:val="false"/>
          <w:color w:val="000000"/>
          <w:sz w:val="28"/>
        </w:rPr>
        <w:t>
      Параграф 1. Изготовитель стеклопластиковых изделий намоткой,</w:t>
      </w:r>
    </w:p>
    <w:bookmarkEnd w:id="126"/>
    <w:p>
      <w:pPr>
        <w:spacing w:after="0"/>
        <w:ind w:left="0"/>
        <w:jc w:val="both"/>
      </w:pPr>
      <w:r>
        <w:rPr>
          <w:rFonts w:ascii="Times New Roman"/>
          <w:b w:val="false"/>
          <w:i w:val="false"/>
          <w:color w:val="000000"/>
          <w:sz w:val="28"/>
        </w:rPr>
        <w:t>
      2-й разряд</w:t>
      </w:r>
    </w:p>
    <w:bookmarkStart w:name="z130" w:id="127"/>
    <w:p>
      <w:pPr>
        <w:spacing w:after="0"/>
        <w:ind w:left="0"/>
        <w:jc w:val="both"/>
      </w:pPr>
      <w:r>
        <w:rPr>
          <w:rFonts w:ascii="Times New Roman"/>
          <w:b w:val="false"/>
          <w:i w:val="false"/>
          <w:color w:val="000000"/>
          <w:sz w:val="28"/>
        </w:rPr>
        <w:t xml:space="preserve">
      63. Характеристика работ: </w:t>
      </w:r>
    </w:p>
    <w:bookmarkEnd w:id="127"/>
    <w:p>
      <w:pPr>
        <w:spacing w:after="0"/>
        <w:ind w:left="0"/>
        <w:jc w:val="both"/>
      </w:pPr>
      <w:r>
        <w:rPr>
          <w:rFonts w:ascii="Times New Roman"/>
          <w:b w:val="false"/>
          <w:i w:val="false"/>
          <w:color w:val="000000"/>
          <w:sz w:val="28"/>
        </w:rPr>
        <w:t xml:space="preserve">
      выполнение отдельных операций по изготовлению изделий (труб, рештаков и другие) из стеклопластиков методом намотки; </w:t>
      </w:r>
    </w:p>
    <w:p>
      <w:pPr>
        <w:spacing w:after="0"/>
        <w:ind w:left="0"/>
        <w:jc w:val="both"/>
      </w:pPr>
      <w:r>
        <w:rPr>
          <w:rFonts w:ascii="Times New Roman"/>
          <w:b w:val="false"/>
          <w:i w:val="false"/>
          <w:color w:val="000000"/>
          <w:sz w:val="28"/>
        </w:rPr>
        <w:t xml:space="preserve">
      заливка связующего в ванну; </w:t>
      </w:r>
    </w:p>
    <w:p>
      <w:pPr>
        <w:spacing w:after="0"/>
        <w:ind w:left="0"/>
        <w:jc w:val="both"/>
      </w:pPr>
      <w:r>
        <w:rPr>
          <w:rFonts w:ascii="Times New Roman"/>
          <w:b w:val="false"/>
          <w:i w:val="false"/>
          <w:color w:val="000000"/>
          <w:sz w:val="28"/>
        </w:rPr>
        <w:t xml:space="preserve">
      отжим излишка связующего из изделий; </w:t>
      </w:r>
    </w:p>
    <w:p>
      <w:pPr>
        <w:spacing w:after="0"/>
        <w:ind w:left="0"/>
        <w:jc w:val="both"/>
      </w:pPr>
      <w:r>
        <w:rPr>
          <w:rFonts w:ascii="Times New Roman"/>
          <w:b w:val="false"/>
          <w:i w:val="false"/>
          <w:color w:val="000000"/>
          <w:sz w:val="28"/>
        </w:rPr>
        <w:t xml:space="preserve">
      наблюдение за равномерным распределением нитей на дорне; </w:t>
      </w:r>
    </w:p>
    <w:p>
      <w:pPr>
        <w:spacing w:after="0"/>
        <w:ind w:left="0"/>
        <w:jc w:val="both"/>
      </w:pPr>
      <w:r>
        <w:rPr>
          <w:rFonts w:ascii="Times New Roman"/>
          <w:b w:val="false"/>
          <w:i w:val="false"/>
          <w:color w:val="000000"/>
          <w:sz w:val="28"/>
        </w:rPr>
        <w:t>
      подготовка рабочей поверхности оправок для намотки (очистка, обезжиривание, нанесение на рабочие поверхности разделительных слоев);</w:t>
      </w:r>
    </w:p>
    <w:p>
      <w:pPr>
        <w:spacing w:after="0"/>
        <w:ind w:left="0"/>
        <w:jc w:val="both"/>
      </w:pPr>
      <w:r>
        <w:rPr>
          <w:rFonts w:ascii="Times New Roman"/>
          <w:b w:val="false"/>
          <w:i w:val="false"/>
          <w:color w:val="000000"/>
          <w:sz w:val="28"/>
        </w:rPr>
        <w:t>
      приготовление смесей для разделительных слоев по заданной рецептуре.</w:t>
      </w:r>
    </w:p>
    <w:bookmarkStart w:name="z131" w:id="128"/>
    <w:p>
      <w:pPr>
        <w:spacing w:after="0"/>
        <w:ind w:left="0"/>
        <w:jc w:val="both"/>
      </w:pPr>
      <w:r>
        <w:rPr>
          <w:rFonts w:ascii="Times New Roman"/>
          <w:b w:val="false"/>
          <w:i w:val="false"/>
          <w:color w:val="000000"/>
          <w:sz w:val="28"/>
        </w:rPr>
        <w:t xml:space="preserve">
      64. Должен знать: </w:t>
      </w:r>
    </w:p>
    <w:bookmarkEnd w:id="128"/>
    <w:p>
      <w:pPr>
        <w:spacing w:after="0"/>
        <w:ind w:left="0"/>
        <w:jc w:val="both"/>
      </w:pPr>
      <w:r>
        <w:rPr>
          <w:rFonts w:ascii="Times New Roman"/>
          <w:b w:val="false"/>
          <w:i w:val="false"/>
          <w:color w:val="000000"/>
          <w:sz w:val="28"/>
        </w:rPr>
        <w:t xml:space="preserve">
      устройство намоточного станка; </w:t>
      </w:r>
    </w:p>
    <w:p>
      <w:pPr>
        <w:spacing w:after="0"/>
        <w:ind w:left="0"/>
        <w:jc w:val="both"/>
      </w:pPr>
      <w:r>
        <w:rPr>
          <w:rFonts w:ascii="Times New Roman"/>
          <w:b w:val="false"/>
          <w:i w:val="false"/>
          <w:color w:val="000000"/>
          <w:sz w:val="28"/>
        </w:rPr>
        <w:t xml:space="preserve">
      принцип намотки изделий из стеклопластиков; </w:t>
      </w:r>
    </w:p>
    <w:p>
      <w:pPr>
        <w:spacing w:after="0"/>
        <w:ind w:left="0"/>
        <w:jc w:val="both"/>
      </w:pPr>
      <w:r>
        <w:rPr>
          <w:rFonts w:ascii="Times New Roman"/>
          <w:b w:val="false"/>
          <w:i w:val="false"/>
          <w:color w:val="000000"/>
          <w:sz w:val="28"/>
        </w:rPr>
        <w:t xml:space="preserve">
      свойства стекловолокна, связующих и правила обращения с ними; </w:t>
      </w:r>
    </w:p>
    <w:p>
      <w:pPr>
        <w:spacing w:after="0"/>
        <w:ind w:left="0"/>
        <w:jc w:val="both"/>
      </w:pPr>
      <w:r>
        <w:rPr>
          <w:rFonts w:ascii="Times New Roman"/>
          <w:b w:val="false"/>
          <w:i w:val="false"/>
          <w:color w:val="000000"/>
          <w:sz w:val="28"/>
        </w:rPr>
        <w:t>
      приемы работы; составы смесей.</w:t>
      </w:r>
    </w:p>
    <w:bookmarkStart w:name="z132" w:id="129"/>
    <w:p>
      <w:pPr>
        <w:spacing w:after="0"/>
        <w:ind w:left="0"/>
        <w:jc w:val="both"/>
      </w:pPr>
      <w:r>
        <w:rPr>
          <w:rFonts w:ascii="Times New Roman"/>
          <w:b w:val="false"/>
          <w:i w:val="false"/>
          <w:color w:val="000000"/>
          <w:sz w:val="28"/>
        </w:rPr>
        <w:t>
      Параграф 2. Изготовитель стеклопластиковых изделий намоткой,</w:t>
      </w:r>
    </w:p>
    <w:bookmarkEnd w:id="129"/>
    <w:p>
      <w:pPr>
        <w:spacing w:after="0"/>
        <w:ind w:left="0"/>
        <w:jc w:val="both"/>
      </w:pPr>
      <w:r>
        <w:rPr>
          <w:rFonts w:ascii="Times New Roman"/>
          <w:b w:val="false"/>
          <w:i w:val="false"/>
          <w:color w:val="000000"/>
          <w:sz w:val="28"/>
        </w:rPr>
        <w:t>
      3-й разряд</w:t>
      </w:r>
    </w:p>
    <w:bookmarkStart w:name="z133" w:id="130"/>
    <w:p>
      <w:pPr>
        <w:spacing w:after="0"/>
        <w:ind w:left="0"/>
        <w:jc w:val="both"/>
      </w:pPr>
      <w:r>
        <w:rPr>
          <w:rFonts w:ascii="Times New Roman"/>
          <w:b w:val="false"/>
          <w:i w:val="false"/>
          <w:color w:val="000000"/>
          <w:sz w:val="28"/>
        </w:rPr>
        <w:t xml:space="preserve">
      65. Характеристика работ: </w:t>
      </w:r>
    </w:p>
    <w:bookmarkEnd w:id="130"/>
    <w:p>
      <w:pPr>
        <w:spacing w:after="0"/>
        <w:ind w:left="0"/>
        <w:jc w:val="both"/>
      </w:pPr>
      <w:r>
        <w:rPr>
          <w:rFonts w:ascii="Times New Roman"/>
          <w:b w:val="false"/>
          <w:i w:val="false"/>
          <w:color w:val="000000"/>
          <w:sz w:val="28"/>
        </w:rPr>
        <w:t>
      ведение технологического процесса изготовления простых и средней сложности изделий (труб, рештаков и другие) из стеклопластиков методом намотки под руководством изготовителя более высокой квалификации;</w:t>
      </w:r>
    </w:p>
    <w:p>
      <w:pPr>
        <w:spacing w:after="0"/>
        <w:ind w:left="0"/>
        <w:jc w:val="both"/>
      </w:pPr>
      <w:r>
        <w:rPr>
          <w:rFonts w:ascii="Times New Roman"/>
          <w:b w:val="false"/>
          <w:i w:val="false"/>
          <w:color w:val="000000"/>
          <w:sz w:val="28"/>
        </w:rPr>
        <w:t xml:space="preserve">
      заправка бобин стекложгута в подвижную каретку; </w:t>
      </w:r>
    </w:p>
    <w:p>
      <w:pPr>
        <w:spacing w:after="0"/>
        <w:ind w:left="0"/>
        <w:jc w:val="both"/>
      </w:pPr>
      <w:r>
        <w:rPr>
          <w:rFonts w:ascii="Times New Roman"/>
          <w:b w:val="false"/>
          <w:i w:val="false"/>
          <w:color w:val="000000"/>
          <w:sz w:val="28"/>
        </w:rPr>
        <w:t xml:space="preserve">
      нанесение разделительного слоя на дорн; </w:t>
      </w:r>
    </w:p>
    <w:p>
      <w:pPr>
        <w:spacing w:after="0"/>
        <w:ind w:left="0"/>
        <w:jc w:val="both"/>
      </w:pPr>
      <w:r>
        <w:rPr>
          <w:rFonts w:ascii="Times New Roman"/>
          <w:b w:val="false"/>
          <w:i w:val="false"/>
          <w:color w:val="000000"/>
          <w:sz w:val="28"/>
        </w:rPr>
        <w:t>
      намотка на дорны стекложгута или стеклоткани, пропитанных связующим;</w:t>
      </w:r>
    </w:p>
    <w:p>
      <w:pPr>
        <w:spacing w:after="0"/>
        <w:ind w:left="0"/>
        <w:jc w:val="both"/>
      </w:pPr>
      <w:r>
        <w:rPr>
          <w:rFonts w:ascii="Times New Roman"/>
          <w:b w:val="false"/>
          <w:i w:val="false"/>
          <w:color w:val="000000"/>
          <w:sz w:val="28"/>
        </w:rPr>
        <w:t xml:space="preserve">
      пуск, регулирование и остановка намоточного станка; </w:t>
      </w:r>
    </w:p>
    <w:p>
      <w:pPr>
        <w:spacing w:after="0"/>
        <w:ind w:left="0"/>
        <w:jc w:val="both"/>
      </w:pPr>
      <w:r>
        <w:rPr>
          <w:rFonts w:ascii="Times New Roman"/>
          <w:b w:val="false"/>
          <w:i w:val="false"/>
          <w:color w:val="000000"/>
          <w:sz w:val="28"/>
        </w:rPr>
        <w:t xml:space="preserve">
      наблюдение за правильной размоткой бобин стекложгута и качеством намотки; </w:t>
      </w:r>
    </w:p>
    <w:p>
      <w:pPr>
        <w:spacing w:after="0"/>
        <w:ind w:left="0"/>
        <w:jc w:val="both"/>
      </w:pPr>
      <w:r>
        <w:rPr>
          <w:rFonts w:ascii="Times New Roman"/>
          <w:b w:val="false"/>
          <w:i w:val="false"/>
          <w:color w:val="000000"/>
          <w:sz w:val="28"/>
        </w:rPr>
        <w:t xml:space="preserve">
      учет сырья; </w:t>
      </w:r>
    </w:p>
    <w:p>
      <w:pPr>
        <w:spacing w:after="0"/>
        <w:ind w:left="0"/>
        <w:jc w:val="both"/>
      </w:pPr>
      <w:r>
        <w:rPr>
          <w:rFonts w:ascii="Times New Roman"/>
          <w:b w:val="false"/>
          <w:i w:val="false"/>
          <w:color w:val="000000"/>
          <w:sz w:val="28"/>
        </w:rPr>
        <w:t xml:space="preserve">
      чистка м смазка трущихся частей станка. </w:t>
      </w:r>
    </w:p>
    <w:bookmarkStart w:name="z134" w:id="131"/>
    <w:p>
      <w:pPr>
        <w:spacing w:after="0"/>
        <w:ind w:left="0"/>
        <w:jc w:val="both"/>
      </w:pPr>
      <w:r>
        <w:rPr>
          <w:rFonts w:ascii="Times New Roman"/>
          <w:b w:val="false"/>
          <w:i w:val="false"/>
          <w:color w:val="000000"/>
          <w:sz w:val="28"/>
        </w:rPr>
        <w:t xml:space="preserve">
      66. Должен знать: </w:t>
      </w:r>
    </w:p>
    <w:bookmarkEnd w:id="131"/>
    <w:p>
      <w:pPr>
        <w:spacing w:after="0"/>
        <w:ind w:left="0"/>
        <w:jc w:val="both"/>
      </w:pPr>
      <w:r>
        <w:rPr>
          <w:rFonts w:ascii="Times New Roman"/>
          <w:b w:val="false"/>
          <w:i w:val="false"/>
          <w:color w:val="000000"/>
          <w:sz w:val="28"/>
        </w:rPr>
        <w:t xml:space="preserve">
      устройство намоточного станка; </w:t>
      </w:r>
    </w:p>
    <w:p>
      <w:pPr>
        <w:spacing w:after="0"/>
        <w:ind w:left="0"/>
        <w:jc w:val="both"/>
      </w:pPr>
      <w:r>
        <w:rPr>
          <w:rFonts w:ascii="Times New Roman"/>
          <w:b w:val="false"/>
          <w:i w:val="false"/>
          <w:color w:val="000000"/>
          <w:sz w:val="28"/>
        </w:rPr>
        <w:t>
      приемы изготовления изделий из стеклопластиков методом намотки;</w:t>
      </w:r>
    </w:p>
    <w:p>
      <w:pPr>
        <w:spacing w:after="0"/>
        <w:ind w:left="0"/>
        <w:jc w:val="both"/>
      </w:pPr>
      <w:r>
        <w:rPr>
          <w:rFonts w:ascii="Times New Roman"/>
          <w:b w:val="false"/>
          <w:i w:val="false"/>
          <w:color w:val="000000"/>
          <w:sz w:val="28"/>
        </w:rPr>
        <w:t>
      физико химические свойства применяемых материалов;</w:t>
      </w:r>
    </w:p>
    <w:p>
      <w:pPr>
        <w:spacing w:after="0"/>
        <w:ind w:left="0"/>
        <w:jc w:val="both"/>
      </w:pPr>
      <w:r>
        <w:rPr>
          <w:rFonts w:ascii="Times New Roman"/>
          <w:b w:val="false"/>
          <w:i w:val="false"/>
          <w:color w:val="000000"/>
          <w:sz w:val="28"/>
        </w:rPr>
        <w:t>
      технические требования на сырье и готовую продукцию.</w:t>
      </w:r>
    </w:p>
    <w:bookmarkStart w:name="z135" w:id="132"/>
    <w:p>
      <w:pPr>
        <w:spacing w:after="0"/>
        <w:ind w:left="0"/>
        <w:jc w:val="both"/>
      </w:pPr>
      <w:r>
        <w:rPr>
          <w:rFonts w:ascii="Times New Roman"/>
          <w:b w:val="false"/>
          <w:i w:val="false"/>
          <w:color w:val="000000"/>
          <w:sz w:val="28"/>
        </w:rPr>
        <w:t>
      Параграф 3. Изготовитель стеклопластиковых изделий намоткой,</w:t>
      </w:r>
    </w:p>
    <w:bookmarkEnd w:id="132"/>
    <w:p>
      <w:pPr>
        <w:spacing w:after="0"/>
        <w:ind w:left="0"/>
        <w:jc w:val="both"/>
      </w:pPr>
      <w:r>
        <w:rPr>
          <w:rFonts w:ascii="Times New Roman"/>
          <w:b w:val="false"/>
          <w:i w:val="false"/>
          <w:color w:val="000000"/>
          <w:sz w:val="28"/>
        </w:rPr>
        <w:t>
      4-й разряд</w:t>
      </w:r>
    </w:p>
    <w:bookmarkStart w:name="z136" w:id="133"/>
    <w:p>
      <w:pPr>
        <w:spacing w:after="0"/>
        <w:ind w:left="0"/>
        <w:jc w:val="both"/>
      </w:pPr>
      <w:r>
        <w:rPr>
          <w:rFonts w:ascii="Times New Roman"/>
          <w:b w:val="false"/>
          <w:i w:val="false"/>
          <w:color w:val="000000"/>
          <w:sz w:val="28"/>
        </w:rPr>
        <w:t xml:space="preserve">
      67. Характеристика работ: </w:t>
      </w:r>
    </w:p>
    <w:bookmarkEnd w:id="133"/>
    <w:p>
      <w:pPr>
        <w:spacing w:after="0"/>
        <w:ind w:left="0"/>
        <w:jc w:val="both"/>
      </w:pPr>
      <w:r>
        <w:rPr>
          <w:rFonts w:ascii="Times New Roman"/>
          <w:b w:val="false"/>
          <w:i w:val="false"/>
          <w:color w:val="000000"/>
          <w:sz w:val="28"/>
        </w:rPr>
        <w:t xml:space="preserve">
      ведение технологического процесса изготовления простых и средней сложности изделий (труб, рештаков, штанг) из стеклопластиков методом намотки; </w:t>
      </w:r>
    </w:p>
    <w:p>
      <w:pPr>
        <w:spacing w:after="0"/>
        <w:ind w:left="0"/>
        <w:jc w:val="both"/>
      </w:pPr>
      <w:r>
        <w:rPr>
          <w:rFonts w:ascii="Times New Roman"/>
          <w:b w:val="false"/>
          <w:i w:val="false"/>
          <w:color w:val="000000"/>
          <w:sz w:val="28"/>
        </w:rPr>
        <w:t xml:space="preserve">
      подготовка оборудования к работе - проверка исправности и наладка намоточного станка, камеры полимеризации, станка для вытягивания дорнов, механизмов резки и обработки изделий; </w:t>
      </w:r>
    </w:p>
    <w:p>
      <w:pPr>
        <w:spacing w:after="0"/>
        <w:ind w:left="0"/>
        <w:jc w:val="both"/>
      </w:pPr>
      <w:r>
        <w:rPr>
          <w:rFonts w:ascii="Times New Roman"/>
          <w:b w:val="false"/>
          <w:i w:val="false"/>
          <w:color w:val="000000"/>
          <w:sz w:val="28"/>
        </w:rPr>
        <w:t xml:space="preserve">
      осуществление контроля за работой установки; </w:t>
      </w:r>
    </w:p>
    <w:p>
      <w:pPr>
        <w:spacing w:after="0"/>
        <w:ind w:left="0"/>
        <w:jc w:val="both"/>
      </w:pPr>
      <w:r>
        <w:rPr>
          <w:rFonts w:ascii="Times New Roman"/>
          <w:b w:val="false"/>
          <w:i w:val="false"/>
          <w:color w:val="000000"/>
          <w:sz w:val="28"/>
        </w:rPr>
        <w:t>
      заправка шпулярника и блока нитеукладчика на станках без программного управления;</w:t>
      </w:r>
    </w:p>
    <w:p>
      <w:pPr>
        <w:spacing w:after="0"/>
        <w:ind w:left="0"/>
        <w:jc w:val="both"/>
      </w:pPr>
      <w:r>
        <w:rPr>
          <w:rFonts w:ascii="Times New Roman"/>
          <w:b w:val="false"/>
          <w:i w:val="false"/>
          <w:color w:val="000000"/>
          <w:sz w:val="28"/>
        </w:rPr>
        <w:t xml:space="preserve">
      намотка изделий из стеклопластика при простых схемах армирования на станках без программного управления; </w:t>
      </w:r>
    </w:p>
    <w:p>
      <w:pPr>
        <w:spacing w:after="0"/>
        <w:ind w:left="0"/>
        <w:jc w:val="both"/>
      </w:pPr>
      <w:r>
        <w:rPr>
          <w:rFonts w:ascii="Times New Roman"/>
          <w:b w:val="false"/>
          <w:i w:val="false"/>
          <w:color w:val="000000"/>
          <w:sz w:val="28"/>
        </w:rPr>
        <w:t>
      контроль и поддержание температуры связующего в пропиточной ванне;</w:t>
      </w:r>
    </w:p>
    <w:p>
      <w:pPr>
        <w:spacing w:after="0"/>
        <w:ind w:left="0"/>
        <w:jc w:val="both"/>
      </w:pPr>
      <w:r>
        <w:rPr>
          <w:rFonts w:ascii="Times New Roman"/>
          <w:b w:val="false"/>
          <w:i w:val="false"/>
          <w:color w:val="000000"/>
          <w:sz w:val="28"/>
        </w:rPr>
        <w:t xml:space="preserve">
      расчет толщины наматывающего изделия в зависимости от применяемого материала и числа намотанных слоев; </w:t>
      </w:r>
    </w:p>
    <w:p>
      <w:pPr>
        <w:spacing w:after="0"/>
        <w:ind w:left="0"/>
        <w:jc w:val="both"/>
      </w:pPr>
      <w:r>
        <w:rPr>
          <w:rFonts w:ascii="Times New Roman"/>
          <w:b w:val="false"/>
          <w:i w:val="false"/>
          <w:color w:val="000000"/>
          <w:sz w:val="28"/>
        </w:rPr>
        <w:t xml:space="preserve">
      мелкий ремонт в процессе работы; </w:t>
      </w:r>
    </w:p>
    <w:p>
      <w:pPr>
        <w:spacing w:after="0"/>
        <w:ind w:left="0"/>
        <w:jc w:val="both"/>
      </w:pPr>
      <w:r>
        <w:rPr>
          <w:rFonts w:ascii="Times New Roman"/>
          <w:b w:val="false"/>
          <w:i w:val="false"/>
          <w:color w:val="000000"/>
          <w:sz w:val="28"/>
        </w:rPr>
        <w:t>
      расчет расхода сырья, полуфабрикатов и учет готовой продукции;</w:t>
      </w:r>
    </w:p>
    <w:p>
      <w:pPr>
        <w:spacing w:after="0"/>
        <w:ind w:left="0"/>
        <w:jc w:val="both"/>
      </w:pPr>
      <w:r>
        <w:rPr>
          <w:rFonts w:ascii="Times New Roman"/>
          <w:b w:val="false"/>
          <w:i w:val="false"/>
          <w:color w:val="000000"/>
          <w:sz w:val="28"/>
        </w:rPr>
        <w:t xml:space="preserve">
      обслуживание станков с программным управлением под руководством изготовителя высшей квалификации; </w:t>
      </w:r>
    </w:p>
    <w:p>
      <w:pPr>
        <w:spacing w:after="0"/>
        <w:ind w:left="0"/>
        <w:jc w:val="both"/>
      </w:pPr>
      <w:r>
        <w:rPr>
          <w:rFonts w:ascii="Times New Roman"/>
          <w:b w:val="false"/>
          <w:i w:val="false"/>
          <w:color w:val="000000"/>
          <w:sz w:val="28"/>
        </w:rPr>
        <w:t xml:space="preserve">
      руководство рабочими, обслуживающими станки без программного управления. </w:t>
      </w:r>
    </w:p>
    <w:bookmarkStart w:name="z137" w:id="134"/>
    <w:p>
      <w:pPr>
        <w:spacing w:after="0"/>
        <w:ind w:left="0"/>
        <w:jc w:val="both"/>
      </w:pPr>
      <w:r>
        <w:rPr>
          <w:rFonts w:ascii="Times New Roman"/>
          <w:b w:val="false"/>
          <w:i w:val="false"/>
          <w:color w:val="000000"/>
          <w:sz w:val="28"/>
        </w:rPr>
        <w:t xml:space="preserve">
      68. Должен знать: </w:t>
      </w:r>
    </w:p>
    <w:bookmarkEnd w:id="134"/>
    <w:p>
      <w:pPr>
        <w:spacing w:after="0"/>
        <w:ind w:left="0"/>
        <w:jc w:val="both"/>
      </w:pPr>
      <w:r>
        <w:rPr>
          <w:rFonts w:ascii="Times New Roman"/>
          <w:b w:val="false"/>
          <w:i w:val="false"/>
          <w:color w:val="000000"/>
          <w:sz w:val="28"/>
        </w:rPr>
        <w:t xml:space="preserve">
      технологический процесс намотки изделий различными способами, устройство и принцип работы оборудования; </w:t>
      </w:r>
    </w:p>
    <w:p>
      <w:pPr>
        <w:spacing w:after="0"/>
        <w:ind w:left="0"/>
        <w:jc w:val="both"/>
      </w:pPr>
      <w:r>
        <w:rPr>
          <w:rFonts w:ascii="Times New Roman"/>
          <w:b w:val="false"/>
          <w:i w:val="false"/>
          <w:color w:val="000000"/>
          <w:sz w:val="28"/>
        </w:rPr>
        <w:t xml:space="preserve">
      правила настройки, устройство натяжителей и датчиков измерения натяжений, печей для разогрева лент при сухом способе намотки; </w:t>
      </w:r>
    </w:p>
    <w:p>
      <w:pPr>
        <w:spacing w:after="0"/>
        <w:ind w:left="0"/>
        <w:jc w:val="both"/>
      </w:pPr>
      <w:r>
        <w:rPr>
          <w:rFonts w:ascii="Times New Roman"/>
          <w:b w:val="false"/>
          <w:i w:val="false"/>
          <w:color w:val="000000"/>
          <w:sz w:val="28"/>
        </w:rPr>
        <w:t xml:space="preserve">
      методику расчета толщины наматываемого изделия, операции по мелкому ремонту установки; </w:t>
      </w:r>
    </w:p>
    <w:p>
      <w:pPr>
        <w:spacing w:after="0"/>
        <w:ind w:left="0"/>
        <w:jc w:val="both"/>
      </w:pPr>
      <w:r>
        <w:rPr>
          <w:rFonts w:ascii="Times New Roman"/>
          <w:b w:val="false"/>
          <w:i w:val="false"/>
          <w:color w:val="000000"/>
          <w:sz w:val="28"/>
        </w:rPr>
        <w:t xml:space="preserve">
      технические условия и государственные стандарты на сырье и готовую продукцию. </w:t>
      </w:r>
    </w:p>
    <w:bookmarkStart w:name="z138" w:id="135"/>
    <w:p>
      <w:pPr>
        <w:spacing w:after="0"/>
        <w:ind w:left="0"/>
        <w:jc w:val="both"/>
      </w:pPr>
      <w:r>
        <w:rPr>
          <w:rFonts w:ascii="Times New Roman"/>
          <w:b w:val="false"/>
          <w:i w:val="false"/>
          <w:color w:val="000000"/>
          <w:sz w:val="28"/>
        </w:rPr>
        <w:t xml:space="preserve">
      69. Примеры работ: </w:t>
      </w:r>
    </w:p>
    <w:bookmarkEnd w:id="135"/>
    <w:bookmarkStart w:name="z139" w:id="136"/>
    <w:p>
      <w:pPr>
        <w:spacing w:after="0"/>
        <w:ind w:left="0"/>
        <w:jc w:val="both"/>
      </w:pPr>
      <w:r>
        <w:rPr>
          <w:rFonts w:ascii="Times New Roman"/>
          <w:b w:val="false"/>
          <w:i w:val="false"/>
          <w:color w:val="000000"/>
          <w:sz w:val="28"/>
        </w:rPr>
        <w:t xml:space="preserve">
      1) модели шпангоутов масштабные при тангенциальной намотке изготовление; </w:t>
      </w:r>
    </w:p>
    <w:bookmarkEnd w:id="136"/>
    <w:bookmarkStart w:name="z140" w:id="137"/>
    <w:p>
      <w:pPr>
        <w:spacing w:after="0"/>
        <w:ind w:left="0"/>
        <w:jc w:val="both"/>
      </w:pPr>
      <w:r>
        <w:rPr>
          <w:rFonts w:ascii="Times New Roman"/>
          <w:b w:val="false"/>
          <w:i w:val="false"/>
          <w:color w:val="000000"/>
          <w:sz w:val="28"/>
        </w:rPr>
        <w:t xml:space="preserve">
      2) образцы масштабные и оболочки для проведения физико механических испытаний материала - изготовление методом намотки; </w:t>
      </w:r>
    </w:p>
    <w:bookmarkEnd w:id="137"/>
    <w:bookmarkStart w:name="z141" w:id="138"/>
    <w:p>
      <w:pPr>
        <w:spacing w:after="0"/>
        <w:ind w:left="0"/>
        <w:jc w:val="both"/>
      </w:pPr>
      <w:r>
        <w:rPr>
          <w:rFonts w:ascii="Times New Roman"/>
          <w:b w:val="false"/>
          <w:i w:val="false"/>
          <w:color w:val="000000"/>
          <w:sz w:val="28"/>
        </w:rPr>
        <w:t>
      3) трубы и оболочки из стеклопластика (цилиндрические и конические без днищ) при простых схемах армирования - изготовление методом намотки.</w:t>
      </w:r>
    </w:p>
    <w:bookmarkEnd w:id="138"/>
    <w:bookmarkStart w:name="z142" w:id="139"/>
    <w:p>
      <w:pPr>
        <w:spacing w:after="0"/>
        <w:ind w:left="0"/>
        <w:jc w:val="both"/>
      </w:pPr>
      <w:r>
        <w:rPr>
          <w:rFonts w:ascii="Times New Roman"/>
          <w:b w:val="false"/>
          <w:i w:val="false"/>
          <w:color w:val="000000"/>
          <w:sz w:val="28"/>
        </w:rPr>
        <w:t>
      Параграф 4. Изготовитель стеклопластиковых изделий намоткой,</w:t>
      </w:r>
    </w:p>
    <w:bookmarkEnd w:id="139"/>
    <w:p>
      <w:pPr>
        <w:spacing w:after="0"/>
        <w:ind w:left="0"/>
        <w:jc w:val="both"/>
      </w:pPr>
      <w:r>
        <w:rPr>
          <w:rFonts w:ascii="Times New Roman"/>
          <w:b w:val="false"/>
          <w:i w:val="false"/>
          <w:color w:val="000000"/>
          <w:sz w:val="28"/>
        </w:rPr>
        <w:t>
      5-й разряд</w:t>
      </w:r>
    </w:p>
    <w:bookmarkStart w:name="z143" w:id="140"/>
    <w:p>
      <w:pPr>
        <w:spacing w:after="0"/>
        <w:ind w:left="0"/>
        <w:jc w:val="both"/>
      </w:pPr>
      <w:r>
        <w:rPr>
          <w:rFonts w:ascii="Times New Roman"/>
          <w:b w:val="false"/>
          <w:i w:val="false"/>
          <w:color w:val="000000"/>
          <w:sz w:val="28"/>
        </w:rPr>
        <w:t>
      70. Характеристика работ:</w:t>
      </w:r>
    </w:p>
    <w:bookmarkEnd w:id="140"/>
    <w:p>
      <w:pPr>
        <w:spacing w:after="0"/>
        <w:ind w:left="0"/>
        <w:jc w:val="both"/>
      </w:pPr>
      <w:r>
        <w:rPr>
          <w:rFonts w:ascii="Times New Roman"/>
          <w:b w:val="false"/>
          <w:i w:val="false"/>
          <w:color w:val="000000"/>
          <w:sz w:val="28"/>
        </w:rPr>
        <w:t xml:space="preserve">
      ведение технологического процесса изготовления сложных изделий из стеклопластиков методом намотки; </w:t>
      </w:r>
    </w:p>
    <w:p>
      <w:pPr>
        <w:spacing w:after="0"/>
        <w:ind w:left="0"/>
        <w:jc w:val="both"/>
      </w:pPr>
      <w:r>
        <w:rPr>
          <w:rFonts w:ascii="Times New Roman"/>
          <w:b w:val="false"/>
          <w:i w:val="false"/>
          <w:color w:val="000000"/>
          <w:sz w:val="28"/>
        </w:rPr>
        <w:t xml:space="preserve">
      установка крупногабаритных оправок в люнеты с выверкой и закреплением их; </w:t>
      </w:r>
    </w:p>
    <w:p>
      <w:pPr>
        <w:spacing w:after="0"/>
        <w:ind w:left="0"/>
        <w:jc w:val="both"/>
      </w:pPr>
      <w:r>
        <w:rPr>
          <w:rFonts w:ascii="Times New Roman"/>
          <w:b w:val="false"/>
          <w:i w:val="false"/>
          <w:color w:val="000000"/>
          <w:sz w:val="28"/>
        </w:rPr>
        <w:t xml:space="preserve">
      заправка нитей на оправке при пуске станка и смене программ на станке с программным управлением; </w:t>
      </w:r>
    </w:p>
    <w:p>
      <w:pPr>
        <w:spacing w:after="0"/>
        <w:ind w:left="0"/>
        <w:jc w:val="both"/>
      </w:pPr>
      <w:r>
        <w:rPr>
          <w:rFonts w:ascii="Times New Roman"/>
          <w:b w:val="false"/>
          <w:i w:val="false"/>
          <w:color w:val="000000"/>
          <w:sz w:val="28"/>
        </w:rPr>
        <w:t xml:space="preserve">
      контроль работы датчиков технологического режима; </w:t>
      </w:r>
    </w:p>
    <w:p>
      <w:pPr>
        <w:spacing w:after="0"/>
        <w:ind w:left="0"/>
        <w:jc w:val="both"/>
      </w:pPr>
      <w:r>
        <w:rPr>
          <w:rFonts w:ascii="Times New Roman"/>
          <w:b w:val="false"/>
          <w:i w:val="false"/>
          <w:color w:val="000000"/>
          <w:sz w:val="28"/>
        </w:rPr>
        <w:t xml:space="preserve">
      натяжение стеклоленты; </w:t>
      </w:r>
    </w:p>
    <w:p>
      <w:pPr>
        <w:spacing w:after="0"/>
        <w:ind w:left="0"/>
        <w:jc w:val="both"/>
      </w:pPr>
      <w:r>
        <w:rPr>
          <w:rFonts w:ascii="Times New Roman"/>
          <w:b w:val="false"/>
          <w:i w:val="false"/>
          <w:color w:val="000000"/>
          <w:sz w:val="28"/>
        </w:rPr>
        <w:t xml:space="preserve">
      установка датчиков; зарядка шпулярника и заправка нитей и лент в пропиточном тракте станков с программным управлением; </w:t>
      </w:r>
    </w:p>
    <w:p>
      <w:pPr>
        <w:spacing w:after="0"/>
        <w:ind w:left="0"/>
        <w:jc w:val="both"/>
      </w:pPr>
      <w:r>
        <w:rPr>
          <w:rFonts w:ascii="Times New Roman"/>
          <w:b w:val="false"/>
          <w:i w:val="false"/>
          <w:color w:val="000000"/>
          <w:sz w:val="28"/>
        </w:rPr>
        <w:t xml:space="preserve">
      управление станком для намотки при путевой системе программного управления. </w:t>
      </w:r>
    </w:p>
    <w:bookmarkStart w:name="z144" w:id="141"/>
    <w:p>
      <w:pPr>
        <w:spacing w:after="0"/>
        <w:ind w:left="0"/>
        <w:jc w:val="both"/>
      </w:pPr>
      <w:r>
        <w:rPr>
          <w:rFonts w:ascii="Times New Roman"/>
          <w:b w:val="false"/>
          <w:i w:val="false"/>
          <w:color w:val="000000"/>
          <w:sz w:val="28"/>
        </w:rPr>
        <w:t xml:space="preserve">
      71. Должен знать: </w:t>
      </w:r>
    </w:p>
    <w:bookmarkEnd w:id="141"/>
    <w:p>
      <w:pPr>
        <w:spacing w:after="0"/>
        <w:ind w:left="0"/>
        <w:jc w:val="both"/>
      </w:pPr>
      <w:r>
        <w:rPr>
          <w:rFonts w:ascii="Times New Roman"/>
          <w:b w:val="false"/>
          <w:i w:val="false"/>
          <w:color w:val="000000"/>
          <w:sz w:val="28"/>
        </w:rPr>
        <w:t xml:space="preserve">
      технологический процесс намотки изделий различными способами на станках с программным управлением; </w:t>
      </w:r>
    </w:p>
    <w:p>
      <w:pPr>
        <w:spacing w:after="0"/>
        <w:ind w:left="0"/>
        <w:jc w:val="both"/>
      </w:pPr>
      <w:r>
        <w:rPr>
          <w:rFonts w:ascii="Times New Roman"/>
          <w:b w:val="false"/>
          <w:i w:val="false"/>
          <w:color w:val="000000"/>
          <w:sz w:val="28"/>
        </w:rPr>
        <w:t>
      устройство станков для намотки с путевой и цифровой системой программного управления, разборных форм и оправок, датчиков контроля технологических параметров и принцип их действия;</w:t>
      </w:r>
    </w:p>
    <w:p>
      <w:pPr>
        <w:spacing w:after="0"/>
        <w:ind w:left="0"/>
        <w:jc w:val="both"/>
      </w:pPr>
      <w:r>
        <w:rPr>
          <w:rFonts w:ascii="Times New Roman"/>
          <w:b w:val="false"/>
          <w:i w:val="false"/>
          <w:color w:val="000000"/>
          <w:sz w:val="28"/>
        </w:rPr>
        <w:t>
      правила регулирования технологических режимов намотки;</w:t>
      </w:r>
    </w:p>
    <w:p>
      <w:pPr>
        <w:spacing w:after="0"/>
        <w:ind w:left="0"/>
        <w:jc w:val="both"/>
      </w:pPr>
      <w:r>
        <w:rPr>
          <w:rFonts w:ascii="Times New Roman"/>
          <w:b w:val="false"/>
          <w:i w:val="false"/>
          <w:color w:val="000000"/>
          <w:sz w:val="28"/>
        </w:rPr>
        <w:t>
      методику расчета количества витков в слое и количество слоев, наматываемых на изделия, для получения заданной толщины.</w:t>
      </w:r>
    </w:p>
    <w:bookmarkStart w:name="z145" w:id="142"/>
    <w:p>
      <w:pPr>
        <w:spacing w:after="0"/>
        <w:ind w:left="0"/>
        <w:jc w:val="both"/>
      </w:pPr>
      <w:r>
        <w:rPr>
          <w:rFonts w:ascii="Times New Roman"/>
          <w:b w:val="false"/>
          <w:i w:val="false"/>
          <w:color w:val="000000"/>
          <w:sz w:val="28"/>
        </w:rPr>
        <w:t xml:space="preserve">
      72. Примеры работ. </w:t>
      </w:r>
    </w:p>
    <w:bookmarkEnd w:id="142"/>
    <w:bookmarkStart w:name="z146" w:id="143"/>
    <w:p>
      <w:pPr>
        <w:spacing w:after="0"/>
        <w:ind w:left="0"/>
        <w:jc w:val="both"/>
      </w:pPr>
      <w:r>
        <w:rPr>
          <w:rFonts w:ascii="Times New Roman"/>
          <w:b w:val="false"/>
          <w:i w:val="false"/>
          <w:color w:val="000000"/>
          <w:sz w:val="28"/>
        </w:rPr>
        <w:t xml:space="preserve">
      1) баллоны высокого давления - изготовление. </w:t>
      </w:r>
    </w:p>
    <w:bookmarkEnd w:id="143"/>
    <w:bookmarkStart w:name="z147" w:id="144"/>
    <w:p>
      <w:pPr>
        <w:spacing w:after="0"/>
        <w:ind w:left="0"/>
        <w:jc w:val="both"/>
      </w:pPr>
      <w:r>
        <w:rPr>
          <w:rFonts w:ascii="Times New Roman"/>
          <w:b w:val="false"/>
          <w:i w:val="false"/>
          <w:color w:val="000000"/>
          <w:sz w:val="28"/>
        </w:rPr>
        <w:t xml:space="preserve">
      2) корпуса шахт и специальные контейнеры - изготовление. </w:t>
      </w:r>
    </w:p>
    <w:bookmarkEnd w:id="144"/>
    <w:bookmarkStart w:name="z148" w:id="145"/>
    <w:p>
      <w:pPr>
        <w:spacing w:after="0"/>
        <w:ind w:left="0"/>
        <w:jc w:val="both"/>
      </w:pPr>
      <w:r>
        <w:rPr>
          <w:rFonts w:ascii="Times New Roman"/>
          <w:b w:val="false"/>
          <w:i w:val="false"/>
          <w:color w:val="000000"/>
          <w:sz w:val="28"/>
        </w:rPr>
        <w:t>
      3) трубы крупномасштабные и оболочки любых схем армирования цилиндрической и конической форм с днищами без набора и с набором как внутренним, так и наружным - изготовление.</w:t>
      </w:r>
    </w:p>
    <w:bookmarkEnd w:id="145"/>
    <w:bookmarkStart w:name="z149" w:id="146"/>
    <w:p>
      <w:pPr>
        <w:spacing w:after="0"/>
        <w:ind w:left="0"/>
        <w:jc w:val="both"/>
      </w:pPr>
      <w:r>
        <w:rPr>
          <w:rFonts w:ascii="Times New Roman"/>
          <w:b w:val="false"/>
          <w:i w:val="false"/>
          <w:color w:val="000000"/>
          <w:sz w:val="28"/>
        </w:rPr>
        <w:t>
      Параграф 5. Изготовитель стеклопластиковых изделий намоткой,</w:t>
      </w:r>
    </w:p>
    <w:bookmarkEnd w:id="146"/>
    <w:p>
      <w:pPr>
        <w:spacing w:after="0"/>
        <w:ind w:left="0"/>
        <w:jc w:val="both"/>
      </w:pPr>
      <w:r>
        <w:rPr>
          <w:rFonts w:ascii="Times New Roman"/>
          <w:b w:val="false"/>
          <w:i w:val="false"/>
          <w:color w:val="000000"/>
          <w:sz w:val="28"/>
        </w:rPr>
        <w:t>
      6-й разряд</w:t>
      </w:r>
    </w:p>
    <w:bookmarkStart w:name="z150" w:id="147"/>
    <w:p>
      <w:pPr>
        <w:spacing w:after="0"/>
        <w:ind w:left="0"/>
        <w:jc w:val="both"/>
      </w:pPr>
      <w:r>
        <w:rPr>
          <w:rFonts w:ascii="Times New Roman"/>
          <w:b w:val="false"/>
          <w:i w:val="false"/>
          <w:color w:val="000000"/>
          <w:sz w:val="28"/>
        </w:rPr>
        <w:t xml:space="preserve">
      73. Характеристика работ: </w:t>
      </w:r>
    </w:p>
    <w:bookmarkEnd w:id="147"/>
    <w:p>
      <w:pPr>
        <w:spacing w:after="0"/>
        <w:ind w:left="0"/>
        <w:jc w:val="both"/>
      </w:pPr>
      <w:r>
        <w:rPr>
          <w:rFonts w:ascii="Times New Roman"/>
          <w:b w:val="false"/>
          <w:i w:val="false"/>
          <w:color w:val="000000"/>
          <w:sz w:val="28"/>
        </w:rPr>
        <w:t xml:space="preserve">
      ведение технологического процесса изготовления особо сложных изделий любой формы и назначения из стеклопластиков методом намотки на станках с программным управлением; </w:t>
      </w:r>
    </w:p>
    <w:p>
      <w:pPr>
        <w:spacing w:after="0"/>
        <w:ind w:left="0"/>
        <w:jc w:val="both"/>
      </w:pPr>
      <w:r>
        <w:rPr>
          <w:rFonts w:ascii="Times New Roman"/>
          <w:b w:val="false"/>
          <w:i w:val="false"/>
          <w:color w:val="000000"/>
          <w:sz w:val="28"/>
        </w:rPr>
        <w:t>
      управление намоточным станком с программным управлением при ведении опытных работ в случае отсутствия программы на опытное изделие;</w:t>
      </w:r>
    </w:p>
    <w:p>
      <w:pPr>
        <w:spacing w:after="0"/>
        <w:ind w:left="0"/>
        <w:jc w:val="both"/>
      </w:pPr>
      <w:r>
        <w:rPr>
          <w:rFonts w:ascii="Times New Roman"/>
          <w:b w:val="false"/>
          <w:i w:val="false"/>
          <w:color w:val="000000"/>
          <w:sz w:val="28"/>
        </w:rPr>
        <w:t xml:space="preserve">
      выполнение мелкого ремонта и профилактических работ в случае аварийной остановки станка с программным управлением (определение возможности запуска станка и выполнение работ по обеспечению этого запуска); </w:t>
      </w:r>
    </w:p>
    <w:p>
      <w:pPr>
        <w:spacing w:after="0"/>
        <w:ind w:left="0"/>
        <w:jc w:val="both"/>
      </w:pPr>
      <w:r>
        <w:rPr>
          <w:rFonts w:ascii="Times New Roman"/>
          <w:b w:val="false"/>
          <w:i w:val="false"/>
          <w:color w:val="000000"/>
          <w:sz w:val="28"/>
        </w:rPr>
        <w:t xml:space="preserve">
      извлечение оправок из изделия кабестаном; </w:t>
      </w:r>
    </w:p>
    <w:p>
      <w:pPr>
        <w:spacing w:after="0"/>
        <w:ind w:left="0"/>
        <w:jc w:val="both"/>
      </w:pPr>
      <w:r>
        <w:rPr>
          <w:rFonts w:ascii="Times New Roman"/>
          <w:b w:val="false"/>
          <w:i w:val="false"/>
          <w:color w:val="000000"/>
          <w:sz w:val="28"/>
        </w:rPr>
        <w:t xml:space="preserve">
      выверка и установка готовых изделий из стеклопластика на специальных станках для последующей обработки изделий; </w:t>
      </w:r>
    </w:p>
    <w:p>
      <w:pPr>
        <w:spacing w:after="0"/>
        <w:ind w:left="0"/>
        <w:jc w:val="both"/>
      </w:pPr>
      <w:r>
        <w:rPr>
          <w:rFonts w:ascii="Times New Roman"/>
          <w:b w:val="false"/>
          <w:i w:val="false"/>
          <w:color w:val="000000"/>
          <w:sz w:val="28"/>
        </w:rPr>
        <w:t xml:space="preserve">
      настройка путевой системы станка с программным управлением; </w:t>
      </w:r>
    </w:p>
    <w:p>
      <w:pPr>
        <w:spacing w:after="0"/>
        <w:ind w:left="0"/>
        <w:jc w:val="both"/>
      </w:pPr>
      <w:r>
        <w:rPr>
          <w:rFonts w:ascii="Times New Roman"/>
          <w:b w:val="false"/>
          <w:i w:val="false"/>
          <w:color w:val="000000"/>
          <w:sz w:val="28"/>
        </w:rPr>
        <w:t xml:space="preserve">
      осуществление процесса перехода с работы по цифровой программной системе на путевую программную систему; </w:t>
      </w:r>
    </w:p>
    <w:p>
      <w:pPr>
        <w:spacing w:after="0"/>
        <w:ind w:left="0"/>
        <w:jc w:val="both"/>
      </w:pPr>
      <w:r>
        <w:rPr>
          <w:rFonts w:ascii="Times New Roman"/>
          <w:b w:val="false"/>
          <w:i w:val="false"/>
          <w:color w:val="000000"/>
          <w:sz w:val="28"/>
        </w:rPr>
        <w:t xml:space="preserve">
      управление кабестаном в процессе настройки его и дальнейшего режима извлечения оправки из изделия; </w:t>
      </w:r>
    </w:p>
    <w:p>
      <w:pPr>
        <w:spacing w:after="0"/>
        <w:ind w:left="0"/>
        <w:jc w:val="both"/>
      </w:pPr>
      <w:r>
        <w:rPr>
          <w:rFonts w:ascii="Times New Roman"/>
          <w:b w:val="false"/>
          <w:i w:val="false"/>
          <w:color w:val="000000"/>
          <w:sz w:val="28"/>
        </w:rPr>
        <w:t xml:space="preserve">
      руководство рабочими, обслуживающими станки с программным управлением. </w:t>
      </w:r>
    </w:p>
    <w:bookmarkStart w:name="z151" w:id="148"/>
    <w:p>
      <w:pPr>
        <w:spacing w:after="0"/>
        <w:ind w:left="0"/>
        <w:jc w:val="both"/>
      </w:pPr>
      <w:r>
        <w:rPr>
          <w:rFonts w:ascii="Times New Roman"/>
          <w:b w:val="false"/>
          <w:i w:val="false"/>
          <w:color w:val="000000"/>
          <w:sz w:val="28"/>
        </w:rPr>
        <w:t xml:space="preserve">
      74. Должен знать: </w:t>
      </w:r>
    </w:p>
    <w:bookmarkEnd w:id="148"/>
    <w:p>
      <w:pPr>
        <w:spacing w:after="0"/>
        <w:ind w:left="0"/>
        <w:jc w:val="both"/>
      </w:pPr>
      <w:r>
        <w:rPr>
          <w:rFonts w:ascii="Times New Roman"/>
          <w:b w:val="false"/>
          <w:i w:val="false"/>
          <w:color w:val="000000"/>
          <w:sz w:val="28"/>
        </w:rPr>
        <w:t>
      кинематические и гидравлические схемы намоточного станка с программным управлением и кабестаном; неисправности систем и способы их устранения: устройство оборудования гидравлической системы и принцип ее работы; способы настройки станков по заданным углам и скоростям намотки; принцип работы программной системы.</w:t>
      </w:r>
    </w:p>
    <w:bookmarkStart w:name="z152" w:id="149"/>
    <w:p>
      <w:pPr>
        <w:spacing w:after="0"/>
        <w:ind w:left="0"/>
        <w:jc w:val="both"/>
      </w:pPr>
      <w:r>
        <w:rPr>
          <w:rFonts w:ascii="Times New Roman"/>
          <w:b w:val="false"/>
          <w:i w:val="false"/>
          <w:color w:val="000000"/>
          <w:sz w:val="28"/>
        </w:rPr>
        <w:t>
      75. Требуется среднее специальное образование.</w:t>
      </w:r>
    </w:p>
    <w:bookmarkEnd w:id="149"/>
    <w:bookmarkStart w:name="z153" w:id="150"/>
    <w:p>
      <w:pPr>
        <w:spacing w:after="0"/>
        <w:ind w:left="0"/>
        <w:jc w:val="both"/>
      </w:pPr>
      <w:r>
        <w:rPr>
          <w:rFonts w:ascii="Times New Roman"/>
          <w:b w:val="false"/>
          <w:i w:val="false"/>
          <w:color w:val="000000"/>
          <w:sz w:val="28"/>
        </w:rPr>
        <w:t>
      12. Изготовитель фольгированных стеклоплит</w:t>
      </w:r>
    </w:p>
    <w:bookmarkEnd w:id="150"/>
    <w:bookmarkStart w:name="z154" w:id="151"/>
    <w:p>
      <w:pPr>
        <w:spacing w:after="0"/>
        <w:ind w:left="0"/>
        <w:jc w:val="both"/>
      </w:pPr>
      <w:r>
        <w:rPr>
          <w:rFonts w:ascii="Times New Roman"/>
          <w:b w:val="false"/>
          <w:i w:val="false"/>
          <w:color w:val="000000"/>
          <w:sz w:val="28"/>
        </w:rPr>
        <w:t>
      Параграф 1. Изготовитель фольгированных стеклоплит, 3-й разряд</w:t>
      </w:r>
    </w:p>
    <w:bookmarkEnd w:id="151"/>
    <w:bookmarkStart w:name="z155" w:id="152"/>
    <w:p>
      <w:pPr>
        <w:spacing w:after="0"/>
        <w:ind w:left="0"/>
        <w:jc w:val="both"/>
      </w:pPr>
      <w:r>
        <w:rPr>
          <w:rFonts w:ascii="Times New Roman"/>
          <w:b w:val="false"/>
          <w:i w:val="false"/>
          <w:color w:val="000000"/>
          <w:sz w:val="28"/>
        </w:rPr>
        <w:t xml:space="preserve">
      76. Характеристика работ: </w:t>
      </w:r>
    </w:p>
    <w:bookmarkEnd w:id="152"/>
    <w:p>
      <w:pPr>
        <w:spacing w:after="0"/>
        <w:ind w:left="0"/>
        <w:jc w:val="both"/>
      </w:pPr>
      <w:r>
        <w:rPr>
          <w:rFonts w:ascii="Times New Roman"/>
          <w:b w:val="false"/>
          <w:i w:val="false"/>
          <w:color w:val="000000"/>
          <w:sz w:val="28"/>
        </w:rPr>
        <w:t xml:space="preserve">
      резка фольгированных стеклоплит на полосы или стеклорогожки и фольги по заданным размерам; </w:t>
      </w:r>
    </w:p>
    <w:p>
      <w:pPr>
        <w:spacing w:after="0"/>
        <w:ind w:left="0"/>
        <w:jc w:val="both"/>
      </w:pPr>
      <w:r>
        <w:rPr>
          <w:rFonts w:ascii="Times New Roman"/>
          <w:b w:val="false"/>
          <w:i w:val="false"/>
          <w:color w:val="000000"/>
          <w:sz w:val="28"/>
        </w:rPr>
        <w:t xml:space="preserve">
      комплектовка деталей различных размеров и конфигурации; </w:t>
      </w:r>
    </w:p>
    <w:p>
      <w:pPr>
        <w:spacing w:after="0"/>
        <w:ind w:left="0"/>
        <w:jc w:val="both"/>
      </w:pPr>
      <w:r>
        <w:rPr>
          <w:rFonts w:ascii="Times New Roman"/>
          <w:b w:val="false"/>
          <w:i w:val="false"/>
          <w:color w:val="000000"/>
          <w:sz w:val="28"/>
        </w:rPr>
        <w:t xml:space="preserve">
      прошивка деталей вручную стеклонитью, сдача готовых деталей на контроль. </w:t>
      </w:r>
    </w:p>
    <w:bookmarkStart w:name="z156" w:id="153"/>
    <w:p>
      <w:pPr>
        <w:spacing w:after="0"/>
        <w:ind w:left="0"/>
        <w:jc w:val="both"/>
      </w:pPr>
      <w:r>
        <w:rPr>
          <w:rFonts w:ascii="Times New Roman"/>
          <w:b w:val="false"/>
          <w:i w:val="false"/>
          <w:color w:val="000000"/>
          <w:sz w:val="28"/>
        </w:rPr>
        <w:t xml:space="preserve">
      77. Должен знать: </w:t>
      </w:r>
    </w:p>
    <w:bookmarkEnd w:id="153"/>
    <w:p>
      <w:pPr>
        <w:spacing w:after="0"/>
        <w:ind w:left="0"/>
        <w:jc w:val="both"/>
      </w:pPr>
      <w:r>
        <w:rPr>
          <w:rFonts w:ascii="Times New Roman"/>
          <w:b w:val="false"/>
          <w:i w:val="false"/>
          <w:color w:val="000000"/>
          <w:sz w:val="28"/>
        </w:rPr>
        <w:t xml:space="preserve">
      правила резки стеклоплиты, стеклорогожки и фольги и комплектовки деталей из них; </w:t>
      </w:r>
    </w:p>
    <w:p>
      <w:pPr>
        <w:spacing w:after="0"/>
        <w:ind w:left="0"/>
        <w:jc w:val="both"/>
      </w:pPr>
      <w:r>
        <w:rPr>
          <w:rFonts w:ascii="Times New Roman"/>
          <w:b w:val="false"/>
          <w:i w:val="false"/>
          <w:color w:val="000000"/>
          <w:sz w:val="28"/>
        </w:rPr>
        <w:t xml:space="preserve">
      технические требования к качеству стеклоплит; </w:t>
      </w:r>
    </w:p>
    <w:p>
      <w:pPr>
        <w:spacing w:after="0"/>
        <w:ind w:left="0"/>
        <w:jc w:val="both"/>
      </w:pPr>
      <w:r>
        <w:rPr>
          <w:rFonts w:ascii="Times New Roman"/>
          <w:b w:val="false"/>
          <w:i w:val="false"/>
          <w:color w:val="000000"/>
          <w:sz w:val="28"/>
        </w:rPr>
        <w:t xml:space="preserve">
      способы прошивки стекломатов; </w:t>
      </w:r>
    </w:p>
    <w:p>
      <w:pPr>
        <w:spacing w:after="0"/>
        <w:ind w:left="0"/>
        <w:jc w:val="both"/>
      </w:pPr>
      <w:r>
        <w:rPr>
          <w:rFonts w:ascii="Times New Roman"/>
          <w:b w:val="false"/>
          <w:i w:val="false"/>
          <w:color w:val="000000"/>
          <w:sz w:val="28"/>
        </w:rPr>
        <w:t>
      условия на фольгирование стеклоплиты и требования к их качеству.</w:t>
      </w:r>
    </w:p>
    <w:bookmarkStart w:name="z157" w:id="154"/>
    <w:p>
      <w:pPr>
        <w:spacing w:after="0"/>
        <w:ind w:left="0"/>
        <w:jc w:val="both"/>
      </w:pPr>
      <w:r>
        <w:rPr>
          <w:rFonts w:ascii="Times New Roman"/>
          <w:b w:val="false"/>
          <w:i w:val="false"/>
          <w:color w:val="000000"/>
          <w:sz w:val="28"/>
        </w:rPr>
        <w:t>
      13. Изолировщик световодов</w:t>
      </w:r>
    </w:p>
    <w:bookmarkEnd w:id="154"/>
    <w:bookmarkStart w:name="z158" w:id="155"/>
    <w:p>
      <w:pPr>
        <w:spacing w:after="0"/>
        <w:ind w:left="0"/>
        <w:jc w:val="both"/>
      </w:pPr>
      <w:r>
        <w:rPr>
          <w:rFonts w:ascii="Times New Roman"/>
          <w:b w:val="false"/>
          <w:i w:val="false"/>
          <w:color w:val="000000"/>
          <w:sz w:val="28"/>
        </w:rPr>
        <w:t>
      Параграф 1. Изолировщик световодов, 4-й разряд</w:t>
      </w:r>
    </w:p>
    <w:bookmarkEnd w:id="155"/>
    <w:bookmarkStart w:name="z159" w:id="156"/>
    <w:p>
      <w:pPr>
        <w:spacing w:after="0"/>
        <w:ind w:left="0"/>
        <w:jc w:val="both"/>
      </w:pPr>
      <w:r>
        <w:rPr>
          <w:rFonts w:ascii="Times New Roman"/>
          <w:b w:val="false"/>
          <w:i w:val="false"/>
          <w:color w:val="000000"/>
          <w:sz w:val="28"/>
        </w:rPr>
        <w:t xml:space="preserve">
      78. Характеристика работ: </w:t>
      </w:r>
    </w:p>
    <w:bookmarkEnd w:id="156"/>
    <w:p>
      <w:pPr>
        <w:spacing w:after="0"/>
        <w:ind w:left="0"/>
        <w:jc w:val="both"/>
      </w:pPr>
      <w:r>
        <w:rPr>
          <w:rFonts w:ascii="Times New Roman"/>
          <w:b w:val="false"/>
          <w:i w:val="false"/>
          <w:color w:val="000000"/>
          <w:sz w:val="28"/>
        </w:rPr>
        <w:t xml:space="preserve">
      приготовление изолирующих составов согласно рецептуре; </w:t>
      </w:r>
    </w:p>
    <w:p>
      <w:pPr>
        <w:spacing w:after="0"/>
        <w:ind w:left="0"/>
        <w:jc w:val="both"/>
      </w:pPr>
      <w:r>
        <w:rPr>
          <w:rFonts w:ascii="Times New Roman"/>
          <w:b w:val="false"/>
          <w:i w:val="false"/>
          <w:color w:val="000000"/>
          <w:sz w:val="28"/>
        </w:rPr>
        <w:t>
      обмотка капроновой нитью полуфабриката (световода), надевание гибкой эластичной оболочки из раствора, разделка торцов гибких оболочек;</w:t>
      </w:r>
    </w:p>
    <w:p>
      <w:pPr>
        <w:spacing w:after="0"/>
        <w:ind w:left="0"/>
        <w:jc w:val="both"/>
      </w:pPr>
      <w:r>
        <w:rPr>
          <w:rFonts w:ascii="Times New Roman"/>
          <w:b w:val="false"/>
          <w:i w:val="false"/>
          <w:color w:val="000000"/>
          <w:sz w:val="28"/>
        </w:rPr>
        <w:t xml:space="preserve">
      маркировка готовых изделий (световодов); </w:t>
      </w:r>
    </w:p>
    <w:p>
      <w:pPr>
        <w:spacing w:after="0"/>
        <w:ind w:left="0"/>
        <w:jc w:val="both"/>
      </w:pPr>
      <w:r>
        <w:rPr>
          <w:rFonts w:ascii="Times New Roman"/>
          <w:b w:val="false"/>
          <w:i w:val="false"/>
          <w:color w:val="000000"/>
          <w:sz w:val="28"/>
        </w:rPr>
        <w:t xml:space="preserve">
      ведение записи показателей в технологическом журнале. </w:t>
      </w:r>
    </w:p>
    <w:bookmarkStart w:name="z160" w:id="157"/>
    <w:p>
      <w:pPr>
        <w:spacing w:after="0"/>
        <w:ind w:left="0"/>
        <w:jc w:val="both"/>
      </w:pPr>
      <w:r>
        <w:rPr>
          <w:rFonts w:ascii="Times New Roman"/>
          <w:b w:val="false"/>
          <w:i w:val="false"/>
          <w:color w:val="000000"/>
          <w:sz w:val="28"/>
        </w:rPr>
        <w:t xml:space="preserve">
      79. Должен знать: </w:t>
      </w:r>
    </w:p>
    <w:bookmarkEnd w:id="157"/>
    <w:p>
      <w:pPr>
        <w:spacing w:after="0"/>
        <w:ind w:left="0"/>
        <w:jc w:val="both"/>
      </w:pPr>
      <w:r>
        <w:rPr>
          <w:rFonts w:ascii="Times New Roman"/>
          <w:b w:val="false"/>
          <w:i w:val="false"/>
          <w:color w:val="000000"/>
          <w:sz w:val="28"/>
        </w:rPr>
        <w:t xml:space="preserve">
      приемы обработки световода изолирующим составом; </w:t>
      </w:r>
    </w:p>
    <w:p>
      <w:pPr>
        <w:spacing w:after="0"/>
        <w:ind w:left="0"/>
        <w:jc w:val="both"/>
      </w:pPr>
      <w:r>
        <w:rPr>
          <w:rFonts w:ascii="Times New Roman"/>
          <w:b w:val="false"/>
          <w:i w:val="false"/>
          <w:color w:val="000000"/>
          <w:sz w:val="28"/>
        </w:rPr>
        <w:t xml:space="preserve">
      технологию сушки; свойства применяемых сырьевых материалов; </w:t>
      </w:r>
    </w:p>
    <w:p>
      <w:pPr>
        <w:spacing w:after="0"/>
        <w:ind w:left="0"/>
        <w:jc w:val="both"/>
      </w:pPr>
      <w:r>
        <w:rPr>
          <w:rFonts w:ascii="Times New Roman"/>
          <w:b w:val="false"/>
          <w:i w:val="false"/>
          <w:color w:val="000000"/>
          <w:sz w:val="28"/>
        </w:rPr>
        <w:t xml:space="preserve">
      приемы маркировки световодов; </w:t>
      </w:r>
    </w:p>
    <w:p>
      <w:pPr>
        <w:spacing w:after="0"/>
        <w:ind w:left="0"/>
        <w:jc w:val="both"/>
      </w:pPr>
      <w:r>
        <w:rPr>
          <w:rFonts w:ascii="Times New Roman"/>
          <w:b w:val="false"/>
          <w:i w:val="false"/>
          <w:color w:val="000000"/>
          <w:sz w:val="28"/>
        </w:rPr>
        <w:t xml:space="preserve">
      способы приготовления изолирующих составов и правила определения их концентрации; </w:t>
      </w:r>
    </w:p>
    <w:p>
      <w:pPr>
        <w:spacing w:after="0"/>
        <w:ind w:left="0"/>
        <w:jc w:val="both"/>
      </w:pPr>
      <w:r>
        <w:rPr>
          <w:rFonts w:ascii="Times New Roman"/>
          <w:b w:val="false"/>
          <w:i w:val="false"/>
          <w:color w:val="000000"/>
          <w:sz w:val="28"/>
        </w:rPr>
        <w:t>
      правила пользования контрольными приборами и аналитическими весами.</w:t>
      </w:r>
    </w:p>
    <w:bookmarkStart w:name="z161" w:id="158"/>
    <w:p>
      <w:pPr>
        <w:spacing w:after="0"/>
        <w:ind w:left="0"/>
        <w:jc w:val="both"/>
      </w:pPr>
      <w:r>
        <w:rPr>
          <w:rFonts w:ascii="Times New Roman"/>
          <w:b w:val="false"/>
          <w:i w:val="false"/>
          <w:color w:val="000000"/>
          <w:sz w:val="28"/>
        </w:rPr>
        <w:t>
      14. Испытатель стекловолокнистых материалов и стеклопластиков</w:t>
      </w:r>
    </w:p>
    <w:bookmarkEnd w:id="158"/>
    <w:bookmarkStart w:name="z162" w:id="159"/>
    <w:p>
      <w:pPr>
        <w:spacing w:after="0"/>
        <w:ind w:left="0"/>
        <w:jc w:val="both"/>
      </w:pPr>
      <w:r>
        <w:rPr>
          <w:rFonts w:ascii="Times New Roman"/>
          <w:b w:val="false"/>
          <w:i w:val="false"/>
          <w:color w:val="000000"/>
          <w:sz w:val="28"/>
        </w:rPr>
        <w:t>
      Параграф 1. Испытатель стекловолокнистых материалов и</w:t>
      </w:r>
    </w:p>
    <w:bookmarkEnd w:id="159"/>
    <w:p>
      <w:pPr>
        <w:spacing w:after="0"/>
        <w:ind w:left="0"/>
        <w:jc w:val="both"/>
      </w:pPr>
      <w:r>
        <w:rPr>
          <w:rFonts w:ascii="Times New Roman"/>
          <w:b w:val="false"/>
          <w:i w:val="false"/>
          <w:color w:val="000000"/>
          <w:sz w:val="28"/>
        </w:rPr>
        <w:t>
      стеклопластиков,3-й разряд</w:t>
      </w:r>
    </w:p>
    <w:bookmarkStart w:name="z163" w:id="160"/>
    <w:p>
      <w:pPr>
        <w:spacing w:after="0"/>
        <w:ind w:left="0"/>
        <w:jc w:val="both"/>
      </w:pPr>
      <w:r>
        <w:rPr>
          <w:rFonts w:ascii="Times New Roman"/>
          <w:b w:val="false"/>
          <w:i w:val="false"/>
          <w:color w:val="000000"/>
          <w:sz w:val="28"/>
        </w:rPr>
        <w:t xml:space="preserve">
      80. Характеристика работ: </w:t>
      </w:r>
    </w:p>
    <w:bookmarkEnd w:id="160"/>
    <w:p>
      <w:pPr>
        <w:spacing w:after="0"/>
        <w:ind w:left="0"/>
        <w:jc w:val="both"/>
      </w:pPr>
      <w:r>
        <w:rPr>
          <w:rFonts w:ascii="Times New Roman"/>
          <w:b w:val="false"/>
          <w:i w:val="false"/>
          <w:color w:val="000000"/>
          <w:sz w:val="28"/>
        </w:rPr>
        <w:t xml:space="preserve">
      испытание стекловолокнистых материалов, стеклопластиков и изделий из них на механическую и электрическую прочность, термическую устойчивость, ударостойкость, тепловую деформативность; определение плотности ткани по основе и утку, процент потерь при прокаливании, влажности волокна, линейной плотности нити, диаметра элементарного волокна, крутки нити, ширины и толщины ткани; </w:t>
      </w:r>
    </w:p>
    <w:p>
      <w:pPr>
        <w:spacing w:after="0"/>
        <w:ind w:left="0"/>
        <w:jc w:val="both"/>
      </w:pPr>
      <w:r>
        <w:rPr>
          <w:rFonts w:ascii="Times New Roman"/>
          <w:b w:val="false"/>
          <w:i w:val="false"/>
          <w:color w:val="000000"/>
          <w:sz w:val="28"/>
        </w:rPr>
        <w:t xml:space="preserve">
      подготовка изделий к испытанию, проверка на герметичность, на гидравлическое давление, проверка прочности на разрыв и изгиб, прогонка метчиком втулок и проверка калибром на всю длину отверстия. Ведение записи результатов испытаний. </w:t>
      </w:r>
    </w:p>
    <w:bookmarkStart w:name="z164" w:id="161"/>
    <w:p>
      <w:pPr>
        <w:spacing w:after="0"/>
        <w:ind w:left="0"/>
        <w:jc w:val="both"/>
      </w:pPr>
      <w:r>
        <w:rPr>
          <w:rFonts w:ascii="Times New Roman"/>
          <w:b w:val="false"/>
          <w:i w:val="false"/>
          <w:color w:val="000000"/>
          <w:sz w:val="28"/>
        </w:rPr>
        <w:t xml:space="preserve">
      81. Должен знать: </w:t>
      </w:r>
    </w:p>
    <w:bookmarkEnd w:id="161"/>
    <w:p>
      <w:pPr>
        <w:spacing w:after="0"/>
        <w:ind w:left="0"/>
        <w:jc w:val="both"/>
      </w:pPr>
      <w:r>
        <w:rPr>
          <w:rFonts w:ascii="Times New Roman"/>
          <w:b w:val="false"/>
          <w:i w:val="false"/>
          <w:color w:val="000000"/>
          <w:sz w:val="28"/>
        </w:rPr>
        <w:t xml:space="preserve">
      основы технологического процесса производства испытываемых изделий, а также их виды и назначение; </w:t>
      </w:r>
    </w:p>
    <w:p>
      <w:pPr>
        <w:spacing w:after="0"/>
        <w:ind w:left="0"/>
        <w:jc w:val="both"/>
      </w:pPr>
      <w:r>
        <w:rPr>
          <w:rFonts w:ascii="Times New Roman"/>
          <w:b w:val="false"/>
          <w:i w:val="false"/>
          <w:color w:val="000000"/>
          <w:sz w:val="28"/>
        </w:rPr>
        <w:t>
      государственные стандарты и технические условия на изделия, подлежащие испытанию;</w:t>
      </w:r>
    </w:p>
    <w:p>
      <w:pPr>
        <w:spacing w:after="0"/>
        <w:ind w:left="0"/>
        <w:jc w:val="both"/>
      </w:pPr>
      <w:r>
        <w:rPr>
          <w:rFonts w:ascii="Times New Roman"/>
          <w:b w:val="false"/>
          <w:i w:val="false"/>
          <w:color w:val="000000"/>
          <w:sz w:val="28"/>
        </w:rPr>
        <w:t xml:space="preserve">
      устройство контрольно - измерительной аппаратуры и правила пользования ею; </w:t>
      </w:r>
    </w:p>
    <w:p>
      <w:pPr>
        <w:spacing w:after="0"/>
        <w:ind w:left="0"/>
        <w:jc w:val="both"/>
      </w:pPr>
      <w:r>
        <w:rPr>
          <w:rFonts w:ascii="Times New Roman"/>
          <w:b w:val="false"/>
          <w:i w:val="false"/>
          <w:color w:val="000000"/>
          <w:sz w:val="28"/>
        </w:rPr>
        <w:t>
      условия отбора проб для испытаний и правила проведения испытаний.</w:t>
      </w:r>
    </w:p>
    <w:bookmarkStart w:name="z165" w:id="162"/>
    <w:p>
      <w:pPr>
        <w:spacing w:after="0"/>
        <w:ind w:left="0"/>
        <w:jc w:val="both"/>
      </w:pPr>
      <w:r>
        <w:rPr>
          <w:rFonts w:ascii="Times New Roman"/>
          <w:b w:val="false"/>
          <w:i w:val="false"/>
          <w:color w:val="000000"/>
          <w:sz w:val="28"/>
        </w:rPr>
        <w:t>
      Параграф 2. Испытатель стекловолокнистых материалов и</w:t>
      </w:r>
    </w:p>
    <w:bookmarkEnd w:id="162"/>
    <w:p>
      <w:pPr>
        <w:spacing w:after="0"/>
        <w:ind w:left="0"/>
        <w:jc w:val="both"/>
      </w:pPr>
      <w:r>
        <w:rPr>
          <w:rFonts w:ascii="Times New Roman"/>
          <w:b w:val="false"/>
          <w:i w:val="false"/>
          <w:color w:val="000000"/>
          <w:sz w:val="28"/>
        </w:rPr>
        <w:t>
      стеклопластиков, 4-й разряд</w:t>
      </w:r>
    </w:p>
    <w:bookmarkStart w:name="z166" w:id="163"/>
    <w:p>
      <w:pPr>
        <w:spacing w:after="0"/>
        <w:ind w:left="0"/>
        <w:jc w:val="both"/>
      </w:pPr>
      <w:r>
        <w:rPr>
          <w:rFonts w:ascii="Times New Roman"/>
          <w:b w:val="false"/>
          <w:i w:val="false"/>
          <w:color w:val="000000"/>
          <w:sz w:val="28"/>
        </w:rPr>
        <w:t xml:space="preserve">
      82. Характеристика работ: </w:t>
      </w:r>
    </w:p>
    <w:bookmarkEnd w:id="163"/>
    <w:p>
      <w:pPr>
        <w:spacing w:after="0"/>
        <w:ind w:left="0"/>
        <w:jc w:val="both"/>
      </w:pPr>
      <w:r>
        <w:rPr>
          <w:rFonts w:ascii="Times New Roman"/>
          <w:b w:val="false"/>
          <w:i w:val="false"/>
          <w:color w:val="000000"/>
          <w:sz w:val="28"/>
        </w:rPr>
        <w:t xml:space="preserve">
      испытание стекловолокнистых материалов, стеклопластиков и изделий из них, требующих особо высокой точности и специальных вычислений; </w:t>
      </w:r>
    </w:p>
    <w:p>
      <w:pPr>
        <w:spacing w:after="0"/>
        <w:ind w:left="0"/>
        <w:jc w:val="both"/>
      </w:pPr>
      <w:r>
        <w:rPr>
          <w:rFonts w:ascii="Times New Roman"/>
          <w:b w:val="false"/>
          <w:i w:val="false"/>
          <w:color w:val="000000"/>
          <w:sz w:val="28"/>
        </w:rPr>
        <w:t xml:space="preserve">
      определение диаметра элементарного волокна под микроскопом, его линейной плотности, разрушающего напряжения нитей, адгезионной прочности методом трехскрещенных волокон, процента потерь при прокаливании, определение прочности, модуля упругости и коэффициента Пуассона стеклопластиков; </w:t>
      </w:r>
    </w:p>
    <w:p>
      <w:pPr>
        <w:spacing w:after="0"/>
        <w:ind w:left="0"/>
        <w:jc w:val="both"/>
      </w:pPr>
      <w:r>
        <w:rPr>
          <w:rFonts w:ascii="Times New Roman"/>
          <w:b w:val="false"/>
          <w:i w:val="false"/>
          <w:color w:val="000000"/>
          <w:sz w:val="28"/>
        </w:rPr>
        <w:t xml:space="preserve">
      ведение журнала для регистрации результатов испытаний. </w:t>
      </w:r>
    </w:p>
    <w:bookmarkStart w:name="z167" w:id="164"/>
    <w:p>
      <w:pPr>
        <w:spacing w:after="0"/>
        <w:ind w:left="0"/>
        <w:jc w:val="both"/>
      </w:pPr>
      <w:r>
        <w:rPr>
          <w:rFonts w:ascii="Times New Roman"/>
          <w:b w:val="false"/>
          <w:i w:val="false"/>
          <w:color w:val="000000"/>
          <w:sz w:val="28"/>
        </w:rPr>
        <w:t xml:space="preserve">
      83. Должен знать: </w:t>
      </w:r>
    </w:p>
    <w:bookmarkEnd w:id="164"/>
    <w:p>
      <w:pPr>
        <w:spacing w:after="0"/>
        <w:ind w:left="0"/>
        <w:jc w:val="both"/>
      </w:pPr>
      <w:r>
        <w:rPr>
          <w:rFonts w:ascii="Times New Roman"/>
          <w:b w:val="false"/>
          <w:i w:val="false"/>
          <w:color w:val="000000"/>
          <w:sz w:val="28"/>
        </w:rPr>
        <w:t xml:space="preserve">
      основы технологического процесса производства испытываемых изделий, а также их виды и назначение; </w:t>
      </w:r>
    </w:p>
    <w:p>
      <w:pPr>
        <w:spacing w:after="0"/>
        <w:ind w:left="0"/>
        <w:jc w:val="both"/>
      </w:pPr>
      <w:r>
        <w:rPr>
          <w:rFonts w:ascii="Times New Roman"/>
          <w:b w:val="false"/>
          <w:i w:val="false"/>
          <w:color w:val="000000"/>
          <w:sz w:val="28"/>
        </w:rPr>
        <w:t xml:space="preserve">
      действующие государственные стандарты и технические условия на изделия, подлежащие испытанию; </w:t>
      </w:r>
    </w:p>
    <w:p>
      <w:pPr>
        <w:spacing w:after="0"/>
        <w:ind w:left="0"/>
        <w:jc w:val="both"/>
      </w:pPr>
      <w:r>
        <w:rPr>
          <w:rFonts w:ascii="Times New Roman"/>
          <w:b w:val="false"/>
          <w:i w:val="false"/>
          <w:color w:val="000000"/>
          <w:sz w:val="28"/>
        </w:rPr>
        <w:t xml:space="preserve">
      устройство контрольно - измерительных приборов (приспособлений) и правила пользования ими; </w:t>
      </w:r>
    </w:p>
    <w:p>
      <w:pPr>
        <w:spacing w:after="0"/>
        <w:ind w:left="0"/>
        <w:jc w:val="both"/>
      </w:pPr>
      <w:r>
        <w:rPr>
          <w:rFonts w:ascii="Times New Roman"/>
          <w:b w:val="false"/>
          <w:i w:val="false"/>
          <w:color w:val="000000"/>
          <w:sz w:val="28"/>
        </w:rPr>
        <w:t xml:space="preserve">
      приемы работы; правила проведения испытаний; </w:t>
      </w:r>
    </w:p>
    <w:p>
      <w:pPr>
        <w:spacing w:after="0"/>
        <w:ind w:left="0"/>
        <w:jc w:val="both"/>
      </w:pPr>
      <w:r>
        <w:rPr>
          <w:rFonts w:ascii="Times New Roman"/>
          <w:b w:val="false"/>
          <w:i w:val="false"/>
          <w:color w:val="000000"/>
          <w:sz w:val="28"/>
        </w:rPr>
        <w:t>
      методы статистической обработки результатов испытаний и методы обработки результатов испытаний с помощью специализированных устройств.</w:t>
      </w:r>
    </w:p>
    <w:bookmarkStart w:name="z168" w:id="165"/>
    <w:p>
      <w:pPr>
        <w:spacing w:after="0"/>
        <w:ind w:left="0"/>
        <w:jc w:val="both"/>
      </w:pPr>
      <w:r>
        <w:rPr>
          <w:rFonts w:ascii="Times New Roman"/>
          <w:b w:val="false"/>
          <w:i w:val="false"/>
          <w:color w:val="000000"/>
          <w:sz w:val="28"/>
        </w:rPr>
        <w:t>
      15. Контролер производства стекловолокна и стеклопластиков</w:t>
      </w:r>
    </w:p>
    <w:bookmarkEnd w:id="165"/>
    <w:bookmarkStart w:name="z169" w:id="166"/>
    <w:p>
      <w:pPr>
        <w:spacing w:after="0"/>
        <w:ind w:left="0"/>
        <w:jc w:val="both"/>
      </w:pPr>
      <w:r>
        <w:rPr>
          <w:rFonts w:ascii="Times New Roman"/>
          <w:b w:val="false"/>
          <w:i w:val="false"/>
          <w:color w:val="000000"/>
          <w:sz w:val="28"/>
        </w:rPr>
        <w:t>
      Параграф 1. Контролер производства стекловолокна и стеклопластиков,</w:t>
      </w:r>
    </w:p>
    <w:bookmarkEnd w:id="166"/>
    <w:p>
      <w:pPr>
        <w:spacing w:after="0"/>
        <w:ind w:left="0"/>
        <w:jc w:val="both"/>
      </w:pPr>
      <w:r>
        <w:rPr>
          <w:rFonts w:ascii="Times New Roman"/>
          <w:b w:val="false"/>
          <w:i w:val="false"/>
          <w:color w:val="000000"/>
          <w:sz w:val="28"/>
        </w:rPr>
        <w:t>
      2-й разряд</w:t>
      </w:r>
    </w:p>
    <w:bookmarkStart w:name="z170" w:id="167"/>
    <w:p>
      <w:pPr>
        <w:spacing w:after="0"/>
        <w:ind w:left="0"/>
        <w:jc w:val="both"/>
      </w:pPr>
      <w:r>
        <w:rPr>
          <w:rFonts w:ascii="Times New Roman"/>
          <w:b w:val="false"/>
          <w:i w:val="false"/>
          <w:color w:val="000000"/>
          <w:sz w:val="28"/>
        </w:rPr>
        <w:t xml:space="preserve">
      84. Характеристика работ: </w:t>
      </w:r>
    </w:p>
    <w:bookmarkEnd w:id="167"/>
    <w:p>
      <w:pPr>
        <w:spacing w:after="0"/>
        <w:ind w:left="0"/>
        <w:jc w:val="both"/>
      </w:pPr>
      <w:r>
        <w:rPr>
          <w:rFonts w:ascii="Times New Roman"/>
          <w:b w:val="false"/>
          <w:i w:val="false"/>
          <w:color w:val="000000"/>
          <w:sz w:val="28"/>
        </w:rPr>
        <w:t xml:space="preserve">
      контроль режима работы (скоростей и другие) технологического оборудования (стеклопрядильных агрегатов, размоточно - крутильных машин, ткацких станков и так далее) в соответствии с технологическими регламентами, нормами, инструкциями; </w:t>
      </w:r>
    </w:p>
    <w:p>
      <w:pPr>
        <w:spacing w:after="0"/>
        <w:ind w:left="0"/>
        <w:jc w:val="both"/>
      </w:pPr>
      <w:r>
        <w:rPr>
          <w:rFonts w:ascii="Times New Roman"/>
          <w:b w:val="false"/>
          <w:i w:val="false"/>
          <w:color w:val="000000"/>
          <w:sz w:val="28"/>
        </w:rPr>
        <w:t xml:space="preserve">
      контроль обрывности стеклонитей. Оформление установленной документации. </w:t>
      </w:r>
    </w:p>
    <w:bookmarkStart w:name="z171" w:id="168"/>
    <w:p>
      <w:pPr>
        <w:spacing w:after="0"/>
        <w:ind w:left="0"/>
        <w:jc w:val="both"/>
      </w:pPr>
      <w:r>
        <w:rPr>
          <w:rFonts w:ascii="Times New Roman"/>
          <w:b w:val="false"/>
          <w:i w:val="false"/>
          <w:color w:val="000000"/>
          <w:sz w:val="28"/>
        </w:rPr>
        <w:t xml:space="preserve">
      85. Должен знать: </w:t>
      </w:r>
    </w:p>
    <w:bookmarkEnd w:id="168"/>
    <w:p>
      <w:pPr>
        <w:spacing w:after="0"/>
        <w:ind w:left="0"/>
        <w:jc w:val="both"/>
      </w:pPr>
      <w:r>
        <w:rPr>
          <w:rFonts w:ascii="Times New Roman"/>
          <w:b w:val="false"/>
          <w:i w:val="false"/>
          <w:color w:val="000000"/>
          <w:sz w:val="28"/>
        </w:rPr>
        <w:t xml:space="preserve">
      основы технологического процесса производства продукции; </w:t>
      </w:r>
    </w:p>
    <w:p>
      <w:pPr>
        <w:spacing w:after="0"/>
        <w:ind w:left="0"/>
        <w:jc w:val="both"/>
      </w:pPr>
      <w:r>
        <w:rPr>
          <w:rFonts w:ascii="Times New Roman"/>
          <w:b w:val="false"/>
          <w:i w:val="false"/>
          <w:color w:val="000000"/>
          <w:sz w:val="28"/>
        </w:rPr>
        <w:t xml:space="preserve">
      технологический регламент, действующие государственные стандарты, устройство контрольно-измерительных приборов (приспособлений) и правила пользования ими; </w:t>
      </w:r>
    </w:p>
    <w:p>
      <w:pPr>
        <w:spacing w:after="0"/>
        <w:ind w:left="0"/>
        <w:jc w:val="both"/>
      </w:pPr>
      <w:r>
        <w:rPr>
          <w:rFonts w:ascii="Times New Roman"/>
          <w:b w:val="false"/>
          <w:i w:val="false"/>
          <w:color w:val="000000"/>
          <w:sz w:val="28"/>
        </w:rPr>
        <w:t>
      приемы работы.</w:t>
      </w:r>
    </w:p>
    <w:bookmarkStart w:name="z172" w:id="169"/>
    <w:p>
      <w:pPr>
        <w:spacing w:after="0"/>
        <w:ind w:left="0"/>
        <w:jc w:val="both"/>
      </w:pPr>
      <w:r>
        <w:rPr>
          <w:rFonts w:ascii="Times New Roman"/>
          <w:b w:val="false"/>
          <w:i w:val="false"/>
          <w:color w:val="000000"/>
          <w:sz w:val="28"/>
        </w:rPr>
        <w:t>
      Параграф 2. Контролер производства стекловолокна и стеклопластиков,</w:t>
      </w:r>
    </w:p>
    <w:bookmarkEnd w:id="169"/>
    <w:p>
      <w:pPr>
        <w:spacing w:after="0"/>
        <w:ind w:left="0"/>
        <w:jc w:val="both"/>
      </w:pPr>
      <w:r>
        <w:rPr>
          <w:rFonts w:ascii="Times New Roman"/>
          <w:b w:val="false"/>
          <w:i w:val="false"/>
          <w:color w:val="000000"/>
          <w:sz w:val="28"/>
        </w:rPr>
        <w:t>
      3-й разряд</w:t>
      </w:r>
    </w:p>
    <w:bookmarkStart w:name="z173" w:id="170"/>
    <w:p>
      <w:pPr>
        <w:spacing w:after="0"/>
        <w:ind w:left="0"/>
        <w:jc w:val="both"/>
      </w:pPr>
      <w:r>
        <w:rPr>
          <w:rFonts w:ascii="Times New Roman"/>
          <w:b w:val="false"/>
          <w:i w:val="false"/>
          <w:color w:val="000000"/>
          <w:sz w:val="28"/>
        </w:rPr>
        <w:t xml:space="preserve">
      86. Характеристика работ: </w:t>
      </w:r>
    </w:p>
    <w:bookmarkEnd w:id="170"/>
    <w:p>
      <w:pPr>
        <w:spacing w:after="0"/>
        <w:ind w:left="0"/>
        <w:jc w:val="both"/>
      </w:pPr>
      <w:r>
        <w:rPr>
          <w:rFonts w:ascii="Times New Roman"/>
          <w:b w:val="false"/>
          <w:i w:val="false"/>
          <w:color w:val="000000"/>
          <w:sz w:val="28"/>
        </w:rPr>
        <w:t xml:space="preserve">
      контроль качества сырья, материалов, полуфабрикатов и стеклоленты в соответствии с технологическими регламентами, инструкциями, техническими условиями и государственными стандартами; </w:t>
      </w:r>
    </w:p>
    <w:p>
      <w:pPr>
        <w:spacing w:after="0"/>
        <w:ind w:left="0"/>
        <w:jc w:val="both"/>
      </w:pPr>
      <w:r>
        <w:rPr>
          <w:rFonts w:ascii="Times New Roman"/>
          <w:b w:val="false"/>
          <w:i w:val="false"/>
          <w:color w:val="000000"/>
          <w:sz w:val="28"/>
        </w:rPr>
        <w:t>
      оформление установленной документации на принятую и забракованную продукцию;</w:t>
      </w:r>
    </w:p>
    <w:p>
      <w:pPr>
        <w:spacing w:after="0"/>
        <w:ind w:left="0"/>
        <w:jc w:val="both"/>
      </w:pPr>
      <w:r>
        <w:rPr>
          <w:rFonts w:ascii="Times New Roman"/>
          <w:b w:val="false"/>
          <w:i w:val="false"/>
          <w:color w:val="000000"/>
          <w:sz w:val="28"/>
        </w:rPr>
        <w:t xml:space="preserve">
      выявление причин брака. </w:t>
      </w:r>
    </w:p>
    <w:bookmarkStart w:name="z174" w:id="171"/>
    <w:p>
      <w:pPr>
        <w:spacing w:after="0"/>
        <w:ind w:left="0"/>
        <w:jc w:val="both"/>
      </w:pPr>
      <w:r>
        <w:rPr>
          <w:rFonts w:ascii="Times New Roman"/>
          <w:b w:val="false"/>
          <w:i w:val="false"/>
          <w:color w:val="000000"/>
          <w:sz w:val="28"/>
        </w:rPr>
        <w:t xml:space="preserve">
      87. Должен знать: </w:t>
      </w:r>
    </w:p>
    <w:bookmarkEnd w:id="171"/>
    <w:p>
      <w:pPr>
        <w:spacing w:after="0"/>
        <w:ind w:left="0"/>
        <w:jc w:val="both"/>
      </w:pPr>
      <w:r>
        <w:rPr>
          <w:rFonts w:ascii="Times New Roman"/>
          <w:b w:val="false"/>
          <w:i w:val="false"/>
          <w:color w:val="000000"/>
          <w:sz w:val="28"/>
        </w:rPr>
        <w:t>
      основы технологического процесса производства контролируемой продукции, технологические регламенты, пусковые записки, инструкции в части требований к качеству, действующие государственные стандарты и технические условия на контролируемые виды сырья, полуфабрикатов и стеклоленту, виды брака и причины его возникновения;</w:t>
      </w:r>
    </w:p>
    <w:p>
      <w:pPr>
        <w:spacing w:after="0"/>
        <w:ind w:left="0"/>
        <w:jc w:val="both"/>
      </w:pPr>
      <w:r>
        <w:rPr>
          <w:rFonts w:ascii="Times New Roman"/>
          <w:b w:val="false"/>
          <w:i w:val="false"/>
          <w:color w:val="000000"/>
          <w:sz w:val="28"/>
        </w:rPr>
        <w:t xml:space="preserve">
      правила контроля и отнесения изделий к соответствующим сортам и группам качества; </w:t>
      </w:r>
    </w:p>
    <w:p>
      <w:pPr>
        <w:spacing w:after="0"/>
        <w:ind w:left="0"/>
        <w:jc w:val="both"/>
      </w:pPr>
      <w:r>
        <w:rPr>
          <w:rFonts w:ascii="Times New Roman"/>
          <w:b w:val="false"/>
          <w:i w:val="false"/>
          <w:color w:val="000000"/>
          <w:sz w:val="28"/>
        </w:rPr>
        <w:t xml:space="preserve">
      устройство контрольно измерительных приборов (приспособлений) и правила пользования ими; </w:t>
      </w:r>
    </w:p>
    <w:p>
      <w:pPr>
        <w:spacing w:after="0"/>
        <w:ind w:left="0"/>
        <w:jc w:val="both"/>
      </w:pPr>
      <w:r>
        <w:rPr>
          <w:rFonts w:ascii="Times New Roman"/>
          <w:b w:val="false"/>
          <w:i w:val="false"/>
          <w:color w:val="000000"/>
          <w:sz w:val="28"/>
        </w:rPr>
        <w:t>
      приемы работы.</w:t>
      </w:r>
    </w:p>
    <w:bookmarkStart w:name="z175" w:id="172"/>
    <w:p>
      <w:pPr>
        <w:spacing w:after="0"/>
        <w:ind w:left="0"/>
        <w:jc w:val="both"/>
      </w:pPr>
      <w:r>
        <w:rPr>
          <w:rFonts w:ascii="Times New Roman"/>
          <w:b w:val="false"/>
          <w:i w:val="false"/>
          <w:color w:val="000000"/>
          <w:sz w:val="28"/>
        </w:rPr>
        <w:t>
      Параграф 3. Контролер производства стекловолокна и стеклопластиков,</w:t>
      </w:r>
    </w:p>
    <w:bookmarkEnd w:id="172"/>
    <w:p>
      <w:pPr>
        <w:spacing w:after="0"/>
        <w:ind w:left="0"/>
        <w:jc w:val="both"/>
      </w:pPr>
      <w:r>
        <w:rPr>
          <w:rFonts w:ascii="Times New Roman"/>
          <w:b w:val="false"/>
          <w:i w:val="false"/>
          <w:color w:val="000000"/>
          <w:sz w:val="28"/>
        </w:rPr>
        <w:t>
      4-й разряд</w:t>
      </w:r>
    </w:p>
    <w:bookmarkStart w:name="z176" w:id="173"/>
    <w:p>
      <w:pPr>
        <w:spacing w:after="0"/>
        <w:ind w:left="0"/>
        <w:jc w:val="both"/>
      </w:pPr>
      <w:r>
        <w:rPr>
          <w:rFonts w:ascii="Times New Roman"/>
          <w:b w:val="false"/>
          <w:i w:val="false"/>
          <w:color w:val="000000"/>
          <w:sz w:val="28"/>
        </w:rPr>
        <w:t xml:space="preserve">
      88. Характеристика работ: </w:t>
      </w:r>
    </w:p>
    <w:bookmarkEnd w:id="173"/>
    <w:p>
      <w:pPr>
        <w:spacing w:after="0"/>
        <w:ind w:left="0"/>
        <w:jc w:val="both"/>
      </w:pPr>
      <w:r>
        <w:rPr>
          <w:rFonts w:ascii="Times New Roman"/>
          <w:b w:val="false"/>
          <w:i w:val="false"/>
          <w:color w:val="000000"/>
          <w:sz w:val="28"/>
        </w:rPr>
        <w:t xml:space="preserve">
      контроль качества готовой продукции в соответствии с технологическими регламентами, инструкциями, техническими условиями, государственными стандартами; </w:t>
      </w:r>
    </w:p>
    <w:p>
      <w:pPr>
        <w:spacing w:after="0"/>
        <w:ind w:left="0"/>
        <w:jc w:val="both"/>
      </w:pPr>
      <w:r>
        <w:rPr>
          <w:rFonts w:ascii="Times New Roman"/>
          <w:b w:val="false"/>
          <w:i w:val="false"/>
          <w:color w:val="000000"/>
          <w:sz w:val="28"/>
        </w:rPr>
        <w:t xml:space="preserve">
      оформление установленной документации на принятую и забракованную продукцию; </w:t>
      </w:r>
    </w:p>
    <w:p>
      <w:pPr>
        <w:spacing w:after="0"/>
        <w:ind w:left="0"/>
        <w:jc w:val="both"/>
      </w:pPr>
      <w:r>
        <w:rPr>
          <w:rFonts w:ascii="Times New Roman"/>
          <w:b w:val="false"/>
          <w:i w:val="false"/>
          <w:color w:val="000000"/>
          <w:sz w:val="28"/>
        </w:rPr>
        <w:t xml:space="preserve">
      выявление причин брака; </w:t>
      </w:r>
    </w:p>
    <w:p>
      <w:pPr>
        <w:spacing w:after="0"/>
        <w:ind w:left="0"/>
        <w:jc w:val="both"/>
      </w:pPr>
      <w:r>
        <w:rPr>
          <w:rFonts w:ascii="Times New Roman"/>
          <w:b w:val="false"/>
          <w:i w:val="false"/>
          <w:color w:val="000000"/>
          <w:sz w:val="28"/>
        </w:rPr>
        <w:t>
      участие в проведении контрольных разбраковок готовой продукции;</w:t>
      </w:r>
    </w:p>
    <w:p>
      <w:pPr>
        <w:spacing w:after="0"/>
        <w:ind w:left="0"/>
        <w:jc w:val="both"/>
      </w:pPr>
      <w:r>
        <w:rPr>
          <w:rFonts w:ascii="Times New Roman"/>
          <w:b w:val="false"/>
          <w:i w:val="false"/>
          <w:color w:val="000000"/>
          <w:sz w:val="28"/>
        </w:rPr>
        <w:t xml:space="preserve">
      руководство контролерами более низкой квалификации. </w:t>
      </w:r>
    </w:p>
    <w:bookmarkStart w:name="z177" w:id="174"/>
    <w:p>
      <w:pPr>
        <w:spacing w:after="0"/>
        <w:ind w:left="0"/>
        <w:jc w:val="both"/>
      </w:pPr>
      <w:r>
        <w:rPr>
          <w:rFonts w:ascii="Times New Roman"/>
          <w:b w:val="false"/>
          <w:i w:val="false"/>
          <w:color w:val="000000"/>
          <w:sz w:val="28"/>
        </w:rPr>
        <w:t xml:space="preserve">
      89. Должен знать: </w:t>
      </w:r>
    </w:p>
    <w:bookmarkEnd w:id="174"/>
    <w:p>
      <w:pPr>
        <w:spacing w:after="0"/>
        <w:ind w:left="0"/>
        <w:jc w:val="both"/>
      </w:pPr>
      <w:r>
        <w:rPr>
          <w:rFonts w:ascii="Times New Roman"/>
          <w:b w:val="false"/>
          <w:i w:val="false"/>
          <w:color w:val="000000"/>
          <w:sz w:val="28"/>
        </w:rPr>
        <w:t xml:space="preserve">
      основы технологического процесса производства контролируемой продукции; технологические регламенты, пусковые записки, инструкции в части требований к качеству, действующие государственные стандарты и технические условия на контролируемые готовые изделия; </w:t>
      </w:r>
    </w:p>
    <w:p>
      <w:pPr>
        <w:spacing w:after="0"/>
        <w:ind w:left="0"/>
        <w:jc w:val="both"/>
      </w:pPr>
      <w:r>
        <w:rPr>
          <w:rFonts w:ascii="Times New Roman"/>
          <w:b w:val="false"/>
          <w:i w:val="false"/>
          <w:color w:val="000000"/>
          <w:sz w:val="28"/>
        </w:rPr>
        <w:t xml:space="preserve">
      виды брака и причины его возникновения; </w:t>
      </w:r>
    </w:p>
    <w:p>
      <w:pPr>
        <w:spacing w:after="0"/>
        <w:ind w:left="0"/>
        <w:jc w:val="both"/>
      </w:pPr>
      <w:r>
        <w:rPr>
          <w:rFonts w:ascii="Times New Roman"/>
          <w:b w:val="false"/>
          <w:i w:val="false"/>
          <w:color w:val="000000"/>
          <w:sz w:val="28"/>
        </w:rPr>
        <w:t xml:space="preserve">
      правила контроля и отнесения изделий к соответствующим сортам и группам качества; </w:t>
      </w:r>
    </w:p>
    <w:p>
      <w:pPr>
        <w:spacing w:after="0"/>
        <w:ind w:left="0"/>
        <w:jc w:val="both"/>
      </w:pPr>
      <w:r>
        <w:rPr>
          <w:rFonts w:ascii="Times New Roman"/>
          <w:b w:val="false"/>
          <w:i w:val="false"/>
          <w:color w:val="000000"/>
          <w:sz w:val="28"/>
        </w:rPr>
        <w:t xml:space="preserve">
      устройство контрольно-измерительных приборов (приспособлений) и правила пользования ими; </w:t>
      </w:r>
    </w:p>
    <w:p>
      <w:pPr>
        <w:spacing w:after="0"/>
        <w:ind w:left="0"/>
        <w:jc w:val="both"/>
      </w:pPr>
      <w:r>
        <w:rPr>
          <w:rFonts w:ascii="Times New Roman"/>
          <w:b w:val="false"/>
          <w:i w:val="false"/>
          <w:color w:val="000000"/>
          <w:sz w:val="28"/>
        </w:rPr>
        <w:t>
      приемы работы.</w:t>
      </w:r>
    </w:p>
    <w:bookmarkStart w:name="z178" w:id="175"/>
    <w:p>
      <w:pPr>
        <w:spacing w:after="0"/>
        <w:ind w:left="0"/>
        <w:jc w:val="both"/>
      </w:pPr>
      <w:r>
        <w:rPr>
          <w:rFonts w:ascii="Times New Roman"/>
          <w:b w:val="false"/>
          <w:i w:val="false"/>
          <w:color w:val="000000"/>
          <w:sz w:val="28"/>
        </w:rPr>
        <w:t>
      Параграф 4. Контролер производства стекловолокна и стеклопластиков,</w:t>
      </w:r>
    </w:p>
    <w:bookmarkEnd w:id="175"/>
    <w:p>
      <w:pPr>
        <w:spacing w:after="0"/>
        <w:ind w:left="0"/>
        <w:jc w:val="both"/>
      </w:pPr>
      <w:r>
        <w:rPr>
          <w:rFonts w:ascii="Times New Roman"/>
          <w:b w:val="false"/>
          <w:i w:val="false"/>
          <w:color w:val="000000"/>
          <w:sz w:val="28"/>
        </w:rPr>
        <w:t>
      5-й разряд</w:t>
      </w:r>
    </w:p>
    <w:bookmarkStart w:name="z179" w:id="176"/>
    <w:p>
      <w:pPr>
        <w:spacing w:after="0"/>
        <w:ind w:left="0"/>
        <w:jc w:val="both"/>
      </w:pPr>
      <w:r>
        <w:rPr>
          <w:rFonts w:ascii="Times New Roman"/>
          <w:b w:val="false"/>
          <w:i w:val="false"/>
          <w:color w:val="000000"/>
          <w:sz w:val="28"/>
        </w:rPr>
        <w:t xml:space="preserve">
      90. Характеристика работ: </w:t>
      </w:r>
    </w:p>
    <w:bookmarkEnd w:id="176"/>
    <w:p>
      <w:pPr>
        <w:spacing w:after="0"/>
        <w:ind w:left="0"/>
        <w:jc w:val="both"/>
      </w:pPr>
      <w:r>
        <w:rPr>
          <w:rFonts w:ascii="Times New Roman"/>
          <w:b w:val="false"/>
          <w:i w:val="false"/>
          <w:color w:val="000000"/>
          <w:sz w:val="28"/>
        </w:rPr>
        <w:t xml:space="preserve">
      контроль технологического процесса, качества готовой продукции ответственного (специального) назначения в соответствии с технологическими регламентами, инструкциями, техническими условиями и государственными стандартами: на соответствие изделия заданной форме и конфигурации оправки, расчет площади и определение массы изделия; контроль качества сырья, полуфабрикатов; материалов и параметров по всем операциям технологического процесса; </w:t>
      </w:r>
    </w:p>
    <w:p>
      <w:pPr>
        <w:spacing w:after="0"/>
        <w:ind w:left="0"/>
        <w:jc w:val="both"/>
      </w:pPr>
      <w:r>
        <w:rPr>
          <w:rFonts w:ascii="Times New Roman"/>
          <w:b w:val="false"/>
          <w:i w:val="false"/>
          <w:color w:val="000000"/>
          <w:sz w:val="28"/>
        </w:rPr>
        <w:t xml:space="preserve">
      проведение контрольных разбраковок готовой продукции специального назначения; </w:t>
      </w:r>
    </w:p>
    <w:p>
      <w:pPr>
        <w:spacing w:after="0"/>
        <w:ind w:left="0"/>
        <w:jc w:val="both"/>
      </w:pPr>
      <w:r>
        <w:rPr>
          <w:rFonts w:ascii="Times New Roman"/>
          <w:b w:val="false"/>
          <w:i w:val="false"/>
          <w:color w:val="000000"/>
          <w:sz w:val="28"/>
        </w:rPr>
        <w:t>
      контроль и отбор образцов для приемо - сдаточных испытаний;</w:t>
      </w:r>
    </w:p>
    <w:p>
      <w:pPr>
        <w:spacing w:after="0"/>
        <w:ind w:left="0"/>
        <w:jc w:val="both"/>
      </w:pPr>
      <w:r>
        <w:rPr>
          <w:rFonts w:ascii="Times New Roman"/>
          <w:b w:val="false"/>
          <w:i w:val="false"/>
          <w:color w:val="000000"/>
          <w:sz w:val="28"/>
        </w:rPr>
        <w:t xml:space="preserve">
      оформление установленной документации на принятую и забракованную продукцию; </w:t>
      </w:r>
    </w:p>
    <w:p>
      <w:pPr>
        <w:spacing w:after="0"/>
        <w:ind w:left="0"/>
        <w:jc w:val="both"/>
      </w:pPr>
      <w:r>
        <w:rPr>
          <w:rFonts w:ascii="Times New Roman"/>
          <w:b w:val="false"/>
          <w:i w:val="false"/>
          <w:color w:val="000000"/>
          <w:sz w:val="28"/>
        </w:rPr>
        <w:t xml:space="preserve">
      выявление причин брака; </w:t>
      </w:r>
    </w:p>
    <w:p>
      <w:pPr>
        <w:spacing w:after="0"/>
        <w:ind w:left="0"/>
        <w:jc w:val="both"/>
      </w:pPr>
      <w:r>
        <w:rPr>
          <w:rFonts w:ascii="Times New Roman"/>
          <w:b w:val="false"/>
          <w:i w:val="false"/>
          <w:color w:val="000000"/>
          <w:sz w:val="28"/>
        </w:rPr>
        <w:t xml:space="preserve">
      координация работ и руководство контролерами более низкой квалификации. </w:t>
      </w:r>
    </w:p>
    <w:bookmarkStart w:name="z180" w:id="177"/>
    <w:p>
      <w:pPr>
        <w:spacing w:after="0"/>
        <w:ind w:left="0"/>
        <w:jc w:val="both"/>
      </w:pPr>
      <w:r>
        <w:rPr>
          <w:rFonts w:ascii="Times New Roman"/>
          <w:b w:val="false"/>
          <w:i w:val="false"/>
          <w:color w:val="000000"/>
          <w:sz w:val="28"/>
        </w:rPr>
        <w:t>
      91. Должен знать:</w:t>
      </w:r>
    </w:p>
    <w:bookmarkEnd w:id="177"/>
    <w:p>
      <w:pPr>
        <w:spacing w:after="0"/>
        <w:ind w:left="0"/>
        <w:jc w:val="both"/>
      </w:pPr>
      <w:r>
        <w:rPr>
          <w:rFonts w:ascii="Times New Roman"/>
          <w:b w:val="false"/>
          <w:i w:val="false"/>
          <w:color w:val="000000"/>
          <w:sz w:val="28"/>
        </w:rPr>
        <w:t xml:space="preserve">
      основы технологического процесса производства контролируемой продукции; </w:t>
      </w:r>
    </w:p>
    <w:p>
      <w:pPr>
        <w:spacing w:after="0"/>
        <w:ind w:left="0"/>
        <w:jc w:val="both"/>
      </w:pPr>
      <w:r>
        <w:rPr>
          <w:rFonts w:ascii="Times New Roman"/>
          <w:b w:val="false"/>
          <w:i w:val="false"/>
          <w:color w:val="000000"/>
          <w:sz w:val="28"/>
        </w:rPr>
        <w:t xml:space="preserve">
      технологические регламенты, инструкции, государственные стандарты и технические условия на контролируемые готовые изделия ответственного (специального) назначения; </w:t>
      </w:r>
    </w:p>
    <w:p>
      <w:pPr>
        <w:spacing w:after="0"/>
        <w:ind w:left="0"/>
        <w:jc w:val="both"/>
      </w:pPr>
      <w:r>
        <w:rPr>
          <w:rFonts w:ascii="Times New Roman"/>
          <w:b w:val="false"/>
          <w:i w:val="false"/>
          <w:color w:val="000000"/>
          <w:sz w:val="28"/>
        </w:rPr>
        <w:t xml:space="preserve">
      правила контроля и отнесения изделий к соответствующим сортам и группам качества; </w:t>
      </w:r>
    </w:p>
    <w:p>
      <w:pPr>
        <w:spacing w:after="0"/>
        <w:ind w:left="0"/>
        <w:jc w:val="both"/>
      </w:pPr>
      <w:r>
        <w:rPr>
          <w:rFonts w:ascii="Times New Roman"/>
          <w:b w:val="false"/>
          <w:i w:val="false"/>
          <w:color w:val="000000"/>
          <w:sz w:val="28"/>
        </w:rPr>
        <w:t xml:space="preserve">
      приемы работы; виды брака и причины его возникновения; </w:t>
      </w:r>
    </w:p>
    <w:p>
      <w:pPr>
        <w:spacing w:after="0"/>
        <w:ind w:left="0"/>
        <w:jc w:val="both"/>
      </w:pPr>
      <w:r>
        <w:rPr>
          <w:rFonts w:ascii="Times New Roman"/>
          <w:b w:val="false"/>
          <w:i w:val="false"/>
          <w:color w:val="000000"/>
          <w:sz w:val="28"/>
        </w:rPr>
        <w:t>
      методы расчета площади и массы 1 кв. м изделия; дополнительные требования к качеству сырья, применяемого в изделиях специального назначения.</w:t>
      </w:r>
    </w:p>
    <w:bookmarkStart w:name="z181" w:id="178"/>
    <w:p>
      <w:pPr>
        <w:spacing w:after="0"/>
        <w:ind w:left="0"/>
        <w:jc w:val="both"/>
      </w:pPr>
      <w:r>
        <w:rPr>
          <w:rFonts w:ascii="Times New Roman"/>
          <w:b w:val="false"/>
          <w:i w:val="false"/>
          <w:color w:val="000000"/>
          <w:sz w:val="28"/>
        </w:rPr>
        <w:t>
      16. Контуровщик стеклопластиковых изделий</w:t>
      </w:r>
    </w:p>
    <w:bookmarkEnd w:id="178"/>
    <w:bookmarkStart w:name="z182" w:id="179"/>
    <w:p>
      <w:pPr>
        <w:spacing w:after="0"/>
        <w:ind w:left="0"/>
        <w:jc w:val="both"/>
      </w:pPr>
      <w:r>
        <w:rPr>
          <w:rFonts w:ascii="Times New Roman"/>
          <w:b w:val="false"/>
          <w:i w:val="false"/>
          <w:color w:val="000000"/>
          <w:sz w:val="28"/>
        </w:rPr>
        <w:t>
      Параграф 1. Контуровщик стеклопластиковых изделий, 2-й разряд</w:t>
      </w:r>
    </w:p>
    <w:bookmarkEnd w:id="179"/>
    <w:bookmarkStart w:name="z183" w:id="180"/>
    <w:p>
      <w:pPr>
        <w:spacing w:after="0"/>
        <w:ind w:left="0"/>
        <w:jc w:val="both"/>
      </w:pPr>
      <w:r>
        <w:rPr>
          <w:rFonts w:ascii="Times New Roman"/>
          <w:b w:val="false"/>
          <w:i w:val="false"/>
          <w:color w:val="000000"/>
          <w:sz w:val="28"/>
        </w:rPr>
        <w:t>
      92. Характеристика работ:</w:t>
      </w:r>
    </w:p>
    <w:bookmarkEnd w:id="180"/>
    <w:p>
      <w:pPr>
        <w:spacing w:after="0"/>
        <w:ind w:left="0"/>
        <w:jc w:val="both"/>
      </w:pPr>
      <w:r>
        <w:rPr>
          <w:rFonts w:ascii="Times New Roman"/>
          <w:b w:val="false"/>
          <w:i w:val="false"/>
          <w:color w:val="000000"/>
          <w:sz w:val="28"/>
        </w:rPr>
        <w:t xml:space="preserve">
      контуровка простых изделий из стеклопластика, композиционных и других материалов по отформованным рискам пневматическим, ручным режущим инструментом; </w:t>
      </w:r>
    </w:p>
    <w:p>
      <w:pPr>
        <w:spacing w:after="0"/>
        <w:ind w:left="0"/>
        <w:jc w:val="both"/>
      </w:pPr>
      <w:r>
        <w:rPr>
          <w:rFonts w:ascii="Times New Roman"/>
          <w:b w:val="false"/>
          <w:i w:val="false"/>
          <w:color w:val="000000"/>
          <w:sz w:val="28"/>
        </w:rPr>
        <w:t xml:space="preserve">
      сортировка материала, подноска к рабочему месту; </w:t>
      </w:r>
    </w:p>
    <w:p>
      <w:pPr>
        <w:spacing w:after="0"/>
        <w:ind w:left="0"/>
        <w:jc w:val="both"/>
      </w:pPr>
      <w:r>
        <w:rPr>
          <w:rFonts w:ascii="Times New Roman"/>
          <w:b w:val="false"/>
          <w:i w:val="false"/>
          <w:color w:val="000000"/>
          <w:sz w:val="28"/>
        </w:rPr>
        <w:t xml:space="preserve">
      проверка мерильным инструментом качества резки. </w:t>
      </w:r>
    </w:p>
    <w:bookmarkStart w:name="z184" w:id="181"/>
    <w:p>
      <w:pPr>
        <w:spacing w:after="0"/>
        <w:ind w:left="0"/>
        <w:jc w:val="both"/>
      </w:pPr>
      <w:r>
        <w:rPr>
          <w:rFonts w:ascii="Times New Roman"/>
          <w:b w:val="false"/>
          <w:i w:val="false"/>
          <w:color w:val="000000"/>
          <w:sz w:val="28"/>
        </w:rPr>
        <w:t xml:space="preserve">
      93. Должен знать: </w:t>
      </w:r>
    </w:p>
    <w:bookmarkEnd w:id="181"/>
    <w:p>
      <w:pPr>
        <w:spacing w:after="0"/>
        <w:ind w:left="0"/>
        <w:jc w:val="both"/>
      </w:pPr>
      <w:r>
        <w:rPr>
          <w:rFonts w:ascii="Times New Roman"/>
          <w:b w:val="false"/>
          <w:i w:val="false"/>
          <w:color w:val="000000"/>
          <w:sz w:val="28"/>
        </w:rPr>
        <w:t xml:space="preserve">
      физико-химические свойства стеклопластика; </w:t>
      </w:r>
    </w:p>
    <w:p>
      <w:pPr>
        <w:spacing w:after="0"/>
        <w:ind w:left="0"/>
        <w:jc w:val="both"/>
      </w:pPr>
      <w:r>
        <w:rPr>
          <w:rFonts w:ascii="Times New Roman"/>
          <w:b w:val="false"/>
          <w:i w:val="false"/>
          <w:color w:val="000000"/>
          <w:sz w:val="28"/>
        </w:rPr>
        <w:t xml:space="preserve">
      правила пользования режущим и мерительным инструментом, приемы разметки и контуровки деталей простой конфигурации. </w:t>
      </w:r>
    </w:p>
    <w:bookmarkStart w:name="z185" w:id="182"/>
    <w:p>
      <w:pPr>
        <w:spacing w:after="0"/>
        <w:ind w:left="0"/>
        <w:jc w:val="both"/>
      </w:pPr>
      <w:r>
        <w:rPr>
          <w:rFonts w:ascii="Times New Roman"/>
          <w:b w:val="false"/>
          <w:i w:val="false"/>
          <w:color w:val="000000"/>
          <w:sz w:val="28"/>
        </w:rPr>
        <w:t xml:space="preserve">
      94. Примеры работ: </w:t>
      </w:r>
    </w:p>
    <w:bookmarkEnd w:id="182"/>
    <w:bookmarkStart w:name="z186" w:id="183"/>
    <w:p>
      <w:pPr>
        <w:spacing w:after="0"/>
        <w:ind w:left="0"/>
        <w:jc w:val="both"/>
      </w:pPr>
      <w:r>
        <w:rPr>
          <w:rFonts w:ascii="Times New Roman"/>
          <w:b w:val="false"/>
          <w:i w:val="false"/>
          <w:color w:val="000000"/>
          <w:sz w:val="28"/>
        </w:rPr>
        <w:t>
      1) банки, бракеты, воздушные ящики, кницы, пластины, профили прямые, ребра жесткости, флагштоки - контуровка.</w:t>
      </w:r>
    </w:p>
    <w:bookmarkEnd w:id="183"/>
    <w:bookmarkStart w:name="z187" w:id="184"/>
    <w:p>
      <w:pPr>
        <w:spacing w:after="0"/>
        <w:ind w:left="0"/>
        <w:jc w:val="both"/>
      </w:pPr>
      <w:r>
        <w:rPr>
          <w:rFonts w:ascii="Times New Roman"/>
          <w:b w:val="false"/>
          <w:i w:val="false"/>
          <w:color w:val="000000"/>
          <w:sz w:val="28"/>
        </w:rPr>
        <w:t>
      Параграф 2. Контуровщик стеклопластиковых изделий, 3-й разряд</w:t>
      </w:r>
    </w:p>
    <w:bookmarkEnd w:id="184"/>
    <w:bookmarkStart w:name="z188" w:id="185"/>
    <w:p>
      <w:pPr>
        <w:spacing w:after="0"/>
        <w:ind w:left="0"/>
        <w:jc w:val="both"/>
      </w:pPr>
      <w:r>
        <w:rPr>
          <w:rFonts w:ascii="Times New Roman"/>
          <w:b w:val="false"/>
          <w:i w:val="false"/>
          <w:color w:val="000000"/>
          <w:sz w:val="28"/>
        </w:rPr>
        <w:t xml:space="preserve">
      95. Характеристика работ: </w:t>
      </w:r>
    </w:p>
    <w:bookmarkEnd w:id="185"/>
    <w:p>
      <w:pPr>
        <w:spacing w:after="0"/>
        <w:ind w:left="0"/>
        <w:jc w:val="both"/>
      </w:pPr>
      <w:r>
        <w:rPr>
          <w:rFonts w:ascii="Times New Roman"/>
          <w:b w:val="false"/>
          <w:i w:val="false"/>
          <w:color w:val="000000"/>
          <w:sz w:val="28"/>
        </w:rPr>
        <w:t xml:space="preserve">
      контуровка сложных изделий из стеклопластика и композиционных материалов; </w:t>
      </w:r>
    </w:p>
    <w:p>
      <w:pPr>
        <w:spacing w:after="0"/>
        <w:ind w:left="0"/>
        <w:jc w:val="both"/>
      </w:pPr>
      <w:r>
        <w:rPr>
          <w:rFonts w:ascii="Times New Roman"/>
          <w:b w:val="false"/>
          <w:i w:val="false"/>
          <w:color w:val="000000"/>
          <w:sz w:val="28"/>
        </w:rPr>
        <w:t xml:space="preserve">
      контуровка материалов с помощью механизмов (станка, машины) и пневмоинструментов; </w:t>
      </w:r>
    </w:p>
    <w:p>
      <w:pPr>
        <w:spacing w:after="0"/>
        <w:ind w:left="0"/>
        <w:jc w:val="both"/>
      </w:pPr>
      <w:r>
        <w:rPr>
          <w:rFonts w:ascii="Times New Roman"/>
          <w:b w:val="false"/>
          <w:i w:val="false"/>
          <w:color w:val="000000"/>
          <w:sz w:val="28"/>
        </w:rPr>
        <w:t>
      подготовка машины, станка, пневмоинструмента;</w:t>
      </w:r>
    </w:p>
    <w:p>
      <w:pPr>
        <w:spacing w:after="0"/>
        <w:ind w:left="0"/>
        <w:jc w:val="both"/>
      </w:pPr>
      <w:r>
        <w:rPr>
          <w:rFonts w:ascii="Times New Roman"/>
          <w:b w:val="false"/>
          <w:i w:val="false"/>
          <w:color w:val="000000"/>
          <w:sz w:val="28"/>
        </w:rPr>
        <w:t xml:space="preserve">
      проверка исправности двигательных механизмов, установка и крепление режущего инструмента; </w:t>
      </w:r>
    </w:p>
    <w:p>
      <w:pPr>
        <w:spacing w:after="0"/>
        <w:ind w:left="0"/>
        <w:jc w:val="both"/>
      </w:pPr>
      <w:r>
        <w:rPr>
          <w:rFonts w:ascii="Times New Roman"/>
          <w:b w:val="false"/>
          <w:i w:val="false"/>
          <w:color w:val="000000"/>
          <w:sz w:val="28"/>
        </w:rPr>
        <w:t xml:space="preserve">
      настройка приспособлений на контуровку материалов заданных размеров, подготовка и рассортировка материалов; </w:t>
      </w:r>
    </w:p>
    <w:p>
      <w:pPr>
        <w:spacing w:after="0"/>
        <w:ind w:left="0"/>
        <w:jc w:val="both"/>
      </w:pPr>
      <w:r>
        <w:rPr>
          <w:rFonts w:ascii="Times New Roman"/>
          <w:b w:val="false"/>
          <w:i w:val="false"/>
          <w:color w:val="000000"/>
          <w:sz w:val="28"/>
        </w:rPr>
        <w:t xml:space="preserve">
      пуск оборудования; </w:t>
      </w:r>
    </w:p>
    <w:p>
      <w:pPr>
        <w:spacing w:after="0"/>
        <w:ind w:left="0"/>
        <w:jc w:val="both"/>
      </w:pPr>
      <w:r>
        <w:rPr>
          <w:rFonts w:ascii="Times New Roman"/>
          <w:b w:val="false"/>
          <w:i w:val="false"/>
          <w:color w:val="000000"/>
          <w:sz w:val="28"/>
        </w:rPr>
        <w:t xml:space="preserve">
      распиловка и контуровка материалов на ленты на ленточной пиле, фрезами и дисками; </w:t>
      </w:r>
    </w:p>
    <w:p>
      <w:pPr>
        <w:spacing w:after="0"/>
        <w:ind w:left="0"/>
        <w:jc w:val="both"/>
      </w:pPr>
      <w:r>
        <w:rPr>
          <w:rFonts w:ascii="Times New Roman"/>
          <w:b w:val="false"/>
          <w:i w:val="false"/>
          <w:color w:val="000000"/>
          <w:sz w:val="28"/>
        </w:rPr>
        <w:t xml:space="preserve">
      обработка изделий на сверловочных и шлифовальных машинах на заданные размеры; </w:t>
      </w:r>
    </w:p>
    <w:p>
      <w:pPr>
        <w:spacing w:after="0"/>
        <w:ind w:left="0"/>
        <w:jc w:val="both"/>
      </w:pPr>
      <w:r>
        <w:rPr>
          <w:rFonts w:ascii="Times New Roman"/>
          <w:b w:val="false"/>
          <w:i w:val="false"/>
          <w:color w:val="000000"/>
          <w:sz w:val="28"/>
        </w:rPr>
        <w:t xml:space="preserve">
      наблюдение и регулирование скорости вращения дисков в зависимости от толщины и свойств материалов; </w:t>
      </w:r>
    </w:p>
    <w:p>
      <w:pPr>
        <w:spacing w:after="0"/>
        <w:ind w:left="0"/>
        <w:jc w:val="both"/>
      </w:pPr>
      <w:r>
        <w:rPr>
          <w:rFonts w:ascii="Times New Roman"/>
          <w:b w:val="false"/>
          <w:i w:val="false"/>
          <w:color w:val="000000"/>
          <w:sz w:val="28"/>
        </w:rPr>
        <w:t xml:space="preserve">
      проверка мерительным инструментом качества резки; </w:t>
      </w:r>
    </w:p>
    <w:p>
      <w:pPr>
        <w:spacing w:after="0"/>
        <w:ind w:left="0"/>
        <w:jc w:val="both"/>
      </w:pPr>
      <w:r>
        <w:rPr>
          <w:rFonts w:ascii="Times New Roman"/>
          <w:b w:val="false"/>
          <w:i w:val="false"/>
          <w:color w:val="000000"/>
          <w:sz w:val="28"/>
        </w:rPr>
        <w:t xml:space="preserve">
      съем материала и укладка, ведение учета выработки; </w:t>
      </w:r>
    </w:p>
    <w:p>
      <w:pPr>
        <w:spacing w:after="0"/>
        <w:ind w:left="0"/>
        <w:jc w:val="both"/>
      </w:pPr>
      <w:r>
        <w:rPr>
          <w:rFonts w:ascii="Times New Roman"/>
          <w:b w:val="false"/>
          <w:i w:val="false"/>
          <w:color w:val="000000"/>
          <w:sz w:val="28"/>
        </w:rPr>
        <w:t xml:space="preserve">
      мелкий ремонт и наладка оборудования и оснастки. </w:t>
      </w:r>
    </w:p>
    <w:bookmarkStart w:name="z189" w:id="186"/>
    <w:p>
      <w:pPr>
        <w:spacing w:after="0"/>
        <w:ind w:left="0"/>
        <w:jc w:val="both"/>
      </w:pPr>
      <w:r>
        <w:rPr>
          <w:rFonts w:ascii="Times New Roman"/>
          <w:b w:val="false"/>
          <w:i w:val="false"/>
          <w:color w:val="000000"/>
          <w:sz w:val="28"/>
        </w:rPr>
        <w:t xml:space="preserve">
      96. Должен знать: </w:t>
      </w:r>
    </w:p>
    <w:bookmarkEnd w:id="186"/>
    <w:p>
      <w:pPr>
        <w:spacing w:after="0"/>
        <w:ind w:left="0"/>
        <w:jc w:val="both"/>
      </w:pPr>
      <w:r>
        <w:rPr>
          <w:rFonts w:ascii="Times New Roman"/>
          <w:b w:val="false"/>
          <w:i w:val="false"/>
          <w:color w:val="000000"/>
          <w:sz w:val="28"/>
        </w:rPr>
        <w:t xml:space="preserve">
      правила установки режущего инструмента и настройки механизмов на контуровку материалов заданных размеров; </w:t>
      </w:r>
    </w:p>
    <w:p>
      <w:pPr>
        <w:spacing w:after="0"/>
        <w:ind w:left="0"/>
        <w:jc w:val="both"/>
      </w:pPr>
      <w:r>
        <w:rPr>
          <w:rFonts w:ascii="Times New Roman"/>
          <w:b w:val="false"/>
          <w:i w:val="false"/>
          <w:color w:val="000000"/>
          <w:sz w:val="28"/>
        </w:rPr>
        <w:t xml:space="preserve">
      правила чтения чертежей; приемы разметки изделий и материалов по чертежам и шаблонам; </w:t>
      </w:r>
    </w:p>
    <w:p>
      <w:pPr>
        <w:spacing w:after="0"/>
        <w:ind w:left="0"/>
        <w:jc w:val="both"/>
      </w:pPr>
      <w:r>
        <w:rPr>
          <w:rFonts w:ascii="Times New Roman"/>
          <w:b w:val="false"/>
          <w:i w:val="false"/>
          <w:color w:val="000000"/>
          <w:sz w:val="28"/>
        </w:rPr>
        <w:t xml:space="preserve">
      правила пользования мерительным инструментом; </w:t>
      </w:r>
    </w:p>
    <w:p>
      <w:pPr>
        <w:spacing w:after="0"/>
        <w:ind w:left="0"/>
        <w:jc w:val="both"/>
      </w:pPr>
      <w:r>
        <w:rPr>
          <w:rFonts w:ascii="Times New Roman"/>
          <w:b w:val="false"/>
          <w:i w:val="false"/>
          <w:color w:val="000000"/>
          <w:sz w:val="28"/>
        </w:rPr>
        <w:t xml:space="preserve">
      физико-химические свойства наполнителей. </w:t>
      </w:r>
    </w:p>
    <w:bookmarkStart w:name="z190" w:id="187"/>
    <w:p>
      <w:pPr>
        <w:spacing w:after="0"/>
        <w:ind w:left="0"/>
        <w:jc w:val="both"/>
      </w:pPr>
      <w:r>
        <w:rPr>
          <w:rFonts w:ascii="Times New Roman"/>
          <w:b w:val="false"/>
          <w:i w:val="false"/>
          <w:color w:val="000000"/>
          <w:sz w:val="28"/>
        </w:rPr>
        <w:t xml:space="preserve">
      97. Примеры работ: </w:t>
      </w:r>
    </w:p>
    <w:bookmarkEnd w:id="187"/>
    <w:bookmarkStart w:name="z191" w:id="188"/>
    <w:p>
      <w:pPr>
        <w:spacing w:after="0"/>
        <w:ind w:left="0"/>
        <w:jc w:val="both"/>
      </w:pPr>
      <w:r>
        <w:rPr>
          <w:rFonts w:ascii="Times New Roman"/>
          <w:b w:val="false"/>
          <w:i w:val="false"/>
          <w:color w:val="000000"/>
          <w:sz w:val="28"/>
        </w:rPr>
        <w:t xml:space="preserve">
      1) материалы: блоки из пенопласта, пластины из стеклопластика, гитенакса, текстолита, пленочные материалы, рулоны бумаги контуровка; </w:t>
      </w:r>
    </w:p>
    <w:bookmarkEnd w:id="188"/>
    <w:bookmarkStart w:name="z192" w:id="189"/>
    <w:p>
      <w:pPr>
        <w:spacing w:after="0"/>
        <w:ind w:left="0"/>
        <w:jc w:val="both"/>
      </w:pPr>
      <w:r>
        <w:rPr>
          <w:rFonts w:ascii="Times New Roman"/>
          <w:b w:val="false"/>
          <w:i w:val="false"/>
          <w:color w:val="000000"/>
          <w:sz w:val="28"/>
        </w:rPr>
        <w:t>
      2) изделия: выгородки, горловины, дельные вещи и мебель судовая, кнехты, комингсы дверей, корпуса и палубы, монтажные соединения при сборке корпуса на стапеле, набор сложной конфигурации, пиллерсы, рамка ветрового стекла, рубки и надстройки, рымы, трапы, утки, фундаменты под вспомогательные и главные двигатели, цистерны - контуровка.</w:t>
      </w:r>
    </w:p>
    <w:bookmarkEnd w:id="189"/>
    <w:bookmarkStart w:name="z193" w:id="190"/>
    <w:p>
      <w:pPr>
        <w:spacing w:after="0"/>
        <w:ind w:left="0"/>
        <w:jc w:val="both"/>
      </w:pPr>
      <w:r>
        <w:rPr>
          <w:rFonts w:ascii="Times New Roman"/>
          <w:b w:val="false"/>
          <w:i w:val="false"/>
          <w:color w:val="000000"/>
          <w:sz w:val="28"/>
        </w:rPr>
        <w:t>
      Параграф 3. Контуровщик стеклопластиковых изделий, 4-й разряд</w:t>
      </w:r>
    </w:p>
    <w:bookmarkEnd w:id="190"/>
    <w:bookmarkStart w:name="z194" w:id="191"/>
    <w:p>
      <w:pPr>
        <w:spacing w:after="0"/>
        <w:ind w:left="0"/>
        <w:jc w:val="both"/>
      </w:pPr>
      <w:r>
        <w:rPr>
          <w:rFonts w:ascii="Times New Roman"/>
          <w:b w:val="false"/>
          <w:i w:val="false"/>
          <w:color w:val="000000"/>
          <w:sz w:val="28"/>
        </w:rPr>
        <w:t xml:space="preserve">
      98. Характеристика работ: </w:t>
      </w:r>
    </w:p>
    <w:bookmarkEnd w:id="191"/>
    <w:p>
      <w:pPr>
        <w:spacing w:after="0"/>
        <w:ind w:left="0"/>
        <w:jc w:val="both"/>
      </w:pPr>
      <w:r>
        <w:rPr>
          <w:rFonts w:ascii="Times New Roman"/>
          <w:b w:val="false"/>
          <w:i w:val="false"/>
          <w:color w:val="000000"/>
          <w:sz w:val="28"/>
        </w:rPr>
        <w:t xml:space="preserve">
      контуровка ответственных конструкций сложной конфигурации из стеклопластика и композиционных материалов с заданной точностью при всех пространственных положениях и неудобных для работ местах, по чертежам, шаблонам и угломерам; </w:t>
      </w:r>
    </w:p>
    <w:p>
      <w:pPr>
        <w:spacing w:after="0"/>
        <w:ind w:left="0"/>
        <w:jc w:val="both"/>
      </w:pPr>
      <w:r>
        <w:rPr>
          <w:rFonts w:ascii="Times New Roman"/>
          <w:b w:val="false"/>
          <w:i w:val="false"/>
          <w:color w:val="000000"/>
          <w:sz w:val="28"/>
        </w:rPr>
        <w:t xml:space="preserve">
      руководство бригадой контуровщиков. </w:t>
      </w:r>
    </w:p>
    <w:bookmarkStart w:name="z195" w:id="192"/>
    <w:p>
      <w:pPr>
        <w:spacing w:after="0"/>
        <w:ind w:left="0"/>
        <w:jc w:val="both"/>
      </w:pPr>
      <w:r>
        <w:rPr>
          <w:rFonts w:ascii="Times New Roman"/>
          <w:b w:val="false"/>
          <w:i w:val="false"/>
          <w:color w:val="000000"/>
          <w:sz w:val="28"/>
        </w:rPr>
        <w:t xml:space="preserve">
      99. Должен знать: </w:t>
      </w:r>
    </w:p>
    <w:bookmarkEnd w:id="192"/>
    <w:p>
      <w:pPr>
        <w:spacing w:after="0"/>
        <w:ind w:left="0"/>
        <w:jc w:val="both"/>
      </w:pPr>
      <w:r>
        <w:rPr>
          <w:rFonts w:ascii="Times New Roman"/>
          <w:b w:val="false"/>
          <w:i w:val="false"/>
          <w:color w:val="000000"/>
          <w:sz w:val="28"/>
        </w:rPr>
        <w:t xml:space="preserve">
      устройство станков и все типы режущего инструмента; </w:t>
      </w:r>
    </w:p>
    <w:p>
      <w:pPr>
        <w:spacing w:after="0"/>
        <w:ind w:left="0"/>
        <w:jc w:val="both"/>
      </w:pPr>
      <w:r>
        <w:rPr>
          <w:rFonts w:ascii="Times New Roman"/>
          <w:b w:val="false"/>
          <w:i w:val="false"/>
          <w:color w:val="000000"/>
          <w:sz w:val="28"/>
        </w:rPr>
        <w:t xml:space="preserve">
      правила применения режущего инструмента для контуровки изделий из стеклопластика и других материалов; </w:t>
      </w:r>
    </w:p>
    <w:p>
      <w:pPr>
        <w:spacing w:after="0"/>
        <w:ind w:left="0"/>
        <w:jc w:val="both"/>
      </w:pPr>
      <w:r>
        <w:rPr>
          <w:rFonts w:ascii="Times New Roman"/>
          <w:b w:val="false"/>
          <w:i w:val="false"/>
          <w:color w:val="000000"/>
          <w:sz w:val="28"/>
        </w:rPr>
        <w:t xml:space="preserve">
      кинематическую схему пневмоинструмента и оборудования; </w:t>
      </w:r>
    </w:p>
    <w:p>
      <w:pPr>
        <w:spacing w:after="0"/>
        <w:ind w:left="0"/>
        <w:jc w:val="both"/>
      </w:pPr>
      <w:r>
        <w:rPr>
          <w:rFonts w:ascii="Times New Roman"/>
          <w:b w:val="false"/>
          <w:i w:val="false"/>
          <w:color w:val="000000"/>
          <w:sz w:val="28"/>
        </w:rPr>
        <w:t xml:space="preserve">
      допуски на сборочные работы; </w:t>
      </w:r>
    </w:p>
    <w:p>
      <w:pPr>
        <w:spacing w:after="0"/>
        <w:ind w:left="0"/>
        <w:jc w:val="both"/>
      </w:pPr>
      <w:r>
        <w:rPr>
          <w:rFonts w:ascii="Times New Roman"/>
          <w:b w:val="false"/>
          <w:i w:val="false"/>
          <w:color w:val="000000"/>
          <w:sz w:val="28"/>
        </w:rPr>
        <w:t xml:space="preserve">
      требования, предъявляемые к непроницаемости корпуса и отсеков; </w:t>
      </w:r>
    </w:p>
    <w:p>
      <w:pPr>
        <w:spacing w:after="0"/>
        <w:ind w:left="0"/>
        <w:jc w:val="both"/>
      </w:pPr>
      <w:r>
        <w:rPr>
          <w:rFonts w:ascii="Times New Roman"/>
          <w:b w:val="false"/>
          <w:i w:val="false"/>
          <w:color w:val="000000"/>
          <w:sz w:val="28"/>
        </w:rPr>
        <w:t xml:space="preserve">
      правила пользования мерительным инструментом. </w:t>
      </w:r>
    </w:p>
    <w:bookmarkStart w:name="z196" w:id="193"/>
    <w:p>
      <w:pPr>
        <w:spacing w:after="0"/>
        <w:ind w:left="0"/>
        <w:jc w:val="both"/>
      </w:pPr>
      <w:r>
        <w:rPr>
          <w:rFonts w:ascii="Times New Roman"/>
          <w:b w:val="false"/>
          <w:i w:val="false"/>
          <w:color w:val="000000"/>
          <w:sz w:val="28"/>
        </w:rPr>
        <w:t xml:space="preserve">
      100. Примеры работ: </w:t>
      </w:r>
    </w:p>
    <w:bookmarkEnd w:id="193"/>
    <w:bookmarkStart w:name="z197" w:id="194"/>
    <w:p>
      <w:pPr>
        <w:spacing w:after="0"/>
        <w:ind w:left="0"/>
        <w:jc w:val="both"/>
      </w:pPr>
      <w:r>
        <w:rPr>
          <w:rFonts w:ascii="Times New Roman"/>
          <w:b w:val="false"/>
          <w:i w:val="false"/>
          <w:color w:val="000000"/>
          <w:sz w:val="28"/>
        </w:rPr>
        <w:t>
      1) клюзы якорные и палубные, корпуса обтекателей, кронштейны гребных валов, надстройки палубные, переборки, секции днищевые, бортовые, палубные фундаменты под главные двигатели и вспомогательные механизмы, спецустановки - контуровка.</w:t>
      </w:r>
    </w:p>
    <w:bookmarkEnd w:id="194"/>
    <w:bookmarkStart w:name="z198" w:id="195"/>
    <w:p>
      <w:pPr>
        <w:spacing w:after="0"/>
        <w:ind w:left="0"/>
        <w:jc w:val="both"/>
      </w:pPr>
      <w:r>
        <w:rPr>
          <w:rFonts w:ascii="Times New Roman"/>
          <w:b w:val="false"/>
          <w:i w:val="false"/>
          <w:color w:val="000000"/>
          <w:sz w:val="28"/>
        </w:rPr>
        <w:t>
      17. Модельщик стеклопластиков</w:t>
      </w:r>
    </w:p>
    <w:bookmarkEnd w:id="195"/>
    <w:bookmarkStart w:name="z199" w:id="196"/>
    <w:p>
      <w:pPr>
        <w:spacing w:after="0"/>
        <w:ind w:left="0"/>
        <w:jc w:val="both"/>
      </w:pPr>
      <w:r>
        <w:rPr>
          <w:rFonts w:ascii="Times New Roman"/>
          <w:b w:val="false"/>
          <w:i w:val="false"/>
          <w:color w:val="000000"/>
          <w:sz w:val="28"/>
        </w:rPr>
        <w:t>
      Параграф 1. Модельщик стеклопластиков, 3-й разряд</w:t>
      </w:r>
    </w:p>
    <w:bookmarkEnd w:id="196"/>
    <w:bookmarkStart w:name="z200" w:id="197"/>
    <w:p>
      <w:pPr>
        <w:spacing w:after="0"/>
        <w:ind w:left="0"/>
        <w:jc w:val="both"/>
      </w:pPr>
      <w:r>
        <w:rPr>
          <w:rFonts w:ascii="Times New Roman"/>
          <w:b w:val="false"/>
          <w:i w:val="false"/>
          <w:color w:val="000000"/>
          <w:sz w:val="28"/>
        </w:rPr>
        <w:t xml:space="preserve">
      101. Характеристика работ: </w:t>
      </w:r>
    </w:p>
    <w:bookmarkEnd w:id="197"/>
    <w:p>
      <w:pPr>
        <w:spacing w:after="0"/>
        <w:ind w:left="0"/>
        <w:jc w:val="both"/>
      </w:pPr>
      <w:r>
        <w:rPr>
          <w:rFonts w:ascii="Times New Roman"/>
          <w:b w:val="false"/>
          <w:i w:val="false"/>
          <w:color w:val="000000"/>
          <w:sz w:val="28"/>
        </w:rPr>
        <w:t>
      изготовление простых моделей из стеклопластиков вручную по образцам и эскизам из формовочных масс (гипса и другие);</w:t>
      </w:r>
    </w:p>
    <w:p>
      <w:pPr>
        <w:spacing w:after="0"/>
        <w:ind w:left="0"/>
        <w:jc w:val="both"/>
      </w:pPr>
      <w:r>
        <w:rPr>
          <w:rFonts w:ascii="Times New Roman"/>
          <w:b w:val="false"/>
          <w:i w:val="false"/>
          <w:color w:val="000000"/>
          <w:sz w:val="28"/>
        </w:rPr>
        <w:t xml:space="preserve">
      приготовление связующего и пропитка им стеклотканей или стекложгутов; </w:t>
      </w:r>
    </w:p>
    <w:p>
      <w:pPr>
        <w:spacing w:after="0"/>
        <w:ind w:left="0"/>
        <w:jc w:val="both"/>
      </w:pPr>
      <w:r>
        <w:rPr>
          <w:rFonts w:ascii="Times New Roman"/>
          <w:b w:val="false"/>
          <w:i w:val="false"/>
          <w:color w:val="000000"/>
          <w:sz w:val="28"/>
        </w:rPr>
        <w:t xml:space="preserve">
      нанесение пропитанных стекломатериалов на модель; </w:t>
      </w:r>
    </w:p>
    <w:p>
      <w:pPr>
        <w:spacing w:after="0"/>
        <w:ind w:left="0"/>
        <w:jc w:val="both"/>
      </w:pPr>
      <w:r>
        <w:rPr>
          <w:rFonts w:ascii="Times New Roman"/>
          <w:b w:val="false"/>
          <w:i w:val="false"/>
          <w:color w:val="000000"/>
          <w:sz w:val="28"/>
        </w:rPr>
        <w:t xml:space="preserve">
      полимеризация моделей; </w:t>
      </w:r>
    </w:p>
    <w:p>
      <w:pPr>
        <w:spacing w:after="0"/>
        <w:ind w:left="0"/>
        <w:jc w:val="both"/>
      </w:pPr>
      <w:r>
        <w:rPr>
          <w:rFonts w:ascii="Times New Roman"/>
          <w:b w:val="false"/>
          <w:i w:val="false"/>
          <w:color w:val="000000"/>
          <w:sz w:val="28"/>
        </w:rPr>
        <w:t xml:space="preserve">
      съем моделей; </w:t>
      </w:r>
    </w:p>
    <w:p>
      <w:pPr>
        <w:spacing w:after="0"/>
        <w:ind w:left="0"/>
        <w:jc w:val="both"/>
      </w:pPr>
      <w:r>
        <w:rPr>
          <w:rFonts w:ascii="Times New Roman"/>
          <w:b w:val="false"/>
          <w:i w:val="false"/>
          <w:color w:val="000000"/>
          <w:sz w:val="28"/>
        </w:rPr>
        <w:t>
      сборка моделей, подгонка, шлифовка, доводка до необходимых размеров;</w:t>
      </w:r>
    </w:p>
    <w:p>
      <w:pPr>
        <w:spacing w:after="0"/>
        <w:ind w:left="0"/>
        <w:jc w:val="both"/>
      </w:pPr>
      <w:r>
        <w:rPr>
          <w:rFonts w:ascii="Times New Roman"/>
          <w:b w:val="false"/>
          <w:i w:val="false"/>
          <w:color w:val="000000"/>
          <w:sz w:val="28"/>
        </w:rPr>
        <w:t xml:space="preserve">
      ремонт моделей. </w:t>
      </w:r>
    </w:p>
    <w:bookmarkStart w:name="z201" w:id="198"/>
    <w:p>
      <w:pPr>
        <w:spacing w:after="0"/>
        <w:ind w:left="0"/>
        <w:jc w:val="both"/>
      </w:pPr>
      <w:r>
        <w:rPr>
          <w:rFonts w:ascii="Times New Roman"/>
          <w:b w:val="false"/>
          <w:i w:val="false"/>
          <w:color w:val="000000"/>
          <w:sz w:val="28"/>
        </w:rPr>
        <w:t xml:space="preserve">
      102. Должен знать: </w:t>
      </w:r>
    </w:p>
    <w:bookmarkEnd w:id="198"/>
    <w:p>
      <w:pPr>
        <w:spacing w:after="0"/>
        <w:ind w:left="0"/>
        <w:jc w:val="both"/>
      </w:pPr>
      <w:r>
        <w:rPr>
          <w:rFonts w:ascii="Times New Roman"/>
          <w:b w:val="false"/>
          <w:i w:val="false"/>
          <w:color w:val="000000"/>
          <w:sz w:val="28"/>
        </w:rPr>
        <w:t xml:space="preserve">
      методы изготовления простых моделей из стеклопластиков, режим полимеризации моделей, правила и приемы сборки, доводки, подгонки и ремонта простых моделей, правила пользования мерительным инструментом. </w:t>
      </w:r>
    </w:p>
    <w:bookmarkStart w:name="z202" w:id="199"/>
    <w:p>
      <w:pPr>
        <w:spacing w:after="0"/>
        <w:ind w:left="0"/>
        <w:jc w:val="both"/>
      </w:pPr>
      <w:r>
        <w:rPr>
          <w:rFonts w:ascii="Times New Roman"/>
          <w:b w:val="false"/>
          <w:i w:val="false"/>
          <w:color w:val="000000"/>
          <w:sz w:val="28"/>
        </w:rPr>
        <w:t xml:space="preserve">
      103. Примеры работ: </w:t>
      </w:r>
    </w:p>
    <w:bookmarkEnd w:id="199"/>
    <w:bookmarkStart w:name="z203" w:id="200"/>
    <w:p>
      <w:pPr>
        <w:spacing w:after="0"/>
        <w:ind w:left="0"/>
        <w:jc w:val="both"/>
      </w:pPr>
      <w:r>
        <w:rPr>
          <w:rFonts w:ascii="Times New Roman"/>
          <w:b w:val="false"/>
          <w:i w:val="false"/>
          <w:color w:val="000000"/>
          <w:sz w:val="28"/>
        </w:rPr>
        <w:t>
      1) модели деталей тормозной будки, деталей бака и другие</w:t>
      </w:r>
    </w:p>
    <w:bookmarkEnd w:id="200"/>
    <w:bookmarkStart w:name="z204" w:id="201"/>
    <w:p>
      <w:pPr>
        <w:spacing w:after="0"/>
        <w:ind w:left="0"/>
        <w:jc w:val="both"/>
      </w:pPr>
      <w:r>
        <w:rPr>
          <w:rFonts w:ascii="Times New Roman"/>
          <w:b w:val="false"/>
          <w:i w:val="false"/>
          <w:color w:val="000000"/>
          <w:sz w:val="28"/>
        </w:rPr>
        <w:t>
      Параграф 2. Модельщик стеклопластиков, 4-й разряд</w:t>
      </w:r>
    </w:p>
    <w:bookmarkEnd w:id="201"/>
    <w:bookmarkStart w:name="z205" w:id="202"/>
    <w:p>
      <w:pPr>
        <w:spacing w:after="0"/>
        <w:ind w:left="0"/>
        <w:jc w:val="both"/>
      </w:pPr>
      <w:r>
        <w:rPr>
          <w:rFonts w:ascii="Times New Roman"/>
          <w:b w:val="false"/>
          <w:i w:val="false"/>
          <w:color w:val="000000"/>
          <w:sz w:val="28"/>
        </w:rPr>
        <w:t xml:space="preserve">
      104. Характеристика работ: </w:t>
      </w:r>
    </w:p>
    <w:bookmarkEnd w:id="202"/>
    <w:p>
      <w:pPr>
        <w:spacing w:after="0"/>
        <w:ind w:left="0"/>
        <w:jc w:val="both"/>
      </w:pPr>
      <w:r>
        <w:rPr>
          <w:rFonts w:ascii="Times New Roman"/>
          <w:b w:val="false"/>
          <w:i w:val="false"/>
          <w:color w:val="000000"/>
          <w:sz w:val="28"/>
        </w:rPr>
        <w:t>
      изготовление из стеклопластиков вручную моделей средней сложности с гладкими и сферическими поверхностями без выступающих частей из формовочных масс (гипса и другие) по чертежам, эскизам и образцам;</w:t>
      </w:r>
    </w:p>
    <w:p>
      <w:pPr>
        <w:spacing w:after="0"/>
        <w:ind w:left="0"/>
        <w:jc w:val="both"/>
      </w:pPr>
      <w:r>
        <w:rPr>
          <w:rFonts w:ascii="Times New Roman"/>
          <w:b w:val="false"/>
          <w:i w:val="false"/>
          <w:color w:val="000000"/>
          <w:sz w:val="28"/>
        </w:rPr>
        <w:t xml:space="preserve">
      приготовление связующего и пропитка им стеклотканей или стекложгутов; </w:t>
      </w:r>
    </w:p>
    <w:p>
      <w:pPr>
        <w:spacing w:after="0"/>
        <w:ind w:left="0"/>
        <w:jc w:val="both"/>
      </w:pPr>
      <w:r>
        <w:rPr>
          <w:rFonts w:ascii="Times New Roman"/>
          <w:b w:val="false"/>
          <w:i w:val="false"/>
          <w:color w:val="000000"/>
          <w:sz w:val="28"/>
        </w:rPr>
        <w:t>
      нанесение пропитанных стекломатериалов на первичную модель;</w:t>
      </w:r>
    </w:p>
    <w:p>
      <w:pPr>
        <w:spacing w:after="0"/>
        <w:ind w:left="0"/>
        <w:jc w:val="both"/>
      </w:pPr>
      <w:r>
        <w:rPr>
          <w:rFonts w:ascii="Times New Roman"/>
          <w:b w:val="false"/>
          <w:i w:val="false"/>
          <w:color w:val="000000"/>
          <w:sz w:val="28"/>
        </w:rPr>
        <w:t>
      полимеризация моделей;</w:t>
      </w:r>
    </w:p>
    <w:p>
      <w:pPr>
        <w:spacing w:after="0"/>
        <w:ind w:left="0"/>
        <w:jc w:val="both"/>
      </w:pPr>
      <w:r>
        <w:rPr>
          <w:rFonts w:ascii="Times New Roman"/>
          <w:b w:val="false"/>
          <w:i w:val="false"/>
          <w:color w:val="000000"/>
          <w:sz w:val="28"/>
        </w:rPr>
        <w:t xml:space="preserve">
      съем моделей из стеклопластиков с первичных моделей; </w:t>
      </w:r>
    </w:p>
    <w:p>
      <w:pPr>
        <w:spacing w:after="0"/>
        <w:ind w:left="0"/>
        <w:jc w:val="both"/>
      </w:pPr>
      <w:r>
        <w:rPr>
          <w:rFonts w:ascii="Times New Roman"/>
          <w:b w:val="false"/>
          <w:i w:val="false"/>
          <w:color w:val="000000"/>
          <w:sz w:val="28"/>
        </w:rPr>
        <w:t>
      сборка моделей, подгонка, шлифовка, доводка до необходимых размеров;</w:t>
      </w:r>
    </w:p>
    <w:p>
      <w:pPr>
        <w:spacing w:after="0"/>
        <w:ind w:left="0"/>
        <w:jc w:val="both"/>
      </w:pPr>
      <w:r>
        <w:rPr>
          <w:rFonts w:ascii="Times New Roman"/>
          <w:b w:val="false"/>
          <w:i w:val="false"/>
          <w:color w:val="000000"/>
          <w:sz w:val="28"/>
        </w:rPr>
        <w:t xml:space="preserve">
      ремонт моделей. </w:t>
      </w:r>
    </w:p>
    <w:bookmarkStart w:name="z206" w:id="203"/>
    <w:p>
      <w:pPr>
        <w:spacing w:after="0"/>
        <w:ind w:left="0"/>
        <w:jc w:val="both"/>
      </w:pPr>
      <w:r>
        <w:rPr>
          <w:rFonts w:ascii="Times New Roman"/>
          <w:b w:val="false"/>
          <w:i w:val="false"/>
          <w:color w:val="000000"/>
          <w:sz w:val="28"/>
        </w:rPr>
        <w:t xml:space="preserve">
      105. Должен знать: </w:t>
      </w:r>
    </w:p>
    <w:bookmarkEnd w:id="203"/>
    <w:p>
      <w:pPr>
        <w:spacing w:after="0"/>
        <w:ind w:left="0"/>
        <w:jc w:val="both"/>
      </w:pPr>
      <w:r>
        <w:rPr>
          <w:rFonts w:ascii="Times New Roman"/>
          <w:b w:val="false"/>
          <w:i w:val="false"/>
          <w:color w:val="000000"/>
          <w:sz w:val="28"/>
        </w:rPr>
        <w:t xml:space="preserve">
      методы изготовления моделей из стеклопластиков и формовочных масс средней сложности с гладкими и сферическими поверхностями без выступающих частей, режим полимеризации моделей, технические требования, предъявляемые к моделям; </w:t>
      </w:r>
    </w:p>
    <w:p>
      <w:pPr>
        <w:spacing w:after="0"/>
        <w:ind w:left="0"/>
        <w:jc w:val="both"/>
      </w:pPr>
      <w:r>
        <w:rPr>
          <w:rFonts w:ascii="Times New Roman"/>
          <w:b w:val="false"/>
          <w:i w:val="false"/>
          <w:color w:val="000000"/>
          <w:sz w:val="28"/>
        </w:rPr>
        <w:t xml:space="preserve">
      правила и приемы сборки, доводки, подгонки и ремонта моделей; </w:t>
      </w:r>
    </w:p>
    <w:p>
      <w:pPr>
        <w:spacing w:after="0"/>
        <w:ind w:left="0"/>
        <w:jc w:val="both"/>
      </w:pPr>
      <w:r>
        <w:rPr>
          <w:rFonts w:ascii="Times New Roman"/>
          <w:b w:val="false"/>
          <w:i w:val="false"/>
          <w:color w:val="000000"/>
          <w:sz w:val="28"/>
        </w:rPr>
        <w:t xml:space="preserve">
      правила пользования мерительным инструментом. </w:t>
      </w:r>
    </w:p>
    <w:bookmarkStart w:name="z207" w:id="204"/>
    <w:p>
      <w:pPr>
        <w:spacing w:after="0"/>
        <w:ind w:left="0"/>
        <w:jc w:val="both"/>
      </w:pPr>
      <w:r>
        <w:rPr>
          <w:rFonts w:ascii="Times New Roman"/>
          <w:b w:val="false"/>
          <w:i w:val="false"/>
          <w:color w:val="000000"/>
          <w:sz w:val="28"/>
        </w:rPr>
        <w:t xml:space="preserve">
      106. Примеры работ: </w:t>
      </w:r>
    </w:p>
    <w:bookmarkEnd w:id="204"/>
    <w:bookmarkStart w:name="z208" w:id="205"/>
    <w:p>
      <w:pPr>
        <w:spacing w:after="0"/>
        <w:ind w:left="0"/>
        <w:jc w:val="both"/>
      </w:pPr>
      <w:r>
        <w:rPr>
          <w:rFonts w:ascii="Times New Roman"/>
          <w:b w:val="false"/>
          <w:i w:val="false"/>
          <w:color w:val="000000"/>
          <w:sz w:val="28"/>
        </w:rPr>
        <w:t>
      1) модели деталей прогулочной лодки, деталей кузова автобуса "Старт", кабины тепловоза, для судовой мебели - стулья, кресла и так далее.</w:t>
      </w:r>
    </w:p>
    <w:bookmarkEnd w:id="205"/>
    <w:bookmarkStart w:name="z209" w:id="206"/>
    <w:p>
      <w:pPr>
        <w:spacing w:after="0"/>
        <w:ind w:left="0"/>
        <w:jc w:val="both"/>
      </w:pPr>
      <w:r>
        <w:rPr>
          <w:rFonts w:ascii="Times New Roman"/>
          <w:b w:val="false"/>
          <w:i w:val="false"/>
          <w:color w:val="000000"/>
          <w:sz w:val="28"/>
        </w:rPr>
        <w:t>
      Параграф 3. Модельщик стеклопластиков, 5-й разряд</w:t>
      </w:r>
    </w:p>
    <w:bookmarkEnd w:id="206"/>
    <w:bookmarkStart w:name="z210" w:id="207"/>
    <w:p>
      <w:pPr>
        <w:spacing w:after="0"/>
        <w:ind w:left="0"/>
        <w:jc w:val="both"/>
      </w:pPr>
      <w:r>
        <w:rPr>
          <w:rFonts w:ascii="Times New Roman"/>
          <w:b w:val="false"/>
          <w:i w:val="false"/>
          <w:color w:val="000000"/>
          <w:sz w:val="28"/>
        </w:rPr>
        <w:t xml:space="preserve">
      107. Характеристика работ: </w:t>
      </w:r>
    </w:p>
    <w:bookmarkEnd w:id="207"/>
    <w:p>
      <w:pPr>
        <w:spacing w:after="0"/>
        <w:ind w:left="0"/>
        <w:jc w:val="both"/>
      </w:pPr>
      <w:r>
        <w:rPr>
          <w:rFonts w:ascii="Times New Roman"/>
          <w:b w:val="false"/>
          <w:i w:val="false"/>
          <w:color w:val="000000"/>
          <w:sz w:val="28"/>
        </w:rPr>
        <w:t xml:space="preserve">
      изготовление из стеклопластиков вручную сложных фасонных моделей средних размеров и крупных моделей средней сложности, имеющих выступающие части, расположенные в разных плоскостях, из формовочных масс (гипса и другие) по чертежам, эскизам и образцам; </w:t>
      </w:r>
    </w:p>
    <w:p>
      <w:pPr>
        <w:spacing w:after="0"/>
        <w:ind w:left="0"/>
        <w:jc w:val="both"/>
      </w:pPr>
      <w:r>
        <w:rPr>
          <w:rFonts w:ascii="Times New Roman"/>
          <w:b w:val="false"/>
          <w:i w:val="false"/>
          <w:color w:val="000000"/>
          <w:sz w:val="28"/>
        </w:rPr>
        <w:t>
      приготовление связующего, пропитка им стеклотканей или стекложгутов;</w:t>
      </w:r>
    </w:p>
    <w:p>
      <w:pPr>
        <w:spacing w:after="0"/>
        <w:ind w:left="0"/>
        <w:jc w:val="both"/>
      </w:pPr>
      <w:r>
        <w:rPr>
          <w:rFonts w:ascii="Times New Roman"/>
          <w:b w:val="false"/>
          <w:i w:val="false"/>
          <w:color w:val="000000"/>
          <w:sz w:val="28"/>
        </w:rPr>
        <w:t>
      нанесение пропитанных стекломатериалов на первичную модель;</w:t>
      </w:r>
    </w:p>
    <w:p>
      <w:pPr>
        <w:spacing w:after="0"/>
        <w:ind w:left="0"/>
        <w:jc w:val="both"/>
      </w:pPr>
      <w:r>
        <w:rPr>
          <w:rFonts w:ascii="Times New Roman"/>
          <w:b w:val="false"/>
          <w:i w:val="false"/>
          <w:color w:val="000000"/>
          <w:sz w:val="28"/>
        </w:rPr>
        <w:t>
      полимеризация моделей;</w:t>
      </w:r>
    </w:p>
    <w:p>
      <w:pPr>
        <w:spacing w:after="0"/>
        <w:ind w:left="0"/>
        <w:jc w:val="both"/>
      </w:pPr>
      <w:r>
        <w:rPr>
          <w:rFonts w:ascii="Times New Roman"/>
          <w:b w:val="false"/>
          <w:i w:val="false"/>
          <w:color w:val="000000"/>
          <w:sz w:val="28"/>
        </w:rPr>
        <w:t xml:space="preserve">
      съем моделей из стеклопластиков с первичных моделей; </w:t>
      </w:r>
    </w:p>
    <w:p>
      <w:pPr>
        <w:spacing w:after="0"/>
        <w:ind w:left="0"/>
        <w:jc w:val="both"/>
      </w:pPr>
      <w:r>
        <w:rPr>
          <w:rFonts w:ascii="Times New Roman"/>
          <w:b w:val="false"/>
          <w:i w:val="false"/>
          <w:color w:val="000000"/>
          <w:sz w:val="28"/>
        </w:rPr>
        <w:t>
      сборка моделей, подгонка, шлифовка, доводка до необходимых размеров;</w:t>
      </w:r>
    </w:p>
    <w:p>
      <w:pPr>
        <w:spacing w:after="0"/>
        <w:ind w:left="0"/>
        <w:jc w:val="both"/>
      </w:pPr>
      <w:r>
        <w:rPr>
          <w:rFonts w:ascii="Times New Roman"/>
          <w:b w:val="false"/>
          <w:i w:val="false"/>
          <w:color w:val="000000"/>
          <w:sz w:val="28"/>
        </w:rPr>
        <w:t xml:space="preserve">
      ремонт моделей. </w:t>
      </w:r>
    </w:p>
    <w:bookmarkStart w:name="z211" w:id="208"/>
    <w:p>
      <w:pPr>
        <w:spacing w:after="0"/>
        <w:ind w:left="0"/>
        <w:jc w:val="both"/>
      </w:pPr>
      <w:r>
        <w:rPr>
          <w:rFonts w:ascii="Times New Roman"/>
          <w:b w:val="false"/>
          <w:i w:val="false"/>
          <w:color w:val="000000"/>
          <w:sz w:val="28"/>
        </w:rPr>
        <w:t xml:space="preserve">
      108. Должен знать: </w:t>
      </w:r>
    </w:p>
    <w:bookmarkEnd w:id="208"/>
    <w:p>
      <w:pPr>
        <w:spacing w:after="0"/>
        <w:ind w:left="0"/>
        <w:jc w:val="both"/>
      </w:pPr>
      <w:r>
        <w:rPr>
          <w:rFonts w:ascii="Times New Roman"/>
          <w:b w:val="false"/>
          <w:i w:val="false"/>
          <w:color w:val="000000"/>
          <w:sz w:val="28"/>
        </w:rPr>
        <w:t xml:space="preserve">
      методы изготовления сложных фасонных моделей средних размеров и крупных моделей средней сложности, имеющих выступающие части, расположенные в разных плоскостях, из стеклопластиков и формовочных масс (гипса и другие); </w:t>
      </w:r>
    </w:p>
    <w:p>
      <w:pPr>
        <w:spacing w:after="0"/>
        <w:ind w:left="0"/>
        <w:jc w:val="both"/>
      </w:pPr>
      <w:r>
        <w:rPr>
          <w:rFonts w:ascii="Times New Roman"/>
          <w:b w:val="false"/>
          <w:i w:val="false"/>
          <w:color w:val="000000"/>
          <w:sz w:val="28"/>
        </w:rPr>
        <w:t xml:space="preserve">
      основные свойства связующих, стеклотканей и стеклохолстов; </w:t>
      </w:r>
    </w:p>
    <w:p>
      <w:pPr>
        <w:spacing w:after="0"/>
        <w:ind w:left="0"/>
        <w:jc w:val="both"/>
      </w:pPr>
      <w:r>
        <w:rPr>
          <w:rFonts w:ascii="Times New Roman"/>
          <w:b w:val="false"/>
          <w:i w:val="false"/>
          <w:color w:val="000000"/>
          <w:sz w:val="28"/>
        </w:rPr>
        <w:t xml:space="preserve">
      режим полимеризации моделей, технические требования, предъявляемые к моделям; </w:t>
      </w:r>
    </w:p>
    <w:p>
      <w:pPr>
        <w:spacing w:after="0"/>
        <w:ind w:left="0"/>
        <w:jc w:val="both"/>
      </w:pPr>
      <w:r>
        <w:rPr>
          <w:rFonts w:ascii="Times New Roman"/>
          <w:b w:val="false"/>
          <w:i w:val="false"/>
          <w:color w:val="000000"/>
          <w:sz w:val="28"/>
        </w:rPr>
        <w:t xml:space="preserve">
      правила и приемы сборки, доводки, подгонки и ремонта моделей; </w:t>
      </w:r>
    </w:p>
    <w:p>
      <w:pPr>
        <w:spacing w:after="0"/>
        <w:ind w:left="0"/>
        <w:jc w:val="both"/>
      </w:pPr>
      <w:r>
        <w:rPr>
          <w:rFonts w:ascii="Times New Roman"/>
          <w:b w:val="false"/>
          <w:i w:val="false"/>
          <w:color w:val="000000"/>
          <w:sz w:val="28"/>
        </w:rPr>
        <w:t xml:space="preserve">
      правила пользования мерительным инструментом. </w:t>
      </w:r>
    </w:p>
    <w:bookmarkStart w:name="z212" w:id="209"/>
    <w:p>
      <w:pPr>
        <w:spacing w:after="0"/>
        <w:ind w:left="0"/>
        <w:jc w:val="both"/>
      </w:pPr>
      <w:r>
        <w:rPr>
          <w:rFonts w:ascii="Times New Roman"/>
          <w:b w:val="false"/>
          <w:i w:val="false"/>
          <w:color w:val="000000"/>
          <w:sz w:val="28"/>
        </w:rPr>
        <w:t xml:space="preserve">
      109. Примеры работ: </w:t>
      </w:r>
    </w:p>
    <w:bookmarkEnd w:id="209"/>
    <w:bookmarkStart w:name="z213" w:id="210"/>
    <w:p>
      <w:pPr>
        <w:spacing w:after="0"/>
        <w:ind w:left="0"/>
        <w:jc w:val="both"/>
      </w:pPr>
      <w:r>
        <w:rPr>
          <w:rFonts w:ascii="Times New Roman"/>
          <w:b w:val="false"/>
          <w:i w:val="false"/>
          <w:color w:val="000000"/>
          <w:sz w:val="28"/>
        </w:rPr>
        <w:t>
      1) модели корпуса прогулочной лодки, корпуса кабины тепловоза, баков сельскохозяйственного оборудования, для авиации и другие.</w:t>
      </w:r>
    </w:p>
    <w:bookmarkEnd w:id="210"/>
    <w:bookmarkStart w:name="z214" w:id="211"/>
    <w:p>
      <w:pPr>
        <w:spacing w:after="0"/>
        <w:ind w:left="0"/>
        <w:jc w:val="both"/>
      </w:pPr>
      <w:r>
        <w:rPr>
          <w:rFonts w:ascii="Times New Roman"/>
          <w:b w:val="false"/>
          <w:i w:val="false"/>
          <w:color w:val="000000"/>
          <w:sz w:val="28"/>
        </w:rPr>
        <w:t>
      Параграф 4. Модельщик стеклопластиков, 6-й разряд</w:t>
      </w:r>
    </w:p>
    <w:bookmarkEnd w:id="211"/>
    <w:bookmarkStart w:name="z215" w:id="212"/>
    <w:p>
      <w:pPr>
        <w:spacing w:after="0"/>
        <w:ind w:left="0"/>
        <w:jc w:val="both"/>
      </w:pPr>
      <w:r>
        <w:rPr>
          <w:rFonts w:ascii="Times New Roman"/>
          <w:b w:val="false"/>
          <w:i w:val="false"/>
          <w:color w:val="000000"/>
          <w:sz w:val="28"/>
        </w:rPr>
        <w:t>
      110. Характеристика работ:</w:t>
      </w:r>
    </w:p>
    <w:bookmarkEnd w:id="212"/>
    <w:p>
      <w:pPr>
        <w:spacing w:after="0"/>
        <w:ind w:left="0"/>
        <w:jc w:val="both"/>
      </w:pPr>
      <w:r>
        <w:rPr>
          <w:rFonts w:ascii="Times New Roman"/>
          <w:b w:val="false"/>
          <w:i w:val="false"/>
          <w:color w:val="000000"/>
          <w:sz w:val="28"/>
        </w:rPr>
        <w:t>
      изготовление из стеклопластиков вручную особо сложных и фасонных моделей, требующих особой точности по размерам, моделей художественных произведений с портретным сходством;</w:t>
      </w:r>
    </w:p>
    <w:p>
      <w:pPr>
        <w:spacing w:after="0"/>
        <w:ind w:left="0"/>
        <w:jc w:val="both"/>
      </w:pPr>
      <w:r>
        <w:rPr>
          <w:rFonts w:ascii="Times New Roman"/>
          <w:b w:val="false"/>
          <w:i w:val="false"/>
          <w:color w:val="000000"/>
          <w:sz w:val="28"/>
        </w:rPr>
        <w:t xml:space="preserve">
      изготовление первичной модели из формовочных масс (гипса и другие) по чертежам, эскизам и образцам; </w:t>
      </w:r>
    </w:p>
    <w:p>
      <w:pPr>
        <w:spacing w:after="0"/>
        <w:ind w:left="0"/>
        <w:jc w:val="both"/>
      </w:pPr>
      <w:r>
        <w:rPr>
          <w:rFonts w:ascii="Times New Roman"/>
          <w:b w:val="false"/>
          <w:i w:val="false"/>
          <w:color w:val="000000"/>
          <w:sz w:val="28"/>
        </w:rPr>
        <w:t xml:space="preserve">
      приготовление связующего и пропитка им стеклотканей или стекложгутов; </w:t>
      </w:r>
    </w:p>
    <w:p>
      <w:pPr>
        <w:spacing w:after="0"/>
        <w:ind w:left="0"/>
        <w:jc w:val="both"/>
      </w:pPr>
      <w:r>
        <w:rPr>
          <w:rFonts w:ascii="Times New Roman"/>
          <w:b w:val="false"/>
          <w:i w:val="false"/>
          <w:color w:val="000000"/>
          <w:sz w:val="28"/>
        </w:rPr>
        <w:t>
      нанесение пропитанных стекломатериалов на первичную модель;</w:t>
      </w:r>
    </w:p>
    <w:p>
      <w:pPr>
        <w:spacing w:after="0"/>
        <w:ind w:left="0"/>
        <w:jc w:val="both"/>
      </w:pPr>
      <w:r>
        <w:rPr>
          <w:rFonts w:ascii="Times New Roman"/>
          <w:b w:val="false"/>
          <w:i w:val="false"/>
          <w:color w:val="000000"/>
          <w:sz w:val="28"/>
        </w:rPr>
        <w:t xml:space="preserve">
      полимеризация моделей; </w:t>
      </w:r>
    </w:p>
    <w:p>
      <w:pPr>
        <w:spacing w:after="0"/>
        <w:ind w:left="0"/>
        <w:jc w:val="both"/>
      </w:pPr>
      <w:r>
        <w:rPr>
          <w:rFonts w:ascii="Times New Roman"/>
          <w:b w:val="false"/>
          <w:i w:val="false"/>
          <w:color w:val="000000"/>
          <w:sz w:val="28"/>
        </w:rPr>
        <w:t>
      съем моделей из стеклопластиков с первичных моделей;</w:t>
      </w:r>
    </w:p>
    <w:p>
      <w:pPr>
        <w:spacing w:after="0"/>
        <w:ind w:left="0"/>
        <w:jc w:val="both"/>
      </w:pPr>
      <w:r>
        <w:rPr>
          <w:rFonts w:ascii="Times New Roman"/>
          <w:b w:val="false"/>
          <w:i w:val="false"/>
          <w:color w:val="000000"/>
          <w:sz w:val="28"/>
        </w:rPr>
        <w:t>
      сборка особо сложных и фасонных моделей, требующих особой точности по размерам, моделей художественных произведений с портретным сходством, их подгонка, шлифовка, доводка до необходимых размеров;</w:t>
      </w:r>
    </w:p>
    <w:p>
      <w:pPr>
        <w:spacing w:after="0"/>
        <w:ind w:left="0"/>
        <w:jc w:val="both"/>
      </w:pPr>
      <w:r>
        <w:rPr>
          <w:rFonts w:ascii="Times New Roman"/>
          <w:b w:val="false"/>
          <w:i w:val="false"/>
          <w:color w:val="000000"/>
          <w:sz w:val="28"/>
        </w:rPr>
        <w:t xml:space="preserve">
      ремонт моделей. </w:t>
      </w:r>
    </w:p>
    <w:bookmarkStart w:name="z216" w:id="213"/>
    <w:p>
      <w:pPr>
        <w:spacing w:after="0"/>
        <w:ind w:left="0"/>
        <w:jc w:val="both"/>
      </w:pPr>
      <w:r>
        <w:rPr>
          <w:rFonts w:ascii="Times New Roman"/>
          <w:b w:val="false"/>
          <w:i w:val="false"/>
          <w:color w:val="000000"/>
          <w:sz w:val="28"/>
        </w:rPr>
        <w:t xml:space="preserve">
      111. Должен знать: </w:t>
      </w:r>
    </w:p>
    <w:bookmarkEnd w:id="213"/>
    <w:p>
      <w:pPr>
        <w:spacing w:after="0"/>
        <w:ind w:left="0"/>
        <w:jc w:val="both"/>
      </w:pPr>
      <w:r>
        <w:rPr>
          <w:rFonts w:ascii="Times New Roman"/>
          <w:b w:val="false"/>
          <w:i w:val="false"/>
          <w:color w:val="000000"/>
          <w:sz w:val="28"/>
        </w:rPr>
        <w:t xml:space="preserve">
      методы изготовления особо сложных и фасонных моделей, требующих особой точности по размерам, моделей художественных произведений с портретным сходством из стеклопластиков и формовочных масс (гипса и другие); </w:t>
      </w:r>
    </w:p>
    <w:p>
      <w:pPr>
        <w:spacing w:after="0"/>
        <w:ind w:left="0"/>
        <w:jc w:val="both"/>
      </w:pPr>
      <w:r>
        <w:rPr>
          <w:rFonts w:ascii="Times New Roman"/>
          <w:b w:val="false"/>
          <w:i w:val="false"/>
          <w:color w:val="000000"/>
          <w:sz w:val="28"/>
        </w:rPr>
        <w:t xml:space="preserve">
      основные свойства связующих стеклотканей и стеклохолстов, их применение и назначение; </w:t>
      </w:r>
    </w:p>
    <w:p>
      <w:pPr>
        <w:spacing w:after="0"/>
        <w:ind w:left="0"/>
        <w:jc w:val="both"/>
      </w:pPr>
      <w:r>
        <w:rPr>
          <w:rFonts w:ascii="Times New Roman"/>
          <w:b w:val="false"/>
          <w:i w:val="false"/>
          <w:color w:val="000000"/>
          <w:sz w:val="28"/>
        </w:rPr>
        <w:t xml:space="preserve">
      режим полимеризации моделей; </w:t>
      </w:r>
    </w:p>
    <w:p>
      <w:pPr>
        <w:spacing w:after="0"/>
        <w:ind w:left="0"/>
        <w:jc w:val="both"/>
      </w:pPr>
      <w:r>
        <w:rPr>
          <w:rFonts w:ascii="Times New Roman"/>
          <w:b w:val="false"/>
          <w:i w:val="false"/>
          <w:color w:val="000000"/>
          <w:sz w:val="28"/>
        </w:rPr>
        <w:t xml:space="preserve">
      технические требования, предъявляемые к моделям; </w:t>
      </w:r>
    </w:p>
    <w:p>
      <w:pPr>
        <w:spacing w:after="0"/>
        <w:ind w:left="0"/>
        <w:jc w:val="both"/>
      </w:pPr>
      <w:r>
        <w:rPr>
          <w:rFonts w:ascii="Times New Roman"/>
          <w:b w:val="false"/>
          <w:i w:val="false"/>
          <w:color w:val="000000"/>
          <w:sz w:val="28"/>
        </w:rPr>
        <w:t xml:space="preserve">
      правила и приемы сборки, доводки, подгонки и ремонта моделей; </w:t>
      </w:r>
    </w:p>
    <w:p>
      <w:pPr>
        <w:spacing w:after="0"/>
        <w:ind w:left="0"/>
        <w:jc w:val="both"/>
      </w:pPr>
      <w:r>
        <w:rPr>
          <w:rFonts w:ascii="Times New Roman"/>
          <w:b w:val="false"/>
          <w:i w:val="false"/>
          <w:color w:val="000000"/>
          <w:sz w:val="28"/>
        </w:rPr>
        <w:t xml:space="preserve">
      правила пользования мерительным инструментом. </w:t>
      </w:r>
    </w:p>
    <w:bookmarkStart w:name="z217" w:id="214"/>
    <w:p>
      <w:pPr>
        <w:spacing w:after="0"/>
        <w:ind w:left="0"/>
        <w:jc w:val="both"/>
      </w:pPr>
      <w:r>
        <w:rPr>
          <w:rFonts w:ascii="Times New Roman"/>
          <w:b w:val="false"/>
          <w:i w:val="false"/>
          <w:color w:val="000000"/>
          <w:sz w:val="28"/>
        </w:rPr>
        <w:t xml:space="preserve">
      112. Требуется среднее специальное образование. </w:t>
      </w:r>
    </w:p>
    <w:bookmarkEnd w:id="214"/>
    <w:bookmarkStart w:name="z218" w:id="215"/>
    <w:p>
      <w:pPr>
        <w:spacing w:after="0"/>
        <w:ind w:left="0"/>
        <w:jc w:val="both"/>
      </w:pPr>
      <w:r>
        <w:rPr>
          <w:rFonts w:ascii="Times New Roman"/>
          <w:b w:val="false"/>
          <w:i w:val="false"/>
          <w:color w:val="000000"/>
          <w:sz w:val="28"/>
        </w:rPr>
        <w:t xml:space="preserve">
      113. Примеры работ. </w:t>
      </w:r>
    </w:p>
    <w:bookmarkEnd w:id="215"/>
    <w:bookmarkStart w:name="z219" w:id="216"/>
    <w:p>
      <w:pPr>
        <w:spacing w:after="0"/>
        <w:ind w:left="0"/>
        <w:jc w:val="both"/>
      </w:pPr>
      <w:r>
        <w:rPr>
          <w:rFonts w:ascii="Times New Roman"/>
          <w:b w:val="false"/>
          <w:i w:val="false"/>
          <w:color w:val="000000"/>
          <w:sz w:val="28"/>
        </w:rPr>
        <w:t>
      1) модели тоннельного распылителя к самолету для сельскохозяйственной авиации.</w:t>
      </w:r>
    </w:p>
    <w:bookmarkEnd w:id="216"/>
    <w:bookmarkStart w:name="z220" w:id="217"/>
    <w:p>
      <w:pPr>
        <w:spacing w:after="0"/>
        <w:ind w:left="0"/>
        <w:jc w:val="both"/>
      </w:pPr>
      <w:r>
        <w:rPr>
          <w:rFonts w:ascii="Times New Roman"/>
          <w:b w:val="false"/>
          <w:i w:val="false"/>
          <w:color w:val="000000"/>
          <w:sz w:val="28"/>
        </w:rPr>
        <w:t>
      18. Монтировщик стеклометаллизированной нити</w:t>
      </w:r>
    </w:p>
    <w:bookmarkEnd w:id="217"/>
    <w:bookmarkStart w:name="z221" w:id="218"/>
    <w:p>
      <w:pPr>
        <w:spacing w:after="0"/>
        <w:ind w:left="0"/>
        <w:jc w:val="both"/>
      </w:pPr>
      <w:r>
        <w:rPr>
          <w:rFonts w:ascii="Times New Roman"/>
          <w:b w:val="false"/>
          <w:i w:val="false"/>
          <w:color w:val="000000"/>
          <w:sz w:val="28"/>
        </w:rPr>
        <w:t>
      Параграф 1. Монтировщик стеклометаллизированной нити, 3-й разряд</w:t>
      </w:r>
    </w:p>
    <w:bookmarkEnd w:id="218"/>
    <w:bookmarkStart w:name="z222" w:id="219"/>
    <w:p>
      <w:pPr>
        <w:spacing w:after="0"/>
        <w:ind w:left="0"/>
        <w:jc w:val="both"/>
      </w:pPr>
      <w:r>
        <w:rPr>
          <w:rFonts w:ascii="Times New Roman"/>
          <w:b w:val="false"/>
          <w:i w:val="false"/>
          <w:color w:val="000000"/>
          <w:sz w:val="28"/>
        </w:rPr>
        <w:t>
      114. Характеристика работ:</w:t>
      </w:r>
    </w:p>
    <w:bookmarkEnd w:id="219"/>
    <w:p>
      <w:pPr>
        <w:spacing w:after="0"/>
        <w:ind w:left="0"/>
        <w:jc w:val="both"/>
      </w:pPr>
      <w:r>
        <w:rPr>
          <w:rFonts w:ascii="Times New Roman"/>
          <w:b w:val="false"/>
          <w:i w:val="false"/>
          <w:color w:val="000000"/>
          <w:sz w:val="28"/>
        </w:rPr>
        <w:t xml:space="preserve">
      укладка лент на планшет, отмер по размеру, приклеивание концов к планшету и металлизированной нити к ленте, перемотка ленты на гильзу, монтаж и упаковка в бумажные ленты контейнеров, упаковка лент в картонные коробки, в полиэтиленовые мешки и упаковка их в деревянные ящики. </w:t>
      </w:r>
    </w:p>
    <w:bookmarkStart w:name="z223" w:id="220"/>
    <w:p>
      <w:pPr>
        <w:spacing w:after="0"/>
        <w:ind w:left="0"/>
        <w:jc w:val="both"/>
      </w:pPr>
      <w:r>
        <w:rPr>
          <w:rFonts w:ascii="Times New Roman"/>
          <w:b w:val="false"/>
          <w:i w:val="false"/>
          <w:color w:val="000000"/>
          <w:sz w:val="28"/>
        </w:rPr>
        <w:t xml:space="preserve">
      115. Должен знать: </w:t>
      </w:r>
    </w:p>
    <w:bookmarkEnd w:id="220"/>
    <w:p>
      <w:pPr>
        <w:spacing w:after="0"/>
        <w:ind w:left="0"/>
        <w:jc w:val="both"/>
      </w:pPr>
      <w:r>
        <w:rPr>
          <w:rFonts w:ascii="Times New Roman"/>
          <w:b w:val="false"/>
          <w:i w:val="false"/>
          <w:color w:val="000000"/>
          <w:sz w:val="28"/>
        </w:rPr>
        <w:t xml:space="preserve">
      правила ведения процесса упаковки изделий металлизированной нити по всем переходам; </w:t>
      </w:r>
    </w:p>
    <w:p>
      <w:pPr>
        <w:spacing w:after="0"/>
        <w:ind w:left="0"/>
        <w:jc w:val="both"/>
      </w:pPr>
      <w:r>
        <w:rPr>
          <w:rFonts w:ascii="Times New Roman"/>
          <w:b w:val="false"/>
          <w:i w:val="false"/>
          <w:color w:val="000000"/>
          <w:sz w:val="28"/>
        </w:rPr>
        <w:t>
      правила ухода за инструментами и приборами.</w:t>
      </w:r>
    </w:p>
    <w:bookmarkStart w:name="z224" w:id="221"/>
    <w:p>
      <w:pPr>
        <w:spacing w:after="0"/>
        <w:ind w:left="0"/>
        <w:jc w:val="both"/>
      </w:pPr>
      <w:r>
        <w:rPr>
          <w:rFonts w:ascii="Times New Roman"/>
          <w:b w:val="false"/>
          <w:i w:val="false"/>
          <w:color w:val="000000"/>
          <w:sz w:val="28"/>
        </w:rPr>
        <w:t>
      19. Наладчик оборудования в производстве стекловолокна и</w:t>
      </w:r>
    </w:p>
    <w:bookmarkEnd w:id="221"/>
    <w:p>
      <w:pPr>
        <w:spacing w:after="0"/>
        <w:ind w:left="0"/>
        <w:jc w:val="both"/>
      </w:pPr>
      <w:r>
        <w:rPr>
          <w:rFonts w:ascii="Times New Roman"/>
          <w:b w:val="false"/>
          <w:i w:val="false"/>
          <w:color w:val="000000"/>
          <w:sz w:val="28"/>
        </w:rPr>
        <w:t>
      стеклопластиков</w:t>
      </w:r>
    </w:p>
    <w:bookmarkStart w:name="z225" w:id="222"/>
    <w:p>
      <w:pPr>
        <w:spacing w:after="0"/>
        <w:ind w:left="0"/>
        <w:jc w:val="both"/>
      </w:pPr>
      <w:r>
        <w:rPr>
          <w:rFonts w:ascii="Times New Roman"/>
          <w:b w:val="false"/>
          <w:i w:val="false"/>
          <w:color w:val="000000"/>
          <w:sz w:val="28"/>
        </w:rPr>
        <w:t>
      Параграф 1. Наладчик оборудования в производстве стекловолокна и</w:t>
      </w:r>
    </w:p>
    <w:bookmarkEnd w:id="222"/>
    <w:p>
      <w:pPr>
        <w:spacing w:after="0"/>
        <w:ind w:left="0"/>
        <w:jc w:val="both"/>
      </w:pPr>
      <w:r>
        <w:rPr>
          <w:rFonts w:ascii="Times New Roman"/>
          <w:b w:val="false"/>
          <w:i w:val="false"/>
          <w:color w:val="000000"/>
          <w:sz w:val="28"/>
        </w:rPr>
        <w:t>
      стеклопластиков, 4-й разряд</w:t>
      </w:r>
    </w:p>
    <w:bookmarkStart w:name="z226" w:id="223"/>
    <w:p>
      <w:pPr>
        <w:spacing w:after="0"/>
        <w:ind w:left="0"/>
        <w:jc w:val="both"/>
      </w:pPr>
      <w:r>
        <w:rPr>
          <w:rFonts w:ascii="Times New Roman"/>
          <w:b w:val="false"/>
          <w:i w:val="false"/>
          <w:color w:val="000000"/>
          <w:sz w:val="28"/>
        </w:rPr>
        <w:t>
      116. Характеристика работ:</w:t>
      </w:r>
    </w:p>
    <w:bookmarkEnd w:id="223"/>
    <w:p>
      <w:pPr>
        <w:spacing w:after="0"/>
        <w:ind w:left="0"/>
        <w:jc w:val="both"/>
      </w:pPr>
      <w:r>
        <w:rPr>
          <w:rFonts w:ascii="Times New Roman"/>
          <w:b w:val="false"/>
          <w:i w:val="false"/>
          <w:color w:val="000000"/>
          <w:sz w:val="28"/>
        </w:rPr>
        <w:t xml:space="preserve">
      наладка отдельных узлов установок (камер мойки оснастки изделий, нанесения связующего, разделительного и декоративного покрытия, камеры полимеризации, напыления, резки стекложгута, тянущего устройства и другие), находящихся на конвейерных или поточных линиях, для изготовления стеклопластиковых изделий и конструкций общей площадью до 20 кв. м методами напыления или контактного и непрерывного формования; </w:t>
      </w:r>
    </w:p>
    <w:p>
      <w:pPr>
        <w:spacing w:after="0"/>
        <w:ind w:left="0"/>
        <w:jc w:val="both"/>
      </w:pPr>
      <w:r>
        <w:rPr>
          <w:rFonts w:ascii="Times New Roman"/>
          <w:b w:val="false"/>
          <w:i w:val="false"/>
          <w:color w:val="000000"/>
          <w:sz w:val="28"/>
        </w:rPr>
        <w:t xml:space="preserve">
      наблюдение за работой установки, воздухомаслоочистителями и приспособлениями для передвижения оснастки;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мелкий ремонт оборудования, смена отдельных частей узлов; </w:t>
      </w:r>
    </w:p>
    <w:p>
      <w:pPr>
        <w:spacing w:after="0"/>
        <w:ind w:left="0"/>
        <w:jc w:val="both"/>
      </w:pPr>
      <w:r>
        <w:rPr>
          <w:rFonts w:ascii="Times New Roman"/>
          <w:b w:val="false"/>
          <w:i w:val="false"/>
          <w:color w:val="000000"/>
          <w:sz w:val="28"/>
        </w:rPr>
        <w:t xml:space="preserve">
      чистка и смазка механизмов; </w:t>
      </w:r>
    </w:p>
    <w:p>
      <w:pPr>
        <w:spacing w:after="0"/>
        <w:ind w:left="0"/>
        <w:jc w:val="both"/>
      </w:pPr>
      <w:r>
        <w:rPr>
          <w:rFonts w:ascii="Times New Roman"/>
          <w:b w:val="false"/>
          <w:i w:val="false"/>
          <w:color w:val="000000"/>
          <w:sz w:val="28"/>
        </w:rPr>
        <w:t xml:space="preserve">
      инструктаж рабочих, обслуживающих установки. </w:t>
      </w:r>
    </w:p>
    <w:bookmarkStart w:name="z227" w:id="224"/>
    <w:p>
      <w:pPr>
        <w:spacing w:after="0"/>
        <w:ind w:left="0"/>
        <w:jc w:val="both"/>
      </w:pPr>
      <w:r>
        <w:rPr>
          <w:rFonts w:ascii="Times New Roman"/>
          <w:b w:val="false"/>
          <w:i w:val="false"/>
          <w:color w:val="000000"/>
          <w:sz w:val="28"/>
        </w:rPr>
        <w:t xml:space="preserve">
      117. Должен знать: </w:t>
      </w:r>
    </w:p>
    <w:bookmarkEnd w:id="224"/>
    <w:p>
      <w:pPr>
        <w:spacing w:after="0"/>
        <w:ind w:left="0"/>
        <w:jc w:val="both"/>
      </w:pPr>
      <w:r>
        <w:rPr>
          <w:rFonts w:ascii="Times New Roman"/>
          <w:b w:val="false"/>
          <w:i w:val="false"/>
          <w:color w:val="000000"/>
          <w:sz w:val="28"/>
        </w:rPr>
        <w:t xml:space="preserve">
      технологическую схему установок; </w:t>
      </w:r>
    </w:p>
    <w:p>
      <w:pPr>
        <w:spacing w:after="0"/>
        <w:ind w:left="0"/>
        <w:jc w:val="both"/>
      </w:pPr>
      <w:r>
        <w:rPr>
          <w:rFonts w:ascii="Times New Roman"/>
          <w:b w:val="false"/>
          <w:i w:val="false"/>
          <w:color w:val="000000"/>
          <w:sz w:val="28"/>
        </w:rPr>
        <w:t xml:space="preserve">
      кинематическую схему и схему механизмов ее узлов; </w:t>
      </w:r>
    </w:p>
    <w:p>
      <w:pPr>
        <w:spacing w:after="0"/>
        <w:ind w:left="0"/>
        <w:jc w:val="both"/>
      </w:pPr>
      <w:r>
        <w:rPr>
          <w:rFonts w:ascii="Times New Roman"/>
          <w:b w:val="false"/>
          <w:i w:val="false"/>
          <w:color w:val="000000"/>
          <w:sz w:val="28"/>
        </w:rPr>
        <w:t xml:space="preserve">
      устройство, принцип работы, регулировки, наладки и ремонта установок; </w:t>
      </w:r>
    </w:p>
    <w:p>
      <w:pPr>
        <w:spacing w:after="0"/>
        <w:ind w:left="0"/>
        <w:jc w:val="both"/>
      </w:pPr>
      <w:r>
        <w:rPr>
          <w:rFonts w:ascii="Times New Roman"/>
          <w:b w:val="false"/>
          <w:i w:val="false"/>
          <w:color w:val="000000"/>
          <w:sz w:val="28"/>
        </w:rPr>
        <w:t xml:space="preserve">
      физико - химические свойства стекложгута, смолы и предъявляемые к ним требования; </w:t>
      </w:r>
    </w:p>
    <w:p>
      <w:pPr>
        <w:spacing w:after="0"/>
        <w:ind w:left="0"/>
        <w:jc w:val="both"/>
      </w:pPr>
      <w:r>
        <w:rPr>
          <w:rFonts w:ascii="Times New Roman"/>
          <w:b w:val="false"/>
          <w:i w:val="false"/>
          <w:color w:val="000000"/>
          <w:sz w:val="28"/>
        </w:rPr>
        <w:t xml:space="preserve">
      технологию изготовления стеклопластиковых изделий. </w:t>
      </w:r>
    </w:p>
    <w:bookmarkStart w:name="z228" w:id="225"/>
    <w:p>
      <w:pPr>
        <w:spacing w:after="0"/>
        <w:ind w:left="0"/>
        <w:jc w:val="both"/>
      </w:pPr>
      <w:r>
        <w:rPr>
          <w:rFonts w:ascii="Times New Roman"/>
          <w:b w:val="false"/>
          <w:i w:val="false"/>
          <w:color w:val="000000"/>
          <w:sz w:val="28"/>
        </w:rPr>
        <w:t>
      Параграф 2. Наладчик оборудования в производстве стекловолокна и</w:t>
      </w:r>
    </w:p>
    <w:bookmarkEnd w:id="225"/>
    <w:p>
      <w:pPr>
        <w:spacing w:after="0"/>
        <w:ind w:left="0"/>
        <w:jc w:val="both"/>
      </w:pPr>
      <w:r>
        <w:rPr>
          <w:rFonts w:ascii="Times New Roman"/>
          <w:b w:val="false"/>
          <w:i w:val="false"/>
          <w:color w:val="000000"/>
          <w:sz w:val="28"/>
        </w:rPr>
        <w:t>
      стеклопластиков, 5-й разряд</w:t>
      </w:r>
    </w:p>
    <w:bookmarkStart w:name="z229" w:id="226"/>
    <w:p>
      <w:pPr>
        <w:spacing w:after="0"/>
        <w:ind w:left="0"/>
        <w:jc w:val="both"/>
      </w:pPr>
      <w:r>
        <w:rPr>
          <w:rFonts w:ascii="Times New Roman"/>
          <w:b w:val="false"/>
          <w:i w:val="false"/>
          <w:color w:val="000000"/>
          <w:sz w:val="28"/>
        </w:rPr>
        <w:t>
      118. Характеристика работ:</w:t>
      </w:r>
    </w:p>
    <w:bookmarkEnd w:id="226"/>
    <w:p>
      <w:pPr>
        <w:spacing w:after="0"/>
        <w:ind w:left="0"/>
        <w:jc w:val="both"/>
      </w:pPr>
      <w:r>
        <w:rPr>
          <w:rFonts w:ascii="Times New Roman"/>
          <w:b w:val="false"/>
          <w:i w:val="false"/>
          <w:color w:val="000000"/>
          <w:sz w:val="28"/>
        </w:rPr>
        <w:t xml:space="preserve">
      наладка и профилактический осмотр стеклошариковых автоматов, стеклопрядильных агрегатов, машин типа получения стекловолокна способом раздува первичных волокон; </w:t>
      </w:r>
    </w:p>
    <w:p>
      <w:pPr>
        <w:spacing w:after="0"/>
        <w:ind w:left="0"/>
        <w:jc w:val="both"/>
      </w:pPr>
      <w:r>
        <w:rPr>
          <w:rFonts w:ascii="Times New Roman"/>
          <w:b w:val="false"/>
          <w:i w:val="false"/>
          <w:color w:val="000000"/>
          <w:sz w:val="28"/>
        </w:rPr>
        <w:t>
      смена отдельных узлов, частей и форм;</w:t>
      </w:r>
    </w:p>
    <w:p>
      <w:pPr>
        <w:spacing w:after="0"/>
        <w:ind w:left="0"/>
        <w:jc w:val="both"/>
      </w:pPr>
      <w:r>
        <w:rPr>
          <w:rFonts w:ascii="Times New Roman"/>
          <w:b w:val="false"/>
          <w:i w:val="false"/>
          <w:color w:val="000000"/>
          <w:sz w:val="28"/>
        </w:rPr>
        <w:t xml:space="preserve">
      регулировка обкатных барабанов, очка струн; </w:t>
      </w:r>
    </w:p>
    <w:p>
      <w:pPr>
        <w:spacing w:after="0"/>
        <w:ind w:left="0"/>
        <w:jc w:val="both"/>
      </w:pPr>
      <w:r>
        <w:rPr>
          <w:rFonts w:ascii="Times New Roman"/>
          <w:b w:val="false"/>
          <w:i w:val="false"/>
          <w:color w:val="000000"/>
          <w:sz w:val="28"/>
        </w:rPr>
        <w:t>
      наладка и регулировка режущего автомата, подбор числа оборотов;</w:t>
      </w:r>
    </w:p>
    <w:p>
      <w:pPr>
        <w:spacing w:after="0"/>
        <w:ind w:left="0"/>
        <w:jc w:val="both"/>
      </w:pPr>
      <w:r>
        <w:rPr>
          <w:rFonts w:ascii="Times New Roman"/>
          <w:b w:val="false"/>
          <w:i w:val="false"/>
          <w:color w:val="000000"/>
          <w:sz w:val="28"/>
        </w:rPr>
        <w:t xml:space="preserve">
      наладка и ремонт поворотных узлов с бобинодержателем, системы автоматизации, загрузочного устройства стеклошариков; </w:t>
      </w:r>
    </w:p>
    <w:p>
      <w:pPr>
        <w:spacing w:after="0"/>
        <w:ind w:left="0"/>
        <w:jc w:val="both"/>
      </w:pPr>
      <w:r>
        <w:rPr>
          <w:rFonts w:ascii="Times New Roman"/>
          <w:b w:val="false"/>
          <w:i w:val="false"/>
          <w:color w:val="000000"/>
          <w:sz w:val="28"/>
        </w:rPr>
        <w:t>
      наладка отдельных узлов технологических установок (пропитки, приготовления пенополиуретана, пакетной укладки стеклоткани, вакуумного прессования, съема изделий, испытания корпусов наливом, окрасочного бокса и другие), расположенных на конвейерных линиях для изготовления стеклопластиковых изделий (конструкций) общей площадью свыше 20 кв. м методом пакетно - поперечной укладки с вакуумным прессованием;</w:t>
      </w:r>
    </w:p>
    <w:p>
      <w:pPr>
        <w:spacing w:after="0"/>
        <w:ind w:left="0"/>
        <w:jc w:val="both"/>
      </w:pPr>
      <w:r>
        <w:rPr>
          <w:rFonts w:ascii="Times New Roman"/>
          <w:b w:val="false"/>
          <w:i w:val="false"/>
          <w:color w:val="000000"/>
          <w:sz w:val="28"/>
        </w:rPr>
        <w:t>
      регулирование уровня связующего, степени натяжения стекломатериалов;</w:t>
      </w:r>
    </w:p>
    <w:p>
      <w:pPr>
        <w:spacing w:after="0"/>
        <w:ind w:left="0"/>
        <w:jc w:val="both"/>
      </w:pPr>
      <w:r>
        <w:rPr>
          <w:rFonts w:ascii="Times New Roman"/>
          <w:b w:val="false"/>
          <w:i w:val="false"/>
          <w:color w:val="000000"/>
          <w:sz w:val="28"/>
        </w:rPr>
        <w:t xml:space="preserve">
      контроль за работой вакуум - насосов и аппаратов по приготовлению пенополиуретана; </w:t>
      </w:r>
    </w:p>
    <w:p>
      <w:pPr>
        <w:spacing w:after="0"/>
        <w:ind w:left="0"/>
        <w:jc w:val="both"/>
      </w:pPr>
      <w:r>
        <w:rPr>
          <w:rFonts w:ascii="Times New Roman"/>
          <w:b w:val="false"/>
          <w:i w:val="false"/>
          <w:color w:val="000000"/>
          <w:sz w:val="28"/>
        </w:rPr>
        <w:t xml:space="preserve">
      наблюдение за системами гидросъема изделий; </w:t>
      </w:r>
    </w:p>
    <w:p>
      <w:pPr>
        <w:spacing w:after="0"/>
        <w:ind w:left="0"/>
        <w:jc w:val="both"/>
      </w:pPr>
      <w:r>
        <w:rPr>
          <w:rFonts w:ascii="Times New Roman"/>
          <w:b w:val="false"/>
          <w:i w:val="false"/>
          <w:color w:val="000000"/>
          <w:sz w:val="28"/>
        </w:rPr>
        <w:t xml:space="preserve">
      мелкий ремонт оборудования; </w:t>
      </w:r>
    </w:p>
    <w:p>
      <w:pPr>
        <w:spacing w:after="0"/>
        <w:ind w:left="0"/>
        <w:jc w:val="both"/>
      </w:pPr>
      <w:r>
        <w:rPr>
          <w:rFonts w:ascii="Times New Roman"/>
          <w:b w:val="false"/>
          <w:i w:val="false"/>
          <w:color w:val="000000"/>
          <w:sz w:val="28"/>
        </w:rPr>
        <w:t xml:space="preserve">
      руководство ремонтными рабочими; </w:t>
      </w:r>
    </w:p>
    <w:p>
      <w:pPr>
        <w:spacing w:after="0"/>
        <w:ind w:left="0"/>
        <w:jc w:val="both"/>
      </w:pPr>
      <w:r>
        <w:rPr>
          <w:rFonts w:ascii="Times New Roman"/>
          <w:b w:val="false"/>
          <w:i w:val="false"/>
          <w:color w:val="000000"/>
          <w:sz w:val="28"/>
        </w:rPr>
        <w:t xml:space="preserve">
      инструктаж рабочих, обслуживающих установки. </w:t>
      </w:r>
    </w:p>
    <w:bookmarkStart w:name="z230" w:id="227"/>
    <w:p>
      <w:pPr>
        <w:spacing w:after="0"/>
        <w:ind w:left="0"/>
        <w:jc w:val="both"/>
      </w:pPr>
      <w:r>
        <w:rPr>
          <w:rFonts w:ascii="Times New Roman"/>
          <w:b w:val="false"/>
          <w:i w:val="false"/>
          <w:color w:val="000000"/>
          <w:sz w:val="28"/>
        </w:rPr>
        <w:t xml:space="preserve">
      119. Должен знать: </w:t>
      </w:r>
    </w:p>
    <w:bookmarkEnd w:id="227"/>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p>
      <w:pPr>
        <w:spacing w:after="0"/>
        <w:ind w:left="0"/>
        <w:jc w:val="both"/>
      </w:pPr>
      <w:r>
        <w:rPr>
          <w:rFonts w:ascii="Times New Roman"/>
          <w:b w:val="false"/>
          <w:i w:val="false"/>
          <w:color w:val="000000"/>
          <w:sz w:val="28"/>
        </w:rPr>
        <w:t xml:space="preserve">
      приемы наладки; </w:t>
      </w:r>
    </w:p>
    <w:p>
      <w:pPr>
        <w:spacing w:after="0"/>
        <w:ind w:left="0"/>
        <w:jc w:val="both"/>
      </w:pPr>
      <w:r>
        <w:rPr>
          <w:rFonts w:ascii="Times New Roman"/>
          <w:b w:val="false"/>
          <w:i w:val="false"/>
          <w:color w:val="000000"/>
          <w:sz w:val="28"/>
        </w:rPr>
        <w:t xml:space="preserve">
      порядок проведения ремонта соответствующих механизмов и узлов; </w:t>
      </w:r>
    </w:p>
    <w:p>
      <w:pPr>
        <w:spacing w:after="0"/>
        <w:ind w:left="0"/>
        <w:jc w:val="both"/>
      </w:pPr>
      <w:r>
        <w:rPr>
          <w:rFonts w:ascii="Times New Roman"/>
          <w:b w:val="false"/>
          <w:i w:val="false"/>
          <w:color w:val="000000"/>
          <w:sz w:val="28"/>
        </w:rPr>
        <w:t xml:space="preserve">
      слесарное дело и электротехнику в объеме, необходимом для самостоятельного выполнения ремонтных работ; </w:t>
      </w:r>
    </w:p>
    <w:p>
      <w:pPr>
        <w:spacing w:after="0"/>
        <w:ind w:left="0"/>
        <w:jc w:val="both"/>
      </w:pPr>
      <w:r>
        <w:rPr>
          <w:rFonts w:ascii="Times New Roman"/>
          <w:b w:val="false"/>
          <w:i w:val="false"/>
          <w:color w:val="000000"/>
          <w:sz w:val="28"/>
        </w:rPr>
        <w:t>
      технологию изготовления изделий; параметры процесса и правила их регулирования.</w:t>
      </w:r>
    </w:p>
    <w:bookmarkStart w:name="z231" w:id="228"/>
    <w:p>
      <w:pPr>
        <w:spacing w:after="0"/>
        <w:ind w:left="0"/>
        <w:jc w:val="both"/>
      </w:pPr>
      <w:r>
        <w:rPr>
          <w:rFonts w:ascii="Times New Roman"/>
          <w:b w:val="false"/>
          <w:i w:val="false"/>
          <w:color w:val="000000"/>
          <w:sz w:val="28"/>
        </w:rPr>
        <w:t>
      Параграф 3. Наладчик оборудования в производстве стекловолокна и</w:t>
      </w:r>
    </w:p>
    <w:bookmarkEnd w:id="228"/>
    <w:p>
      <w:pPr>
        <w:spacing w:after="0"/>
        <w:ind w:left="0"/>
        <w:jc w:val="both"/>
      </w:pPr>
      <w:r>
        <w:rPr>
          <w:rFonts w:ascii="Times New Roman"/>
          <w:b w:val="false"/>
          <w:i w:val="false"/>
          <w:color w:val="000000"/>
          <w:sz w:val="28"/>
        </w:rPr>
        <w:t>
      стеклопластиков, 6-й разряд</w:t>
      </w:r>
    </w:p>
    <w:bookmarkStart w:name="z232" w:id="229"/>
    <w:p>
      <w:pPr>
        <w:spacing w:after="0"/>
        <w:ind w:left="0"/>
        <w:jc w:val="both"/>
      </w:pPr>
      <w:r>
        <w:rPr>
          <w:rFonts w:ascii="Times New Roman"/>
          <w:b w:val="false"/>
          <w:i w:val="false"/>
          <w:color w:val="000000"/>
          <w:sz w:val="28"/>
        </w:rPr>
        <w:t xml:space="preserve">
      120. Характеристика работ: </w:t>
      </w:r>
    </w:p>
    <w:bookmarkEnd w:id="229"/>
    <w:p>
      <w:pPr>
        <w:spacing w:after="0"/>
        <w:ind w:left="0"/>
        <w:jc w:val="both"/>
      </w:pPr>
      <w:r>
        <w:rPr>
          <w:rFonts w:ascii="Times New Roman"/>
          <w:b w:val="false"/>
          <w:i w:val="false"/>
          <w:color w:val="000000"/>
          <w:sz w:val="28"/>
        </w:rPr>
        <w:t xml:space="preserve">
      наладка и регулирование работы всех узлов технологических установок с программным управлением в производстве стеклопластиков (пропитки, изготовления армированных пресс - материалов, приготовления связующих и другие), расположенных на конвейерных линиях; </w:t>
      </w:r>
    </w:p>
    <w:p>
      <w:pPr>
        <w:spacing w:after="0"/>
        <w:ind w:left="0"/>
        <w:jc w:val="both"/>
      </w:pPr>
      <w:r>
        <w:rPr>
          <w:rFonts w:ascii="Times New Roman"/>
          <w:b w:val="false"/>
          <w:i w:val="false"/>
          <w:color w:val="000000"/>
          <w:sz w:val="28"/>
        </w:rPr>
        <w:t xml:space="preserve">
      наладка и регулирование гидравлических прессов, работающих как в отдельном замкнутом технологическом цикле, так и в общем технологическом процессе; </w:t>
      </w:r>
    </w:p>
    <w:p>
      <w:pPr>
        <w:spacing w:after="0"/>
        <w:ind w:left="0"/>
        <w:jc w:val="both"/>
      </w:pPr>
      <w:r>
        <w:rPr>
          <w:rFonts w:ascii="Times New Roman"/>
          <w:b w:val="false"/>
          <w:i w:val="false"/>
          <w:color w:val="000000"/>
          <w:sz w:val="28"/>
        </w:rPr>
        <w:t xml:space="preserve">
      текущий ремонт оборудования; </w:t>
      </w:r>
    </w:p>
    <w:p>
      <w:pPr>
        <w:spacing w:after="0"/>
        <w:ind w:left="0"/>
        <w:jc w:val="both"/>
      </w:pPr>
      <w:r>
        <w:rPr>
          <w:rFonts w:ascii="Times New Roman"/>
          <w:b w:val="false"/>
          <w:i w:val="false"/>
          <w:color w:val="000000"/>
          <w:sz w:val="28"/>
        </w:rPr>
        <w:t xml:space="preserve">
      инструктаж рабочих, обслуживающих установки. </w:t>
      </w:r>
    </w:p>
    <w:bookmarkStart w:name="z233" w:id="230"/>
    <w:p>
      <w:pPr>
        <w:spacing w:after="0"/>
        <w:ind w:left="0"/>
        <w:jc w:val="both"/>
      </w:pPr>
      <w:r>
        <w:rPr>
          <w:rFonts w:ascii="Times New Roman"/>
          <w:b w:val="false"/>
          <w:i w:val="false"/>
          <w:color w:val="000000"/>
          <w:sz w:val="28"/>
        </w:rPr>
        <w:t xml:space="preserve">
      121. Должен знать: </w:t>
      </w:r>
    </w:p>
    <w:bookmarkEnd w:id="230"/>
    <w:p>
      <w:pPr>
        <w:spacing w:after="0"/>
        <w:ind w:left="0"/>
        <w:jc w:val="both"/>
      </w:pPr>
      <w:r>
        <w:rPr>
          <w:rFonts w:ascii="Times New Roman"/>
          <w:b w:val="false"/>
          <w:i w:val="false"/>
          <w:color w:val="000000"/>
          <w:sz w:val="28"/>
        </w:rPr>
        <w:t xml:space="preserve">
      кинематические и электрические схемы обслуживаемого оборудования; приемы наладки; </w:t>
      </w:r>
    </w:p>
    <w:p>
      <w:pPr>
        <w:spacing w:after="0"/>
        <w:ind w:left="0"/>
        <w:jc w:val="both"/>
      </w:pPr>
      <w:r>
        <w:rPr>
          <w:rFonts w:ascii="Times New Roman"/>
          <w:b w:val="false"/>
          <w:i w:val="false"/>
          <w:color w:val="000000"/>
          <w:sz w:val="28"/>
        </w:rPr>
        <w:t>
      технологию изготовления изделий; технологические параметры процесса и правила их регулирования.</w:t>
      </w:r>
    </w:p>
    <w:bookmarkStart w:name="z234" w:id="231"/>
    <w:p>
      <w:pPr>
        <w:spacing w:after="0"/>
        <w:ind w:left="0"/>
        <w:jc w:val="both"/>
      </w:pPr>
      <w:r>
        <w:rPr>
          <w:rFonts w:ascii="Times New Roman"/>
          <w:b w:val="false"/>
          <w:i w:val="false"/>
          <w:color w:val="000000"/>
          <w:sz w:val="28"/>
        </w:rPr>
        <w:t>
      20. Обработчик заготовок из стекловолокна</w:t>
      </w:r>
    </w:p>
    <w:bookmarkEnd w:id="231"/>
    <w:bookmarkStart w:name="z235" w:id="232"/>
    <w:p>
      <w:pPr>
        <w:spacing w:after="0"/>
        <w:ind w:left="0"/>
        <w:jc w:val="both"/>
      </w:pPr>
      <w:r>
        <w:rPr>
          <w:rFonts w:ascii="Times New Roman"/>
          <w:b w:val="false"/>
          <w:i w:val="false"/>
          <w:color w:val="000000"/>
          <w:sz w:val="28"/>
        </w:rPr>
        <w:t>
      Параграф 1. Обработчик заготовок из стекловолокна, 2-й разряд</w:t>
      </w:r>
    </w:p>
    <w:bookmarkEnd w:id="232"/>
    <w:bookmarkStart w:name="z236" w:id="233"/>
    <w:p>
      <w:pPr>
        <w:spacing w:after="0"/>
        <w:ind w:left="0"/>
        <w:jc w:val="both"/>
      </w:pPr>
      <w:r>
        <w:rPr>
          <w:rFonts w:ascii="Times New Roman"/>
          <w:b w:val="false"/>
          <w:i w:val="false"/>
          <w:color w:val="000000"/>
          <w:sz w:val="28"/>
        </w:rPr>
        <w:t xml:space="preserve">
      122. Характеристика работ: </w:t>
      </w:r>
    </w:p>
    <w:bookmarkEnd w:id="233"/>
    <w:p>
      <w:pPr>
        <w:spacing w:after="0"/>
        <w:ind w:left="0"/>
        <w:jc w:val="both"/>
      </w:pPr>
      <w:r>
        <w:rPr>
          <w:rFonts w:ascii="Times New Roman"/>
          <w:b w:val="false"/>
          <w:i w:val="false"/>
          <w:color w:val="000000"/>
          <w:sz w:val="28"/>
        </w:rPr>
        <w:t xml:space="preserve">
      нанесение пластмассы на боковую и эпоксидной смолы на торцевую поверхность стекловолоконных заготовок; </w:t>
      </w:r>
    </w:p>
    <w:p>
      <w:pPr>
        <w:spacing w:after="0"/>
        <w:ind w:left="0"/>
        <w:jc w:val="both"/>
      </w:pPr>
      <w:r>
        <w:rPr>
          <w:rFonts w:ascii="Times New Roman"/>
          <w:b w:val="false"/>
          <w:i w:val="false"/>
          <w:color w:val="000000"/>
          <w:sz w:val="28"/>
        </w:rPr>
        <w:t xml:space="preserve">
      обмотка проволочной и металлической сеткой при подготовке их к сушке; </w:t>
      </w:r>
    </w:p>
    <w:p>
      <w:pPr>
        <w:spacing w:after="0"/>
        <w:ind w:left="0"/>
        <w:jc w:val="both"/>
      </w:pPr>
      <w:r>
        <w:rPr>
          <w:rFonts w:ascii="Times New Roman"/>
          <w:b w:val="false"/>
          <w:i w:val="false"/>
          <w:color w:val="000000"/>
          <w:sz w:val="28"/>
        </w:rPr>
        <w:t xml:space="preserve">
      загрузка заготовок в вакуумно-сушильную печь. </w:t>
      </w:r>
    </w:p>
    <w:bookmarkStart w:name="z237" w:id="234"/>
    <w:p>
      <w:pPr>
        <w:spacing w:after="0"/>
        <w:ind w:left="0"/>
        <w:jc w:val="both"/>
      </w:pPr>
      <w:r>
        <w:rPr>
          <w:rFonts w:ascii="Times New Roman"/>
          <w:b w:val="false"/>
          <w:i w:val="false"/>
          <w:color w:val="000000"/>
          <w:sz w:val="28"/>
        </w:rPr>
        <w:t xml:space="preserve">
      123. Должен знать: </w:t>
      </w:r>
    </w:p>
    <w:bookmarkEnd w:id="234"/>
    <w:p>
      <w:pPr>
        <w:spacing w:after="0"/>
        <w:ind w:left="0"/>
        <w:jc w:val="both"/>
      </w:pPr>
      <w:r>
        <w:rPr>
          <w:rFonts w:ascii="Times New Roman"/>
          <w:b w:val="false"/>
          <w:i w:val="false"/>
          <w:color w:val="000000"/>
          <w:sz w:val="28"/>
        </w:rPr>
        <w:t xml:space="preserve">
      правила и приемы нанесения эпоксидной смолы и пластмассы на заготовки; </w:t>
      </w:r>
    </w:p>
    <w:p>
      <w:pPr>
        <w:spacing w:after="0"/>
        <w:ind w:left="0"/>
        <w:jc w:val="both"/>
      </w:pPr>
      <w:r>
        <w:rPr>
          <w:rFonts w:ascii="Times New Roman"/>
          <w:b w:val="false"/>
          <w:i w:val="false"/>
          <w:color w:val="000000"/>
          <w:sz w:val="28"/>
        </w:rPr>
        <w:t xml:space="preserve">
      правила обращения со стекловолокном; </w:t>
      </w:r>
    </w:p>
    <w:p>
      <w:pPr>
        <w:spacing w:after="0"/>
        <w:ind w:left="0"/>
        <w:jc w:val="both"/>
      </w:pPr>
      <w:r>
        <w:rPr>
          <w:rFonts w:ascii="Times New Roman"/>
          <w:b w:val="false"/>
          <w:i w:val="false"/>
          <w:color w:val="000000"/>
          <w:sz w:val="28"/>
        </w:rPr>
        <w:t>
      приемы подготовки заготовок к сушке.</w:t>
      </w:r>
    </w:p>
    <w:bookmarkStart w:name="z238" w:id="235"/>
    <w:p>
      <w:pPr>
        <w:spacing w:after="0"/>
        <w:ind w:left="0"/>
        <w:jc w:val="both"/>
      </w:pPr>
      <w:r>
        <w:rPr>
          <w:rFonts w:ascii="Times New Roman"/>
          <w:b w:val="false"/>
          <w:i w:val="false"/>
          <w:color w:val="000000"/>
          <w:sz w:val="28"/>
        </w:rPr>
        <w:t>
      Параграф 2. Обработчик заготовок из стекловолокна, 3-й разряд</w:t>
      </w:r>
    </w:p>
    <w:bookmarkEnd w:id="235"/>
    <w:bookmarkStart w:name="z239" w:id="236"/>
    <w:p>
      <w:pPr>
        <w:spacing w:after="0"/>
        <w:ind w:left="0"/>
        <w:jc w:val="both"/>
      </w:pPr>
      <w:r>
        <w:rPr>
          <w:rFonts w:ascii="Times New Roman"/>
          <w:b w:val="false"/>
          <w:i w:val="false"/>
          <w:color w:val="000000"/>
          <w:sz w:val="28"/>
        </w:rPr>
        <w:t xml:space="preserve">
      124. Характеристика работ: </w:t>
      </w:r>
    </w:p>
    <w:bookmarkEnd w:id="236"/>
    <w:p>
      <w:pPr>
        <w:spacing w:after="0"/>
        <w:ind w:left="0"/>
        <w:jc w:val="both"/>
      </w:pPr>
      <w:r>
        <w:rPr>
          <w:rFonts w:ascii="Times New Roman"/>
          <w:b w:val="false"/>
          <w:i w:val="false"/>
          <w:color w:val="000000"/>
          <w:sz w:val="28"/>
        </w:rPr>
        <w:t>
      приклеивание базовых стекол на боковые поверхности заготовки;</w:t>
      </w:r>
    </w:p>
    <w:p>
      <w:pPr>
        <w:spacing w:after="0"/>
        <w:ind w:left="0"/>
        <w:jc w:val="both"/>
      </w:pPr>
      <w:r>
        <w:rPr>
          <w:rFonts w:ascii="Times New Roman"/>
          <w:b w:val="false"/>
          <w:i w:val="false"/>
          <w:color w:val="000000"/>
          <w:sz w:val="28"/>
        </w:rPr>
        <w:t xml:space="preserve">
      разметка заготовок; </w:t>
      </w:r>
    </w:p>
    <w:p>
      <w:pPr>
        <w:spacing w:after="0"/>
        <w:ind w:left="0"/>
        <w:jc w:val="both"/>
      </w:pPr>
      <w:r>
        <w:rPr>
          <w:rFonts w:ascii="Times New Roman"/>
          <w:b w:val="false"/>
          <w:i w:val="false"/>
          <w:color w:val="000000"/>
          <w:sz w:val="28"/>
        </w:rPr>
        <w:t>
      распиловка заготовок по заданным размерам на механической пиле;</w:t>
      </w:r>
    </w:p>
    <w:p>
      <w:pPr>
        <w:spacing w:after="0"/>
        <w:ind w:left="0"/>
        <w:jc w:val="both"/>
      </w:pPr>
      <w:r>
        <w:rPr>
          <w:rFonts w:ascii="Times New Roman"/>
          <w:b w:val="false"/>
          <w:i w:val="false"/>
          <w:color w:val="000000"/>
          <w:sz w:val="28"/>
        </w:rPr>
        <w:t xml:space="preserve">
      сушка заготовок в вакуумно-сушильной печи; </w:t>
      </w:r>
    </w:p>
    <w:p>
      <w:pPr>
        <w:spacing w:after="0"/>
        <w:ind w:left="0"/>
        <w:jc w:val="both"/>
      </w:pPr>
      <w:r>
        <w:rPr>
          <w:rFonts w:ascii="Times New Roman"/>
          <w:b w:val="false"/>
          <w:i w:val="false"/>
          <w:color w:val="000000"/>
          <w:sz w:val="28"/>
        </w:rPr>
        <w:t xml:space="preserve">
      наблюдение за показателями приборов; </w:t>
      </w:r>
    </w:p>
    <w:p>
      <w:pPr>
        <w:spacing w:after="0"/>
        <w:ind w:left="0"/>
        <w:jc w:val="both"/>
      </w:pPr>
      <w:r>
        <w:rPr>
          <w:rFonts w:ascii="Times New Roman"/>
          <w:b w:val="false"/>
          <w:i w:val="false"/>
          <w:color w:val="000000"/>
          <w:sz w:val="28"/>
        </w:rPr>
        <w:t xml:space="preserve">
      пропитка вручную торцов эпоксидным клеем; </w:t>
      </w:r>
    </w:p>
    <w:p>
      <w:pPr>
        <w:spacing w:after="0"/>
        <w:ind w:left="0"/>
        <w:jc w:val="both"/>
      </w:pPr>
      <w:r>
        <w:rPr>
          <w:rFonts w:ascii="Times New Roman"/>
          <w:b w:val="false"/>
          <w:i w:val="false"/>
          <w:color w:val="000000"/>
          <w:sz w:val="28"/>
        </w:rPr>
        <w:t>
      термообработка торцов под инфракрасной лампой;</w:t>
      </w:r>
    </w:p>
    <w:p>
      <w:pPr>
        <w:spacing w:after="0"/>
        <w:ind w:left="0"/>
        <w:jc w:val="both"/>
      </w:pPr>
      <w:r>
        <w:rPr>
          <w:rFonts w:ascii="Times New Roman"/>
          <w:b w:val="false"/>
          <w:i w:val="false"/>
          <w:color w:val="000000"/>
          <w:sz w:val="28"/>
        </w:rPr>
        <w:t xml:space="preserve">
      ведение записей в технологическом журнале. </w:t>
      </w:r>
    </w:p>
    <w:bookmarkStart w:name="z240" w:id="237"/>
    <w:p>
      <w:pPr>
        <w:spacing w:after="0"/>
        <w:ind w:left="0"/>
        <w:jc w:val="both"/>
      </w:pPr>
      <w:r>
        <w:rPr>
          <w:rFonts w:ascii="Times New Roman"/>
          <w:b w:val="false"/>
          <w:i w:val="false"/>
          <w:color w:val="000000"/>
          <w:sz w:val="28"/>
        </w:rPr>
        <w:t xml:space="preserve">
      125. Должен знать: </w:t>
      </w:r>
    </w:p>
    <w:bookmarkEnd w:id="237"/>
    <w:p>
      <w:pPr>
        <w:spacing w:after="0"/>
        <w:ind w:left="0"/>
        <w:jc w:val="both"/>
      </w:pPr>
      <w:r>
        <w:rPr>
          <w:rFonts w:ascii="Times New Roman"/>
          <w:b w:val="false"/>
          <w:i w:val="false"/>
          <w:color w:val="000000"/>
          <w:sz w:val="28"/>
        </w:rPr>
        <w:t xml:space="preserve">
      назначение и основные свойства стекловолокна; </w:t>
      </w:r>
    </w:p>
    <w:p>
      <w:pPr>
        <w:spacing w:after="0"/>
        <w:ind w:left="0"/>
        <w:jc w:val="both"/>
      </w:pPr>
      <w:r>
        <w:rPr>
          <w:rFonts w:ascii="Times New Roman"/>
          <w:b w:val="false"/>
          <w:i w:val="false"/>
          <w:color w:val="000000"/>
          <w:sz w:val="28"/>
        </w:rPr>
        <w:t xml:space="preserve">
      состав эпоксидного клея и его свойства; </w:t>
      </w:r>
    </w:p>
    <w:p>
      <w:pPr>
        <w:spacing w:after="0"/>
        <w:ind w:left="0"/>
        <w:jc w:val="both"/>
      </w:pPr>
      <w:r>
        <w:rPr>
          <w:rFonts w:ascii="Times New Roman"/>
          <w:b w:val="false"/>
          <w:i w:val="false"/>
          <w:color w:val="000000"/>
          <w:sz w:val="28"/>
        </w:rPr>
        <w:t xml:space="preserve">
      режимы сушки; </w:t>
      </w:r>
    </w:p>
    <w:p>
      <w:pPr>
        <w:spacing w:after="0"/>
        <w:ind w:left="0"/>
        <w:jc w:val="both"/>
      </w:pPr>
      <w:r>
        <w:rPr>
          <w:rFonts w:ascii="Times New Roman"/>
          <w:b w:val="false"/>
          <w:i w:val="false"/>
          <w:color w:val="000000"/>
          <w:sz w:val="28"/>
        </w:rPr>
        <w:t>
      устройство и принцип работы механической пилы и вакуумно-сушильной печи.</w:t>
      </w:r>
    </w:p>
    <w:bookmarkStart w:name="z241" w:id="238"/>
    <w:p>
      <w:pPr>
        <w:spacing w:after="0"/>
        <w:ind w:left="0"/>
        <w:jc w:val="both"/>
      </w:pPr>
      <w:r>
        <w:rPr>
          <w:rFonts w:ascii="Times New Roman"/>
          <w:b w:val="false"/>
          <w:i w:val="false"/>
          <w:color w:val="000000"/>
          <w:sz w:val="28"/>
        </w:rPr>
        <w:t>
      Параграф 3. Обработчик заготовок из стекловолокна, 4-й разряд</w:t>
      </w:r>
    </w:p>
    <w:bookmarkEnd w:id="238"/>
    <w:bookmarkStart w:name="z242" w:id="239"/>
    <w:p>
      <w:pPr>
        <w:spacing w:after="0"/>
        <w:ind w:left="0"/>
        <w:jc w:val="both"/>
      </w:pPr>
      <w:r>
        <w:rPr>
          <w:rFonts w:ascii="Times New Roman"/>
          <w:b w:val="false"/>
          <w:i w:val="false"/>
          <w:color w:val="000000"/>
          <w:sz w:val="28"/>
        </w:rPr>
        <w:t xml:space="preserve">
      126. Характеристика работ: </w:t>
      </w:r>
    </w:p>
    <w:bookmarkEnd w:id="239"/>
    <w:p>
      <w:pPr>
        <w:spacing w:after="0"/>
        <w:ind w:left="0"/>
        <w:jc w:val="both"/>
      </w:pPr>
      <w:r>
        <w:rPr>
          <w:rFonts w:ascii="Times New Roman"/>
          <w:b w:val="false"/>
          <w:i w:val="false"/>
          <w:color w:val="000000"/>
          <w:sz w:val="28"/>
        </w:rPr>
        <w:t>
      подготовка заготовок к пропитке на вакуумной установке;</w:t>
      </w:r>
    </w:p>
    <w:p>
      <w:pPr>
        <w:spacing w:after="0"/>
        <w:ind w:left="0"/>
        <w:jc w:val="both"/>
      </w:pPr>
      <w:r>
        <w:rPr>
          <w:rFonts w:ascii="Times New Roman"/>
          <w:b w:val="false"/>
          <w:i w:val="false"/>
          <w:color w:val="000000"/>
          <w:sz w:val="28"/>
        </w:rPr>
        <w:t xml:space="preserve">
      приготовление клеящих композиций; </w:t>
      </w:r>
    </w:p>
    <w:p>
      <w:pPr>
        <w:spacing w:after="0"/>
        <w:ind w:left="0"/>
        <w:jc w:val="both"/>
      </w:pPr>
      <w:r>
        <w:rPr>
          <w:rFonts w:ascii="Times New Roman"/>
          <w:b w:val="false"/>
          <w:i w:val="false"/>
          <w:color w:val="000000"/>
          <w:sz w:val="28"/>
        </w:rPr>
        <w:t>
      пропитка торцов заготовок эпоксидным клеем на установке вакуумной пропитки;</w:t>
      </w:r>
    </w:p>
    <w:p>
      <w:pPr>
        <w:spacing w:after="0"/>
        <w:ind w:left="0"/>
        <w:jc w:val="both"/>
      </w:pPr>
      <w:r>
        <w:rPr>
          <w:rFonts w:ascii="Times New Roman"/>
          <w:b w:val="false"/>
          <w:i w:val="false"/>
          <w:color w:val="000000"/>
          <w:sz w:val="28"/>
        </w:rPr>
        <w:t>
      наблюдение за работой вакуумной установки;</w:t>
      </w:r>
    </w:p>
    <w:p>
      <w:pPr>
        <w:spacing w:after="0"/>
        <w:ind w:left="0"/>
        <w:jc w:val="both"/>
      </w:pPr>
      <w:r>
        <w:rPr>
          <w:rFonts w:ascii="Times New Roman"/>
          <w:b w:val="false"/>
          <w:i w:val="false"/>
          <w:color w:val="000000"/>
          <w:sz w:val="28"/>
        </w:rPr>
        <w:t xml:space="preserve">
      приклеивание стекловолоконных элементов к деталям приборов. </w:t>
      </w:r>
    </w:p>
    <w:bookmarkStart w:name="z243" w:id="240"/>
    <w:p>
      <w:pPr>
        <w:spacing w:after="0"/>
        <w:ind w:left="0"/>
        <w:jc w:val="both"/>
      </w:pPr>
      <w:r>
        <w:rPr>
          <w:rFonts w:ascii="Times New Roman"/>
          <w:b w:val="false"/>
          <w:i w:val="false"/>
          <w:color w:val="000000"/>
          <w:sz w:val="28"/>
        </w:rPr>
        <w:t xml:space="preserve">
      127. Должен знать: </w:t>
      </w:r>
    </w:p>
    <w:bookmarkEnd w:id="240"/>
    <w:p>
      <w:pPr>
        <w:spacing w:after="0"/>
        <w:ind w:left="0"/>
        <w:jc w:val="both"/>
      </w:pPr>
      <w:r>
        <w:rPr>
          <w:rFonts w:ascii="Times New Roman"/>
          <w:b w:val="false"/>
          <w:i w:val="false"/>
          <w:color w:val="000000"/>
          <w:sz w:val="28"/>
        </w:rPr>
        <w:t xml:space="preserve">
      оптические свойства стекловолокна; </w:t>
      </w:r>
    </w:p>
    <w:p>
      <w:pPr>
        <w:spacing w:after="0"/>
        <w:ind w:left="0"/>
        <w:jc w:val="both"/>
      </w:pPr>
      <w:r>
        <w:rPr>
          <w:rFonts w:ascii="Times New Roman"/>
          <w:b w:val="false"/>
          <w:i w:val="false"/>
          <w:color w:val="000000"/>
          <w:sz w:val="28"/>
        </w:rPr>
        <w:t xml:space="preserve">
      устройство и работу вакуумной установки; </w:t>
      </w:r>
    </w:p>
    <w:p>
      <w:pPr>
        <w:spacing w:after="0"/>
        <w:ind w:left="0"/>
        <w:jc w:val="both"/>
      </w:pPr>
      <w:r>
        <w:rPr>
          <w:rFonts w:ascii="Times New Roman"/>
          <w:b w:val="false"/>
          <w:i w:val="false"/>
          <w:color w:val="000000"/>
          <w:sz w:val="28"/>
        </w:rPr>
        <w:t xml:space="preserve">
      назначение и химические свойства используемых клеящих композиций и реактивов; </w:t>
      </w:r>
    </w:p>
    <w:p>
      <w:pPr>
        <w:spacing w:after="0"/>
        <w:ind w:left="0"/>
        <w:jc w:val="both"/>
      </w:pPr>
      <w:r>
        <w:rPr>
          <w:rFonts w:ascii="Times New Roman"/>
          <w:b w:val="false"/>
          <w:i w:val="false"/>
          <w:color w:val="000000"/>
          <w:sz w:val="28"/>
        </w:rPr>
        <w:t>
      правила чтения чертежей.</w:t>
      </w:r>
    </w:p>
    <w:bookmarkStart w:name="z244" w:id="241"/>
    <w:p>
      <w:pPr>
        <w:spacing w:after="0"/>
        <w:ind w:left="0"/>
        <w:jc w:val="both"/>
      </w:pPr>
      <w:r>
        <w:rPr>
          <w:rFonts w:ascii="Times New Roman"/>
          <w:b w:val="false"/>
          <w:i w:val="false"/>
          <w:color w:val="000000"/>
          <w:sz w:val="28"/>
        </w:rPr>
        <w:t>
      21. Окантовщик сепараторных пластин</w:t>
      </w:r>
    </w:p>
    <w:bookmarkEnd w:id="241"/>
    <w:bookmarkStart w:name="z245" w:id="242"/>
    <w:p>
      <w:pPr>
        <w:spacing w:after="0"/>
        <w:ind w:left="0"/>
        <w:jc w:val="both"/>
      </w:pPr>
      <w:r>
        <w:rPr>
          <w:rFonts w:ascii="Times New Roman"/>
          <w:b w:val="false"/>
          <w:i w:val="false"/>
          <w:color w:val="000000"/>
          <w:sz w:val="28"/>
        </w:rPr>
        <w:t>
      Параграф 1. Окантовщик сепараторных пластин, 1-й разряд</w:t>
      </w:r>
    </w:p>
    <w:bookmarkEnd w:id="242"/>
    <w:bookmarkStart w:name="z246" w:id="243"/>
    <w:p>
      <w:pPr>
        <w:spacing w:after="0"/>
        <w:ind w:left="0"/>
        <w:jc w:val="both"/>
      </w:pPr>
      <w:r>
        <w:rPr>
          <w:rFonts w:ascii="Times New Roman"/>
          <w:b w:val="false"/>
          <w:i w:val="false"/>
          <w:color w:val="000000"/>
          <w:sz w:val="28"/>
        </w:rPr>
        <w:t xml:space="preserve">
      128. Характеристика работ: </w:t>
      </w:r>
    </w:p>
    <w:bookmarkEnd w:id="243"/>
    <w:p>
      <w:pPr>
        <w:spacing w:after="0"/>
        <w:ind w:left="0"/>
        <w:jc w:val="both"/>
      </w:pPr>
      <w:r>
        <w:rPr>
          <w:rFonts w:ascii="Times New Roman"/>
          <w:b w:val="false"/>
          <w:i w:val="false"/>
          <w:color w:val="000000"/>
          <w:sz w:val="28"/>
        </w:rPr>
        <w:t xml:space="preserve">
      приготовление специальной мастики по заданному рецепту; </w:t>
      </w:r>
    </w:p>
    <w:p>
      <w:pPr>
        <w:spacing w:after="0"/>
        <w:ind w:left="0"/>
        <w:jc w:val="both"/>
      </w:pPr>
      <w:r>
        <w:rPr>
          <w:rFonts w:ascii="Times New Roman"/>
          <w:b w:val="false"/>
          <w:i w:val="false"/>
          <w:color w:val="000000"/>
          <w:sz w:val="28"/>
        </w:rPr>
        <w:t>
      сортировка сепараторных пластин при механизированной выработке;</w:t>
      </w:r>
    </w:p>
    <w:p>
      <w:pPr>
        <w:spacing w:after="0"/>
        <w:ind w:left="0"/>
        <w:jc w:val="both"/>
      </w:pPr>
      <w:r>
        <w:rPr>
          <w:rFonts w:ascii="Times New Roman"/>
          <w:b w:val="false"/>
          <w:i w:val="false"/>
          <w:color w:val="000000"/>
          <w:sz w:val="28"/>
        </w:rPr>
        <w:t xml:space="preserve">
      окантовка пластин, укладка в сушильный шкаф, регулирование температуры сушки. </w:t>
      </w:r>
    </w:p>
    <w:bookmarkStart w:name="z247" w:id="244"/>
    <w:p>
      <w:pPr>
        <w:spacing w:after="0"/>
        <w:ind w:left="0"/>
        <w:jc w:val="both"/>
      </w:pPr>
      <w:r>
        <w:rPr>
          <w:rFonts w:ascii="Times New Roman"/>
          <w:b w:val="false"/>
          <w:i w:val="false"/>
          <w:color w:val="000000"/>
          <w:sz w:val="28"/>
        </w:rPr>
        <w:t xml:space="preserve">
      129. Должен знать: </w:t>
      </w:r>
    </w:p>
    <w:bookmarkEnd w:id="244"/>
    <w:p>
      <w:pPr>
        <w:spacing w:after="0"/>
        <w:ind w:left="0"/>
        <w:jc w:val="both"/>
      </w:pPr>
      <w:r>
        <w:rPr>
          <w:rFonts w:ascii="Times New Roman"/>
          <w:b w:val="false"/>
          <w:i w:val="false"/>
          <w:color w:val="000000"/>
          <w:sz w:val="28"/>
        </w:rPr>
        <w:t xml:space="preserve">
      рецепт приготовления мастики; приемы окантовки пластин; </w:t>
      </w:r>
    </w:p>
    <w:p>
      <w:pPr>
        <w:spacing w:after="0"/>
        <w:ind w:left="0"/>
        <w:jc w:val="both"/>
      </w:pPr>
      <w:r>
        <w:rPr>
          <w:rFonts w:ascii="Times New Roman"/>
          <w:b w:val="false"/>
          <w:i w:val="false"/>
          <w:color w:val="000000"/>
          <w:sz w:val="28"/>
        </w:rPr>
        <w:t xml:space="preserve">
      размеры пластин; устройство, принцип работы сушильного шкафа; </w:t>
      </w:r>
    </w:p>
    <w:p>
      <w:pPr>
        <w:spacing w:after="0"/>
        <w:ind w:left="0"/>
        <w:jc w:val="both"/>
      </w:pPr>
      <w:r>
        <w:rPr>
          <w:rFonts w:ascii="Times New Roman"/>
          <w:b w:val="false"/>
          <w:i w:val="false"/>
          <w:color w:val="000000"/>
          <w:sz w:val="28"/>
        </w:rPr>
        <w:t>
      требования государственного стандарта к качеству сепараторных пластин;</w:t>
      </w:r>
    </w:p>
    <w:p>
      <w:pPr>
        <w:spacing w:after="0"/>
        <w:ind w:left="0"/>
        <w:jc w:val="both"/>
      </w:pPr>
      <w:r>
        <w:rPr>
          <w:rFonts w:ascii="Times New Roman"/>
          <w:b w:val="false"/>
          <w:i w:val="false"/>
          <w:color w:val="000000"/>
          <w:sz w:val="28"/>
        </w:rPr>
        <w:t>
      выполнение окантовочных работ при ручном изготовлении сепараторных пластин.</w:t>
      </w:r>
    </w:p>
    <w:bookmarkStart w:name="z248" w:id="245"/>
    <w:p>
      <w:pPr>
        <w:spacing w:after="0"/>
        <w:ind w:left="0"/>
        <w:jc w:val="both"/>
      </w:pPr>
      <w:r>
        <w:rPr>
          <w:rFonts w:ascii="Times New Roman"/>
          <w:b w:val="false"/>
          <w:i w:val="false"/>
          <w:color w:val="000000"/>
          <w:sz w:val="28"/>
        </w:rPr>
        <w:t>
      Параграф 2. Окантовщик сепараторных пластин, 2-й разряд</w:t>
      </w:r>
    </w:p>
    <w:bookmarkEnd w:id="245"/>
    <w:bookmarkStart w:name="z249" w:id="246"/>
    <w:p>
      <w:pPr>
        <w:spacing w:after="0"/>
        <w:ind w:left="0"/>
        <w:jc w:val="both"/>
      </w:pPr>
      <w:r>
        <w:rPr>
          <w:rFonts w:ascii="Times New Roman"/>
          <w:b w:val="false"/>
          <w:i w:val="false"/>
          <w:color w:val="000000"/>
          <w:sz w:val="28"/>
        </w:rPr>
        <w:t xml:space="preserve">
      130. Характеристика работ: </w:t>
      </w:r>
    </w:p>
    <w:bookmarkEnd w:id="246"/>
    <w:p>
      <w:pPr>
        <w:spacing w:after="0"/>
        <w:ind w:left="0"/>
        <w:jc w:val="both"/>
      </w:pPr>
      <w:r>
        <w:rPr>
          <w:rFonts w:ascii="Times New Roman"/>
          <w:b w:val="false"/>
          <w:i w:val="false"/>
          <w:color w:val="000000"/>
          <w:sz w:val="28"/>
        </w:rPr>
        <w:t xml:space="preserve">
      приготовление специальной мастики по заданному рецепту при производстве сепараторных пластин механизированным способом; </w:t>
      </w:r>
    </w:p>
    <w:p>
      <w:pPr>
        <w:spacing w:after="0"/>
        <w:ind w:left="0"/>
        <w:jc w:val="both"/>
      </w:pPr>
      <w:r>
        <w:rPr>
          <w:rFonts w:ascii="Times New Roman"/>
          <w:b w:val="false"/>
          <w:i w:val="false"/>
          <w:color w:val="000000"/>
          <w:sz w:val="28"/>
        </w:rPr>
        <w:t>
      сортировка сепараторных пластин при механизированной выработке;</w:t>
      </w:r>
    </w:p>
    <w:p>
      <w:pPr>
        <w:spacing w:after="0"/>
        <w:ind w:left="0"/>
        <w:jc w:val="both"/>
      </w:pPr>
      <w:r>
        <w:rPr>
          <w:rFonts w:ascii="Times New Roman"/>
          <w:b w:val="false"/>
          <w:i w:val="false"/>
          <w:color w:val="000000"/>
          <w:sz w:val="28"/>
        </w:rPr>
        <w:t xml:space="preserve">
      проведение механизированной резки, окантовка пластин, укладка в сушильный шкаф, регулировка температуры сушки. </w:t>
      </w:r>
    </w:p>
    <w:bookmarkStart w:name="z250" w:id="247"/>
    <w:p>
      <w:pPr>
        <w:spacing w:after="0"/>
        <w:ind w:left="0"/>
        <w:jc w:val="both"/>
      </w:pPr>
      <w:r>
        <w:rPr>
          <w:rFonts w:ascii="Times New Roman"/>
          <w:b w:val="false"/>
          <w:i w:val="false"/>
          <w:color w:val="000000"/>
          <w:sz w:val="28"/>
        </w:rPr>
        <w:t xml:space="preserve">
      131. Должен знать: </w:t>
      </w:r>
    </w:p>
    <w:bookmarkEnd w:id="247"/>
    <w:p>
      <w:pPr>
        <w:spacing w:after="0"/>
        <w:ind w:left="0"/>
        <w:jc w:val="both"/>
      </w:pPr>
      <w:r>
        <w:rPr>
          <w:rFonts w:ascii="Times New Roman"/>
          <w:b w:val="false"/>
          <w:i w:val="false"/>
          <w:color w:val="000000"/>
          <w:sz w:val="28"/>
        </w:rPr>
        <w:t xml:space="preserve">
      рецепт приготовления мастики; </w:t>
      </w:r>
    </w:p>
    <w:p>
      <w:pPr>
        <w:spacing w:after="0"/>
        <w:ind w:left="0"/>
        <w:jc w:val="both"/>
      </w:pPr>
      <w:r>
        <w:rPr>
          <w:rFonts w:ascii="Times New Roman"/>
          <w:b w:val="false"/>
          <w:i w:val="false"/>
          <w:color w:val="000000"/>
          <w:sz w:val="28"/>
        </w:rPr>
        <w:t xml:space="preserve">
      приемы окантовки пластин; размеры пластин; </w:t>
      </w:r>
    </w:p>
    <w:p>
      <w:pPr>
        <w:spacing w:after="0"/>
        <w:ind w:left="0"/>
        <w:jc w:val="both"/>
      </w:pPr>
      <w:r>
        <w:rPr>
          <w:rFonts w:ascii="Times New Roman"/>
          <w:b w:val="false"/>
          <w:i w:val="false"/>
          <w:color w:val="000000"/>
          <w:sz w:val="28"/>
        </w:rPr>
        <w:t xml:space="preserve">
      устройство механизма изготовления сепараторных пластин; </w:t>
      </w:r>
    </w:p>
    <w:p>
      <w:pPr>
        <w:spacing w:after="0"/>
        <w:ind w:left="0"/>
        <w:jc w:val="both"/>
      </w:pPr>
      <w:r>
        <w:rPr>
          <w:rFonts w:ascii="Times New Roman"/>
          <w:b w:val="false"/>
          <w:i w:val="false"/>
          <w:color w:val="000000"/>
          <w:sz w:val="28"/>
        </w:rPr>
        <w:t xml:space="preserve">
      устройство, принцип работы сушильного шкафа; </w:t>
      </w:r>
    </w:p>
    <w:p>
      <w:pPr>
        <w:spacing w:after="0"/>
        <w:ind w:left="0"/>
        <w:jc w:val="both"/>
      </w:pPr>
      <w:r>
        <w:rPr>
          <w:rFonts w:ascii="Times New Roman"/>
          <w:b w:val="false"/>
          <w:i w:val="false"/>
          <w:color w:val="000000"/>
          <w:sz w:val="28"/>
        </w:rPr>
        <w:t>
      требования государственного стандарта к качеству сепараторных пластин, приемы при выполнении окантовочных работ при механизированном изготовлении стеклохолста и механизированной резке.</w:t>
      </w:r>
    </w:p>
    <w:bookmarkStart w:name="z251" w:id="248"/>
    <w:p>
      <w:pPr>
        <w:spacing w:after="0"/>
        <w:ind w:left="0"/>
        <w:jc w:val="both"/>
      </w:pPr>
      <w:r>
        <w:rPr>
          <w:rFonts w:ascii="Times New Roman"/>
          <w:b w:val="false"/>
          <w:i w:val="false"/>
          <w:color w:val="000000"/>
          <w:sz w:val="28"/>
        </w:rPr>
        <w:t>
      22. Окрасчик изделий из стеклопластиков</w:t>
      </w:r>
    </w:p>
    <w:bookmarkEnd w:id="248"/>
    <w:bookmarkStart w:name="z252" w:id="249"/>
    <w:p>
      <w:pPr>
        <w:spacing w:after="0"/>
        <w:ind w:left="0"/>
        <w:jc w:val="both"/>
      </w:pPr>
      <w:r>
        <w:rPr>
          <w:rFonts w:ascii="Times New Roman"/>
          <w:b w:val="false"/>
          <w:i w:val="false"/>
          <w:color w:val="000000"/>
          <w:sz w:val="28"/>
        </w:rPr>
        <w:t>
      Параграф 1. Окрасчик изделий из стеклопластиков, 2-й разряд</w:t>
      </w:r>
    </w:p>
    <w:bookmarkEnd w:id="249"/>
    <w:bookmarkStart w:name="z253" w:id="250"/>
    <w:p>
      <w:pPr>
        <w:spacing w:after="0"/>
        <w:ind w:left="0"/>
        <w:jc w:val="both"/>
      </w:pPr>
      <w:r>
        <w:rPr>
          <w:rFonts w:ascii="Times New Roman"/>
          <w:b w:val="false"/>
          <w:i w:val="false"/>
          <w:color w:val="000000"/>
          <w:sz w:val="28"/>
        </w:rPr>
        <w:t>
      132. Характеристика работ:</w:t>
      </w:r>
    </w:p>
    <w:bookmarkEnd w:id="250"/>
    <w:p>
      <w:pPr>
        <w:spacing w:after="0"/>
        <w:ind w:left="0"/>
        <w:jc w:val="both"/>
      </w:pPr>
      <w:r>
        <w:rPr>
          <w:rFonts w:ascii="Times New Roman"/>
          <w:b w:val="false"/>
          <w:i w:val="false"/>
          <w:color w:val="000000"/>
          <w:sz w:val="28"/>
        </w:rPr>
        <w:t>
      выполнение отдельных операций по окрашиванию вручную кистью, пульверизатором или краскопультом готовых стеклопластиковых изделий;</w:t>
      </w:r>
    </w:p>
    <w:p>
      <w:pPr>
        <w:spacing w:after="0"/>
        <w:ind w:left="0"/>
        <w:jc w:val="both"/>
      </w:pPr>
      <w:r>
        <w:rPr>
          <w:rFonts w:ascii="Times New Roman"/>
          <w:b w:val="false"/>
          <w:i w:val="false"/>
          <w:color w:val="000000"/>
          <w:sz w:val="28"/>
        </w:rPr>
        <w:t>
      составление шпаклевочных масс и красильных растворов;</w:t>
      </w:r>
    </w:p>
    <w:p>
      <w:pPr>
        <w:spacing w:after="0"/>
        <w:ind w:left="0"/>
        <w:jc w:val="both"/>
      </w:pPr>
      <w:r>
        <w:rPr>
          <w:rFonts w:ascii="Times New Roman"/>
          <w:b w:val="false"/>
          <w:i w:val="false"/>
          <w:color w:val="000000"/>
          <w:sz w:val="28"/>
        </w:rPr>
        <w:t xml:space="preserve">
      шпаклевка и окрашивание изделий; </w:t>
      </w:r>
    </w:p>
    <w:p>
      <w:pPr>
        <w:spacing w:after="0"/>
        <w:ind w:left="0"/>
        <w:jc w:val="both"/>
      </w:pPr>
      <w:r>
        <w:rPr>
          <w:rFonts w:ascii="Times New Roman"/>
          <w:b w:val="false"/>
          <w:i w:val="false"/>
          <w:color w:val="000000"/>
          <w:sz w:val="28"/>
        </w:rPr>
        <w:t xml:space="preserve">
      покрытие изделий масляными и спиртовыми лаками. </w:t>
      </w:r>
    </w:p>
    <w:bookmarkStart w:name="z254" w:id="251"/>
    <w:p>
      <w:pPr>
        <w:spacing w:after="0"/>
        <w:ind w:left="0"/>
        <w:jc w:val="both"/>
      </w:pPr>
      <w:r>
        <w:rPr>
          <w:rFonts w:ascii="Times New Roman"/>
          <w:b w:val="false"/>
          <w:i w:val="false"/>
          <w:color w:val="000000"/>
          <w:sz w:val="28"/>
        </w:rPr>
        <w:t xml:space="preserve">
      133. Должен знать: </w:t>
      </w:r>
    </w:p>
    <w:bookmarkEnd w:id="251"/>
    <w:p>
      <w:pPr>
        <w:spacing w:after="0"/>
        <w:ind w:left="0"/>
        <w:jc w:val="both"/>
      </w:pPr>
      <w:r>
        <w:rPr>
          <w:rFonts w:ascii="Times New Roman"/>
          <w:b w:val="false"/>
          <w:i w:val="false"/>
          <w:color w:val="000000"/>
          <w:sz w:val="28"/>
        </w:rPr>
        <w:t>
      способы шпаклевки и окраски моделей и изделий из стеклопластиков, сорта лаков, красок, шпаклевки, основные цвета окраски моделей и изделий.</w:t>
      </w:r>
    </w:p>
    <w:bookmarkStart w:name="z255" w:id="252"/>
    <w:p>
      <w:pPr>
        <w:spacing w:after="0"/>
        <w:ind w:left="0"/>
        <w:jc w:val="both"/>
      </w:pPr>
      <w:r>
        <w:rPr>
          <w:rFonts w:ascii="Times New Roman"/>
          <w:b w:val="false"/>
          <w:i w:val="false"/>
          <w:color w:val="000000"/>
          <w:sz w:val="28"/>
        </w:rPr>
        <w:t>
      Параграф 2. Окрасчик изделий из стеклопластиков, 3-й разряд</w:t>
      </w:r>
    </w:p>
    <w:bookmarkEnd w:id="252"/>
    <w:bookmarkStart w:name="z256" w:id="253"/>
    <w:p>
      <w:pPr>
        <w:spacing w:after="0"/>
        <w:ind w:left="0"/>
        <w:jc w:val="both"/>
      </w:pPr>
      <w:r>
        <w:rPr>
          <w:rFonts w:ascii="Times New Roman"/>
          <w:b w:val="false"/>
          <w:i w:val="false"/>
          <w:color w:val="000000"/>
          <w:sz w:val="28"/>
        </w:rPr>
        <w:t xml:space="preserve">
      134. Характеристика работ: </w:t>
      </w:r>
    </w:p>
    <w:bookmarkEnd w:id="253"/>
    <w:p>
      <w:pPr>
        <w:spacing w:after="0"/>
        <w:ind w:left="0"/>
        <w:jc w:val="both"/>
      </w:pPr>
      <w:r>
        <w:rPr>
          <w:rFonts w:ascii="Times New Roman"/>
          <w:b w:val="false"/>
          <w:i w:val="false"/>
          <w:color w:val="000000"/>
          <w:sz w:val="28"/>
        </w:rPr>
        <w:t xml:space="preserve">
      окрашивание вручную кистью, пульверизатором или краскопультом готовых стеклопластиковых изделий; </w:t>
      </w:r>
    </w:p>
    <w:p>
      <w:pPr>
        <w:spacing w:after="0"/>
        <w:ind w:left="0"/>
        <w:jc w:val="both"/>
      </w:pPr>
      <w:r>
        <w:rPr>
          <w:rFonts w:ascii="Times New Roman"/>
          <w:b w:val="false"/>
          <w:i w:val="false"/>
          <w:color w:val="000000"/>
          <w:sz w:val="28"/>
        </w:rPr>
        <w:t xml:space="preserve">
      составление шпаклевочных масс и красильных растворов; </w:t>
      </w:r>
    </w:p>
    <w:p>
      <w:pPr>
        <w:spacing w:after="0"/>
        <w:ind w:left="0"/>
        <w:jc w:val="both"/>
      </w:pPr>
      <w:r>
        <w:rPr>
          <w:rFonts w:ascii="Times New Roman"/>
          <w:b w:val="false"/>
          <w:i w:val="false"/>
          <w:color w:val="000000"/>
          <w:sz w:val="28"/>
        </w:rPr>
        <w:t xml:space="preserve">
      шпаклевка и окрашивание изделий; </w:t>
      </w:r>
    </w:p>
    <w:p>
      <w:pPr>
        <w:spacing w:after="0"/>
        <w:ind w:left="0"/>
        <w:jc w:val="both"/>
      </w:pPr>
      <w:r>
        <w:rPr>
          <w:rFonts w:ascii="Times New Roman"/>
          <w:b w:val="false"/>
          <w:i w:val="false"/>
          <w:color w:val="000000"/>
          <w:sz w:val="28"/>
        </w:rPr>
        <w:t>
      окрашивание моделей графитом;</w:t>
      </w:r>
    </w:p>
    <w:p>
      <w:pPr>
        <w:spacing w:after="0"/>
        <w:ind w:left="0"/>
        <w:jc w:val="both"/>
      </w:pPr>
      <w:r>
        <w:rPr>
          <w:rFonts w:ascii="Times New Roman"/>
          <w:b w:val="false"/>
          <w:i w:val="false"/>
          <w:color w:val="000000"/>
          <w:sz w:val="28"/>
        </w:rPr>
        <w:t xml:space="preserve">
      покрытие изделий масляными и спиртовыми лаками, спецсоставами, разделывание моделей под дерево и камни, приготовление составов с воспроизведением колера по заданному образцу. </w:t>
      </w:r>
    </w:p>
    <w:bookmarkStart w:name="z257" w:id="254"/>
    <w:p>
      <w:pPr>
        <w:spacing w:after="0"/>
        <w:ind w:left="0"/>
        <w:jc w:val="both"/>
      </w:pPr>
      <w:r>
        <w:rPr>
          <w:rFonts w:ascii="Times New Roman"/>
          <w:b w:val="false"/>
          <w:i w:val="false"/>
          <w:color w:val="000000"/>
          <w:sz w:val="28"/>
        </w:rPr>
        <w:t xml:space="preserve">
      135. Должен знать: </w:t>
      </w:r>
    </w:p>
    <w:bookmarkEnd w:id="254"/>
    <w:p>
      <w:pPr>
        <w:spacing w:after="0"/>
        <w:ind w:left="0"/>
        <w:jc w:val="both"/>
      </w:pPr>
      <w:r>
        <w:rPr>
          <w:rFonts w:ascii="Times New Roman"/>
          <w:b w:val="false"/>
          <w:i w:val="false"/>
          <w:color w:val="000000"/>
          <w:sz w:val="28"/>
        </w:rPr>
        <w:t xml:space="preserve">
      способы шпаклевки и окраски моделей и изделий из стеклопластиков, сорта лаков, красок, шпаклевки, рецептуру их приготовления, основные цвета окраски моделей и изделий; </w:t>
      </w:r>
    </w:p>
    <w:p>
      <w:pPr>
        <w:spacing w:after="0"/>
        <w:ind w:left="0"/>
        <w:jc w:val="both"/>
      </w:pPr>
      <w:r>
        <w:rPr>
          <w:rFonts w:ascii="Times New Roman"/>
          <w:b w:val="false"/>
          <w:i w:val="false"/>
          <w:color w:val="000000"/>
          <w:sz w:val="28"/>
        </w:rPr>
        <w:t>
      приемы раскрашивания простых и сложных рисунков кистью или специальными приспособлениями.</w:t>
      </w:r>
    </w:p>
    <w:bookmarkStart w:name="z258" w:id="255"/>
    <w:p>
      <w:pPr>
        <w:spacing w:after="0"/>
        <w:ind w:left="0"/>
        <w:jc w:val="both"/>
      </w:pPr>
      <w:r>
        <w:rPr>
          <w:rFonts w:ascii="Times New Roman"/>
          <w:b w:val="false"/>
          <w:i w:val="false"/>
          <w:color w:val="000000"/>
          <w:sz w:val="28"/>
        </w:rPr>
        <w:t>
      23. Оператор изготовления ровинга</w:t>
      </w:r>
    </w:p>
    <w:bookmarkEnd w:id="255"/>
    <w:bookmarkStart w:name="z259" w:id="256"/>
    <w:p>
      <w:pPr>
        <w:spacing w:after="0"/>
        <w:ind w:left="0"/>
        <w:jc w:val="both"/>
      </w:pPr>
      <w:r>
        <w:rPr>
          <w:rFonts w:ascii="Times New Roman"/>
          <w:b w:val="false"/>
          <w:i w:val="false"/>
          <w:color w:val="000000"/>
          <w:sz w:val="28"/>
        </w:rPr>
        <w:t>
      Параграф 1. Оператор изготовления ровинга, 3-й разряд</w:t>
      </w:r>
    </w:p>
    <w:bookmarkEnd w:id="256"/>
    <w:bookmarkStart w:name="z260" w:id="257"/>
    <w:p>
      <w:pPr>
        <w:spacing w:after="0"/>
        <w:ind w:left="0"/>
        <w:jc w:val="both"/>
      </w:pPr>
      <w:r>
        <w:rPr>
          <w:rFonts w:ascii="Times New Roman"/>
          <w:b w:val="false"/>
          <w:i w:val="false"/>
          <w:color w:val="000000"/>
          <w:sz w:val="28"/>
        </w:rPr>
        <w:t>
      136. Характеристика работ:</w:t>
      </w:r>
    </w:p>
    <w:bookmarkEnd w:id="257"/>
    <w:p>
      <w:pPr>
        <w:spacing w:after="0"/>
        <w:ind w:left="0"/>
        <w:jc w:val="both"/>
      </w:pPr>
      <w:r>
        <w:rPr>
          <w:rFonts w:ascii="Times New Roman"/>
          <w:b w:val="false"/>
          <w:i w:val="false"/>
          <w:color w:val="000000"/>
          <w:sz w:val="28"/>
        </w:rPr>
        <w:t>
      намотка ровинга на машине;</w:t>
      </w:r>
    </w:p>
    <w:p>
      <w:pPr>
        <w:spacing w:after="0"/>
        <w:ind w:left="0"/>
        <w:jc w:val="both"/>
      </w:pPr>
      <w:r>
        <w:rPr>
          <w:rFonts w:ascii="Times New Roman"/>
          <w:b w:val="false"/>
          <w:i w:val="false"/>
          <w:color w:val="000000"/>
          <w:sz w:val="28"/>
        </w:rPr>
        <w:t>
      установка бобин или других паковок со стеклонитью на рамку машин;</w:t>
      </w:r>
    </w:p>
    <w:p>
      <w:pPr>
        <w:spacing w:after="0"/>
        <w:ind w:left="0"/>
        <w:jc w:val="both"/>
      </w:pPr>
      <w:r>
        <w:rPr>
          <w:rFonts w:ascii="Times New Roman"/>
          <w:b w:val="false"/>
          <w:i w:val="false"/>
          <w:color w:val="000000"/>
          <w:sz w:val="28"/>
        </w:rPr>
        <w:t xml:space="preserve">
      сбор нитей в пучок и заправка на наматывающий барабан; </w:t>
      </w:r>
    </w:p>
    <w:p>
      <w:pPr>
        <w:spacing w:after="0"/>
        <w:ind w:left="0"/>
        <w:jc w:val="both"/>
      </w:pPr>
      <w:r>
        <w:rPr>
          <w:rFonts w:ascii="Times New Roman"/>
          <w:b w:val="false"/>
          <w:i w:val="false"/>
          <w:color w:val="000000"/>
          <w:sz w:val="28"/>
        </w:rPr>
        <w:t xml:space="preserve">
      пуск и останов машины; </w:t>
      </w:r>
    </w:p>
    <w:p>
      <w:pPr>
        <w:spacing w:after="0"/>
        <w:ind w:left="0"/>
        <w:jc w:val="both"/>
      </w:pPr>
      <w:r>
        <w:rPr>
          <w:rFonts w:ascii="Times New Roman"/>
          <w:b w:val="false"/>
          <w:i w:val="false"/>
          <w:color w:val="000000"/>
          <w:sz w:val="28"/>
        </w:rPr>
        <w:t xml:space="preserve">
      наблюдение за качеством намотки ровинга; </w:t>
      </w:r>
    </w:p>
    <w:p>
      <w:pPr>
        <w:spacing w:after="0"/>
        <w:ind w:left="0"/>
        <w:jc w:val="both"/>
      </w:pPr>
      <w:r>
        <w:rPr>
          <w:rFonts w:ascii="Times New Roman"/>
          <w:b w:val="false"/>
          <w:i w:val="false"/>
          <w:color w:val="000000"/>
          <w:sz w:val="28"/>
        </w:rPr>
        <w:t xml:space="preserve">
      ликвидация обрыва нитей; </w:t>
      </w:r>
    </w:p>
    <w:p>
      <w:pPr>
        <w:spacing w:after="0"/>
        <w:ind w:left="0"/>
        <w:jc w:val="both"/>
      </w:pPr>
      <w:r>
        <w:rPr>
          <w:rFonts w:ascii="Times New Roman"/>
          <w:b w:val="false"/>
          <w:i w:val="false"/>
          <w:color w:val="000000"/>
          <w:sz w:val="28"/>
        </w:rPr>
        <w:t xml:space="preserve">
      замена и заправка бобин в процессе работы. </w:t>
      </w:r>
    </w:p>
    <w:bookmarkStart w:name="z261" w:id="258"/>
    <w:p>
      <w:pPr>
        <w:spacing w:after="0"/>
        <w:ind w:left="0"/>
        <w:jc w:val="both"/>
      </w:pPr>
      <w:r>
        <w:rPr>
          <w:rFonts w:ascii="Times New Roman"/>
          <w:b w:val="false"/>
          <w:i w:val="false"/>
          <w:color w:val="000000"/>
          <w:sz w:val="28"/>
        </w:rPr>
        <w:t xml:space="preserve">
      137. Должен знать: </w:t>
      </w:r>
    </w:p>
    <w:bookmarkEnd w:id="258"/>
    <w:p>
      <w:pPr>
        <w:spacing w:after="0"/>
        <w:ind w:left="0"/>
        <w:jc w:val="both"/>
      </w:pPr>
      <w:r>
        <w:rPr>
          <w:rFonts w:ascii="Times New Roman"/>
          <w:b w:val="false"/>
          <w:i w:val="false"/>
          <w:color w:val="000000"/>
          <w:sz w:val="28"/>
        </w:rPr>
        <w:t xml:space="preserve">
      устройство, принцип работы машины; требования к качеству намотки первичной нити на бобину; </w:t>
      </w:r>
    </w:p>
    <w:p>
      <w:pPr>
        <w:spacing w:after="0"/>
        <w:ind w:left="0"/>
        <w:jc w:val="both"/>
      </w:pPr>
      <w:r>
        <w:rPr>
          <w:rFonts w:ascii="Times New Roman"/>
          <w:b w:val="false"/>
          <w:i w:val="false"/>
          <w:color w:val="000000"/>
          <w:sz w:val="28"/>
        </w:rPr>
        <w:t xml:space="preserve">
      правила намотки ровинга в паковку; </w:t>
      </w:r>
    </w:p>
    <w:p>
      <w:pPr>
        <w:spacing w:after="0"/>
        <w:ind w:left="0"/>
        <w:jc w:val="both"/>
      </w:pPr>
      <w:r>
        <w:rPr>
          <w:rFonts w:ascii="Times New Roman"/>
          <w:b w:val="false"/>
          <w:i w:val="false"/>
          <w:color w:val="000000"/>
          <w:sz w:val="28"/>
        </w:rPr>
        <w:t>
      причины возникновения брака и меры по его предупреждению и устранению.</w:t>
      </w:r>
    </w:p>
    <w:bookmarkStart w:name="z262" w:id="259"/>
    <w:p>
      <w:pPr>
        <w:spacing w:after="0"/>
        <w:ind w:left="0"/>
        <w:jc w:val="both"/>
      </w:pPr>
      <w:r>
        <w:rPr>
          <w:rFonts w:ascii="Times New Roman"/>
          <w:b w:val="false"/>
          <w:i w:val="false"/>
          <w:color w:val="000000"/>
          <w:sz w:val="28"/>
        </w:rPr>
        <w:t>
      Параграф 2. Оператор изготовления ровинга, 4-й разряд</w:t>
      </w:r>
    </w:p>
    <w:bookmarkEnd w:id="259"/>
    <w:bookmarkStart w:name="z263" w:id="260"/>
    <w:p>
      <w:pPr>
        <w:spacing w:after="0"/>
        <w:ind w:left="0"/>
        <w:jc w:val="both"/>
      </w:pPr>
      <w:r>
        <w:rPr>
          <w:rFonts w:ascii="Times New Roman"/>
          <w:b w:val="false"/>
          <w:i w:val="false"/>
          <w:color w:val="000000"/>
          <w:sz w:val="28"/>
        </w:rPr>
        <w:t xml:space="preserve">
      138. Характеристика работ: </w:t>
      </w:r>
    </w:p>
    <w:bookmarkEnd w:id="260"/>
    <w:p>
      <w:pPr>
        <w:spacing w:after="0"/>
        <w:ind w:left="0"/>
        <w:jc w:val="both"/>
      </w:pPr>
      <w:r>
        <w:rPr>
          <w:rFonts w:ascii="Times New Roman"/>
          <w:b w:val="false"/>
          <w:i w:val="false"/>
          <w:color w:val="000000"/>
          <w:sz w:val="28"/>
        </w:rPr>
        <w:t xml:space="preserve">
      производство ровингов из высокомодульного и бесщелочного составов стекол для производства специальных изделий на автоматических и многоголовочных машинах; </w:t>
      </w:r>
    </w:p>
    <w:p>
      <w:pPr>
        <w:spacing w:after="0"/>
        <w:ind w:left="0"/>
        <w:jc w:val="both"/>
      </w:pPr>
      <w:r>
        <w:rPr>
          <w:rFonts w:ascii="Times New Roman"/>
          <w:b w:val="false"/>
          <w:i w:val="false"/>
          <w:color w:val="000000"/>
          <w:sz w:val="28"/>
        </w:rPr>
        <w:t xml:space="preserve">
      установка бобины или других паковок со стеклонитью на размоточную рамку машины, оборудованную системой автоматического останова и натяжения нитей; </w:t>
      </w:r>
    </w:p>
    <w:p>
      <w:pPr>
        <w:spacing w:after="0"/>
        <w:ind w:left="0"/>
        <w:jc w:val="both"/>
      </w:pPr>
      <w:r>
        <w:rPr>
          <w:rFonts w:ascii="Times New Roman"/>
          <w:b w:val="false"/>
          <w:i w:val="false"/>
          <w:color w:val="000000"/>
          <w:sz w:val="28"/>
        </w:rPr>
        <w:t xml:space="preserve">
      подклейка концов оборвавшихся нитей, замена и заправка бобин или других паковок в процессе работы. </w:t>
      </w:r>
    </w:p>
    <w:bookmarkStart w:name="z264" w:id="261"/>
    <w:p>
      <w:pPr>
        <w:spacing w:after="0"/>
        <w:ind w:left="0"/>
        <w:jc w:val="both"/>
      </w:pPr>
      <w:r>
        <w:rPr>
          <w:rFonts w:ascii="Times New Roman"/>
          <w:b w:val="false"/>
          <w:i w:val="false"/>
          <w:color w:val="000000"/>
          <w:sz w:val="28"/>
        </w:rPr>
        <w:t xml:space="preserve">
      139. Должен знать: </w:t>
      </w:r>
    </w:p>
    <w:bookmarkEnd w:id="261"/>
    <w:p>
      <w:pPr>
        <w:spacing w:after="0"/>
        <w:ind w:left="0"/>
        <w:jc w:val="both"/>
      </w:pPr>
      <w:r>
        <w:rPr>
          <w:rFonts w:ascii="Times New Roman"/>
          <w:b w:val="false"/>
          <w:i w:val="false"/>
          <w:color w:val="000000"/>
          <w:sz w:val="28"/>
        </w:rPr>
        <w:t xml:space="preserve">
      устройство автоматических и многоголовочных машин типа тростильно-мотальных и перемоточных для кордного волокна и принцип их работы; </w:t>
      </w:r>
    </w:p>
    <w:p>
      <w:pPr>
        <w:spacing w:after="0"/>
        <w:ind w:left="0"/>
        <w:jc w:val="both"/>
      </w:pPr>
      <w:r>
        <w:rPr>
          <w:rFonts w:ascii="Times New Roman"/>
          <w:b w:val="false"/>
          <w:i w:val="false"/>
          <w:color w:val="000000"/>
          <w:sz w:val="28"/>
        </w:rPr>
        <w:t xml:space="preserve">
      устройство и принцип работы системы автоматического останова и натяжения нитей; </w:t>
      </w:r>
    </w:p>
    <w:p>
      <w:pPr>
        <w:spacing w:after="0"/>
        <w:ind w:left="0"/>
        <w:jc w:val="both"/>
      </w:pPr>
      <w:r>
        <w:rPr>
          <w:rFonts w:ascii="Times New Roman"/>
          <w:b w:val="false"/>
          <w:i w:val="false"/>
          <w:color w:val="000000"/>
          <w:sz w:val="28"/>
        </w:rPr>
        <w:t>
      технические требования к качеству намотки первичной нити на бобину.</w:t>
      </w:r>
    </w:p>
    <w:bookmarkStart w:name="z265" w:id="262"/>
    <w:p>
      <w:pPr>
        <w:spacing w:after="0"/>
        <w:ind w:left="0"/>
        <w:jc w:val="both"/>
      </w:pPr>
      <w:r>
        <w:rPr>
          <w:rFonts w:ascii="Times New Roman"/>
          <w:b w:val="false"/>
          <w:i w:val="false"/>
          <w:color w:val="000000"/>
          <w:sz w:val="28"/>
        </w:rPr>
        <w:t>
      24. Оператор изготовления рулонно-конструкционных материалов</w:t>
      </w:r>
    </w:p>
    <w:bookmarkEnd w:id="262"/>
    <w:bookmarkStart w:name="z266" w:id="263"/>
    <w:p>
      <w:pPr>
        <w:spacing w:after="0"/>
        <w:ind w:left="0"/>
        <w:jc w:val="both"/>
      </w:pPr>
      <w:r>
        <w:rPr>
          <w:rFonts w:ascii="Times New Roman"/>
          <w:b w:val="false"/>
          <w:i w:val="false"/>
          <w:color w:val="000000"/>
          <w:sz w:val="28"/>
        </w:rPr>
        <w:t>
      Параграф 1. Оператор изготовления рулонно-конструкционных материалов,</w:t>
      </w:r>
    </w:p>
    <w:bookmarkEnd w:id="263"/>
    <w:p>
      <w:pPr>
        <w:spacing w:after="0"/>
        <w:ind w:left="0"/>
        <w:jc w:val="both"/>
      </w:pPr>
      <w:r>
        <w:rPr>
          <w:rFonts w:ascii="Times New Roman"/>
          <w:b w:val="false"/>
          <w:i w:val="false"/>
          <w:color w:val="000000"/>
          <w:sz w:val="28"/>
        </w:rPr>
        <w:t>
      4-й разряд</w:t>
      </w:r>
    </w:p>
    <w:bookmarkStart w:name="z267" w:id="264"/>
    <w:p>
      <w:pPr>
        <w:spacing w:after="0"/>
        <w:ind w:left="0"/>
        <w:jc w:val="both"/>
      </w:pPr>
      <w:r>
        <w:rPr>
          <w:rFonts w:ascii="Times New Roman"/>
          <w:b w:val="false"/>
          <w:i w:val="false"/>
          <w:color w:val="000000"/>
          <w:sz w:val="28"/>
        </w:rPr>
        <w:t xml:space="preserve">
      140. Характеристика работ: </w:t>
      </w:r>
    </w:p>
    <w:bookmarkEnd w:id="264"/>
    <w:p>
      <w:pPr>
        <w:spacing w:after="0"/>
        <w:ind w:left="0"/>
        <w:jc w:val="both"/>
      </w:pPr>
      <w:r>
        <w:rPr>
          <w:rFonts w:ascii="Times New Roman"/>
          <w:b w:val="false"/>
          <w:i w:val="false"/>
          <w:color w:val="000000"/>
          <w:sz w:val="28"/>
        </w:rPr>
        <w:t xml:space="preserve">
      ведение процесса изготовления пропитанного смолой или прошивочного рулонно-конструкционного материала на специальной установке; </w:t>
      </w:r>
    </w:p>
    <w:p>
      <w:pPr>
        <w:spacing w:after="0"/>
        <w:ind w:left="0"/>
        <w:jc w:val="both"/>
      </w:pPr>
      <w:r>
        <w:rPr>
          <w:rFonts w:ascii="Times New Roman"/>
          <w:b w:val="false"/>
          <w:i w:val="false"/>
          <w:color w:val="000000"/>
          <w:sz w:val="28"/>
        </w:rPr>
        <w:t xml:space="preserve">
      заправка жгута; </w:t>
      </w:r>
    </w:p>
    <w:p>
      <w:pPr>
        <w:spacing w:after="0"/>
        <w:ind w:left="0"/>
        <w:jc w:val="both"/>
      </w:pPr>
      <w:r>
        <w:rPr>
          <w:rFonts w:ascii="Times New Roman"/>
          <w:b w:val="false"/>
          <w:i w:val="false"/>
          <w:color w:val="000000"/>
          <w:sz w:val="28"/>
        </w:rPr>
        <w:t xml:space="preserve">
      регулирование при помощи контрольно-измерительных приборов режимов работы узлов установки: резального механизма, распыляющего устройства, насоса для подачи связующего состава, камеры формирования материала и отсосной камеры, вентилятора, механизма подачи подложечного материала, конвейера и другие; </w:t>
      </w:r>
    </w:p>
    <w:p>
      <w:pPr>
        <w:spacing w:after="0"/>
        <w:ind w:left="0"/>
        <w:jc w:val="both"/>
      </w:pPr>
      <w:r>
        <w:rPr>
          <w:rFonts w:ascii="Times New Roman"/>
          <w:b w:val="false"/>
          <w:i w:val="false"/>
          <w:color w:val="000000"/>
          <w:sz w:val="28"/>
        </w:rPr>
        <w:t xml:space="preserve">
      наблюдение за процессом изготовления рулонно-конструкционных материалов; </w:t>
      </w:r>
    </w:p>
    <w:p>
      <w:pPr>
        <w:spacing w:after="0"/>
        <w:ind w:left="0"/>
        <w:jc w:val="both"/>
      </w:pPr>
      <w:r>
        <w:rPr>
          <w:rFonts w:ascii="Times New Roman"/>
          <w:b w:val="false"/>
          <w:i w:val="false"/>
          <w:color w:val="000000"/>
          <w:sz w:val="28"/>
        </w:rPr>
        <w:t xml:space="preserve">
      исправление мелких неполадок, выявляемых в процессе работы. </w:t>
      </w:r>
    </w:p>
    <w:bookmarkStart w:name="z268" w:id="265"/>
    <w:p>
      <w:pPr>
        <w:spacing w:after="0"/>
        <w:ind w:left="0"/>
        <w:jc w:val="both"/>
      </w:pPr>
      <w:r>
        <w:rPr>
          <w:rFonts w:ascii="Times New Roman"/>
          <w:b w:val="false"/>
          <w:i w:val="false"/>
          <w:color w:val="000000"/>
          <w:sz w:val="28"/>
        </w:rPr>
        <w:t xml:space="preserve">
      141. Должен знать: </w:t>
      </w:r>
    </w:p>
    <w:bookmarkEnd w:id="265"/>
    <w:p>
      <w:pPr>
        <w:spacing w:after="0"/>
        <w:ind w:left="0"/>
        <w:jc w:val="both"/>
      </w:pPr>
      <w:r>
        <w:rPr>
          <w:rFonts w:ascii="Times New Roman"/>
          <w:b w:val="false"/>
          <w:i w:val="false"/>
          <w:color w:val="000000"/>
          <w:sz w:val="28"/>
        </w:rPr>
        <w:t xml:space="preserve">
      технологию изготовления рулонно-конструкционных материалов; </w:t>
      </w:r>
    </w:p>
    <w:p>
      <w:pPr>
        <w:spacing w:after="0"/>
        <w:ind w:left="0"/>
        <w:jc w:val="both"/>
      </w:pPr>
      <w:r>
        <w:rPr>
          <w:rFonts w:ascii="Times New Roman"/>
          <w:b w:val="false"/>
          <w:i w:val="false"/>
          <w:color w:val="000000"/>
          <w:sz w:val="28"/>
        </w:rPr>
        <w:t xml:space="preserve">
      устройство установки; </w:t>
      </w:r>
    </w:p>
    <w:p>
      <w:pPr>
        <w:spacing w:after="0"/>
        <w:ind w:left="0"/>
        <w:jc w:val="both"/>
      </w:pPr>
      <w:r>
        <w:rPr>
          <w:rFonts w:ascii="Times New Roman"/>
          <w:b w:val="false"/>
          <w:i w:val="false"/>
          <w:color w:val="000000"/>
          <w:sz w:val="28"/>
        </w:rPr>
        <w:t xml:space="preserve">
      правила и способы регулирования режима работы; </w:t>
      </w:r>
    </w:p>
    <w:p>
      <w:pPr>
        <w:spacing w:after="0"/>
        <w:ind w:left="0"/>
        <w:jc w:val="both"/>
      </w:pPr>
      <w:r>
        <w:rPr>
          <w:rFonts w:ascii="Times New Roman"/>
          <w:b w:val="false"/>
          <w:i w:val="false"/>
          <w:color w:val="000000"/>
          <w:sz w:val="28"/>
        </w:rPr>
        <w:t xml:space="preserve">
      технические условия на готовые материалы; </w:t>
      </w:r>
    </w:p>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Start w:name="z269" w:id="266"/>
    <w:p>
      <w:pPr>
        <w:spacing w:after="0"/>
        <w:ind w:left="0"/>
        <w:jc w:val="both"/>
      </w:pPr>
      <w:r>
        <w:rPr>
          <w:rFonts w:ascii="Times New Roman"/>
          <w:b w:val="false"/>
          <w:i w:val="false"/>
          <w:color w:val="000000"/>
          <w:sz w:val="28"/>
        </w:rPr>
        <w:t>
      25. Оператор получения кварцевых стекловолокон</w:t>
      </w:r>
    </w:p>
    <w:bookmarkEnd w:id="266"/>
    <w:bookmarkStart w:name="z270" w:id="267"/>
    <w:p>
      <w:pPr>
        <w:spacing w:after="0"/>
        <w:ind w:left="0"/>
        <w:jc w:val="both"/>
      </w:pPr>
      <w:r>
        <w:rPr>
          <w:rFonts w:ascii="Times New Roman"/>
          <w:b w:val="false"/>
          <w:i w:val="false"/>
          <w:color w:val="000000"/>
          <w:sz w:val="28"/>
        </w:rPr>
        <w:t>
      Параграф 1. Оператор получения кварцевых стекловолокон, 3-й разряд</w:t>
      </w:r>
    </w:p>
    <w:bookmarkEnd w:id="267"/>
    <w:bookmarkStart w:name="z271" w:id="268"/>
    <w:p>
      <w:pPr>
        <w:spacing w:after="0"/>
        <w:ind w:left="0"/>
        <w:jc w:val="both"/>
      </w:pPr>
      <w:r>
        <w:rPr>
          <w:rFonts w:ascii="Times New Roman"/>
          <w:b w:val="false"/>
          <w:i w:val="false"/>
          <w:color w:val="000000"/>
          <w:sz w:val="28"/>
        </w:rPr>
        <w:t>
      142. Характеристика работ:</w:t>
      </w:r>
    </w:p>
    <w:bookmarkEnd w:id="268"/>
    <w:p>
      <w:pPr>
        <w:spacing w:after="0"/>
        <w:ind w:left="0"/>
        <w:jc w:val="both"/>
      </w:pPr>
      <w:r>
        <w:rPr>
          <w:rFonts w:ascii="Times New Roman"/>
          <w:b w:val="false"/>
          <w:i w:val="false"/>
          <w:color w:val="000000"/>
          <w:sz w:val="28"/>
        </w:rPr>
        <w:t xml:space="preserve">
      прием супертонкого и штапельного кварцевого стекловолокна с конвейера специальных установок (при наработке изделий специальных видов из супертонкого и штапельного стекловолокна, заправка стекловолокна с конвейера в формующее устройство); </w:t>
      </w:r>
    </w:p>
    <w:p>
      <w:pPr>
        <w:spacing w:after="0"/>
        <w:ind w:left="0"/>
        <w:jc w:val="both"/>
      </w:pPr>
      <w:r>
        <w:rPr>
          <w:rFonts w:ascii="Times New Roman"/>
          <w:b w:val="false"/>
          <w:i w:val="false"/>
          <w:color w:val="000000"/>
          <w:sz w:val="28"/>
        </w:rPr>
        <w:t xml:space="preserve">
      выборка из нарабатываемого супертонкого и штапельного стекловолокна дефектных волокон, посторонних включений, корольков; </w:t>
      </w:r>
    </w:p>
    <w:p>
      <w:pPr>
        <w:spacing w:after="0"/>
        <w:ind w:left="0"/>
        <w:jc w:val="both"/>
      </w:pPr>
      <w:r>
        <w:rPr>
          <w:rFonts w:ascii="Times New Roman"/>
          <w:b w:val="false"/>
          <w:i w:val="false"/>
          <w:color w:val="000000"/>
          <w:sz w:val="28"/>
        </w:rPr>
        <w:t xml:space="preserve">
      контроль качества получаемого стекловолокна, упаковка его в тару, маркировка; </w:t>
      </w:r>
    </w:p>
    <w:p>
      <w:pPr>
        <w:spacing w:after="0"/>
        <w:ind w:left="0"/>
        <w:jc w:val="both"/>
      </w:pPr>
      <w:r>
        <w:rPr>
          <w:rFonts w:ascii="Times New Roman"/>
          <w:b w:val="false"/>
          <w:i w:val="false"/>
          <w:color w:val="000000"/>
          <w:sz w:val="28"/>
        </w:rPr>
        <w:t>
      сбор дефектных волокон при производстве супертонкого кварцевого стекловолокна и их упаковка;</w:t>
      </w:r>
    </w:p>
    <w:p>
      <w:pPr>
        <w:spacing w:after="0"/>
        <w:ind w:left="0"/>
        <w:jc w:val="both"/>
      </w:pPr>
      <w:r>
        <w:rPr>
          <w:rFonts w:ascii="Times New Roman"/>
          <w:b w:val="false"/>
          <w:i w:val="false"/>
          <w:color w:val="000000"/>
          <w:sz w:val="28"/>
        </w:rPr>
        <w:t xml:space="preserve">
      систематическая очистка сетки приемного конвейера и отсасывающего фильтра от мелких волокон, уборка закрепленного рабочего места по окончании работ; </w:t>
      </w:r>
    </w:p>
    <w:p>
      <w:pPr>
        <w:spacing w:after="0"/>
        <w:ind w:left="0"/>
        <w:jc w:val="both"/>
      </w:pPr>
      <w:r>
        <w:rPr>
          <w:rFonts w:ascii="Times New Roman"/>
          <w:b w:val="false"/>
          <w:i w:val="false"/>
          <w:color w:val="000000"/>
          <w:sz w:val="28"/>
        </w:rPr>
        <w:t xml:space="preserve">
      приготовление связующего, применяемого в процессе выработки штапельного кварцевого стекловолокна, и нанесение его на стекловолокно. </w:t>
      </w:r>
    </w:p>
    <w:bookmarkStart w:name="z272" w:id="269"/>
    <w:p>
      <w:pPr>
        <w:spacing w:after="0"/>
        <w:ind w:left="0"/>
        <w:jc w:val="both"/>
      </w:pPr>
      <w:r>
        <w:rPr>
          <w:rFonts w:ascii="Times New Roman"/>
          <w:b w:val="false"/>
          <w:i w:val="false"/>
          <w:color w:val="000000"/>
          <w:sz w:val="28"/>
        </w:rPr>
        <w:t xml:space="preserve">
      143. Должен знать: </w:t>
      </w:r>
    </w:p>
    <w:bookmarkEnd w:id="269"/>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и правила безопасности работы на нем; </w:t>
      </w:r>
    </w:p>
    <w:p>
      <w:pPr>
        <w:spacing w:after="0"/>
        <w:ind w:left="0"/>
        <w:jc w:val="both"/>
      </w:pPr>
      <w:r>
        <w:rPr>
          <w:rFonts w:ascii="Times New Roman"/>
          <w:b w:val="false"/>
          <w:i w:val="false"/>
          <w:color w:val="000000"/>
          <w:sz w:val="28"/>
        </w:rPr>
        <w:t>
      технологию получения супертонкого и штапельного кварцевого стекловолокна;</w:t>
      </w:r>
    </w:p>
    <w:p>
      <w:pPr>
        <w:spacing w:after="0"/>
        <w:ind w:left="0"/>
        <w:jc w:val="both"/>
      </w:pPr>
      <w:r>
        <w:rPr>
          <w:rFonts w:ascii="Times New Roman"/>
          <w:b w:val="false"/>
          <w:i w:val="false"/>
          <w:color w:val="000000"/>
          <w:sz w:val="28"/>
        </w:rPr>
        <w:t xml:space="preserve">
      технические требования на волокно; </w:t>
      </w:r>
    </w:p>
    <w:p>
      <w:pPr>
        <w:spacing w:after="0"/>
        <w:ind w:left="0"/>
        <w:jc w:val="both"/>
      </w:pPr>
      <w:r>
        <w:rPr>
          <w:rFonts w:ascii="Times New Roman"/>
          <w:b w:val="false"/>
          <w:i w:val="false"/>
          <w:color w:val="000000"/>
          <w:sz w:val="28"/>
        </w:rPr>
        <w:t xml:space="preserve">
      виды брака волокна; </w:t>
      </w:r>
    </w:p>
    <w:p>
      <w:pPr>
        <w:spacing w:after="0"/>
        <w:ind w:left="0"/>
        <w:jc w:val="both"/>
      </w:pPr>
      <w:r>
        <w:rPr>
          <w:rFonts w:ascii="Times New Roman"/>
          <w:b w:val="false"/>
          <w:i w:val="false"/>
          <w:color w:val="000000"/>
          <w:sz w:val="28"/>
        </w:rPr>
        <w:t xml:space="preserve">
      причины, вызывающие брак, и способы их устранения; </w:t>
      </w:r>
    </w:p>
    <w:p>
      <w:pPr>
        <w:spacing w:after="0"/>
        <w:ind w:left="0"/>
        <w:jc w:val="both"/>
      </w:pPr>
      <w:r>
        <w:rPr>
          <w:rFonts w:ascii="Times New Roman"/>
          <w:b w:val="false"/>
          <w:i w:val="false"/>
          <w:color w:val="000000"/>
          <w:sz w:val="28"/>
        </w:rPr>
        <w:t>
      состав связующего и способ его приготовления для штапельного кварцевого стекловолокна.</w:t>
      </w:r>
    </w:p>
    <w:bookmarkStart w:name="z273" w:id="270"/>
    <w:p>
      <w:pPr>
        <w:spacing w:after="0"/>
        <w:ind w:left="0"/>
        <w:jc w:val="both"/>
      </w:pPr>
      <w:r>
        <w:rPr>
          <w:rFonts w:ascii="Times New Roman"/>
          <w:b w:val="false"/>
          <w:i w:val="false"/>
          <w:color w:val="000000"/>
          <w:sz w:val="28"/>
        </w:rPr>
        <w:t>
      Параграф 2. Оператор получения кварцевых стекловолокон, 5-й разряд</w:t>
      </w:r>
    </w:p>
    <w:bookmarkEnd w:id="270"/>
    <w:bookmarkStart w:name="z274" w:id="271"/>
    <w:p>
      <w:pPr>
        <w:spacing w:after="0"/>
        <w:ind w:left="0"/>
        <w:jc w:val="both"/>
      </w:pPr>
      <w:r>
        <w:rPr>
          <w:rFonts w:ascii="Times New Roman"/>
          <w:b w:val="false"/>
          <w:i w:val="false"/>
          <w:color w:val="000000"/>
          <w:sz w:val="28"/>
        </w:rPr>
        <w:t>
      144. Характеристика работ:</w:t>
      </w:r>
    </w:p>
    <w:bookmarkEnd w:id="271"/>
    <w:p>
      <w:pPr>
        <w:spacing w:after="0"/>
        <w:ind w:left="0"/>
        <w:jc w:val="both"/>
      </w:pPr>
      <w:r>
        <w:rPr>
          <w:rFonts w:ascii="Times New Roman"/>
          <w:b w:val="false"/>
          <w:i w:val="false"/>
          <w:color w:val="000000"/>
          <w:sz w:val="28"/>
        </w:rPr>
        <w:t>
      ведение технологического процесса получения супертонкого кварцевого стекловолокна способом огневой перетяжки кварцевых стержней в первичные волокна, расплава и раздува последних струей сгораемых газов, штапельного кварцевого стекловолокна способом огневого нагрева кварцевых стержней и раздува их струей сжатого воздуха на специальных установках, непрерывного кварцевого волокна заданной толщины (текса) на различных видах замасливателя способом огневого нагрева кварцевых стержней и вытяжки их в непрерывные волокна с помощью наматывающих механизмов специальных установок;</w:t>
      </w:r>
    </w:p>
    <w:p>
      <w:pPr>
        <w:spacing w:after="0"/>
        <w:ind w:left="0"/>
        <w:jc w:val="both"/>
      </w:pPr>
      <w:r>
        <w:rPr>
          <w:rFonts w:ascii="Times New Roman"/>
          <w:b w:val="false"/>
          <w:i w:val="false"/>
          <w:color w:val="000000"/>
          <w:sz w:val="28"/>
        </w:rPr>
        <w:t>
      подготовка сырья (кварцевых стержней) к работе: отбраковка по внешним дефектам, заправка в кассету, последней - в подающий механизм установки;</w:t>
      </w:r>
    </w:p>
    <w:p>
      <w:pPr>
        <w:spacing w:after="0"/>
        <w:ind w:left="0"/>
        <w:jc w:val="both"/>
      </w:pPr>
      <w:r>
        <w:rPr>
          <w:rFonts w:ascii="Times New Roman"/>
          <w:b w:val="false"/>
          <w:i w:val="false"/>
          <w:color w:val="000000"/>
          <w:sz w:val="28"/>
        </w:rPr>
        <w:t xml:space="preserve">
      расплав концов штабиков в зоне горелки плавления, оттяжка первичных волокон, заправка их в тянущий механизм; </w:t>
      </w:r>
    </w:p>
    <w:p>
      <w:pPr>
        <w:spacing w:after="0"/>
        <w:ind w:left="0"/>
        <w:jc w:val="both"/>
      </w:pPr>
      <w:r>
        <w:rPr>
          <w:rFonts w:ascii="Times New Roman"/>
          <w:b w:val="false"/>
          <w:i w:val="false"/>
          <w:color w:val="000000"/>
          <w:sz w:val="28"/>
        </w:rPr>
        <w:t xml:space="preserve">
      регулировка шага для подачи первичных волокон в зону горелки раздува с помощью специального устройства (гребенки); </w:t>
      </w:r>
    </w:p>
    <w:p>
      <w:pPr>
        <w:spacing w:after="0"/>
        <w:ind w:left="0"/>
        <w:jc w:val="both"/>
      </w:pPr>
      <w:r>
        <w:rPr>
          <w:rFonts w:ascii="Times New Roman"/>
          <w:b w:val="false"/>
          <w:i w:val="false"/>
          <w:color w:val="000000"/>
          <w:sz w:val="28"/>
        </w:rPr>
        <w:t>
      раздув первичных волокон дутьевым устройством в супертонкое волокно;</w:t>
      </w:r>
    </w:p>
    <w:p>
      <w:pPr>
        <w:spacing w:after="0"/>
        <w:ind w:left="0"/>
        <w:jc w:val="both"/>
      </w:pPr>
      <w:r>
        <w:rPr>
          <w:rFonts w:ascii="Times New Roman"/>
          <w:b w:val="false"/>
          <w:i w:val="false"/>
          <w:color w:val="000000"/>
          <w:sz w:val="28"/>
        </w:rPr>
        <w:t xml:space="preserve">
      регулировка температуры горелки плавления и раздува путем изменения давления газов на пультах управления обеих горелок; </w:t>
      </w:r>
    </w:p>
    <w:p>
      <w:pPr>
        <w:spacing w:after="0"/>
        <w:ind w:left="0"/>
        <w:jc w:val="both"/>
      </w:pPr>
      <w:r>
        <w:rPr>
          <w:rFonts w:ascii="Times New Roman"/>
          <w:b w:val="false"/>
          <w:i w:val="false"/>
          <w:color w:val="000000"/>
          <w:sz w:val="28"/>
        </w:rPr>
        <w:t>
      регулировка при помощи контрольно измерительных приборов режимов работы всех узлов установки: подачи штабиков в зону горелки плавления, скорости вытягивания первичных волокон, скорости перемещения конвейера, объема надуваемого и отсасываемого воздуха;</w:t>
      </w:r>
    </w:p>
    <w:p>
      <w:pPr>
        <w:spacing w:after="0"/>
        <w:ind w:left="0"/>
        <w:jc w:val="both"/>
      </w:pPr>
      <w:r>
        <w:rPr>
          <w:rFonts w:ascii="Times New Roman"/>
          <w:b w:val="false"/>
          <w:i w:val="false"/>
          <w:color w:val="000000"/>
          <w:sz w:val="28"/>
        </w:rPr>
        <w:t xml:space="preserve">
      контроль за давлением воды и ее температурой в системе оборотного водоснабжения; </w:t>
      </w:r>
    </w:p>
    <w:p>
      <w:pPr>
        <w:spacing w:after="0"/>
        <w:ind w:left="0"/>
        <w:jc w:val="both"/>
      </w:pPr>
      <w:r>
        <w:rPr>
          <w:rFonts w:ascii="Times New Roman"/>
          <w:b w:val="false"/>
          <w:i w:val="false"/>
          <w:color w:val="000000"/>
          <w:sz w:val="28"/>
        </w:rPr>
        <w:t xml:space="preserve">
      контроль за давлением сжатого воздуха при производстве штапельного кварцевого волокна; </w:t>
      </w:r>
    </w:p>
    <w:p>
      <w:pPr>
        <w:spacing w:after="0"/>
        <w:ind w:left="0"/>
        <w:jc w:val="both"/>
      </w:pPr>
      <w:r>
        <w:rPr>
          <w:rFonts w:ascii="Times New Roman"/>
          <w:b w:val="false"/>
          <w:i w:val="false"/>
          <w:color w:val="000000"/>
          <w:sz w:val="28"/>
        </w:rPr>
        <w:t>
      при производстве непрерывных кварцевых волокон отбраковка сырья (кварцевых стержней) по внешним дефектам, заправка в кассету, последней - в подающий механизм установки;</w:t>
      </w:r>
    </w:p>
    <w:p>
      <w:pPr>
        <w:spacing w:after="0"/>
        <w:ind w:left="0"/>
        <w:jc w:val="both"/>
      </w:pPr>
      <w:r>
        <w:rPr>
          <w:rFonts w:ascii="Times New Roman"/>
          <w:b w:val="false"/>
          <w:i w:val="false"/>
          <w:color w:val="000000"/>
          <w:sz w:val="28"/>
        </w:rPr>
        <w:t xml:space="preserve">
      расплав концов штабиков в зоне горелки плавления, оттяжка первичных волокон, заправка их в замасливающее устройство и на бобину наматывающего механизма; </w:t>
      </w:r>
    </w:p>
    <w:p>
      <w:pPr>
        <w:spacing w:after="0"/>
        <w:ind w:left="0"/>
        <w:jc w:val="both"/>
      </w:pPr>
      <w:r>
        <w:rPr>
          <w:rFonts w:ascii="Times New Roman"/>
          <w:b w:val="false"/>
          <w:i w:val="false"/>
          <w:color w:val="000000"/>
          <w:sz w:val="28"/>
        </w:rPr>
        <w:t xml:space="preserve">
      регулировка температуры горелки плавления путем изменения давления газов на пульте управления, регулировка режимов подачи стержней в зону горелки плавления, контроль за давлением и температурой воды в системе оборотного водоснабжения; </w:t>
      </w:r>
    </w:p>
    <w:p>
      <w:pPr>
        <w:spacing w:after="0"/>
        <w:ind w:left="0"/>
        <w:jc w:val="both"/>
      </w:pPr>
      <w:r>
        <w:rPr>
          <w:rFonts w:ascii="Times New Roman"/>
          <w:b w:val="false"/>
          <w:i w:val="false"/>
          <w:color w:val="000000"/>
          <w:sz w:val="28"/>
        </w:rPr>
        <w:t xml:space="preserve">
      подбор режимов работы установки в зависимости от качества получаемого сырья; </w:t>
      </w:r>
    </w:p>
    <w:p>
      <w:pPr>
        <w:spacing w:after="0"/>
        <w:ind w:left="0"/>
        <w:jc w:val="both"/>
      </w:pPr>
      <w:r>
        <w:rPr>
          <w:rFonts w:ascii="Times New Roman"/>
          <w:b w:val="false"/>
          <w:i w:val="false"/>
          <w:color w:val="000000"/>
          <w:sz w:val="28"/>
        </w:rPr>
        <w:t xml:space="preserve">
      предупреждение и устранение мелких неисправностей в работе оборудования; </w:t>
      </w:r>
    </w:p>
    <w:p>
      <w:pPr>
        <w:spacing w:after="0"/>
        <w:ind w:left="0"/>
        <w:jc w:val="both"/>
      </w:pPr>
      <w:r>
        <w:rPr>
          <w:rFonts w:ascii="Times New Roman"/>
          <w:b w:val="false"/>
          <w:i w:val="false"/>
          <w:color w:val="000000"/>
          <w:sz w:val="28"/>
        </w:rPr>
        <w:t xml:space="preserve">
      сбор и упаковка получаемых в процессе работы отходов кварцевых стержней, уборка оборудования и закрепленного рабочего места по окончании работы. </w:t>
      </w:r>
    </w:p>
    <w:bookmarkStart w:name="z275" w:id="272"/>
    <w:p>
      <w:pPr>
        <w:spacing w:after="0"/>
        <w:ind w:left="0"/>
        <w:jc w:val="both"/>
      </w:pPr>
      <w:r>
        <w:rPr>
          <w:rFonts w:ascii="Times New Roman"/>
          <w:b w:val="false"/>
          <w:i w:val="false"/>
          <w:color w:val="000000"/>
          <w:sz w:val="28"/>
        </w:rPr>
        <w:t xml:space="preserve">
      145. Должен знать: </w:t>
      </w:r>
    </w:p>
    <w:bookmarkEnd w:id="272"/>
    <w:p>
      <w:pPr>
        <w:spacing w:after="0"/>
        <w:ind w:left="0"/>
        <w:jc w:val="both"/>
      </w:pPr>
      <w:r>
        <w:rPr>
          <w:rFonts w:ascii="Times New Roman"/>
          <w:b w:val="false"/>
          <w:i w:val="false"/>
          <w:color w:val="000000"/>
          <w:sz w:val="28"/>
        </w:rPr>
        <w:t xml:space="preserve">
      устройство обслуживаемого оборудования, газовой системы как самой установки, так и газовых постов, обеспечивающих газом установку; </w:t>
      </w:r>
    </w:p>
    <w:p>
      <w:pPr>
        <w:spacing w:after="0"/>
        <w:ind w:left="0"/>
        <w:jc w:val="both"/>
      </w:pPr>
      <w:r>
        <w:rPr>
          <w:rFonts w:ascii="Times New Roman"/>
          <w:b w:val="false"/>
          <w:i w:val="false"/>
          <w:color w:val="000000"/>
          <w:sz w:val="28"/>
        </w:rPr>
        <w:t xml:space="preserve">
      свойства горючих и взрывоопасных газов; правила безопасной работы с ними; </w:t>
      </w:r>
    </w:p>
    <w:p>
      <w:pPr>
        <w:spacing w:after="0"/>
        <w:ind w:left="0"/>
        <w:jc w:val="both"/>
      </w:pPr>
      <w:r>
        <w:rPr>
          <w:rFonts w:ascii="Times New Roman"/>
          <w:b w:val="false"/>
          <w:i w:val="false"/>
          <w:color w:val="000000"/>
          <w:sz w:val="28"/>
        </w:rPr>
        <w:t xml:space="preserve">
      свойства и технические требования на используемое сырье; </w:t>
      </w:r>
    </w:p>
    <w:p>
      <w:pPr>
        <w:spacing w:after="0"/>
        <w:ind w:left="0"/>
        <w:jc w:val="both"/>
      </w:pPr>
      <w:r>
        <w:rPr>
          <w:rFonts w:ascii="Times New Roman"/>
          <w:b w:val="false"/>
          <w:i w:val="false"/>
          <w:color w:val="000000"/>
          <w:sz w:val="28"/>
        </w:rPr>
        <w:t>
      технологию получения супертонкого, кварцевого штапельного и непрерывного стекловолокон, технические условия на волокна;</w:t>
      </w:r>
    </w:p>
    <w:p>
      <w:pPr>
        <w:spacing w:after="0"/>
        <w:ind w:left="0"/>
        <w:jc w:val="both"/>
      </w:pPr>
      <w:r>
        <w:rPr>
          <w:rFonts w:ascii="Times New Roman"/>
          <w:b w:val="false"/>
          <w:i w:val="false"/>
          <w:color w:val="000000"/>
          <w:sz w:val="28"/>
        </w:rPr>
        <w:t>
      виды брака, причины, вызывающие брак, и способы их устранения.</w:t>
      </w:r>
    </w:p>
    <w:bookmarkStart w:name="z276" w:id="273"/>
    <w:p>
      <w:pPr>
        <w:spacing w:after="0"/>
        <w:ind w:left="0"/>
        <w:jc w:val="both"/>
      </w:pPr>
      <w:r>
        <w:rPr>
          <w:rFonts w:ascii="Times New Roman"/>
          <w:b w:val="false"/>
          <w:i w:val="false"/>
          <w:color w:val="000000"/>
          <w:sz w:val="28"/>
        </w:rPr>
        <w:t>
      26. Оператор получения непрерывного стекловолокна</w:t>
      </w:r>
    </w:p>
    <w:bookmarkEnd w:id="273"/>
    <w:bookmarkStart w:name="z277" w:id="274"/>
    <w:p>
      <w:pPr>
        <w:spacing w:after="0"/>
        <w:ind w:left="0"/>
        <w:jc w:val="both"/>
      </w:pPr>
      <w:r>
        <w:rPr>
          <w:rFonts w:ascii="Times New Roman"/>
          <w:b w:val="false"/>
          <w:i w:val="false"/>
          <w:color w:val="000000"/>
          <w:sz w:val="28"/>
        </w:rPr>
        <w:t>
      Параграф 1. Оператор получения непрерывного стекловолокна, 3-й разряд</w:t>
      </w:r>
    </w:p>
    <w:bookmarkEnd w:id="274"/>
    <w:bookmarkStart w:name="z278" w:id="275"/>
    <w:p>
      <w:pPr>
        <w:spacing w:after="0"/>
        <w:ind w:left="0"/>
        <w:jc w:val="both"/>
      </w:pPr>
      <w:r>
        <w:rPr>
          <w:rFonts w:ascii="Times New Roman"/>
          <w:b w:val="false"/>
          <w:i w:val="false"/>
          <w:color w:val="000000"/>
          <w:sz w:val="28"/>
        </w:rPr>
        <w:t xml:space="preserve">
      146. Характеристика работ: </w:t>
      </w:r>
    </w:p>
    <w:bookmarkEnd w:id="275"/>
    <w:p>
      <w:pPr>
        <w:spacing w:after="0"/>
        <w:ind w:left="0"/>
        <w:jc w:val="both"/>
      </w:pPr>
      <w:r>
        <w:rPr>
          <w:rFonts w:ascii="Times New Roman"/>
          <w:b w:val="false"/>
          <w:i w:val="false"/>
          <w:color w:val="000000"/>
          <w:sz w:val="28"/>
        </w:rPr>
        <w:t>
      выполнение отдельных операций при ведении технологического процесса получения непрерывного стекловолокна заданной толщины (текса) на удлиненной линии под руководством оператора более высокой квалификации;</w:t>
      </w:r>
    </w:p>
    <w:p>
      <w:pPr>
        <w:spacing w:after="0"/>
        <w:ind w:left="0"/>
        <w:jc w:val="both"/>
      </w:pPr>
      <w:r>
        <w:rPr>
          <w:rFonts w:ascii="Times New Roman"/>
          <w:b w:val="false"/>
          <w:i w:val="false"/>
          <w:color w:val="000000"/>
          <w:sz w:val="28"/>
        </w:rPr>
        <w:t xml:space="preserve">
      подготовка бобин для намотки стекловолокна, установка их на бобинодержатели и снятие намотанных бобин; </w:t>
      </w:r>
    </w:p>
    <w:p>
      <w:pPr>
        <w:spacing w:after="0"/>
        <w:ind w:left="0"/>
        <w:jc w:val="both"/>
      </w:pPr>
      <w:r>
        <w:rPr>
          <w:rFonts w:ascii="Times New Roman"/>
          <w:b w:val="false"/>
          <w:i w:val="false"/>
          <w:color w:val="000000"/>
          <w:sz w:val="28"/>
        </w:rPr>
        <w:t xml:space="preserve">
      отмотка нитей с каждой намотанной бобины, маркировка и подвешивание их на конвейер. </w:t>
      </w:r>
    </w:p>
    <w:bookmarkStart w:name="z279" w:id="276"/>
    <w:p>
      <w:pPr>
        <w:spacing w:after="0"/>
        <w:ind w:left="0"/>
        <w:jc w:val="both"/>
      </w:pPr>
      <w:r>
        <w:rPr>
          <w:rFonts w:ascii="Times New Roman"/>
          <w:b w:val="false"/>
          <w:i w:val="false"/>
          <w:color w:val="000000"/>
          <w:sz w:val="28"/>
        </w:rPr>
        <w:t xml:space="preserve">
      147. Должен знать: </w:t>
      </w:r>
    </w:p>
    <w:bookmarkEnd w:id="276"/>
    <w:p>
      <w:pPr>
        <w:spacing w:after="0"/>
        <w:ind w:left="0"/>
        <w:jc w:val="both"/>
      </w:pPr>
      <w:r>
        <w:rPr>
          <w:rFonts w:ascii="Times New Roman"/>
          <w:b w:val="false"/>
          <w:i w:val="false"/>
          <w:color w:val="000000"/>
          <w:sz w:val="28"/>
        </w:rPr>
        <w:t xml:space="preserve">
      принцип действия оборудования и механизмов; </w:t>
      </w:r>
    </w:p>
    <w:p>
      <w:pPr>
        <w:spacing w:after="0"/>
        <w:ind w:left="0"/>
        <w:jc w:val="both"/>
      </w:pPr>
      <w:r>
        <w:rPr>
          <w:rFonts w:ascii="Times New Roman"/>
          <w:b w:val="false"/>
          <w:i w:val="false"/>
          <w:color w:val="000000"/>
          <w:sz w:val="28"/>
        </w:rPr>
        <w:t>
      технологические регламенты на вырабатываемую продукцию.</w:t>
      </w:r>
    </w:p>
    <w:bookmarkStart w:name="z280" w:id="277"/>
    <w:p>
      <w:pPr>
        <w:spacing w:after="0"/>
        <w:ind w:left="0"/>
        <w:jc w:val="both"/>
      </w:pPr>
      <w:r>
        <w:rPr>
          <w:rFonts w:ascii="Times New Roman"/>
          <w:b w:val="false"/>
          <w:i w:val="false"/>
          <w:color w:val="000000"/>
          <w:sz w:val="28"/>
        </w:rPr>
        <w:t>
      Параграф 2. Оператор получения непрерывного стекловолокна, 4-й разряд</w:t>
      </w:r>
    </w:p>
    <w:bookmarkEnd w:id="277"/>
    <w:bookmarkStart w:name="z281" w:id="278"/>
    <w:p>
      <w:pPr>
        <w:spacing w:after="0"/>
        <w:ind w:left="0"/>
        <w:jc w:val="both"/>
      </w:pPr>
      <w:r>
        <w:rPr>
          <w:rFonts w:ascii="Times New Roman"/>
          <w:b w:val="false"/>
          <w:i w:val="false"/>
          <w:color w:val="000000"/>
          <w:sz w:val="28"/>
        </w:rPr>
        <w:t xml:space="preserve">
      148. Характеристика работ: </w:t>
      </w:r>
    </w:p>
    <w:bookmarkEnd w:id="278"/>
    <w:p>
      <w:pPr>
        <w:spacing w:after="0"/>
        <w:ind w:left="0"/>
        <w:jc w:val="both"/>
      </w:pPr>
      <w:r>
        <w:rPr>
          <w:rFonts w:ascii="Times New Roman"/>
          <w:b w:val="false"/>
          <w:i w:val="false"/>
          <w:color w:val="000000"/>
          <w:sz w:val="28"/>
        </w:rPr>
        <w:t xml:space="preserve">
      ведение технологического процесса получения непрерывного стекловолокна заданной толщины (текса) на различных видах замасливателя на удлиненной линии или при выполнении отдельных операций при получении стекловолокна общего назначения под руководством оператора более высокой квалификации; </w:t>
      </w:r>
    </w:p>
    <w:p>
      <w:pPr>
        <w:spacing w:after="0"/>
        <w:ind w:left="0"/>
        <w:jc w:val="both"/>
      </w:pPr>
      <w:r>
        <w:rPr>
          <w:rFonts w:ascii="Times New Roman"/>
          <w:b w:val="false"/>
          <w:i w:val="false"/>
          <w:color w:val="000000"/>
          <w:sz w:val="28"/>
        </w:rPr>
        <w:t xml:space="preserve">
      ликвидация возникающих технологических нарушений и перерывов процесса вытягивания; </w:t>
      </w:r>
    </w:p>
    <w:p>
      <w:pPr>
        <w:spacing w:after="0"/>
        <w:ind w:left="0"/>
        <w:jc w:val="both"/>
      </w:pPr>
      <w:r>
        <w:rPr>
          <w:rFonts w:ascii="Times New Roman"/>
          <w:b w:val="false"/>
          <w:i w:val="false"/>
          <w:color w:val="000000"/>
          <w:sz w:val="28"/>
        </w:rPr>
        <w:t xml:space="preserve">
      затравка элементарных волокон при технологических перерывах, увеличение цикла намотки за счет непрерывного снятия капель от оборвавшихся волокон в допускаемых пределах. </w:t>
      </w:r>
    </w:p>
    <w:bookmarkStart w:name="z282" w:id="279"/>
    <w:p>
      <w:pPr>
        <w:spacing w:after="0"/>
        <w:ind w:left="0"/>
        <w:jc w:val="both"/>
      </w:pPr>
      <w:r>
        <w:rPr>
          <w:rFonts w:ascii="Times New Roman"/>
          <w:b w:val="false"/>
          <w:i w:val="false"/>
          <w:color w:val="000000"/>
          <w:sz w:val="28"/>
        </w:rPr>
        <w:t xml:space="preserve">
      149. Должен знать: </w:t>
      </w:r>
    </w:p>
    <w:bookmarkEnd w:id="279"/>
    <w:p>
      <w:pPr>
        <w:spacing w:after="0"/>
        <w:ind w:left="0"/>
        <w:jc w:val="both"/>
      </w:pPr>
      <w:r>
        <w:rPr>
          <w:rFonts w:ascii="Times New Roman"/>
          <w:b w:val="false"/>
          <w:i w:val="false"/>
          <w:color w:val="000000"/>
          <w:sz w:val="28"/>
        </w:rPr>
        <w:t xml:space="preserve">
      принцип действия оборудования и механизмов; </w:t>
      </w:r>
    </w:p>
    <w:p>
      <w:pPr>
        <w:spacing w:after="0"/>
        <w:ind w:left="0"/>
        <w:jc w:val="both"/>
      </w:pPr>
      <w:r>
        <w:rPr>
          <w:rFonts w:ascii="Times New Roman"/>
          <w:b w:val="false"/>
          <w:i w:val="false"/>
          <w:color w:val="000000"/>
          <w:sz w:val="28"/>
        </w:rPr>
        <w:t xml:space="preserve">
      технологические регламенты на вырабатываемую продукцию; </w:t>
      </w:r>
    </w:p>
    <w:p>
      <w:pPr>
        <w:spacing w:after="0"/>
        <w:ind w:left="0"/>
        <w:jc w:val="both"/>
      </w:pPr>
      <w:r>
        <w:rPr>
          <w:rFonts w:ascii="Times New Roman"/>
          <w:b w:val="false"/>
          <w:i w:val="false"/>
          <w:color w:val="000000"/>
          <w:sz w:val="28"/>
        </w:rPr>
        <w:t>
      правила пользования контрольно - измерительными приборами.</w:t>
      </w:r>
    </w:p>
    <w:bookmarkStart w:name="z283" w:id="280"/>
    <w:p>
      <w:pPr>
        <w:spacing w:after="0"/>
        <w:ind w:left="0"/>
        <w:jc w:val="both"/>
      </w:pPr>
      <w:r>
        <w:rPr>
          <w:rFonts w:ascii="Times New Roman"/>
          <w:b w:val="false"/>
          <w:i w:val="false"/>
          <w:color w:val="000000"/>
          <w:sz w:val="28"/>
        </w:rPr>
        <w:t>
      Параграф 3. Оператор получения непрерывного стекловолокна, 5-й разряд</w:t>
      </w:r>
    </w:p>
    <w:bookmarkEnd w:id="280"/>
    <w:bookmarkStart w:name="z284" w:id="281"/>
    <w:p>
      <w:pPr>
        <w:spacing w:after="0"/>
        <w:ind w:left="0"/>
        <w:jc w:val="both"/>
      </w:pPr>
      <w:r>
        <w:rPr>
          <w:rFonts w:ascii="Times New Roman"/>
          <w:b w:val="false"/>
          <w:i w:val="false"/>
          <w:color w:val="000000"/>
          <w:sz w:val="28"/>
        </w:rPr>
        <w:t xml:space="preserve">
      150. Характеристика работ: </w:t>
      </w:r>
    </w:p>
    <w:bookmarkEnd w:id="281"/>
    <w:p>
      <w:pPr>
        <w:spacing w:after="0"/>
        <w:ind w:left="0"/>
        <w:jc w:val="both"/>
      </w:pPr>
      <w:r>
        <w:rPr>
          <w:rFonts w:ascii="Times New Roman"/>
          <w:b w:val="false"/>
          <w:i w:val="false"/>
          <w:color w:val="000000"/>
          <w:sz w:val="28"/>
        </w:rPr>
        <w:t xml:space="preserve">
      ведение технологического процесса получения непрерывного стекловолокна общего назначения заданной толщины (текса) одно- и двухстадийным методами с применением различных видов замасливателя на стеклоплавильных сосудах, фильерных питателях или при выполнении отдельных операций при получении металлизированных, кремнеземных, высокомодульных нитей, нитей из 3-микронных стекловолокон, нитей для ткани Т-10, при обслуживании двухсотфильерных и более фильерных сосудов и питателей с одновременным вытягиванием стеклонити нескольких тексов под руководством оператора более высокой квалификации, а также тянутого изоляционного стекловолокна на специальной установке; </w:t>
      </w:r>
    </w:p>
    <w:p>
      <w:pPr>
        <w:spacing w:after="0"/>
        <w:ind w:left="0"/>
        <w:jc w:val="both"/>
      </w:pPr>
      <w:r>
        <w:rPr>
          <w:rFonts w:ascii="Times New Roman"/>
          <w:b w:val="false"/>
          <w:i w:val="false"/>
          <w:color w:val="000000"/>
          <w:sz w:val="28"/>
        </w:rPr>
        <w:t>
      наладка и наблюдение за режимом работы оборудования, питателей визуально и по приборам;</w:t>
      </w:r>
    </w:p>
    <w:p>
      <w:pPr>
        <w:spacing w:after="0"/>
        <w:ind w:left="0"/>
        <w:jc w:val="both"/>
      </w:pPr>
      <w:r>
        <w:rPr>
          <w:rFonts w:ascii="Times New Roman"/>
          <w:b w:val="false"/>
          <w:i w:val="false"/>
          <w:color w:val="000000"/>
          <w:sz w:val="28"/>
        </w:rPr>
        <w:t xml:space="preserve">
      регулирование режима работы сосудов и питателей, замасливающего устройства и вытягивающих механизмов при помощи контрольно - измерительных приборов; </w:t>
      </w:r>
    </w:p>
    <w:p>
      <w:pPr>
        <w:spacing w:after="0"/>
        <w:ind w:left="0"/>
        <w:jc w:val="both"/>
      </w:pPr>
      <w:r>
        <w:rPr>
          <w:rFonts w:ascii="Times New Roman"/>
          <w:b w:val="false"/>
          <w:i w:val="false"/>
          <w:color w:val="000000"/>
          <w:sz w:val="28"/>
        </w:rPr>
        <w:t xml:space="preserve">
      включение и выключение питателей; </w:t>
      </w:r>
    </w:p>
    <w:p>
      <w:pPr>
        <w:spacing w:after="0"/>
        <w:ind w:left="0"/>
        <w:jc w:val="both"/>
      </w:pPr>
      <w:r>
        <w:rPr>
          <w:rFonts w:ascii="Times New Roman"/>
          <w:b w:val="false"/>
          <w:i w:val="false"/>
          <w:color w:val="000000"/>
          <w:sz w:val="28"/>
        </w:rPr>
        <w:t xml:space="preserve">
      ликвидация возникающих технологических нарушений и перерывов процесса вытягивания; </w:t>
      </w:r>
    </w:p>
    <w:p>
      <w:pPr>
        <w:spacing w:after="0"/>
        <w:ind w:left="0"/>
        <w:jc w:val="both"/>
      </w:pPr>
      <w:r>
        <w:rPr>
          <w:rFonts w:ascii="Times New Roman"/>
          <w:b w:val="false"/>
          <w:i w:val="false"/>
          <w:color w:val="000000"/>
          <w:sz w:val="28"/>
        </w:rPr>
        <w:t>
      наблюдение за установленными технологическими параметрами: скоростью вытягивания, уровнем и температурой фильерных сосудов и питателей по приборам;</w:t>
      </w:r>
    </w:p>
    <w:p>
      <w:pPr>
        <w:spacing w:after="0"/>
        <w:ind w:left="0"/>
        <w:jc w:val="both"/>
      </w:pPr>
      <w:r>
        <w:rPr>
          <w:rFonts w:ascii="Times New Roman"/>
          <w:b w:val="false"/>
          <w:i w:val="false"/>
          <w:color w:val="000000"/>
          <w:sz w:val="28"/>
        </w:rPr>
        <w:t xml:space="preserve">
      контроль качества нити (конфигурации паковок, их чистоты и веса, склейки и толщины нити в тексах); </w:t>
      </w:r>
    </w:p>
    <w:p>
      <w:pPr>
        <w:spacing w:after="0"/>
        <w:ind w:left="0"/>
        <w:jc w:val="both"/>
      </w:pPr>
      <w:r>
        <w:rPr>
          <w:rFonts w:ascii="Times New Roman"/>
          <w:b w:val="false"/>
          <w:i w:val="false"/>
          <w:color w:val="000000"/>
          <w:sz w:val="28"/>
        </w:rPr>
        <w:t>
      заправка элементарных волокон при технологических перерывах;</w:t>
      </w:r>
    </w:p>
    <w:p>
      <w:pPr>
        <w:spacing w:after="0"/>
        <w:ind w:left="0"/>
        <w:jc w:val="both"/>
      </w:pPr>
      <w:r>
        <w:rPr>
          <w:rFonts w:ascii="Times New Roman"/>
          <w:b w:val="false"/>
          <w:i w:val="false"/>
          <w:color w:val="000000"/>
          <w:sz w:val="28"/>
        </w:rPr>
        <w:t xml:space="preserve">
      загрузка эрклеза в печь; </w:t>
      </w:r>
    </w:p>
    <w:p>
      <w:pPr>
        <w:spacing w:after="0"/>
        <w:ind w:left="0"/>
        <w:jc w:val="both"/>
      </w:pPr>
      <w:r>
        <w:rPr>
          <w:rFonts w:ascii="Times New Roman"/>
          <w:b w:val="false"/>
          <w:i w:val="false"/>
          <w:color w:val="000000"/>
          <w:sz w:val="28"/>
        </w:rPr>
        <w:t xml:space="preserve">
      предупреждение и устранение мелких неисправностей в работе оборудования. </w:t>
      </w:r>
    </w:p>
    <w:bookmarkStart w:name="z285" w:id="282"/>
    <w:p>
      <w:pPr>
        <w:spacing w:after="0"/>
        <w:ind w:left="0"/>
        <w:jc w:val="both"/>
      </w:pPr>
      <w:r>
        <w:rPr>
          <w:rFonts w:ascii="Times New Roman"/>
          <w:b w:val="false"/>
          <w:i w:val="false"/>
          <w:color w:val="000000"/>
          <w:sz w:val="28"/>
        </w:rPr>
        <w:t xml:space="preserve">
      151. Должен знать: </w:t>
      </w:r>
    </w:p>
    <w:bookmarkEnd w:id="282"/>
    <w:p>
      <w:pPr>
        <w:spacing w:after="0"/>
        <w:ind w:left="0"/>
        <w:jc w:val="both"/>
      </w:pPr>
      <w:r>
        <w:rPr>
          <w:rFonts w:ascii="Times New Roman"/>
          <w:b w:val="false"/>
          <w:i w:val="false"/>
          <w:color w:val="000000"/>
          <w:sz w:val="28"/>
        </w:rPr>
        <w:t xml:space="preserve">
      устройство и принцип работы оборудования и механизмов; </w:t>
      </w:r>
    </w:p>
    <w:p>
      <w:pPr>
        <w:spacing w:after="0"/>
        <w:ind w:left="0"/>
        <w:jc w:val="both"/>
      </w:pPr>
      <w:r>
        <w:rPr>
          <w:rFonts w:ascii="Times New Roman"/>
          <w:b w:val="false"/>
          <w:i w:val="false"/>
          <w:color w:val="000000"/>
          <w:sz w:val="28"/>
        </w:rPr>
        <w:t xml:space="preserve">
      технологию выработки непрерывного стекловолокна; </w:t>
      </w:r>
    </w:p>
    <w:p>
      <w:pPr>
        <w:spacing w:after="0"/>
        <w:ind w:left="0"/>
        <w:jc w:val="both"/>
      </w:pPr>
      <w:r>
        <w:rPr>
          <w:rFonts w:ascii="Times New Roman"/>
          <w:b w:val="false"/>
          <w:i w:val="false"/>
          <w:color w:val="000000"/>
          <w:sz w:val="28"/>
        </w:rPr>
        <w:t xml:space="preserve">
      правила пользования контрольно - измерительными приборами; </w:t>
      </w:r>
    </w:p>
    <w:p>
      <w:pPr>
        <w:spacing w:after="0"/>
        <w:ind w:left="0"/>
        <w:jc w:val="both"/>
      </w:pPr>
      <w:r>
        <w:rPr>
          <w:rFonts w:ascii="Times New Roman"/>
          <w:b w:val="false"/>
          <w:i w:val="false"/>
          <w:color w:val="000000"/>
          <w:sz w:val="28"/>
        </w:rPr>
        <w:t xml:space="preserve">
      технологические регламенты на вырабатываемую продукцию; </w:t>
      </w:r>
    </w:p>
    <w:p>
      <w:pPr>
        <w:spacing w:after="0"/>
        <w:ind w:left="0"/>
        <w:jc w:val="both"/>
      </w:pPr>
      <w:r>
        <w:rPr>
          <w:rFonts w:ascii="Times New Roman"/>
          <w:b w:val="false"/>
          <w:i w:val="false"/>
          <w:color w:val="000000"/>
          <w:sz w:val="28"/>
        </w:rPr>
        <w:t>
      причины возникновения брака и меры по его предупреждению и устранению;</w:t>
      </w:r>
    </w:p>
    <w:p>
      <w:pPr>
        <w:spacing w:after="0"/>
        <w:ind w:left="0"/>
        <w:jc w:val="both"/>
      </w:pPr>
      <w:r>
        <w:rPr>
          <w:rFonts w:ascii="Times New Roman"/>
          <w:b w:val="false"/>
          <w:i w:val="false"/>
          <w:color w:val="000000"/>
          <w:sz w:val="28"/>
        </w:rPr>
        <w:t>
      правила включения и выключения питателей.</w:t>
      </w:r>
    </w:p>
    <w:bookmarkStart w:name="z286" w:id="283"/>
    <w:p>
      <w:pPr>
        <w:spacing w:after="0"/>
        <w:ind w:left="0"/>
        <w:jc w:val="both"/>
      </w:pPr>
      <w:r>
        <w:rPr>
          <w:rFonts w:ascii="Times New Roman"/>
          <w:b w:val="false"/>
          <w:i w:val="false"/>
          <w:color w:val="000000"/>
          <w:sz w:val="28"/>
        </w:rPr>
        <w:t>
      Параграф 4. Оператор получения непрерывного стекловолокна, 6-й разряд</w:t>
      </w:r>
    </w:p>
    <w:bookmarkEnd w:id="283"/>
    <w:bookmarkStart w:name="z287" w:id="284"/>
    <w:p>
      <w:pPr>
        <w:spacing w:after="0"/>
        <w:ind w:left="0"/>
        <w:jc w:val="both"/>
      </w:pPr>
      <w:r>
        <w:rPr>
          <w:rFonts w:ascii="Times New Roman"/>
          <w:b w:val="false"/>
          <w:i w:val="false"/>
          <w:color w:val="000000"/>
          <w:sz w:val="28"/>
        </w:rPr>
        <w:t xml:space="preserve">
      152. Характеристика работ: </w:t>
      </w:r>
    </w:p>
    <w:bookmarkEnd w:id="284"/>
    <w:p>
      <w:pPr>
        <w:spacing w:after="0"/>
        <w:ind w:left="0"/>
        <w:jc w:val="both"/>
      </w:pPr>
      <w:r>
        <w:rPr>
          <w:rFonts w:ascii="Times New Roman"/>
          <w:b w:val="false"/>
          <w:i w:val="false"/>
          <w:color w:val="000000"/>
          <w:sz w:val="28"/>
        </w:rPr>
        <w:t>
      ведение технологического процесса получения металлизированных, кремнеземных, высокомодульных нитей, нитей из 3-микронных стекловолокон, нитей для ткани Т-10 одно- и двухстадийным методами с применением различных видов замасливателя на стеклоплавильных сосудах и фильерных питателях, при обслуживании двухсотфильерных и более фильерных сосудов с одновременным вытягиванием стеклонити нескольких тексов;</w:t>
      </w:r>
    </w:p>
    <w:p>
      <w:pPr>
        <w:spacing w:after="0"/>
        <w:ind w:left="0"/>
        <w:jc w:val="both"/>
      </w:pPr>
      <w:r>
        <w:rPr>
          <w:rFonts w:ascii="Times New Roman"/>
          <w:b w:val="false"/>
          <w:i w:val="false"/>
          <w:color w:val="000000"/>
          <w:sz w:val="28"/>
        </w:rPr>
        <w:t xml:space="preserve">
      наладка и наблюдение за режимом работы оборудования, питателей визуально и по приборам; </w:t>
      </w:r>
    </w:p>
    <w:p>
      <w:pPr>
        <w:spacing w:after="0"/>
        <w:ind w:left="0"/>
        <w:jc w:val="both"/>
      </w:pPr>
      <w:r>
        <w:rPr>
          <w:rFonts w:ascii="Times New Roman"/>
          <w:b w:val="false"/>
          <w:i w:val="false"/>
          <w:color w:val="000000"/>
          <w:sz w:val="28"/>
        </w:rPr>
        <w:t xml:space="preserve">
      ликвидация возникающих технологических нарушений и перерывов процесса вытягивания; </w:t>
      </w:r>
    </w:p>
    <w:p>
      <w:pPr>
        <w:spacing w:after="0"/>
        <w:ind w:left="0"/>
        <w:jc w:val="both"/>
      </w:pPr>
      <w:r>
        <w:rPr>
          <w:rFonts w:ascii="Times New Roman"/>
          <w:b w:val="false"/>
          <w:i w:val="false"/>
          <w:color w:val="000000"/>
          <w:sz w:val="28"/>
        </w:rPr>
        <w:t xml:space="preserve">
      наблюдение за установленными технологическими параметрами: скоростью вытягивания, уровнем и температурой фильерных сосудов и питателей по приборам; контроль качества нити (конфигурации паковок, их чистоты и веса, склейки и толщины нити в тексах); </w:t>
      </w:r>
    </w:p>
    <w:p>
      <w:pPr>
        <w:spacing w:after="0"/>
        <w:ind w:left="0"/>
        <w:jc w:val="both"/>
      </w:pPr>
      <w:r>
        <w:rPr>
          <w:rFonts w:ascii="Times New Roman"/>
          <w:b w:val="false"/>
          <w:i w:val="false"/>
          <w:color w:val="000000"/>
          <w:sz w:val="28"/>
        </w:rPr>
        <w:t xml:space="preserve">
      заправка элементарных волокон при технологических перерывах. </w:t>
      </w:r>
    </w:p>
    <w:bookmarkStart w:name="z288" w:id="285"/>
    <w:p>
      <w:pPr>
        <w:spacing w:after="0"/>
        <w:ind w:left="0"/>
        <w:jc w:val="both"/>
      </w:pPr>
      <w:r>
        <w:rPr>
          <w:rFonts w:ascii="Times New Roman"/>
          <w:b w:val="false"/>
          <w:i w:val="false"/>
          <w:color w:val="000000"/>
          <w:sz w:val="28"/>
        </w:rPr>
        <w:t xml:space="preserve">
      153. Должен знать: </w:t>
      </w:r>
    </w:p>
    <w:bookmarkEnd w:id="285"/>
    <w:p>
      <w:pPr>
        <w:spacing w:after="0"/>
        <w:ind w:left="0"/>
        <w:jc w:val="both"/>
      </w:pPr>
      <w:r>
        <w:rPr>
          <w:rFonts w:ascii="Times New Roman"/>
          <w:b w:val="false"/>
          <w:i w:val="false"/>
          <w:color w:val="000000"/>
          <w:sz w:val="28"/>
        </w:rPr>
        <w:t xml:space="preserve">
      устройство и принцип работы оборудования и механизмов; </w:t>
      </w:r>
    </w:p>
    <w:p>
      <w:pPr>
        <w:spacing w:after="0"/>
        <w:ind w:left="0"/>
        <w:jc w:val="both"/>
      </w:pPr>
      <w:r>
        <w:rPr>
          <w:rFonts w:ascii="Times New Roman"/>
          <w:b w:val="false"/>
          <w:i w:val="false"/>
          <w:color w:val="000000"/>
          <w:sz w:val="28"/>
        </w:rPr>
        <w:t xml:space="preserve">
      технологию выработки непрерывного стекловолокна; </w:t>
      </w:r>
    </w:p>
    <w:p>
      <w:pPr>
        <w:spacing w:after="0"/>
        <w:ind w:left="0"/>
        <w:jc w:val="both"/>
      </w:pPr>
      <w:r>
        <w:rPr>
          <w:rFonts w:ascii="Times New Roman"/>
          <w:b w:val="false"/>
          <w:i w:val="false"/>
          <w:color w:val="000000"/>
          <w:sz w:val="28"/>
        </w:rPr>
        <w:t xml:space="preserve">
      правила пользования контрольно - измерительными приборами и средствами автоматики; </w:t>
      </w:r>
    </w:p>
    <w:p>
      <w:pPr>
        <w:spacing w:after="0"/>
        <w:ind w:left="0"/>
        <w:jc w:val="both"/>
      </w:pPr>
      <w:r>
        <w:rPr>
          <w:rFonts w:ascii="Times New Roman"/>
          <w:b w:val="false"/>
          <w:i w:val="false"/>
          <w:color w:val="000000"/>
          <w:sz w:val="28"/>
        </w:rPr>
        <w:t xml:space="preserve">
      технологические регламенты на вырабатываемую продукцию; </w:t>
      </w:r>
    </w:p>
    <w:p>
      <w:pPr>
        <w:spacing w:after="0"/>
        <w:ind w:left="0"/>
        <w:jc w:val="both"/>
      </w:pPr>
      <w:r>
        <w:rPr>
          <w:rFonts w:ascii="Times New Roman"/>
          <w:b w:val="false"/>
          <w:i w:val="false"/>
          <w:color w:val="000000"/>
          <w:sz w:val="28"/>
        </w:rPr>
        <w:t xml:space="preserve">
      причины возникновения брака и меры по его предупреждению и устранению; </w:t>
      </w:r>
    </w:p>
    <w:p>
      <w:pPr>
        <w:spacing w:after="0"/>
        <w:ind w:left="0"/>
        <w:jc w:val="both"/>
      </w:pPr>
      <w:r>
        <w:rPr>
          <w:rFonts w:ascii="Times New Roman"/>
          <w:b w:val="false"/>
          <w:i w:val="false"/>
          <w:color w:val="000000"/>
          <w:sz w:val="28"/>
        </w:rPr>
        <w:t xml:space="preserve">
      правила включения и выключения питателей; </w:t>
      </w:r>
    </w:p>
    <w:p>
      <w:pPr>
        <w:spacing w:after="0"/>
        <w:ind w:left="0"/>
        <w:jc w:val="both"/>
      </w:pPr>
      <w:r>
        <w:rPr>
          <w:rFonts w:ascii="Times New Roman"/>
          <w:b w:val="false"/>
          <w:i w:val="false"/>
          <w:color w:val="000000"/>
          <w:sz w:val="28"/>
        </w:rPr>
        <w:t>
      требуется среднее специальное образование.</w:t>
      </w:r>
    </w:p>
    <w:bookmarkStart w:name="z289" w:id="286"/>
    <w:p>
      <w:pPr>
        <w:spacing w:after="0"/>
        <w:ind w:left="0"/>
        <w:jc w:val="both"/>
      </w:pPr>
      <w:r>
        <w:rPr>
          <w:rFonts w:ascii="Times New Roman"/>
          <w:b w:val="false"/>
          <w:i w:val="false"/>
          <w:color w:val="000000"/>
          <w:sz w:val="28"/>
        </w:rPr>
        <w:t>
      27. Оператор получения оптического стекловолокна</w:t>
      </w:r>
    </w:p>
    <w:bookmarkEnd w:id="286"/>
    <w:bookmarkStart w:name="z290" w:id="287"/>
    <w:p>
      <w:pPr>
        <w:spacing w:after="0"/>
        <w:ind w:left="0"/>
        <w:jc w:val="both"/>
      </w:pPr>
      <w:r>
        <w:rPr>
          <w:rFonts w:ascii="Times New Roman"/>
          <w:b w:val="false"/>
          <w:i w:val="false"/>
          <w:color w:val="000000"/>
          <w:sz w:val="28"/>
        </w:rPr>
        <w:t>
      Параграф 1. Оператор получения оптического стекловолокна, 2-й разряд</w:t>
      </w:r>
    </w:p>
    <w:bookmarkEnd w:id="287"/>
    <w:bookmarkStart w:name="z291" w:id="288"/>
    <w:p>
      <w:pPr>
        <w:spacing w:after="0"/>
        <w:ind w:left="0"/>
        <w:jc w:val="both"/>
      </w:pPr>
      <w:r>
        <w:rPr>
          <w:rFonts w:ascii="Times New Roman"/>
          <w:b w:val="false"/>
          <w:i w:val="false"/>
          <w:color w:val="000000"/>
          <w:sz w:val="28"/>
        </w:rPr>
        <w:t xml:space="preserve">
      154. Характеристика работ: </w:t>
      </w:r>
    </w:p>
    <w:bookmarkEnd w:id="288"/>
    <w:p>
      <w:pPr>
        <w:spacing w:after="0"/>
        <w:ind w:left="0"/>
        <w:jc w:val="both"/>
      </w:pPr>
      <w:r>
        <w:rPr>
          <w:rFonts w:ascii="Times New Roman"/>
          <w:b w:val="false"/>
          <w:i w:val="false"/>
          <w:color w:val="000000"/>
          <w:sz w:val="28"/>
        </w:rPr>
        <w:t xml:space="preserve">
      ведение технологического процесса получения оптического стекловолокна на установках типа УНМ, СПН под руководством оператора более высокой квалификации; </w:t>
      </w:r>
    </w:p>
    <w:p>
      <w:pPr>
        <w:spacing w:after="0"/>
        <w:ind w:left="0"/>
        <w:jc w:val="both"/>
      </w:pPr>
      <w:r>
        <w:rPr>
          <w:rFonts w:ascii="Times New Roman"/>
          <w:b w:val="false"/>
          <w:i w:val="false"/>
          <w:color w:val="000000"/>
          <w:sz w:val="28"/>
        </w:rPr>
        <w:t xml:space="preserve">
      загрузка заготовок стекла в дозаторы; </w:t>
      </w:r>
    </w:p>
    <w:p>
      <w:pPr>
        <w:spacing w:after="0"/>
        <w:ind w:left="0"/>
        <w:jc w:val="both"/>
      </w:pPr>
      <w:r>
        <w:rPr>
          <w:rFonts w:ascii="Times New Roman"/>
          <w:b w:val="false"/>
          <w:i w:val="false"/>
          <w:color w:val="000000"/>
          <w:sz w:val="28"/>
        </w:rPr>
        <w:t xml:space="preserve">
      наблюдение за работой оборудования и показаниями приборов; </w:t>
      </w:r>
    </w:p>
    <w:p>
      <w:pPr>
        <w:spacing w:after="0"/>
        <w:ind w:left="0"/>
        <w:jc w:val="both"/>
      </w:pPr>
      <w:r>
        <w:rPr>
          <w:rFonts w:ascii="Times New Roman"/>
          <w:b w:val="false"/>
          <w:i w:val="false"/>
          <w:color w:val="000000"/>
          <w:sz w:val="28"/>
        </w:rPr>
        <w:t xml:space="preserve">
      разрезка заготовок жгутов на необходимую длину; </w:t>
      </w:r>
    </w:p>
    <w:p>
      <w:pPr>
        <w:spacing w:after="0"/>
        <w:ind w:left="0"/>
        <w:jc w:val="both"/>
      </w:pPr>
      <w:r>
        <w:rPr>
          <w:rFonts w:ascii="Times New Roman"/>
          <w:b w:val="false"/>
          <w:i w:val="false"/>
          <w:color w:val="000000"/>
          <w:sz w:val="28"/>
        </w:rPr>
        <w:t>
      контроль диаметра стекловолокна под микроскопом;</w:t>
      </w:r>
    </w:p>
    <w:p>
      <w:pPr>
        <w:spacing w:after="0"/>
        <w:ind w:left="0"/>
        <w:jc w:val="both"/>
      </w:pPr>
      <w:r>
        <w:rPr>
          <w:rFonts w:ascii="Times New Roman"/>
          <w:b w:val="false"/>
          <w:i w:val="false"/>
          <w:color w:val="000000"/>
          <w:sz w:val="28"/>
        </w:rPr>
        <w:t xml:space="preserve">
      ведение записей в технологическом журнале. </w:t>
      </w:r>
    </w:p>
    <w:bookmarkStart w:name="z292" w:id="289"/>
    <w:p>
      <w:pPr>
        <w:spacing w:after="0"/>
        <w:ind w:left="0"/>
        <w:jc w:val="both"/>
      </w:pPr>
      <w:r>
        <w:rPr>
          <w:rFonts w:ascii="Times New Roman"/>
          <w:b w:val="false"/>
          <w:i w:val="false"/>
          <w:color w:val="000000"/>
          <w:sz w:val="28"/>
        </w:rPr>
        <w:t xml:space="preserve">
      155. Должен знать: </w:t>
      </w:r>
    </w:p>
    <w:bookmarkEnd w:id="289"/>
    <w:p>
      <w:pPr>
        <w:spacing w:after="0"/>
        <w:ind w:left="0"/>
        <w:jc w:val="both"/>
      </w:pPr>
      <w:r>
        <w:rPr>
          <w:rFonts w:ascii="Times New Roman"/>
          <w:b w:val="false"/>
          <w:i w:val="false"/>
          <w:color w:val="000000"/>
          <w:sz w:val="28"/>
        </w:rPr>
        <w:t xml:space="preserve">
      элементарные свойства оптического стекла и волокна; </w:t>
      </w:r>
    </w:p>
    <w:p>
      <w:pPr>
        <w:spacing w:after="0"/>
        <w:ind w:left="0"/>
        <w:jc w:val="both"/>
      </w:pPr>
      <w:r>
        <w:rPr>
          <w:rFonts w:ascii="Times New Roman"/>
          <w:b w:val="false"/>
          <w:i w:val="false"/>
          <w:color w:val="000000"/>
          <w:sz w:val="28"/>
        </w:rPr>
        <w:t xml:space="preserve">
      марки заготовочного стекла; </w:t>
      </w:r>
    </w:p>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p>
      <w:pPr>
        <w:spacing w:after="0"/>
        <w:ind w:left="0"/>
        <w:jc w:val="both"/>
      </w:pPr>
      <w:r>
        <w:rPr>
          <w:rFonts w:ascii="Times New Roman"/>
          <w:b w:val="false"/>
          <w:i w:val="false"/>
          <w:color w:val="000000"/>
          <w:sz w:val="28"/>
        </w:rPr>
        <w:t xml:space="preserve">
      правила обращения со стекловолоконными изделиями. </w:t>
      </w:r>
    </w:p>
    <w:bookmarkStart w:name="z293" w:id="290"/>
    <w:p>
      <w:pPr>
        <w:spacing w:after="0"/>
        <w:ind w:left="0"/>
        <w:jc w:val="both"/>
      </w:pPr>
      <w:r>
        <w:rPr>
          <w:rFonts w:ascii="Times New Roman"/>
          <w:b w:val="false"/>
          <w:i w:val="false"/>
          <w:color w:val="000000"/>
          <w:sz w:val="28"/>
        </w:rPr>
        <w:t>
      Параграф 2. Оператор получения оптического стекловолокна, 3-й разряд</w:t>
      </w:r>
    </w:p>
    <w:bookmarkEnd w:id="290"/>
    <w:bookmarkStart w:name="z294" w:id="291"/>
    <w:p>
      <w:pPr>
        <w:spacing w:after="0"/>
        <w:ind w:left="0"/>
        <w:jc w:val="both"/>
      </w:pPr>
      <w:r>
        <w:rPr>
          <w:rFonts w:ascii="Times New Roman"/>
          <w:b w:val="false"/>
          <w:i w:val="false"/>
          <w:color w:val="000000"/>
          <w:sz w:val="28"/>
        </w:rPr>
        <w:t xml:space="preserve">
      156. Характеристика работ: </w:t>
      </w:r>
    </w:p>
    <w:bookmarkEnd w:id="291"/>
    <w:p>
      <w:pPr>
        <w:spacing w:after="0"/>
        <w:ind w:left="0"/>
        <w:jc w:val="both"/>
      </w:pPr>
      <w:r>
        <w:rPr>
          <w:rFonts w:ascii="Times New Roman"/>
          <w:b w:val="false"/>
          <w:i w:val="false"/>
          <w:color w:val="000000"/>
          <w:sz w:val="28"/>
        </w:rPr>
        <w:t>
      ведение технологического процесса получения оптического стекловолокна на установках типа УНМ и СПН или на установках типа КН, ОС-108, Н2Б под руководством оператора более высокой квалификации;</w:t>
      </w:r>
    </w:p>
    <w:p>
      <w:pPr>
        <w:spacing w:after="0"/>
        <w:ind w:left="0"/>
        <w:jc w:val="both"/>
      </w:pPr>
      <w:r>
        <w:rPr>
          <w:rFonts w:ascii="Times New Roman"/>
          <w:b w:val="false"/>
          <w:i w:val="false"/>
          <w:color w:val="000000"/>
          <w:sz w:val="28"/>
        </w:rPr>
        <w:t xml:space="preserve">
      наблюдение за загрузкой плавильных сосудов оптическим стеклом и его плавлением; </w:t>
      </w:r>
    </w:p>
    <w:p>
      <w:pPr>
        <w:spacing w:after="0"/>
        <w:ind w:left="0"/>
        <w:jc w:val="both"/>
      </w:pPr>
      <w:r>
        <w:rPr>
          <w:rFonts w:ascii="Times New Roman"/>
          <w:b w:val="false"/>
          <w:i w:val="false"/>
          <w:color w:val="000000"/>
          <w:sz w:val="28"/>
        </w:rPr>
        <w:t xml:space="preserve">
      вывод стеклоплавильной печи на заданный температурный режим после ремонта печи или после установки нового плавильного сосуда; </w:t>
      </w:r>
    </w:p>
    <w:p>
      <w:pPr>
        <w:spacing w:after="0"/>
        <w:ind w:left="0"/>
        <w:jc w:val="both"/>
      </w:pPr>
      <w:r>
        <w:rPr>
          <w:rFonts w:ascii="Times New Roman"/>
          <w:b w:val="false"/>
          <w:i w:val="false"/>
          <w:color w:val="000000"/>
          <w:sz w:val="28"/>
        </w:rPr>
        <w:t>
      расчет геометрических размеров волокна;</w:t>
      </w:r>
    </w:p>
    <w:p>
      <w:pPr>
        <w:spacing w:after="0"/>
        <w:ind w:left="0"/>
        <w:jc w:val="both"/>
      </w:pPr>
      <w:r>
        <w:rPr>
          <w:rFonts w:ascii="Times New Roman"/>
          <w:b w:val="false"/>
          <w:i w:val="false"/>
          <w:color w:val="000000"/>
          <w:sz w:val="28"/>
        </w:rPr>
        <w:t xml:space="preserve">
      регулирование режимов работы установок; </w:t>
      </w:r>
    </w:p>
    <w:p>
      <w:pPr>
        <w:spacing w:after="0"/>
        <w:ind w:left="0"/>
        <w:jc w:val="both"/>
      </w:pPr>
      <w:r>
        <w:rPr>
          <w:rFonts w:ascii="Times New Roman"/>
          <w:b w:val="false"/>
          <w:i w:val="false"/>
          <w:color w:val="000000"/>
          <w:sz w:val="28"/>
        </w:rPr>
        <w:t xml:space="preserve">
      перевод работы оборудования с одного технологического режима на другой. </w:t>
      </w:r>
    </w:p>
    <w:bookmarkStart w:name="z295" w:id="292"/>
    <w:p>
      <w:pPr>
        <w:spacing w:after="0"/>
        <w:ind w:left="0"/>
        <w:jc w:val="both"/>
      </w:pPr>
      <w:r>
        <w:rPr>
          <w:rFonts w:ascii="Times New Roman"/>
          <w:b w:val="false"/>
          <w:i w:val="false"/>
          <w:color w:val="000000"/>
          <w:sz w:val="28"/>
        </w:rPr>
        <w:t xml:space="preserve">
      157. Должен знать: </w:t>
      </w:r>
    </w:p>
    <w:bookmarkEnd w:id="292"/>
    <w:p>
      <w:pPr>
        <w:spacing w:after="0"/>
        <w:ind w:left="0"/>
        <w:jc w:val="both"/>
      </w:pPr>
      <w:r>
        <w:rPr>
          <w:rFonts w:ascii="Times New Roman"/>
          <w:b w:val="false"/>
          <w:i w:val="false"/>
          <w:color w:val="000000"/>
          <w:sz w:val="28"/>
        </w:rPr>
        <w:t xml:space="preserve">
      основные свойства оптического стекла и волокна; </w:t>
      </w:r>
    </w:p>
    <w:p>
      <w:pPr>
        <w:spacing w:after="0"/>
        <w:ind w:left="0"/>
        <w:jc w:val="both"/>
      </w:pPr>
      <w:r>
        <w:rPr>
          <w:rFonts w:ascii="Times New Roman"/>
          <w:b w:val="false"/>
          <w:i w:val="false"/>
          <w:color w:val="000000"/>
          <w:sz w:val="28"/>
        </w:rPr>
        <w:t xml:space="preserve">
      устройство и правила настройки микроскопа; </w:t>
      </w:r>
    </w:p>
    <w:p>
      <w:pPr>
        <w:spacing w:after="0"/>
        <w:ind w:left="0"/>
        <w:jc w:val="both"/>
      </w:pPr>
      <w:r>
        <w:rPr>
          <w:rFonts w:ascii="Times New Roman"/>
          <w:b w:val="false"/>
          <w:i w:val="false"/>
          <w:color w:val="000000"/>
          <w:sz w:val="28"/>
        </w:rPr>
        <w:t xml:space="preserve">
      правила перевода оборудования с одного технологического режима на другой; </w:t>
      </w:r>
    </w:p>
    <w:p>
      <w:pPr>
        <w:spacing w:after="0"/>
        <w:ind w:left="0"/>
        <w:jc w:val="both"/>
      </w:pPr>
      <w:r>
        <w:rPr>
          <w:rFonts w:ascii="Times New Roman"/>
          <w:b w:val="false"/>
          <w:i w:val="false"/>
          <w:color w:val="000000"/>
          <w:sz w:val="28"/>
        </w:rPr>
        <w:t xml:space="preserve">
      правила вывода стеклоплавильной печи на температурный режим после ее ремонта; </w:t>
      </w:r>
    </w:p>
    <w:p>
      <w:pPr>
        <w:spacing w:after="0"/>
        <w:ind w:left="0"/>
        <w:jc w:val="both"/>
      </w:pPr>
      <w:r>
        <w:rPr>
          <w:rFonts w:ascii="Times New Roman"/>
          <w:b w:val="false"/>
          <w:i w:val="false"/>
          <w:color w:val="000000"/>
          <w:sz w:val="28"/>
        </w:rPr>
        <w:t xml:space="preserve">
      методику расчета геометрических размеров волокна; </w:t>
      </w:r>
    </w:p>
    <w:p>
      <w:pPr>
        <w:spacing w:after="0"/>
        <w:ind w:left="0"/>
        <w:jc w:val="both"/>
      </w:pPr>
      <w:r>
        <w:rPr>
          <w:rFonts w:ascii="Times New Roman"/>
          <w:b w:val="false"/>
          <w:i w:val="false"/>
          <w:color w:val="000000"/>
          <w:sz w:val="28"/>
        </w:rPr>
        <w:t xml:space="preserve">
      свойства и назначение замасливающих жидкостей; </w:t>
      </w:r>
    </w:p>
    <w:p>
      <w:pPr>
        <w:spacing w:after="0"/>
        <w:ind w:left="0"/>
        <w:jc w:val="both"/>
      </w:pPr>
      <w:r>
        <w:rPr>
          <w:rFonts w:ascii="Times New Roman"/>
          <w:b w:val="false"/>
          <w:i w:val="false"/>
          <w:color w:val="000000"/>
          <w:sz w:val="28"/>
        </w:rPr>
        <w:t>
      устройство стеклоплавильных сосудов.</w:t>
      </w:r>
    </w:p>
    <w:bookmarkStart w:name="z296" w:id="293"/>
    <w:p>
      <w:pPr>
        <w:spacing w:after="0"/>
        <w:ind w:left="0"/>
        <w:jc w:val="both"/>
      </w:pPr>
      <w:r>
        <w:rPr>
          <w:rFonts w:ascii="Times New Roman"/>
          <w:b w:val="false"/>
          <w:i w:val="false"/>
          <w:color w:val="000000"/>
          <w:sz w:val="28"/>
        </w:rPr>
        <w:t>
      Параграф 3. Оператор получения оптического стекловолокна, 4-й разряд</w:t>
      </w:r>
    </w:p>
    <w:bookmarkEnd w:id="293"/>
    <w:bookmarkStart w:name="z297" w:id="294"/>
    <w:p>
      <w:pPr>
        <w:spacing w:after="0"/>
        <w:ind w:left="0"/>
        <w:jc w:val="both"/>
      </w:pPr>
      <w:r>
        <w:rPr>
          <w:rFonts w:ascii="Times New Roman"/>
          <w:b w:val="false"/>
          <w:i w:val="false"/>
          <w:color w:val="000000"/>
          <w:sz w:val="28"/>
        </w:rPr>
        <w:t xml:space="preserve">
      158. Характеристика работ: </w:t>
      </w:r>
    </w:p>
    <w:bookmarkEnd w:id="294"/>
    <w:p>
      <w:pPr>
        <w:spacing w:after="0"/>
        <w:ind w:left="0"/>
        <w:jc w:val="both"/>
      </w:pPr>
      <w:r>
        <w:rPr>
          <w:rFonts w:ascii="Times New Roman"/>
          <w:b w:val="false"/>
          <w:i w:val="false"/>
          <w:color w:val="000000"/>
          <w:sz w:val="28"/>
        </w:rPr>
        <w:t xml:space="preserve">
      ведение технологического процесса получения оптического стекловолокна на установках типа КН, ОС-108, Н2Б и на других аналогичных установках с наладкой нитераскладчика; </w:t>
      </w:r>
    </w:p>
    <w:p>
      <w:pPr>
        <w:spacing w:after="0"/>
        <w:ind w:left="0"/>
        <w:jc w:val="both"/>
      </w:pPr>
      <w:r>
        <w:rPr>
          <w:rFonts w:ascii="Times New Roman"/>
          <w:b w:val="false"/>
          <w:i w:val="false"/>
          <w:color w:val="000000"/>
          <w:sz w:val="28"/>
        </w:rPr>
        <w:t xml:space="preserve">
      установка и наладка бобины; </w:t>
      </w:r>
    </w:p>
    <w:p>
      <w:pPr>
        <w:spacing w:after="0"/>
        <w:ind w:left="0"/>
        <w:jc w:val="both"/>
      </w:pPr>
      <w:r>
        <w:rPr>
          <w:rFonts w:ascii="Times New Roman"/>
          <w:b w:val="false"/>
          <w:i w:val="false"/>
          <w:color w:val="000000"/>
          <w:sz w:val="28"/>
        </w:rPr>
        <w:t xml:space="preserve">
      регулирование местоположения и натяжения нити; </w:t>
      </w:r>
    </w:p>
    <w:p>
      <w:pPr>
        <w:spacing w:after="0"/>
        <w:ind w:left="0"/>
        <w:jc w:val="both"/>
      </w:pPr>
      <w:r>
        <w:rPr>
          <w:rFonts w:ascii="Times New Roman"/>
          <w:b w:val="false"/>
          <w:i w:val="false"/>
          <w:color w:val="000000"/>
          <w:sz w:val="28"/>
        </w:rPr>
        <w:t>
      выработка оптического стекловолокна из комплекта штабик – трубка;</w:t>
      </w:r>
    </w:p>
    <w:p>
      <w:pPr>
        <w:spacing w:after="0"/>
        <w:ind w:left="0"/>
        <w:jc w:val="both"/>
      </w:pPr>
      <w:r>
        <w:rPr>
          <w:rFonts w:ascii="Times New Roman"/>
          <w:b w:val="false"/>
          <w:i w:val="false"/>
          <w:color w:val="000000"/>
          <w:sz w:val="28"/>
        </w:rPr>
        <w:t xml:space="preserve">
      установка и выверка комплекта относительно печи и вытяжного механизма и его закрепление. </w:t>
      </w:r>
    </w:p>
    <w:bookmarkStart w:name="z298" w:id="295"/>
    <w:p>
      <w:pPr>
        <w:spacing w:after="0"/>
        <w:ind w:left="0"/>
        <w:jc w:val="both"/>
      </w:pPr>
      <w:r>
        <w:rPr>
          <w:rFonts w:ascii="Times New Roman"/>
          <w:b w:val="false"/>
          <w:i w:val="false"/>
          <w:color w:val="000000"/>
          <w:sz w:val="28"/>
        </w:rPr>
        <w:t xml:space="preserve">
      159. Должен знать: </w:t>
      </w:r>
    </w:p>
    <w:bookmarkEnd w:id="295"/>
    <w:p>
      <w:pPr>
        <w:spacing w:after="0"/>
        <w:ind w:left="0"/>
        <w:jc w:val="both"/>
      </w:pPr>
      <w:r>
        <w:rPr>
          <w:rFonts w:ascii="Times New Roman"/>
          <w:b w:val="false"/>
          <w:i w:val="false"/>
          <w:color w:val="000000"/>
          <w:sz w:val="28"/>
        </w:rPr>
        <w:t xml:space="preserve">
      различные способы получения оптического волокна; </w:t>
      </w:r>
    </w:p>
    <w:p>
      <w:pPr>
        <w:spacing w:after="0"/>
        <w:ind w:left="0"/>
        <w:jc w:val="both"/>
      </w:pPr>
      <w:r>
        <w:rPr>
          <w:rFonts w:ascii="Times New Roman"/>
          <w:b w:val="false"/>
          <w:i w:val="false"/>
          <w:color w:val="000000"/>
          <w:sz w:val="28"/>
        </w:rPr>
        <w:t xml:space="preserve">
      влияние технологических режимов на качество вырабатываемого волокна; </w:t>
      </w:r>
    </w:p>
    <w:p>
      <w:pPr>
        <w:spacing w:after="0"/>
        <w:ind w:left="0"/>
        <w:jc w:val="both"/>
      </w:pPr>
      <w:r>
        <w:rPr>
          <w:rFonts w:ascii="Times New Roman"/>
          <w:b w:val="false"/>
          <w:i w:val="false"/>
          <w:color w:val="000000"/>
          <w:sz w:val="28"/>
        </w:rPr>
        <w:t xml:space="preserve">
      кинематические схемы обслуживаемого оборудования; </w:t>
      </w:r>
    </w:p>
    <w:p>
      <w:pPr>
        <w:spacing w:after="0"/>
        <w:ind w:left="0"/>
        <w:jc w:val="both"/>
      </w:pPr>
      <w:r>
        <w:rPr>
          <w:rFonts w:ascii="Times New Roman"/>
          <w:b w:val="false"/>
          <w:i w:val="false"/>
          <w:color w:val="000000"/>
          <w:sz w:val="28"/>
        </w:rPr>
        <w:t xml:space="preserve">
      принцип автоматического поддержания уровней стекломассы в сосудах; </w:t>
      </w:r>
    </w:p>
    <w:p>
      <w:pPr>
        <w:spacing w:after="0"/>
        <w:ind w:left="0"/>
        <w:jc w:val="both"/>
      </w:pPr>
      <w:r>
        <w:rPr>
          <w:rFonts w:ascii="Times New Roman"/>
          <w:b w:val="false"/>
          <w:i w:val="false"/>
          <w:color w:val="000000"/>
          <w:sz w:val="28"/>
        </w:rPr>
        <w:t xml:space="preserve">
      способы устранения закручивания нити; </w:t>
      </w:r>
    </w:p>
    <w:p>
      <w:pPr>
        <w:spacing w:after="0"/>
        <w:ind w:left="0"/>
        <w:jc w:val="both"/>
      </w:pPr>
      <w:r>
        <w:rPr>
          <w:rFonts w:ascii="Times New Roman"/>
          <w:b w:val="false"/>
          <w:i w:val="false"/>
          <w:color w:val="000000"/>
          <w:sz w:val="28"/>
        </w:rPr>
        <w:t>
      свойства материалов, идущих на изготовление стеклоплавильных сосудов.</w:t>
      </w:r>
    </w:p>
    <w:bookmarkStart w:name="z299" w:id="296"/>
    <w:p>
      <w:pPr>
        <w:spacing w:after="0"/>
        <w:ind w:left="0"/>
        <w:jc w:val="both"/>
      </w:pPr>
      <w:r>
        <w:rPr>
          <w:rFonts w:ascii="Times New Roman"/>
          <w:b w:val="false"/>
          <w:i w:val="false"/>
          <w:color w:val="000000"/>
          <w:sz w:val="28"/>
        </w:rPr>
        <w:t>
      Параграф 4. Оператор получения оптического стекловолокна, 5-й разряд</w:t>
      </w:r>
    </w:p>
    <w:bookmarkEnd w:id="296"/>
    <w:bookmarkStart w:name="z300" w:id="297"/>
    <w:p>
      <w:pPr>
        <w:spacing w:after="0"/>
        <w:ind w:left="0"/>
        <w:jc w:val="both"/>
      </w:pPr>
      <w:r>
        <w:rPr>
          <w:rFonts w:ascii="Times New Roman"/>
          <w:b w:val="false"/>
          <w:i w:val="false"/>
          <w:color w:val="000000"/>
          <w:sz w:val="28"/>
        </w:rPr>
        <w:t xml:space="preserve">
      160. Характеристика работ: </w:t>
      </w:r>
    </w:p>
    <w:bookmarkEnd w:id="297"/>
    <w:p>
      <w:pPr>
        <w:spacing w:after="0"/>
        <w:ind w:left="0"/>
        <w:jc w:val="both"/>
      </w:pPr>
      <w:r>
        <w:rPr>
          <w:rFonts w:ascii="Times New Roman"/>
          <w:b w:val="false"/>
          <w:i w:val="false"/>
          <w:color w:val="000000"/>
          <w:sz w:val="28"/>
        </w:rPr>
        <w:t>
      ведение технологического процесса получения оптического стекловолокна на установках типа НГЖ-3, СТ-45 и других аналогичных установках с автоматическим управлением;</w:t>
      </w:r>
    </w:p>
    <w:p>
      <w:pPr>
        <w:spacing w:after="0"/>
        <w:ind w:left="0"/>
        <w:jc w:val="both"/>
      </w:pPr>
      <w:r>
        <w:rPr>
          <w:rFonts w:ascii="Times New Roman"/>
          <w:b w:val="false"/>
          <w:i w:val="false"/>
          <w:color w:val="000000"/>
          <w:sz w:val="28"/>
        </w:rPr>
        <w:t xml:space="preserve">
      получение стекловолоконных лент со строгим обеспечением регулярности укладки волокна и намотка преобразователей; </w:t>
      </w:r>
    </w:p>
    <w:p>
      <w:pPr>
        <w:spacing w:after="0"/>
        <w:ind w:left="0"/>
        <w:jc w:val="both"/>
      </w:pPr>
      <w:r>
        <w:rPr>
          <w:rFonts w:ascii="Times New Roman"/>
          <w:b w:val="false"/>
          <w:i w:val="false"/>
          <w:color w:val="000000"/>
          <w:sz w:val="28"/>
        </w:rPr>
        <w:t xml:space="preserve">
      приклейка и резка лент и преобразователей; </w:t>
      </w:r>
    </w:p>
    <w:p>
      <w:pPr>
        <w:spacing w:after="0"/>
        <w:ind w:left="0"/>
        <w:jc w:val="both"/>
      </w:pPr>
      <w:r>
        <w:rPr>
          <w:rFonts w:ascii="Times New Roman"/>
          <w:b w:val="false"/>
          <w:i w:val="false"/>
          <w:color w:val="000000"/>
          <w:sz w:val="28"/>
        </w:rPr>
        <w:t xml:space="preserve">
      предупреждение и устранение причин отклонения от установленных норм технологического режима; </w:t>
      </w:r>
    </w:p>
    <w:p>
      <w:pPr>
        <w:spacing w:after="0"/>
        <w:ind w:left="0"/>
        <w:jc w:val="both"/>
      </w:pPr>
      <w:r>
        <w:rPr>
          <w:rFonts w:ascii="Times New Roman"/>
          <w:b w:val="false"/>
          <w:i w:val="false"/>
          <w:color w:val="000000"/>
          <w:sz w:val="28"/>
        </w:rPr>
        <w:t xml:space="preserve">
      ведение записей в производственном журнале. </w:t>
      </w:r>
    </w:p>
    <w:bookmarkStart w:name="z301" w:id="298"/>
    <w:p>
      <w:pPr>
        <w:spacing w:after="0"/>
        <w:ind w:left="0"/>
        <w:jc w:val="both"/>
      </w:pPr>
      <w:r>
        <w:rPr>
          <w:rFonts w:ascii="Times New Roman"/>
          <w:b w:val="false"/>
          <w:i w:val="false"/>
          <w:color w:val="000000"/>
          <w:sz w:val="28"/>
        </w:rPr>
        <w:t xml:space="preserve">
      161. Должен знать: </w:t>
      </w:r>
    </w:p>
    <w:bookmarkEnd w:id="298"/>
    <w:p>
      <w:pPr>
        <w:spacing w:after="0"/>
        <w:ind w:left="0"/>
        <w:jc w:val="both"/>
      </w:pPr>
      <w:r>
        <w:rPr>
          <w:rFonts w:ascii="Times New Roman"/>
          <w:b w:val="false"/>
          <w:i w:val="false"/>
          <w:color w:val="000000"/>
          <w:sz w:val="28"/>
        </w:rPr>
        <w:t xml:space="preserve">
      основы электротехники; принципы работы приборов автоматического регулирования; </w:t>
      </w:r>
    </w:p>
    <w:p>
      <w:pPr>
        <w:spacing w:after="0"/>
        <w:ind w:left="0"/>
        <w:jc w:val="both"/>
      </w:pPr>
      <w:r>
        <w:rPr>
          <w:rFonts w:ascii="Times New Roman"/>
          <w:b w:val="false"/>
          <w:i w:val="false"/>
          <w:color w:val="000000"/>
          <w:sz w:val="28"/>
        </w:rPr>
        <w:t xml:space="preserve">
      назначение и взаимосвязь каждого из узлов и механизмов оборудования; </w:t>
      </w:r>
    </w:p>
    <w:p>
      <w:pPr>
        <w:spacing w:after="0"/>
        <w:ind w:left="0"/>
        <w:jc w:val="both"/>
      </w:pPr>
      <w:r>
        <w:rPr>
          <w:rFonts w:ascii="Times New Roman"/>
          <w:b w:val="false"/>
          <w:i w:val="false"/>
          <w:color w:val="000000"/>
          <w:sz w:val="28"/>
        </w:rPr>
        <w:t>
      правила регулирования и наладки механической части оборудования.</w:t>
      </w:r>
    </w:p>
    <w:bookmarkStart w:name="z302" w:id="299"/>
    <w:p>
      <w:pPr>
        <w:spacing w:after="0"/>
        <w:ind w:left="0"/>
        <w:jc w:val="both"/>
      </w:pPr>
      <w:r>
        <w:rPr>
          <w:rFonts w:ascii="Times New Roman"/>
          <w:b w:val="false"/>
          <w:i w:val="false"/>
          <w:color w:val="000000"/>
          <w:sz w:val="28"/>
        </w:rPr>
        <w:t>
      28. Оператор получения стекловолокна каолинового состава</w:t>
      </w:r>
    </w:p>
    <w:bookmarkEnd w:id="299"/>
    <w:bookmarkStart w:name="z303" w:id="300"/>
    <w:p>
      <w:pPr>
        <w:spacing w:after="0"/>
        <w:ind w:left="0"/>
        <w:jc w:val="both"/>
      </w:pPr>
      <w:r>
        <w:rPr>
          <w:rFonts w:ascii="Times New Roman"/>
          <w:b w:val="false"/>
          <w:i w:val="false"/>
          <w:color w:val="000000"/>
          <w:sz w:val="28"/>
        </w:rPr>
        <w:t>
      параграф 1. Оператор получения стекловолокна каолинового состава,</w:t>
      </w:r>
    </w:p>
    <w:bookmarkEnd w:id="300"/>
    <w:p>
      <w:pPr>
        <w:spacing w:after="0"/>
        <w:ind w:left="0"/>
        <w:jc w:val="both"/>
      </w:pPr>
      <w:r>
        <w:rPr>
          <w:rFonts w:ascii="Times New Roman"/>
          <w:b w:val="false"/>
          <w:i w:val="false"/>
          <w:color w:val="000000"/>
          <w:sz w:val="28"/>
        </w:rPr>
        <w:t>
      4-й разряд</w:t>
      </w:r>
    </w:p>
    <w:bookmarkStart w:name="z304" w:id="301"/>
    <w:p>
      <w:pPr>
        <w:spacing w:after="0"/>
        <w:ind w:left="0"/>
        <w:jc w:val="both"/>
      </w:pPr>
      <w:r>
        <w:rPr>
          <w:rFonts w:ascii="Times New Roman"/>
          <w:b w:val="false"/>
          <w:i w:val="false"/>
          <w:color w:val="000000"/>
          <w:sz w:val="28"/>
        </w:rPr>
        <w:t xml:space="preserve">
      162. Характеристика работ: </w:t>
      </w:r>
    </w:p>
    <w:bookmarkEnd w:id="301"/>
    <w:p>
      <w:pPr>
        <w:spacing w:after="0"/>
        <w:ind w:left="0"/>
        <w:jc w:val="both"/>
      </w:pPr>
      <w:r>
        <w:rPr>
          <w:rFonts w:ascii="Times New Roman"/>
          <w:b w:val="false"/>
          <w:i w:val="false"/>
          <w:color w:val="000000"/>
          <w:sz w:val="28"/>
        </w:rPr>
        <w:t xml:space="preserve">
      обслуживание узла волокнообразования специального агрегата по выработке высокоогнеупорного стекловолокна каолинового состава; </w:t>
      </w:r>
    </w:p>
    <w:p>
      <w:pPr>
        <w:spacing w:after="0"/>
        <w:ind w:left="0"/>
        <w:jc w:val="both"/>
      </w:pPr>
      <w:r>
        <w:rPr>
          <w:rFonts w:ascii="Times New Roman"/>
          <w:b w:val="false"/>
          <w:i w:val="false"/>
          <w:color w:val="000000"/>
          <w:sz w:val="28"/>
        </w:rPr>
        <w:t xml:space="preserve">
      розжиг электродуговой печи; </w:t>
      </w:r>
    </w:p>
    <w:p>
      <w:pPr>
        <w:spacing w:after="0"/>
        <w:ind w:left="0"/>
        <w:jc w:val="both"/>
      </w:pPr>
      <w:r>
        <w:rPr>
          <w:rFonts w:ascii="Times New Roman"/>
          <w:b w:val="false"/>
          <w:i w:val="false"/>
          <w:color w:val="000000"/>
          <w:sz w:val="28"/>
        </w:rPr>
        <w:t xml:space="preserve">
      наладка и смена различных устройств и частей электродуговой плавильной печи; </w:t>
      </w:r>
    </w:p>
    <w:p>
      <w:pPr>
        <w:spacing w:after="0"/>
        <w:ind w:left="0"/>
        <w:jc w:val="both"/>
      </w:pPr>
      <w:r>
        <w:rPr>
          <w:rFonts w:ascii="Times New Roman"/>
          <w:b w:val="false"/>
          <w:i w:val="false"/>
          <w:color w:val="000000"/>
          <w:sz w:val="28"/>
        </w:rPr>
        <w:t xml:space="preserve">
      раздув струи расплава; </w:t>
      </w:r>
    </w:p>
    <w:p>
      <w:pPr>
        <w:spacing w:after="0"/>
        <w:ind w:left="0"/>
        <w:jc w:val="both"/>
      </w:pPr>
      <w:r>
        <w:rPr>
          <w:rFonts w:ascii="Times New Roman"/>
          <w:b w:val="false"/>
          <w:i w:val="false"/>
          <w:color w:val="000000"/>
          <w:sz w:val="28"/>
        </w:rPr>
        <w:t xml:space="preserve">
      перепуск электродов выработочной части печи, извлечение обломков электродов из расплава; </w:t>
      </w:r>
    </w:p>
    <w:p>
      <w:pPr>
        <w:spacing w:after="0"/>
        <w:ind w:left="0"/>
        <w:jc w:val="both"/>
      </w:pPr>
      <w:r>
        <w:rPr>
          <w:rFonts w:ascii="Times New Roman"/>
          <w:b w:val="false"/>
          <w:i w:val="false"/>
          <w:color w:val="000000"/>
          <w:sz w:val="28"/>
        </w:rPr>
        <w:t xml:space="preserve">
      слив остатков расплава после раздува; </w:t>
      </w:r>
    </w:p>
    <w:p>
      <w:pPr>
        <w:spacing w:after="0"/>
        <w:ind w:left="0"/>
        <w:jc w:val="both"/>
      </w:pPr>
      <w:r>
        <w:rPr>
          <w:rFonts w:ascii="Times New Roman"/>
          <w:b w:val="false"/>
          <w:i w:val="false"/>
          <w:color w:val="000000"/>
          <w:sz w:val="28"/>
        </w:rPr>
        <w:t>
      очистка выработочной части печи от загустевшей массы расплава, регулирование и очистка различных механизмов и приспособлений электродуговой печи;</w:t>
      </w:r>
    </w:p>
    <w:p>
      <w:pPr>
        <w:spacing w:after="0"/>
        <w:ind w:left="0"/>
        <w:jc w:val="both"/>
      </w:pPr>
      <w:r>
        <w:rPr>
          <w:rFonts w:ascii="Times New Roman"/>
          <w:b w:val="false"/>
          <w:i w:val="false"/>
          <w:color w:val="000000"/>
          <w:sz w:val="28"/>
        </w:rPr>
        <w:t xml:space="preserve">
      наблюдение за показателями приборов, регулирование натяжений сетки и скорости движения приемного конвейера; </w:t>
      </w:r>
    </w:p>
    <w:p>
      <w:pPr>
        <w:spacing w:after="0"/>
        <w:ind w:left="0"/>
        <w:jc w:val="both"/>
      </w:pPr>
      <w:r>
        <w:rPr>
          <w:rFonts w:ascii="Times New Roman"/>
          <w:b w:val="false"/>
          <w:i w:val="false"/>
          <w:color w:val="000000"/>
          <w:sz w:val="28"/>
        </w:rPr>
        <w:t xml:space="preserve">
      выполнение работы по мелкому ремонту оборудования. </w:t>
      </w:r>
    </w:p>
    <w:bookmarkStart w:name="z305" w:id="302"/>
    <w:p>
      <w:pPr>
        <w:spacing w:after="0"/>
        <w:ind w:left="0"/>
        <w:jc w:val="both"/>
      </w:pPr>
      <w:r>
        <w:rPr>
          <w:rFonts w:ascii="Times New Roman"/>
          <w:b w:val="false"/>
          <w:i w:val="false"/>
          <w:color w:val="000000"/>
          <w:sz w:val="28"/>
        </w:rPr>
        <w:t xml:space="preserve">
      163. Должен знать: </w:t>
      </w:r>
    </w:p>
    <w:bookmarkEnd w:id="302"/>
    <w:p>
      <w:pPr>
        <w:spacing w:after="0"/>
        <w:ind w:left="0"/>
        <w:jc w:val="both"/>
      </w:pPr>
      <w:r>
        <w:rPr>
          <w:rFonts w:ascii="Times New Roman"/>
          <w:b w:val="false"/>
          <w:i w:val="false"/>
          <w:color w:val="000000"/>
          <w:sz w:val="28"/>
        </w:rPr>
        <w:t xml:space="preserve">
      технологическую схему обслуживаемого узла; </w:t>
      </w:r>
    </w:p>
    <w:p>
      <w:pPr>
        <w:spacing w:after="0"/>
        <w:ind w:left="0"/>
        <w:jc w:val="both"/>
      </w:pPr>
      <w:r>
        <w:rPr>
          <w:rFonts w:ascii="Times New Roman"/>
          <w:b w:val="false"/>
          <w:i w:val="false"/>
          <w:color w:val="000000"/>
          <w:sz w:val="28"/>
        </w:rPr>
        <w:t xml:space="preserve">
      устройство, принцип работы основного и вспомогательного оборудования, контрольно - измерительных приборов, арматуры и схему коммуникаций; </w:t>
      </w:r>
    </w:p>
    <w:p>
      <w:pPr>
        <w:spacing w:after="0"/>
        <w:ind w:left="0"/>
        <w:jc w:val="both"/>
      </w:pPr>
      <w:r>
        <w:rPr>
          <w:rFonts w:ascii="Times New Roman"/>
          <w:b w:val="false"/>
          <w:i w:val="false"/>
          <w:color w:val="000000"/>
          <w:sz w:val="28"/>
        </w:rPr>
        <w:t xml:space="preserve">
      физико-химические свойства высокоогнеупорного стекловолокна и изделий из него и смазочных материалов; </w:t>
      </w:r>
    </w:p>
    <w:p>
      <w:pPr>
        <w:spacing w:after="0"/>
        <w:ind w:left="0"/>
        <w:jc w:val="both"/>
      </w:pPr>
      <w:r>
        <w:rPr>
          <w:rFonts w:ascii="Times New Roman"/>
          <w:b w:val="false"/>
          <w:i w:val="false"/>
          <w:color w:val="000000"/>
          <w:sz w:val="28"/>
        </w:rPr>
        <w:t>
      правила регулирования процесса.</w:t>
      </w:r>
    </w:p>
    <w:bookmarkStart w:name="z306" w:id="303"/>
    <w:p>
      <w:pPr>
        <w:spacing w:after="0"/>
        <w:ind w:left="0"/>
        <w:jc w:val="both"/>
      </w:pPr>
      <w:r>
        <w:rPr>
          <w:rFonts w:ascii="Times New Roman"/>
          <w:b w:val="false"/>
          <w:i w:val="false"/>
          <w:color w:val="000000"/>
          <w:sz w:val="28"/>
        </w:rPr>
        <w:t>
      Параграф 2. Оператор получения стекловолокна каолинового состава,</w:t>
      </w:r>
    </w:p>
    <w:bookmarkEnd w:id="303"/>
    <w:p>
      <w:pPr>
        <w:spacing w:after="0"/>
        <w:ind w:left="0"/>
        <w:jc w:val="both"/>
      </w:pPr>
      <w:r>
        <w:rPr>
          <w:rFonts w:ascii="Times New Roman"/>
          <w:b w:val="false"/>
          <w:i w:val="false"/>
          <w:color w:val="000000"/>
          <w:sz w:val="28"/>
        </w:rPr>
        <w:t>
      5-й разряд</w:t>
      </w:r>
    </w:p>
    <w:bookmarkStart w:name="z307" w:id="304"/>
    <w:p>
      <w:pPr>
        <w:spacing w:after="0"/>
        <w:ind w:left="0"/>
        <w:jc w:val="both"/>
      </w:pPr>
      <w:r>
        <w:rPr>
          <w:rFonts w:ascii="Times New Roman"/>
          <w:b w:val="false"/>
          <w:i w:val="false"/>
          <w:color w:val="000000"/>
          <w:sz w:val="28"/>
        </w:rPr>
        <w:t xml:space="preserve">
      164. Характеристика работ: </w:t>
      </w:r>
    </w:p>
    <w:bookmarkEnd w:id="304"/>
    <w:p>
      <w:pPr>
        <w:spacing w:after="0"/>
        <w:ind w:left="0"/>
        <w:jc w:val="both"/>
      </w:pPr>
      <w:r>
        <w:rPr>
          <w:rFonts w:ascii="Times New Roman"/>
          <w:b w:val="false"/>
          <w:i w:val="false"/>
          <w:color w:val="000000"/>
          <w:sz w:val="28"/>
        </w:rPr>
        <w:t xml:space="preserve">
      ведение технологического процесса получения высокоогнеупорного стекловолокна каолинового состава и изделий из него на специальном агрегате с дистанционным пультом управления в соответствии с технологической картой; </w:t>
      </w:r>
    </w:p>
    <w:p>
      <w:pPr>
        <w:spacing w:after="0"/>
        <w:ind w:left="0"/>
        <w:jc w:val="both"/>
      </w:pPr>
      <w:r>
        <w:rPr>
          <w:rFonts w:ascii="Times New Roman"/>
          <w:b w:val="false"/>
          <w:i w:val="false"/>
          <w:color w:val="000000"/>
          <w:sz w:val="28"/>
        </w:rPr>
        <w:t>
      контроль за соблюдением технологического регламента, выходом продукции и качеством при помощи контрольно - измерительных приборов;</w:t>
      </w:r>
    </w:p>
    <w:p>
      <w:pPr>
        <w:spacing w:after="0"/>
        <w:ind w:left="0"/>
        <w:jc w:val="both"/>
      </w:pPr>
      <w:r>
        <w:rPr>
          <w:rFonts w:ascii="Times New Roman"/>
          <w:b w:val="false"/>
          <w:i w:val="false"/>
          <w:color w:val="000000"/>
          <w:sz w:val="28"/>
        </w:rPr>
        <w:t xml:space="preserve">
      наблюдение за работой всего технологического оборудования обслуживаемого участка, температурным режимом сушки и работой газовых топок при помощи приборов; </w:t>
      </w:r>
    </w:p>
    <w:p>
      <w:pPr>
        <w:spacing w:after="0"/>
        <w:ind w:left="0"/>
        <w:jc w:val="both"/>
      </w:pPr>
      <w:r>
        <w:rPr>
          <w:rFonts w:ascii="Times New Roman"/>
          <w:b w:val="false"/>
          <w:i w:val="false"/>
          <w:color w:val="000000"/>
          <w:sz w:val="28"/>
        </w:rPr>
        <w:t>
      при необходимости переход с автоматического управления электродуговой печью на ручное и обратно;</w:t>
      </w:r>
    </w:p>
    <w:p>
      <w:pPr>
        <w:spacing w:after="0"/>
        <w:ind w:left="0"/>
        <w:jc w:val="both"/>
      </w:pPr>
      <w:r>
        <w:rPr>
          <w:rFonts w:ascii="Times New Roman"/>
          <w:b w:val="false"/>
          <w:i w:val="false"/>
          <w:color w:val="000000"/>
          <w:sz w:val="28"/>
        </w:rPr>
        <w:t xml:space="preserve">
      регулирование процесса подачи и загрузки сырья, узлов установки в зависимости от режима электродуговой печи с целью получения стабильной толщины и раскладки рулонного материала; </w:t>
      </w:r>
    </w:p>
    <w:p>
      <w:pPr>
        <w:spacing w:after="0"/>
        <w:ind w:left="0"/>
        <w:jc w:val="both"/>
      </w:pPr>
      <w:r>
        <w:rPr>
          <w:rFonts w:ascii="Times New Roman"/>
          <w:b w:val="false"/>
          <w:i w:val="false"/>
          <w:color w:val="000000"/>
          <w:sz w:val="28"/>
        </w:rPr>
        <w:t>
      определение и корректирование по дозиметру количества связующего, вносимого в рулонный материал;</w:t>
      </w:r>
    </w:p>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устранение неисправностей в работе оборудования всего комплекса силового электрооборудования и системы автоматического и ручного управления электродуговой печью; </w:t>
      </w:r>
    </w:p>
    <w:p>
      <w:pPr>
        <w:spacing w:after="0"/>
        <w:ind w:left="0"/>
        <w:jc w:val="both"/>
      </w:pPr>
      <w:r>
        <w:rPr>
          <w:rFonts w:ascii="Times New Roman"/>
          <w:b w:val="false"/>
          <w:i w:val="false"/>
          <w:color w:val="000000"/>
          <w:sz w:val="28"/>
        </w:rPr>
        <w:t>
      координация работы обслуживающего персонала электродуговой печи, газовых топок, отделения приготовления связующего и приемного конвейера;</w:t>
      </w:r>
    </w:p>
    <w:p>
      <w:pPr>
        <w:spacing w:after="0"/>
        <w:ind w:left="0"/>
        <w:jc w:val="both"/>
      </w:pPr>
      <w:r>
        <w:rPr>
          <w:rFonts w:ascii="Times New Roman"/>
          <w:b w:val="false"/>
          <w:i w:val="false"/>
          <w:color w:val="000000"/>
          <w:sz w:val="28"/>
        </w:rPr>
        <w:t xml:space="preserve">
      ведение записей в производственном журнале; </w:t>
      </w:r>
    </w:p>
    <w:p>
      <w:pPr>
        <w:spacing w:after="0"/>
        <w:ind w:left="0"/>
        <w:jc w:val="both"/>
      </w:pPr>
      <w:r>
        <w:rPr>
          <w:rFonts w:ascii="Times New Roman"/>
          <w:b w:val="false"/>
          <w:i w:val="false"/>
          <w:color w:val="000000"/>
          <w:sz w:val="28"/>
        </w:rPr>
        <w:t xml:space="preserve">
      отбор проб для контроля производства, проведение контрольных анализов качества продукции на обслуживаемом участке; </w:t>
      </w:r>
    </w:p>
    <w:p>
      <w:pPr>
        <w:spacing w:after="0"/>
        <w:ind w:left="0"/>
        <w:jc w:val="both"/>
      </w:pPr>
      <w:r>
        <w:rPr>
          <w:rFonts w:ascii="Times New Roman"/>
          <w:b w:val="false"/>
          <w:i w:val="false"/>
          <w:color w:val="000000"/>
          <w:sz w:val="28"/>
        </w:rPr>
        <w:t>
      расчеты количества потребного сырья, связующего и выхода продукта;</w:t>
      </w:r>
    </w:p>
    <w:p>
      <w:pPr>
        <w:spacing w:after="0"/>
        <w:ind w:left="0"/>
        <w:jc w:val="both"/>
      </w:pPr>
      <w:r>
        <w:rPr>
          <w:rFonts w:ascii="Times New Roman"/>
          <w:b w:val="false"/>
          <w:i w:val="false"/>
          <w:color w:val="000000"/>
          <w:sz w:val="28"/>
        </w:rPr>
        <w:t xml:space="preserve">
      ремонт оборудования; </w:t>
      </w:r>
    </w:p>
    <w:p>
      <w:pPr>
        <w:spacing w:after="0"/>
        <w:ind w:left="0"/>
        <w:jc w:val="both"/>
      </w:pPr>
      <w:r>
        <w:rPr>
          <w:rFonts w:ascii="Times New Roman"/>
          <w:b w:val="false"/>
          <w:i w:val="false"/>
          <w:color w:val="000000"/>
          <w:sz w:val="28"/>
        </w:rPr>
        <w:t xml:space="preserve">
      определение при помощи газоанализатора наличия угарного газа на участке. </w:t>
      </w:r>
    </w:p>
    <w:bookmarkStart w:name="z308" w:id="305"/>
    <w:p>
      <w:pPr>
        <w:spacing w:after="0"/>
        <w:ind w:left="0"/>
        <w:jc w:val="both"/>
      </w:pPr>
      <w:r>
        <w:rPr>
          <w:rFonts w:ascii="Times New Roman"/>
          <w:b w:val="false"/>
          <w:i w:val="false"/>
          <w:color w:val="000000"/>
          <w:sz w:val="28"/>
        </w:rPr>
        <w:t xml:space="preserve">
      165. Должен знать: </w:t>
      </w:r>
    </w:p>
    <w:bookmarkEnd w:id="305"/>
    <w:p>
      <w:pPr>
        <w:spacing w:after="0"/>
        <w:ind w:left="0"/>
        <w:jc w:val="both"/>
      </w:pPr>
      <w:r>
        <w:rPr>
          <w:rFonts w:ascii="Times New Roman"/>
          <w:b w:val="false"/>
          <w:i w:val="false"/>
          <w:color w:val="000000"/>
          <w:sz w:val="28"/>
        </w:rPr>
        <w:t xml:space="preserve">
      технологический процесс производства высокоогнеупорного стекловолокна каолинового состава и изделий из него; </w:t>
      </w:r>
    </w:p>
    <w:p>
      <w:pPr>
        <w:spacing w:after="0"/>
        <w:ind w:left="0"/>
        <w:jc w:val="both"/>
      </w:pPr>
      <w:r>
        <w:rPr>
          <w:rFonts w:ascii="Times New Roman"/>
          <w:b w:val="false"/>
          <w:i w:val="false"/>
          <w:color w:val="000000"/>
          <w:sz w:val="28"/>
        </w:rPr>
        <w:t xml:space="preserve">
      устройство, принцип работы основного и вспомогательного оборудования, контрольно - измерительных приборов; </w:t>
      </w:r>
    </w:p>
    <w:p>
      <w:pPr>
        <w:spacing w:after="0"/>
        <w:ind w:left="0"/>
        <w:jc w:val="both"/>
      </w:pPr>
      <w:r>
        <w:rPr>
          <w:rFonts w:ascii="Times New Roman"/>
          <w:b w:val="false"/>
          <w:i w:val="false"/>
          <w:color w:val="000000"/>
          <w:sz w:val="28"/>
        </w:rPr>
        <w:t xml:space="preserve">
      схему аппаратуры автоматического управления и коммуникаций; </w:t>
      </w:r>
    </w:p>
    <w:p>
      <w:pPr>
        <w:spacing w:after="0"/>
        <w:ind w:left="0"/>
        <w:jc w:val="both"/>
      </w:pPr>
      <w:r>
        <w:rPr>
          <w:rFonts w:ascii="Times New Roman"/>
          <w:b w:val="false"/>
          <w:i w:val="false"/>
          <w:color w:val="000000"/>
          <w:sz w:val="28"/>
        </w:rPr>
        <w:t xml:space="preserve">
      физико химические свойства высокоогнеупорного стекловолокна и изделий из него, а также смазочных и других вспомогательных материалов, государственные стандарты и технические условия на сырье и готовую продукцию; </w:t>
      </w:r>
    </w:p>
    <w:p>
      <w:pPr>
        <w:spacing w:after="0"/>
        <w:ind w:left="0"/>
        <w:jc w:val="both"/>
      </w:pPr>
      <w:r>
        <w:rPr>
          <w:rFonts w:ascii="Times New Roman"/>
          <w:b w:val="false"/>
          <w:i w:val="false"/>
          <w:color w:val="000000"/>
          <w:sz w:val="28"/>
        </w:rPr>
        <w:t>
      правила отбора проб и методику выполнения анализов.</w:t>
      </w:r>
    </w:p>
    <w:bookmarkStart w:name="z309" w:id="306"/>
    <w:p>
      <w:pPr>
        <w:spacing w:after="0"/>
        <w:ind w:left="0"/>
        <w:jc w:val="both"/>
      </w:pPr>
      <w:r>
        <w:rPr>
          <w:rFonts w:ascii="Times New Roman"/>
          <w:b w:val="false"/>
          <w:i w:val="false"/>
          <w:color w:val="000000"/>
          <w:sz w:val="28"/>
        </w:rPr>
        <w:t>
      29. Оператор получения стеклохолста одностадийным методом</w:t>
      </w:r>
    </w:p>
    <w:bookmarkEnd w:id="306"/>
    <w:bookmarkStart w:name="z310" w:id="307"/>
    <w:p>
      <w:pPr>
        <w:spacing w:after="0"/>
        <w:ind w:left="0"/>
        <w:jc w:val="both"/>
      </w:pPr>
      <w:r>
        <w:rPr>
          <w:rFonts w:ascii="Times New Roman"/>
          <w:b w:val="false"/>
          <w:i w:val="false"/>
          <w:color w:val="000000"/>
          <w:sz w:val="28"/>
        </w:rPr>
        <w:t>
      Параграф 1. Оператор получения стеклохолста одностадийным методом,</w:t>
      </w:r>
    </w:p>
    <w:bookmarkEnd w:id="307"/>
    <w:p>
      <w:pPr>
        <w:spacing w:after="0"/>
        <w:ind w:left="0"/>
        <w:jc w:val="both"/>
      </w:pPr>
      <w:r>
        <w:rPr>
          <w:rFonts w:ascii="Times New Roman"/>
          <w:b w:val="false"/>
          <w:i w:val="false"/>
          <w:color w:val="000000"/>
          <w:sz w:val="28"/>
        </w:rPr>
        <w:t>
      4-й разряд</w:t>
      </w:r>
    </w:p>
    <w:bookmarkStart w:name="z311" w:id="308"/>
    <w:p>
      <w:pPr>
        <w:spacing w:after="0"/>
        <w:ind w:left="0"/>
        <w:jc w:val="both"/>
      </w:pPr>
      <w:r>
        <w:rPr>
          <w:rFonts w:ascii="Times New Roman"/>
          <w:b w:val="false"/>
          <w:i w:val="false"/>
          <w:color w:val="000000"/>
          <w:sz w:val="28"/>
        </w:rPr>
        <w:t xml:space="preserve">
      166. Характеристика работ: </w:t>
      </w:r>
    </w:p>
    <w:bookmarkEnd w:id="308"/>
    <w:p>
      <w:pPr>
        <w:spacing w:after="0"/>
        <w:ind w:left="0"/>
        <w:jc w:val="both"/>
      </w:pPr>
      <w:r>
        <w:rPr>
          <w:rFonts w:ascii="Times New Roman"/>
          <w:b w:val="false"/>
          <w:i w:val="false"/>
          <w:color w:val="000000"/>
          <w:sz w:val="28"/>
        </w:rPr>
        <w:t xml:space="preserve">
      ведение процесса получения стеклохолста одностадийным методом на конвейере установки; </w:t>
      </w:r>
    </w:p>
    <w:p>
      <w:pPr>
        <w:spacing w:after="0"/>
        <w:ind w:left="0"/>
        <w:jc w:val="both"/>
      </w:pPr>
      <w:r>
        <w:rPr>
          <w:rFonts w:ascii="Times New Roman"/>
          <w:b w:val="false"/>
          <w:i w:val="false"/>
          <w:color w:val="000000"/>
          <w:sz w:val="28"/>
        </w:rPr>
        <w:t xml:space="preserve">
      регулирование режимов работы конвейерной линии, температуры в камере сушки и полимеризации, уровня связующего в ванне пропиточного конвейера, при получении полуфабриката для стеклопластика - наблюдение за дозатором подачи сухой смолы; </w:t>
      </w:r>
    </w:p>
    <w:p>
      <w:pPr>
        <w:spacing w:after="0"/>
        <w:ind w:left="0"/>
        <w:jc w:val="both"/>
      </w:pPr>
      <w:r>
        <w:rPr>
          <w:rFonts w:ascii="Times New Roman"/>
          <w:b w:val="false"/>
          <w:i w:val="false"/>
          <w:color w:val="000000"/>
          <w:sz w:val="28"/>
        </w:rPr>
        <w:t xml:space="preserve">
      подача связующего определенной концентрации в пропиточный конвейер. </w:t>
      </w:r>
    </w:p>
    <w:bookmarkStart w:name="z312" w:id="309"/>
    <w:p>
      <w:pPr>
        <w:spacing w:after="0"/>
        <w:ind w:left="0"/>
        <w:jc w:val="both"/>
      </w:pPr>
      <w:r>
        <w:rPr>
          <w:rFonts w:ascii="Times New Roman"/>
          <w:b w:val="false"/>
          <w:i w:val="false"/>
          <w:color w:val="000000"/>
          <w:sz w:val="28"/>
        </w:rPr>
        <w:t xml:space="preserve">
      167. Должен знать: </w:t>
      </w:r>
    </w:p>
    <w:bookmarkEnd w:id="309"/>
    <w:p>
      <w:pPr>
        <w:spacing w:after="0"/>
        <w:ind w:left="0"/>
        <w:jc w:val="both"/>
      </w:pPr>
      <w:r>
        <w:rPr>
          <w:rFonts w:ascii="Times New Roman"/>
          <w:b w:val="false"/>
          <w:i w:val="false"/>
          <w:color w:val="000000"/>
          <w:sz w:val="28"/>
        </w:rPr>
        <w:t xml:space="preserve">
      технологию получения стеклохолста; </w:t>
      </w:r>
    </w:p>
    <w:p>
      <w:pPr>
        <w:spacing w:after="0"/>
        <w:ind w:left="0"/>
        <w:jc w:val="both"/>
      </w:pPr>
      <w:r>
        <w:rPr>
          <w:rFonts w:ascii="Times New Roman"/>
          <w:b w:val="false"/>
          <w:i w:val="false"/>
          <w:color w:val="000000"/>
          <w:sz w:val="28"/>
        </w:rPr>
        <w:t xml:space="preserve">
      правила пользования контрольно - измерительными приборами; </w:t>
      </w:r>
    </w:p>
    <w:p>
      <w:pPr>
        <w:spacing w:after="0"/>
        <w:ind w:left="0"/>
        <w:jc w:val="both"/>
      </w:pPr>
      <w:r>
        <w:rPr>
          <w:rFonts w:ascii="Times New Roman"/>
          <w:b w:val="false"/>
          <w:i w:val="false"/>
          <w:color w:val="000000"/>
          <w:sz w:val="28"/>
        </w:rPr>
        <w:t xml:space="preserve">
      правила регулирования режимов работы конвейерной линии; </w:t>
      </w:r>
    </w:p>
    <w:p>
      <w:pPr>
        <w:spacing w:after="0"/>
        <w:ind w:left="0"/>
        <w:jc w:val="both"/>
      </w:pPr>
      <w:r>
        <w:rPr>
          <w:rFonts w:ascii="Times New Roman"/>
          <w:b w:val="false"/>
          <w:i w:val="false"/>
          <w:color w:val="000000"/>
          <w:sz w:val="28"/>
        </w:rPr>
        <w:t xml:space="preserve">
      технические условия на вырабатываемый стеклохолст. </w:t>
      </w:r>
    </w:p>
    <w:bookmarkStart w:name="z313" w:id="310"/>
    <w:p>
      <w:pPr>
        <w:spacing w:after="0"/>
        <w:ind w:left="0"/>
        <w:jc w:val="both"/>
      </w:pPr>
      <w:r>
        <w:rPr>
          <w:rFonts w:ascii="Times New Roman"/>
          <w:b w:val="false"/>
          <w:i w:val="false"/>
          <w:color w:val="000000"/>
          <w:sz w:val="28"/>
        </w:rPr>
        <w:t>
      30. Оператор получения штапельного стекловолокна</w:t>
      </w:r>
    </w:p>
    <w:bookmarkEnd w:id="310"/>
    <w:bookmarkStart w:name="z314" w:id="311"/>
    <w:p>
      <w:pPr>
        <w:spacing w:after="0"/>
        <w:ind w:left="0"/>
        <w:jc w:val="both"/>
      </w:pPr>
      <w:r>
        <w:rPr>
          <w:rFonts w:ascii="Times New Roman"/>
          <w:b w:val="false"/>
          <w:i w:val="false"/>
          <w:color w:val="000000"/>
          <w:sz w:val="28"/>
        </w:rPr>
        <w:t>
      Параграф 1. Оператор получения штапельного стекловолокна, 3-й разряд</w:t>
      </w:r>
    </w:p>
    <w:bookmarkEnd w:id="311"/>
    <w:bookmarkStart w:name="z315" w:id="312"/>
    <w:p>
      <w:pPr>
        <w:spacing w:after="0"/>
        <w:ind w:left="0"/>
        <w:jc w:val="both"/>
      </w:pPr>
      <w:r>
        <w:rPr>
          <w:rFonts w:ascii="Times New Roman"/>
          <w:b w:val="false"/>
          <w:i w:val="false"/>
          <w:color w:val="000000"/>
          <w:sz w:val="28"/>
        </w:rPr>
        <w:t xml:space="preserve">
      168. Характеристика работ: </w:t>
      </w:r>
    </w:p>
    <w:bookmarkEnd w:id="312"/>
    <w:p>
      <w:pPr>
        <w:spacing w:after="0"/>
        <w:ind w:left="0"/>
        <w:jc w:val="both"/>
      </w:pPr>
      <w:r>
        <w:rPr>
          <w:rFonts w:ascii="Times New Roman"/>
          <w:b w:val="false"/>
          <w:i w:val="false"/>
          <w:color w:val="000000"/>
          <w:sz w:val="28"/>
        </w:rPr>
        <w:t xml:space="preserve">
      выполнение отдельных операций технологического процесса получения штапельного стекловолокна под руководством оператора более высокой квалификации; </w:t>
      </w:r>
    </w:p>
    <w:p>
      <w:pPr>
        <w:spacing w:after="0"/>
        <w:ind w:left="0"/>
        <w:jc w:val="both"/>
      </w:pPr>
      <w:r>
        <w:rPr>
          <w:rFonts w:ascii="Times New Roman"/>
          <w:b w:val="false"/>
          <w:i w:val="false"/>
          <w:color w:val="000000"/>
          <w:sz w:val="28"/>
        </w:rPr>
        <w:t xml:space="preserve">
      наблюдение за работой приемно-формующего конвейера, сушильно полимеризационной камеры, образованием стеклохолста или стеклоплиты и равномерным распределением стекловолокна в них; </w:t>
      </w:r>
    </w:p>
    <w:p>
      <w:pPr>
        <w:spacing w:after="0"/>
        <w:ind w:left="0"/>
        <w:jc w:val="both"/>
      </w:pPr>
      <w:r>
        <w:rPr>
          <w:rFonts w:ascii="Times New Roman"/>
          <w:b w:val="false"/>
          <w:i w:val="false"/>
          <w:color w:val="000000"/>
          <w:sz w:val="28"/>
        </w:rPr>
        <w:t xml:space="preserve">
      регулирование скорости движения конвейера; </w:t>
      </w:r>
    </w:p>
    <w:p>
      <w:pPr>
        <w:spacing w:after="0"/>
        <w:ind w:left="0"/>
        <w:jc w:val="both"/>
      </w:pPr>
      <w:r>
        <w:rPr>
          <w:rFonts w:ascii="Times New Roman"/>
          <w:b w:val="false"/>
          <w:i w:val="false"/>
          <w:color w:val="000000"/>
          <w:sz w:val="28"/>
        </w:rPr>
        <w:t xml:space="preserve">
      чистка обслуживаемого оборудования. </w:t>
      </w:r>
    </w:p>
    <w:bookmarkStart w:name="z316" w:id="313"/>
    <w:p>
      <w:pPr>
        <w:spacing w:after="0"/>
        <w:ind w:left="0"/>
        <w:jc w:val="both"/>
      </w:pPr>
      <w:r>
        <w:rPr>
          <w:rFonts w:ascii="Times New Roman"/>
          <w:b w:val="false"/>
          <w:i w:val="false"/>
          <w:color w:val="000000"/>
          <w:sz w:val="28"/>
        </w:rPr>
        <w:t xml:space="preserve">
      169. Должен знать: </w:t>
      </w:r>
    </w:p>
    <w:bookmarkEnd w:id="313"/>
    <w:p>
      <w:pPr>
        <w:spacing w:after="0"/>
        <w:ind w:left="0"/>
        <w:jc w:val="both"/>
      </w:pPr>
      <w:r>
        <w:rPr>
          <w:rFonts w:ascii="Times New Roman"/>
          <w:b w:val="false"/>
          <w:i w:val="false"/>
          <w:color w:val="000000"/>
          <w:sz w:val="28"/>
        </w:rPr>
        <w:t xml:space="preserve">
      назначение оборудования и механизмов; </w:t>
      </w:r>
    </w:p>
    <w:p>
      <w:pPr>
        <w:spacing w:after="0"/>
        <w:ind w:left="0"/>
        <w:jc w:val="both"/>
      </w:pPr>
      <w:r>
        <w:rPr>
          <w:rFonts w:ascii="Times New Roman"/>
          <w:b w:val="false"/>
          <w:i w:val="false"/>
          <w:color w:val="000000"/>
          <w:sz w:val="28"/>
        </w:rPr>
        <w:t xml:space="preserve">
      основы технологии выработки штапельного стекловолокна и изделий из него; </w:t>
      </w:r>
    </w:p>
    <w:p>
      <w:pPr>
        <w:spacing w:after="0"/>
        <w:ind w:left="0"/>
        <w:jc w:val="both"/>
      </w:pPr>
      <w:r>
        <w:rPr>
          <w:rFonts w:ascii="Times New Roman"/>
          <w:b w:val="false"/>
          <w:i w:val="false"/>
          <w:color w:val="000000"/>
          <w:sz w:val="28"/>
        </w:rPr>
        <w:t>
      технические условия на вырабатываемую продукцию.</w:t>
      </w:r>
    </w:p>
    <w:bookmarkStart w:name="z317" w:id="314"/>
    <w:p>
      <w:pPr>
        <w:spacing w:after="0"/>
        <w:ind w:left="0"/>
        <w:jc w:val="both"/>
      </w:pPr>
      <w:r>
        <w:rPr>
          <w:rFonts w:ascii="Times New Roman"/>
          <w:b w:val="false"/>
          <w:i w:val="false"/>
          <w:color w:val="000000"/>
          <w:sz w:val="28"/>
        </w:rPr>
        <w:t>
      Параграф 2. Оператор получения штапельного стекловолокна, 4-й разряд</w:t>
      </w:r>
    </w:p>
    <w:bookmarkEnd w:id="314"/>
    <w:bookmarkStart w:name="z318" w:id="315"/>
    <w:p>
      <w:pPr>
        <w:spacing w:after="0"/>
        <w:ind w:left="0"/>
        <w:jc w:val="both"/>
      </w:pPr>
      <w:r>
        <w:rPr>
          <w:rFonts w:ascii="Times New Roman"/>
          <w:b w:val="false"/>
          <w:i w:val="false"/>
          <w:color w:val="000000"/>
          <w:sz w:val="28"/>
        </w:rPr>
        <w:t xml:space="preserve">
      170. Характеристика работ: </w:t>
      </w:r>
    </w:p>
    <w:bookmarkEnd w:id="315"/>
    <w:p>
      <w:pPr>
        <w:spacing w:after="0"/>
        <w:ind w:left="0"/>
        <w:jc w:val="both"/>
      </w:pPr>
      <w:r>
        <w:rPr>
          <w:rFonts w:ascii="Times New Roman"/>
          <w:b w:val="false"/>
          <w:i w:val="false"/>
          <w:color w:val="000000"/>
          <w:sz w:val="28"/>
        </w:rPr>
        <w:t xml:space="preserve">
      ведение отдельных стадий получения штапельного, ультратонкого, супертонкого и микротонкого стекловолокна под руководством оператора более высокой квалификации; </w:t>
      </w:r>
    </w:p>
    <w:p>
      <w:pPr>
        <w:spacing w:after="0"/>
        <w:ind w:left="0"/>
        <w:jc w:val="both"/>
      </w:pPr>
      <w:r>
        <w:rPr>
          <w:rFonts w:ascii="Times New Roman"/>
          <w:b w:val="false"/>
          <w:i w:val="false"/>
          <w:color w:val="000000"/>
          <w:sz w:val="28"/>
        </w:rPr>
        <w:t>
      наблюдение за показаниями приборов; за работой приемно-формующего конвейера, сушильно-полимеризационной камеры, образованием стеклохолста или стеклоплиты и равномерным распределением стекловолокна в них;</w:t>
      </w:r>
    </w:p>
    <w:p>
      <w:pPr>
        <w:spacing w:after="0"/>
        <w:ind w:left="0"/>
        <w:jc w:val="both"/>
      </w:pPr>
      <w:r>
        <w:rPr>
          <w:rFonts w:ascii="Times New Roman"/>
          <w:b w:val="false"/>
          <w:i w:val="false"/>
          <w:color w:val="000000"/>
          <w:sz w:val="28"/>
        </w:rPr>
        <w:t>
      регулирование температурного режима и скорости движения конвейера;</w:t>
      </w:r>
    </w:p>
    <w:p>
      <w:pPr>
        <w:spacing w:after="0"/>
        <w:ind w:left="0"/>
        <w:jc w:val="both"/>
      </w:pPr>
      <w:r>
        <w:rPr>
          <w:rFonts w:ascii="Times New Roman"/>
          <w:b w:val="false"/>
          <w:i w:val="false"/>
          <w:color w:val="000000"/>
          <w:sz w:val="28"/>
        </w:rPr>
        <w:t xml:space="preserve">
      чистка обслуживаемого оборудования. </w:t>
      </w:r>
    </w:p>
    <w:bookmarkStart w:name="z319" w:id="316"/>
    <w:p>
      <w:pPr>
        <w:spacing w:after="0"/>
        <w:ind w:left="0"/>
        <w:jc w:val="both"/>
      </w:pPr>
      <w:r>
        <w:rPr>
          <w:rFonts w:ascii="Times New Roman"/>
          <w:b w:val="false"/>
          <w:i w:val="false"/>
          <w:color w:val="000000"/>
          <w:sz w:val="28"/>
        </w:rPr>
        <w:t xml:space="preserve">
      171. Должен знать: </w:t>
      </w:r>
    </w:p>
    <w:bookmarkEnd w:id="316"/>
    <w:p>
      <w:pPr>
        <w:spacing w:after="0"/>
        <w:ind w:left="0"/>
        <w:jc w:val="both"/>
      </w:pPr>
      <w:r>
        <w:rPr>
          <w:rFonts w:ascii="Times New Roman"/>
          <w:b w:val="false"/>
          <w:i w:val="false"/>
          <w:color w:val="000000"/>
          <w:sz w:val="28"/>
        </w:rPr>
        <w:t xml:space="preserve">
      принцип работы оборудования и механизмов; </w:t>
      </w:r>
    </w:p>
    <w:p>
      <w:pPr>
        <w:spacing w:after="0"/>
        <w:ind w:left="0"/>
        <w:jc w:val="both"/>
      </w:pPr>
      <w:r>
        <w:rPr>
          <w:rFonts w:ascii="Times New Roman"/>
          <w:b w:val="false"/>
          <w:i w:val="false"/>
          <w:color w:val="000000"/>
          <w:sz w:val="28"/>
        </w:rPr>
        <w:t xml:space="preserve">
      основы технологии выработки штапельного стекловолокна и изделий из него; </w:t>
      </w:r>
    </w:p>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p>
      <w:pPr>
        <w:spacing w:after="0"/>
        <w:ind w:left="0"/>
        <w:jc w:val="both"/>
      </w:pPr>
      <w:r>
        <w:rPr>
          <w:rFonts w:ascii="Times New Roman"/>
          <w:b w:val="false"/>
          <w:i w:val="false"/>
          <w:color w:val="000000"/>
          <w:sz w:val="28"/>
        </w:rPr>
        <w:t>
      технические условия на вырабатываемую продукцию.</w:t>
      </w:r>
    </w:p>
    <w:bookmarkStart w:name="z320" w:id="317"/>
    <w:p>
      <w:pPr>
        <w:spacing w:after="0"/>
        <w:ind w:left="0"/>
        <w:jc w:val="both"/>
      </w:pPr>
      <w:r>
        <w:rPr>
          <w:rFonts w:ascii="Times New Roman"/>
          <w:b w:val="false"/>
          <w:i w:val="false"/>
          <w:color w:val="000000"/>
          <w:sz w:val="28"/>
        </w:rPr>
        <w:t>
      Параграф 3. Оператор получения штапельного стекловолокна, 5-й разряд</w:t>
      </w:r>
    </w:p>
    <w:bookmarkEnd w:id="317"/>
    <w:bookmarkStart w:name="z321" w:id="318"/>
    <w:p>
      <w:pPr>
        <w:spacing w:after="0"/>
        <w:ind w:left="0"/>
        <w:jc w:val="both"/>
      </w:pPr>
      <w:r>
        <w:rPr>
          <w:rFonts w:ascii="Times New Roman"/>
          <w:b w:val="false"/>
          <w:i w:val="false"/>
          <w:color w:val="000000"/>
          <w:sz w:val="28"/>
        </w:rPr>
        <w:t xml:space="preserve">
      172. Характеристика работ: </w:t>
      </w:r>
    </w:p>
    <w:bookmarkEnd w:id="318"/>
    <w:p>
      <w:pPr>
        <w:spacing w:after="0"/>
        <w:ind w:left="0"/>
        <w:jc w:val="both"/>
      </w:pPr>
      <w:r>
        <w:rPr>
          <w:rFonts w:ascii="Times New Roman"/>
          <w:b w:val="false"/>
          <w:i w:val="false"/>
          <w:color w:val="000000"/>
          <w:sz w:val="28"/>
        </w:rPr>
        <w:t xml:space="preserve">
      ведение процесса получения штапельного ультратонкого, супертонкого и микротонкого стекловолокна под руководством оператора более высокой квалификации; </w:t>
      </w:r>
    </w:p>
    <w:p>
      <w:pPr>
        <w:spacing w:after="0"/>
        <w:ind w:left="0"/>
        <w:jc w:val="both"/>
      </w:pPr>
      <w:r>
        <w:rPr>
          <w:rFonts w:ascii="Times New Roman"/>
          <w:b w:val="false"/>
          <w:i w:val="false"/>
          <w:color w:val="000000"/>
          <w:sz w:val="28"/>
        </w:rPr>
        <w:t xml:space="preserve">
      наблюдение за работой фильерной пластины, показаниями приборов, образованием стекловолокна в камере волокнообразования, за работой приемно формующего конвейера, сушильно-полимеризационной камеры, образованием стеклохолста или стеклоплиты и равномерным распределением стекловолокна в них; </w:t>
      </w:r>
    </w:p>
    <w:p>
      <w:pPr>
        <w:spacing w:after="0"/>
        <w:ind w:left="0"/>
        <w:jc w:val="both"/>
      </w:pPr>
      <w:r>
        <w:rPr>
          <w:rFonts w:ascii="Times New Roman"/>
          <w:b w:val="false"/>
          <w:i w:val="false"/>
          <w:color w:val="000000"/>
          <w:sz w:val="28"/>
        </w:rPr>
        <w:t xml:space="preserve">
      регулирование дутьевой головки, давления пара или воздуха, разогрева фильерной пластины, подачи смолы и сжатого воздуха, поступающих в шахту волокнообразования для пропитки стеклохолста или стеклоплиты смолой, температурного режима и скорости движения конвейера; </w:t>
      </w:r>
    </w:p>
    <w:p>
      <w:pPr>
        <w:spacing w:after="0"/>
        <w:ind w:left="0"/>
        <w:jc w:val="both"/>
      </w:pPr>
      <w:r>
        <w:rPr>
          <w:rFonts w:ascii="Times New Roman"/>
          <w:b w:val="false"/>
          <w:i w:val="false"/>
          <w:color w:val="000000"/>
          <w:sz w:val="28"/>
        </w:rPr>
        <w:t xml:space="preserve">
      чистка обслуживаемого оборудования. </w:t>
      </w:r>
    </w:p>
    <w:bookmarkStart w:name="z322" w:id="319"/>
    <w:p>
      <w:pPr>
        <w:spacing w:after="0"/>
        <w:ind w:left="0"/>
        <w:jc w:val="both"/>
      </w:pPr>
      <w:r>
        <w:rPr>
          <w:rFonts w:ascii="Times New Roman"/>
          <w:b w:val="false"/>
          <w:i w:val="false"/>
          <w:color w:val="000000"/>
          <w:sz w:val="28"/>
        </w:rPr>
        <w:t xml:space="preserve">
      173. Должен знать: </w:t>
      </w:r>
    </w:p>
    <w:bookmarkEnd w:id="319"/>
    <w:p>
      <w:pPr>
        <w:spacing w:after="0"/>
        <w:ind w:left="0"/>
        <w:jc w:val="both"/>
      </w:pPr>
      <w:r>
        <w:rPr>
          <w:rFonts w:ascii="Times New Roman"/>
          <w:b w:val="false"/>
          <w:i w:val="false"/>
          <w:color w:val="000000"/>
          <w:sz w:val="28"/>
        </w:rPr>
        <w:t xml:space="preserve">
      устройство оборудования и механизмов; основы технологии выработки стекловолокна и изделий из него; </w:t>
      </w:r>
    </w:p>
    <w:p>
      <w:pPr>
        <w:spacing w:after="0"/>
        <w:ind w:left="0"/>
        <w:jc w:val="both"/>
      </w:pPr>
      <w:r>
        <w:rPr>
          <w:rFonts w:ascii="Times New Roman"/>
          <w:b w:val="false"/>
          <w:i w:val="false"/>
          <w:color w:val="000000"/>
          <w:sz w:val="28"/>
        </w:rPr>
        <w:t xml:space="preserve">
      устройство контрольно-измерительных приборов и средств автоматики; </w:t>
      </w:r>
    </w:p>
    <w:p>
      <w:pPr>
        <w:spacing w:after="0"/>
        <w:ind w:left="0"/>
        <w:jc w:val="both"/>
      </w:pPr>
      <w:r>
        <w:rPr>
          <w:rFonts w:ascii="Times New Roman"/>
          <w:b w:val="false"/>
          <w:i w:val="false"/>
          <w:color w:val="000000"/>
          <w:sz w:val="28"/>
        </w:rPr>
        <w:t>
      технические условия на вырабатываемую продукцию.</w:t>
      </w:r>
    </w:p>
    <w:bookmarkStart w:name="z323" w:id="320"/>
    <w:p>
      <w:pPr>
        <w:spacing w:after="0"/>
        <w:ind w:left="0"/>
        <w:jc w:val="both"/>
      </w:pPr>
      <w:r>
        <w:rPr>
          <w:rFonts w:ascii="Times New Roman"/>
          <w:b w:val="false"/>
          <w:i w:val="false"/>
          <w:color w:val="000000"/>
          <w:sz w:val="28"/>
        </w:rPr>
        <w:t>
      Параграф 4. Оператор получения штапельного стекловолокна, 6-й разряд</w:t>
      </w:r>
    </w:p>
    <w:bookmarkEnd w:id="320"/>
    <w:bookmarkStart w:name="z324" w:id="321"/>
    <w:p>
      <w:pPr>
        <w:spacing w:after="0"/>
        <w:ind w:left="0"/>
        <w:jc w:val="both"/>
      </w:pPr>
      <w:r>
        <w:rPr>
          <w:rFonts w:ascii="Times New Roman"/>
          <w:b w:val="false"/>
          <w:i w:val="false"/>
          <w:color w:val="000000"/>
          <w:sz w:val="28"/>
        </w:rPr>
        <w:t xml:space="preserve">
      174. Характеристика работ: </w:t>
      </w:r>
    </w:p>
    <w:bookmarkEnd w:id="321"/>
    <w:p>
      <w:pPr>
        <w:spacing w:after="0"/>
        <w:ind w:left="0"/>
        <w:jc w:val="both"/>
      </w:pPr>
      <w:r>
        <w:rPr>
          <w:rFonts w:ascii="Times New Roman"/>
          <w:b w:val="false"/>
          <w:i w:val="false"/>
          <w:color w:val="000000"/>
          <w:sz w:val="28"/>
        </w:rPr>
        <w:t xml:space="preserve">
      ведение процесса получения штапельного, супертонкого, ультратонкого и микротонкого стекловолокон; </w:t>
      </w:r>
    </w:p>
    <w:p>
      <w:pPr>
        <w:spacing w:after="0"/>
        <w:ind w:left="0"/>
        <w:jc w:val="both"/>
      </w:pPr>
      <w:r>
        <w:rPr>
          <w:rFonts w:ascii="Times New Roman"/>
          <w:b w:val="false"/>
          <w:i w:val="false"/>
          <w:color w:val="000000"/>
          <w:sz w:val="28"/>
        </w:rPr>
        <w:t>
      наблюдение за работой фильерной пластины, формированием стекловолокна, осаждением его в камере волокнообразования, за работой приемно - формующего конвейера, сушильно полимеризационной камеры, образованием стеклохолста или стеклоплиты и равномерным распределением стекловолокна в них, показаниями приборов;</w:t>
      </w:r>
    </w:p>
    <w:p>
      <w:pPr>
        <w:spacing w:after="0"/>
        <w:ind w:left="0"/>
        <w:jc w:val="both"/>
      </w:pPr>
      <w:r>
        <w:rPr>
          <w:rFonts w:ascii="Times New Roman"/>
          <w:b w:val="false"/>
          <w:i w:val="false"/>
          <w:color w:val="000000"/>
          <w:sz w:val="28"/>
        </w:rPr>
        <w:t xml:space="preserve">
      регулирование дутьевой головки, давления пара или воздуха, разогрева фильерной пластины, подачи смолы и сжатого воздуха, поступающих в шахту волокнообразования для пропитки стеклохолста смолой, температурного режима и скорости движения конвейера; </w:t>
      </w:r>
    </w:p>
    <w:p>
      <w:pPr>
        <w:spacing w:after="0"/>
        <w:ind w:left="0"/>
        <w:jc w:val="both"/>
      </w:pPr>
      <w:r>
        <w:rPr>
          <w:rFonts w:ascii="Times New Roman"/>
          <w:b w:val="false"/>
          <w:i w:val="false"/>
          <w:color w:val="000000"/>
          <w:sz w:val="28"/>
        </w:rPr>
        <w:t xml:space="preserve">
      предупреждение и устранение возможных неполадок в работе оборудования. </w:t>
      </w:r>
    </w:p>
    <w:bookmarkStart w:name="z325" w:id="322"/>
    <w:p>
      <w:pPr>
        <w:spacing w:after="0"/>
        <w:ind w:left="0"/>
        <w:jc w:val="both"/>
      </w:pPr>
      <w:r>
        <w:rPr>
          <w:rFonts w:ascii="Times New Roman"/>
          <w:b w:val="false"/>
          <w:i w:val="false"/>
          <w:color w:val="000000"/>
          <w:sz w:val="28"/>
        </w:rPr>
        <w:t xml:space="preserve">
      175. Должен знать: </w:t>
      </w:r>
    </w:p>
    <w:bookmarkEnd w:id="322"/>
    <w:p>
      <w:pPr>
        <w:spacing w:after="0"/>
        <w:ind w:left="0"/>
        <w:jc w:val="both"/>
      </w:pPr>
      <w:r>
        <w:rPr>
          <w:rFonts w:ascii="Times New Roman"/>
          <w:b w:val="false"/>
          <w:i w:val="false"/>
          <w:color w:val="000000"/>
          <w:sz w:val="28"/>
        </w:rPr>
        <w:t xml:space="preserve">
      устройство оборудования и механизмов; </w:t>
      </w:r>
    </w:p>
    <w:p>
      <w:pPr>
        <w:spacing w:after="0"/>
        <w:ind w:left="0"/>
        <w:jc w:val="both"/>
      </w:pPr>
      <w:r>
        <w:rPr>
          <w:rFonts w:ascii="Times New Roman"/>
          <w:b w:val="false"/>
          <w:i w:val="false"/>
          <w:color w:val="000000"/>
          <w:sz w:val="28"/>
        </w:rPr>
        <w:t xml:space="preserve">
      технологию выработки штапельного стекловолокна и изделий из него; </w:t>
      </w:r>
    </w:p>
    <w:p>
      <w:pPr>
        <w:spacing w:after="0"/>
        <w:ind w:left="0"/>
        <w:jc w:val="both"/>
      </w:pPr>
      <w:r>
        <w:rPr>
          <w:rFonts w:ascii="Times New Roman"/>
          <w:b w:val="false"/>
          <w:i w:val="false"/>
          <w:color w:val="000000"/>
          <w:sz w:val="28"/>
        </w:rPr>
        <w:t xml:space="preserve">
      кинематические и электрические схемы контрольно - измерительных приборов и средств автоматики; </w:t>
      </w:r>
    </w:p>
    <w:p>
      <w:pPr>
        <w:spacing w:after="0"/>
        <w:ind w:left="0"/>
        <w:jc w:val="both"/>
      </w:pPr>
      <w:r>
        <w:rPr>
          <w:rFonts w:ascii="Times New Roman"/>
          <w:b w:val="false"/>
          <w:i w:val="false"/>
          <w:color w:val="000000"/>
          <w:sz w:val="28"/>
        </w:rPr>
        <w:t xml:space="preserve">
      технические условия на вырабатываемую продукцию и технологический регламент; </w:t>
      </w:r>
    </w:p>
    <w:p>
      <w:pPr>
        <w:spacing w:after="0"/>
        <w:ind w:left="0"/>
        <w:jc w:val="both"/>
      </w:pPr>
      <w:r>
        <w:rPr>
          <w:rFonts w:ascii="Times New Roman"/>
          <w:b w:val="false"/>
          <w:i w:val="false"/>
          <w:color w:val="000000"/>
          <w:sz w:val="28"/>
        </w:rPr>
        <w:t xml:space="preserve">
      причины появления неполадок в работе оборудования и методы их устранения. </w:t>
      </w:r>
    </w:p>
    <w:bookmarkStart w:name="z326" w:id="323"/>
    <w:p>
      <w:pPr>
        <w:spacing w:after="0"/>
        <w:ind w:left="0"/>
        <w:jc w:val="both"/>
      </w:pPr>
      <w:r>
        <w:rPr>
          <w:rFonts w:ascii="Times New Roman"/>
          <w:b w:val="false"/>
          <w:i w:val="false"/>
          <w:color w:val="000000"/>
          <w:sz w:val="28"/>
        </w:rPr>
        <w:t>
      176. Требуется среднее специальное образование.</w:t>
      </w:r>
    </w:p>
    <w:bookmarkEnd w:id="323"/>
    <w:bookmarkStart w:name="z327" w:id="324"/>
    <w:p>
      <w:pPr>
        <w:spacing w:after="0"/>
        <w:ind w:left="0"/>
        <w:jc w:val="both"/>
      </w:pPr>
      <w:r>
        <w:rPr>
          <w:rFonts w:ascii="Times New Roman"/>
          <w:b w:val="false"/>
          <w:i w:val="false"/>
          <w:color w:val="000000"/>
          <w:sz w:val="28"/>
        </w:rPr>
        <w:t>
      31. Оператор производства кремнеземных материалов</w:t>
      </w:r>
    </w:p>
    <w:bookmarkEnd w:id="324"/>
    <w:bookmarkStart w:name="z328" w:id="325"/>
    <w:p>
      <w:pPr>
        <w:spacing w:after="0"/>
        <w:ind w:left="0"/>
        <w:jc w:val="both"/>
      </w:pPr>
      <w:r>
        <w:rPr>
          <w:rFonts w:ascii="Times New Roman"/>
          <w:b w:val="false"/>
          <w:i w:val="false"/>
          <w:color w:val="000000"/>
          <w:sz w:val="28"/>
        </w:rPr>
        <w:t>
      Параграф 1. Оператор производства кремнеземных материалов, 3-й разряд</w:t>
      </w:r>
    </w:p>
    <w:bookmarkEnd w:id="325"/>
    <w:bookmarkStart w:name="z329" w:id="326"/>
    <w:p>
      <w:pPr>
        <w:spacing w:after="0"/>
        <w:ind w:left="0"/>
        <w:jc w:val="both"/>
      </w:pPr>
      <w:r>
        <w:rPr>
          <w:rFonts w:ascii="Times New Roman"/>
          <w:b w:val="false"/>
          <w:i w:val="false"/>
          <w:color w:val="000000"/>
          <w:sz w:val="28"/>
        </w:rPr>
        <w:t xml:space="preserve">
      177. Характеристика работ: </w:t>
      </w:r>
    </w:p>
    <w:bookmarkEnd w:id="326"/>
    <w:p>
      <w:pPr>
        <w:spacing w:after="0"/>
        <w:ind w:left="0"/>
        <w:jc w:val="both"/>
      </w:pPr>
      <w:r>
        <w:rPr>
          <w:rFonts w:ascii="Times New Roman"/>
          <w:b w:val="false"/>
          <w:i w:val="false"/>
          <w:color w:val="000000"/>
          <w:sz w:val="28"/>
        </w:rPr>
        <w:t>
      ведение технологического процесса производства кремнеземных материалов под руководством оператора более высокой квалификации;</w:t>
      </w:r>
    </w:p>
    <w:p>
      <w:pPr>
        <w:spacing w:after="0"/>
        <w:ind w:left="0"/>
        <w:jc w:val="both"/>
      </w:pPr>
      <w:r>
        <w:rPr>
          <w:rFonts w:ascii="Times New Roman"/>
          <w:b w:val="false"/>
          <w:i w:val="false"/>
          <w:color w:val="000000"/>
          <w:sz w:val="28"/>
        </w:rPr>
        <w:t xml:space="preserve">
      химическая обработка кремнеземных изделий; </w:t>
      </w:r>
    </w:p>
    <w:p>
      <w:pPr>
        <w:spacing w:after="0"/>
        <w:ind w:left="0"/>
        <w:jc w:val="both"/>
      </w:pPr>
      <w:r>
        <w:rPr>
          <w:rFonts w:ascii="Times New Roman"/>
          <w:b w:val="false"/>
          <w:i w:val="false"/>
          <w:color w:val="000000"/>
          <w:sz w:val="28"/>
        </w:rPr>
        <w:t xml:space="preserve">
      заправка ткани, нити, ленты в машину; </w:t>
      </w:r>
    </w:p>
    <w:p>
      <w:pPr>
        <w:spacing w:after="0"/>
        <w:ind w:left="0"/>
        <w:jc w:val="both"/>
      </w:pPr>
      <w:r>
        <w:rPr>
          <w:rFonts w:ascii="Times New Roman"/>
          <w:b w:val="false"/>
          <w:i w:val="false"/>
          <w:color w:val="000000"/>
          <w:sz w:val="28"/>
        </w:rPr>
        <w:t>
      регулирование работы машины;</w:t>
      </w:r>
    </w:p>
    <w:p>
      <w:pPr>
        <w:spacing w:after="0"/>
        <w:ind w:left="0"/>
        <w:jc w:val="both"/>
      </w:pPr>
      <w:r>
        <w:rPr>
          <w:rFonts w:ascii="Times New Roman"/>
          <w:b w:val="false"/>
          <w:i w:val="false"/>
          <w:color w:val="000000"/>
          <w:sz w:val="28"/>
        </w:rPr>
        <w:t xml:space="preserve">
      сращивание (соединение) ткани, нити, ленты для обеспечения непрерывного технологического процесса; </w:t>
      </w:r>
    </w:p>
    <w:p>
      <w:pPr>
        <w:spacing w:after="0"/>
        <w:ind w:left="0"/>
        <w:jc w:val="both"/>
      </w:pPr>
      <w:r>
        <w:rPr>
          <w:rFonts w:ascii="Times New Roman"/>
          <w:b w:val="false"/>
          <w:i w:val="false"/>
          <w:color w:val="000000"/>
          <w:sz w:val="28"/>
        </w:rPr>
        <w:t xml:space="preserve">
      перемотка стеклонити на бобинажно-перемоточных машинах с одних видов паковок на другие, ликвидация обрывности; </w:t>
      </w:r>
    </w:p>
    <w:p>
      <w:pPr>
        <w:spacing w:after="0"/>
        <w:ind w:left="0"/>
        <w:jc w:val="both"/>
      </w:pPr>
      <w:r>
        <w:rPr>
          <w:rFonts w:ascii="Times New Roman"/>
          <w:b w:val="false"/>
          <w:i w:val="false"/>
          <w:color w:val="000000"/>
          <w:sz w:val="28"/>
        </w:rPr>
        <w:t>
      составление раствора нужной концентрации, подача раствора в ванны машины, ведение процессов предварительной отмывки, обработки, мойки и сушки изделий на комплексе специального технологического оборудования;</w:t>
      </w:r>
    </w:p>
    <w:p>
      <w:pPr>
        <w:spacing w:after="0"/>
        <w:ind w:left="0"/>
        <w:jc w:val="both"/>
      </w:pPr>
      <w:r>
        <w:rPr>
          <w:rFonts w:ascii="Times New Roman"/>
          <w:b w:val="false"/>
          <w:i w:val="false"/>
          <w:color w:val="000000"/>
          <w:sz w:val="28"/>
        </w:rPr>
        <w:t>
      ведение процесса термообработки материалов, розжиг газовой горелки;</w:t>
      </w:r>
    </w:p>
    <w:p>
      <w:pPr>
        <w:spacing w:after="0"/>
        <w:ind w:left="0"/>
        <w:jc w:val="both"/>
      </w:pPr>
      <w:r>
        <w:rPr>
          <w:rFonts w:ascii="Times New Roman"/>
          <w:b w:val="false"/>
          <w:i w:val="false"/>
          <w:color w:val="000000"/>
          <w:sz w:val="28"/>
        </w:rPr>
        <w:t xml:space="preserve">
      передача готовой продукции на контроль. </w:t>
      </w:r>
    </w:p>
    <w:bookmarkStart w:name="z330" w:id="327"/>
    <w:p>
      <w:pPr>
        <w:spacing w:after="0"/>
        <w:ind w:left="0"/>
        <w:jc w:val="both"/>
      </w:pPr>
      <w:r>
        <w:rPr>
          <w:rFonts w:ascii="Times New Roman"/>
          <w:b w:val="false"/>
          <w:i w:val="false"/>
          <w:color w:val="000000"/>
          <w:sz w:val="28"/>
        </w:rPr>
        <w:t xml:space="preserve">
      178. Должен знать: </w:t>
      </w:r>
    </w:p>
    <w:bookmarkEnd w:id="327"/>
    <w:p>
      <w:pPr>
        <w:spacing w:after="0"/>
        <w:ind w:left="0"/>
        <w:jc w:val="both"/>
      </w:pPr>
      <w:r>
        <w:rPr>
          <w:rFonts w:ascii="Times New Roman"/>
          <w:b w:val="false"/>
          <w:i w:val="false"/>
          <w:color w:val="000000"/>
          <w:sz w:val="28"/>
        </w:rPr>
        <w:t xml:space="preserve">
      устройство, принцип действия комплекса технологического оборудования; </w:t>
      </w:r>
    </w:p>
    <w:p>
      <w:pPr>
        <w:spacing w:after="0"/>
        <w:ind w:left="0"/>
        <w:jc w:val="both"/>
      </w:pPr>
      <w:r>
        <w:rPr>
          <w:rFonts w:ascii="Times New Roman"/>
          <w:b w:val="false"/>
          <w:i w:val="false"/>
          <w:color w:val="000000"/>
          <w:sz w:val="28"/>
        </w:rPr>
        <w:t xml:space="preserve">
      свойства кислот и правила работы с ними; </w:t>
      </w:r>
    </w:p>
    <w:p>
      <w:pPr>
        <w:spacing w:after="0"/>
        <w:ind w:left="0"/>
        <w:jc w:val="both"/>
      </w:pPr>
      <w:r>
        <w:rPr>
          <w:rFonts w:ascii="Times New Roman"/>
          <w:b w:val="false"/>
          <w:i w:val="false"/>
          <w:color w:val="000000"/>
          <w:sz w:val="28"/>
        </w:rPr>
        <w:t xml:space="preserve">
      устройство и правила пользования контрольно-измерительными приборами, технические условия на вырабатываемую продукцию, технологические параметры кислотной обработки, отмывки и сушки материалов. </w:t>
      </w:r>
    </w:p>
    <w:bookmarkStart w:name="z331" w:id="328"/>
    <w:p>
      <w:pPr>
        <w:spacing w:after="0"/>
        <w:ind w:left="0"/>
        <w:jc w:val="both"/>
      </w:pPr>
      <w:r>
        <w:rPr>
          <w:rFonts w:ascii="Times New Roman"/>
          <w:b w:val="false"/>
          <w:i w:val="false"/>
          <w:color w:val="000000"/>
          <w:sz w:val="28"/>
        </w:rPr>
        <w:t>
      Параграф 2. Оператор производства кремнеземных материалов, 4-й разряд</w:t>
      </w:r>
    </w:p>
    <w:bookmarkEnd w:id="328"/>
    <w:bookmarkStart w:name="z332" w:id="329"/>
    <w:p>
      <w:pPr>
        <w:spacing w:after="0"/>
        <w:ind w:left="0"/>
        <w:jc w:val="both"/>
      </w:pPr>
      <w:r>
        <w:rPr>
          <w:rFonts w:ascii="Times New Roman"/>
          <w:b w:val="false"/>
          <w:i w:val="false"/>
          <w:color w:val="000000"/>
          <w:sz w:val="28"/>
        </w:rPr>
        <w:t xml:space="preserve">
      179. Характеристика работ: </w:t>
      </w:r>
    </w:p>
    <w:bookmarkEnd w:id="329"/>
    <w:p>
      <w:pPr>
        <w:spacing w:after="0"/>
        <w:ind w:left="0"/>
        <w:jc w:val="both"/>
      </w:pPr>
      <w:r>
        <w:rPr>
          <w:rFonts w:ascii="Times New Roman"/>
          <w:b w:val="false"/>
          <w:i w:val="false"/>
          <w:color w:val="000000"/>
          <w:sz w:val="28"/>
        </w:rPr>
        <w:t xml:space="preserve">
      ведение технологического процесса производства кремнеземных материалов; </w:t>
      </w:r>
    </w:p>
    <w:p>
      <w:pPr>
        <w:spacing w:after="0"/>
        <w:ind w:left="0"/>
        <w:jc w:val="both"/>
      </w:pPr>
      <w:r>
        <w:rPr>
          <w:rFonts w:ascii="Times New Roman"/>
          <w:b w:val="false"/>
          <w:i w:val="false"/>
          <w:color w:val="000000"/>
          <w:sz w:val="28"/>
        </w:rPr>
        <w:t xml:space="preserve">
      химическая обработка кремнеземных изделий; </w:t>
      </w:r>
    </w:p>
    <w:p>
      <w:pPr>
        <w:spacing w:after="0"/>
        <w:ind w:left="0"/>
        <w:jc w:val="both"/>
      </w:pPr>
      <w:r>
        <w:rPr>
          <w:rFonts w:ascii="Times New Roman"/>
          <w:b w:val="false"/>
          <w:i w:val="false"/>
          <w:color w:val="000000"/>
          <w:sz w:val="28"/>
        </w:rPr>
        <w:t xml:space="preserve">
      заправка ткани, нити, ленты в машину; </w:t>
      </w:r>
    </w:p>
    <w:p>
      <w:pPr>
        <w:spacing w:after="0"/>
        <w:ind w:left="0"/>
        <w:jc w:val="both"/>
      </w:pPr>
      <w:r>
        <w:rPr>
          <w:rFonts w:ascii="Times New Roman"/>
          <w:b w:val="false"/>
          <w:i w:val="false"/>
          <w:color w:val="000000"/>
          <w:sz w:val="28"/>
        </w:rPr>
        <w:t xml:space="preserve">
      регулирование работы машины; </w:t>
      </w:r>
    </w:p>
    <w:p>
      <w:pPr>
        <w:spacing w:after="0"/>
        <w:ind w:left="0"/>
        <w:jc w:val="both"/>
      </w:pPr>
      <w:r>
        <w:rPr>
          <w:rFonts w:ascii="Times New Roman"/>
          <w:b w:val="false"/>
          <w:i w:val="false"/>
          <w:color w:val="000000"/>
          <w:sz w:val="28"/>
        </w:rPr>
        <w:t>
      сращивание (соединение) ткани, нити, ленты для обеспечения непрерывного технологического процесса;</w:t>
      </w:r>
    </w:p>
    <w:p>
      <w:pPr>
        <w:spacing w:after="0"/>
        <w:ind w:left="0"/>
        <w:jc w:val="both"/>
      </w:pPr>
      <w:r>
        <w:rPr>
          <w:rFonts w:ascii="Times New Roman"/>
          <w:b w:val="false"/>
          <w:i w:val="false"/>
          <w:color w:val="000000"/>
          <w:sz w:val="28"/>
        </w:rPr>
        <w:t xml:space="preserve">
      перемотка стеклонити на бобинажно-перемоточных машинах с одних видов паковок на другие, ликвидация обрывности; </w:t>
      </w:r>
    </w:p>
    <w:p>
      <w:pPr>
        <w:spacing w:after="0"/>
        <w:ind w:left="0"/>
        <w:jc w:val="both"/>
      </w:pPr>
      <w:r>
        <w:rPr>
          <w:rFonts w:ascii="Times New Roman"/>
          <w:b w:val="false"/>
          <w:i w:val="false"/>
          <w:color w:val="000000"/>
          <w:sz w:val="28"/>
        </w:rPr>
        <w:t>
      составление раствора нужной концентрации, подача раствора в ванны машины, ведение процессов предварительной отмывки, обработки, мойки и сушки изделий на комплексе специального технологического оборудования;</w:t>
      </w:r>
    </w:p>
    <w:p>
      <w:pPr>
        <w:spacing w:after="0"/>
        <w:ind w:left="0"/>
        <w:jc w:val="both"/>
      </w:pPr>
      <w:r>
        <w:rPr>
          <w:rFonts w:ascii="Times New Roman"/>
          <w:b w:val="false"/>
          <w:i w:val="false"/>
          <w:color w:val="000000"/>
          <w:sz w:val="28"/>
        </w:rPr>
        <w:t>
      поддержание строго заданного технологического режима; скорости и времени обработки, уровня раствора в ванных, концентрации кислоты и температуры при помощи приборов контроля и автоматического регулирования;</w:t>
      </w:r>
    </w:p>
    <w:p>
      <w:pPr>
        <w:spacing w:after="0"/>
        <w:ind w:left="0"/>
        <w:jc w:val="both"/>
      </w:pPr>
      <w:r>
        <w:rPr>
          <w:rFonts w:ascii="Times New Roman"/>
          <w:b w:val="false"/>
          <w:i w:val="false"/>
          <w:color w:val="000000"/>
          <w:sz w:val="28"/>
        </w:rPr>
        <w:t>
      ведение процесса термообработки материалов, розжиг газовой горелки;</w:t>
      </w:r>
    </w:p>
    <w:p>
      <w:pPr>
        <w:spacing w:after="0"/>
        <w:ind w:left="0"/>
        <w:jc w:val="both"/>
      </w:pPr>
      <w:r>
        <w:rPr>
          <w:rFonts w:ascii="Times New Roman"/>
          <w:b w:val="false"/>
          <w:i w:val="false"/>
          <w:color w:val="000000"/>
          <w:sz w:val="28"/>
        </w:rPr>
        <w:t xml:space="preserve">
      передача готовой продукции на контроль; </w:t>
      </w:r>
    </w:p>
    <w:p>
      <w:pPr>
        <w:spacing w:after="0"/>
        <w:ind w:left="0"/>
        <w:jc w:val="both"/>
      </w:pPr>
      <w:r>
        <w:rPr>
          <w:rFonts w:ascii="Times New Roman"/>
          <w:b w:val="false"/>
          <w:i w:val="false"/>
          <w:color w:val="000000"/>
          <w:sz w:val="28"/>
        </w:rPr>
        <w:t xml:space="preserve">
      руководство операторами более низкой квалификации. </w:t>
      </w:r>
    </w:p>
    <w:bookmarkStart w:name="z333" w:id="330"/>
    <w:p>
      <w:pPr>
        <w:spacing w:after="0"/>
        <w:ind w:left="0"/>
        <w:jc w:val="both"/>
      </w:pPr>
      <w:r>
        <w:rPr>
          <w:rFonts w:ascii="Times New Roman"/>
          <w:b w:val="false"/>
          <w:i w:val="false"/>
          <w:color w:val="000000"/>
          <w:sz w:val="28"/>
        </w:rPr>
        <w:t xml:space="preserve">
      180. Должен знать: </w:t>
      </w:r>
    </w:p>
    <w:bookmarkEnd w:id="330"/>
    <w:p>
      <w:pPr>
        <w:spacing w:after="0"/>
        <w:ind w:left="0"/>
        <w:jc w:val="both"/>
      </w:pPr>
      <w:r>
        <w:rPr>
          <w:rFonts w:ascii="Times New Roman"/>
          <w:b w:val="false"/>
          <w:i w:val="false"/>
          <w:color w:val="000000"/>
          <w:sz w:val="28"/>
        </w:rPr>
        <w:t xml:space="preserve">
      устройство, принцип действия комплекса технологического оборудования; </w:t>
      </w:r>
    </w:p>
    <w:p>
      <w:pPr>
        <w:spacing w:after="0"/>
        <w:ind w:left="0"/>
        <w:jc w:val="both"/>
      </w:pPr>
      <w:r>
        <w:rPr>
          <w:rFonts w:ascii="Times New Roman"/>
          <w:b w:val="false"/>
          <w:i w:val="false"/>
          <w:color w:val="000000"/>
          <w:sz w:val="28"/>
        </w:rPr>
        <w:t>
      устройство и правила пользования контрольно-измерительными приборами;</w:t>
      </w:r>
    </w:p>
    <w:p>
      <w:pPr>
        <w:spacing w:after="0"/>
        <w:ind w:left="0"/>
        <w:jc w:val="both"/>
      </w:pPr>
      <w:r>
        <w:rPr>
          <w:rFonts w:ascii="Times New Roman"/>
          <w:b w:val="false"/>
          <w:i w:val="false"/>
          <w:color w:val="000000"/>
          <w:sz w:val="28"/>
        </w:rPr>
        <w:t xml:space="preserve">
      технические условия на вырабатываемую продукцию; </w:t>
      </w:r>
    </w:p>
    <w:p>
      <w:pPr>
        <w:spacing w:after="0"/>
        <w:ind w:left="0"/>
        <w:jc w:val="both"/>
      </w:pPr>
      <w:r>
        <w:rPr>
          <w:rFonts w:ascii="Times New Roman"/>
          <w:b w:val="false"/>
          <w:i w:val="false"/>
          <w:color w:val="000000"/>
          <w:sz w:val="28"/>
        </w:rPr>
        <w:t xml:space="preserve">
      технологические параметры кислотной обработки, отмывки и сушки материалов. </w:t>
      </w:r>
    </w:p>
    <w:bookmarkStart w:name="z334" w:id="331"/>
    <w:p>
      <w:pPr>
        <w:spacing w:after="0"/>
        <w:ind w:left="0"/>
        <w:jc w:val="both"/>
      </w:pPr>
      <w:r>
        <w:rPr>
          <w:rFonts w:ascii="Times New Roman"/>
          <w:b w:val="false"/>
          <w:i w:val="false"/>
          <w:color w:val="000000"/>
          <w:sz w:val="28"/>
        </w:rPr>
        <w:t>
      32. Оператор пульта управления электропечей</w:t>
      </w:r>
    </w:p>
    <w:bookmarkEnd w:id="331"/>
    <w:bookmarkStart w:name="z335" w:id="332"/>
    <w:p>
      <w:pPr>
        <w:spacing w:after="0"/>
        <w:ind w:left="0"/>
        <w:jc w:val="both"/>
      </w:pPr>
      <w:r>
        <w:rPr>
          <w:rFonts w:ascii="Times New Roman"/>
          <w:b w:val="false"/>
          <w:i w:val="false"/>
          <w:color w:val="000000"/>
          <w:sz w:val="28"/>
        </w:rPr>
        <w:t>
      Параграф 1. Оператор пульта управления электропечей, 5-й разряд</w:t>
      </w:r>
    </w:p>
    <w:bookmarkEnd w:id="332"/>
    <w:bookmarkStart w:name="z336" w:id="333"/>
    <w:p>
      <w:pPr>
        <w:spacing w:after="0"/>
        <w:ind w:left="0"/>
        <w:jc w:val="both"/>
      </w:pPr>
      <w:r>
        <w:rPr>
          <w:rFonts w:ascii="Times New Roman"/>
          <w:b w:val="false"/>
          <w:i w:val="false"/>
          <w:color w:val="000000"/>
          <w:sz w:val="28"/>
        </w:rPr>
        <w:t xml:space="preserve">
      181. Характеристика работ: </w:t>
      </w:r>
    </w:p>
    <w:bookmarkEnd w:id="333"/>
    <w:p>
      <w:pPr>
        <w:spacing w:after="0"/>
        <w:ind w:left="0"/>
        <w:jc w:val="both"/>
      </w:pPr>
      <w:r>
        <w:rPr>
          <w:rFonts w:ascii="Times New Roman"/>
          <w:b w:val="false"/>
          <w:i w:val="false"/>
          <w:color w:val="000000"/>
          <w:sz w:val="28"/>
        </w:rPr>
        <w:t xml:space="preserve">
      регулирование температуры электропечей с пульта управления в соответствии с заданным технологическим режимом; </w:t>
      </w:r>
    </w:p>
    <w:p>
      <w:pPr>
        <w:spacing w:after="0"/>
        <w:ind w:left="0"/>
        <w:jc w:val="both"/>
      </w:pPr>
      <w:r>
        <w:rPr>
          <w:rFonts w:ascii="Times New Roman"/>
          <w:b w:val="false"/>
          <w:i w:val="false"/>
          <w:color w:val="000000"/>
          <w:sz w:val="28"/>
        </w:rPr>
        <w:t xml:space="preserve">
      наблюдение за показаниями приборов; </w:t>
      </w:r>
    </w:p>
    <w:p>
      <w:pPr>
        <w:spacing w:after="0"/>
        <w:ind w:left="0"/>
        <w:jc w:val="both"/>
      </w:pPr>
      <w:r>
        <w:rPr>
          <w:rFonts w:ascii="Times New Roman"/>
          <w:b w:val="false"/>
          <w:i w:val="false"/>
          <w:color w:val="000000"/>
          <w:sz w:val="28"/>
        </w:rPr>
        <w:t>
      регулирование силы и напряжения тока и режимов работы электропечей;</w:t>
      </w:r>
    </w:p>
    <w:p>
      <w:pPr>
        <w:spacing w:after="0"/>
        <w:ind w:left="0"/>
        <w:jc w:val="both"/>
      </w:pPr>
      <w:r>
        <w:rPr>
          <w:rFonts w:ascii="Times New Roman"/>
          <w:b w:val="false"/>
          <w:i w:val="false"/>
          <w:color w:val="000000"/>
          <w:sz w:val="28"/>
        </w:rPr>
        <w:t>
      замена приборов автоматического регулирования температуры;</w:t>
      </w:r>
    </w:p>
    <w:p>
      <w:pPr>
        <w:spacing w:after="0"/>
        <w:ind w:left="0"/>
        <w:jc w:val="both"/>
      </w:pPr>
      <w:r>
        <w:rPr>
          <w:rFonts w:ascii="Times New Roman"/>
          <w:b w:val="false"/>
          <w:i w:val="false"/>
          <w:color w:val="000000"/>
          <w:sz w:val="28"/>
        </w:rPr>
        <w:t xml:space="preserve">
      включение и выключение электропечи. </w:t>
      </w:r>
    </w:p>
    <w:bookmarkStart w:name="z337" w:id="334"/>
    <w:p>
      <w:pPr>
        <w:spacing w:after="0"/>
        <w:ind w:left="0"/>
        <w:jc w:val="both"/>
      </w:pPr>
      <w:r>
        <w:rPr>
          <w:rFonts w:ascii="Times New Roman"/>
          <w:b w:val="false"/>
          <w:i w:val="false"/>
          <w:color w:val="000000"/>
          <w:sz w:val="28"/>
        </w:rPr>
        <w:t xml:space="preserve">
      182. Должен знать: </w:t>
      </w:r>
    </w:p>
    <w:bookmarkEnd w:id="334"/>
    <w:p>
      <w:pPr>
        <w:spacing w:after="0"/>
        <w:ind w:left="0"/>
        <w:jc w:val="both"/>
      </w:pPr>
      <w:r>
        <w:rPr>
          <w:rFonts w:ascii="Times New Roman"/>
          <w:b w:val="false"/>
          <w:i w:val="false"/>
          <w:color w:val="000000"/>
          <w:sz w:val="28"/>
        </w:rPr>
        <w:t xml:space="preserve">
      основы электротехники; </w:t>
      </w:r>
    </w:p>
    <w:p>
      <w:pPr>
        <w:spacing w:after="0"/>
        <w:ind w:left="0"/>
        <w:jc w:val="both"/>
      </w:pPr>
      <w:r>
        <w:rPr>
          <w:rFonts w:ascii="Times New Roman"/>
          <w:b w:val="false"/>
          <w:i w:val="false"/>
          <w:color w:val="000000"/>
          <w:sz w:val="28"/>
        </w:rPr>
        <w:t xml:space="preserve">
      устройство пульта управления и электроприборов; </w:t>
      </w:r>
    </w:p>
    <w:p>
      <w:pPr>
        <w:spacing w:after="0"/>
        <w:ind w:left="0"/>
        <w:jc w:val="both"/>
      </w:pPr>
      <w:r>
        <w:rPr>
          <w:rFonts w:ascii="Times New Roman"/>
          <w:b w:val="false"/>
          <w:i w:val="false"/>
          <w:color w:val="000000"/>
          <w:sz w:val="28"/>
        </w:rPr>
        <w:t xml:space="preserve">
      правила включения и выключения электропечей; </w:t>
      </w:r>
    </w:p>
    <w:p>
      <w:pPr>
        <w:spacing w:after="0"/>
        <w:ind w:left="0"/>
        <w:jc w:val="both"/>
      </w:pPr>
      <w:r>
        <w:rPr>
          <w:rFonts w:ascii="Times New Roman"/>
          <w:b w:val="false"/>
          <w:i w:val="false"/>
          <w:color w:val="000000"/>
          <w:sz w:val="28"/>
        </w:rPr>
        <w:t>
      технологическую инструкцию по обслуживанию электропечи.</w:t>
      </w:r>
    </w:p>
    <w:bookmarkStart w:name="z338" w:id="335"/>
    <w:p>
      <w:pPr>
        <w:spacing w:after="0"/>
        <w:ind w:left="0"/>
        <w:jc w:val="both"/>
      </w:pPr>
      <w:r>
        <w:rPr>
          <w:rFonts w:ascii="Times New Roman"/>
          <w:b w:val="false"/>
          <w:i w:val="false"/>
          <w:color w:val="000000"/>
          <w:sz w:val="28"/>
        </w:rPr>
        <w:t>
      33. Оператор рыхлительно-щипательных машин</w:t>
      </w:r>
    </w:p>
    <w:bookmarkEnd w:id="335"/>
    <w:bookmarkStart w:name="z339" w:id="336"/>
    <w:p>
      <w:pPr>
        <w:spacing w:after="0"/>
        <w:ind w:left="0"/>
        <w:jc w:val="both"/>
      </w:pPr>
      <w:r>
        <w:rPr>
          <w:rFonts w:ascii="Times New Roman"/>
          <w:b w:val="false"/>
          <w:i w:val="false"/>
          <w:color w:val="000000"/>
          <w:sz w:val="28"/>
        </w:rPr>
        <w:t>
      Параграф 1. Оператор рыхлительно-щипательных машин, 3-й разряд</w:t>
      </w:r>
    </w:p>
    <w:bookmarkEnd w:id="336"/>
    <w:bookmarkStart w:name="z340" w:id="337"/>
    <w:p>
      <w:pPr>
        <w:spacing w:after="0"/>
        <w:ind w:left="0"/>
        <w:jc w:val="both"/>
      </w:pPr>
      <w:r>
        <w:rPr>
          <w:rFonts w:ascii="Times New Roman"/>
          <w:b w:val="false"/>
          <w:i w:val="false"/>
          <w:color w:val="000000"/>
          <w:sz w:val="28"/>
        </w:rPr>
        <w:t>
      183. Характеристика работ:</w:t>
      </w:r>
    </w:p>
    <w:bookmarkEnd w:id="337"/>
    <w:p>
      <w:pPr>
        <w:spacing w:after="0"/>
        <w:ind w:left="0"/>
        <w:jc w:val="both"/>
      </w:pPr>
      <w:r>
        <w:rPr>
          <w:rFonts w:ascii="Times New Roman"/>
          <w:b w:val="false"/>
          <w:i w:val="false"/>
          <w:color w:val="000000"/>
          <w:sz w:val="28"/>
        </w:rPr>
        <w:t>
      ведение процесса расщипывания и рыхления стекловолокна на щипальной машине;</w:t>
      </w:r>
    </w:p>
    <w:p>
      <w:pPr>
        <w:spacing w:after="0"/>
        <w:ind w:left="0"/>
        <w:jc w:val="both"/>
      </w:pPr>
      <w:r>
        <w:rPr>
          <w:rFonts w:ascii="Times New Roman"/>
          <w:b w:val="false"/>
          <w:i w:val="false"/>
          <w:color w:val="000000"/>
          <w:sz w:val="28"/>
        </w:rPr>
        <w:t>
      распаковка тары, выборка волокна, резка стекловолокна на отрезки определенной длины, укладка в мешковину и относка к щипальным машинам;</w:t>
      </w:r>
    </w:p>
    <w:p>
      <w:pPr>
        <w:spacing w:after="0"/>
        <w:ind w:left="0"/>
        <w:jc w:val="both"/>
      </w:pPr>
      <w:r>
        <w:rPr>
          <w:rFonts w:ascii="Times New Roman"/>
          <w:b w:val="false"/>
          <w:i w:val="false"/>
          <w:color w:val="000000"/>
          <w:sz w:val="28"/>
        </w:rPr>
        <w:t>
      пуск и останов машины;</w:t>
      </w:r>
    </w:p>
    <w:p>
      <w:pPr>
        <w:spacing w:after="0"/>
        <w:ind w:left="0"/>
        <w:jc w:val="both"/>
      </w:pPr>
      <w:r>
        <w:rPr>
          <w:rFonts w:ascii="Times New Roman"/>
          <w:b w:val="false"/>
          <w:i w:val="false"/>
          <w:color w:val="000000"/>
          <w:sz w:val="28"/>
        </w:rPr>
        <w:t>
      настилание стекловолокна на питающую решетку, рыхление, укладка равномерным слоем;</w:t>
      </w:r>
    </w:p>
    <w:p>
      <w:pPr>
        <w:spacing w:after="0"/>
        <w:ind w:left="0"/>
        <w:jc w:val="both"/>
      </w:pPr>
      <w:r>
        <w:rPr>
          <w:rFonts w:ascii="Times New Roman"/>
          <w:b w:val="false"/>
          <w:i w:val="false"/>
          <w:color w:val="000000"/>
          <w:sz w:val="28"/>
        </w:rPr>
        <w:t>
      чистка машины;</w:t>
      </w:r>
    </w:p>
    <w:p>
      <w:pPr>
        <w:spacing w:after="0"/>
        <w:ind w:left="0"/>
        <w:jc w:val="both"/>
      </w:pPr>
      <w:r>
        <w:rPr>
          <w:rFonts w:ascii="Times New Roman"/>
          <w:b w:val="false"/>
          <w:i w:val="false"/>
          <w:color w:val="000000"/>
          <w:sz w:val="28"/>
        </w:rPr>
        <w:t xml:space="preserve">
      поддержание чистоты рабочего места. </w:t>
      </w:r>
    </w:p>
    <w:bookmarkStart w:name="z341" w:id="338"/>
    <w:p>
      <w:pPr>
        <w:spacing w:after="0"/>
        <w:ind w:left="0"/>
        <w:jc w:val="both"/>
      </w:pPr>
      <w:r>
        <w:rPr>
          <w:rFonts w:ascii="Times New Roman"/>
          <w:b w:val="false"/>
          <w:i w:val="false"/>
          <w:color w:val="000000"/>
          <w:sz w:val="28"/>
        </w:rPr>
        <w:t xml:space="preserve">
      184. Должен знать: </w:t>
      </w:r>
    </w:p>
    <w:bookmarkEnd w:id="338"/>
    <w:p>
      <w:pPr>
        <w:spacing w:after="0"/>
        <w:ind w:left="0"/>
        <w:jc w:val="both"/>
      </w:pPr>
      <w:r>
        <w:rPr>
          <w:rFonts w:ascii="Times New Roman"/>
          <w:b w:val="false"/>
          <w:i w:val="false"/>
          <w:color w:val="000000"/>
          <w:sz w:val="28"/>
        </w:rPr>
        <w:t xml:space="preserve">
      норму равномерной загрузки машины; </w:t>
      </w:r>
    </w:p>
    <w:p>
      <w:pPr>
        <w:spacing w:after="0"/>
        <w:ind w:left="0"/>
        <w:jc w:val="both"/>
      </w:pPr>
      <w:r>
        <w:rPr>
          <w:rFonts w:ascii="Times New Roman"/>
          <w:b w:val="false"/>
          <w:i w:val="false"/>
          <w:color w:val="000000"/>
          <w:sz w:val="28"/>
        </w:rPr>
        <w:t xml:space="preserve">
      правила обращения с электроножом, способы правильного укладывания волокна на решетку, виды, требования государственных стандартов и технических условий и свойства стекловолокна, отправляемого для дальнейшей переработки; </w:t>
      </w:r>
    </w:p>
    <w:p>
      <w:pPr>
        <w:spacing w:after="0"/>
        <w:ind w:left="0"/>
        <w:jc w:val="both"/>
      </w:pPr>
      <w:r>
        <w:rPr>
          <w:rFonts w:ascii="Times New Roman"/>
          <w:b w:val="false"/>
          <w:i w:val="false"/>
          <w:color w:val="000000"/>
          <w:sz w:val="28"/>
        </w:rPr>
        <w:t xml:space="preserve">
      требования, предъявляемые к качеству расщипанного волокна; </w:t>
      </w:r>
    </w:p>
    <w:p>
      <w:pPr>
        <w:spacing w:after="0"/>
        <w:ind w:left="0"/>
        <w:jc w:val="both"/>
      </w:pPr>
      <w:r>
        <w:rPr>
          <w:rFonts w:ascii="Times New Roman"/>
          <w:b w:val="false"/>
          <w:i w:val="false"/>
          <w:color w:val="000000"/>
          <w:sz w:val="28"/>
        </w:rPr>
        <w:t xml:space="preserve">
      правила обращения со стекловолокном, приемы работы. </w:t>
      </w:r>
    </w:p>
    <w:bookmarkStart w:name="z342" w:id="339"/>
    <w:p>
      <w:pPr>
        <w:spacing w:after="0"/>
        <w:ind w:left="0"/>
        <w:jc w:val="both"/>
      </w:pPr>
      <w:r>
        <w:rPr>
          <w:rFonts w:ascii="Times New Roman"/>
          <w:b w:val="false"/>
          <w:i w:val="false"/>
          <w:color w:val="000000"/>
          <w:sz w:val="28"/>
        </w:rPr>
        <w:t>
      34. Оператор установки изготовления гофрированных листовых</w:t>
      </w:r>
    </w:p>
    <w:bookmarkEnd w:id="339"/>
    <w:p>
      <w:pPr>
        <w:spacing w:after="0"/>
        <w:ind w:left="0"/>
        <w:jc w:val="both"/>
      </w:pPr>
      <w:r>
        <w:rPr>
          <w:rFonts w:ascii="Times New Roman"/>
          <w:b w:val="false"/>
          <w:i w:val="false"/>
          <w:color w:val="000000"/>
          <w:sz w:val="28"/>
        </w:rPr>
        <w:t>
      стеклопластиков</w:t>
      </w:r>
    </w:p>
    <w:bookmarkStart w:name="z343" w:id="340"/>
    <w:p>
      <w:pPr>
        <w:spacing w:after="0"/>
        <w:ind w:left="0"/>
        <w:jc w:val="both"/>
      </w:pPr>
      <w:r>
        <w:rPr>
          <w:rFonts w:ascii="Times New Roman"/>
          <w:b w:val="false"/>
          <w:i w:val="false"/>
          <w:color w:val="000000"/>
          <w:sz w:val="28"/>
        </w:rPr>
        <w:t>
      Параграф 1. Оператор установки изготовления гофрированных листовых</w:t>
      </w:r>
    </w:p>
    <w:bookmarkEnd w:id="340"/>
    <w:p>
      <w:pPr>
        <w:spacing w:after="0"/>
        <w:ind w:left="0"/>
        <w:jc w:val="both"/>
      </w:pPr>
      <w:r>
        <w:rPr>
          <w:rFonts w:ascii="Times New Roman"/>
          <w:b w:val="false"/>
          <w:i w:val="false"/>
          <w:color w:val="000000"/>
          <w:sz w:val="28"/>
        </w:rPr>
        <w:t>
      стеклопластиков, 4-й разряд</w:t>
      </w:r>
    </w:p>
    <w:bookmarkStart w:name="z344" w:id="341"/>
    <w:p>
      <w:pPr>
        <w:spacing w:after="0"/>
        <w:ind w:left="0"/>
        <w:jc w:val="both"/>
      </w:pPr>
      <w:r>
        <w:rPr>
          <w:rFonts w:ascii="Times New Roman"/>
          <w:b w:val="false"/>
          <w:i w:val="false"/>
          <w:color w:val="000000"/>
          <w:sz w:val="28"/>
        </w:rPr>
        <w:t xml:space="preserve">
      185. Характеристика работ: </w:t>
      </w:r>
    </w:p>
    <w:bookmarkEnd w:id="341"/>
    <w:p>
      <w:pPr>
        <w:spacing w:after="0"/>
        <w:ind w:left="0"/>
        <w:jc w:val="both"/>
      </w:pPr>
      <w:r>
        <w:rPr>
          <w:rFonts w:ascii="Times New Roman"/>
          <w:b w:val="false"/>
          <w:i w:val="false"/>
          <w:color w:val="000000"/>
          <w:sz w:val="28"/>
        </w:rPr>
        <w:t xml:space="preserve">
      ведение технологического процесса изготовления гофрированного листового стеклопластика на специальной установке с электронным пультом управления под руководством оператора высшего разряда; </w:t>
      </w:r>
    </w:p>
    <w:p>
      <w:pPr>
        <w:spacing w:after="0"/>
        <w:ind w:left="0"/>
        <w:jc w:val="both"/>
      </w:pPr>
      <w:r>
        <w:rPr>
          <w:rFonts w:ascii="Times New Roman"/>
          <w:b w:val="false"/>
          <w:i w:val="false"/>
          <w:color w:val="000000"/>
          <w:sz w:val="28"/>
        </w:rPr>
        <w:t xml:space="preserve">
      выполнение отдельных операций; </w:t>
      </w:r>
    </w:p>
    <w:p>
      <w:pPr>
        <w:spacing w:after="0"/>
        <w:ind w:left="0"/>
        <w:jc w:val="both"/>
      </w:pPr>
      <w:r>
        <w:rPr>
          <w:rFonts w:ascii="Times New Roman"/>
          <w:b w:val="false"/>
          <w:i w:val="false"/>
          <w:color w:val="000000"/>
          <w:sz w:val="28"/>
        </w:rPr>
        <w:t xml:space="preserve">
      заправка установки, заливка пропиточной ванны связующим, ведение процесса пропитки нитей, холстов; </w:t>
      </w:r>
    </w:p>
    <w:p>
      <w:pPr>
        <w:spacing w:after="0"/>
        <w:ind w:left="0"/>
        <w:jc w:val="both"/>
      </w:pPr>
      <w:r>
        <w:rPr>
          <w:rFonts w:ascii="Times New Roman"/>
          <w:b w:val="false"/>
          <w:i w:val="false"/>
          <w:color w:val="000000"/>
          <w:sz w:val="28"/>
        </w:rPr>
        <w:t xml:space="preserve">
      наблюдение за процессом пропитки; </w:t>
      </w:r>
    </w:p>
    <w:p>
      <w:pPr>
        <w:spacing w:after="0"/>
        <w:ind w:left="0"/>
        <w:jc w:val="both"/>
      </w:pPr>
      <w:r>
        <w:rPr>
          <w:rFonts w:ascii="Times New Roman"/>
          <w:b w:val="false"/>
          <w:i w:val="false"/>
          <w:color w:val="000000"/>
          <w:sz w:val="28"/>
        </w:rPr>
        <w:t xml:space="preserve">
      обеспечение согласно технологическому режиму дозировки сырья, температуры, давления вакуума; </w:t>
      </w:r>
    </w:p>
    <w:p>
      <w:pPr>
        <w:spacing w:after="0"/>
        <w:ind w:left="0"/>
        <w:jc w:val="both"/>
      </w:pPr>
      <w:r>
        <w:rPr>
          <w:rFonts w:ascii="Times New Roman"/>
          <w:b w:val="false"/>
          <w:i w:val="false"/>
          <w:color w:val="000000"/>
          <w:sz w:val="28"/>
        </w:rPr>
        <w:t>
      регулирование технологического процесса при помощи контрольно-измерительных приборов и по результатам анализов сырья;</w:t>
      </w:r>
    </w:p>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p>
      <w:pPr>
        <w:spacing w:after="0"/>
        <w:ind w:left="0"/>
        <w:jc w:val="both"/>
      </w:pPr>
      <w:r>
        <w:rPr>
          <w:rFonts w:ascii="Times New Roman"/>
          <w:b w:val="false"/>
          <w:i w:val="false"/>
          <w:color w:val="000000"/>
          <w:sz w:val="28"/>
        </w:rPr>
        <w:t>
      расчет расхода сырья и полуфабрикатов, учет выхода готовой продукции;</w:t>
      </w:r>
    </w:p>
    <w:p>
      <w:pPr>
        <w:spacing w:after="0"/>
        <w:ind w:left="0"/>
        <w:jc w:val="both"/>
      </w:pPr>
      <w:r>
        <w:rPr>
          <w:rFonts w:ascii="Times New Roman"/>
          <w:b w:val="false"/>
          <w:i w:val="false"/>
          <w:color w:val="000000"/>
          <w:sz w:val="28"/>
        </w:rPr>
        <w:t xml:space="preserve">
      запись показателей в производственном журнале. </w:t>
      </w:r>
    </w:p>
    <w:bookmarkStart w:name="z345" w:id="342"/>
    <w:p>
      <w:pPr>
        <w:spacing w:after="0"/>
        <w:ind w:left="0"/>
        <w:jc w:val="both"/>
      </w:pPr>
      <w:r>
        <w:rPr>
          <w:rFonts w:ascii="Times New Roman"/>
          <w:b w:val="false"/>
          <w:i w:val="false"/>
          <w:color w:val="000000"/>
          <w:sz w:val="28"/>
        </w:rPr>
        <w:t xml:space="preserve">
      186. Должен знать: </w:t>
      </w:r>
    </w:p>
    <w:bookmarkEnd w:id="342"/>
    <w:p>
      <w:pPr>
        <w:spacing w:after="0"/>
        <w:ind w:left="0"/>
        <w:jc w:val="both"/>
      </w:pPr>
      <w:r>
        <w:rPr>
          <w:rFonts w:ascii="Times New Roman"/>
          <w:b w:val="false"/>
          <w:i w:val="false"/>
          <w:color w:val="000000"/>
          <w:sz w:val="28"/>
        </w:rPr>
        <w:t xml:space="preserve">
      технологическую схему производства гофрированных листовых стеклопластиков, принцип работы всех узлов установки; </w:t>
      </w:r>
    </w:p>
    <w:p>
      <w:pPr>
        <w:spacing w:after="0"/>
        <w:ind w:left="0"/>
        <w:jc w:val="both"/>
      </w:pPr>
      <w:r>
        <w:rPr>
          <w:rFonts w:ascii="Times New Roman"/>
          <w:b w:val="false"/>
          <w:i w:val="false"/>
          <w:color w:val="000000"/>
          <w:sz w:val="28"/>
        </w:rPr>
        <w:t xml:space="preserve">
      способы и правила наладки установки на оптимальный технологический режим при помощи контрольно-измерительных приборов; </w:t>
      </w:r>
    </w:p>
    <w:p>
      <w:pPr>
        <w:spacing w:after="0"/>
        <w:ind w:left="0"/>
        <w:jc w:val="both"/>
      </w:pPr>
      <w:r>
        <w:rPr>
          <w:rFonts w:ascii="Times New Roman"/>
          <w:b w:val="false"/>
          <w:i w:val="false"/>
          <w:color w:val="000000"/>
          <w:sz w:val="28"/>
        </w:rPr>
        <w:t xml:space="preserve">
      физико механические и технологические свойства применяемого сырья, полуфабрикатов и готовой продукции; </w:t>
      </w:r>
    </w:p>
    <w:p>
      <w:pPr>
        <w:spacing w:after="0"/>
        <w:ind w:left="0"/>
        <w:jc w:val="both"/>
      </w:pPr>
      <w:r>
        <w:rPr>
          <w:rFonts w:ascii="Times New Roman"/>
          <w:b w:val="false"/>
          <w:i w:val="false"/>
          <w:color w:val="000000"/>
          <w:sz w:val="28"/>
        </w:rPr>
        <w:t xml:space="preserve">
      технические условия и государственные стандарты на сырье и готовую продукцию. </w:t>
      </w:r>
    </w:p>
    <w:bookmarkStart w:name="z346" w:id="343"/>
    <w:p>
      <w:pPr>
        <w:spacing w:after="0"/>
        <w:ind w:left="0"/>
        <w:jc w:val="both"/>
      </w:pPr>
      <w:r>
        <w:rPr>
          <w:rFonts w:ascii="Times New Roman"/>
          <w:b w:val="false"/>
          <w:i w:val="false"/>
          <w:color w:val="000000"/>
          <w:sz w:val="28"/>
        </w:rPr>
        <w:t>
      Параграф 2. Оператор установки изготовления гофрированных листовых</w:t>
      </w:r>
    </w:p>
    <w:bookmarkEnd w:id="343"/>
    <w:p>
      <w:pPr>
        <w:spacing w:after="0"/>
        <w:ind w:left="0"/>
        <w:jc w:val="both"/>
      </w:pPr>
      <w:r>
        <w:rPr>
          <w:rFonts w:ascii="Times New Roman"/>
          <w:b w:val="false"/>
          <w:i w:val="false"/>
          <w:color w:val="000000"/>
          <w:sz w:val="28"/>
        </w:rPr>
        <w:t>
      стеклопластиков, 5-й разряд</w:t>
      </w:r>
    </w:p>
    <w:bookmarkStart w:name="z347" w:id="344"/>
    <w:p>
      <w:pPr>
        <w:spacing w:after="0"/>
        <w:ind w:left="0"/>
        <w:jc w:val="both"/>
      </w:pPr>
      <w:r>
        <w:rPr>
          <w:rFonts w:ascii="Times New Roman"/>
          <w:b w:val="false"/>
          <w:i w:val="false"/>
          <w:color w:val="000000"/>
          <w:sz w:val="28"/>
        </w:rPr>
        <w:t xml:space="preserve">
      187. Характеристика работ: </w:t>
      </w:r>
    </w:p>
    <w:bookmarkEnd w:id="344"/>
    <w:p>
      <w:pPr>
        <w:spacing w:after="0"/>
        <w:ind w:left="0"/>
        <w:jc w:val="both"/>
      </w:pPr>
      <w:r>
        <w:rPr>
          <w:rFonts w:ascii="Times New Roman"/>
          <w:b w:val="false"/>
          <w:i w:val="false"/>
          <w:color w:val="000000"/>
          <w:sz w:val="28"/>
        </w:rPr>
        <w:t xml:space="preserve">
      ведение технологического процесса изготовления гофрированного листового стеклопластика на специальной установке с электронным пультом управления в соответствии с рабочей инструкцией; </w:t>
      </w:r>
    </w:p>
    <w:p>
      <w:pPr>
        <w:spacing w:after="0"/>
        <w:ind w:left="0"/>
        <w:jc w:val="both"/>
      </w:pPr>
      <w:r>
        <w:rPr>
          <w:rFonts w:ascii="Times New Roman"/>
          <w:b w:val="false"/>
          <w:i w:val="false"/>
          <w:color w:val="000000"/>
          <w:sz w:val="28"/>
        </w:rPr>
        <w:t xml:space="preserve">
      контроль и координация работы всех узлов установки; </w:t>
      </w:r>
    </w:p>
    <w:p>
      <w:pPr>
        <w:spacing w:after="0"/>
        <w:ind w:left="0"/>
        <w:jc w:val="both"/>
      </w:pPr>
      <w:r>
        <w:rPr>
          <w:rFonts w:ascii="Times New Roman"/>
          <w:b w:val="false"/>
          <w:i w:val="false"/>
          <w:color w:val="000000"/>
          <w:sz w:val="28"/>
        </w:rPr>
        <w:t xml:space="preserve">
      пуск установки с электронного пульта управления, наладка установки на оптимальный технологический режим; </w:t>
      </w:r>
    </w:p>
    <w:p>
      <w:pPr>
        <w:spacing w:after="0"/>
        <w:ind w:left="0"/>
        <w:jc w:val="both"/>
      </w:pPr>
      <w:r>
        <w:rPr>
          <w:rFonts w:ascii="Times New Roman"/>
          <w:b w:val="false"/>
          <w:i w:val="false"/>
          <w:color w:val="000000"/>
          <w:sz w:val="28"/>
        </w:rPr>
        <w:t xml:space="preserve">
      обеспечение согласно технологическому режиму дозировки сырья, температуры, давления, вакуума; </w:t>
      </w:r>
    </w:p>
    <w:p>
      <w:pPr>
        <w:spacing w:after="0"/>
        <w:ind w:left="0"/>
        <w:jc w:val="both"/>
      </w:pPr>
      <w:r>
        <w:rPr>
          <w:rFonts w:ascii="Times New Roman"/>
          <w:b w:val="false"/>
          <w:i w:val="false"/>
          <w:color w:val="000000"/>
          <w:sz w:val="28"/>
        </w:rPr>
        <w:t xml:space="preserve">
      регулирование технологического процесса при помощи контрольно-измерительных приборов и по результатам анализов сырья; </w:t>
      </w:r>
    </w:p>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p>
      <w:pPr>
        <w:spacing w:after="0"/>
        <w:ind w:left="0"/>
        <w:jc w:val="both"/>
      </w:pPr>
      <w:r>
        <w:rPr>
          <w:rFonts w:ascii="Times New Roman"/>
          <w:b w:val="false"/>
          <w:i w:val="false"/>
          <w:color w:val="000000"/>
          <w:sz w:val="28"/>
        </w:rPr>
        <w:t>
      расчет расхода сырья и полуфабрикатов, учет выхода готовой продукции;</w:t>
      </w:r>
    </w:p>
    <w:p>
      <w:pPr>
        <w:spacing w:after="0"/>
        <w:ind w:left="0"/>
        <w:jc w:val="both"/>
      </w:pPr>
      <w:r>
        <w:rPr>
          <w:rFonts w:ascii="Times New Roman"/>
          <w:b w:val="false"/>
          <w:i w:val="false"/>
          <w:color w:val="000000"/>
          <w:sz w:val="28"/>
        </w:rPr>
        <w:t xml:space="preserve">
      запись показателей в производственный журнал; </w:t>
      </w:r>
    </w:p>
    <w:p>
      <w:pPr>
        <w:spacing w:after="0"/>
        <w:ind w:left="0"/>
        <w:jc w:val="both"/>
      </w:pPr>
      <w:r>
        <w:rPr>
          <w:rFonts w:ascii="Times New Roman"/>
          <w:b w:val="false"/>
          <w:i w:val="false"/>
          <w:color w:val="000000"/>
          <w:sz w:val="28"/>
        </w:rPr>
        <w:t xml:space="preserve">
      руководство рабочими, обслуживающими установку. </w:t>
      </w:r>
    </w:p>
    <w:bookmarkStart w:name="z348" w:id="345"/>
    <w:p>
      <w:pPr>
        <w:spacing w:after="0"/>
        <w:ind w:left="0"/>
        <w:jc w:val="both"/>
      </w:pPr>
      <w:r>
        <w:rPr>
          <w:rFonts w:ascii="Times New Roman"/>
          <w:b w:val="false"/>
          <w:i w:val="false"/>
          <w:color w:val="000000"/>
          <w:sz w:val="28"/>
        </w:rPr>
        <w:t xml:space="preserve">
      188. Должен знать: </w:t>
      </w:r>
    </w:p>
    <w:bookmarkEnd w:id="345"/>
    <w:p>
      <w:pPr>
        <w:spacing w:after="0"/>
        <w:ind w:left="0"/>
        <w:jc w:val="both"/>
      </w:pPr>
      <w:r>
        <w:rPr>
          <w:rFonts w:ascii="Times New Roman"/>
          <w:b w:val="false"/>
          <w:i w:val="false"/>
          <w:color w:val="000000"/>
          <w:sz w:val="28"/>
        </w:rPr>
        <w:t xml:space="preserve">
      технологическую схему производства гофрированных листовых стеклопластиков; </w:t>
      </w:r>
    </w:p>
    <w:p>
      <w:pPr>
        <w:spacing w:after="0"/>
        <w:ind w:left="0"/>
        <w:jc w:val="both"/>
      </w:pPr>
      <w:r>
        <w:rPr>
          <w:rFonts w:ascii="Times New Roman"/>
          <w:b w:val="false"/>
          <w:i w:val="false"/>
          <w:color w:val="000000"/>
          <w:sz w:val="28"/>
        </w:rPr>
        <w:t xml:space="preserve">
      правила пуска и останова всей установки; </w:t>
      </w:r>
    </w:p>
    <w:p>
      <w:pPr>
        <w:spacing w:after="0"/>
        <w:ind w:left="0"/>
        <w:jc w:val="both"/>
      </w:pPr>
      <w:r>
        <w:rPr>
          <w:rFonts w:ascii="Times New Roman"/>
          <w:b w:val="false"/>
          <w:i w:val="false"/>
          <w:color w:val="000000"/>
          <w:sz w:val="28"/>
        </w:rPr>
        <w:t xml:space="preserve">
      принцип работы всех ее узлов; </w:t>
      </w:r>
    </w:p>
    <w:p>
      <w:pPr>
        <w:spacing w:after="0"/>
        <w:ind w:left="0"/>
        <w:jc w:val="both"/>
      </w:pPr>
      <w:r>
        <w:rPr>
          <w:rFonts w:ascii="Times New Roman"/>
          <w:b w:val="false"/>
          <w:i w:val="false"/>
          <w:color w:val="000000"/>
          <w:sz w:val="28"/>
        </w:rPr>
        <w:t xml:space="preserve">
      способы и правила наладки установки на оптимальный технологический режим при помощи КИП; </w:t>
      </w:r>
    </w:p>
    <w:p>
      <w:pPr>
        <w:spacing w:after="0"/>
        <w:ind w:left="0"/>
        <w:jc w:val="both"/>
      </w:pPr>
      <w:r>
        <w:rPr>
          <w:rFonts w:ascii="Times New Roman"/>
          <w:b w:val="false"/>
          <w:i w:val="false"/>
          <w:color w:val="000000"/>
          <w:sz w:val="28"/>
        </w:rPr>
        <w:t xml:space="preserve">
      физико механические и технологические свойства применяемого сырья, полуфабрикатов и готовой продукции; </w:t>
      </w:r>
    </w:p>
    <w:p>
      <w:pPr>
        <w:spacing w:after="0"/>
        <w:ind w:left="0"/>
        <w:jc w:val="both"/>
      </w:pPr>
      <w:r>
        <w:rPr>
          <w:rFonts w:ascii="Times New Roman"/>
          <w:b w:val="false"/>
          <w:i w:val="false"/>
          <w:color w:val="000000"/>
          <w:sz w:val="28"/>
        </w:rPr>
        <w:t>
      технические условия и государственные стандарты на сырье и готовую продукцию.</w:t>
      </w:r>
    </w:p>
    <w:bookmarkStart w:name="z349" w:id="346"/>
    <w:p>
      <w:pPr>
        <w:spacing w:after="0"/>
        <w:ind w:left="0"/>
        <w:jc w:val="both"/>
      </w:pPr>
      <w:r>
        <w:rPr>
          <w:rFonts w:ascii="Times New Roman"/>
          <w:b w:val="false"/>
          <w:i w:val="false"/>
          <w:color w:val="000000"/>
          <w:sz w:val="28"/>
        </w:rPr>
        <w:t>
      35. Оператор установок изготовления стеклопластиковых конструкций</w:t>
      </w:r>
    </w:p>
    <w:bookmarkEnd w:id="346"/>
    <w:bookmarkStart w:name="z350" w:id="347"/>
    <w:p>
      <w:pPr>
        <w:spacing w:after="0"/>
        <w:ind w:left="0"/>
        <w:jc w:val="both"/>
      </w:pPr>
      <w:r>
        <w:rPr>
          <w:rFonts w:ascii="Times New Roman"/>
          <w:b w:val="false"/>
          <w:i w:val="false"/>
          <w:color w:val="000000"/>
          <w:sz w:val="28"/>
        </w:rPr>
        <w:t>
      Параграф 1. Оператор установок изготовления стеклопластиковых</w:t>
      </w:r>
    </w:p>
    <w:bookmarkEnd w:id="347"/>
    <w:p>
      <w:pPr>
        <w:spacing w:after="0"/>
        <w:ind w:left="0"/>
        <w:jc w:val="both"/>
      </w:pPr>
      <w:r>
        <w:rPr>
          <w:rFonts w:ascii="Times New Roman"/>
          <w:b w:val="false"/>
          <w:i w:val="false"/>
          <w:color w:val="000000"/>
          <w:sz w:val="28"/>
        </w:rPr>
        <w:t>
      конструкций, 4-й разряд</w:t>
      </w:r>
    </w:p>
    <w:bookmarkStart w:name="z351" w:id="348"/>
    <w:p>
      <w:pPr>
        <w:spacing w:after="0"/>
        <w:ind w:left="0"/>
        <w:jc w:val="both"/>
      </w:pPr>
      <w:r>
        <w:rPr>
          <w:rFonts w:ascii="Times New Roman"/>
          <w:b w:val="false"/>
          <w:i w:val="false"/>
          <w:color w:val="000000"/>
          <w:sz w:val="28"/>
        </w:rPr>
        <w:t xml:space="preserve">
      189. Характеристика работ: </w:t>
      </w:r>
    </w:p>
    <w:bookmarkEnd w:id="348"/>
    <w:p>
      <w:pPr>
        <w:spacing w:after="0"/>
        <w:ind w:left="0"/>
        <w:jc w:val="both"/>
      </w:pPr>
      <w:r>
        <w:rPr>
          <w:rFonts w:ascii="Times New Roman"/>
          <w:b w:val="false"/>
          <w:i w:val="false"/>
          <w:color w:val="000000"/>
          <w:sz w:val="28"/>
        </w:rPr>
        <w:t xml:space="preserve">
      ведение технологического процесса изготовления стеклопластиковых конструкций на отдельных установках под руководством оператора высшего разряда; </w:t>
      </w:r>
    </w:p>
    <w:p>
      <w:pPr>
        <w:spacing w:after="0"/>
        <w:ind w:left="0"/>
        <w:jc w:val="both"/>
      </w:pPr>
      <w:r>
        <w:rPr>
          <w:rFonts w:ascii="Times New Roman"/>
          <w:b w:val="false"/>
          <w:i w:val="false"/>
          <w:color w:val="000000"/>
          <w:sz w:val="28"/>
        </w:rPr>
        <w:t xml:space="preserve">
      подготовка оснастки, нанесение разделительного и декоративного покрытия, пропитка, укладка стеклоткани, камер полимеризации, гидросъем, заполнение отсеков пенополиуретаном, моечного и окрасочного бокса, испытание двигателя с гребным винтом, гидротормозом и другие; </w:t>
      </w:r>
    </w:p>
    <w:p>
      <w:pPr>
        <w:spacing w:after="0"/>
        <w:ind w:left="0"/>
        <w:jc w:val="both"/>
      </w:pPr>
      <w:r>
        <w:rPr>
          <w:rFonts w:ascii="Times New Roman"/>
          <w:b w:val="false"/>
          <w:i w:val="false"/>
          <w:color w:val="000000"/>
          <w:sz w:val="28"/>
        </w:rPr>
        <w:t xml:space="preserve">
      регулирование технологического процесса при помощи контрольно - измерительных приборов и по результатам анализов сырья; </w:t>
      </w:r>
    </w:p>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p>
      <w:pPr>
        <w:spacing w:after="0"/>
        <w:ind w:left="0"/>
        <w:jc w:val="both"/>
      </w:pPr>
      <w:r>
        <w:rPr>
          <w:rFonts w:ascii="Times New Roman"/>
          <w:b w:val="false"/>
          <w:i w:val="false"/>
          <w:color w:val="000000"/>
          <w:sz w:val="28"/>
        </w:rPr>
        <w:t>
      устранение неисправностей в работе оборудования;</w:t>
      </w:r>
    </w:p>
    <w:p>
      <w:pPr>
        <w:spacing w:after="0"/>
        <w:ind w:left="0"/>
        <w:jc w:val="both"/>
      </w:pPr>
      <w:r>
        <w:rPr>
          <w:rFonts w:ascii="Times New Roman"/>
          <w:b w:val="false"/>
          <w:i w:val="false"/>
          <w:color w:val="000000"/>
          <w:sz w:val="28"/>
        </w:rPr>
        <w:t xml:space="preserve">
      запись показателей в производственном журнале. </w:t>
      </w:r>
    </w:p>
    <w:bookmarkStart w:name="z352" w:id="349"/>
    <w:p>
      <w:pPr>
        <w:spacing w:after="0"/>
        <w:ind w:left="0"/>
        <w:jc w:val="both"/>
      </w:pPr>
      <w:r>
        <w:rPr>
          <w:rFonts w:ascii="Times New Roman"/>
          <w:b w:val="false"/>
          <w:i w:val="false"/>
          <w:color w:val="000000"/>
          <w:sz w:val="28"/>
        </w:rPr>
        <w:t xml:space="preserve">
      190. Должен знать: </w:t>
      </w:r>
    </w:p>
    <w:bookmarkEnd w:id="349"/>
    <w:p>
      <w:pPr>
        <w:spacing w:after="0"/>
        <w:ind w:left="0"/>
        <w:jc w:val="both"/>
      </w:pPr>
      <w:r>
        <w:rPr>
          <w:rFonts w:ascii="Times New Roman"/>
          <w:b w:val="false"/>
          <w:i w:val="false"/>
          <w:color w:val="000000"/>
          <w:sz w:val="28"/>
        </w:rPr>
        <w:t xml:space="preserve">
      технологию изготовления стеклопластиковых конструкций; </w:t>
      </w:r>
    </w:p>
    <w:p>
      <w:pPr>
        <w:spacing w:after="0"/>
        <w:ind w:left="0"/>
        <w:jc w:val="both"/>
      </w:pPr>
      <w:r>
        <w:rPr>
          <w:rFonts w:ascii="Times New Roman"/>
          <w:b w:val="false"/>
          <w:i w:val="false"/>
          <w:color w:val="000000"/>
          <w:sz w:val="28"/>
        </w:rPr>
        <w:t xml:space="preserve">
      правила регулирования режима, технические условия и государственные стандарты на готовую продукцию, устройство оборудования; </w:t>
      </w:r>
    </w:p>
    <w:p>
      <w:pPr>
        <w:spacing w:after="0"/>
        <w:ind w:left="0"/>
        <w:jc w:val="both"/>
      </w:pPr>
      <w:r>
        <w:rPr>
          <w:rFonts w:ascii="Times New Roman"/>
          <w:b w:val="false"/>
          <w:i w:val="false"/>
          <w:color w:val="000000"/>
          <w:sz w:val="28"/>
        </w:rPr>
        <w:t xml:space="preserve">
      физико-химические и технологические свойства применяемого сырья и полуфабрикатов; </w:t>
      </w:r>
    </w:p>
    <w:p>
      <w:pPr>
        <w:spacing w:after="0"/>
        <w:ind w:left="0"/>
        <w:jc w:val="both"/>
      </w:pPr>
      <w:r>
        <w:rPr>
          <w:rFonts w:ascii="Times New Roman"/>
          <w:b w:val="false"/>
          <w:i w:val="false"/>
          <w:color w:val="000000"/>
          <w:sz w:val="28"/>
        </w:rPr>
        <w:t>
      правила обработки полученной информации.</w:t>
      </w:r>
    </w:p>
    <w:bookmarkStart w:name="z353" w:id="350"/>
    <w:p>
      <w:pPr>
        <w:spacing w:after="0"/>
        <w:ind w:left="0"/>
        <w:jc w:val="both"/>
      </w:pPr>
      <w:r>
        <w:rPr>
          <w:rFonts w:ascii="Times New Roman"/>
          <w:b w:val="false"/>
          <w:i w:val="false"/>
          <w:color w:val="000000"/>
          <w:sz w:val="28"/>
        </w:rPr>
        <w:t>
      Параграф 2. Оператор установок изготовления стеклопластиковых</w:t>
      </w:r>
    </w:p>
    <w:bookmarkEnd w:id="350"/>
    <w:p>
      <w:pPr>
        <w:spacing w:after="0"/>
        <w:ind w:left="0"/>
        <w:jc w:val="both"/>
      </w:pPr>
      <w:r>
        <w:rPr>
          <w:rFonts w:ascii="Times New Roman"/>
          <w:b w:val="false"/>
          <w:i w:val="false"/>
          <w:color w:val="000000"/>
          <w:sz w:val="28"/>
        </w:rPr>
        <w:t>
      конструкций, 5-й разряд</w:t>
      </w:r>
    </w:p>
    <w:bookmarkStart w:name="z354" w:id="351"/>
    <w:p>
      <w:pPr>
        <w:spacing w:after="0"/>
        <w:ind w:left="0"/>
        <w:jc w:val="both"/>
      </w:pPr>
      <w:r>
        <w:rPr>
          <w:rFonts w:ascii="Times New Roman"/>
          <w:b w:val="false"/>
          <w:i w:val="false"/>
          <w:color w:val="000000"/>
          <w:sz w:val="28"/>
        </w:rPr>
        <w:t xml:space="preserve">
      191. Характеристика работ: </w:t>
      </w:r>
    </w:p>
    <w:bookmarkEnd w:id="351"/>
    <w:p>
      <w:pPr>
        <w:spacing w:after="0"/>
        <w:ind w:left="0"/>
        <w:jc w:val="both"/>
      </w:pPr>
      <w:r>
        <w:rPr>
          <w:rFonts w:ascii="Times New Roman"/>
          <w:b w:val="false"/>
          <w:i w:val="false"/>
          <w:color w:val="000000"/>
          <w:sz w:val="28"/>
        </w:rPr>
        <w:t xml:space="preserve">
      ведение технологического процесса изготовления конструкций из стеклопластика на специальных установках с пультом управления, не оборудованных автоматикой; </w:t>
      </w:r>
    </w:p>
    <w:p>
      <w:pPr>
        <w:spacing w:after="0"/>
        <w:ind w:left="0"/>
        <w:jc w:val="both"/>
      </w:pPr>
      <w:r>
        <w:rPr>
          <w:rFonts w:ascii="Times New Roman"/>
          <w:b w:val="false"/>
          <w:i w:val="false"/>
          <w:color w:val="000000"/>
          <w:sz w:val="28"/>
        </w:rPr>
        <w:t xml:space="preserve">
      контроль и координация работы всех узлов установки (подготовки оснастки, нанесения разделительного и декоративного покрытия, пропитки, укладки стеклоткани, камер полимеризации, гидросъема, заполнения отсеков пенополиуретаном, моечного и окрасочного боксов, испытания корпусов наливом и другие; </w:t>
      </w:r>
    </w:p>
    <w:p>
      <w:pPr>
        <w:spacing w:after="0"/>
        <w:ind w:left="0"/>
        <w:jc w:val="both"/>
      </w:pPr>
      <w:r>
        <w:rPr>
          <w:rFonts w:ascii="Times New Roman"/>
          <w:b w:val="false"/>
          <w:i w:val="false"/>
          <w:color w:val="000000"/>
          <w:sz w:val="28"/>
        </w:rPr>
        <w:t xml:space="preserve">
      пуск установок с пульта управления; </w:t>
      </w:r>
    </w:p>
    <w:p>
      <w:pPr>
        <w:spacing w:after="0"/>
        <w:ind w:left="0"/>
        <w:jc w:val="both"/>
      </w:pPr>
      <w:r>
        <w:rPr>
          <w:rFonts w:ascii="Times New Roman"/>
          <w:b w:val="false"/>
          <w:i w:val="false"/>
          <w:color w:val="000000"/>
          <w:sz w:val="28"/>
        </w:rPr>
        <w:t xml:space="preserve">
      регулирование технологического процесса при помощи контрольно-измерительных приборов и по результатам анализов сырья; </w:t>
      </w:r>
    </w:p>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p>
      <w:pPr>
        <w:spacing w:after="0"/>
        <w:ind w:left="0"/>
        <w:jc w:val="both"/>
      </w:pPr>
      <w:r>
        <w:rPr>
          <w:rFonts w:ascii="Times New Roman"/>
          <w:b w:val="false"/>
          <w:i w:val="false"/>
          <w:color w:val="000000"/>
          <w:sz w:val="28"/>
        </w:rPr>
        <w:t xml:space="preserve">
      устранение неисправностей в работе оборудования; </w:t>
      </w:r>
    </w:p>
    <w:p>
      <w:pPr>
        <w:spacing w:after="0"/>
        <w:ind w:left="0"/>
        <w:jc w:val="both"/>
      </w:pPr>
      <w:r>
        <w:rPr>
          <w:rFonts w:ascii="Times New Roman"/>
          <w:b w:val="false"/>
          <w:i w:val="false"/>
          <w:color w:val="000000"/>
          <w:sz w:val="28"/>
        </w:rPr>
        <w:t xml:space="preserve">
      запись показателей в производственном журнале; </w:t>
      </w:r>
    </w:p>
    <w:p>
      <w:pPr>
        <w:spacing w:after="0"/>
        <w:ind w:left="0"/>
        <w:jc w:val="both"/>
      </w:pPr>
      <w:r>
        <w:rPr>
          <w:rFonts w:ascii="Times New Roman"/>
          <w:b w:val="false"/>
          <w:i w:val="false"/>
          <w:color w:val="000000"/>
          <w:sz w:val="28"/>
        </w:rPr>
        <w:t xml:space="preserve">
      руководство операторами более низкой квалификации. </w:t>
      </w:r>
    </w:p>
    <w:bookmarkStart w:name="z355" w:id="352"/>
    <w:p>
      <w:pPr>
        <w:spacing w:after="0"/>
        <w:ind w:left="0"/>
        <w:jc w:val="both"/>
      </w:pPr>
      <w:r>
        <w:rPr>
          <w:rFonts w:ascii="Times New Roman"/>
          <w:b w:val="false"/>
          <w:i w:val="false"/>
          <w:color w:val="000000"/>
          <w:sz w:val="28"/>
        </w:rPr>
        <w:t xml:space="preserve">
      192. Должен знать: </w:t>
      </w:r>
    </w:p>
    <w:bookmarkEnd w:id="352"/>
    <w:p>
      <w:pPr>
        <w:spacing w:after="0"/>
        <w:ind w:left="0"/>
        <w:jc w:val="both"/>
      </w:pPr>
      <w:r>
        <w:rPr>
          <w:rFonts w:ascii="Times New Roman"/>
          <w:b w:val="false"/>
          <w:i w:val="false"/>
          <w:color w:val="000000"/>
          <w:sz w:val="28"/>
        </w:rPr>
        <w:t xml:space="preserve">
      технологию изготовления стеклопластиковых конструкций; </w:t>
      </w:r>
    </w:p>
    <w:p>
      <w:pPr>
        <w:spacing w:after="0"/>
        <w:ind w:left="0"/>
        <w:jc w:val="both"/>
      </w:pPr>
      <w:r>
        <w:rPr>
          <w:rFonts w:ascii="Times New Roman"/>
          <w:b w:val="false"/>
          <w:i w:val="false"/>
          <w:color w:val="000000"/>
          <w:sz w:val="28"/>
        </w:rPr>
        <w:t xml:space="preserve">
      правила регулирования режима, технические условия и государственные стандарты на готовую продукцию, устройство оборудования; </w:t>
      </w:r>
    </w:p>
    <w:p>
      <w:pPr>
        <w:spacing w:after="0"/>
        <w:ind w:left="0"/>
        <w:jc w:val="both"/>
      </w:pPr>
      <w:r>
        <w:rPr>
          <w:rFonts w:ascii="Times New Roman"/>
          <w:b w:val="false"/>
          <w:i w:val="false"/>
          <w:color w:val="000000"/>
          <w:sz w:val="28"/>
        </w:rPr>
        <w:t xml:space="preserve">
      физико-химические и технологические свойства применяемого сырья и полуфабрикатов; </w:t>
      </w:r>
    </w:p>
    <w:p>
      <w:pPr>
        <w:spacing w:after="0"/>
        <w:ind w:left="0"/>
        <w:jc w:val="both"/>
      </w:pPr>
      <w:r>
        <w:rPr>
          <w:rFonts w:ascii="Times New Roman"/>
          <w:b w:val="false"/>
          <w:i w:val="false"/>
          <w:color w:val="000000"/>
          <w:sz w:val="28"/>
        </w:rPr>
        <w:t xml:space="preserve">
      методику разработки программ по указанным режимам; </w:t>
      </w:r>
    </w:p>
    <w:p>
      <w:pPr>
        <w:spacing w:after="0"/>
        <w:ind w:left="0"/>
        <w:jc w:val="both"/>
      </w:pPr>
      <w:r>
        <w:rPr>
          <w:rFonts w:ascii="Times New Roman"/>
          <w:b w:val="false"/>
          <w:i w:val="false"/>
          <w:color w:val="000000"/>
          <w:sz w:val="28"/>
        </w:rPr>
        <w:t>
      правила обработки полученной информации.</w:t>
      </w:r>
    </w:p>
    <w:bookmarkStart w:name="z356" w:id="353"/>
    <w:p>
      <w:pPr>
        <w:spacing w:after="0"/>
        <w:ind w:left="0"/>
        <w:jc w:val="both"/>
      </w:pPr>
      <w:r>
        <w:rPr>
          <w:rFonts w:ascii="Times New Roman"/>
          <w:b w:val="false"/>
          <w:i w:val="false"/>
          <w:color w:val="000000"/>
          <w:sz w:val="28"/>
        </w:rPr>
        <w:t>
      Параграф 3. Оператор установок изготовления стеклопластиковых</w:t>
      </w:r>
    </w:p>
    <w:bookmarkEnd w:id="353"/>
    <w:p>
      <w:pPr>
        <w:spacing w:after="0"/>
        <w:ind w:left="0"/>
        <w:jc w:val="both"/>
      </w:pPr>
      <w:r>
        <w:rPr>
          <w:rFonts w:ascii="Times New Roman"/>
          <w:b w:val="false"/>
          <w:i w:val="false"/>
          <w:color w:val="000000"/>
          <w:sz w:val="28"/>
        </w:rPr>
        <w:t>
      конструкций, 6-й разряд</w:t>
      </w:r>
    </w:p>
    <w:bookmarkStart w:name="z357" w:id="354"/>
    <w:p>
      <w:pPr>
        <w:spacing w:after="0"/>
        <w:ind w:left="0"/>
        <w:jc w:val="both"/>
      </w:pPr>
      <w:r>
        <w:rPr>
          <w:rFonts w:ascii="Times New Roman"/>
          <w:b w:val="false"/>
          <w:i w:val="false"/>
          <w:color w:val="000000"/>
          <w:sz w:val="28"/>
        </w:rPr>
        <w:t xml:space="preserve">
      193. Характеристика работ: </w:t>
      </w:r>
    </w:p>
    <w:bookmarkEnd w:id="354"/>
    <w:p>
      <w:pPr>
        <w:spacing w:after="0"/>
        <w:ind w:left="0"/>
        <w:jc w:val="both"/>
      </w:pPr>
      <w:r>
        <w:rPr>
          <w:rFonts w:ascii="Times New Roman"/>
          <w:b w:val="false"/>
          <w:i w:val="false"/>
          <w:color w:val="000000"/>
          <w:sz w:val="28"/>
        </w:rPr>
        <w:t>
      ведение технологического процесса изготовления стеклопластиковых конструкций на агрегатах с программным управлением, оборудованным автоматикой;</w:t>
      </w:r>
    </w:p>
    <w:p>
      <w:pPr>
        <w:spacing w:after="0"/>
        <w:ind w:left="0"/>
        <w:jc w:val="both"/>
      </w:pPr>
      <w:r>
        <w:rPr>
          <w:rFonts w:ascii="Times New Roman"/>
          <w:b w:val="false"/>
          <w:i w:val="false"/>
          <w:color w:val="000000"/>
          <w:sz w:val="28"/>
        </w:rPr>
        <w:t xml:space="preserve">
      контроль и координация работы всех узлов установки; </w:t>
      </w:r>
    </w:p>
    <w:p>
      <w:pPr>
        <w:spacing w:after="0"/>
        <w:ind w:left="0"/>
        <w:jc w:val="both"/>
      </w:pPr>
      <w:r>
        <w:rPr>
          <w:rFonts w:ascii="Times New Roman"/>
          <w:b w:val="false"/>
          <w:i w:val="false"/>
          <w:color w:val="000000"/>
          <w:sz w:val="28"/>
        </w:rPr>
        <w:t xml:space="preserve">
      пуск установок с пульта управления; </w:t>
      </w:r>
    </w:p>
    <w:p>
      <w:pPr>
        <w:spacing w:after="0"/>
        <w:ind w:left="0"/>
        <w:jc w:val="both"/>
      </w:pPr>
      <w:r>
        <w:rPr>
          <w:rFonts w:ascii="Times New Roman"/>
          <w:b w:val="false"/>
          <w:i w:val="false"/>
          <w:color w:val="000000"/>
          <w:sz w:val="28"/>
        </w:rPr>
        <w:t>
      регулирование технологического процесса при помощи контрольно-измерительных приборов и по результатам анализов сырья;</w:t>
      </w:r>
    </w:p>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p>
      <w:pPr>
        <w:spacing w:after="0"/>
        <w:ind w:left="0"/>
        <w:jc w:val="both"/>
      </w:pPr>
      <w:r>
        <w:rPr>
          <w:rFonts w:ascii="Times New Roman"/>
          <w:b w:val="false"/>
          <w:i w:val="false"/>
          <w:color w:val="000000"/>
          <w:sz w:val="28"/>
        </w:rPr>
        <w:t xml:space="preserve">
      устранение неисправностей в работе оборудования; </w:t>
      </w:r>
    </w:p>
    <w:p>
      <w:pPr>
        <w:spacing w:after="0"/>
        <w:ind w:left="0"/>
        <w:jc w:val="both"/>
      </w:pPr>
      <w:r>
        <w:rPr>
          <w:rFonts w:ascii="Times New Roman"/>
          <w:b w:val="false"/>
          <w:i w:val="false"/>
          <w:color w:val="000000"/>
          <w:sz w:val="28"/>
        </w:rPr>
        <w:t xml:space="preserve">
      запись показателей в производственный журнал; </w:t>
      </w:r>
    </w:p>
    <w:p>
      <w:pPr>
        <w:spacing w:after="0"/>
        <w:ind w:left="0"/>
        <w:jc w:val="both"/>
      </w:pPr>
      <w:r>
        <w:rPr>
          <w:rFonts w:ascii="Times New Roman"/>
          <w:b w:val="false"/>
          <w:i w:val="false"/>
          <w:color w:val="000000"/>
          <w:sz w:val="28"/>
        </w:rPr>
        <w:t xml:space="preserve">
      руководство операторами более низкой квалификации. </w:t>
      </w:r>
    </w:p>
    <w:bookmarkStart w:name="z358" w:id="355"/>
    <w:p>
      <w:pPr>
        <w:spacing w:after="0"/>
        <w:ind w:left="0"/>
        <w:jc w:val="both"/>
      </w:pPr>
      <w:r>
        <w:rPr>
          <w:rFonts w:ascii="Times New Roman"/>
          <w:b w:val="false"/>
          <w:i w:val="false"/>
          <w:color w:val="000000"/>
          <w:sz w:val="28"/>
        </w:rPr>
        <w:t xml:space="preserve">
      194. Должен знать: </w:t>
      </w:r>
    </w:p>
    <w:bookmarkEnd w:id="355"/>
    <w:p>
      <w:pPr>
        <w:spacing w:after="0"/>
        <w:ind w:left="0"/>
        <w:jc w:val="both"/>
      </w:pPr>
      <w:r>
        <w:rPr>
          <w:rFonts w:ascii="Times New Roman"/>
          <w:b w:val="false"/>
          <w:i w:val="false"/>
          <w:color w:val="000000"/>
          <w:sz w:val="28"/>
        </w:rPr>
        <w:t xml:space="preserve">
      технологию изготовления стеклопластиковых конструкций; </w:t>
      </w:r>
    </w:p>
    <w:p>
      <w:pPr>
        <w:spacing w:after="0"/>
        <w:ind w:left="0"/>
        <w:jc w:val="both"/>
      </w:pPr>
      <w:r>
        <w:rPr>
          <w:rFonts w:ascii="Times New Roman"/>
          <w:b w:val="false"/>
          <w:i w:val="false"/>
          <w:color w:val="000000"/>
          <w:sz w:val="28"/>
        </w:rPr>
        <w:t xml:space="preserve">
      правила регулирования режима, технические условия и государственные стандарты на готовую продукцию; </w:t>
      </w:r>
    </w:p>
    <w:p>
      <w:pPr>
        <w:spacing w:after="0"/>
        <w:ind w:left="0"/>
        <w:jc w:val="both"/>
      </w:pPr>
      <w:r>
        <w:rPr>
          <w:rFonts w:ascii="Times New Roman"/>
          <w:b w:val="false"/>
          <w:i w:val="false"/>
          <w:color w:val="000000"/>
          <w:sz w:val="28"/>
        </w:rPr>
        <w:t xml:space="preserve">
      устройство оборудования; физико-химические и технологические свойства применяемого сырья и полуфабрикатов; </w:t>
      </w:r>
    </w:p>
    <w:p>
      <w:pPr>
        <w:spacing w:after="0"/>
        <w:ind w:left="0"/>
        <w:jc w:val="both"/>
      </w:pPr>
      <w:r>
        <w:rPr>
          <w:rFonts w:ascii="Times New Roman"/>
          <w:b w:val="false"/>
          <w:i w:val="false"/>
          <w:color w:val="000000"/>
          <w:sz w:val="28"/>
        </w:rPr>
        <w:t xml:space="preserve">
      методику разработки программ по указанным режимам; </w:t>
      </w:r>
    </w:p>
    <w:p>
      <w:pPr>
        <w:spacing w:after="0"/>
        <w:ind w:left="0"/>
        <w:jc w:val="both"/>
      </w:pPr>
      <w:r>
        <w:rPr>
          <w:rFonts w:ascii="Times New Roman"/>
          <w:b w:val="false"/>
          <w:i w:val="false"/>
          <w:color w:val="000000"/>
          <w:sz w:val="28"/>
        </w:rPr>
        <w:t xml:space="preserve">
      правила обработки полученной информации; </w:t>
      </w:r>
    </w:p>
    <w:p>
      <w:pPr>
        <w:spacing w:after="0"/>
        <w:ind w:left="0"/>
        <w:jc w:val="both"/>
      </w:pPr>
      <w:r>
        <w:rPr>
          <w:rFonts w:ascii="Times New Roman"/>
          <w:b w:val="false"/>
          <w:i w:val="false"/>
          <w:color w:val="000000"/>
          <w:sz w:val="28"/>
        </w:rPr>
        <w:t>
      принцип работы автоматических электронных мостов с различными типами регуляторов (трехпозиционные, электрическое регулирование с пневматическим, изотропным, реостатным задатчиками и другие).</w:t>
      </w:r>
    </w:p>
    <w:bookmarkStart w:name="z359" w:id="356"/>
    <w:p>
      <w:pPr>
        <w:spacing w:after="0"/>
        <w:ind w:left="0"/>
        <w:jc w:val="both"/>
      </w:pPr>
      <w:r>
        <w:rPr>
          <w:rFonts w:ascii="Times New Roman"/>
          <w:b w:val="false"/>
          <w:i w:val="false"/>
          <w:color w:val="000000"/>
          <w:sz w:val="28"/>
        </w:rPr>
        <w:t>
      195. Требуется среднее специальное образование.</w:t>
      </w:r>
    </w:p>
    <w:bookmarkEnd w:id="356"/>
    <w:bookmarkStart w:name="z360" w:id="357"/>
    <w:p>
      <w:pPr>
        <w:spacing w:after="0"/>
        <w:ind w:left="0"/>
        <w:jc w:val="both"/>
      </w:pPr>
      <w:r>
        <w:rPr>
          <w:rFonts w:ascii="Times New Roman"/>
          <w:b w:val="false"/>
          <w:i w:val="false"/>
          <w:color w:val="000000"/>
          <w:sz w:val="28"/>
        </w:rPr>
        <w:t>
      36. Оплетчик стекложгутов</w:t>
      </w:r>
    </w:p>
    <w:bookmarkEnd w:id="357"/>
    <w:bookmarkStart w:name="z361" w:id="358"/>
    <w:p>
      <w:pPr>
        <w:spacing w:after="0"/>
        <w:ind w:left="0"/>
        <w:jc w:val="both"/>
      </w:pPr>
      <w:r>
        <w:rPr>
          <w:rFonts w:ascii="Times New Roman"/>
          <w:b w:val="false"/>
          <w:i w:val="false"/>
          <w:color w:val="000000"/>
          <w:sz w:val="28"/>
        </w:rPr>
        <w:t>
      Параграф 1. Оплетчик стекложгутов,1-й разряд</w:t>
      </w:r>
    </w:p>
    <w:bookmarkEnd w:id="358"/>
    <w:bookmarkStart w:name="z362" w:id="359"/>
    <w:p>
      <w:pPr>
        <w:spacing w:after="0"/>
        <w:ind w:left="0"/>
        <w:jc w:val="both"/>
      </w:pPr>
      <w:r>
        <w:rPr>
          <w:rFonts w:ascii="Times New Roman"/>
          <w:b w:val="false"/>
          <w:i w:val="false"/>
          <w:color w:val="000000"/>
          <w:sz w:val="28"/>
        </w:rPr>
        <w:t xml:space="preserve">
      196. Характеристика работ: </w:t>
      </w:r>
    </w:p>
    <w:bookmarkEnd w:id="359"/>
    <w:p>
      <w:pPr>
        <w:spacing w:after="0"/>
        <w:ind w:left="0"/>
        <w:jc w:val="both"/>
      </w:pPr>
      <w:r>
        <w:rPr>
          <w:rFonts w:ascii="Times New Roman"/>
          <w:b w:val="false"/>
          <w:i w:val="false"/>
          <w:color w:val="000000"/>
          <w:sz w:val="28"/>
        </w:rPr>
        <w:t xml:space="preserve">
      оплетка специальных рамок, предназначенных для сушки сепараторных пластин, сеткой из специальных ниток вручную. </w:t>
      </w:r>
    </w:p>
    <w:bookmarkStart w:name="z363" w:id="360"/>
    <w:p>
      <w:pPr>
        <w:spacing w:after="0"/>
        <w:ind w:left="0"/>
        <w:jc w:val="both"/>
      </w:pPr>
      <w:r>
        <w:rPr>
          <w:rFonts w:ascii="Times New Roman"/>
          <w:b w:val="false"/>
          <w:i w:val="false"/>
          <w:color w:val="000000"/>
          <w:sz w:val="28"/>
        </w:rPr>
        <w:t xml:space="preserve">
      197. Должен знать: </w:t>
      </w:r>
    </w:p>
    <w:bookmarkEnd w:id="360"/>
    <w:p>
      <w:pPr>
        <w:spacing w:after="0"/>
        <w:ind w:left="0"/>
        <w:jc w:val="both"/>
      </w:pPr>
      <w:r>
        <w:rPr>
          <w:rFonts w:ascii="Times New Roman"/>
          <w:b w:val="false"/>
          <w:i w:val="false"/>
          <w:color w:val="000000"/>
          <w:sz w:val="28"/>
        </w:rPr>
        <w:t xml:space="preserve">
      способы оплетки рамок, требования к качеству оплетки, технические условия на вырабатываемые изделия, приемы оплетки. </w:t>
      </w:r>
    </w:p>
    <w:bookmarkStart w:name="z364" w:id="361"/>
    <w:p>
      <w:pPr>
        <w:spacing w:after="0"/>
        <w:ind w:left="0"/>
        <w:jc w:val="both"/>
      </w:pPr>
      <w:r>
        <w:rPr>
          <w:rFonts w:ascii="Times New Roman"/>
          <w:b w:val="false"/>
          <w:i w:val="false"/>
          <w:color w:val="000000"/>
          <w:sz w:val="28"/>
        </w:rPr>
        <w:t>
      Параграф 2. Оплетчик стекложгутов, 2-й разряд</w:t>
      </w:r>
    </w:p>
    <w:bookmarkEnd w:id="361"/>
    <w:bookmarkStart w:name="z365" w:id="362"/>
    <w:p>
      <w:pPr>
        <w:spacing w:after="0"/>
        <w:ind w:left="0"/>
        <w:jc w:val="both"/>
      </w:pPr>
      <w:r>
        <w:rPr>
          <w:rFonts w:ascii="Times New Roman"/>
          <w:b w:val="false"/>
          <w:i w:val="false"/>
          <w:color w:val="000000"/>
          <w:sz w:val="28"/>
        </w:rPr>
        <w:t xml:space="preserve">
      198. Характеристика работ: </w:t>
      </w:r>
    </w:p>
    <w:bookmarkEnd w:id="362"/>
    <w:p>
      <w:pPr>
        <w:spacing w:after="0"/>
        <w:ind w:left="0"/>
        <w:jc w:val="both"/>
      </w:pPr>
      <w:r>
        <w:rPr>
          <w:rFonts w:ascii="Times New Roman"/>
          <w:b w:val="false"/>
          <w:i w:val="false"/>
          <w:color w:val="000000"/>
          <w:sz w:val="28"/>
        </w:rPr>
        <w:t xml:space="preserve">
      оплетка специальных рамок, предназначенных для сушки сепараторных пластин, металлической проволокой на станках, или оплетка стекложгутов нитками и бумажной лентой на оплеточном станке; </w:t>
      </w:r>
    </w:p>
    <w:p>
      <w:pPr>
        <w:spacing w:after="0"/>
        <w:ind w:left="0"/>
        <w:jc w:val="both"/>
      </w:pPr>
      <w:r>
        <w:rPr>
          <w:rFonts w:ascii="Times New Roman"/>
          <w:b w:val="false"/>
          <w:i w:val="false"/>
          <w:color w:val="000000"/>
          <w:sz w:val="28"/>
        </w:rPr>
        <w:t xml:space="preserve">
      раскладка и калибровка стекловолокна для жгутов; </w:t>
      </w:r>
    </w:p>
    <w:p>
      <w:pPr>
        <w:spacing w:after="0"/>
        <w:ind w:left="0"/>
        <w:jc w:val="both"/>
      </w:pPr>
      <w:r>
        <w:rPr>
          <w:rFonts w:ascii="Times New Roman"/>
          <w:b w:val="false"/>
          <w:i w:val="false"/>
          <w:color w:val="000000"/>
          <w:sz w:val="28"/>
        </w:rPr>
        <w:t>
      наладка станка для оплетки жгутов различного назначения;</w:t>
      </w:r>
    </w:p>
    <w:p>
      <w:pPr>
        <w:spacing w:after="0"/>
        <w:ind w:left="0"/>
        <w:jc w:val="both"/>
      </w:pPr>
      <w:r>
        <w:rPr>
          <w:rFonts w:ascii="Times New Roman"/>
          <w:b w:val="false"/>
          <w:i w:val="false"/>
          <w:color w:val="000000"/>
          <w:sz w:val="28"/>
        </w:rPr>
        <w:t xml:space="preserve">
      регулирование скорости вращения станка и шага оплетки. Заправка нити и бумажной ленты; </w:t>
      </w:r>
    </w:p>
    <w:p>
      <w:pPr>
        <w:spacing w:after="0"/>
        <w:ind w:left="0"/>
        <w:jc w:val="both"/>
      </w:pPr>
      <w:r>
        <w:rPr>
          <w:rFonts w:ascii="Times New Roman"/>
          <w:b w:val="false"/>
          <w:i w:val="false"/>
          <w:color w:val="000000"/>
          <w:sz w:val="28"/>
        </w:rPr>
        <w:t xml:space="preserve">
      чистка и уход за станком. </w:t>
      </w:r>
    </w:p>
    <w:bookmarkStart w:name="z366" w:id="363"/>
    <w:p>
      <w:pPr>
        <w:spacing w:after="0"/>
        <w:ind w:left="0"/>
        <w:jc w:val="both"/>
      </w:pPr>
      <w:r>
        <w:rPr>
          <w:rFonts w:ascii="Times New Roman"/>
          <w:b w:val="false"/>
          <w:i w:val="false"/>
          <w:color w:val="000000"/>
          <w:sz w:val="28"/>
        </w:rPr>
        <w:t xml:space="preserve">
      199. Должен знать: </w:t>
      </w:r>
    </w:p>
    <w:bookmarkEnd w:id="363"/>
    <w:p>
      <w:pPr>
        <w:spacing w:after="0"/>
        <w:ind w:left="0"/>
        <w:jc w:val="both"/>
      </w:pPr>
      <w:r>
        <w:rPr>
          <w:rFonts w:ascii="Times New Roman"/>
          <w:b w:val="false"/>
          <w:i w:val="false"/>
          <w:color w:val="000000"/>
          <w:sz w:val="28"/>
        </w:rPr>
        <w:t xml:space="preserve">
      способы оплетки рамок; </w:t>
      </w:r>
    </w:p>
    <w:p>
      <w:pPr>
        <w:spacing w:after="0"/>
        <w:ind w:left="0"/>
        <w:jc w:val="both"/>
      </w:pPr>
      <w:r>
        <w:rPr>
          <w:rFonts w:ascii="Times New Roman"/>
          <w:b w:val="false"/>
          <w:i w:val="false"/>
          <w:color w:val="000000"/>
          <w:sz w:val="28"/>
        </w:rPr>
        <w:t xml:space="preserve">
      требования к качеству оплетки; </w:t>
      </w:r>
    </w:p>
    <w:p>
      <w:pPr>
        <w:spacing w:after="0"/>
        <w:ind w:left="0"/>
        <w:jc w:val="both"/>
      </w:pPr>
      <w:r>
        <w:rPr>
          <w:rFonts w:ascii="Times New Roman"/>
          <w:b w:val="false"/>
          <w:i w:val="false"/>
          <w:color w:val="000000"/>
          <w:sz w:val="28"/>
        </w:rPr>
        <w:t xml:space="preserve">
      устройство оплеточного станка; технические условия на вырабатываемые изделия; </w:t>
      </w:r>
    </w:p>
    <w:p>
      <w:pPr>
        <w:spacing w:after="0"/>
        <w:ind w:left="0"/>
        <w:jc w:val="both"/>
      </w:pPr>
      <w:r>
        <w:rPr>
          <w:rFonts w:ascii="Times New Roman"/>
          <w:b w:val="false"/>
          <w:i w:val="false"/>
          <w:color w:val="000000"/>
          <w:sz w:val="28"/>
        </w:rPr>
        <w:t>
      приемы оплетки стекложгута.</w:t>
      </w:r>
    </w:p>
    <w:bookmarkStart w:name="z367" w:id="364"/>
    <w:p>
      <w:pPr>
        <w:spacing w:after="0"/>
        <w:ind w:left="0"/>
        <w:jc w:val="both"/>
      </w:pPr>
      <w:r>
        <w:rPr>
          <w:rFonts w:ascii="Times New Roman"/>
          <w:b w:val="false"/>
          <w:i w:val="false"/>
          <w:color w:val="000000"/>
          <w:sz w:val="28"/>
        </w:rPr>
        <w:t>
      37. Перемоточник стеклоткани</w:t>
      </w:r>
    </w:p>
    <w:bookmarkEnd w:id="364"/>
    <w:bookmarkStart w:name="z368" w:id="365"/>
    <w:p>
      <w:pPr>
        <w:spacing w:after="0"/>
        <w:ind w:left="0"/>
        <w:jc w:val="both"/>
      </w:pPr>
      <w:r>
        <w:rPr>
          <w:rFonts w:ascii="Times New Roman"/>
          <w:b w:val="false"/>
          <w:i w:val="false"/>
          <w:color w:val="000000"/>
          <w:sz w:val="28"/>
        </w:rPr>
        <w:t>
      Параграф 1. Перемоточник стеклоткани, 3-й разряд</w:t>
      </w:r>
    </w:p>
    <w:bookmarkEnd w:id="365"/>
    <w:bookmarkStart w:name="z369" w:id="366"/>
    <w:p>
      <w:pPr>
        <w:spacing w:after="0"/>
        <w:ind w:left="0"/>
        <w:jc w:val="both"/>
      </w:pPr>
      <w:r>
        <w:rPr>
          <w:rFonts w:ascii="Times New Roman"/>
          <w:b w:val="false"/>
          <w:i w:val="false"/>
          <w:color w:val="000000"/>
          <w:sz w:val="28"/>
        </w:rPr>
        <w:t xml:space="preserve">
      200. Характеристика работ: </w:t>
      </w:r>
    </w:p>
    <w:bookmarkEnd w:id="366"/>
    <w:p>
      <w:pPr>
        <w:spacing w:after="0"/>
        <w:ind w:left="0"/>
        <w:jc w:val="both"/>
      </w:pPr>
      <w:r>
        <w:rPr>
          <w:rFonts w:ascii="Times New Roman"/>
          <w:b w:val="false"/>
          <w:i w:val="false"/>
          <w:color w:val="000000"/>
          <w:sz w:val="28"/>
        </w:rPr>
        <w:t xml:space="preserve">
      подготовка стеклоткани к прошиву на вязально-прошивных машинах; распаковка рулонов стеклоткани, перемотка ее с деревянного валика на товарный валик (металлический), подача перемотанного рулона стеклоткани на вязально-прошивную машину для прошива, помощь вязальщице при заправке стеклоткани на транспортер прошивной машины; </w:t>
      </w:r>
    </w:p>
    <w:p>
      <w:pPr>
        <w:spacing w:after="0"/>
        <w:ind w:left="0"/>
        <w:jc w:val="both"/>
      </w:pPr>
      <w:r>
        <w:rPr>
          <w:rFonts w:ascii="Times New Roman"/>
          <w:b w:val="false"/>
          <w:i w:val="false"/>
          <w:color w:val="000000"/>
          <w:sz w:val="28"/>
        </w:rPr>
        <w:t xml:space="preserve">
      промер стеклоткани на мерильном столе на отрезки определенной длины, соответствующие государственному стандарту и техническим условиям, перематывание с товарного валика на деревянный; </w:t>
      </w:r>
    </w:p>
    <w:p>
      <w:pPr>
        <w:spacing w:after="0"/>
        <w:ind w:left="0"/>
        <w:jc w:val="both"/>
      </w:pPr>
      <w:r>
        <w:rPr>
          <w:rFonts w:ascii="Times New Roman"/>
          <w:b w:val="false"/>
          <w:i w:val="false"/>
          <w:color w:val="000000"/>
          <w:sz w:val="28"/>
        </w:rPr>
        <w:t>
      проверка качества стеклоткани по внешнему виду;</w:t>
      </w:r>
    </w:p>
    <w:p>
      <w:pPr>
        <w:spacing w:after="0"/>
        <w:ind w:left="0"/>
        <w:jc w:val="both"/>
      </w:pPr>
      <w:r>
        <w:rPr>
          <w:rFonts w:ascii="Times New Roman"/>
          <w:b w:val="false"/>
          <w:i w:val="false"/>
          <w:color w:val="000000"/>
          <w:sz w:val="28"/>
        </w:rPr>
        <w:t>
      заготовка мешковины для упаковки;</w:t>
      </w:r>
    </w:p>
    <w:p>
      <w:pPr>
        <w:spacing w:after="0"/>
        <w:ind w:left="0"/>
        <w:jc w:val="both"/>
      </w:pPr>
      <w:r>
        <w:rPr>
          <w:rFonts w:ascii="Times New Roman"/>
          <w:b w:val="false"/>
          <w:i w:val="false"/>
          <w:color w:val="000000"/>
          <w:sz w:val="28"/>
        </w:rPr>
        <w:t xml:space="preserve">
      упаковка стеклоткани, маркировка. </w:t>
      </w:r>
    </w:p>
    <w:bookmarkStart w:name="z370" w:id="367"/>
    <w:p>
      <w:pPr>
        <w:spacing w:after="0"/>
        <w:ind w:left="0"/>
        <w:jc w:val="both"/>
      </w:pPr>
      <w:r>
        <w:rPr>
          <w:rFonts w:ascii="Times New Roman"/>
          <w:b w:val="false"/>
          <w:i w:val="false"/>
          <w:color w:val="000000"/>
          <w:sz w:val="28"/>
        </w:rPr>
        <w:t xml:space="preserve">
      201. Должен знать: </w:t>
      </w:r>
    </w:p>
    <w:bookmarkEnd w:id="367"/>
    <w:p>
      <w:pPr>
        <w:spacing w:after="0"/>
        <w:ind w:left="0"/>
        <w:jc w:val="both"/>
      </w:pPr>
      <w:r>
        <w:rPr>
          <w:rFonts w:ascii="Times New Roman"/>
          <w:b w:val="false"/>
          <w:i w:val="false"/>
          <w:color w:val="000000"/>
          <w:sz w:val="28"/>
        </w:rPr>
        <w:t xml:space="preserve">
      общую схему технологического процесса дублирования и прошива стеклоткани; </w:t>
      </w:r>
    </w:p>
    <w:p>
      <w:pPr>
        <w:spacing w:after="0"/>
        <w:ind w:left="0"/>
        <w:jc w:val="both"/>
      </w:pPr>
      <w:r>
        <w:rPr>
          <w:rFonts w:ascii="Times New Roman"/>
          <w:b w:val="false"/>
          <w:i w:val="false"/>
          <w:color w:val="000000"/>
          <w:sz w:val="28"/>
        </w:rPr>
        <w:t xml:space="preserve">
      устройство и работу мерительного стола; основные свойства стеклоткани; </w:t>
      </w:r>
    </w:p>
    <w:p>
      <w:pPr>
        <w:spacing w:after="0"/>
        <w:ind w:left="0"/>
        <w:jc w:val="both"/>
      </w:pPr>
      <w:r>
        <w:rPr>
          <w:rFonts w:ascii="Times New Roman"/>
          <w:b w:val="false"/>
          <w:i w:val="false"/>
          <w:color w:val="000000"/>
          <w:sz w:val="28"/>
        </w:rPr>
        <w:t xml:space="preserve">
      требования, предъявляемые государственным стандартом к стеклоткани; </w:t>
      </w:r>
    </w:p>
    <w:p>
      <w:pPr>
        <w:spacing w:after="0"/>
        <w:ind w:left="0"/>
        <w:jc w:val="both"/>
      </w:pPr>
      <w:r>
        <w:rPr>
          <w:rFonts w:ascii="Times New Roman"/>
          <w:b w:val="false"/>
          <w:i w:val="false"/>
          <w:color w:val="000000"/>
          <w:sz w:val="28"/>
        </w:rPr>
        <w:t xml:space="preserve">
      виды пороков стеклоткани; </w:t>
      </w:r>
    </w:p>
    <w:p>
      <w:pPr>
        <w:spacing w:after="0"/>
        <w:ind w:left="0"/>
        <w:jc w:val="both"/>
      </w:pPr>
      <w:r>
        <w:rPr>
          <w:rFonts w:ascii="Times New Roman"/>
          <w:b w:val="false"/>
          <w:i w:val="false"/>
          <w:color w:val="000000"/>
          <w:sz w:val="28"/>
        </w:rPr>
        <w:t xml:space="preserve">
      правила промера стеклоткани на отрезки, соответствующие государственному стандарту, порядок заполнения маркировочных талонов; </w:t>
      </w:r>
    </w:p>
    <w:p>
      <w:pPr>
        <w:spacing w:after="0"/>
        <w:ind w:left="0"/>
        <w:jc w:val="both"/>
      </w:pPr>
      <w:r>
        <w:rPr>
          <w:rFonts w:ascii="Times New Roman"/>
          <w:b w:val="false"/>
          <w:i w:val="false"/>
          <w:color w:val="000000"/>
          <w:sz w:val="28"/>
        </w:rPr>
        <w:t>
      приемы работ.</w:t>
      </w:r>
    </w:p>
    <w:bookmarkStart w:name="z371" w:id="368"/>
    <w:p>
      <w:pPr>
        <w:spacing w:after="0"/>
        <w:ind w:left="0"/>
        <w:jc w:val="both"/>
      </w:pPr>
      <w:r>
        <w:rPr>
          <w:rFonts w:ascii="Times New Roman"/>
          <w:b w:val="false"/>
          <w:i w:val="false"/>
          <w:color w:val="000000"/>
          <w:sz w:val="28"/>
        </w:rPr>
        <w:t>
      38. Плавильщик стекловолокна</w:t>
      </w:r>
    </w:p>
    <w:bookmarkEnd w:id="368"/>
    <w:bookmarkStart w:name="z372" w:id="369"/>
    <w:p>
      <w:pPr>
        <w:spacing w:after="0"/>
        <w:ind w:left="0"/>
        <w:jc w:val="both"/>
      </w:pPr>
      <w:r>
        <w:rPr>
          <w:rFonts w:ascii="Times New Roman"/>
          <w:b w:val="false"/>
          <w:i w:val="false"/>
          <w:color w:val="000000"/>
          <w:sz w:val="28"/>
        </w:rPr>
        <w:t>
      Параграф 1. Плавильщик стекловолокна, 4-й разряд</w:t>
      </w:r>
    </w:p>
    <w:bookmarkEnd w:id="369"/>
    <w:bookmarkStart w:name="z373" w:id="370"/>
    <w:p>
      <w:pPr>
        <w:spacing w:after="0"/>
        <w:ind w:left="0"/>
        <w:jc w:val="both"/>
      </w:pPr>
      <w:r>
        <w:rPr>
          <w:rFonts w:ascii="Times New Roman"/>
          <w:b w:val="false"/>
          <w:i w:val="false"/>
          <w:color w:val="000000"/>
          <w:sz w:val="28"/>
        </w:rPr>
        <w:t xml:space="preserve">
      202. Характеристика работ: </w:t>
      </w:r>
    </w:p>
    <w:bookmarkEnd w:id="370"/>
    <w:p>
      <w:pPr>
        <w:spacing w:after="0"/>
        <w:ind w:left="0"/>
        <w:jc w:val="both"/>
      </w:pPr>
      <w:r>
        <w:rPr>
          <w:rFonts w:ascii="Times New Roman"/>
          <w:b w:val="false"/>
          <w:i w:val="false"/>
          <w:color w:val="000000"/>
          <w:sz w:val="28"/>
        </w:rPr>
        <w:t>
      плавление шихты на электродуговой печи специального агрегата для выработки высокоогнеупорного стекловолокна каолинового состава;</w:t>
      </w:r>
    </w:p>
    <w:p>
      <w:pPr>
        <w:spacing w:after="0"/>
        <w:ind w:left="0"/>
        <w:jc w:val="both"/>
      </w:pPr>
      <w:r>
        <w:rPr>
          <w:rFonts w:ascii="Times New Roman"/>
          <w:b w:val="false"/>
          <w:i w:val="false"/>
          <w:color w:val="000000"/>
          <w:sz w:val="28"/>
        </w:rPr>
        <w:t xml:space="preserve">
      распределение засыпной шихты по поверхности расплава в электродуговой печи с помощью гребка, ведение плавки шихты; </w:t>
      </w:r>
    </w:p>
    <w:p>
      <w:pPr>
        <w:spacing w:after="0"/>
        <w:ind w:left="0"/>
        <w:jc w:val="both"/>
      </w:pPr>
      <w:r>
        <w:rPr>
          <w:rFonts w:ascii="Times New Roman"/>
          <w:b w:val="false"/>
          <w:i w:val="false"/>
          <w:color w:val="000000"/>
          <w:sz w:val="28"/>
        </w:rPr>
        <w:t>
      извлечение обломков электродов из расплава и загустевшей массы расплава, контроль гарнисажа печи, глубины расплава, перепуск электродов, очистка механизмов электропечи;</w:t>
      </w:r>
    </w:p>
    <w:p>
      <w:pPr>
        <w:spacing w:after="0"/>
        <w:ind w:left="0"/>
        <w:jc w:val="both"/>
      </w:pPr>
      <w:r>
        <w:rPr>
          <w:rFonts w:ascii="Times New Roman"/>
          <w:b w:val="false"/>
          <w:i w:val="false"/>
          <w:color w:val="000000"/>
          <w:sz w:val="28"/>
        </w:rPr>
        <w:t>
      контроль за работой механизмов и коммуникаций печи и регулирование их работы;</w:t>
      </w:r>
    </w:p>
    <w:p>
      <w:pPr>
        <w:spacing w:after="0"/>
        <w:ind w:left="0"/>
        <w:jc w:val="both"/>
      </w:pPr>
      <w:r>
        <w:rPr>
          <w:rFonts w:ascii="Times New Roman"/>
          <w:b w:val="false"/>
          <w:i w:val="false"/>
          <w:color w:val="000000"/>
          <w:sz w:val="28"/>
        </w:rPr>
        <w:t xml:space="preserve">
      определение готовности расплава к раздуву. </w:t>
      </w:r>
    </w:p>
    <w:bookmarkStart w:name="z374" w:id="371"/>
    <w:p>
      <w:pPr>
        <w:spacing w:after="0"/>
        <w:ind w:left="0"/>
        <w:jc w:val="both"/>
      </w:pPr>
      <w:r>
        <w:rPr>
          <w:rFonts w:ascii="Times New Roman"/>
          <w:b w:val="false"/>
          <w:i w:val="false"/>
          <w:color w:val="000000"/>
          <w:sz w:val="28"/>
        </w:rPr>
        <w:t xml:space="preserve">
      203. Должен знать: </w:t>
      </w:r>
    </w:p>
    <w:bookmarkEnd w:id="371"/>
    <w:p>
      <w:pPr>
        <w:spacing w:after="0"/>
        <w:ind w:left="0"/>
        <w:jc w:val="both"/>
      </w:pPr>
      <w:r>
        <w:rPr>
          <w:rFonts w:ascii="Times New Roman"/>
          <w:b w:val="false"/>
          <w:i w:val="false"/>
          <w:color w:val="000000"/>
          <w:sz w:val="28"/>
        </w:rPr>
        <w:t xml:space="preserve">
      режим плавки; технологический процесс плавления; </w:t>
      </w:r>
    </w:p>
    <w:p>
      <w:pPr>
        <w:spacing w:after="0"/>
        <w:ind w:left="0"/>
        <w:jc w:val="both"/>
      </w:pPr>
      <w:r>
        <w:rPr>
          <w:rFonts w:ascii="Times New Roman"/>
          <w:b w:val="false"/>
          <w:i w:val="false"/>
          <w:color w:val="000000"/>
          <w:sz w:val="28"/>
        </w:rPr>
        <w:t xml:space="preserve">
      устройство и принцип работы оборудования электродуговой печи; </w:t>
      </w:r>
    </w:p>
    <w:p>
      <w:pPr>
        <w:spacing w:after="0"/>
        <w:ind w:left="0"/>
        <w:jc w:val="both"/>
      </w:pPr>
      <w:r>
        <w:rPr>
          <w:rFonts w:ascii="Times New Roman"/>
          <w:b w:val="false"/>
          <w:i w:val="false"/>
          <w:color w:val="000000"/>
          <w:sz w:val="28"/>
        </w:rPr>
        <w:t xml:space="preserve">
      схему силового оборудования электродуговой печи; </w:t>
      </w:r>
    </w:p>
    <w:p>
      <w:pPr>
        <w:spacing w:after="0"/>
        <w:ind w:left="0"/>
        <w:jc w:val="both"/>
      </w:pPr>
      <w:r>
        <w:rPr>
          <w:rFonts w:ascii="Times New Roman"/>
          <w:b w:val="false"/>
          <w:i w:val="false"/>
          <w:color w:val="000000"/>
          <w:sz w:val="28"/>
        </w:rPr>
        <w:t xml:space="preserve">
      правила управления печью; </w:t>
      </w:r>
    </w:p>
    <w:p>
      <w:pPr>
        <w:spacing w:after="0"/>
        <w:ind w:left="0"/>
        <w:jc w:val="both"/>
      </w:pPr>
      <w:r>
        <w:rPr>
          <w:rFonts w:ascii="Times New Roman"/>
          <w:b w:val="false"/>
          <w:i w:val="false"/>
          <w:color w:val="000000"/>
          <w:sz w:val="28"/>
        </w:rPr>
        <w:t xml:space="preserve">
      характеристику сырьевых материалов, электродов; </w:t>
      </w:r>
    </w:p>
    <w:p>
      <w:pPr>
        <w:spacing w:after="0"/>
        <w:ind w:left="0"/>
        <w:jc w:val="both"/>
      </w:pPr>
      <w:r>
        <w:rPr>
          <w:rFonts w:ascii="Times New Roman"/>
          <w:b w:val="false"/>
          <w:i w:val="false"/>
          <w:color w:val="000000"/>
          <w:sz w:val="28"/>
        </w:rPr>
        <w:t>
      правила безопасной работы.</w:t>
      </w:r>
    </w:p>
    <w:bookmarkStart w:name="z375" w:id="372"/>
    <w:p>
      <w:pPr>
        <w:spacing w:after="0"/>
        <w:ind w:left="0"/>
        <w:jc w:val="both"/>
      </w:pPr>
      <w:r>
        <w:rPr>
          <w:rFonts w:ascii="Times New Roman"/>
          <w:b w:val="false"/>
          <w:i w:val="false"/>
          <w:color w:val="000000"/>
          <w:sz w:val="28"/>
        </w:rPr>
        <w:t>
      39. Подклейщик стекловолокнистых материалов</w:t>
      </w:r>
    </w:p>
    <w:bookmarkEnd w:id="372"/>
    <w:bookmarkStart w:name="z376" w:id="373"/>
    <w:p>
      <w:pPr>
        <w:spacing w:after="0"/>
        <w:ind w:left="0"/>
        <w:jc w:val="both"/>
      </w:pPr>
      <w:r>
        <w:rPr>
          <w:rFonts w:ascii="Times New Roman"/>
          <w:b w:val="false"/>
          <w:i w:val="false"/>
          <w:color w:val="000000"/>
          <w:sz w:val="28"/>
        </w:rPr>
        <w:t>
      Параграф 1. Подклейщик стекловолокнистых материалов, 3-й разряд</w:t>
      </w:r>
    </w:p>
    <w:bookmarkEnd w:id="373"/>
    <w:bookmarkStart w:name="z377" w:id="374"/>
    <w:p>
      <w:pPr>
        <w:spacing w:after="0"/>
        <w:ind w:left="0"/>
        <w:jc w:val="both"/>
      </w:pPr>
      <w:r>
        <w:rPr>
          <w:rFonts w:ascii="Times New Roman"/>
          <w:b w:val="false"/>
          <w:i w:val="false"/>
          <w:color w:val="000000"/>
          <w:sz w:val="28"/>
        </w:rPr>
        <w:t xml:space="preserve">
      204. Характеристика работ: </w:t>
      </w:r>
    </w:p>
    <w:bookmarkEnd w:id="374"/>
    <w:p>
      <w:pPr>
        <w:spacing w:after="0"/>
        <w:ind w:left="0"/>
        <w:jc w:val="both"/>
      </w:pPr>
      <w:r>
        <w:rPr>
          <w:rFonts w:ascii="Times New Roman"/>
          <w:b w:val="false"/>
          <w:i w:val="false"/>
          <w:color w:val="000000"/>
          <w:sz w:val="28"/>
        </w:rPr>
        <w:t>
      ведение процесса подклеивания стекловолокнистых материалов;</w:t>
      </w:r>
    </w:p>
    <w:p>
      <w:pPr>
        <w:spacing w:after="0"/>
        <w:ind w:left="0"/>
        <w:jc w:val="both"/>
      </w:pPr>
      <w:r>
        <w:rPr>
          <w:rFonts w:ascii="Times New Roman"/>
          <w:b w:val="false"/>
          <w:i w:val="false"/>
          <w:color w:val="000000"/>
          <w:sz w:val="28"/>
        </w:rPr>
        <w:t xml:space="preserve">
      наблюдение за работой подклеечного конвейера, равномерной подачей стеклоткани и пропиткой стеклоткани смолой; </w:t>
      </w:r>
    </w:p>
    <w:p>
      <w:pPr>
        <w:spacing w:after="0"/>
        <w:ind w:left="0"/>
        <w:jc w:val="both"/>
      </w:pPr>
      <w:r>
        <w:rPr>
          <w:rFonts w:ascii="Times New Roman"/>
          <w:b w:val="false"/>
          <w:i w:val="false"/>
          <w:color w:val="000000"/>
          <w:sz w:val="28"/>
        </w:rPr>
        <w:t xml:space="preserve">
      регулирование скорости верхнего и нижнего транспортеров конвейера, температурного режима в сушильной камере; </w:t>
      </w:r>
    </w:p>
    <w:p>
      <w:pPr>
        <w:spacing w:after="0"/>
        <w:ind w:left="0"/>
        <w:jc w:val="both"/>
      </w:pPr>
      <w:r>
        <w:rPr>
          <w:rFonts w:ascii="Times New Roman"/>
          <w:b w:val="false"/>
          <w:i w:val="false"/>
          <w:color w:val="000000"/>
          <w:sz w:val="28"/>
        </w:rPr>
        <w:t>
      регулирование работы узла автоматической резки плит;</w:t>
      </w:r>
    </w:p>
    <w:p>
      <w:pPr>
        <w:spacing w:after="0"/>
        <w:ind w:left="0"/>
        <w:jc w:val="both"/>
      </w:pPr>
      <w:r>
        <w:rPr>
          <w:rFonts w:ascii="Times New Roman"/>
          <w:b w:val="false"/>
          <w:i w:val="false"/>
          <w:color w:val="000000"/>
          <w:sz w:val="28"/>
        </w:rPr>
        <w:t xml:space="preserve">
      предупреждение и устранение мелких неисправностей в работе оборудования. </w:t>
      </w:r>
    </w:p>
    <w:bookmarkStart w:name="z378" w:id="375"/>
    <w:p>
      <w:pPr>
        <w:spacing w:after="0"/>
        <w:ind w:left="0"/>
        <w:jc w:val="both"/>
      </w:pPr>
      <w:r>
        <w:rPr>
          <w:rFonts w:ascii="Times New Roman"/>
          <w:b w:val="false"/>
          <w:i w:val="false"/>
          <w:color w:val="000000"/>
          <w:sz w:val="28"/>
        </w:rPr>
        <w:t xml:space="preserve">
      205. Должен знать: </w:t>
      </w:r>
    </w:p>
    <w:bookmarkEnd w:id="375"/>
    <w:p>
      <w:pPr>
        <w:spacing w:after="0"/>
        <w:ind w:left="0"/>
        <w:jc w:val="both"/>
      </w:pPr>
      <w:r>
        <w:rPr>
          <w:rFonts w:ascii="Times New Roman"/>
          <w:b w:val="false"/>
          <w:i w:val="false"/>
          <w:color w:val="000000"/>
          <w:sz w:val="28"/>
        </w:rPr>
        <w:t xml:space="preserve">
      устройство и принцип работы обслуживаемого технологического оборудования; </w:t>
      </w:r>
    </w:p>
    <w:p>
      <w:pPr>
        <w:spacing w:after="0"/>
        <w:ind w:left="0"/>
        <w:jc w:val="both"/>
      </w:pPr>
      <w:r>
        <w:rPr>
          <w:rFonts w:ascii="Times New Roman"/>
          <w:b w:val="false"/>
          <w:i w:val="false"/>
          <w:color w:val="000000"/>
          <w:sz w:val="28"/>
        </w:rPr>
        <w:t xml:space="preserve">
      требования к качеству готовой продукции; </w:t>
      </w:r>
    </w:p>
    <w:p>
      <w:pPr>
        <w:spacing w:after="0"/>
        <w:ind w:left="0"/>
        <w:jc w:val="both"/>
      </w:pPr>
      <w:r>
        <w:rPr>
          <w:rFonts w:ascii="Times New Roman"/>
          <w:b w:val="false"/>
          <w:i w:val="false"/>
          <w:color w:val="000000"/>
          <w:sz w:val="28"/>
        </w:rPr>
        <w:t>
      приемы выполнения работ.</w:t>
      </w:r>
    </w:p>
    <w:bookmarkStart w:name="z379" w:id="376"/>
    <w:p>
      <w:pPr>
        <w:spacing w:after="0"/>
        <w:ind w:left="0"/>
        <w:jc w:val="both"/>
      </w:pPr>
      <w:r>
        <w:rPr>
          <w:rFonts w:ascii="Times New Roman"/>
          <w:b w:val="false"/>
          <w:i w:val="false"/>
          <w:color w:val="000000"/>
          <w:sz w:val="28"/>
        </w:rPr>
        <w:t>
      40. Прикатчик напыленных изделий</w:t>
      </w:r>
    </w:p>
    <w:bookmarkEnd w:id="376"/>
    <w:bookmarkStart w:name="z380" w:id="377"/>
    <w:p>
      <w:pPr>
        <w:spacing w:after="0"/>
        <w:ind w:left="0"/>
        <w:jc w:val="both"/>
      </w:pPr>
      <w:r>
        <w:rPr>
          <w:rFonts w:ascii="Times New Roman"/>
          <w:b w:val="false"/>
          <w:i w:val="false"/>
          <w:color w:val="000000"/>
          <w:sz w:val="28"/>
        </w:rPr>
        <w:t>
      Параграф 1. Прикатчик напыленных изделий, 2-й разряд</w:t>
      </w:r>
    </w:p>
    <w:bookmarkEnd w:id="377"/>
    <w:bookmarkStart w:name="z381" w:id="378"/>
    <w:p>
      <w:pPr>
        <w:spacing w:after="0"/>
        <w:ind w:left="0"/>
        <w:jc w:val="both"/>
      </w:pPr>
      <w:r>
        <w:rPr>
          <w:rFonts w:ascii="Times New Roman"/>
          <w:b w:val="false"/>
          <w:i w:val="false"/>
          <w:color w:val="000000"/>
          <w:sz w:val="28"/>
        </w:rPr>
        <w:t xml:space="preserve">
      206. Характеристика работ: </w:t>
      </w:r>
    </w:p>
    <w:bookmarkEnd w:id="378"/>
    <w:p>
      <w:pPr>
        <w:spacing w:after="0"/>
        <w:ind w:left="0"/>
        <w:jc w:val="both"/>
      </w:pPr>
      <w:r>
        <w:rPr>
          <w:rFonts w:ascii="Times New Roman"/>
          <w:b w:val="false"/>
          <w:i w:val="false"/>
          <w:color w:val="000000"/>
          <w:sz w:val="28"/>
        </w:rPr>
        <w:t xml:space="preserve">
      ведение технологического процесса равномерного уплотнения валиками напыленных слоев стекложгута на формах изделий небольших габаритов и простой конфигурации сложных изделий под руководством прикатчика более высокой квалификации; </w:t>
      </w:r>
    </w:p>
    <w:p>
      <w:pPr>
        <w:spacing w:after="0"/>
        <w:ind w:left="0"/>
        <w:jc w:val="both"/>
      </w:pPr>
      <w:r>
        <w:rPr>
          <w:rFonts w:ascii="Times New Roman"/>
          <w:b w:val="false"/>
          <w:i w:val="false"/>
          <w:color w:val="000000"/>
          <w:sz w:val="28"/>
        </w:rPr>
        <w:t xml:space="preserve">
      определение толщины прикатанного слоя при помощи специального инструмента; </w:t>
      </w:r>
    </w:p>
    <w:p>
      <w:pPr>
        <w:spacing w:after="0"/>
        <w:ind w:left="0"/>
        <w:jc w:val="both"/>
      </w:pPr>
      <w:r>
        <w:rPr>
          <w:rFonts w:ascii="Times New Roman"/>
          <w:b w:val="false"/>
          <w:i w:val="false"/>
          <w:color w:val="000000"/>
          <w:sz w:val="28"/>
        </w:rPr>
        <w:t xml:space="preserve">
      мытье и сушка валиков. </w:t>
      </w:r>
    </w:p>
    <w:bookmarkStart w:name="z382" w:id="379"/>
    <w:p>
      <w:pPr>
        <w:spacing w:after="0"/>
        <w:ind w:left="0"/>
        <w:jc w:val="both"/>
      </w:pPr>
      <w:r>
        <w:rPr>
          <w:rFonts w:ascii="Times New Roman"/>
          <w:b w:val="false"/>
          <w:i w:val="false"/>
          <w:color w:val="000000"/>
          <w:sz w:val="28"/>
        </w:rPr>
        <w:t xml:space="preserve">
      207. Должен знать: </w:t>
      </w:r>
    </w:p>
    <w:bookmarkEnd w:id="379"/>
    <w:p>
      <w:pPr>
        <w:spacing w:after="0"/>
        <w:ind w:left="0"/>
        <w:jc w:val="both"/>
      </w:pPr>
      <w:r>
        <w:rPr>
          <w:rFonts w:ascii="Times New Roman"/>
          <w:b w:val="false"/>
          <w:i w:val="false"/>
          <w:color w:val="000000"/>
          <w:sz w:val="28"/>
        </w:rPr>
        <w:t xml:space="preserve">
      номенклатуру напыляемых изделий, приемы прикатки, виды армирующих материалов, состав связующего. </w:t>
      </w:r>
    </w:p>
    <w:bookmarkStart w:name="z383" w:id="380"/>
    <w:p>
      <w:pPr>
        <w:spacing w:after="0"/>
        <w:ind w:left="0"/>
        <w:jc w:val="both"/>
      </w:pPr>
      <w:r>
        <w:rPr>
          <w:rFonts w:ascii="Times New Roman"/>
          <w:b w:val="false"/>
          <w:i w:val="false"/>
          <w:color w:val="000000"/>
          <w:sz w:val="28"/>
        </w:rPr>
        <w:t xml:space="preserve">
      208. Примеры работ: </w:t>
      </w:r>
    </w:p>
    <w:bookmarkEnd w:id="380"/>
    <w:bookmarkStart w:name="z384" w:id="381"/>
    <w:p>
      <w:pPr>
        <w:spacing w:after="0"/>
        <w:ind w:left="0"/>
        <w:jc w:val="both"/>
      </w:pPr>
      <w:r>
        <w:rPr>
          <w:rFonts w:ascii="Times New Roman"/>
          <w:b w:val="false"/>
          <w:i w:val="false"/>
          <w:color w:val="000000"/>
          <w:sz w:val="28"/>
        </w:rPr>
        <w:t>
      1) крышка, секции плоские, слань, пластины - прикатка.</w:t>
      </w:r>
    </w:p>
    <w:bookmarkEnd w:id="381"/>
    <w:bookmarkStart w:name="z385" w:id="382"/>
    <w:p>
      <w:pPr>
        <w:spacing w:after="0"/>
        <w:ind w:left="0"/>
        <w:jc w:val="both"/>
      </w:pPr>
      <w:r>
        <w:rPr>
          <w:rFonts w:ascii="Times New Roman"/>
          <w:b w:val="false"/>
          <w:i w:val="false"/>
          <w:color w:val="000000"/>
          <w:sz w:val="28"/>
        </w:rPr>
        <w:t>
      Параграф 2. Прикатчик напыленных изделий, 3-й разряд</w:t>
      </w:r>
    </w:p>
    <w:bookmarkEnd w:id="382"/>
    <w:bookmarkStart w:name="z386" w:id="383"/>
    <w:p>
      <w:pPr>
        <w:spacing w:after="0"/>
        <w:ind w:left="0"/>
        <w:jc w:val="both"/>
      </w:pPr>
      <w:r>
        <w:rPr>
          <w:rFonts w:ascii="Times New Roman"/>
          <w:b w:val="false"/>
          <w:i w:val="false"/>
          <w:color w:val="000000"/>
          <w:sz w:val="28"/>
        </w:rPr>
        <w:t xml:space="preserve">
      209. Характеристика работ: </w:t>
      </w:r>
    </w:p>
    <w:bookmarkEnd w:id="383"/>
    <w:p>
      <w:pPr>
        <w:spacing w:after="0"/>
        <w:ind w:left="0"/>
        <w:jc w:val="both"/>
      </w:pPr>
      <w:r>
        <w:rPr>
          <w:rFonts w:ascii="Times New Roman"/>
          <w:b w:val="false"/>
          <w:i w:val="false"/>
          <w:color w:val="000000"/>
          <w:sz w:val="28"/>
        </w:rPr>
        <w:t>
      ведение технологического процесса равномерного уплотнения валиками напыленных слоев стекложгута на формах изделий сложной конфигурации;</w:t>
      </w:r>
    </w:p>
    <w:p>
      <w:pPr>
        <w:spacing w:after="0"/>
        <w:ind w:left="0"/>
        <w:jc w:val="both"/>
      </w:pPr>
      <w:r>
        <w:rPr>
          <w:rFonts w:ascii="Times New Roman"/>
          <w:b w:val="false"/>
          <w:i w:val="false"/>
          <w:color w:val="000000"/>
          <w:sz w:val="28"/>
        </w:rPr>
        <w:t>
      подбор прикаточных валиков в зависимости от конфигурации изделий;</w:t>
      </w:r>
    </w:p>
    <w:p>
      <w:pPr>
        <w:spacing w:after="0"/>
        <w:ind w:left="0"/>
        <w:jc w:val="both"/>
      </w:pPr>
      <w:r>
        <w:rPr>
          <w:rFonts w:ascii="Times New Roman"/>
          <w:b w:val="false"/>
          <w:i w:val="false"/>
          <w:color w:val="000000"/>
          <w:sz w:val="28"/>
        </w:rPr>
        <w:t xml:space="preserve">
      определение толщины прикатанного слоя при помощи специального инструмента; </w:t>
      </w:r>
    </w:p>
    <w:p>
      <w:pPr>
        <w:spacing w:after="0"/>
        <w:ind w:left="0"/>
        <w:jc w:val="both"/>
      </w:pPr>
      <w:r>
        <w:rPr>
          <w:rFonts w:ascii="Times New Roman"/>
          <w:b w:val="false"/>
          <w:i w:val="false"/>
          <w:color w:val="000000"/>
          <w:sz w:val="28"/>
        </w:rPr>
        <w:t xml:space="preserve">
      устранение дефектов на напыленных конструкциях. </w:t>
      </w:r>
    </w:p>
    <w:bookmarkStart w:name="z387" w:id="384"/>
    <w:p>
      <w:pPr>
        <w:spacing w:after="0"/>
        <w:ind w:left="0"/>
        <w:jc w:val="both"/>
      </w:pPr>
      <w:r>
        <w:rPr>
          <w:rFonts w:ascii="Times New Roman"/>
          <w:b w:val="false"/>
          <w:i w:val="false"/>
          <w:color w:val="000000"/>
          <w:sz w:val="28"/>
        </w:rPr>
        <w:t xml:space="preserve">
      210. Должен знать: </w:t>
      </w:r>
    </w:p>
    <w:bookmarkEnd w:id="384"/>
    <w:p>
      <w:pPr>
        <w:spacing w:after="0"/>
        <w:ind w:left="0"/>
        <w:jc w:val="both"/>
      </w:pPr>
      <w:r>
        <w:rPr>
          <w:rFonts w:ascii="Times New Roman"/>
          <w:b w:val="false"/>
          <w:i w:val="false"/>
          <w:color w:val="000000"/>
          <w:sz w:val="28"/>
        </w:rPr>
        <w:t xml:space="preserve">
      номенклатуру напыляемых изделий, приемы прикатки, правила определения толщины прикатанного слоя; </w:t>
      </w:r>
    </w:p>
    <w:p>
      <w:pPr>
        <w:spacing w:after="0"/>
        <w:ind w:left="0"/>
        <w:jc w:val="both"/>
      </w:pPr>
      <w:r>
        <w:rPr>
          <w:rFonts w:ascii="Times New Roman"/>
          <w:b w:val="false"/>
          <w:i w:val="false"/>
          <w:color w:val="000000"/>
          <w:sz w:val="28"/>
        </w:rPr>
        <w:t xml:space="preserve">
      влияние влажности и процентного содержания замасливателя на процесс прикатки и качество изделия. </w:t>
      </w:r>
    </w:p>
    <w:bookmarkStart w:name="z388" w:id="385"/>
    <w:p>
      <w:pPr>
        <w:spacing w:after="0"/>
        <w:ind w:left="0"/>
        <w:jc w:val="both"/>
      </w:pPr>
      <w:r>
        <w:rPr>
          <w:rFonts w:ascii="Times New Roman"/>
          <w:b w:val="false"/>
          <w:i w:val="false"/>
          <w:color w:val="000000"/>
          <w:sz w:val="28"/>
        </w:rPr>
        <w:t xml:space="preserve">
      211. Примеры работ: </w:t>
      </w:r>
    </w:p>
    <w:bookmarkEnd w:id="385"/>
    <w:bookmarkStart w:name="z389" w:id="386"/>
    <w:p>
      <w:pPr>
        <w:spacing w:after="0"/>
        <w:ind w:left="0"/>
        <w:jc w:val="both"/>
      </w:pPr>
      <w:r>
        <w:rPr>
          <w:rFonts w:ascii="Times New Roman"/>
          <w:b w:val="false"/>
          <w:i w:val="false"/>
          <w:color w:val="000000"/>
          <w:sz w:val="28"/>
        </w:rPr>
        <w:t xml:space="preserve">
      1) корпуса мелких судов, корпуса обтекателей, палубы мелких судов, полотнища плоские, выгородки и другие - прикатка. </w:t>
      </w:r>
    </w:p>
    <w:bookmarkEnd w:id="386"/>
    <w:bookmarkStart w:name="z390" w:id="387"/>
    <w:p>
      <w:pPr>
        <w:spacing w:after="0"/>
        <w:ind w:left="0"/>
        <w:jc w:val="both"/>
      </w:pPr>
      <w:r>
        <w:rPr>
          <w:rFonts w:ascii="Times New Roman"/>
          <w:b w:val="false"/>
          <w:i w:val="false"/>
          <w:color w:val="000000"/>
          <w:sz w:val="28"/>
        </w:rPr>
        <w:t>
      Параграф 3. Прикатчик напыленных изделий, 4-й разряд</w:t>
      </w:r>
    </w:p>
    <w:bookmarkEnd w:id="387"/>
    <w:bookmarkStart w:name="z391" w:id="388"/>
    <w:p>
      <w:pPr>
        <w:spacing w:after="0"/>
        <w:ind w:left="0"/>
        <w:jc w:val="both"/>
      </w:pPr>
      <w:r>
        <w:rPr>
          <w:rFonts w:ascii="Times New Roman"/>
          <w:b w:val="false"/>
          <w:i w:val="false"/>
          <w:color w:val="000000"/>
          <w:sz w:val="28"/>
        </w:rPr>
        <w:t>
      212. Характеристика работ:</w:t>
      </w:r>
    </w:p>
    <w:bookmarkEnd w:id="388"/>
    <w:p>
      <w:pPr>
        <w:spacing w:after="0"/>
        <w:ind w:left="0"/>
        <w:jc w:val="both"/>
      </w:pPr>
      <w:r>
        <w:rPr>
          <w:rFonts w:ascii="Times New Roman"/>
          <w:b w:val="false"/>
          <w:i w:val="false"/>
          <w:color w:val="000000"/>
          <w:sz w:val="28"/>
        </w:rPr>
        <w:t xml:space="preserve">
      ведение технологического процесса равномерного уплотнения валиками напыленных слоев стекложгута на формах изделий особо сложной конфигурации; </w:t>
      </w:r>
    </w:p>
    <w:p>
      <w:pPr>
        <w:spacing w:after="0"/>
        <w:ind w:left="0"/>
        <w:jc w:val="both"/>
      </w:pPr>
      <w:r>
        <w:rPr>
          <w:rFonts w:ascii="Times New Roman"/>
          <w:b w:val="false"/>
          <w:i w:val="false"/>
          <w:color w:val="000000"/>
          <w:sz w:val="28"/>
        </w:rPr>
        <w:t xml:space="preserve">
      вычерчивание несложных геометрических построений с простым сопряжением для контроля прикатки; </w:t>
      </w:r>
    </w:p>
    <w:p>
      <w:pPr>
        <w:spacing w:after="0"/>
        <w:ind w:left="0"/>
        <w:jc w:val="both"/>
      </w:pPr>
      <w:r>
        <w:rPr>
          <w:rFonts w:ascii="Times New Roman"/>
          <w:b w:val="false"/>
          <w:i w:val="false"/>
          <w:color w:val="000000"/>
          <w:sz w:val="28"/>
        </w:rPr>
        <w:t xml:space="preserve">
      ручная подпрессовка в особо сложных конструкциях; </w:t>
      </w:r>
    </w:p>
    <w:p>
      <w:pPr>
        <w:spacing w:after="0"/>
        <w:ind w:left="0"/>
        <w:jc w:val="both"/>
      </w:pPr>
      <w:r>
        <w:rPr>
          <w:rFonts w:ascii="Times New Roman"/>
          <w:b w:val="false"/>
          <w:i w:val="false"/>
          <w:color w:val="000000"/>
          <w:sz w:val="28"/>
        </w:rPr>
        <w:t xml:space="preserve">
      руководство прикатчиками более низкой квалификации. </w:t>
      </w:r>
    </w:p>
    <w:bookmarkStart w:name="z392" w:id="389"/>
    <w:p>
      <w:pPr>
        <w:spacing w:after="0"/>
        <w:ind w:left="0"/>
        <w:jc w:val="both"/>
      </w:pPr>
      <w:r>
        <w:rPr>
          <w:rFonts w:ascii="Times New Roman"/>
          <w:b w:val="false"/>
          <w:i w:val="false"/>
          <w:color w:val="000000"/>
          <w:sz w:val="28"/>
        </w:rPr>
        <w:t xml:space="preserve">
      213. Должен знать: </w:t>
      </w:r>
    </w:p>
    <w:bookmarkEnd w:id="389"/>
    <w:p>
      <w:pPr>
        <w:spacing w:after="0"/>
        <w:ind w:left="0"/>
        <w:jc w:val="both"/>
      </w:pPr>
      <w:r>
        <w:rPr>
          <w:rFonts w:ascii="Times New Roman"/>
          <w:b w:val="false"/>
          <w:i w:val="false"/>
          <w:color w:val="000000"/>
          <w:sz w:val="28"/>
        </w:rPr>
        <w:t>
      номенклатуру напыляемых изделий; свойства связующего; условия пропитки армирующих материалов; правила определения толщины прикатанного слоя; правила чтения чертежей.</w:t>
      </w:r>
    </w:p>
    <w:bookmarkStart w:name="z393" w:id="390"/>
    <w:p>
      <w:pPr>
        <w:spacing w:after="0"/>
        <w:ind w:left="0"/>
        <w:jc w:val="both"/>
      </w:pPr>
      <w:r>
        <w:rPr>
          <w:rFonts w:ascii="Times New Roman"/>
          <w:b w:val="false"/>
          <w:i w:val="false"/>
          <w:color w:val="000000"/>
          <w:sz w:val="28"/>
        </w:rPr>
        <w:t xml:space="preserve">
      214. Примеры работ: </w:t>
      </w:r>
    </w:p>
    <w:bookmarkEnd w:id="390"/>
    <w:bookmarkStart w:name="z394" w:id="391"/>
    <w:p>
      <w:pPr>
        <w:spacing w:after="0"/>
        <w:ind w:left="0"/>
        <w:jc w:val="both"/>
      </w:pPr>
      <w:r>
        <w:rPr>
          <w:rFonts w:ascii="Times New Roman"/>
          <w:b w:val="false"/>
          <w:i w:val="false"/>
          <w:color w:val="000000"/>
          <w:sz w:val="28"/>
        </w:rPr>
        <w:t xml:space="preserve">
      1)Корпуса, рубки, надстройки, секции корпуса - прикатка. </w:t>
      </w:r>
    </w:p>
    <w:bookmarkEnd w:id="391"/>
    <w:bookmarkStart w:name="z395" w:id="392"/>
    <w:p>
      <w:pPr>
        <w:spacing w:after="0"/>
        <w:ind w:left="0"/>
        <w:jc w:val="both"/>
      </w:pPr>
      <w:r>
        <w:rPr>
          <w:rFonts w:ascii="Times New Roman"/>
          <w:b w:val="false"/>
          <w:i w:val="false"/>
          <w:color w:val="000000"/>
          <w:sz w:val="28"/>
        </w:rPr>
        <w:t>
      41. Пропитчик</w:t>
      </w:r>
    </w:p>
    <w:bookmarkEnd w:id="392"/>
    <w:bookmarkStart w:name="z396" w:id="393"/>
    <w:p>
      <w:pPr>
        <w:spacing w:after="0"/>
        <w:ind w:left="0"/>
        <w:jc w:val="both"/>
      </w:pPr>
      <w:r>
        <w:rPr>
          <w:rFonts w:ascii="Times New Roman"/>
          <w:b w:val="false"/>
          <w:i w:val="false"/>
          <w:color w:val="000000"/>
          <w:sz w:val="28"/>
        </w:rPr>
        <w:t>
      Параграф 1. Пропитчик, 1-й разряд</w:t>
      </w:r>
    </w:p>
    <w:bookmarkEnd w:id="393"/>
    <w:bookmarkStart w:name="z397" w:id="394"/>
    <w:p>
      <w:pPr>
        <w:spacing w:after="0"/>
        <w:ind w:left="0"/>
        <w:jc w:val="both"/>
      </w:pPr>
      <w:r>
        <w:rPr>
          <w:rFonts w:ascii="Times New Roman"/>
          <w:b w:val="false"/>
          <w:i w:val="false"/>
          <w:color w:val="000000"/>
          <w:sz w:val="28"/>
        </w:rPr>
        <w:t xml:space="preserve">
      215. Характеристика работ: </w:t>
      </w:r>
    </w:p>
    <w:bookmarkEnd w:id="394"/>
    <w:p>
      <w:pPr>
        <w:spacing w:after="0"/>
        <w:ind w:left="0"/>
        <w:jc w:val="both"/>
      </w:pPr>
      <w:r>
        <w:rPr>
          <w:rFonts w:ascii="Times New Roman"/>
          <w:b w:val="false"/>
          <w:i w:val="false"/>
          <w:color w:val="000000"/>
          <w:sz w:val="28"/>
        </w:rPr>
        <w:t xml:space="preserve">
      пропитка сепараторных матиков связующим раствором под руководством пропитчика высшего разряда; </w:t>
      </w:r>
    </w:p>
    <w:p>
      <w:pPr>
        <w:spacing w:after="0"/>
        <w:ind w:left="0"/>
        <w:jc w:val="both"/>
      </w:pPr>
      <w:r>
        <w:rPr>
          <w:rFonts w:ascii="Times New Roman"/>
          <w:b w:val="false"/>
          <w:i w:val="false"/>
          <w:color w:val="000000"/>
          <w:sz w:val="28"/>
        </w:rPr>
        <w:t xml:space="preserve">
      транспортировка пропитанных матиков в конвейер для сушки; </w:t>
      </w:r>
    </w:p>
    <w:p>
      <w:pPr>
        <w:spacing w:after="0"/>
        <w:ind w:left="0"/>
        <w:jc w:val="both"/>
      </w:pPr>
      <w:r>
        <w:rPr>
          <w:rFonts w:ascii="Times New Roman"/>
          <w:b w:val="false"/>
          <w:i w:val="false"/>
          <w:color w:val="000000"/>
          <w:sz w:val="28"/>
        </w:rPr>
        <w:t xml:space="preserve">
      чистка оборудования от связующего. </w:t>
      </w:r>
    </w:p>
    <w:bookmarkStart w:name="z398" w:id="395"/>
    <w:p>
      <w:pPr>
        <w:spacing w:after="0"/>
        <w:ind w:left="0"/>
        <w:jc w:val="both"/>
      </w:pPr>
      <w:r>
        <w:rPr>
          <w:rFonts w:ascii="Times New Roman"/>
          <w:b w:val="false"/>
          <w:i w:val="false"/>
          <w:color w:val="000000"/>
          <w:sz w:val="28"/>
        </w:rPr>
        <w:t xml:space="preserve">
      216. Должен знать: </w:t>
      </w:r>
    </w:p>
    <w:bookmarkEnd w:id="395"/>
    <w:p>
      <w:pPr>
        <w:spacing w:after="0"/>
        <w:ind w:left="0"/>
        <w:jc w:val="both"/>
      </w:pPr>
      <w:r>
        <w:rPr>
          <w:rFonts w:ascii="Times New Roman"/>
          <w:b w:val="false"/>
          <w:i w:val="false"/>
          <w:color w:val="000000"/>
          <w:sz w:val="28"/>
        </w:rPr>
        <w:t xml:space="preserve">
      устройство и принцип работы обслуживаемого технологического оборудования; </w:t>
      </w:r>
    </w:p>
    <w:p>
      <w:pPr>
        <w:spacing w:after="0"/>
        <w:ind w:left="0"/>
        <w:jc w:val="both"/>
      </w:pPr>
      <w:r>
        <w:rPr>
          <w:rFonts w:ascii="Times New Roman"/>
          <w:b w:val="false"/>
          <w:i w:val="false"/>
          <w:color w:val="000000"/>
          <w:sz w:val="28"/>
        </w:rPr>
        <w:t xml:space="preserve">
      требования к качеству готовой продукции; </w:t>
      </w:r>
    </w:p>
    <w:p>
      <w:pPr>
        <w:spacing w:after="0"/>
        <w:ind w:left="0"/>
        <w:jc w:val="both"/>
      </w:pPr>
      <w:r>
        <w:rPr>
          <w:rFonts w:ascii="Times New Roman"/>
          <w:b w:val="false"/>
          <w:i w:val="false"/>
          <w:color w:val="000000"/>
          <w:sz w:val="28"/>
        </w:rPr>
        <w:t xml:space="preserve">
      приемы работы. </w:t>
      </w:r>
    </w:p>
    <w:bookmarkStart w:name="z399" w:id="396"/>
    <w:p>
      <w:pPr>
        <w:spacing w:after="0"/>
        <w:ind w:left="0"/>
        <w:jc w:val="both"/>
      </w:pPr>
      <w:r>
        <w:rPr>
          <w:rFonts w:ascii="Times New Roman"/>
          <w:b w:val="false"/>
          <w:i w:val="false"/>
          <w:color w:val="000000"/>
          <w:sz w:val="28"/>
        </w:rPr>
        <w:t>
      Параграф 2. Пропитчик, 2-й разряд</w:t>
      </w:r>
    </w:p>
    <w:bookmarkEnd w:id="396"/>
    <w:bookmarkStart w:name="z400" w:id="397"/>
    <w:p>
      <w:pPr>
        <w:spacing w:after="0"/>
        <w:ind w:left="0"/>
        <w:jc w:val="both"/>
      </w:pPr>
      <w:r>
        <w:rPr>
          <w:rFonts w:ascii="Times New Roman"/>
          <w:b w:val="false"/>
          <w:i w:val="false"/>
          <w:color w:val="000000"/>
          <w:sz w:val="28"/>
        </w:rPr>
        <w:t xml:space="preserve">
      217. Характеристика работ: </w:t>
      </w:r>
    </w:p>
    <w:bookmarkEnd w:id="397"/>
    <w:p>
      <w:pPr>
        <w:spacing w:after="0"/>
        <w:ind w:left="0"/>
        <w:jc w:val="both"/>
      </w:pPr>
      <w:r>
        <w:rPr>
          <w:rFonts w:ascii="Times New Roman"/>
          <w:b w:val="false"/>
          <w:i w:val="false"/>
          <w:color w:val="000000"/>
          <w:sz w:val="28"/>
        </w:rPr>
        <w:t xml:space="preserve">
      приготовление связующего раствора; </w:t>
      </w:r>
    </w:p>
    <w:p>
      <w:pPr>
        <w:spacing w:after="0"/>
        <w:ind w:left="0"/>
        <w:jc w:val="both"/>
      </w:pPr>
      <w:r>
        <w:rPr>
          <w:rFonts w:ascii="Times New Roman"/>
          <w:b w:val="false"/>
          <w:i w:val="false"/>
          <w:color w:val="000000"/>
          <w:sz w:val="28"/>
        </w:rPr>
        <w:t xml:space="preserve">
      пропитка сепараторных матиков связующим раствором с соблюдением правильного расположения волокон и подачи их на карусель; </w:t>
      </w:r>
    </w:p>
    <w:p>
      <w:pPr>
        <w:spacing w:after="0"/>
        <w:ind w:left="0"/>
        <w:jc w:val="both"/>
      </w:pPr>
      <w:r>
        <w:rPr>
          <w:rFonts w:ascii="Times New Roman"/>
          <w:b w:val="false"/>
          <w:i w:val="false"/>
          <w:color w:val="000000"/>
          <w:sz w:val="28"/>
        </w:rPr>
        <w:t xml:space="preserve">
      транспортировка пропитанных матиков в конвейер для сушки; </w:t>
      </w:r>
    </w:p>
    <w:p>
      <w:pPr>
        <w:spacing w:after="0"/>
        <w:ind w:left="0"/>
        <w:jc w:val="both"/>
      </w:pPr>
      <w:r>
        <w:rPr>
          <w:rFonts w:ascii="Times New Roman"/>
          <w:b w:val="false"/>
          <w:i w:val="false"/>
          <w:color w:val="000000"/>
          <w:sz w:val="28"/>
        </w:rPr>
        <w:t xml:space="preserve">
      обеспечение бесперебойной подачи связующего раствора. Наблюдение за качеством пропитки; </w:t>
      </w:r>
    </w:p>
    <w:p>
      <w:pPr>
        <w:spacing w:after="0"/>
        <w:ind w:left="0"/>
        <w:jc w:val="both"/>
      </w:pPr>
      <w:r>
        <w:rPr>
          <w:rFonts w:ascii="Times New Roman"/>
          <w:b w:val="false"/>
          <w:i w:val="false"/>
          <w:color w:val="000000"/>
          <w:sz w:val="28"/>
        </w:rPr>
        <w:t xml:space="preserve">
      чистка оборудования от связующего. </w:t>
      </w:r>
    </w:p>
    <w:bookmarkStart w:name="z401" w:id="398"/>
    <w:p>
      <w:pPr>
        <w:spacing w:after="0"/>
        <w:ind w:left="0"/>
        <w:jc w:val="both"/>
      </w:pPr>
      <w:r>
        <w:rPr>
          <w:rFonts w:ascii="Times New Roman"/>
          <w:b w:val="false"/>
          <w:i w:val="false"/>
          <w:color w:val="000000"/>
          <w:sz w:val="28"/>
        </w:rPr>
        <w:t xml:space="preserve">
      218. Должен знать: </w:t>
      </w:r>
    </w:p>
    <w:bookmarkEnd w:id="398"/>
    <w:p>
      <w:pPr>
        <w:spacing w:after="0"/>
        <w:ind w:left="0"/>
        <w:jc w:val="both"/>
      </w:pPr>
      <w:r>
        <w:rPr>
          <w:rFonts w:ascii="Times New Roman"/>
          <w:b w:val="false"/>
          <w:i w:val="false"/>
          <w:color w:val="000000"/>
          <w:sz w:val="28"/>
        </w:rPr>
        <w:t xml:space="preserve">
      устройство и принцип работы обслуживаемого технологического оборудования; </w:t>
      </w:r>
    </w:p>
    <w:p>
      <w:pPr>
        <w:spacing w:after="0"/>
        <w:ind w:left="0"/>
        <w:jc w:val="both"/>
      </w:pPr>
      <w:r>
        <w:rPr>
          <w:rFonts w:ascii="Times New Roman"/>
          <w:b w:val="false"/>
          <w:i w:val="false"/>
          <w:color w:val="000000"/>
          <w:sz w:val="28"/>
        </w:rPr>
        <w:t xml:space="preserve">
      свойства и способы приготовления связующего; </w:t>
      </w:r>
    </w:p>
    <w:p>
      <w:pPr>
        <w:spacing w:after="0"/>
        <w:ind w:left="0"/>
        <w:jc w:val="both"/>
      </w:pPr>
      <w:r>
        <w:rPr>
          <w:rFonts w:ascii="Times New Roman"/>
          <w:b w:val="false"/>
          <w:i w:val="false"/>
          <w:color w:val="000000"/>
          <w:sz w:val="28"/>
        </w:rPr>
        <w:t>
      требования к качеству готовой продукции; приемы работы.</w:t>
      </w:r>
    </w:p>
    <w:bookmarkStart w:name="z402" w:id="399"/>
    <w:p>
      <w:pPr>
        <w:spacing w:after="0"/>
        <w:ind w:left="0"/>
        <w:jc w:val="both"/>
      </w:pPr>
      <w:r>
        <w:rPr>
          <w:rFonts w:ascii="Times New Roman"/>
          <w:b w:val="false"/>
          <w:i w:val="false"/>
          <w:color w:val="000000"/>
          <w:sz w:val="28"/>
        </w:rPr>
        <w:t>
      Параграф 3. Пропитчик, 3-й разряд</w:t>
      </w:r>
    </w:p>
    <w:bookmarkEnd w:id="399"/>
    <w:bookmarkStart w:name="z403" w:id="400"/>
    <w:p>
      <w:pPr>
        <w:spacing w:after="0"/>
        <w:ind w:left="0"/>
        <w:jc w:val="both"/>
      </w:pPr>
      <w:r>
        <w:rPr>
          <w:rFonts w:ascii="Times New Roman"/>
          <w:b w:val="false"/>
          <w:i w:val="false"/>
          <w:color w:val="000000"/>
          <w:sz w:val="28"/>
        </w:rPr>
        <w:t xml:space="preserve">
      219. Характеристика работ: </w:t>
      </w:r>
    </w:p>
    <w:bookmarkEnd w:id="400"/>
    <w:p>
      <w:pPr>
        <w:spacing w:after="0"/>
        <w:ind w:left="0"/>
        <w:jc w:val="both"/>
      </w:pPr>
      <w:r>
        <w:rPr>
          <w:rFonts w:ascii="Times New Roman"/>
          <w:b w:val="false"/>
          <w:i w:val="false"/>
          <w:color w:val="000000"/>
          <w:sz w:val="28"/>
        </w:rPr>
        <w:t xml:space="preserve">
      подготовка пропиточного стола к работе, раскрой целлофана, укладка его на стол; </w:t>
      </w:r>
    </w:p>
    <w:p>
      <w:pPr>
        <w:spacing w:after="0"/>
        <w:ind w:left="0"/>
        <w:jc w:val="both"/>
      </w:pPr>
      <w:r>
        <w:rPr>
          <w:rFonts w:ascii="Times New Roman"/>
          <w:b w:val="false"/>
          <w:i w:val="false"/>
          <w:color w:val="000000"/>
          <w:sz w:val="28"/>
        </w:rPr>
        <w:t xml:space="preserve">
      нанесение связующего равномерным слоем на нижний целлофан, укладка слоев стеклохолста на целлофан со связующим, нанесение связующего равномерным слоем на стеклохолст, укладка верхнего слоя целлофана и образование пакета при помощи механизмов или вручную. </w:t>
      </w:r>
    </w:p>
    <w:bookmarkStart w:name="z404" w:id="401"/>
    <w:p>
      <w:pPr>
        <w:spacing w:after="0"/>
        <w:ind w:left="0"/>
        <w:jc w:val="both"/>
      </w:pPr>
      <w:r>
        <w:rPr>
          <w:rFonts w:ascii="Times New Roman"/>
          <w:b w:val="false"/>
          <w:i w:val="false"/>
          <w:color w:val="000000"/>
          <w:sz w:val="28"/>
        </w:rPr>
        <w:t xml:space="preserve">
      220. Должен знать: </w:t>
      </w:r>
    </w:p>
    <w:bookmarkEnd w:id="401"/>
    <w:p>
      <w:pPr>
        <w:spacing w:after="0"/>
        <w:ind w:left="0"/>
        <w:jc w:val="both"/>
      </w:pPr>
      <w:r>
        <w:rPr>
          <w:rFonts w:ascii="Times New Roman"/>
          <w:b w:val="false"/>
          <w:i w:val="false"/>
          <w:color w:val="000000"/>
          <w:sz w:val="28"/>
        </w:rPr>
        <w:t xml:space="preserve">
      физико - химические свойства применяемых материалов и сырья; технические требования на сырье и готовую продукцию; </w:t>
      </w:r>
    </w:p>
    <w:p>
      <w:pPr>
        <w:spacing w:after="0"/>
        <w:ind w:left="0"/>
        <w:jc w:val="both"/>
      </w:pPr>
      <w:r>
        <w:rPr>
          <w:rFonts w:ascii="Times New Roman"/>
          <w:b w:val="false"/>
          <w:i w:val="false"/>
          <w:color w:val="000000"/>
          <w:sz w:val="28"/>
        </w:rPr>
        <w:t xml:space="preserve">
      виды, причины брака и меры их устранения; </w:t>
      </w:r>
    </w:p>
    <w:p>
      <w:pPr>
        <w:spacing w:after="0"/>
        <w:ind w:left="0"/>
        <w:jc w:val="both"/>
      </w:pPr>
      <w:r>
        <w:rPr>
          <w:rFonts w:ascii="Times New Roman"/>
          <w:b w:val="false"/>
          <w:i w:val="false"/>
          <w:color w:val="000000"/>
          <w:sz w:val="28"/>
        </w:rPr>
        <w:t xml:space="preserve">
      способы и технологию пропитки стеклохолста. </w:t>
      </w:r>
    </w:p>
    <w:bookmarkStart w:name="z405" w:id="402"/>
    <w:p>
      <w:pPr>
        <w:spacing w:after="0"/>
        <w:ind w:left="0"/>
        <w:jc w:val="both"/>
      </w:pPr>
      <w:r>
        <w:rPr>
          <w:rFonts w:ascii="Times New Roman"/>
          <w:b w:val="false"/>
          <w:i w:val="false"/>
          <w:color w:val="000000"/>
          <w:sz w:val="28"/>
        </w:rPr>
        <w:t>
      42. Раздельщик жгутов стекловолокна</w:t>
      </w:r>
    </w:p>
    <w:bookmarkEnd w:id="402"/>
    <w:bookmarkStart w:name="z406" w:id="403"/>
    <w:p>
      <w:pPr>
        <w:spacing w:after="0"/>
        <w:ind w:left="0"/>
        <w:jc w:val="both"/>
      </w:pPr>
      <w:r>
        <w:rPr>
          <w:rFonts w:ascii="Times New Roman"/>
          <w:b w:val="false"/>
          <w:i w:val="false"/>
          <w:color w:val="000000"/>
          <w:sz w:val="28"/>
        </w:rPr>
        <w:t>
      Параграф 1. Раздельщик жгутов стекловолокна, 2-й разряд</w:t>
      </w:r>
    </w:p>
    <w:bookmarkEnd w:id="403"/>
    <w:bookmarkStart w:name="z407" w:id="404"/>
    <w:p>
      <w:pPr>
        <w:spacing w:after="0"/>
        <w:ind w:left="0"/>
        <w:jc w:val="both"/>
      </w:pPr>
      <w:r>
        <w:rPr>
          <w:rFonts w:ascii="Times New Roman"/>
          <w:b w:val="false"/>
          <w:i w:val="false"/>
          <w:color w:val="000000"/>
          <w:sz w:val="28"/>
        </w:rPr>
        <w:t xml:space="preserve">
      221. Характеристика работ: </w:t>
      </w:r>
    </w:p>
    <w:bookmarkEnd w:id="404"/>
    <w:p>
      <w:pPr>
        <w:spacing w:after="0"/>
        <w:ind w:left="0"/>
        <w:jc w:val="both"/>
      </w:pPr>
      <w:r>
        <w:rPr>
          <w:rFonts w:ascii="Times New Roman"/>
          <w:b w:val="false"/>
          <w:i w:val="false"/>
          <w:color w:val="000000"/>
          <w:sz w:val="28"/>
        </w:rPr>
        <w:t xml:space="preserve">
      разделка и обработка жгутов вручную до заданных геометрических размеров по разметке, приготовление размачивающих растворов: </w:t>
      </w:r>
    </w:p>
    <w:p>
      <w:pPr>
        <w:spacing w:after="0"/>
        <w:ind w:left="0"/>
        <w:jc w:val="both"/>
      </w:pPr>
      <w:r>
        <w:rPr>
          <w:rFonts w:ascii="Times New Roman"/>
          <w:b w:val="false"/>
          <w:i w:val="false"/>
          <w:color w:val="000000"/>
          <w:sz w:val="28"/>
        </w:rPr>
        <w:t>
      изготовление стандартных стекловолоконных изделий для передачи света;</w:t>
      </w:r>
    </w:p>
    <w:p>
      <w:pPr>
        <w:spacing w:after="0"/>
        <w:ind w:left="0"/>
        <w:jc w:val="both"/>
      </w:pPr>
      <w:r>
        <w:rPr>
          <w:rFonts w:ascii="Times New Roman"/>
          <w:b w:val="false"/>
          <w:i w:val="false"/>
          <w:color w:val="000000"/>
          <w:sz w:val="28"/>
        </w:rPr>
        <w:t xml:space="preserve">
      изготовление и надевание оболочки на изготовляемые световоды. </w:t>
      </w:r>
    </w:p>
    <w:bookmarkStart w:name="z408" w:id="405"/>
    <w:p>
      <w:pPr>
        <w:spacing w:after="0"/>
        <w:ind w:left="0"/>
        <w:jc w:val="both"/>
      </w:pPr>
      <w:r>
        <w:rPr>
          <w:rFonts w:ascii="Times New Roman"/>
          <w:b w:val="false"/>
          <w:i w:val="false"/>
          <w:color w:val="000000"/>
          <w:sz w:val="28"/>
        </w:rPr>
        <w:t xml:space="preserve">
      222. Должен знать: </w:t>
      </w:r>
    </w:p>
    <w:bookmarkEnd w:id="405"/>
    <w:p>
      <w:pPr>
        <w:spacing w:after="0"/>
        <w:ind w:left="0"/>
        <w:jc w:val="both"/>
      </w:pPr>
      <w:r>
        <w:rPr>
          <w:rFonts w:ascii="Times New Roman"/>
          <w:b w:val="false"/>
          <w:i w:val="false"/>
          <w:color w:val="000000"/>
          <w:sz w:val="28"/>
        </w:rPr>
        <w:t xml:space="preserve">
      назначение и механические свойства жгутов и заготовок; </w:t>
      </w:r>
    </w:p>
    <w:p>
      <w:pPr>
        <w:spacing w:after="0"/>
        <w:ind w:left="0"/>
        <w:jc w:val="both"/>
      </w:pPr>
      <w:r>
        <w:rPr>
          <w:rFonts w:ascii="Times New Roman"/>
          <w:b w:val="false"/>
          <w:i w:val="false"/>
          <w:color w:val="000000"/>
          <w:sz w:val="28"/>
        </w:rPr>
        <w:t xml:space="preserve">
      правила и приемы раскола и обработки жгутов, правила приготовления размачивающих растворов; </w:t>
      </w:r>
    </w:p>
    <w:p>
      <w:pPr>
        <w:spacing w:after="0"/>
        <w:ind w:left="0"/>
        <w:jc w:val="both"/>
      </w:pPr>
      <w:r>
        <w:rPr>
          <w:rFonts w:ascii="Times New Roman"/>
          <w:b w:val="false"/>
          <w:i w:val="false"/>
          <w:color w:val="000000"/>
          <w:sz w:val="28"/>
        </w:rPr>
        <w:t>
      способы изготовления, правила и приемы надевания оболочек на световоды.</w:t>
      </w:r>
    </w:p>
    <w:bookmarkStart w:name="z409" w:id="406"/>
    <w:p>
      <w:pPr>
        <w:spacing w:after="0"/>
        <w:ind w:left="0"/>
        <w:jc w:val="both"/>
      </w:pPr>
      <w:r>
        <w:rPr>
          <w:rFonts w:ascii="Times New Roman"/>
          <w:b w:val="false"/>
          <w:i w:val="false"/>
          <w:color w:val="000000"/>
          <w:sz w:val="28"/>
        </w:rPr>
        <w:t>
      Параграф 2. Раздельщик жгутов стекловолокна, 3-й разряд</w:t>
      </w:r>
    </w:p>
    <w:bookmarkEnd w:id="406"/>
    <w:bookmarkStart w:name="z410" w:id="407"/>
    <w:p>
      <w:pPr>
        <w:spacing w:after="0"/>
        <w:ind w:left="0"/>
        <w:jc w:val="both"/>
      </w:pPr>
      <w:r>
        <w:rPr>
          <w:rFonts w:ascii="Times New Roman"/>
          <w:b w:val="false"/>
          <w:i w:val="false"/>
          <w:color w:val="000000"/>
          <w:sz w:val="28"/>
        </w:rPr>
        <w:t xml:space="preserve">
      223. Характеристика работ: </w:t>
      </w:r>
    </w:p>
    <w:bookmarkEnd w:id="407"/>
    <w:p>
      <w:pPr>
        <w:spacing w:after="0"/>
        <w:ind w:left="0"/>
        <w:jc w:val="both"/>
      </w:pPr>
      <w:r>
        <w:rPr>
          <w:rFonts w:ascii="Times New Roman"/>
          <w:b w:val="false"/>
          <w:i w:val="false"/>
          <w:color w:val="000000"/>
          <w:sz w:val="28"/>
        </w:rPr>
        <w:t xml:space="preserve">
      разделка и обработка жгутов вручную до заданных геометрических размеров с предварительным подбором жгутов по соответствующим оптическим характеристикам; </w:t>
      </w:r>
    </w:p>
    <w:p>
      <w:pPr>
        <w:spacing w:after="0"/>
        <w:ind w:left="0"/>
        <w:jc w:val="both"/>
      </w:pPr>
      <w:r>
        <w:rPr>
          <w:rFonts w:ascii="Times New Roman"/>
          <w:b w:val="false"/>
          <w:i w:val="false"/>
          <w:color w:val="000000"/>
          <w:sz w:val="28"/>
        </w:rPr>
        <w:t xml:space="preserve">
      приготовление клеящих композиций; </w:t>
      </w:r>
    </w:p>
    <w:p>
      <w:pPr>
        <w:spacing w:after="0"/>
        <w:ind w:left="0"/>
        <w:jc w:val="both"/>
      </w:pPr>
      <w:r>
        <w:rPr>
          <w:rFonts w:ascii="Times New Roman"/>
          <w:b w:val="false"/>
          <w:i w:val="false"/>
          <w:color w:val="000000"/>
          <w:sz w:val="28"/>
        </w:rPr>
        <w:t xml:space="preserve">
      изготовление стандартных изделий для передачи изображения; </w:t>
      </w:r>
    </w:p>
    <w:p>
      <w:pPr>
        <w:spacing w:after="0"/>
        <w:ind w:left="0"/>
        <w:jc w:val="both"/>
      </w:pPr>
      <w:r>
        <w:rPr>
          <w:rFonts w:ascii="Times New Roman"/>
          <w:b w:val="false"/>
          <w:i w:val="false"/>
          <w:color w:val="000000"/>
          <w:sz w:val="28"/>
        </w:rPr>
        <w:t>
      запись характеристик качества жгутов в технологическом журнале.</w:t>
      </w:r>
    </w:p>
    <w:bookmarkStart w:name="z411" w:id="408"/>
    <w:p>
      <w:pPr>
        <w:spacing w:after="0"/>
        <w:ind w:left="0"/>
        <w:jc w:val="both"/>
      </w:pPr>
      <w:r>
        <w:rPr>
          <w:rFonts w:ascii="Times New Roman"/>
          <w:b w:val="false"/>
          <w:i w:val="false"/>
          <w:color w:val="000000"/>
          <w:sz w:val="28"/>
        </w:rPr>
        <w:t xml:space="preserve">
      224. Должен знать: </w:t>
      </w:r>
    </w:p>
    <w:bookmarkEnd w:id="408"/>
    <w:p>
      <w:pPr>
        <w:spacing w:after="0"/>
        <w:ind w:left="0"/>
        <w:jc w:val="both"/>
      </w:pPr>
      <w:r>
        <w:rPr>
          <w:rFonts w:ascii="Times New Roman"/>
          <w:b w:val="false"/>
          <w:i w:val="false"/>
          <w:color w:val="000000"/>
          <w:sz w:val="28"/>
        </w:rPr>
        <w:t>
      оптические свойства и характеристики жгутов;</w:t>
      </w:r>
    </w:p>
    <w:p>
      <w:pPr>
        <w:spacing w:after="0"/>
        <w:ind w:left="0"/>
        <w:jc w:val="both"/>
      </w:pPr>
      <w:r>
        <w:rPr>
          <w:rFonts w:ascii="Times New Roman"/>
          <w:b w:val="false"/>
          <w:i w:val="false"/>
          <w:color w:val="000000"/>
          <w:sz w:val="28"/>
        </w:rPr>
        <w:t xml:space="preserve">
      правила приготовления клеящих композиций и их свойства; </w:t>
      </w:r>
    </w:p>
    <w:p>
      <w:pPr>
        <w:spacing w:after="0"/>
        <w:ind w:left="0"/>
        <w:jc w:val="both"/>
      </w:pPr>
      <w:r>
        <w:rPr>
          <w:rFonts w:ascii="Times New Roman"/>
          <w:b w:val="false"/>
          <w:i w:val="false"/>
          <w:color w:val="000000"/>
          <w:sz w:val="28"/>
        </w:rPr>
        <w:t xml:space="preserve">
      технические условия на жгуты; </w:t>
      </w:r>
    </w:p>
    <w:p>
      <w:pPr>
        <w:spacing w:after="0"/>
        <w:ind w:left="0"/>
        <w:jc w:val="both"/>
      </w:pPr>
      <w:r>
        <w:rPr>
          <w:rFonts w:ascii="Times New Roman"/>
          <w:b w:val="false"/>
          <w:i w:val="false"/>
          <w:color w:val="000000"/>
          <w:sz w:val="28"/>
        </w:rPr>
        <w:t>
      устройство микрометра.</w:t>
      </w:r>
    </w:p>
    <w:bookmarkStart w:name="z412" w:id="409"/>
    <w:p>
      <w:pPr>
        <w:spacing w:after="0"/>
        <w:ind w:left="0"/>
        <w:jc w:val="both"/>
      </w:pPr>
      <w:r>
        <w:rPr>
          <w:rFonts w:ascii="Times New Roman"/>
          <w:b w:val="false"/>
          <w:i w:val="false"/>
          <w:color w:val="000000"/>
          <w:sz w:val="28"/>
        </w:rPr>
        <w:t>
      Параграф 3. Раздельщик жгутов стекловолокна, 4-й разряд</w:t>
      </w:r>
    </w:p>
    <w:bookmarkEnd w:id="409"/>
    <w:bookmarkStart w:name="z413" w:id="410"/>
    <w:p>
      <w:pPr>
        <w:spacing w:after="0"/>
        <w:ind w:left="0"/>
        <w:jc w:val="both"/>
      </w:pPr>
      <w:r>
        <w:rPr>
          <w:rFonts w:ascii="Times New Roman"/>
          <w:b w:val="false"/>
          <w:i w:val="false"/>
          <w:color w:val="000000"/>
          <w:sz w:val="28"/>
        </w:rPr>
        <w:t xml:space="preserve">
      225. Характеристика работ: </w:t>
      </w:r>
    </w:p>
    <w:bookmarkEnd w:id="410"/>
    <w:p>
      <w:pPr>
        <w:spacing w:after="0"/>
        <w:ind w:left="0"/>
        <w:jc w:val="both"/>
      </w:pPr>
      <w:r>
        <w:rPr>
          <w:rFonts w:ascii="Times New Roman"/>
          <w:b w:val="false"/>
          <w:i w:val="false"/>
          <w:color w:val="000000"/>
          <w:sz w:val="28"/>
        </w:rPr>
        <w:t xml:space="preserve">
      разделка и обработка жгутов с помощью приспособлений на механических станках и приспособлениях до заданных геометрических размеров по разметке; </w:t>
      </w:r>
    </w:p>
    <w:p>
      <w:pPr>
        <w:spacing w:after="0"/>
        <w:ind w:left="0"/>
        <w:jc w:val="both"/>
      </w:pPr>
      <w:r>
        <w:rPr>
          <w:rFonts w:ascii="Times New Roman"/>
          <w:b w:val="false"/>
          <w:i w:val="false"/>
          <w:color w:val="000000"/>
          <w:sz w:val="28"/>
        </w:rPr>
        <w:t xml:space="preserve">
      сборка световодов в блоки и пропитка их смолами; </w:t>
      </w:r>
    </w:p>
    <w:p>
      <w:pPr>
        <w:spacing w:after="0"/>
        <w:ind w:left="0"/>
        <w:jc w:val="both"/>
      </w:pPr>
      <w:r>
        <w:rPr>
          <w:rFonts w:ascii="Times New Roman"/>
          <w:b w:val="false"/>
          <w:i w:val="false"/>
          <w:color w:val="000000"/>
          <w:sz w:val="28"/>
        </w:rPr>
        <w:t xml:space="preserve">
      изготовление световодов с малой разрешающей способностью из стекловолоконных лент; </w:t>
      </w:r>
    </w:p>
    <w:p>
      <w:pPr>
        <w:spacing w:after="0"/>
        <w:ind w:left="0"/>
        <w:jc w:val="both"/>
      </w:pPr>
      <w:r>
        <w:rPr>
          <w:rFonts w:ascii="Times New Roman"/>
          <w:b w:val="false"/>
          <w:i w:val="false"/>
          <w:color w:val="000000"/>
          <w:sz w:val="28"/>
        </w:rPr>
        <w:t xml:space="preserve">
      маркировка световодов. </w:t>
      </w:r>
    </w:p>
    <w:bookmarkStart w:name="z414" w:id="411"/>
    <w:p>
      <w:pPr>
        <w:spacing w:after="0"/>
        <w:ind w:left="0"/>
        <w:jc w:val="both"/>
      </w:pPr>
      <w:r>
        <w:rPr>
          <w:rFonts w:ascii="Times New Roman"/>
          <w:b w:val="false"/>
          <w:i w:val="false"/>
          <w:color w:val="000000"/>
          <w:sz w:val="28"/>
        </w:rPr>
        <w:t xml:space="preserve">
      226. Должен знать: </w:t>
      </w:r>
    </w:p>
    <w:bookmarkEnd w:id="411"/>
    <w:p>
      <w:pPr>
        <w:spacing w:after="0"/>
        <w:ind w:left="0"/>
        <w:jc w:val="both"/>
      </w:pPr>
      <w:r>
        <w:rPr>
          <w:rFonts w:ascii="Times New Roman"/>
          <w:b w:val="false"/>
          <w:i w:val="false"/>
          <w:color w:val="000000"/>
          <w:sz w:val="28"/>
        </w:rPr>
        <w:t>
      назначение и устройство распиловочных станков и приспособлений;</w:t>
      </w:r>
    </w:p>
    <w:p>
      <w:pPr>
        <w:spacing w:after="0"/>
        <w:ind w:left="0"/>
        <w:jc w:val="both"/>
      </w:pPr>
      <w:r>
        <w:rPr>
          <w:rFonts w:ascii="Times New Roman"/>
          <w:b w:val="false"/>
          <w:i w:val="false"/>
          <w:color w:val="000000"/>
          <w:sz w:val="28"/>
        </w:rPr>
        <w:t xml:space="preserve">
      зависимость фактических характеристик от характера укладки волокон в жгуте; </w:t>
      </w:r>
    </w:p>
    <w:p>
      <w:pPr>
        <w:spacing w:after="0"/>
        <w:ind w:left="0"/>
        <w:jc w:val="both"/>
      </w:pPr>
      <w:r>
        <w:rPr>
          <w:rFonts w:ascii="Times New Roman"/>
          <w:b w:val="false"/>
          <w:i w:val="false"/>
          <w:color w:val="000000"/>
          <w:sz w:val="28"/>
        </w:rPr>
        <w:t xml:space="preserve">
      оптические свойства стекловолоконных лент, назначение и устройство микроскопа. </w:t>
      </w:r>
    </w:p>
    <w:bookmarkStart w:name="z415" w:id="412"/>
    <w:p>
      <w:pPr>
        <w:spacing w:after="0"/>
        <w:ind w:left="0"/>
        <w:jc w:val="both"/>
      </w:pPr>
      <w:r>
        <w:rPr>
          <w:rFonts w:ascii="Times New Roman"/>
          <w:b w:val="false"/>
          <w:i w:val="false"/>
          <w:color w:val="000000"/>
          <w:sz w:val="28"/>
        </w:rPr>
        <w:t>
      Параграф 4. Раздельщик жгутов стекловолокна, 5-й разряд</w:t>
      </w:r>
    </w:p>
    <w:bookmarkEnd w:id="412"/>
    <w:bookmarkStart w:name="z416" w:id="413"/>
    <w:p>
      <w:pPr>
        <w:spacing w:after="0"/>
        <w:ind w:left="0"/>
        <w:jc w:val="both"/>
      </w:pPr>
      <w:r>
        <w:rPr>
          <w:rFonts w:ascii="Times New Roman"/>
          <w:b w:val="false"/>
          <w:i w:val="false"/>
          <w:color w:val="000000"/>
          <w:sz w:val="28"/>
        </w:rPr>
        <w:t xml:space="preserve">
      227. Характеристика работ: </w:t>
      </w:r>
    </w:p>
    <w:bookmarkEnd w:id="413"/>
    <w:p>
      <w:pPr>
        <w:spacing w:after="0"/>
        <w:ind w:left="0"/>
        <w:jc w:val="both"/>
      </w:pPr>
      <w:r>
        <w:rPr>
          <w:rFonts w:ascii="Times New Roman"/>
          <w:b w:val="false"/>
          <w:i w:val="false"/>
          <w:color w:val="000000"/>
          <w:sz w:val="28"/>
        </w:rPr>
        <w:t xml:space="preserve">
      разделка и обработка жгутов с помощью приспособлений на механических станках и приспособлениях до заданных геометрических размеров с предварительным подбором жгутов по соответствующим оптическим характеристикам; </w:t>
      </w:r>
    </w:p>
    <w:p>
      <w:pPr>
        <w:spacing w:after="0"/>
        <w:ind w:left="0"/>
        <w:jc w:val="both"/>
      </w:pPr>
      <w:r>
        <w:rPr>
          <w:rFonts w:ascii="Times New Roman"/>
          <w:b w:val="false"/>
          <w:i w:val="false"/>
          <w:color w:val="000000"/>
          <w:sz w:val="28"/>
        </w:rPr>
        <w:t>
      изготовление нестандартных изделий из стекловолоконных элементов;</w:t>
      </w:r>
    </w:p>
    <w:p>
      <w:pPr>
        <w:spacing w:after="0"/>
        <w:ind w:left="0"/>
        <w:jc w:val="both"/>
      </w:pPr>
      <w:r>
        <w:rPr>
          <w:rFonts w:ascii="Times New Roman"/>
          <w:b w:val="false"/>
          <w:i w:val="false"/>
          <w:color w:val="000000"/>
          <w:sz w:val="28"/>
        </w:rPr>
        <w:t xml:space="preserve">
      изготовление световодов с высокоразрешающей способностью из стекловолоконных лент; </w:t>
      </w:r>
    </w:p>
    <w:p>
      <w:pPr>
        <w:spacing w:after="0"/>
        <w:ind w:left="0"/>
        <w:jc w:val="both"/>
      </w:pPr>
      <w:r>
        <w:rPr>
          <w:rFonts w:ascii="Times New Roman"/>
          <w:b w:val="false"/>
          <w:i w:val="false"/>
          <w:color w:val="000000"/>
          <w:sz w:val="28"/>
        </w:rPr>
        <w:t xml:space="preserve">
      изготовление различных изделий повышенной сложности. </w:t>
      </w:r>
    </w:p>
    <w:bookmarkStart w:name="z417" w:id="414"/>
    <w:p>
      <w:pPr>
        <w:spacing w:after="0"/>
        <w:ind w:left="0"/>
        <w:jc w:val="both"/>
      </w:pPr>
      <w:r>
        <w:rPr>
          <w:rFonts w:ascii="Times New Roman"/>
          <w:b w:val="false"/>
          <w:i w:val="false"/>
          <w:color w:val="000000"/>
          <w:sz w:val="28"/>
        </w:rPr>
        <w:t xml:space="preserve">
      228. Должен знать: </w:t>
      </w:r>
    </w:p>
    <w:bookmarkEnd w:id="414"/>
    <w:p>
      <w:pPr>
        <w:spacing w:after="0"/>
        <w:ind w:left="0"/>
        <w:jc w:val="both"/>
      </w:pPr>
      <w:r>
        <w:rPr>
          <w:rFonts w:ascii="Times New Roman"/>
          <w:b w:val="false"/>
          <w:i w:val="false"/>
          <w:color w:val="000000"/>
          <w:sz w:val="28"/>
        </w:rPr>
        <w:t xml:space="preserve">
      основные понятия об оптике световодов; </w:t>
      </w:r>
    </w:p>
    <w:p>
      <w:pPr>
        <w:spacing w:after="0"/>
        <w:ind w:left="0"/>
        <w:jc w:val="both"/>
      </w:pPr>
      <w:r>
        <w:rPr>
          <w:rFonts w:ascii="Times New Roman"/>
          <w:b w:val="false"/>
          <w:i w:val="false"/>
          <w:color w:val="000000"/>
          <w:sz w:val="28"/>
        </w:rPr>
        <w:t xml:space="preserve">
      условия применения световодов в составе изделий; </w:t>
      </w:r>
    </w:p>
    <w:p>
      <w:pPr>
        <w:spacing w:after="0"/>
        <w:ind w:left="0"/>
        <w:jc w:val="both"/>
      </w:pPr>
      <w:r>
        <w:rPr>
          <w:rFonts w:ascii="Times New Roman"/>
          <w:b w:val="false"/>
          <w:i w:val="false"/>
          <w:color w:val="000000"/>
          <w:sz w:val="28"/>
        </w:rPr>
        <w:t>
      зависимость свойств световодов от материала, свойств и вида волокна, от технологических режимов и приемов изготовления стекловолокна и изделий из него.</w:t>
      </w:r>
    </w:p>
    <w:bookmarkStart w:name="z418" w:id="415"/>
    <w:p>
      <w:pPr>
        <w:spacing w:after="0"/>
        <w:ind w:left="0"/>
        <w:jc w:val="both"/>
      </w:pPr>
      <w:r>
        <w:rPr>
          <w:rFonts w:ascii="Times New Roman"/>
          <w:b w:val="false"/>
          <w:i w:val="false"/>
          <w:color w:val="000000"/>
          <w:sz w:val="28"/>
        </w:rPr>
        <w:t>
      43. Размотчик стеклонити</w:t>
      </w:r>
    </w:p>
    <w:bookmarkEnd w:id="415"/>
    <w:bookmarkStart w:name="z419" w:id="416"/>
    <w:p>
      <w:pPr>
        <w:spacing w:after="0"/>
        <w:ind w:left="0"/>
        <w:jc w:val="both"/>
      </w:pPr>
      <w:r>
        <w:rPr>
          <w:rFonts w:ascii="Times New Roman"/>
          <w:b w:val="false"/>
          <w:i w:val="false"/>
          <w:color w:val="000000"/>
          <w:sz w:val="28"/>
        </w:rPr>
        <w:t>
      Параграф 1. Размотчик стеклонити, 3-й разряд</w:t>
      </w:r>
    </w:p>
    <w:bookmarkEnd w:id="416"/>
    <w:bookmarkStart w:name="z420" w:id="417"/>
    <w:p>
      <w:pPr>
        <w:spacing w:after="0"/>
        <w:ind w:left="0"/>
        <w:jc w:val="both"/>
      </w:pPr>
      <w:r>
        <w:rPr>
          <w:rFonts w:ascii="Times New Roman"/>
          <w:b w:val="false"/>
          <w:i w:val="false"/>
          <w:color w:val="000000"/>
          <w:sz w:val="28"/>
        </w:rPr>
        <w:t xml:space="preserve">
      229. Характеристика работ: </w:t>
      </w:r>
    </w:p>
    <w:bookmarkEnd w:id="417"/>
    <w:p>
      <w:pPr>
        <w:spacing w:after="0"/>
        <w:ind w:left="0"/>
        <w:jc w:val="both"/>
      </w:pPr>
      <w:r>
        <w:rPr>
          <w:rFonts w:ascii="Times New Roman"/>
          <w:b w:val="false"/>
          <w:i w:val="false"/>
          <w:color w:val="000000"/>
          <w:sz w:val="28"/>
        </w:rPr>
        <w:t>
      выполнение отдельных операций под руководством размотчика более высокой квалификации при размотке стеклянной нити с бобин и первое кручение на размоточных машинах;</w:t>
      </w:r>
    </w:p>
    <w:p>
      <w:pPr>
        <w:spacing w:after="0"/>
        <w:ind w:left="0"/>
        <w:jc w:val="both"/>
      </w:pPr>
      <w:r>
        <w:rPr>
          <w:rFonts w:ascii="Times New Roman"/>
          <w:b w:val="false"/>
          <w:i w:val="false"/>
          <w:color w:val="000000"/>
          <w:sz w:val="28"/>
        </w:rPr>
        <w:t>
      установка бобин на размоточных машинах на бобинодержатели;</w:t>
      </w:r>
    </w:p>
    <w:p>
      <w:pPr>
        <w:spacing w:after="0"/>
        <w:ind w:left="0"/>
        <w:jc w:val="both"/>
      </w:pPr>
      <w:r>
        <w:rPr>
          <w:rFonts w:ascii="Times New Roman"/>
          <w:b w:val="false"/>
          <w:i w:val="false"/>
          <w:color w:val="000000"/>
          <w:sz w:val="28"/>
        </w:rPr>
        <w:t xml:space="preserve">
      ликвидация обрыва нити путем склейки; </w:t>
      </w:r>
    </w:p>
    <w:p>
      <w:pPr>
        <w:spacing w:after="0"/>
        <w:ind w:left="0"/>
        <w:jc w:val="both"/>
      </w:pPr>
      <w:r>
        <w:rPr>
          <w:rFonts w:ascii="Times New Roman"/>
          <w:b w:val="false"/>
          <w:i w:val="false"/>
          <w:color w:val="000000"/>
          <w:sz w:val="28"/>
        </w:rPr>
        <w:t xml:space="preserve">
      смена отработанных бобин; </w:t>
      </w:r>
    </w:p>
    <w:p>
      <w:pPr>
        <w:spacing w:after="0"/>
        <w:ind w:left="0"/>
        <w:jc w:val="both"/>
      </w:pPr>
      <w:r>
        <w:rPr>
          <w:rFonts w:ascii="Times New Roman"/>
          <w:b w:val="false"/>
          <w:i w:val="false"/>
          <w:color w:val="000000"/>
          <w:sz w:val="28"/>
        </w:rPr>
        <w:t xml:space="preserve">
      чистка машин, смазка колец. </w:t>
      </w:r>
    </w:p>
    <w:bookmarkStart w:name="z421" w:id="418"/>
    <w:p>
      <w:pPr>
        <w:spacing w:after="0"/>
        <w:ind w:left="0"/>
        <w:jc w:val="both"/>
      </w:pPr>
      <w:r>
        <w:rPr>
          <w:rFonts w:ascii="Times New Roman"/>
          <w:b w:val="false"/>
          <w:i w:val="false"/>
          <w:color w:val="000000"/>
          <w:sz w:val="28"/>
        </w:rPr>
        <w:t xml:space="preserve">
      230. Должен знать: </w:t>
      </w:r>
    </w:p>
    <w:bookmarkEnd w:id="418"/>
    <w:p>
      <w:pPr>
        <w:spacing w:after="0"/>
        <w:ind w:left="0"/>
        <w:jc w:val="both"/>
      </w:pPr>
      <w:r>
        <w:rPr>
          <w:rFonts w:ascii="Times New Roman"/>
          <w:b w:val="false"/>
          <w:i w:val="false"/>
          <w:color w:val="000000"/>
          <w:sz w:val="28"/>
        </w:rPr>
        <w:t xml:space="preserve">
      устройство размоточной машины; </w:t>
      </w:r>
    </w:p>
    <w:p>
      <w:pPr>
        <w:spacing w:after="0"/>
        <w:ind w:left="0"/>
        <w:jc w:val="both"/>
      </w:pPr>
      <w:r>
        <w:rPr>
          <w:rFonts w:ascii="Times New Roman"/>
          <w:b w:val="false"/>
          <w:i w:val="false"/>
          <w:color w:val="000000"/>
          <w:sz w:val="28"/>
        </w:rPr>
        <w:t xml:space="preserve">
      правила обслуживания машины; </w:t>
      </w:r>
    </w:p>
    <w:p>
      <w:pPr>
        <w:spacing w:after="0"/>
        <w:ind w:left="0"/>
        <w:jc w:val="both"/>
      </w:pPr>
      <w:r>
        <w:rPr>
          <w:rFonts w:ascii="Times New Roman"/>
          <w:b w:val="false"/>
          <w:i w:val="false"/>
          <w:color w:val="000000"/>
          <w:sz w:val="28"/>
        </w:rPr>
        <w:t xml:space="preserve">
      причины возникновения брака и обрывности; </w:t>
      </w:r>
    </w:p>
    <w:p>
      <w:pPr>
        <w:spacing w:after="0"/>
        <w:ind w:left="0"/>
        <w:jc w:val="both"/>
      </w:pPr>
      <w:r>
        <w:rPr>
          <w:rFonts w:ascii="Times New Roman"/>
          <w:b w:val="false"/>
          <w:i w:val="false"/>
          <w:color w:val="000000"/>
          <w:sz w:val="28"/>
        </w:rPr>
        <w:t>
      приемы размотки нити.</w:t>
      </w:r>
    </w:p>
    <w:bookmarkStart w:name="z422" w:id="419"/>
    <w:p>
      <w:pPr>
        <w:spacing w:after="0"/>
        <w:ind w:left="0"/>
        <w:jc w:val="both"/>
      </w:pPr>
      <w:r>
        <w:rPr>
          <w:rFonts w:ascii="Times New Roman"/>
          <w:b w:val="false"/>
          <w:i w:val="false"/>
          <w:color w:val="000000"/>
          <w:sz w:val="28"/>
        </w:rPr>
        <w:t>
      Параграф 2. Размотчик стеклонити, 4-й разряд</w:t>
      </w:r>
    </w:p>
    <w:bookmarkEnd w:id="419"/>
    <w:bookmarkStart w:name="z423" w:id="420"/>
    <w:p>
      <w:pPr>
        <w:spacing w:after="0"/>
        <w:ind w:left="0"/>
        <w:jc w:val="both"/>
      </w:pPr>
      <w:r>
        <w:rPr>
          <w:rFonts w:ascii="Times New Roman"/>
          <w:b w:val="false"/>
          <w:i w:val="false"/>
          <w:color w:val="000000"/>
          <w:sz w:val="28"/>
        </w:rPr>
        <w:t xml:space="preserve">
      231. Характеристика работ: </w:t>
      </w:r>
    </w:p>
    <w:bookmarkEnd w:id="420"/>
    <w:p>
      <w:pPr>
        <w:spacing w:after="0"/>
        <w:ind w:left="0"/>
        <w:jc w:val="both"/>
      </w:pPr>
      <w:r>
        <w:rPr>
          <w:rFonts w:ascii="Times New Roman"/>
          <w:b w:val="false"/>
          <w:i w:val="false"/>
          <w:color w:val="000000"/>
          <w:sz w:val="28"/>
        </w:rPr>
        <w:t xml:space="preserve">
      размотка стеклянной нити с бобин и первое кручение на размоточных машинах; </w:t>
      </w:r>
    </w:p>
    <w:p>
      <w:pPr>
        <w:spacing w:after="0"/>
        <w:ind w:left="0"/>
        <w:jc w:val="both"/>
      </w:pPr>
      <w:r>
        <w:rPr>
          <w:rFonts w:ascii="Times New Roman"/>
          <w:b w:val="false"/>
          <w:i w:val="false"/>
          <w:color w:val="000000"/>
          <w:sz w:val="28"/>
        </w:rPr>
        <w:t xml:space="preserve">
      установка бобин на размоточных машинах на бобинодержатели и заправка нити на патрон; </w:t>
      </w:r>
    </w:p>
    <w:p>
      <w:pPr>
        <w:spacing w:after="0"/>
        <w:ind w:left="0"/>
        <w:jc w:val="both"/>
      </w:pPr>
      <w:r>
        <w:rPr>
          <w:rFonts w:ascii="Times New Roman"/>
          <w:b w:val="false"/>
          <w:i w:val="false"/>
          <w:color w:val="000000"/>
          <w:sz w:val="28"/>
        </w:rPr>
        <w:t xml:space="preserve">
      ликвидация обрыва нити путем склейки; </w:t>
      </w:r>
    </w:p>
    <w:p>
      <w:pPr>
        <w:spacing w:after="0"/>
        <w:ind w:left="0"/>
        <w:jc w:val="both"/>
      </w:pPr>
      <w:r>
        <w:rPr>
          <w:rFonts w:ascii="Times New Roman"/>
          <w:b w:val="false"/>
          <w:i w:val="false"/>
          <w:color w:val="000000"/>
          <w:sz w:val="28"/>
        </w:rPr>
        <w:t xml:space="preserve">
      смена отработанных бобин; </w:t>
      </w:r>
    </w:p>
    <w:p>
      <w:pPr>
        <w:spacing w:after="0"/>
        <w:ind w:left="0"/>
        <w:jc w:val="both"/>
      </w:pPr>
      <w:r>
        <w:rPr>
          <w:rFonts w:ascii="Times New Roman"/>
          <w:b w:val="false"/>
          <w:i w:val="false"/>
          <w:color w:val="000000"/>
          <w:sz w:val="28"/>
        </w:rPr>
        <w:t xml:space="preserve">
      наблюдение за наработкой початка и качеством наработки; </w:t>
      </w:r>
    </w:p>
    <w:p>
      <w:pPr>
        <w:spacing w:after="0"/>
        <w:ind w:left="0"/>
        <w:jc w:val="both"/>
      </w:pPr>
      <w:r>
        <w:rPr>
          <w:rFonts w:ascii="Times New Roman"/>
          <w:b w:val="false"/>
          <w:i w:val="false"/>
          <w:color w:val="000000"/>
          <w:sz w:val="28"/>
        </w:rPr>
        <w:t xml:space="preserve">
      замена бегунков; </w:t>
      </w:r>
    </w:p>
    <w:p>
      <w:pPr>
        <w:spacing w:after="0"/>
        <w:ind w:left="0"/>
        <w:jc w:val="both"/>
      </w:pPr>
      <w:r>
        <w:rPr>
          <w:rFonts w:ascii="Times New Roman"/>
          <w:b w:val="false"/>
          <w:i w:val="false"/>
          <w:color w:val="000000"/>
          <w:sz w:val="28"/>
        </w:rPr>
        <w:t xml:space="preserve">
      съем и сдача готовой продукции. </w:t>
      </w:r>
    </w:p>
    <w:bookmarkStart w:name="z424" w:id="421"/>
    <w:p>
      <w:pPr>
        <w:spacing w:after="0"/>
        <w:ind w:left="0"/>
        <w:jc w:val="both"/>
      </w:pPr>
      <w:r>
        <w:rPr>
          <w:rFonts w:ascii="Times New Roman"/>
          <w:b w:val="false"/>
          <w:i w:val="false"/>
          <w:color w:val="000000"/>
          <w:sz w:val="28"/>
        </w:rPr>
        <w:t xml:space="preserve">
      232. Должен знать: </w:t>
      </w:r>
    </w:p>
    <w:bookmarkEnd w:id="421"/>
    <w:p>
      <w:pPr>
        <w:spacing w:after="0"/>
        <w:ind w:left="0"/>
        <w:jc w:val="both"/>
      </w:pPr>
      <w:r>
        <w:rPr>
          <w:rFonts w:ascii="Times New Roman"/>
          <w:b w:val="false"/>
          <w:i w:val="false"/>
          <w:color w:val="000000"/>
          <w:sz w:val="28"/>
        </w:rPr>
        <w:t xml:space="preserve">
      устройство размоточной машины; </w:t>
      </w:r>
    </w:p>
    <w:p>
      <w:pPr>
        <w:spacing w:after="0"/>
        <w:ind w:left="0"/>
        <w:jc w:val="both"/>
      </w:pPr>
      <w:r>
        <w:rPr>
          <w:rFonts w:ascii="Times New Roman"/>
          <w:b w:val="false"/>
          <w:i w:val="false"/>
          <w:color w:val="000000"/>
          <w:sz w:val="28"/>
        </w:rPr>
        <w:t xml:space="preserve">
      конструкцию клеянки и правила ее обслуживания; </w:t>
      </w:r>
    </w:p>
    <w:p>
      <w:pPr>
        <w:spacing w:after="0"/>
        <w:ind w:left="0"/>
        <w:jc w:val="both"/>
      </w:pPr>
      <w:r>
        <w:rPr>
          <w:rFonts w:ascii="Times New Roman"/>
          <w:b w:val="false"/>
          <w:i w:val="false"/>
          <w:color w:val="000000"/>
          <w:sz w:val="28"/>
        </w:rPr>
        <w:t xml:space="preserve">
      виды и свойства разматываемой стеклонити, виды брака при размотке, причины возникновения брака и обрывности, меры их предупреждения и снижения, нормы угаров, способы их сокращения, приемы размотки нити. </w:t>
      </w:r>
    </w:p>
    <w:bookmarkStart w:name="z425" w:id="422"/>
    <w:p>
      <w:pPr>
        <w:spacing w:after="0"/>
        <w:ind w:left="0"/>
        <w:jc w:val="both"/>
      </w:pPr>
      <w:r>
        <w:rPr>
          <w:rFonts w:ascii="Times New Roman"/>
          <w:b w:val="false"/>
          <w:i w:val="false"/>
          <w:color w:val="000000"/>
          <w:sz w:val="28"/>
        </w:rPr>
        <w:t>
      Параграф 3. Размотчик стеклонити, 5-й разряд</w:t>
      </w:r>
    </w:p>
    <w:bookmarkEnd w:id="422"/>
    <w:bookmarkStart w:name="z426" w:id="423"/>
    <w:p>
      <w:pPr>
        <w:spacing w:after="0"/>
        <w:ind w:left="0"/>
        <w:jc w:val="both"/>
      </w:pPr>
      <w:r>
        <w:rPr>
          <w:rFonts w:ascii="Times New Roman"/>
          <w:b w:val="false"/>
          <w:i w:val="false"/>
          <w:color w:val="000000"/>
          <w:sz w:val="28"/>
        </w:rPr>
        <w:t xml:space="preserve">
      233. Характеристика работ: </w:t>
      </w:r>
    </w:p>
    <w:bookmarkEnd w:id="423"/>
    <w:p>
      <w:pPr>
        <w:spacing w:after="0"/>
        <w:ind w:left="0"/>
        <w:jc w:val="both"/>
      </w:pPr>
      <w:r>
        <w:rPr>
          <w:rFonts w:ascii="Times New Roman"/>
          <w:b w:val="false"/>
          <w:i w:val="false"/>
          <w:color w:val="000000"/>
          <w:sz w:val="28"/>
        </w:rPr>
        <w:t>
      размотка стеклянной нити с бобин и кручение на размоточно - крутильных машинах с автоматическим регулированием технологического процесса;</w:t>
      </w:r>
    </w:p>
    <w:p>
      <w:pPr>
        <w:spacing w:after="0"/>
        <w:ind w:left="0"/>
        <w:jc w:val="both"/>
      </w:pPr>
      <w:r>
        <w:rPr>
          <w:rFonts w:ascii="Times New Roman"/>
          <w:b w:val="false"/>
          <w:i w:val="false"/>
          <w:color w:val="000000"/>
          <w:sz w:val="28"/>
        </w:rPr>
        <w:t xml:space="preserve">
      установка бобин на размоточных машинах на бобинодержатели и заправка нити на патрон; </w:t>
      </w:r>
    </w:p>
    <w:p>
      <w:pPr>
        <w:spacing w:after="0"/>
        <w:ind w:left="0"/>
        <w:jc w:val="both"/>
      </w:pPr>
      <w:r>
        <w:rPr>
          <w:rFonts w:ascii="Times New Roman"/>
          <w:b w:val="false"/>
          <w:i w:val="false"/>
          <w:color w:val="000000"/>
          <w:sz w:val="28"/>
        </w:rPr>
        <w:t xml:space="preserve">
      ликвидация обрыва нити путем склейки; </w:t>
      </w:r>
    </w:p>
    <w:p>
      <w:pPr>
        <w:spacing w:after="0"/>
        <w:ind w:left="0"/>
        <w:jc w:val="both"/>
      </w:pPr>
      <w:r>
        <w:rPr>
          <w:rFonts w:ascii="Times New Roman"/>
          <w:b w:val="false"/>
          <w:i w:val="false"/>
          <w:color w:val="000000"/>
          <w:sz w:val="28"/>
        </w:rPr>
        <w:t xml:space="preserve">
      смена отработанных бобин; </w:t>
      </w:r>
    </w:p>
    <w:p>
      <w:pPr>
        <w:spacing w:after="0"/>
        <w:ind w:left="0"/>
        <w:jc w:val="both"/>
      </w:pPr>
      <w:r>
        <w:rPr>
          <w:rFonts w:ascii="Times New Roman"/>
          <w:b w:val="false"/>
          <w:i w:val="false"/>
          <w:color w:val="000000"/>
          <w:sz w:val="28"/>
        </w:rPr>
        <w:t xml:space="preserve">
      наблюдение за наработкой початка и качеством наработки; </w:t>
      </w:r>
    </w:p>
    <w:p>
      <w:pPr>
        <w:spacing w:after="0"/>
        <w:ind w:left="0"/>
        <w:jc w:val="both"/>
      </w:pPr>
      <w:r>
        <w:rPr>
          <w:rFonts w:ascii="Times New Roman"/>
          <w:b w:val="false"/>
          <w:i w:val="false"/>
          <w:color w:val="000000"/>
          <w:sz w:val="28"/>
        </w:rPr>
        <w:t xml:space="preserve">
      чистка машины, смазка колец, замена бегунков, съем и сдача готовой продукции. </w:t>
      </w:r>
    </w:p>
    <w:bookmarkStart w:name="z427" w:id="424"/>
    <w:p>
      <w:pPr>
        <w:spacing w:after="0"/>
        <w:ind w:left="0"/>
        <w:jc w:val="both"/>
      </w:pPr>
      <w:r>
        <w:rPr>
          <w:rFonts w:ascii="Times New Roman"/>
          <w:b w:val="false"/>
          <w:i w:val="false"/>
          <w:color w:val="000000"/>
          <w:sz w:val="28"/>
        </w:rPr>
        <w:t xml:space="preserve">
      234. Должен знать: </w:t>
      </w:r>
    </w:p>
    <w:bookmarkEnd w:id="424"/>
    <w:p>
      <w:pPr>
        <w:spacing w:after="0"/>
        <w:ind w:left="0"/>
        <w:jc w:val="both"/>
      </w:pPr>
      <w:r>
        <w:rPr>
          <w:rFonts w:ascii="Times New Roman"/>
          <w:b w:val="false"/>
          <w:i w:val="false"/>
          <w:color w:val="000000"/>
          <w:sz w:val="28"/>
        </w:rPr>
        <w:t xml:space="preserve">
      назначение и устройство размоточно - крутильных машин с автоматическим регулированием технологического процесса; </w:t>
      </w:r>
    </w:p>
    <w:p>
      <w:pPr>
        <w:spacing w:after="0"/>
        <w:ind w:left="0"/>
        <w:jc w:val="both"/>
      </w:pPr>
      <w:r>
        <w:rPr>
          <w:rFonts w:ascii="Times New Roman"/>
          <w:b w:val="false"/>
          <w:i w:val="false"/>
          <w:color w:val="000000"/>
          <w:sz w:val="28"/>
        </w:rPr>
        <w:t xml:space="preserve">
      технологические параметры заправки машины, конструкцию клеянки; </w:t>
      </w:r>
    </w:p>
    <w:p>
      <w:pPr>
        <w:spacing w:after="0"/>
        <w:ind w:left="0"/>
        <w:jc w:val="both"/>
      </w:pPr>
      <w:r>
        <w:rPr>
          <w:rFonts w:ascii="Times New Roman"/>
          <w:b w:val="false"/>
          <w:i w:val="false"/>
          <w:color w:val="000000"/>
          <w:sz w:val="28"/>
        </w:rPr>
        <w:t xml:space="preserve">
      правила обслуживания машин, виды и свойства разматываемой стеклонити; </w:t>
      </w:r>
    </w:p>
    <w:p>
      <w:pPr>
        <w:spacing w:after="0"/>
        <w:ind w:left="0"/>
        <w:jc w:val="both"/>
      </w:pPr>
      <w:r>
        <w:rPr>
          <w:rFonts w:ascii="Times New Roman"/>
          <w:b w:val="false"/>
          <w:i w:val="false"/>
          <w:color w:val="000000"/>
          <w:sz w:val="28"/>
        </w:rPr>
        <w:t xml:space="preserve">
      виды брака при размотке; причины возникновения брака и обрывности, меры их предупреждения и снижения, нормы угаров, способы их сокращения, приемы размотки нити, назначение и принцип действия системы автоматического регулирования технологического процесса; </w:t>
      </w:r>
    </w:p>
    <w:p>
      <w:pPr>
        <w:spacing w:after="0"/>
        <w:ind w:left="0"/>
        <w:jc w:val="both"/>
      </w:pPr>
      <w:r>
        <w:rPr>
          <w:rFonts w:ascii="Times New Roman"/>
          <w:b w:val="false"/>
          <w:i w:val="false"/>
          <w:color w:val="000000"/>
          <w:sz w:val="28"/>
        </w:rPr>
        <w:t xml:space="preserve">
      правила управления машиной и пользования контрольно измерительными приборами; </w:t>
      </w:r>
    </w:p>
    <w:p>
      <w:pPr>
        <w:spacing w:after="0"/>
        <w:ind w:left="0"/>
        <w:jc w:val="both"/>
      </w:pPr>
      <w:r>
        <w:rPr>
          <w:rFonts w:ascii="Times New Roman"/>
          <w:b w:val="false"/>
          <w:i w:val="false"/>
          <w:color w:val="000000"/>
          <w:sz w:val="28"/>
        </w:rPr>
        <w:t>
      режим ухода за оборудованием.</w:t>
      </w:r>
    </w:p>
    <w:bookmarkStart w:name="z428" w:id="425"/>
    <w:p>
      <w:pPr>
        <w:spacing w:after="0"/>
        <w:ind w:left="0"/>
        <w:jc w:val="both"/>
      </w:pPr>
      <w:r>
        <w:rPr>
          <w:rFonts w:ascii="Times New Roman"/>
          <w:b w:val="false"/>
          <w:i w:val="false"/>
          <w:color w:val="000000"/>
          <w:sz w:val="28"/>
        </w:rPr>
        <w:t>
      44. Раскладчик стекловолокна</w:t>
      </w:r>
    </w:p>
    <w:bookmarkEnd w:id="425"/>
    <w:bookmarkStart w:name="z429" w:id="426"/>
    <w:p>
      <w:pPr>
        <w:spacing w:after="0"/>
        <w:ind w:left="0"/>
        <w:jc w:val="both"/>
      </w:pPr>
      <w:r>
        <w:rPr>
          <w:rFonts w:ascii="Times New Roman"/>
          <w:b w:val="false"/>
          <w:i w:val="false"/>
          <w:color w:val="000000"/>
          <w:sz w:val="28"/>
        </w:rPr>
        <w:t>
      Параграф 1. Раскладчик стекловолокна, 2-й разряд</w:t>
      </w:r>
    </w:p>
    <w:bookmarkEnd w:id="426"/>
    <w:bookmarkStart w:name="z430" w:id="427"/>
    <w:p>
      <w:pPr>
        <w:spacing w:after="0"/>
        <w:ind w:left="0"/>
        <w:jc w:val="both"/>
      </w:pPr>
      <w:r>
        <w:rPr>
          <w:rFonts w:ascii="Times New Roman"/>
          <w:b w:val="false"/>
          <w:i w:val="false"/>
          <w:color w:val="000000"/>
          <w:sz w:val="28"/>
        </w:rPr>
        <w:t xml:space="preserve">
      235. Характеристика работ: </w:t>
      </w:r>
    </w:p>
    <w:bookmarkEnd w:id="427"/>
    <w:p>
      <w:pPr>
        <w:spacing w:after="0"/>
        <w:ind w:left="0"/>
        <w:jc w:val="both"/>
      </w:pPr>
      <w:r>
        <w:rPr>
          <w:rFonts w:ascii="Times New Roman"/>
          <w:b w:val="false"/>
          <w:i w:val="false"/>
          <w:color w:val="000000"/>
          <w:sz w:val="28"/>
        </w:rPr>
        <w:t>
      раскладка и растяжка на столах стекловолокна по заданной толщине слоя;</w:t>
      </w:r>
    </w:p>
    <w:p>
      <w:pPr>
        <w:spacing w:after="0"/>
        <w:ind w:left="0"/>
        <w:jc w:val="both"/>
      </w:pPr>
      <w:r>
        <w:rPr>
          <w:rFonts w:ascii="Times New Roman"/>
          <w:b w:val="false"/>
          <w:i w:val="false"/>
          <w:color w:val="000000"/>
          <w:sz w:val="28"/>
        </w:rPr>
        <w:t>
      замер толщины разложенного слоя толщиномером;</w:t>
      </w:r>
    </w:p>
    <w:p>
      <w:pPr>
        <w:spacing w:after="0"/>
        <w:ind w:left="0"/>
        <w:jc w:val="both"/>
      </w:pPr>
      <w:r>
        <w:rPr>
          <w:rFonts w:ascii="Times New Roman"/>
          <w:b w:val="false"/>
          <w:i w:val="false"/>
          <w:color w:val="000000"/>
          <w:sz w:val="28"/>
        </w:rPr>
        <w:t xml:space="preserve">
      резка заготовок для стекломатов по шаблону и транспортировка их на прошивку. </w:t>
      </w:r>
    </w:p>
    <w:bookmarkStart w:name="z431" w:id="428"/>
    <w:p>
      <w:pPr>
        <w:spacing w:after="0"/>
        <w:ind w:left="0"/>
        <w:jc w:val="both"/>
      </w:pPr>
      <w:r>
        <w:rPr>
          <w:rFonts w:ascii="Times New Roman"/>
          <w:b w:val="false"/>
          <w:i w:val="false"/>
          <w:color w:val="000000"/>
          <w:sz w:val="28"/>
        </w:rPr>
        <w:t xml:space="preserve">
      236. Должен знать: </w:t>
      </w:r>
    </w:p>
    <w:bookmarkEnd w:id="428"/>
    <w:p>
      <w:pPr>
        <w:spacing w:after="0"/>
        <w:ind w:left="0"/>
        <w:jc w:val="both"/>
      </w:pPr>
      <w:r>
        <w:rPr>
          <w:rFonts w:ascii="Times New Roman"/>
          <w:b w:val="false"/>
          <w:i w:val="false"/>
          <w:color w:val="000000"/>
          <w:sz w:val="28"/>
        </w:rPr>
        <w:t xml:space="preserve">
      правила раскладки и резки стекловолокна, устройство и принцип работы толщиномера. </w:t>
      </w:r>
    </w:p>
    <w:bookmarkStart w:name="z432" w:id="429"/>
    <w:p>
      <w:pPr>
        <w:spacing w:after="0"/>
        <w:ind w:left="0"/>
        <w:jc w:val="both"/>
      </w:pPr>
      <w:r>
        <w:rPr>
          <w:rFonts w:ascii="Times New Roman"/>
          <w:b w:val="false"/>
          <w:i w:val="false"/>
          <w:color w:val="000000"/>
          <w:sz w:val="28"/>
        </w:rPr>
        <w:t>
      Параграф 2. Раскладчик стекловолокна, 3-й разряд</w:t>
      </w:r>
    </w:p>
    <w:bookmarkEnd w:id="429"/>
    <w:bookmarkStart w:name="z433" w:id="430"/>
    <w:p>
      <w:pPr>
        <w:spacing w:after="0"/>
        <w:ind w:left="0"/>
        <w:jc w:val="both"/>
      </w:pPr>
      <w:r>
        <w:rPr>
          <w:rFonts w:ascii="Times New Roman"/>
          <w:b w:val="false"/>
          <w:i w:val="false"/>
          <w:color w:val="000000"/>
          <w:sz w:val="28"/>
        </w:rPr>
        <w:t xml:space="preserve">
      237. Характеристика работ: </w:t>
      </w:r>
    </w:p>
    <w:bookmarkEnd w:id="430"/>
    <w:p>
      <w:pPr>
        <w:spacing w:after="0"/>
        <w:ind w:left="0"/>
        <w:jc w:val="both"/>
      </w:pPr>
      <w:r>
        <w:rPr>
          <w:rFonts w:ascii="Times New Roman"/>
          <w:b w:val="false"/>
          <w:i w:val="false"/>
          <w:color w:val="000000"/>
          <w:sz w:val="28"/>
        </w:rPr>
        <w:t xml:space="preserve">
      раскладка и растяжка на столах стекловолокна с точностью до 1 мм по заданной толщине слоя; </w:t>
      </w:r>
    </w:p>
    <w:p>
      <w:pPr>
        <w:spacing w:after="0"/>
        <w:ind w:left="0"/>
        <w:jc w:val="both"/>
      </w:pPr>
      <w:r>
        <w:rPr>
          <w:rFonts w:ascii="Times New Roman"/>
          <w:b w:val="false"/>
          <w:i w:val="false"/>
          <w:color w:val="000000"/>
          <w:sz w:val="28"/>
        </w:rPr>
        <w:t xml:space="preserve">
      замер толщины разложенного слоя толщиномером; </w:t>
      </w:r>
    </w:p>
    <w:p>
      <w:pPr>
        <w:spacing w:after="0"/>
        <w:ind w:left="0"/>
        <w:jc w:val="both"/>
      </w:pPr>
      <w:r>
        <w:rPr>
          <w:rFonts w:ascii="Times New Roman"/>
          <w:b w:val="false"/>
          <w:i w:val="false"/>
          <w:color w:val="000000"/>
          <w:sz w:val="28"/>
        </w:rPr>
        <w:t xml:space="preserve">
      резка заготовок для сепараторных пластин и опрыскивание их водой, доставка рамок, оплетенных нитками или проволокой; </w:t>
      </w:r>
    </w:p>
    <w:p>
      <w:pPr>
        <w:spacing w:after="0"/>
        <w:ind w:left="0"/>
        <w:jc w:val="both"/>
      </w:pPr>
      <w:r>
        <w:rPr>
          <w:rFonts w:ascii="Times New Roman"/>
          <w:b w:val="false"/>
          <w:i w:val="false"/>
          <w:color w:val="000000"/>
          <w:sz w:val="28"/>
        </w:rPr>
        <w:t xml:space="preserve">
      раскладка заготовок на раму и транспортировка их на пропитку. </w:t>
      </w:r>
    </w:p>
    <w:bookmarkStart w:name="z434" w:id="431"/>
    <w:p>
      <w:pPr>
        <w:spacing w:after="0"/>
        <w:ind w:left="0"/>
        <w:jc w:val="both"/>
      </w:pPr>
      <w:r>
        <w:rPr>
          <w:rFonts w:ascii="Times New Roman"/>
          <w:b w:val="false"/>
          <w:i w:val="false"/>
          <w:color w:val="000000"/>
          <w:sz w:val="28"/>
        </w:rPr>
        <w:t xml:space="preserve">
      238. Должен знать: </w:t>
      </w:r>
    </w:p>
    <w:bookmarkEnd w:id="431"/>
    <w:p>
      <w:pPr>
        <w:spacing w:after="0"/>
        <w:ind w:left="0"/>
        <w:jc w:val="both"/>
      </w:pPr>
      <w:r>
        <w:rPr>
          <w:rFonts w:ascii="Times New Roman"/>
          <w:b w:val="false"/>
          <w:i w:val="false"/>
          <w:color w:val="000000"/>
          <w:sz w:val="28"/>
        </w:rPr>
        <w:t xml:space="preserve">
      правила раскладки, растяжки и резки стекловолокна, устройство и принцип работы толщиномера; </w:t>
      </w:r>
    </w:p>
    <w:p>
      <w:pPr>
        <w:spacing w:after="0"/>
        <w:ind w:left="0"/>
        <w:jc w:val="both"/>
      </w:pPr>
      <w:r>
        <w:rPr>
          <w:rFonts w:ascii="Times New Roman"/>
          <w:b w:val="false"/>
          <w:i w:val="false"/>
          <w:color w:val="000000"/>
          <w:sz w:val="28"/>
        </w:rPr>
        <w:t>
      технические условия на стеклосепараторы.</w:t>
      </w:r>
    </w:p>
    <w:bookmarkStart w:name="z435" w:id="432"/>
    <w:p>
      <w:pPr>
        <w:spacing w:after="0"/>
        <w:ind w:left="0"/>
        <w:jc w:val="both"/>
      </w:pPr>
      <w:r>
        <w:rPr>
          <w:rFonts w:ascii="Times New Roman"/>
          <w:b w:val="false"/>
          <w:i w:val="false"/>
          <w:color w:val="000000"/>
          <w:sz w:val="28"/>
        </w:rPr>
        <w:t>
      45. Раскройщик стекловолокнистых материалов</w:t>
      </w:r>
    </w:p>
    <w:bookmarkEnd w:id="432"/>
    <w:bookmarkStart w:name="z436" w:id="433"/>
    <w:p>
      <w:pPr>
        <w:spacing w:after="0"/>
        <w:ind w:left="0"/>
        <w:jc w:val="both"/>
      </w:pPr>
      <w:r>
        <w:rPr>
          <w:rFonts w:ascii="Times New Roman"/>
          <w:b w:val="false"/>
          <w:i w:val="false"/>
          <w:color w:val="000000"/>
          <w:sz w:val="28"/>
        </w:rPr>
        <w:t>
      Параграф 1. Раскройщик стекловолокнистых материалов, 1-й разряд</w:t>
      </w:r>
    </w:p>
    <w:bookmarkEnd w:id="433"/>
    <w:bookmarkStart w:name="z437" w:id="434"/>
    <w:p>
      <w:pPr>
        <w:spacing w:after="0"/>
        <w:ind w:left="0"/>
        <w:jc w:val="both"/>
      </w:pPr>
      <w:r>
        <w:rPr>
          <w:rFonts w:ascii="Times New Roman"/>
          <w:b w:val="false"/>
          <w:i w:val="false"/>
          <w:color w:val="000000"/>
          <w:sz w:val="28"/>
        </w:rPr>
        <w:t xml:space="preserve">
      239. Характеристика работ: </w:t>
      </w:r>
    </w:p>
    <w:bookmarkEnd w:id="434"/>
    <w:p>
      <w:pPr>
        <w:spacing w:after="0"/>
        <w:ind w:left="0"/>
        <w:jc w:val="both"/>
      </w:pPr>
      <w:r>
        <w:rPr>
          <w:rFonts w:ascii="Times New Roman"/>
          <w:b w:val="false"/>
          <w:i w:val="false"/>
          <w:color w:val="000000"/>
          <w:sz w:val="28"/>
        </w:rPr>
        <w:t xml:space="preserve">
      раскрой стекловолокнистых материалов из рулона на полотнища определенной длины согласно картам раскроя с применением простого режущего инструмента (линейки, ножа, ножниц); </w:t>
      </w:r>
    </w:p>
    <w:p>
      <w:pPr>
        <w:spacing w:after="0"/>
        <w:ind w:left="0"/>
        <w:jc w:val="both"/>
      </w:pPr>
      <w:r>
        <w:rPr>
          <w:rFonts w:ascii="Times New Roman"/>
          <w:b w:val="false"/>
          <w:i w:val="false"/>
          <w:color w:val="000000"/>
          <w:sz w:val="28"/>
        </w:rPr>
        <w:t xml:space="preserve">
      предварительная сушка стекломатериалов в сушильных камерах. </w:t>
      </w:r>
    </w:p>
    <w:bookmarkStart w:name="z438" w:id="435"/>
    <w:p>
      <w:pPr>
        <w:spacing w:after="0"/>
        <w:ind w:left="0"/>
        <w:jc w:val="both"/>
      </w:pPr>
      <w:r>
        <w:rPr>
          <w:rFonts w:ascii="Times New Roman"/>
          <w:b w:val="false"/>
          <w:i w:val="false"/>
          <w:color w:val="000000"/>
          <w:sz w:val="28"/>
        </w:rPr>
        <w:t xml:space="preserve">
      240. Должен знать: </w:t>
      </w:r>
    </w:p>
    <w:bookmarkEnd w:id="435"/>
    <w:p>
      <w:pPr>
        <w:spacing w:after="0"/>
        <w:ind w:left="0"/>
        <w:jc w:val="both"/>
      </w:pPr>
      <w:r>
        <w:rPr>
          <w:rFonts w:ascii="Times New Roman"/>
          <w:b w:val="false"/>
          <w:i w:val="false"/>
          <w:color w:val="000000"/>
          <w:sz w:val="28"/>
        </w:rPr>
        <w:t xml:space="preserve">
      приемы раскроя и размотки; </w:t>
      </w:r>
    </w:p>
    <w:p>
      <w:pPr>
        <w:spacing w:after="0"/>
        <w:ind w:left="0"/>
        <w:jc w:val="both"/>
      </w:pPr>
      <w:r>
        <w:rPr>
          <w:rFonts w:ascii="Times New Roman"/>
          <w:b w:val="false"/>
          <w:i w:val="false"/>
          <w:color w:val="000000"/>
          <w:sz w:val="28"/>
        </w:rPr>
        <w:t xml:space="preserve">
      сорта стекломатериалов; </w:t>
      </w:r>
    </w:p>
    <w:p>
      <w:pPr>
        <w:spacing w:after="0"/>
        <w:ind w:left="0"/>
        <w:jc w:val="both"/>
      </w:pPr>
      <w:r>
        <w:rPr>
          <w:rFonts w:ascii="Times New Roman"/>
          <w:b w:val="false"/>
          <w:i w:val="false"/>
          <w:color w:val="000000"/>
          <w:sz w:val="28"/>
        </w:rPr>
        <w:t xml:space="preserve">
      правила пользования шаблонами, линейкой, лекалами. </w:t>
      </w:r>
    </w:p>
    <w:bookmarkStart w:name="z439" w:id="436"/>
    <w:p>
      <w:pPr>
        <w:spacing w:after="0"/>
        <w:ind w:left="0"/>
        <w:jc w:val="both"/>
      </w:pPr>
      <w:r>
        <w:rPr>
          <w:rFonts w:ascii="Times New Roman"/>
          <w:b w:val="false"/>
          <w:i w:val="false"/>
          <w:color w:val="000000"/>
          <w:sz w:val="28"/>
        </w:rPr>
        <w:t xml:space="preserve">
      241. Примеры работ: </w:t>
      </w:r>
    </w:p>
    <w:bookmarkEnd w:id="436"/>
    <w:bookmarkStart w:name="z440" w:id="437"/>
    <w:p>
      <w:pPr>
        <w:spacing w:after="0"/>
        <w:ind w:left="0"/>
        <w:jc w:val="both"/>
      </w:pPr>
      <w:r>
        <w:rPr>
          <w:rFonts w:ascii="Times New Roman"/>
          <w:b w:val="false"/>
          <w:i w:val="false"/>
          <w:color w:val="000000"/>
          <w:sz w:val="28"/>
        </w:rPr>
        <w:t>
      1) листы зашивок, крышки и другие изделия простой конфигурации, раскрой рулона стеклоткани для формования;</w:t>
      </w:r>
    </w:p>
    <w:bookmarkEnd w:id="437"/>
    <w:bookmarkStart w:name="z441" w:id="438"/>
    <w:p>
      <w:pPr>
        <w:spacing w:after="0"/>
        <w:ind w:left="0"/>
        <w:jc w:val="both"/>
      </w:pPr>
      <w:r>
        <w:rPr>
          <w:rFonts w:ascii="Times New Roman"/>
          <w:b w:val="false"/>
          <w:i w:val="false"/>
          <w:color w:val="000000"/>
          <w:sz w:val="28"/>
        </w:rPr>
        <w:t>
      2) полосы стеклоткани для приформовок - раскрой.</w:t>
      </w:r>
    </w:p>
    <w:bookmarkEnd w:id="438"/>
    <w:bookmarkStart w:name="z442" w:id="439"/>
    <w:p>
      <w:pPr>
        <w:spacing w:after="0"/>
        <w:ind w:left="0"/>
        <w:jc w:val="both"/>
      </w:pPr>
      <w:r>
        <w:rPr>
          <w:rFonts w:ascii="Times New Roman"/>
          <w:b w:val="false"/>
          <w:i w:val="false"/>
          <w:color w:val="000000"/>
          <w:sz w:val="28"/>
        </w:rPr>
        <w:t>
      Параграф 2. Раскройщик стекловолокнистых материалов, 2-й разряд</w:t>
      </w:r>
    </w:p>
    <w:bookmarkEnd w:id="439"/>
    <w:bookmarkStart w:name="z443" w:id="440"/>
    <w:p>
      <w:pPr>
        <w:spacing w:after="0"/>
        <w:ind w:left="0"/>
        <w:jc w:val="both"/>
      </w:pPr>
      <w:r>
        <w:rPr>
          <w:rFonts w:ascii="Times New Roman"/>
          <w:b w:val="false"/>
          <w:i w:val="false"/>
          <w:color w:val="000000"/>
          <w:sz w:val="28"/>
        </w:rPr>
        <w:t xml:space="preserve">
      242. Характеристика работ: </w:t>
      </w:r>
    </w:p>
    <w:bookmarkEnd w:id="440"/>
    <w:p>
      <w:pPr>
        <w:spacing w:after="0"/>
        <w:ind w:left="0"/>
        <w:jc w:val="both"/>
      </w:pPr>
      <w:r>
        <w:rPr>
          <w:rFonts w:ascii="Times New Roman"/>
          <w:b w:val="false"/>
          <w:i w:val="false"/>
          <w:color w:val="000000"/>
          <w:sz w:val="28"/>
        </w:rPr>
        <w:t xml:space="preserve">
      раскрой стекловолокнистых материалов согласно картам раскроя по чертежам и шаблонам с применением режущего пневматического инструмента для изготовления несложных изделий, конструкций. </w:t>
      </w:r>
    </w:p>
    <w:bookmarkStart w:name="z444" w:id="441"/>
    <w:p>
      <w:pPr>
        <w:spacing w:after="0"/>
        <w:ind w:left="0"/>
        <w:jc w:val="both"/>
      </w:pPr>
      <w:r>
        <w:rPr>
          <w:rFonts w:ascii="Times New Roman"/>
          <w:b w:val="false"/>
          <w:i w:val="false"/>
          <w:color w:val="000000"/>
          <w:sz w:val="28"/>
        </w:rPr>
        <w:t xml:space="preserve">
      243. Должен знать: </w:t>
      </w:r>
    </w:p>
    <w:bookmarkEnd w:id="441"/>
    <w:p>
      <w:pPr>
        <w:spacing w:after="0"/>
        <w:ind w:left="0"/>
        <w:jc w:val="both"/>
      </w:pPr>
      <w:r>
        <w:rPr>
          <w:rFonts w:ascii="Times New Roman"/>
          <w:b w:val="false"/>
          <w:i w:val="false"/>
          <w:color w:val="000000"/>
          <w:sz w:val="28"/>
        </w:rPr>
        <w:t xml:space="preserve">
      назначение применяемого материала; </w:t>
      </w:r>
    </w:p>
    <w:p>
      <w:pPr>
        <w:spacing w:after="0"/>
        <w:ind w:left="0"/>
        <w:jc w:val="both"/>
      </w:pPr>
      <w:r>
        <w:rPr>
          <w:rFonts w:ascii="Times New Roman"/>
          <w:b w:val="false"/>
          <w:i w:val="false"/>
          <w:color w:val="000000"/>
          <w:sz w:val="28"/>
        </w:rPr>
        <w:t xml:space="preserve">
      правила рационального раскроя стекломатериалов; приемы раскроя; </w:t>
      </w:r>
    </w:p>
    <w:p>
      <w:pPr>
        <w:spacing w:after="0"/>
        <w:ind w:left="0"/>
        <w:jc w:val="both"/>
      </w:pPr>
      <w:r>
        <w:rPr>
          <w:rFonts w:ascii="Times New Roman"/>
          <w:b w:val="false"/>
          <w:i w:val="false"/>
          <w:color w:val="000000"/>
          <w:sz w:val="28"/>
        </w:rPr>
        <w:t xml:space="preserve">
      правила чтения простых чертежей; </w:t>
      </w:r>
    </w:p>
    <w:p>
      <w:pPr>
        <w:spacing w:after="0"/>
        <w:ind w:left="0"/>
        <w:jc w:val="both"/>
      </w:pPr>
      <w:r>
        <w:rPr>
          <w:rFonts w:ascii="Times New Roman"/>
          <w:b w:val="false"/>
          <w:i w:val="false"/>
          <w:color w:val="000000"/>
          <w:sz w:val="28"/>
        </w:rPr>
        <w:t xml:space="preserve">
      правила хранения стекломатериалов. </w:t>
      </w:r>
    </w:p>
    <w:bookmarkStart w:name="z445" w:id="442"/>
    <w:p>
      <w:pPr>
        <w:spacing w:after="0"/>
        <w:ind w:left="0"/>
        <w:jc w:val="both"/>
      </w:pPr>
      <w:r>
        <w:rPr>
          <w:rFonts w:ascii="Times New Roman"/>
          <w:b w:val="false"/>
          <w:i w:val="false"/>
          <w:color w:val="000000"/>
          <w:sz w:val="28"/>
        </w:rPr>
        <w:t xml:space="preserve">
      244. Примеры работ: </w:t>
      </w:r>
    </w:p>
    <w:bookmarkEnd w:id="442"/>
    <w:bookmarkStart w:name="z446" w:id="443"/>
    <w:p>
      <w:pPr>
        <w:spacing w:after="0"/>
        <w:ind w:left="0"/>
        <w:jc w:val="both"/>
      </w:pPr>
      <w:r>
        <w:rPr>
          <w:rFonts w:ascii="Times New Roman"/>
          <w:b w:val="false"/>
          <w:i w:val="false"/>
          <w:color w:val="000000"/>
          <w:sz w:val="28"/>
        </w:rPr>
        <w:t xml:space="preserve">
      1) корпус катера - раскрой стеклоткани; </w:t>
      </w:r>
    </w:p>
    <w:bookmarkEnd w:id="443"/>
    <w:bookmarkStart w:name="z447" w:id="444"/>
    <w:p>
      <w:pPr>
        <w:spacing w:after="0"/>
        <w:ind w:left="0"/>
        <w:jc w:val="both"/>
      </w:pPr>
      <w:r>
        <w:rPr>
          <w:rFonts w:ascii="Times New Roman"/>
          <w:b w:val="false"/>
          <w:i w:val="false"/>
          <w:color w:val="000000"/>
          <w:sz w:val="28"/>
        </w:rPr>
        <w:t xml:space="preserve">
      2) переборка - раскрой стеклоткани; </w:t>
      </w:r>
    </w:p>
    <w:bookmarkEnd w:id="444"/>
    <w:bookmarkStart w:name="z448" w:id="445"/>
    <w:p>
      <w:pPr>
        <w:spacing w:after="0"/>
        <w:ind w:left="0"/>
        <w:jc w:val="both"/>
      </w:pPr>
      <w:r>
        <w:rPr>
          <w:rFonts w:ascii="Times New Roman"/>
          <w:b w:val="false"/>
          <w:i w:val="false"/>
          <w:color w:val="000000"/>
          <w:sz w:val="28"/>
        </w:rPr>
        <w:t>
      3) приформовочные полосы под углом 45</w:t>
      </w:r>
      <w:r>
        <w:rPr>
          <w:rFonts w:ascii="Times New Roman"/>
          <w:b w:val="false"/>
          <w:i w:val="false"/>
          <w:color w:val="000000"/>
          <w:vertAlign w:val="superscript"/>
        </w:rPr>
        <w:t>о</w:t>
      </w:r>
      <w:r>
        <w:rPr>
          <w:rFonts w:ascii="Times New Roman"/>
          <w:b w:val="false"/>
          <w:i w:val="false"/>
          <w:color w:val="000000"/>
          <w:sz w:val="28"/>
        </w:rPr>
        <w:t>, 135</w:t>
      </w:r>
      <w:r>
        <w:rPr>
          <w:rFonts w:ascii="Times New Roman"/>
          <w:b w:val="false"/>
          <w:i w:val="false"/>
          <w:color w:val="000000"/>
          <w:vertAlign w:val="superscript"/>
        </w:rPr>
        <w:t>о</w:t>
      </w:r>
      <w:r>
        <w:rPr>
          <w:rFonts w:ascii="Times New Roman"/>
          <w:b w:val="false"/>
          <w:i w:val="false"/>
          <w:color w:val="000000"/>
          <w:sz w:val="28"/>
        </w:rPr>
        <w:t xml:space="preserve"> - раскрой.</w:t>
      </w:r>
    </w:p>
    <w:bookmarkEnd w:id="445"/>
    <w:bookmarkStart w:name="z449" w:id="446"/>
    <w:p>
      <w:pPr>
        <w:spacing w:after="0"/>
        <w:ind w:left="0"/>
        <w:jc w:val="both"/>
      </w:pPr>
      <w:r>
        <w:rPr>
          <w:rFonts w:ascii="Times New Roman"/>
          <w:b w:val="false"/>
          <w:i w:val="false"/>
          <w:color w:val="000000"/>
          <w:sz w:val="28"/>
        </w:rPr>
        <w:t>
      Параграф 3. Раскройщик стекловолокнистых материалов, 3-й разряд</w:t>
      </w:r>
    </w:p>
    <w:bookmarkEnd w:id="446"/>
    <w:bookmarkStart w:name="z450" w:id="447"/>
    <w:p>
      <w:pPr>
        <w:spacing w:after="0"/>
        <w:ind w:left="0"/>
        <w:jc w:val="both"/>
      </w:pPr>
      <w:r>
        <w:rPr>
          <w:rFonts w:ascii="Times New Roman"/>
          <w:b w:val="false"/>
          <w:i w:val="false"/>
          <w:color w:val="000000"/>
          <w:sz w:val="28"/>
        </w:rPr>
        <w:t xml:space="preserve">
      245. Характеристика работ: </w:t>
      </w:r>
    </w:p>
    <w:bookmarkEnd w:id="447"/>
    <w:p>
      <w:pPr>
        <w:spacing w:after="0"/>
        <w:ind w:left="0"/>
        <w:jc w:val="both"/>
      </w:pPr>
      <w:r>
        <w:rPr>
          <w:rFonts w:ascii="Times New Roman"/>
          <w:b w:val="false"/>
          <w:i w:val="false"/>
          <w:color w:val="000000"/>
          <w:sz w:val="28"/>
        </w:rPr>
        <w:t xml:space="preserve">
      раскрой стекловолокнистых материалов из рулона или полотна стеклоткани для изготовления корпусных деталей сложной конфигурации по чертежам и шаблонам с плаза или снятым по месту с применением пневматического инструмента и ленточной пилы. </w:t>
      </w:r>
    </w:p>
    <w:bookmarkStart w:name="z451" w:id="448"/>
    <w:p>
      <w:pPr>
        <w:spacing w:after="0"/>
        <w:ind w:left="0"/>
        <w:jc w:val="both"/>
      </w:pPr>
      <w:r>
        <w:rPr>
          <w:rFonts w:ascii="Times New Roman"/>
          <w:b w:val="false"/>
          <w:i w:val="false"/>
          <w:color w:val="000000"/>
          <w:sz w:val="28"/>
        </w:rPr>
        <w:t xml:space="preserve">
      246. Должен знать: </w:t>
      </w:r>
    </w:p>
    <w:bookmarkEnd w:id="448"/>
    <w:p>
      <w:pPr>
        <w:spacing w:after="0"/>
        <w:ind w:left="0"/>
        <w:jc w:val="both"/>
      </w:pPr>
      <w:r>
        <w:rPr>
          <w:rFonts w:ascii="Times New Roman"/>
          <w:b w:val="false"/>
          <w:i w:val="false"/>
          <w:color w:val="000000"/>
          <w:sz w:val="28"/>
        </w:rPr>
        <w:t xml:space="preserve">
      правила чтения чертежей средней сложности; приемы раскроя, способы раскроя стекломатериалов, сроки годности хранения стекломатериалов, процент влажности стекломатериала; </w:t>
      </w:r>
    </w:p>
    <w:p>
      <w:pPr>
        <w:spacing w:after="0"/>
        <w:ind w:left="0"/>
        <w:jc w:val="both"/>
      </w:pPr>
      <w:r>
        <w:rPr>
          <w:rFonts w:ascii="Times New Roman"/>
          <w:b w:val="false"/>
          <w:i w:val="false"/>
          <w:color w:val="000000"/>
          <w:sz w:val="28"/>
        </w:rPr>
        <w:t xml:space="preserve">
      технологию изготовления изделий из стеклопластиков. </w:t>
      </w:r>
    </w:p>
    <w:bookmarkStart w:name="z452" w:id="449"/>
    <w:p>
      <w:pPr>
        <w:spacing w:after="0"/>
        <w:ind w:left="0"/>
        <w:jc w:val="both"/>
      </w:pPr>
      <w:r>
        <w:rPr>
          <w:rFonts w:ascii="Times New Roman"/>
          <w:b w:val="false"/>
          <w:i w:val="false"/>
          <w:color w:val="000000"/>
          <w:sz w:val="28"/>
        </w:rPr>
        <w:t xml:space="preserve">
      247. Примеры работ: </w:t>
      </w:r>
    </w:p>
    <w:bookmarkEnd w:id="449"/>
    <w:bookmarkStart w:name="z453" w:id="450"/>
    <w:p>
      <w:pPr>
        <w:spacing w:after="0"/>
        <w:ind w:left="0"/>
        <w:jc w:val="both"/>
      </w:pPr>
      <w:r>
        <w:rPr>
          <w:rFonts w:ascii="Times New Roman"/>
          <w:b w:val="false"/>
          <w:i w:val="false"/>
          <w:color w:val="000000"/>
          <w:sz w:val="28"/>
        </w:rPr>
        <w:t>
      1) выгородки, комингсы, лодки, надстройки, рубки, цистерны раскрой.</w:t>
      </w:r>
    </w:p>
    <w:bookmarkEnd w:id="450"/>
    <w:bookmarkStart w:name="z454" w:id="451"/>
    <w:p>
      <w:pPr>
        <w:spacing w:after="0"/>
        <w:ind w:left="0"/>
        <w:jc w:val="both"/>
      </w:pPr>
      <w:r>
        <w:rPr>
          <w:rFonts w:ascii="Times New Roman"/>
          <w:b w:val="false"/>
          <w:i w:val="false"/>
          <w:color w:val="000000"/>
          <w:sz w:val="28"/>
        </w:rPr>
        <w:t>
      Параграф 4. Раскройщик стекловолокнистых материалов, 4-й разряд</w:t>
      </w:r>
    </w:p>
    <w:bookmarkEnd w:id="451"/>
    <w:bookmarkStart w:name="z455" w:id="452"/>
    <w:p>
      <w:pPr>
        <w:spacing w:after="0"/>
        <w:ind w:left="0"/>
        <w:jc w:val="both"/>
      </w:pPr>
      <w:r>
        <w:rPr>
          <w:rFonts w:ascii="Times New Roman"/>
          <w:b w:val="false"/>
          <w:i w:val="false"/>
          <w:color w:val="000000"/>
          <w:sz w:val="28"/>
        </w:rPr>
        <w:t xml:space="preserve">
      248. Характеристика работ: </w:t>
      </w:r>
    </w:p>
    <w:bookmarkEnd w:id="452"/>
    <w:p>
      <w:pPr>
        <w:spacing w:after="0"/>
        <w:ind w:left="0"/>
        <w:jc w:val="both"/>
      </w:pPr>
      <w:r>
        <w:rPr>
          <w:rFonts w:ascii="Times New Roman"/>
          <w:b w:val="false"/>
          <w:i w:val="false"/>
          <w:color w:val="000000"/>
          <w:sz w:val="28"/>
        </w:rPr>
        <w:t xml:space="preserve">
      раскрой стекловолокнистых материалов и наполнителей (стекложгут, стекловата, стеклорогожка и другие) для особо сложных корпусных конструкций со снятием размеров по месту с применением соответствующего режущего инструмента; </w:t>
      </w:r>
    </w:p>
    <w:p>
      <w:pPr>
        <w:spacing w:after="0"/>
        <w:ind w:left="0"/>
        <w:jc w:val="both"/>
      </w:pPr>
      <w:r>
        <w:rPr>
          <w:rFonts w:ascii="Times New Roman"/>
          <w:b w:val="false"/>
          <w:i w:val="false"/>
          <w:color w:val="000000"/>
          <w:sz w:val="28"/>
        </w:rPr>
        <w:t>
      составление карт рационального раскроя или схем рационального размещения полотен;</w:t>
      </w:r>
    </w:p>
    <w:p>
      <w:pPr>
        <w:spacing w:after="0"/>
        <w:ind w:left="0"/>
        <w:jc w:val="both"/>
      </w:pPr>
      <w:r>
        <w:rPr>
          <w:rFonts w:ascii="Times New Roman"/>
          <w:b w:val="false"/>
          <w:i w:val="false"/>
          <w:color w:val="000000"/>
          <w:sz w:val="28"/>
        </w:rPr>
        <w:t xml:space="preserve">
      ведение учета расхода материалов, руководство раскройщиками более низкой квалификации и учет их работы; </w:t>
      </w:r>
    </w:p>
    <w:bookmarkStart w:name="z456" w:id="453"/>
    <w:p>
      <w:pPr>
        <w:spacing w:after="0"/>
        <w:ind w:left="0"/>
        <w:jc w:val="both"/>
      </w:pPr>
      <w:r>
        <w:rPr>
          <w:rFonts w:ascii="Times New Roman"/>
          <w:b w:val="false"/>
          <w:i w:val="false"/>
          <w:color w:val="000000"/>
          <w:sz w:val="28"/>
        </w:rPr>
        <w:t xml:space="preserve">
      249. Должен знать: </w:t>
      </w:r>
    </w:p>
    <w:bookmarkEnd w:id="453"/>
    <w:p>
      <w:pPr>
        <w:spacing w:after="0"/>
        <w:ind w:left="0"/>
        <w:jc w:val="both"/>
      </w:pPr>
      <w:r>
        <w:rPr>
          <w:rFonts w:ascii="Times New Roman"/>
          <w:b w:val="false"/>
          <w:i w:val="false"/>
          <w:color w:val="000000"/>
          <w:sz w:val="28"/>
        </w:rPr>
        <w:t xml:space="preserve">
      правила чтения сложных чертежей, приемы рационального раскроя, правила составления карт размещения полотен стеклоткани в пределах контура изделия (конструкции). </w:t>
      </w:r>
    </w:p>
    <w:bookmarkStart w:name="z457" w:id="454"/>
    <w:p>
      <w:pPr>
        <w:spacing w:after="0"/>
        <w:ind w:left="0"/>
        <w:jc w:val="both"/>
      </w:pPr>
      <w:r>
        <w:rPr>
          <w:rFonts w:ascii="Times New Roman"/>
          <w:b w:val="false"/>
          <w:i w:val="false"/>
          <w:color w:val="000000"/>
          <w:sz w:val="28"/>
        </w:rPr>
        <w:t xml:space="preserve">
      250. Примеры работ: </w:t>
      </w:r>
    </w:p>
    <w:bookmarkEnd w:id="454"/>
    <w:bookmarkStart w:name="z458" w:id="455"/>
    <w:p>
      <w:pPr>
        <w:spacing w:after="0"/>
        <w:ind w:left="0"/>
        <w:jc w:val="both"/>
      </w:pPr>
      <w:r>
        <w:rPr>
          <w:rFonts w:ascii="Times New Roman"/>
          <w:b w:val="false"/>
          <w:i w:val="false"/>
          <w:color w:val="000000"/>
          <w:sz w:val="28"/>
        </w:rPr>
        <w:t>
      1) изделия сложные и крупногабаритные: корпуса и палубы, надстройки, секции днищевые - раскрой.</w:t>
      </w:r>
    </w:p>
    <w:bookmarkEnd w:id="455"/>
    <w:bookmarkStart w:name="z459" w:id="456"/>
    <w:p>
      <w:pPr>
        <w:spacing w:after="0"/>
        <w:ind w:left="0"/>
        <w:jc w:val="both"/>
      </w:pPr>
      <w:r>
        <w:rPr>
          <w:rFonts w:ascii="Times New Roman"/>
          <w:b w:val="false"/>
          <w:i w:val="false"/>
          <w:color w:val="000000"/>
          <w:sz w:val="28"/>
        </w:rPr>
        <w:t>
      46. Резчик стекловолокнистых и стеклопластиковых материалов</w:t>
      </w:r>
    </w:p>
    <w:bookmarkEnd w:id="456"/>
    <w:bookmarkStart w:name="z460" w:id="457"/>
    <w:p>
      <w:pPr>
        <w:spacing w:after="0"/>
        <w:ind w:left="0"/>
        <w:jc w:val="both"/>
      </w:pPr>
      <w:r>
        <w:rPr>
          <w:rFonts w:ascii="Times New Roman"/>
          <w:b w:val="false"/>
          <w:i w:val="false"/>
          <w:color w:val="000000"/>
          <w:sz w:val="28"/>
        </w:rPr>
        <w:t>
      Параграф 1. Резчик стекловолокнистых и стеклопластиковых материалов,</w:t>
      </w:r>
    </w:p>
    <w:bookmarkEnd w:id="457"/>
    <w:p>
      <w:pPr>
        <w:spacing w:after="0"/>
        <w:ind w:left="0"/>
        <w:jc w:val="both"/>
      </w:pPr>
      <w:r>
        <w:rPr>
          <w:rFonts w:ascii="Times New Roman"/>
          <w:b w:val="false"/>
          <w:i w:val="false"/>
          <w:color w:val="000000"/>
          <w:sz w:val="28"/>
        </w:rPr>
        <w:t>
      2-й разряд</w:t>
      </w:r>
    </w:p>
    <w:bookmarkStart w:name="z461" w:id="458"/>
    <w:p>
      <w:pPr>
        <w:spacing w:after="0"/>
        <w:ind w:left="0"/>
        <w:jc w:val="both"/>
      </w:pPr>
      <w:r>
        <w:rPr>
          <w:rFonts w:ascii="Times New Roman"/>
          <w:b w:val="false"/>
          <w:i w:val="false"/>
          <w:color w:val="000000"/>
          <w:sz w:val="28"/>
        </w:rPr>
        <w:t xml:space="preserve">
      251. Характеристика работ: </w:t>
      </w:r>
    </w:p>
    <w:bookmarkEnd w:id="458"/>
    <w:p>
      <w:pPr>
        <w:spacing w:after="0"/>
        <w:ind w:left="0"/>
        <w:jc w:val="both"/>
      </w:pPr>
      <w:r>
        <w:rPr>
          <w:rFonts w:ascii="Times New Roman"/>
          <w:b w:val="false"/>
          <w:i w:val="false"/>
          <w:color w:val="000000"/>
          <w:sz w:val="28"/>
        </w:rPr>
        <w:t xml:space="preserve">
      резка стекложгутов на пачки (диполи) заданного размера на маятниковых и фрезерных станках; </w:t>
      </w:r>
    </w:p>
    <w:p>
      <w:pPr>
        <w:spacing w:after="0"/>
        <w:ind w:left="0"/>
        <w:jc w:val="both"/>
      </w:pPr>
      <w:r>
        <w:rPr>
          <w:rFonts w:ascii="Times New Roman"/>
          <w:b w:val="false"/>
          <w:i w:val="false"/>
          <w:color w:val="000000"/>
          <w:sz w:val="28"/>
        </w:rPr>
        <w:t xml:space="preserve">
      калибровка пачек; </w:t>
      </w:r>
    </w:p>
    <w:p>
      <w:pPr>
        <w:spacing w:after="0"/>
        <w:ind w:left="0"/>
        <w:jc w:val="both"/>
      </w:pPr>
      <w:r>
        <w:rPr>
          <w:rFonts w:ascii="Times New Roman"/>
          <w:b w:val="false"/>
          <w:i w:val="false"/>
          <w:color w:val="000000"/>
          <w:sz w:val="28"/>
        </w:rPr>
        <w:t>
      укладка пачек в ящики и передача их на взвешивание;</w:t>
      </w:r>
    </w:p>
    <w:p>
      <w:pPr>
        <w:spacing w:after="0"/>
        <w:ind w:left="0"/>
        <w:jc w:val="both"/>
      </w:pPr>
      <w:r>
        <w:rPr>
          <w:rFonts w:ascii="Times New Roman"/>
          <w:b w:val="false"/>
          <w:i w:val="false"/>
          <w:color w:val="000000"/>
          <w:sz w:val="28"/>
        </w:rPr>
        <w:t xml:space="preserve">
      мелкий ремонт и наладка станков; </w:t>
      </w:r>
    </w:p>
    <w:p>
      <w:pPr>
        <w:spacing w:after="0"/>
        <w:ind w:left="0"/>
        <w:jc w:val="both"/>
      </w:pPr>
      <w:r>
        <w:rPr>
          <w:rFonts w:ascii="Times New Roman"/>
          <w:b w:val="false"/>
          <w:i w:val="false"/>
          <w:color w:val="000000"/>
          <w:sz w:val="28"/>
        </w:rPr>
        <w:t xml:space="preserve">
      обрезка кромок листового стеклопластика при помощи механического ножа, ножниц и других приспособлений. </w:t>
      </w:r>
    </w:p>
    <w:bookmarkStart w:name="z462" w:id="459"/>
    <w:p>
      <w:pPr>
        <w:spacing w:after="0"/>
        <w:ind w:left="0"/>
        <w:jc w:val="both"/>
      </w:pPr>
      <w:r>
        <w:rPr>
          <w:rFonts w:ascii="Times New Roman"/>
          <w:b w:val="false"/>
          <w:i w:val="false"/>
          <w:color w:val="000000"/>
          <w:sz w:val="28"/>
        </w:rPr>
        <w:t xml:space="preserve">
      252. Должен знать: </w:t>
      </w:r>
    </w:p>
    <w:bookmarkEnd w:id="459"/>
    <w:p>
      <w:pPr>
        <w:spacing w:after="0"/>
        <w:ind w:left="0"/>
        <w:jc w:val="both"/>
      </w:pPr>
      <w:r>
        <w:rPr>
          <w:rFonts w:ascii="Times New Roman"/>
          <w:b w:val="false"/>
          <w:i w:val="false"/>
          <w:color w:val="000000"/>
          <w:sz w:val="28"/>
        </w:rPr>
        <w:t xml:space="preserve">
      основные свойства стекложгутов и листовых стеклопластиков; </w:t>
      </w:r>
    </w:p>
    <w:p>
      <w:pPr>
        <w:spacing w:after="0"/>
        <w:ind w:left="0"/>
        <w:jc w:val="both"/>
      </w:pPr>
      <w:r>
        <w:rPr>
          <w:rFonts w:ascii="Times New Roman"/>
          <w:b w:val="false"/>
          <w:i w:val="false"/>
          <w:color w:val="000000"/>
          <w:sz w:val="28"/>
        </w:rPr>
        <w:t>
      устройство станков для резки жгута и приспособлений для обрезки кромок листового стеклопластика;</w:t>
      </w:r>
    </w:p>
    <w:p>
      <w:pPr>
        <w:spacing w:after="0"/>
        <w:ind w:left="0"/>
        <w:jc w:val="both"/>
      </w:pPr>
      <w:r>
        <w:rPr>
          <w:rFonts w:ascii="Times New Roman"/>
          <w:b w:val="false"/>
          <w:i w:val="false"/>
          <w:color w:val="000000"/>
          <w:sz w:val="28"/>
        </w:rPr>
        <w:t>
      приемы резки.</w:t>
      </w:r>
    </w:p>
    <w:bookmarkStart w:name="z463" w:id="460"/>
    <w:p>
      <w:pPr>
        <w:spacing w:after="0"/>
        <w:ind w:left="0"/>
        <w:jc w:val="both"/>
      </w:pPr>
      <w:r>
        <w:rPr>
          <w:rFonts w:ascii="Times New Roman"/>
          <w:b w:val="false"/>
          <w:i w:val="false"/>
          <w:color w:val="000000"/>
          <w:sz w:val="28"/>
        </w:rPr>
        <w:t>
      Параграф 2. Резчик стекловолокнистых и стеклопластиковых материалов,</w:t>
      </w:r>
    </w:p>
    <w:bookmarkEnd w:id="460"/>
    <w:p>
      <w:pPr>
        <w:spacing w:after="0"/>
        <w:ind w:left="0"/>
        <w:jc w:val="both"/>
      </w:pPr>
      <w:r>
        <w:rPr>
          <w:rFonts w:ascii="Times New Roman"/>
          <w:b w:val="false"/>
          <w:i w:val="false"/>
          <w:color w:val="000000"/>
          <w:sz w:val="28"/>
        </w:rPr>
        <w:t>
      3-й разряд</w:t>
      </w:r>
    </w:p>
    <w:bookmarkStart w:name="z464" w:id="461"/>
    <w:p>
      <w:pPr>
        <w:spacing w:after="0"/>
        <w:ind w:left="0"/>
        <w:jc w:val="both"/>
      </w:pPr>
      <w:r>
        <w:rPr>
          <w:rFonts w:ascii="Times New Roman"/>
          <w:b w:val="false"/>
          <w:i w:val="false"/>
          <w:color w:val="000000"/>
          <w:sz w:val="28"/>
        </w:rPr>
        <w:t xml:space="preserve">
      253. Характеристика работ: </w:t>
      </w:r>
    </w:p>
    <w:bookmarkEnd w:id="461"/>
    <w:p>
      <w:pPr>
        <w:spacing w:after="0"/>
        <w:ind w:left="0"/>
        <w:jc w:val="both"/>
      </w:pPr>
      <w:r>
        <w:rPr>
          <w:rFonts w:ascii="Times New Roman"/>
          <w:b w:val="false"/>
          <w:i w:val="false"/>
          <w:color w:val="000000"/>
          <w:sz w:val="28"/>
        </w:rPr>
        <w:t xml:space="preserve">
      резка стекложгута, листового стеклопластика, рулонного материала из каолинового состава; </w:t>
      </w:r>
    </w:p>
    <w:p>
      <w:pPr>
        <w:spacing w:after="0"/>
        <w:ind w:left="0"/>
        <w:jc w:val="both"/>
      </w:pPr>
      <w:r>
        <w:rPr>
          <w:rFonts w:ascii="Times New Roman"/>
          <w:b w:val="false"/>
          <w:i w:val="false"/>
          <w:color w:val="000000"/>
          <w:sz w:val="28"/>
        </w:rPr>
        <w:t xml:space="preserve">
      при резке стекложгута на установке изготовления гофрированных листовых стеклопластиков - заправка шпулярника бобинами и дозатора тальком; установка узла резки на заданный режим; регулирование поступающего количества измельченного стекложгута и наблюдение за равномерным распределением его в стеклохолсте; </w:t>
      </w:r>
    </w:p>
    <w:p>
      <w:pPr>
        <w:spacing w:after="0"/>
        <w:ind w:left="0"/>
        <w:jc w:val="both"/>
      </w:pPr>
      <w:r>
        <w:rPr>
          <w:rFonts w:ascii="Times New Roman"/>
          <w:b w:val="false"/>
          <w:i w:val="false"/>
          <w:color w:val="000000"/>
          <w:sz w:val="28"/>
        </w:rPr>
        <w:t xml:space="preserve">
      при резке листового стеклопластика при помощи ножа, ножниц и других приспособлений соблюдение заданных размеров листов, сортировка нарезанных листов, взвешивание и подача их на дальнейшую обработку; </w:t>
      </w:r>
    </w:p>
    <w:p>
      <w:pPr>
        <w:spacing w:after="0"/>
        <w:ind w:left="0"/>
        <w:jc w:val="both"/>
      </w:pPr>
      <w:r>
        <w:rPr>
          <w:rFonts w:ascii="Times New Roman"/>
          <w:b w:val="false"/>
          <w:i w:val="false"/>
          <w:color w:val="000000"/>
          <w:sz w:val="28"/>
        </w:rPr>
        <w:t xml:space="preserve">
      при резке рулонного материала из каолинового состава - наблюдение за углом резки, регулирование поступления готовой продукции с приемного конвейера; определение технических характеристик рулонного материала с помощью приборов; </w:t>
      </w:r>
    </w:p>
    <w:p>
      <w:pPr>
        <w:spacing w:after="0"/>
        <w:ind w:left="0"/>
        <w:jc w:val="both"/>
      </w:pPr>
      <w:r>
        <w:rPr>
          <w:rFonts w:ascii="Times New Roman"/>
          <w:b w:val="false"/>
          <w:i w:val="false"/>
          <w:color w:val="000000"/>
          <w:sz w:val="28"/>
        </w:rPr>
        <w:t xml:space="preserve">
      взвешивание продукции и ее упаковка; </w:t>
      </w:r>
    </w:p>
    <w:p>
      <w:pPr>
        <w:spacing w:after="0"/>
        <w:ind w:left="0"/>
        <w:jc w:val="both"/>
      </w:pPr>
      <w:r>
        <w:rPr>
          <w:rFonts w:ascii="Times New Roman"/>
          <w:b w:val="false"/>
          <w:i w:val="false"/>
          <w:color w:val="000000"/>
          <w:sz w:val="28"/>
        </w:rPr>
        <w:t>
      взвешивание цилиндров, подбор их по весу, закрепление цилиндров в бобинодержателях, нарезка бобин, снятие фаски, срез стекловолокна с бобин, шлифовка бобин;</w:t>
      </w:r>
    </w:p>
    <w:p>
      <w:pPr>
        <w:spacing w:after="0"/>
        <w:ind w:left="0"/>
        <w:jc w:val="both"/>
      </w:pPr>
      <w:r>
        <w:rPr>
          <w:rFonts w:ascii="Times New Roman"/>
          <w:b w:val="false"/>
          <w:i w:val="false"/>
          <w:color w:val="000000"/>
          <w:sz w:val="28"/>
        </w:rPr>
        <w:t xml:space="preserve">
      чистка оборудования и смазка трущихся частей. </w:t>
      </w:r>
    </w:p>
    <w:bookmarkStart w:name="z465" w:id="462"/>
    <w:p>
      <w:pPr>
        <w:spacing w:after="0"/>
        <w:ind w:left="0"/>
        <w:jc w:val="both"/>
      </w:pPr>
      <w:r>
        <w:rPr>
          <w:rFonts w:ascii="Times New Roman"/>
          <w:b w:val="false"/>
          <w:i w:val="false"/>
          <w:color w:val="000000"/>
          <w:sz w:val="28"/>
        </w:rPr>
        <w:t xml:space="preserve">
      254. Должен знать: </w:t>
      </w:r>
    </w:p>
    <w:bookmarkEnd w:id="462"/>
    <w:p>
      <w:pPr>
        <w:spacing w:after="0"/>
        <w:ind w:left="0"/>
        <w:jc w:val="both"/>
      </w:pPr>
      <w:r>
        <w:rPr>
          <w:rFonts w:ascii="Times New Roman"/>
          <w:b w:val="false"/>
          <w:i w:val="false"/>
          <w:color w:val="000000"/>
          <w:sz w:val="28"/>
        </w:rPr>
        <w:t xml:space="preserve">
      физико - химические свойства стекложгута и основные свойства стеклопластика и рулонного материала; </w:t>
      </w:r>
    </w:p>
    <w:p>
      <w:pPr>
        <w:spacing w:after="0"/>
        <w:ind w:left="0"/>
        <w:jc w:val="both"/>
      </w:pPr>
      <w:r>
        <w:rPr>
          <w:rFonts w:ascii="Times New Roman"/>
          <w:b w:val="false"/>
          <w:i w:val="false"/>
          <w:color w:val="000000"/>
          <w:sz w:val="28"/>
        </w:rPr>
        <w:t xml:space="preserve">
      технические параметры непрерывной резки стекложгута и распределение его в стеклохолст; </w:t>
      </w:r>
    </w:p>
    <w:p>
      <w:pPr>
        <w:spacing w:after="0"/>
        <w:ind w:left="0"/>
        <w:jc w:val="both"/>
      </w:pPr>
      <w:r>
        <w:rPr>
          <w:rFonts w:ascii="Times New Roman"/>
          <w:b w:val="false"/>
          <w:i w:val="false"/>
          <w:color w:val="000000"/>
          <w:sz w:val="28"/>
        </w:rPr>
        <w:t xml:space="preserve">
      устройство и принцип работы механизмов узла резки стекложгута, рулонного материала или приспособлений для резки листового стеклопластика; </w:t>
      </w:r>
    </w:p>
    <w:p>
      <w:pPr>
        <w:spacing w:after="0"/>
        <w:ind w:left="0"/>
        <w:jc w:val="both"/>
      </w:pPr>
      <w:r>
        <w:rPr>
          <w:rFonts w:ascii="Times New Roman"/>
          <w:b w:val="false"/>
          <w:i w:val="false"/>
          <w:color w:val="000000"/>
          <w:sz w:val="28"/>
        </w:rPr>
        <w:t xml:space="preserve">
      правила регулирования механизма распределения стекложгута в стеклохолст; </w:t>
      </w:r>
    </w:p>
    <w:p>
      <w:pPr>
        <w:spacing w:after="0"/>
        <w:ind w:left="0"/>
        <w:jc w:val="both"/>
      </w:pPr>
      <w:r>
        <w:rPr>
          <w:rFonts w:ascii="Times New Roman"/>
          <w:b w:val="false"/>
          <w:i w:val="false"/>
          <w:color w:val="000000"/>
          <w:sz w:val="28"/>
        </w:rPr>
        <w:t xml:space="preserve">
      технологические требования к стекложгуту и тальку рулонного материала из каолинового состава; </w:t>
      </w:r>
    </w:p>
    <w:p>
      <w:pPr>
        <w:spacing w:after="0"/>
        <w:ind w:left="0"/>
        <w:jc w:val="both"/>
      </w:pPr>
      <w:r>
        <w:rPr>
          <w:rFonts w:ascii="Times New Roman"/>
          <w:b w:val="false"/>
          <w:i w:val="false"/>
          <w:color w:val="000000"/>
          <w:sz w:val="28"/>
        </w:rPr>
        <w:t xml:space="preserve">
      сортность и размеры листового стеклопластика; </w:t>
      </w:r>
    </w:p>
    <w:p>
      <w:pPr>
        <w:spacing w:after="0"/>
        <w:ind w:left="0"/>
        <w:jc w:val="both"/>
      </w:pPr>
      <w:r>
        <w:rPr>
          <w:rFonts w:ascii="Times New Roman"/>
          <w:b w:val="false"/>
          <w:i w:val="false"/>
          <w:color w:val="000000"/>
          <w:sz w:val="28"/>
        </w:rPr>
        <w:t xml:space="preserve">
      требования, предъявляемые к качеству резки; </w:t>
      </w:r>
    </w:p>
    <w:p>
      <w:pPr>
        <w:spacing w:after="0"/>
        <w:ind w:left="0"/>
        <w:jc w:val="both"/>
      </w:pPr>
      <w:r>
        <w:rPr>
          <w:rFonts w:ascii="Times New Roman"/>
          <w:b w:val="false"/>
          <w:i w:val="false"/>
          <w:color w:val="000000"/>
          <w:sz w:val="28"/>
        </w:rPr>
        <w:t>
      правила пользования мерительными инструментами.</w:t>
      </w:r>
    </w:p>
    <w:bookmarkStart w:name="z466" w:id="463"/>
    <w:p>
      <w:pPr>
        <w:spacing w:after="0"/>
        <w:ind w:left="0"/>
        <w:jc w:val="both"/>
      </w:pPr>
      <w:r>
        <w:rPr>
          <w:rFonts w:ascii="Times New Roman"/>
          <w:b w:val="false"/>
          <w:i w:val="false"/>
          <w:color w:val="000000"/>
          <w:sz w:val="28"/>
        </w:rPr>
        <w:t>
      47. Сборщик лент</w:t>
      </w:r>
    </w:p>
    <w:bookmarkEnd w:id="463"/>
    <w:bookmarkStart w:name="z467" w:id="464"/>
    <w:p>
      <w:pPr>
        <w:spacing w:after="0"/>
        <w:ind w:left="0"/>
        <w:jc w:val="both"/>
      </w:pPr>
      <w:r>
        <w:rPr>
          <w:rFonts w:ascii="Times New Roman"/>
          <w:b w:val="false"/>
          <w:i w:val="false"/>
          <w:color w:val="000000"/>
          <w:sz w:val="28"/>
        </w:rPr>
        <w:t>
      Параграф 1. Сборщик лент, 2-й разряд</w:t>
      </w:r>
    </w:p>
    <w:bookmarkEnd w:id="464"/>
    <w:bookmarkStart w:name="z468" w:id="465"/>
    <w:p>
      <w:pPr>
        <w:spacing w:after="0"/>
        <w:ind w:left="0"/>
        <w:jc w:val="both"/>
      </w:pPr>
      <w:r>
        <w:rPr>
          <w:rFonts w:ascii="Times New Roman"/>
          <w:b w:val="false"/>
          <w:i w:val="false"/>
          <w:color w:val="000000"/>
          <w:sz w:val="28"/>
        </w:rPr>
        <w:t xml:space="preserve">
      255. Характеристика работ: </w:t>
      </w:r>
    </w:p>
    <w:bookmarkEnd w:id="465"/>
    <w:p>
      <w:pPr>
        <w:spacing w:after="0"/>
        <w:ind w:left="0"/>
        <w:jc w:val="both"/>
      </w:pPr>
      <w:r>
        <w:rPr>
          <w:rFonts w:ascii="Times New Roman"/>
          <w:b w:val="false"/>
          <w:i w:val="false"/>
          <w:color w:val="000000"/>
          <w:sz w:val="28"/>
        </w:rPr>
        <w:t>
      сборка лент в определенной последовательности по определенным размерам, заполнение картонных коробочек галетами, сборка их в бандероли;</w:t>
      </w:r>
    </w:p>
    <w:p>
      <w:pPr>
        <w:spacing w:after="0"/>
        <w:ind w:left="0"/>
        <w:jc w:val="both"/>
      </w:pPr>
      <w:r>
        <w:rPr>
          <w:rFonts w:ascii="Times New Roman"/>
          <w:b w:val="false"/>
          <w:i w:val="false"/>
          <w:color w:val="000000"/>
          <w:sz w:val="28"/>
        </w:rPr>
        <w:t xml:space="preserve">
      укладка галет из металлизированного стекловолокна в бумажные ленты согласно техническим условиям; </w:t>
      </w:r>
    </w:p>
    <w:p>
      <w:pPr>
        <w:spacing w:after="0"/>
        <w:ind w:left="0"/>
        <w:jc w:val="both"/>
      </w:pPr>
      <w:r>
        <w:rPr>
          <w:rFonts w:ascii="Times New Roman"/>
          <w:b w:val="false"/>
          <w:i w:val="false"/>
          <w:color w:val="000000"/>
          <w:sz w:val="28"/>
        </w:rPr>
        <w:t xml:space="preserve">
      точная раскладка волокна на определенные количества диполей и сборка их в контейнеры, свертывание лент и сдача их на контроль. </w:t>
      </w:r>
    </w:p>
    <w:bookmarkStart w:name="z469" w:id="466"/>
    <w:p>
      <w:pPr>
        <w:spacing w:after="0"/>
        <w:ind w:left="0"/>
        <w:jc w:val="both"/>
      </w:pPr>
      <w:r>
        <w:rPr>
          <w:rFonts w:ascii="Times New Roman"/>
          <w:b w:val="false"/>
          <w:i w:val="false"/>
          <w:color w:val="000000"/>
          <w:sz w:val="28"/>
        </w:rPr>
        <w:t xml:space="preserve">
      256. Должен знать: </w:t>
      </w:r>
    </w:p>
    <w:bookmarkEnd w:id="466"/>
    <w:p>
      <w:pPr>
        <w:spacing w:after="0"/>
        <w:ind w:left="0"/>
        <w:jc w:val="both"/>
      </w:pPr>
      <w:r>
        <w:rPr>
          <w:rFonts w:ascii="Times New Roman"/>
          <w:b w:val="false"/>
          <w:i w:val="false"/>
          <w:color w:val="000000"/>
          <w:sz w:val="28"/>
        </w:rPr>
        <w:t xml:space="preserve">
      правила пользования измерительными приборами и их устройство; </w:t>
      </w:r>
    </w:p>
    <w:p>
      <w:pPr>
        <w:spacing w:after="0"/>
        <w:ind w:left="0"/>
        <w:jc w:val="both"/>
      </w:pPr>
      <w:r>
        <w:rPr>
          <w:rFonts w:ascii="Times New Roman"/>
          <w:b w:val="false"/>
          <w:i w:val="false"/>
          <w:color w:val="000000"/>
          <w:sz w:val="28"/>
        </w:rPr>
        <w:t xml:space="preserve">
      технические условия на все виды комплектуемых изделий; </w:t>
      </w:r>
    </w:p>
    <w:p>
      <w:pPr>
        <w:spacing w:after="0"/>
        <w:ind w:left="0"/>
        <w:jc w:val="both"/>
      </w:pPr>
      <w:r>
        <w:rPr>
          <w:rFonts w:ascii="Times New Roman"/>
          <w:b w:val="false"/>
          <w:i w:val="false"/>
          <w:color w:val="000000"/>
          <w:sz w:val="28"/>
        </w:rPr>
        <w:t>
      требования, предъявляемые к сборке лент, коробочек, бандеролей, контейнеров, технологию производства изделий из лент, их нормали, государственные стандарты на основные и вспомогательные материалы, идущие на изготовление лент.</w:t>
      </w:r>
    </w:p>
    <w:bookmarkStart w:name="z470" w:id="467"/>
    <w:p>
      <w:pPr>
        <w:spacing w:after="0"/>
        <w:ind w:left="0"/>
        <w:jc w:val="both"/>
      </w:pPr>
      <w:r>
        <w:rPr>
          <w:rFonts w:ascii="Times New Roman"/>
          <w:b w:val="false"/>
          <w:i w:val="false"/>
          <w:color w:val="000000"/>
          <w:sz w:val="28"/>
        </w:rPr>
        <w:t>
      48. Спекальщик стекловолокна</w:t>
      </w:r>
    </w:p>
    <w:bookmarkEnd w:id="467"/>
    <w:bookmarkStart w:name="z471" w:id="468"/>
    <w:p>
      <w:pPr>
        <w:spacing w:after="0"/>
        <w:ind w:left="0"/>
        <w:jc w:val="both"/>
      </w:pPr>
      <w:r>
        <w:rPr>
          <w:rFonts w:ascii="Times New Roman"/>
          <w:b w:val="false"/>
          <w:i w:val="false"/>
          <w:color w:val="000000"/>
          <w:sz w:val="28"/>
        </w:rPr>
        <w:t>
      Параграф 1. Спекальщик стекловолокна, 2-й разряд</w:t>
      </w:r>
    </w:p>
    <w:bookmarkEnd w:id="468"/>
    <w:bookmarkStart w:name="z472" w:id="469"/>
    <w:p>
      <w:pPr>
        <w:spacing w:after="0"/>
        <w:ind w:left="0"/>
        <w:jc w:val="both"/>
      </w:pPr>
      <w:r>
        <w:rPr>
          <w:rFonts w:ascii="Times New Roman"/>
          <w:b w:val="false"/>
          <w:i w:val="false"/>
          <w:color w:val="000000"/>
          <w:sz w:val="28"/>
        </w:rPr>
        <w:t xml:space="preserve">
      257. Характеристика работ: </w:t>
      </w:r>
    </w:p>
    <w:bookmarkEnd w:id="469"/>
    <w:p>
      <w:pPr>
        <w:spacing w:after="0"/>
        <w:ind w:left="0"/>
        <w:jc w:val="both"/>
      </w:pPr>
      <w:r>
        <w:rPr>
          <w:rFonts w:ascii="Times New Roman"/>
          <w:b w:val="false"/>
          <w:i w:val="false"/>
          <w:color w:val="000000"/>
          <w:sz w:val="28"/>
        </w:rPr>
        <w:t>
      ведение процесса спекания и отжима стекловолоконных заготовок под руководством спекальщика более высокой квалификации;</w:t>
      </w:r>
    </w:p>
    <w:p>
      <w:pPr>
        <w:spacing w:after="0"/>
        <w:ind w:left="0"/>
        <w:jc w:val="both"/>
      </w:pPr>
      <w:r>
        <w:rPr>
          <w:rFonts w:ascii="Times New Roman"/>
          <w:b w:val="false"/>
          <w:i w:val="false"/>
          <w:color w:val="000000"/>
          <w:sz w:val="28"/>
        </w:rPr>
        <w:t xml:space="preserve">
      подготовка пресс - форм, пресс - печей и печей отжига. Наблюдение за работой приборов. </w:t>
      </w:r>
    </w:p>
    <w:bookmarkStart w:name="z473" w:id="470"/>
    <w:p>
      <w:pPr>
        <w:spacing w:after="0"/>
        <w:ind w:left="0"/>
        <w:jc w:val="both"/>
      </w:pPr>
      <w:r>
        <w:rPr>
          <w:rFonts w:ascii="Times New Roman"/>
          <w:b w:val="false"/>
          <w:i w:val="false"/>
          <w:color w:val="000000"/>
          <w:sz w:val="28"/>
        </w:rPr>
        <w:t xml:space="preserve">
      258. Должен знать: </w:t>
      </w:r>
    </w:p>
    <w:bookmarkEnd w:id="470"/>
    <w:p>
      <w:pPr>
        <w:spacing w:after="0"/>
        <w:ind w:left="0"/>
        <w:jc w:val="both"/>
      </w:pPr>
      <w:r>
        <w:rPr>
          <w:rFonts w:ascii="Times New Roman"/>
          <w:b w:val="false"/>
          <w:i w:val="false"/>
          <w:color w:val="000000"/>
          <w:sz w:val="28"/>
        </w:rPr>
        <w:t xml:space="preserve">
      температурные режимы спекания и отжига; </w:t>
      </w:r>
    </w:p>
    <w:p>
      <w:pPr>
        <w:spacing w:after="0"/>
        <w:ind w:left="0"/>
        <w:jc w:val="both"/>
      </w:pPr>
      <w:r>
        <w:rPr>
          <w:rFonts w:ascii="Times New Roman"/>
          <w:b w:val="false"/>
          <w:i w:val="false"/>
          <w:color w:val="000000"/>
          <w:sz w:val="28"/>
        </w:rPr>
        <w:t xml:space="preserve">
      правила подготовки пресс - форм, пресс - печей отжига к работе; </w:t>
      </w:r>
    </w:p>
    <w:p>
      <w:pPr>
        <w:spacing w:after="0"/>
        <w:ind w:left="0"/>
        <w:jc w:val="both"/>
      </w:pPr>
      <w:r>
        <w:rPr>
          <w:rFonts w:ascii="Times New Roman"/>
          <w:b w:val="false"/>
          <w:i w:val="false"/>
          <w:color w:val="000000"/>
          <w:sz w:val="28"/>
        </w:rPr>
        <w:t>
      назначение и основные сведения о пресс - формах, пресс - печах и печах отжига.</w:t>
      </w:r>
    </w:p>
    <w:bookmarkStart w:name="z474" w:id="471"/>
    <w:p>
      <w:pPr>
        <w:spacing w:after="0"/>
        <w:ind w:left="0"/>
        <w:jc w:val="both"/>
      </w:pPr>
      <w:r>
        <w:rPr>
          <w:rFonts w:ascii="Times New Roman"/>
          <w:b w:val="false"/>
          <w:i w:val="false"/>
          <w:color w:val="000000"/>
          <w:sz w:val="28"/>
        </w:rPr>
        <w:t>
      Параграф 2. Спекальщик стекловолокна, 3-й разряд</w:t>
      </w:r>
    </w:p>
    <w:bookmarkEnd w:id="471"/>
    <w:bookmarkStart w:name="z475" w:id="472"/>
    <w:p>
      <w:pPr>
        <w:spacing w:after="0"/>
        <w:ind w:left="0"/>
        <w:jc w:val="both"/>
      </w:pPr>
      <w:r>
        <w:rPr>
          <w:rFonts w:ascii="Times New Roman"/>
          <w:b w:val="false"/>
          <w:i w:val="false"/>
          <w:color w:val="000000"/>
          <w:sz w:val="28"/>
        </w:rPr>
        <w:t>
      259. Характеристика работ:</w:t>
      </w:r>
    </w:p>
    <w:bookmarkEnd w:id="472"/>
    <w:p>
      <w:pPr>
        <w:spacing w:after="0"/>
        <w:ind w:left="0"/>
        <w:jc w:val="both"/>
      </w:pPr>
      <w:r>
        <w:rPr>
          <w:rFonts w:ascii="Times New Roman"/>
          <w:b w:val="false"/>
          <w:i w:val="false"/>
          <w:color w:val="000000"/>
          <w:sz w:val="28"/>
        </w:rPr>
        <w:t xml:space="preserve">
      ведение процесса спекания и прессования стекловолоконных заготовок в невакуумной пресс-печи; </w:t>
      </w:r>
    </w:p>
    <w:p>
      <w:pPr>
        <w:spacing w:after="0"/>
        <w:ind w:left="0"/>
        <w:jc w:val="both"/>
      </w:pPr>
      <w:r>
        <w:rPr>
          <w:rFonts w:ascii="Times New Roman"/>
          <w:b w:val="false"/>
          <w:i w:val="false"/>
          <w:color w:val="000000"/>
          <w:sz w:val="28"/>
        </w:rPr>
        <w:t xml:space="preserve">
      отжиг стекловолоконных заготовок; </w:t>
      </w:r>
    </w:p>
    <w:p>
      <w:pPr>
        <w:spacing w:after="0"/>
        <w:ind w:left="0"/>
        <w:jc w:val="both"/>
      </w:pPr>
      <w:r>
        <w:rPr>
          <w:rFonts w:ascii="Times New Roman"/>
          <w:b w:val="false"/>
          <w:i w:val="false"/>
          <w:color w:val="000000"/>
          <w:sz w:val="28"/>
        </w:rPr>
        <w:t xml:space="preserve">
      регулирование температурного режима; </w:t>
      </w:r>
    </w:p>
    <w:p>
      <w:pPr>
        <w:spacing w:after="0"/>
        <w:ind w:left="0"/>
        <w:jc w:val="both"/>
      </w:pPr>
      <w:r>
        <w:rPr>
          <w:rFonts w:ascii="Times New Roman"/>
          <w:b w:val="false"/>
          <w:i w:val="false"/>
          <w:color w:val="000000"/>
          <w:sz w:val="28"/>
        </w:rPr>
        <w:t xml:space="preserve">
      контроль за бесперебойной работой оборудования по показаниям контрольно-измерительных приборов; </w:t>
      </w:r>
    </w:p>
    <w:p>
      <w:pPr>
        <w:spacing w:after="0"/>
        <w:ind w:left="0"/>
        <w:jc w:val="both"/>
      </w:pPr>
      <w:r>
        <w:rPr>
          <w:rFonts w:ascii="Times New Roman"/>
          <w:b w:val="false"/>
          <w:i w:val="false"/>
          <w:color w:val="000000"/>
          <w:sz w:val="28"/>
        </w:rPr>
        <w:t xml:space="preserve">
      вытяжка фоконов из стекловолокнистых штабиков. </w:t>
      </w:r>
    </w:p>
    <w:bookmarkStart w:name="z476" w:id="473"/>
    <w:p>
      <w:pPr>
        <w:spacing w:after="0"/>
        <w:ind w:left="0"/>
        <w:jc w:val="both"/>
      </w:pPr>
      <w:r>
        <w:rPr>
          <w:rFonts w:ascii="Times New Roman"/>
          <w:b w:val="false"/>
          <w:i w:val="false"/>
          <w:color w:val="000000"/>
          <w:sz w:val="28"/>
        </w:rPr>
        <w:t xml:space="preserve">
      260. Должен знать: </w:t>
      </w:r>
    </w:p>
    <w:bookmarkEnd w:id="473"/>
    <w:p>
      <w:pPr>
        <w:spacing w:after="0"/>
        <w:ind w:left="0"/>
        <w:jc w:val="both"/>
      </w:pPr>
      <w:r>
        <w:rPr>
          <w:rFonts w:ascii="Times New Roman"/>
          <w:b w:val="false"/>
          <w:i w:val="false"/>
          <w:color w:val="000000"/>
          <w:sz w:val="28"/>
        </w:rPr>
        <w:t xml:space="preserve">
      устройство, принцип работы обслуживаемого оборудования и контрольно-измерительных приборов; </w:t>
      </w:r>
    </w:p>
    <w:p>
      <w:pPr>
        <w:spacing w:after="0"/>
        <w:ind w:left="0"/>
        <w:jc w:val="both"/>
      </w:pPr>
      <w:r>
        <w:rPr>
          <w:rFonts w:ascii="Times New Roman"/>
          <w:b w:val="false"/>
          <w:i w:val="false"/>
          <w:color w:val="000000"/>
          <w:sz w:val="28"/>
        </w:rPr>
        <w:t xml:space="preserve">
      технологический процесс спекания и прессования стекловолоконных заготовок; </w:t>
      </w:r>
    </w:p>
    <w:p>
      <w:pPr>
        <w:spacing w:after="0"/>
        <w:ind w:left="0"/>
        <w:jc w:val="both"/>
      </w:pPr>
      <w:r>
        <w:rPr>
          <w:rFonts w:ascii="Times New Roman"/>
          <w:b w:val="false"/>
          <w:i w:val="false"/>
          <w:color w:val="000000"/>
          <w:sz w:val="28"/>
        </w:rPr>
        <w:t xml:space="preserve">
      физико-химические и технологические свойства спекаемых заготовок. </w:t>
      </w:r>
    </w:p>
    <w:bookmarkStart w:name="z477" w:id="474"/>
    <w:p>
      <w:pPr>
        <w:spacing w:after="0"/>
        <w:ind w:left="0"/>
        <w:jc w:val="both"/>
      </w:pPr>
      <w:r>
        <w:rPr>
          <w:rFonts w:ascii="Times New Roman"/>
          <w:b w:val="false"/>
          <w:i w:val="false"/>
          <w:color w:val="000000"/>
          <w:sz w:val="28"/>
        </w:rPr>
        <w:t xml:space="preserve">
      261. Примеры работ: </w:t>
      </w:r>
    </w:p>
    <w:bookmarkEnd w:id="474"/>
    <w:bookmarkStart w:name="z478" w:id="475"/>
    <w:p>
      <w:pPr>
        <w:spacing w:after="0"/>
        <w:ind w:left="0"/>
        <w:jc w:val="both"/>
      </w:pPr>
      <w:r>
        <w:rPr>
          <w:rFonts w:ascii="Times New Roman"/>
          <w:b w:val="false"/>
          <w:i w:val="false"/>
          <w:color w:val="000000"/>
          <w:sz w:val="28"/>
        </w:rPr>
        <w:t xml:space="preserve">
      1) заготовки стекловолоконные для получения из них изделий диаметром до 60 мм - спекание, отжиг; </w:t>
      </w:r>
    </w:p>
    <w:bookmarkEnd w:id="475"/>
    <w:bookmarkStart w:name="z479" w:id="476"/>
    <w:p>
      <w:pPr>
        <w:spacing w:after="0"/>
        <w:ind w:left="0"/>
        <w:jc w:val="both"/>
      </w:pPr>
      <w:r>
        <w:rPr>
          <w:rFonts w:ascii="Times New Roman"/>
          <w:b w:val="false"/>
          <w:i w:val="false"/>
          <w:color w:val="000000"/>
          <w:sz w:val="28"/>
        </w:rPr>
        <w:t>
      2) фоконы диаметром до 20 мм - вытяжка.</w:t>
      </w:r>
    </w:p>
    <w:bookmarkEnd w:id="476"/>
    <w:bookmarkStart w:name="z480" w:id="477"/>
    <w:p>
      <w:pPr>
        <w:spacing w:after="0"/>
        <w:ind w:left="0"/>
        <w:jc w:val="both"/>
      </w:pPr>
      <w:r>
        <w:rPr>
          <w:rFonts w:ascii="Times New Roman"/>
          <w:b w:val="false"/>
          <w:i w:val="false"/>
          <w:color w:val="000000"/>
          <w:sz w:val="28"/>
        </w:rPr>
        <w:t>
      Параграф 3. Спекальщик стекловолокна, 4-й разряд</w:t>
      </w:r>
    </w:p>
    <w:bookmarkEnd w:id="477"/>
    <w:bookmarkStart w:name="z481" w:id="478"/>
    <w:p>
      <w:pPr>
        <w:spacing w:after="0"/>
        <w:ind w:left="0"/>
        <w:jc w:val="both"/>
      </w:pPr>
      <w:r>
        <w:rPr>
          <w:rFonts w:ascii="Times New Roman"/>
          <w:b w:val="false"/>
          <w:i w:val="false"/>
          <w:color w:val="000000"/>
          <w:sz w:val="28"/>
        </w:rPr>
        <w:t>
      262. Характеристика работ:</w:t>
      </w:r>
    </w:p>
    <w:bookmarkEnd w:id="478"/>
    <w:p>
      <w:pPr>
        <w:spacing w:after="0"/>
        <w:ind w:left="0"/>
        <w:jc w:val="both"/>
      </w:pPr>
      <w:r>
        <w:rPr>
          <w:rFonts w:ascii="Times New Roman"/>
          <w:b w:val="false"/>
          <w:i w:val="false"/>
          <w:color w:val="000000"/>
          <w:sz w:val="28"/>
        </w:rPr>
        <w:t xml:space="preserve">
      ведение процесса спекания и прессования стекловолоконных заготовок в вакуумной печи; </w:t>
      </w:r>
    </w:p>
    <w:p>
      <w:pPr>
        <w:spacing w:after="0"/>
        <w:ind w:left="0"/>
        <w:jc w:val="both"/>
      </w:pPr>
      <w:r>
        <w:rPr>
          <w:rFonts w:ascii="Times New Roman"/>
          <w:b w:val="false"/>
          <w:i w:val="false"/>
          <w:color w:val="000000"/>
          <w:sz w:val="28"/>
        </w:rPr>
        <w:t>
      контроль и регулирование параметров технологического режима;</w:t>
      </w:r>
    </w:p>
    <w:p>
      <w:pPr>
        <w:spacing w:after="0"/>
        <w:ind w:left="0"/>
        <w:jc w:val="both"/>
      </w:pPr>
      <w:r>
        <w:rPr>
          <w:rFonts w:ascii="Times New Roman"/>
          <w:b w:val="false"/>
          <w:i w:val="false"/>
          <w:color w:val="000000"/>
          <w:sz w:val="28"/>
        </w:rPr>
        <w:t>
      ведение процесса прожига готовых изделий;</w:t>
      </w:r>
    </w:p>
    <w:p>
      <w:pPr>
        <w:spacing w:after="0"/>
        <w:ind w:left="0"/>
        <w:jc w:val="both"/>
      </w:pPr>
      <w:r>
        <w:rPr>
          <w:rFonts w:ascii="Times New Roman"/>
          <w:b w:val="false"/>
          <w:i w:val="false"/>
          <w:color w:val="000000"/>
          <w:sz w:val="28"/>
        </w:rPr>
        <w:t xml:space="preserve">
      ведение записей в технологическом журнале. </w:t>
      </w:r>
    </w:p>
    <w:bookmarkStart w:name="z482" w:id="479"/>
    <w:p>
      <w:pPr>
        <w:spacing w:after="0"/>
        <w:ind w:left="0"/>
        <w:jc w:val="both"/>
      </w:pPr>
      <w:r>
        <w:rPr>
          <w:rFonts w:ascii="Times New Roman"/>
          <w:b w:val="false"/>
          <w:i w:val="false"/>
          <w:color w:val="000000"/>
          <w:sz w:val="28"/>
        </w:rPr>
        <w:t>
      263. Должен знать:</w:t>
      </w:r>
    </w:p>
    <w:bookmarkEnd w:id="479"/>
    <w:p>
      <w:pPr>
        <w:spacing w:after="0"/>
        <w:ind w:left="0"/>
        <w:jc w:val="both"/>
      </w:pPr>
      <w:r>
        <w:rPr>
          <w:rFonts w:ascii="Times New Roman"/>
          <w:b w:val="false"/>
          <w:i w:val="false"/>
          <w:color w:val="000000"/>
          <w:sz w:val="28"/>
        </w:rPr>
        <w:t xml:space="preserve">
      устройство обслуживаемого оборудования; </w:t>
      </w:r>
    </w:p>
    <w:p>
      <w:pPr>
        <w:spacing w:after="0"/>
        <w:ind w:left="0"/>
        <w:jc w:val="both"/>
      </w:pPr>
      <w:r>
        <w:rPr>
          <w:rFonts w:ascii="Times New Roman"/>
          <w:b w:val="false"/>
          <w:i w:val="false"/>
          <w:color w:val="000000"/>
          <w:sz w:val="28"/>
        </w:rPr>
        <w:t xml:space="preserve">
      правила регулирования процесса; </w:t>
      </w:r>
    </w:p>
    <w:p>
      <w:pPr>
        <w:spacing w:after="0"/>
        <w:ind w:left="0"/>
        <w:jc w:val="both"/>
      </w:pPr>
      <w:r>
        <w:rPr>
          <w:rFonts w:ascii="Times New Roman"/>
          <w:b w:val="false"/>
          <w:i w:val="false"/>
          <w:color w:val="000000"/>
          <w:sz w:val="28"/>
        </w:rPr>
        <w:t xml:space="preserve">
      требования, предъявляемые к качеству готовой продукции; </w:t>
      </w:r>
    </w:p>
    <w:p>
      <w:pPr>
        <w:spacing w:after="0"/>
        <w:ind w:left="0"/>
        <w:jc w:val="both"/>
      </w:pPr>
      <w:r>
        <w:rPr>
          <w:rFonts w:ascii="Times New Roman"/>
          <w:b w:val="false"/>
          <w:i w:val="false"/>
          <w:color w:val="000000"/>
          <w:sz w:val="28"/>
        </w:rPr>
        <w:t xml:space="preserve">
      виды брака и способы его предупреждения и устранения. </w:t>
      </w:r>
    </w:p>
    <w:bookmarkStart w:name="z483" w:id="480"/>
    <w:p>
      <w:pPr>
        <w:spacing w:after="0"/>
        <w:ind w:left="0"/>
        <w:jc w:val="both"/>
      </w:pPr>
      <w:r>
        <w:rPr>
          <w:rFonts w:ascii="Times New Roman"/>
          <w:b w:val="false"/>
          <w:i w:val="false"/>
          <w:color w:val="000000"/>
          <w:sz w:val="28"/>
        </w:rPr>
        <w:t xml:space="preserve">
      264. Примеры работ: </w:t>
      </w:r>
    </w:p>
    <w:bookmarkEnd w:id="480"/>
    <w:bookmarkStart w:name="z484" w:id="481"/>
    <w:p>
      <w:pPr>
        <w:spacing w:after="0"/>
        <w:ind w:left="0"/>
        <w:jc w:val="both"/>
      </w:pPr>
      <w:r>
        <w:rPr>
          <w:rFonts w:ascii="Times New Roman"/>
          <w:b w:val="false"/>
          <w:i w:val="false"/>
          <w:color w:val="000000"/>
          <w:sz w:val="28"/>
        </w:rPr>
        <w:t xml:space="preserve">
      1) Заготовки стекловолоконные для получения из них изделий диаметром свыше 60 мм - спекание, отжиг; </w:t>
      </w:r>
    </w:p>
    <w:bookmarkEnd w:id="481"/>
    <w:bookmarkStart w:name="z485" w:id="482"/>
    <w:p>
      <w:pPr>
        <w:spacing w:after="0"/>
        <w:ind w:left="0"/>
        <w:jc w:val="both"/>
      </w:pPr>
      <w:r>
        <w:rPr>
          <w:rFonts w:ascii="Times New Roman"/>
          <w:b w:val="false"/>
          <w:i w:val="false"/>
          <w:color w:val="000000"/>
          <w:sz w:val="28"/>
        </w:rPr>
        <w:t>
      2) пластины волоконно-оптические – прожиг;</w:t>
      </w:r>
    </w:p>
    <w:bookmarkEnd w:id="482"/>
    <w:bookmarkStart w:name="z486" w:id="483"/>
    <w:p>
      <w:pPr>
        <w:spacing w:after="0"/>
        <w:ind w:left="0"/>
        <w:jc w:val="both"/>
      </w:pPr>
      <w:r>
        <w:rPr>
          <w:rFonts w:ascii="Times New Roman"/>
          <w:b w:val="false"/>
          <w:i w:val="false"/>
          <w:color w:val="000000"/>
          <w:sz w:val="28"/>
        </w:rPr>
        <w:t>
      3) фоконы диаметром свыше 20 мм - вытяжка.</w:t>
      </w:r>
    </w:p>
    <w:bookmarkEnd w:id="483"/>
    <w:bookmarkStart w:name="z487" w:id="484"/>
    <w:p>
      <w:pPr>
        <w:spacing w:after="0"/>
        <w:ind w:left="0"/>
        <w:jc w:val="both"/>
      </w:pPr>
      <w:r>
        <w:rPr>
          <w:rFonts w:ascii="Times New Roman"/>
          <w:b w:val="false"/>
          <w:i w:val="false"/>
          <w:color w:val="000000"/>
          <w:sz w:val="28"/>
        </w:rPr>
        <w:t>
      Параграф 4. Спекальщик стекловолокна, 5-й разряд</w:t>
      </w:r>
    </w:p>
    <w:bookmarkEnd w:id="484"/>
    <w:bookmarkStart w:name="z488" w:id="485"/>
    <w:p>
      <w:pPr>
        <w:spacing w:after="0"/>
        <w:ind w:left="0"/>
        <w:jc w:val="both"/>
      </w:pPr>
      <w:r>
        <w:rPr>
          <w:rFonts w:ascii="Times New Roman"/>
          <w:b w:val="false"/>
          <w:i w:val="false"/>
          <w:color w:val="000000"/>
          <w:sz w:val="28"/>
        </w:rPr>
        <w:t xml:space="preserve">
      265. Характеристика работ: </w:t>
      </w:r>
    </w:p>
    <w:bookmarkEnd w:id="485"/>
    <w:p>
      <w:pPr>
        <w:spacing w:after="0"/>
        <w:ind w:left="0"/>
        <w:jc w:val="both"/>
      </w:pPr>
      <w:r>
        <w:rPr>
          <w:rFonts w:ascii="Times New Roman"/>
          <w:b w:val="false"/>
          <w:i w:val="false"/>
          <w:color w:val="000000"/>
          <w:sz w:val="28"/>
        </w:rPr>
        <w:t xml:space="preserve">
      ведение процесса спекания световодов в специальных пресс - печах с программным управлением; </w:t>
      </w:r>
    </w:p>
    <w:p>
      <w:pPr>
        <w:spacing w:after="0"/>
        <w:ind w:left="0"/>
        <w:jc w:val="both"/>
      </w:pPr>
      <w:r>
        <w:rPr>
          <w:rFonts w:ascii="Times New Roman"/>
          <w:b w:val="false"/>
          <w:i w:val="false"/>
          <w:color w:val="000000"/>
          <w:sz w:val="28"/>
        </w:rPr>
        <w:t xml:space="preserve">
      сборка образца в пресс – форме; </w:t>
      </w:r>
    </w:p>
    <w:p>
      <w:pPr>
        <w:spacing w:after="0"/>
        <w:ind w:left="0"/>
        <w:jc w:val="both"/>
      </w:pPr>
      <w:r>
        <w:rPr>
          <w:rFonts w:ascii="Times New Roman"/>
          <w:b w:val="false"/>
          <w:i w:val="false"/>
          <w:color w:val="000000"/>
          <w:sz w:val="28"/>
        </w:rPr>
        <w:t xml:space="preserve">
      подготовка разделительного станка для резки; </w:t>
      </w:r>
    </w:p>
    <w:p>
      <w:pPr>
        <w:spacing w:after="0"/>
        <w:ind w:left="0"/>
        <w:jc w:val="both"/>
      </w:pPr>
      <w:r>
        <w:rPr>
          <w:rFonts w:ascii="Times New Roman"/>
          <w:b w:val="false"/>
          <w:i w:val="false"/>
          <w:color w:val="000000"/>
          <w:sz w:val="28"/>
        </w:rPr>
        <w:t xml:space="preserve">
      резка изделий на малые образцы; </w:t>
      </w:r>
    </w:p>
    <w:p>
      <w:pPr>
        <w:spacing w:after="0"/>
        <w:ind w:left="0"/>
        <w:jc w:val="both"/>
      </w:pPr>
      <w:r>
        <w:rPr>
          <w:rFonts w:ascii="Times New Roman"/>
          <w:b w:val="false"/>
          <w:i w:val="false"/>
          <w:color w:val="000000"/>
          <w:sz w:val="28"/>
        </w:rPr>
        <w:t xml:space="preserve">
      приготовление абразивного раствора для шлифовки; </w:t>
      </w:r>
    </w:p>
    <w:p>
      <w:pPr>
        <w:spacing w:after="0"/>
        <w:ind w:left="0"/>
        <w:jc w:val="both"/>
      </w:pPr>
      <w:r>
        <w:rPr>
          <w:rFonts w:ascii="Times New Roman"/>
          <w:b w:val="false"/>
          <w:i w:val="false"/>
          <w:color w:val="000000"/>
          <w:sz w:val="28"/>
        </w:rPr>
        <w:t xml:space="preserve">
      подшлифовка торцов пластин. </w:t>
      </w:r>
    </w:p>
    <w:bookmarkStart w:name="z489" w:id="486"/>
    <w:p>
      <w:pPr>
        <w:spacing w:after="0"/>
        <w:ind w:left="0"/>
        <w:jc w:val="both"/>
      </w:pPr>
      <w:r>
        <w:rPr>
          <w:rFonts w:ascii="Times New Roman"/>
          <w:b w:val="false"/>
          <w:i w:val="false"/>
          <w:color w:val="000000"/>
          <w:sz w:val="28"/>
        </w:rPr>
        <w:t xml:space="preserve">
      266. Должен знать: </w:t>
      </w:r>
    </w:p>
    <w:bookmarkEnd w:id="486"/>
    <w:p>
      <w:pPr>
        <w:spacing w:after="0"/>
        <w:ind w:left="0"/>
        <w:jc w:val="both"/>
      </w:pPr>
      <w:r>
        <w:rPr>
          <w:rFonts w:ascii="Times New Roman"/>
          <w:b w:val="false"/>
          <w:i w:val="false"/>
          <w:color w:val="000000"/>
          <w:sz w:val="28"/>
        </w:rPr>
        <w:t xml:space="preserve">
      технологический процесс спекания; </w:t>
      </w:r>
    </w:p>
    <w:p>
      <w:pPr>
        <w:spacing w:after="0"/>
        <w:ind w:left="0"/>
        <w:jc w:val="both"/>
      </w:pPr>
      <w:r>
        <w:rPr>
          <w:rFonts w:ascii="Times New Roman"/>
          <w:b w:val="false"/>
          <w:i w:val="false"/>
          <w:color w:val="000000"/>
          <w:sz w:val="28"/>
        </w:rPr>
        <w:t xml:space="preserve">
      устройство оборудования обслуживаемого участка; </w:t>
      </w:r>
    </w:p>
    <w:p>
      <w:pPr>
        <w:spacing w:after="0"/>
        <w:ind w:left="0"/>
        <w:jc w:val="both"/>
      </w:pPr>
      <w:r>
        <w:rPr>
          <w:rFonts w:ascii="Times New Roman"/>
          <w:b w:val="false"/>
          <w:i w:val="false"/>
          <w:color w:val="000000"/>
          <w:sz w:val="28"/>
        </w:rPr>
        <w:t xml:space="preserve">
      зависимость качества готового изделия от режимов обработки; </w:t>
      </w:r>
    </w:p>
    <w:p>
      <w:pPr>
        <w:spacing w:after="0"/>
        <w:ind w:left="0"/>
        <w:jc w:val="both"/>
      </w:pPr>
      <w:r>
        <w:rPr>
          <w:rFonts w:ascii="Times New Roman"/>
          <w:b w:val="false"/>
          <w:i w:val="false"/>
          <w:color w:val="000000"/>
          <w:sz w:val="28"/>
        </w:rPr>
        <w:t>
      основы вакуумной техники.</w:t>
      </w:r>
    </w:p>
    <w:bookmarkStart w:name="z490" w:id="487"/>
    <w:p>
      <w:pPr>
        <w:spacing w:after="0"/>
        <w:ind w:left="0"/>
        <w:jc w:val="both"/>
      </w:pPr>
      <w:r>
        <w:rPr>
          <w:rFonts w:ascii="Times New Roman"/>
          <w:b w:val="false"/>
          <w:i w:val="false"/>
          <w:color w:val="000000"/>
          <w:sz w:val="28"/>
        </w:rPr>
        <w:t>
      49. Съемщик оптических характеристик</w:t>
      </w:r>
    </w:p>
    <w:bookmarkEnd w:id="487"/>
    <w:bookmarkStart w:name="z491" w:id="488"/>
    <w:p>
      <w:pPr>
        <w:spacing w:after="0"/>
        <w:ind w:left="0"/>
        <w:jc w:val="both"/>
      </w:pPr>
      <w:r>
        <w:rPr>
          <w:rFonts w:ascii="Times New Roman"/>
          <w:b w:val="false"/>
          <w:i w:val="false"/>
          <w:color w:val="000000"/>
          <w:sz w:val="28"/>
        </w:rPr>
        <w:t>
      Параграф 1. Съемщик оптических характеристик, 2-й разряд</w:t>
      </w:r>
    </w:p>
    <w:bookmarkEnd w:id="488"/>
    <w:bookmarkStart w:name="z492" w:id="489"/>
    <w:p>
      <w:pPr>
        <w:spacing w:after="0"/>
        <w:ind w:left="0"/>
        <w:jc w:val="both"/>
      </w:pPr>
      <w:r>
        <w:rPr>
          <w:rFonts w:ascii="Times New Roman"/>
          <w:b w:val="false"/>
          <w:i w:val="false"/>
          <w:color w:val="000000"/>
          <w:sz w:val="28"/>
        </w:rPr>
        <w:t xml:space="preserve">
      267. Характеристика работ: </w:t>
      </w:r>
    </w:p>
    <w:bookmarkEnd w:id="489"/>
    <w:p>
      <w:pPr>
        <w:spacing w:after="0"/>
        <w:ind w:left="0"/>
        <w:jc w:val="both"/>
      </w:pPr>
      <w:r>
        <w:rPr>
          <w:rFonts w:ascii="Times New Roman"/>
          <w:b w:val="false"/>
          <w:i w:val="false"/>
          <w:color w:val="000000"/>
          <w:sz w:val="28"/>
        </w:rPr>
        <w:t xml:space="preserve">
      снятие оптических характеристик и проведение механических испытаний волоконно-оптических пластин и жгутов под руководством съемщика более высокой квалификации; </w:t>
      </w:r>
    </w:p>
    <w:p>
      <w:pPr>
        <w:spacing w:after="0"/>
        <w:ind w:left="0"/>
        <w:jc w:val="both"/>
      </w:pPr>
      <w:r>
        <w:rPr>
          <w:rFonts w:ascii="Times New Roman"/>
          <w:b w:val="false"/>
          <w:i w:val="false"/>
          <w:color w:val="000000"/>
          <w:sz w:val="28"/>
        </w:rPr>
        <w:t xml:space="preserve">
      установка и закрепление изделий, фокусировка микроскопа на нужную поверхность изделия; </w:t>
      </w:r>
    </w:p>
    <w:p>
      <w:pPr>
        <w:spacing w:after="0"/>
        <w:ind w:left="0"/>
        <w:jc w:val="both"/>
      </w:pPr>
      <w:r>
        <w:rPr>
          <w:rFonts w:ascii="Times New Roman"/>
          <w:b w:val="false"/>
          <w:i w:val="false"/>
          <w:color w:val="000000"/>
          <w:sz w:val="28"/>
        </w:rPr>
        <w:t xml:space="preserve">
      включение приборов и установок в сеть и выключение их; </w:t>
      </w:r>
    </w:p>
    <w:p>
      <w:pPr>
        <w:spacing w:after="0"/>
        <w:ind w:left="0"/>
        <w:jc w:val="both"/>
      </w:pPr>
      <w:r>
        <w:rPr>
          <w:rFonts w:ascii="Times New Roman"/>
          <w:b w:val="false"/>
          <w:i w:val="false"/>
          <w:color w:val="000000"/>
          <w:sz w:val="28"/>
        </w:rPr>
        <w:t xml:space="preserve">
      запись оптических характеристик в паспорт изделия. </w:t>
      </w:r>
    </w:p>
    <w:bookmarkStart w:name="z493" w:id="490"/>
    <w:p>
      <w:pPr>
        <w:spacing w:after="0"/>
        <w:ind w:left="0"/>
        <w:jc w:val="both"/>
      </w:pPr>
      <w:r>
        <w:rPr>
          <w:rFonts w:ascii="Times New Roman"/>
          <w:b w:val="false"/>
          <w:i w:val="false"/>
          <w:color w:val="000000"/>
          <w:sz w:val="28"/>
        </w:rPr>
        <w:t xml:space="preserve">
      268. Должен знать: </w:t>
      </w:r>
    </w:p>
    <w:bookmarkEnd w:id="490"/>
    <w:p>
      <w:pPr>
        <w:spacing w:after="0"/>
        <w:ind w:left="0"/>
        <w:jc w:val="both"/>
      </w:pPr>
      <w:r>
        <w:rPr>
          <w:rFonts w:ascii="Times New Roman"/>
          <w:b w:val="false"/>
          <w:i w:val="false"/>
          <w:color w:val="000000"/>
          <w:sz w:val="28"/>
        </w:rPr>
        <w:t xml:space="preserve">
      назначение и применение световодов; </w:t>
      </w:r>
    </w:p>
    <w:p>
      <w:pPr>
        <w:spacing w:after="0"/>
        <w:ind w:left="0"/>
        <w:jc w:val="both"/>
      </w:pPr>
      <w:r>
        <w:rPr>
          <w:rFonts w:ascii="Times New Roman"/>
          <w:b w:val="false"/>
          <w:i w:val="false"/>
          <w:color w:val="000000"/>
          <w:sz w:val="28"/>
        </w:rPr>
        <w:t xml:space="preserve">
      краткие механические и оптические характеристики стекловолоконных изделий; </w:t>
      </w:r>
    </w:p>
    <w:p>
      <w:pPr>
        <w:spacing w:after="0"/>
        <w:ind w:left="0"/>
        <w:jc w:val="both"/>
      </w:pPr>
      <w:r>
        <w:rPr>
          <w:rFonts w:ascii="Times New Roman"/>
          <w:b w:val="false"/>
          <w:i w:val="false"/>
          <w:color w:val="000000"/>
          <w:sz w:val="28"/>
        </w:rPr>
        <w:t xml:space="preserve">
      принцип работы используемых приборов и установок. </w:t>
      </w:r>
    </w:p>
    <w:bookmarkStart w:name="z494" w:id="491"/>
    <w:p>
      <w:pPr>
        <w:spacing w:after="0"/>
        <w:ind w:left="0"/>
        <w:jc w:val="both"/>
      </w:pPr>
      <w:r>
        <w:rPr>
          <w:rFonts w:ascii="Times New Roman"/>
          <w:b w:val="false"/>
          <w:i w:val="false"/>
          <w:color w:val="000000"/>
          <w:sz w:val="28"/>
        </w:rPr>
        <w:t xml:space="preserve">
      269. Примеры работ: </w:t>
      </w:r>
    </w:p>
    <w:bookmarkEnd w:id="491"/>
    <w:bookmarkStart w:name="z495" w:id="492"/>
    <w:p>
      <w:pPr>
        <w:spacing w:after="0"/>
        <w:ind w:left="0"/>
        <w:jc w:val="both"/>
      </w:pPr>
      <w:r>
        <w:rPr>
          <w:rFonts w:ascii="Times New Roman"/>
          <w:b w:val="false"/>
          <w:i w:val="false"/>
          <w:color w:val="000000"/>
          <w:sz w:val="28"/>
        </w:rPr>
        <w:t xml:space="preserve">
      1) жгуты, пластины - измерение размеров жил и прослоек; </w:t>
      </w:r>
    </w:p>
    <w:bookmarkEnd w:id="492"/>
    <w:bookmarkStart w:name="z496" w:id="493"/>
    <w:p>
      <w:pPr>
        <w:spacing w:after="0"/>
        <w:ind w:left="0"/>
        <w:jc w:val="both"/>
      </w:pPr>
      <w:r>
        <w:rPr>
          <w:rFonts w:ascii="Times New Roman"/>
          <w:b w:val="false"/>
          <w:i w:val="false"/>
          <w:color w:val="000000"/>
          <w:sz w:val="28"/>
        </w:rPr>
        <w:t xml:space="preserve">
      2) жгуты - испытание на минимальный радиус; </w:t>
      </w:r>
    </w:p>
    <w:bookmarkEnd w:id="493"/>
    <w:bookmarkStart w:name="z497" w:id="494"/>
    <w:p>
      <w:pPr>
        <w:spacing w:after="0"/>
        <w:ind w:left="0"/>
        <w:jc w:val="both"/>
      </w:pPr>
      <w:r>
        <w:rPr>
          <w:rFonts w:ascii="Times New Roman"/>
          <w:b w:val="false"/>
          <w:i w:val="false"/>
          <w:color w:val="000000"/>
          <w:sz w:val="28"/>
        </w:rPr>
        <w:t xml:space="preserve">
      3) жгуты, пластины - определение разрешения; </w:t>
      </w:r>
    </w:p>
    <w:bookmarkEnd w:id="494"/>
    <w:bookmarkStart w:name="z498" w:id="495"/>
    <w:p>
      <w:pPr>
        <w:spacing w:after="0"/>
        <w:ind w:left="0"/>
        <w:jc w:val="both"/>
      </w:pPr>
      <w:r>
        <w:rPr>
          <w:rFonts w:ascii="Times New Roman"/>
          <w:b w:val="false"/>
          <w:i w:val="false"/>
          <w:color w:val="000000"/>
          <w:sz w:val="28"/>
        </w:rPr>
        <w:t>
      4) пластины - подсчет количества дефектов.</w:t>
      </w:r>
    </w:p>
    <w:bookmarkEnd w:id="495"/>
    <w:bookmarkStart w:name="z499" w:id="496"/>
    <w:p>
      <w:pPr>
        <w:spacing w:after="0"/>
        <w:ind w:left="0"/>
        <w:jc w:val="both"/>
      </w:pPr>
      <w:r>
        <w:rPr>
          <w:rFonts w:ascii="Times New Roman"/>
          <w:b w:val="false"/>
          <w:i w:val="false"/>
          <w:color w:val="000000"/>
          <w:sz w:val="28"/>
        </w:rPr>
        <w:t>
      Параграф 2. Съемщик оптических характеристик, 3-й разряд</w:t>
      </w:r>
    </w:p>
    <w:bookmarkEnd w:id="496"/>
    <w:bookmarkStart w:name="z500" w:id="497"/>
    <w:p>
      <w:pPr>
        <w:spacing w:after="0"/>
        <w:ind w:left="0"/>
        <w:jc w:val="both"/>
      </w:pPr>
      <w:r>
        <w:rPr>
          <w:rFonts w:ascii="Times New Roman"/>
          <w:b w:val="false"/>
          <w:i w:val="false"/>
          <w:color w:val="000000"/>
          <w:sz w:val="28"/>
        </w:rPr>
        <w:t xml:space="preserve">
      270. Характеристика работ: </w:t>
      </w:r>
    </w:p>
    <w:bookmarkEnd w:id="497"/>
    <w:p>
      <w:pPr>
        <w:spacing w:after="0"/>
        <w:ind w:left="0"/>
        <w:jc w:val="both"/>
      </w:pPr>
      <w:r>
        <w:rPr>
          <w:rFonts w:ascii="Times New Roman"/>
          <w:b w:val="false"/>
          <w:i w:val="false"/>
          <w:color w:val="000000"/>
          <w:sz w:val="28"/>
        </w:rPr>
        <w:t>
      снятие оптических характеристик и проведение механических испытаний волоконно-оптических пластин, жгутов и волокон;</w:t>
      </w:r>
    </w:p>
    <w:p>
      <w:pPr>
        <w:spacing w:after="0"/>
        <w:ind w:left="0"/>
        <w:jc w:val="both"/>
      </w:pPr>
      <w:r>
        <w:rPr>
          <w:rFonts w:ascii="Times New Roman"/>
          <w:b w:val="false"/>
          <w:i w:val="false"/>
          <w:color w:val="000000"/>
          <w:sz w:val="28"/>
        </w:rPr>
        <w:t xml:space="preserve">
      поднастройка приборов и установок, используемых в работе; </w:t>
      </w:r>
    </w:p>
    <w:p>
      <w:pPr>
        <w:spacing w:after="0"/>
        <w:ind w:left="0"/>
        <w:jc w:val="both"/>
      </w:pPr>
      <w:r>
        <w:rPr>
          <w:rFonts w:ascii="Times New Roman"/>
          <w:b w:val="false"/>
          <w:i w:val="false"/>
          <w:color w:val="000000"/>
          <w:sz w:val="28"/>
        </w:rPr>
        <w:t xml:space="preserve">
      выбор зоны измерения и расчет оптических характеристик; </w:t>
      </w:r>
    </w:p>
    <w:p>
      <w:pPr>
        <w:spacing w:after="0"/>
        <w:ind w:left="0"/>
        <w:jc w:val="both"/>
      </w:pPr>
      <w:r>
        <w:rPr>
          <w:rFonts w:ascii="Times New Roman"/>
          <w:b w:val="false"/>
          <w:i w:val="false"/>
          <w:color w:val="000000"/>
          <w:sz w:val="28"/>
        </w:rPr>
        <w:t>
      определение цены деления окуляр - микрометра или сетки окуляра при смене объектива;</w:t>
      </w:r>
    </w:p>
    <w:p>
      <w:pPr>
        <w:spacing w:after="0"/>
        <w:ind w:left="0"/>
        <w:jc w:val="both"/>
      </w:pPr>
      <w:r>
        <w:rPr>
          <w:rFonts w:ascii="Times New Roman"/>
          <w:b w:val="false"/>
          <w:i w:val="false"/>
          <w:color w:val="000000"/>
          <w:sz w:val="28"/>
        </w:rPr>
        <w:t xml:space="preserve">
      включение источников питания высокого напряжения. </w:t>
      </w:r>
    </w:p>
    <w:bookmarkStart w:name="z501" w:id="498"/>
    <w:p>
      <w:pPr>
        <w:spacing w:after="0"/>
        <w:ind w:left="0"/>
        <w:jc w:val="both"/>
      </w:pPr>
      <w:r>
        <w:rPr>
          <w:rFonts w:ascii="Times New Roman"/>
          <w:b w:val="false"/>
          <w:i w:val="false"/>
          <w:color w:val="000000"/>
          <w:sz w:val="28"/>
        </w:rPr>
        <w:t xml:space="preserve">
      271. Должен знать: </w:t>
      </w:r>
    </w:p>
    <w:bookmarkEnd w:id="498"/>
    <w:p>
      <w:pPr>
        <w:spacing w:after="0"/>
        <w:ind w:left="0"/>
        <w:jc w:val="both"/>
      </w:pPr>
      <w:r>
        <w:rPr>
          <w:rFonts w:ascii="Times New Roman"/>
          <w:b w:val="false"/>
          <w:i w:val="false"/>
          <w:color w:val="000000"/>
          <w:sz w:val="28"/>
        </w:rPr>
        <w:t xml:space="preserve">
      основы электротехники, геометрической оптики и оптики световодов; </w:t>
      </w:r>
    </w:p>
    <w:p>
      <w:pPr>
        <w:spacing w:after="0"/>
        <w:ind w:left="0"/>
        <w:jc w:val="both"/>
      </w:pPr>
      <w:r>
        <w:rPr>
          <w:rFonts w:ascii="Times New Roman"/>
          <w:b w:val="false"/>
          <w:i w:val="false"/>
          <w:color w:val="000000"/>
          <w:sz w:val="28"/>
        </w:rPr>
        <w:t xml:space="preserve">
      устройство и правила поднастройки используемых приборов и установок. </w:t>
      </w:r>
    </w:p>
    <w:bookmarkStart w:name="z502" w:id="499"/>
    <w:p>
      <w:pPr>
        <w:spacing w:after="0"/>
        <w:ind w:left="0"/>
        <w:jc w:val="both"/>
      </w:pPr>
      <w:r>
        <w:rPr>
          <w:rFonts w:ascii="Times New Roman"/>
          <w:b w:val="false"/>
          <w:i w:val="false"/>
          <w:color w:val="000000"/>
          <w:sz w:val="28"/>
        </w:rPr>
        <w:t xml:space="preserve">
      272. Примеры работ: </w:t>
      </w:r>
    </w:p>
    <w:bookmarkEnd w:id="499"/>
    <w:bookmarkStart w:name="z503" w:id="500"/>
    <w:p>
      <w:pPr>
        <w:spacing w:after="0"/>
        <w:ind w:left="0"/>
        <w:jc w:val="both"/>
      </w:pPr>
      <w:r>
        <w:rPr>
          <w:rFonts w:ascii="Times New Roman"/>
          <w:b w:val="false"/>
          <w:i w:val="false"/>
          <w:color w:val="000000"/>
          <w:sz w:val="28"/>
        </w:rPr>
        <w:t xml:space="preserve">
      1) волокна одножильные и многожильные - определение предела прочности; </w:t>
      </w:r>
    </w:p>
    <w:bookmarkEnd w:id="500"/>
    <w:bookmarkStart w:name="z504" w:id="501"/>
    <w:p>
      <w:pPr>
        <w:spacing w:after="0"/>
        <w:ind w:left="0"/>
        <w:jc w:val="both"/>
      </w:pPr>
      <w:r>
        <w:rPr>
          <w:rFonts w:ascii="Times New Roman"/>
          <w:b w:val="false"/>
          <w:i w:val="false"/>
          <w:color w:val="000000"/>
          <w:sz w:val="28"/>
        </w:rPr>
        <w:t xml:space="preserve">
      2) жгуты и пластины - измерение общего и спектрального светопропускания; </w:t>
      </w:r>
    </w:p>
    <w:bookmarkEnd w:id="501"/>
    <w:bookmarkStart w:name="z505" w:id="502"/>
    <w:p>
      <w:pPr>
        <w:spacing w:after="0"/>
        <w:ind w:left="0"/>
        <w:jc w:val="both"/>
      </w:pPr>
      <w:r>
        <w:rPr>
          <w:rFonts w:ascii="Times New Roman"/>
          <w:b w:val="false"/>
          <w:i w:val="false"/>
          <w:color w:val="000000"/>
          <w:sz w:val="28"/>
        </w:rPr>
        <w:t>
      3) пластины - измерение искажения изображения прямой линии;</w:t>
      </w:r>
    </w:p>
    <w:bookmarkEnd w:id="502"/>
    <w:bookmarkStart w:name="z506" w:id="503"/>
    <w:p>
      <w:pPr>
        <w:spacing w:after="0"/>
        <w:ind w:left="0"/>
        <w:jc w:val="both"/>
      </w:pPr>
      <w:r>
        <w:rPr>
          <w:rFonts w:ascii="Times New Roman"/>
          <w:b w:val="false"/>
          <w:i w:val="false"/>
          <w:color w:val="000000"/>
          <w:sz w:val="28"/>
        </w:rPr>
        <w:t>
      4) пластины - измерение размера изображения прямой линии.</w:t>
      </w:r>
    </w:p>
    <w:bookmarkEnd w:id="503"/>
    <w:bookmarkStart w:name="z507" w:id="504"/>
    <w:p>
      <w:pPr>
        <w:spacing w:after="0"/>
        <w:ind w:left="0"/>
        <w:jc w:val="both"/>
      </w:pPr>
      <w:r>
        <w:rPr>
          <w:rFonts w:ascii="Times New Roman"/>
          <w:b w:val="false"/>
          <w:i w:val="false"/>
          <w:color w:val="000000"/>
          <w:sz w:val="28"/>
        </w:rPr>
        <w:t>
      Параграф 3. Съемщик оптических характеристик, 4-й разряд</w:t>
      </w:r>
    </w:p>
    <w:bookmarkEnd w:id="504"/>
    <w:bookmarkStart w:name="z508" w:id="505"/>
    <w:p>
      <w:pPr>
        <w:spacing w:after="0"/>
        <w:ind w:left="0"/>
        <w:jc w:val="both"/>
      </w:pPr>
      <w:r>
        <w:rPr>
          <w:rFonts w:ascii="Times New Roman"/>
          <w:b w:val="false"/>
          <w:i w:val="false"/>
          <w:color w:val="000000"/>
          <w:sz w:val="28"/>
        </w:rPr>
        <w:t xml:space="preserve">
      273. Характеристика работ: </w:t>
      </w:r>
    </w:p>
    <w:bookmarkEnd w:id="505"/>
    <w:p>
      <w:pPr>
        <w:spacing w:after="0"/>
        <w:ind w:left="0"/>
        <w:jc w:val="both"/>
      </w:pPr>
      <w:r>
        <w:rPr>
          <w:rFonts w:ascii="Times New Roman"/>
          <w:b w:val="false"/>
          <w:i w:val="false"/>
          <w:color w:val="000000"/>
          <w:sz w:val="28"/>
        </w:rPr>
        <w:t xml:space="preserve">
      снятие оптических характеристик с настройкой используемых приборов и установок по требуемым режимам; </w:t>
      </w:r>
    </w:p>
    <w:p>
      <w:pPr>
        <w:spacing w:after="0"/>
        <w:ind w:left="0"/>
        <w:jc w:val="both"/>
      </w:pPr>
      <w:r>
        <w:rPr>
          <w:rFonts w:ascii="Times New Roman"/>
          <w:b w:val="false"/>
          <w:i w:val="false"/>
          <w:color w:val="000000"/>
          <w:sz w:val="28"/>
        </w:rPr>
        <w:t xml:space="preserve">
      установка и выверка изделий в приспособлениях; </w:t>
      </w:r>
    </w:p>
    <w:p>
      <w:pPr>
        <w:spacing w:after="0"/>
        <w:ind w:left="0"/>
        <w:jc w:val="both"/>
      </w:pPr>
      <w:r>
        <w:rPr>
          <w:rFonts w:ascii="Times New Roman"/>
          <w:b w:val="false"/>
          <w:i w:val="false"/>
          <w:color w:val="000000"/>
          <w:sz w:val="28"/>
        </w:rPr>
        <w:t>
      определение вакуумной плотности и электрической прочности волоконно-оптических пластин;</w:t>
      </w:r>
    </w:p>
    <w:p>
      <w:pPr>
        <w:spacing w:after="0"/>
        <w:ind w:left="0"/>
        <w:jc w:val="both"/>
      </w:pPr>
      <w:r>
        <w:rPr>
          <w:rFonts w:ascii="Times New Roman"/>
          <w:b w:val="false"/>
          <w:i w:val="false"/>
          <w:color w:val="000000"/>
          <w:sz w:val="28"/>
        </w:rPr>
        <w:t>
      осмотр, чистка и замена отдельных деталей галиевого течеискателя;</w:t>
      </w:r>
    </w:p>
    <w:p>
      <w:pPr>
        <w:spacing w:after="0"/>
        <w:ind w:left="0"/>
        <w:jc w:val="both"/>
      </w:pPr>
      <w:r>
        <w:rPr>
          <w:rFonts w:ascii="Times New Roman"/>
          <w:b w:val="false"/>
          <w:i w:val="false"/>
          <w:color w:val="000000"/>
          <w:sz w:val="28"/>
        </w:rPr>
        <w:t xml:space="preserve">
      запись светового сигнала на фотопластинку и его расшифровка. </w:t>
      </w:r>
    </w:p>
    <w:bookmarkStart w:name="z509" w:id="506"/>
    <w:p>
      <w:pPr>
        <w:spacing w:after="0"/>
        <w:ind w:left="0"/>
        <w:jc w:val="both"/>
      </w:pPr>
      <w:r>
        <w:rPr>
          <w:rFonts w:ascii="Times New Roman"/>
          <w:b w:val="false"/>
          <w:i w:val="false"/>
          <w:color w:val="000000"/>
          <w:sz w:val="28"/>
        </w:rPr>
        <w:t>
      274. Должен знать:</w:t>
      </w:r>
    </w:p>
    <w:bookmarkEnd w:id="506"/>
    <w:p>
      <w:pPr>
        <w:spacing w:after="0"/>
        <w:ind w:left="0"/>
        <w:jc w:val="both"/>
      </w:pPr>
      <w:r>
        <w:rPr>
          <w:rFonts w:ascii="Times New Roman"/>
          <w:b w:val="false"/>
          <w:i w:val="false"/>
          <w:color w:val="000000"/>
          <w:sz w:val="28"/>
        </w:rPr>
        <w:t xml:space="preserve">
      способы проверки, установки и настройки оптических приборов и установок на заданную точность; </w:t>
      </w:r>
    </w:p>
    <w:p>
      <w:pPr>
        <w:spacing w:after="0"/>
        <w:ind w:left="0"/>
        <w:jc w:val="both"/>
      </w:pPr>
      <w:r>
        <w:rPr>
          <w:rFonts w:ascii="Times New Roman"/>
          <w:b w:val="false"/>
          <w:i w:val="false"/>
          <w:color w:val="000000"/>
          <w:sz w:val="28"/>
        </w:rPr>
        <w:t xml:space="preserve">
      способы фотографирования изделий с помощью микроскопа; </w:t>
      </w:r>
    </w:p>
    <w:p>
      <w:pPr>
        <w:spacing w:after="0"/>
        <w:ind w:left="0"/>
        <w:jc w:val="both"/>
      </w:pPr>
      <w:r>
        <w:rPr>
          <w:rFonts w:ascii="Times New Roman"/>
          <w:b w:val="false"/>
          <w:i w:val="false"/>
          <w:color w:val="000000"/>
          <w:sz w:val="28"/>
        </w:rPr>
        <w:t xml:space="preserve">
      основы фотометрии, принципиальные электрические схемы используемых приборов и установок. </w:t>
      </w:r>
    </w:p>
    <w:bookmarkStart w:name="z510" w:id="507"/>
    <w:p>
      <w:pPr>
        <w:spacing w:after="0"/>
        <w:ind w:left="0"/>
        <w:jc w:val="both"/>
      </w:pPr>
      <w:r>
        <w:rPr>
          <w:rFonts w:ascii="Times New Roman"/>
          <w:b w:val="false"/>
          <w:i w:val="false"/>
          <w:color w:val="000000"/>
          <w:sz w:val="28"/>
        </w:rPr>
        <w:t xml:space="preserve">
      275. Примеры работ: </w:t>
      </w:r>
    </w:p>
    <w:bookmarkEnd w:id="507"/>
    <w:bookmarkStart w:name="z511" w:id="508"/>
    <w:p>
      <w:pPr>
        <w:spacing w:after="0"/>
        <w:ind w:left="0"/>
        <w:jc w:val="both"/>
      </w:pPr>
      <w:r>
        <w:rPr>
          <w:rFonts w:ascii="Times New Roman"/>
          <w:b w:val="false"/>
          <w:i w:val="false"/>
          <w:color w:val="000000"/>
          <w:sz w:val="28"/>
        </w:rPr>
        <w:t xml:space="preserve">
      1) жгуты и пластинки - определение индикатрисы светопропускания и разрешения в белом монохроматическом свете; </w:t>
      </w:r>
    </w:p>
    <w:bookmarkEnd w:id="508"/>
    <w:bookmarkStart w:name="z512" w:id="509"/>
    <w:p>
      <w:pPr>
        <w:spacing w:after="0"/>
        <w:ind w:left="0"/>
        <w:jc w:val="both"/>
      </w:pPr>
      <w:r>
        <w:rPr>
          <w:rFonts w:ascii="Times New Roman"/>
          <w:b w:val="false"/>
          <w:i w:val="false"/>
          <w:color w:val="000000"/>
          <w:sz w:val="28"/>
        </w:rPr>
        <w:t>
      2) пластины - определение частотно - контрастных характеристик и структурного шума.</w:t>
      </w:r>
    </w:p>
    <w:bookmarkEnd w:id="509"/>
    <w:bookmarkStart w:name="z513" w:id="510"/>
    <w:p>
      <w:pPr>
        <w:spacing w:after="0"/>
        <w:ind w:left="0"/>
        <w:jc w:val="both"/>
      </w:pPr>
      <w:r>
        <w:rPr>
          <w:rFonts w:ascii="Times New Roman"/>
          <w:b w:val="false"/>
          <w:i w:val="false"/>
          <w:color w:val="000000"/>
          <w:sz w:val="28"/>
        </w:rPr>
        <w:t>
      50. Съемщик стеклопластиковых и стекловолокнистых изделий</w:t>
      </w:r>
    </w:p>
    <w:bookmarkEnd w:id="510"/>
    <w:bookmarkStart w:name="z514" w:id="511"/>
    <w:p>
      <w:pPr>
        <w:spacing w:after="0"/>
        <w:ind w:left="0"/>
        <w:jc w:val="both"/>
      </w:pPr>
      <w:r>
        <w:rPr>
          <w:rFonts w:ascii="Times New Roman"/>
          <w:b w:val="false"/>
          <w:i w:val="false"/>
          <w:color w:val="000000"/>
          <w:sz w:val="28"/>
        </w:rPr>
        <w:t>
      Параграф 1. Съемщик стеклопластиковых и стекловолокнистых изделий,</w:t>
      </w:r>
    </w:p>
    <w:bookmarkEnd w:id="511"/>
    <w:p>
      <w:pPr>
        <w:spacing w:after="0"/>
        <w:ind w:left="0"/>
        <w:jc w:val="both"/>
      </w:pPr>
      <w:r>
        <w:rPr>
          <w:rFonts w:ascii="Times New Roman"/>
          <w:b w:val="false"/>
          <w:i w:val="false"/>
          <w:color w:val="000000"/>
          <w:sz w:val="28"/>
        </w:rPr>
        <w:t>
      2-й разряд</w:t>
      </w:r>
    </w:p>
    <w:bookmarkStart w:name="z515" w:id="512"/>
    <w:p>
      <w:pPr>
        <w:spacing w:after="0"/>
        <w:ind w:left="0"/>
        <w:jc w:val="both"/>
      </w:pPr>
      <w:r>
        <w:rPr>
          <w:rFonts w:ascii="Times New Roman"/>
          <w:b w:val="false"/>
          <w:i w:val="false"/>
          <w:color w:val="000000"/>
          <w:sz w:val="28"/>
        </w:rPr>
        <w:t xml:space="preserve">
      276. Характеристика работ: </w:t>
      </w:r>
    </w:p>
    <w:bookmarkEnd w:id="512"/>
    <w:p>
      <w:pPr>
        <w:spacing w:after="0"/>
        <w:ind w:left="0"/>
        <w:jc w:val="both"/>
      </w:pPr>
      <w:r>
        <w:rPr>
          <w:rFonts w:ascii="Times New Roman"/>
          <w:b w:val="false"/>
          <w:i w:val="false"/>
          <w:color w:val="000000"/>
          <w:sz w:val="28"/>
        </w:rPr>
        <w:t xml:space="preserve">
      обслуживание группы размоточных или крутильных машин; </w:t>
      </w:r>
    </w:p>
    <w:p>
      <w:pPr>
        <w:spacing w:after="0"/>
        <w:ind w:left="0"/>
        <w:jc w:val="both"/>
      </w:pPr>
      <w:r>
        <w:rPr>
          <w:rFonts w:ascii="Times New Roman"/>
          <w:b w:val="false"/>
          <w:i w:val="false"/>
          <w:color w:val="000000"/>
          <w:sz w:val="28"/>
        </w:rPr>
        <w:t xml:space="preserve">
      подготовка машин, тары, патронов, катушек к снятию съема; </w:t>
      </w:r>
    </w:p>
    <w:p>
      <w:pPr>
        <w:spacing w:after="0"/>
        <w:ind w:left="0"/>
        <w:jc w:val="both"/>
      </w:pPr>
      <w:r>
        <w:rPr>
          <w:rFonts w:ascii="Times New Roman"/>
          <w:b w:val="false"/>
          <w:i w:val="false"/>
          <w:color w:val="000000"/>
          <w:sz w:val="28"/>
        </w:rPr>
        <w:t xml:space="preserve">
      снятие с веретен наработанных паковок; </w:t>
      </w:r>
    </w:p>
    <w:p>
      <w:pPr>
        <w:spacing w:after="0"/>
        <w:ind w:left="0"/>
        <w:jc w:val="both"/>
      </w:pPr>
      <w:r>
        <w:rPr>
          <w:rFonts w:ascii="Times New Roman"/>
          <w:b w:val="false"/>
          <w:i w:val="false"/>
          <w:color w:val="000000"/>
          <w:sz w:val="28"/>
        </w:rPr>
        <w:t xml:space="preserve">
      насадка на веретена патронов и катушек; </w:t>
      </w:r>
    </w:p>
    <w:p>
      <w:pPr>
        <w:spacing w:after="0"/>
        <w:ind w:left="0"/>
        <w:jc w:val="both"/>
      </w:pPr>
      <w:r>
        <w:rPr>
          <w:rFonts w:ascii="Times New Roman"/>
          <w:b w:val="false"/>
          <w:i w:val="false"/>
          <w:color w:val="000000"/>
          <w:sz w:val="28"/>
        </w:rPr>
        <w:t xml:space="preserve">
      отводка снятой стеклопряжи; </w:t>
      </w:r>
    </w:p>
    <w:p>
      <w:pPr>
        <w:spacing w:after="0"/>
        <w:ind w:left="0"/>
        <w:jc w:val="both"/>
      </w:pPr>
      <w:r>
        <w:rPr>
          <w:rFonts w:ascii="Times New Roman"/>
          <w:b w:val="false"/>
          <w:i w:val="false"/>
          <w:color w:val="000000"/>
          <w:sz w:val="28"/>
        </w:rPr>
        <w:t>
      ликвидация обрывов, возникших при снятии съема, и пуск машины;</w:t>
      </w:r>
    </w:p>
    <w:p>
      <w:pPr>
        <w:spacing w:after="0"/>
        <w:ind w:left="0"/>
        <w:jc w:val="both"/>
      </w:pPr>
      <w:r>
        <w:rPr>
          <w:rFonts w:ascii="Times New Roman"/>
          <w:b w:val="false"/>
          <w:i w:val="false"/>
          <w:color w:val="000000"/>
          <w:sz w:val="28"/>
        </w:rPr>
        <w:t xml:space="preserve">
      снятие подметок с веретен; </w:t>
      </w:r>
    </w:p>
    <w:p>
      <w:pPr>
        <w:spacing w:after="0"/>
        <w:ind w:left="0"/>
        <w:jc w:val="both"/>
      </w:pPr>
      <w:r>
        <w:rPr>
          <w:rFonts w:ascii="Times New Roman"/>
          <w:b w:val="false"/>
          <w:i w:val="false"/>
          <w:color w:val="000000"/>
          <w:sz w:val="28"/>
        </w:rPr>
        <w:t>
      участие в заправке и перезаправке машины;</w:t>
      </w:r>
    </w:p>
    <w:p>
      <w:pPr>
        <w:spacing w:after="0"/>
        <w:ind w:left="0"/>
        <w:jc w:val="both"/>
      </w:pPr>
      <w:r>
        <w:rPr>
          <w:rFonts w:ascii="Times New Roman"/>
          <w:b w:val="false"/>
          <w:i w:val="false"/>
          <w:color w:val="000000"/>
          <w:sz w:val="28"/>
        </w:rPr>
        <w:t xml:space="preserve">
      при необходимости помощь размотчику и крутильщику в смене ставки, ликвидации обрывов стеклопряжи и уходе за машиной; </w:t>
      </w:r>
    </w:p>
    <w:p>
      <w:pPr>
        <w:spacing w:after="0"/>
        <w:ind w:left="0"/>
        <w:jc w:val="both"/>
      </w:pPr>
      <w:r>
        <w:rPr>
          <w:rFonts w:ascii="Times New Roman"/>
          <w:b w:val="false"/>
          <w:i w:val="false"/>
          <w:color w:val="000000"/>
          <w:sz w:val="28"/>
        </w:rPr>
        <w:t xml:space="preserve">
      смазка колец; </w:t>
      </w:r>
    </w:p>
    <w:p>
      <w:pPr>
        <w:spacing w:after="0"/>
        <w:ind w:left="0"/>
        <w:jc w:val="both"/>
      </w:pPr>
      <w:r>
        <w:rPr>
          <w:rFonts w:ascii="Times New Roman"/>
          <w:b w:val="false"/>
          <w:i w:val="false"/>
          <w:color w:val="000000"/>
          <w:sz w:val="28"/>
        </w:rPr>
        <w:t xml:space="preserve">
      подготовка необходимых инструментов и приспособлений для съема с оснастки заполимеризованных стеклопластиковых изделий; </w:t>
      </w:r>
    </w:p>
    <w:p>
      <w:pPr>
        <w:spacing w:after="0"/>
        <w:ind w:left="0"/>
        <w:jc w:val="both"/>
      </w:pPr>
      <w:r>
        <w:rPr>
          <w:rFonts w:ascii="Times New Roman"/>
          <w:b w:val="false"/>
          <w:i w:val="false"/>
          <w:color w:val="000000"/>
          <w:sz w:val="28"/>
        </w:rPr>
        <w:t xml:space="preserve">
      съем изделий с оснастки вручную или при помощи инструментов и приспособлений; </w:t>
      </w:r>
    </w:p>
    <w:p>
      <w:pPr>
        <w:spacing w:after="0"/>
        <w:ind w:left="0"/>
        <w:jc w:val="both"/>
      </w:pPr>
      <w:r>
        <w:rPr>
          <w:rFonts w:ascii="Times New Roman"/>
          <w:b w:val="false"/>
          <w:i w:val="false"/>
          <w:color w:val="000000"/>
          <w:sz w:val="28"/>
        </w:rPr>
        <w:t xml:space="preserve">
      разборка и сборка несложных форм изделий, конструкций; </w:t>
      </w:r>
    </w:p>
    <w:p>
      <w:pPr>
        <w:spacing w:after="0"/>
        <w:ind w:left="0"/>
        <w:jc w:val="both"/>
      </w:pPr>
      <w:r>
        <w:rPr>
          <w:rFonts w:ascii="Times New Roman"/>
          <w:b w:val="false"/>
          <w:i w:val="false"/>
          <w:color w:val="000000"/>
          <w:sz w:val="28"/>
        </w:rPr>
        <w:t>
      съем с конвейера, относка и укладка изделий из стекловолокна;</w:t>
      </w:r>
    </w:p>
    <w:p>
      <w:pPr>
        <w:spacing w:after="0"/>
        <w:ind w:left="0"/>
        <w:jc w:val="both"/>
      </w:pPr>
      <w:r>
        <w:rPr>
          <w:rFonts w:ascii="Times New Roman"/>
          <w:b w:val="false"/>
          <w:i w:val="false"/>
          <w:color w:val="000000"/>
          <w:sz w:val="28"/>
        </w:rPr>
        <w:t>
      сортировка продукции по видам;</w:t>
      </w:r>
    </w:p>
    <w:p>
      <w:pPr>
        <w:spacing w:after="0"/>
        <w:ind w:left="0"/>
        <w:jc w:val="both"/>
      </w:pPr>
      <w:r>
        <w:rPr>
          <w:rFonts w:ascii="Times New Roman"/>
          <w:b w:val="false"/>
          <w:i w:val="false"/>
          <w:color w:val="000000"/>
          <w:sz w:val="28"/>
        </w:rPr>
        <w:t xml:space="preserve">
      выявление дефектов продукции. </w:t>
      </w:r>
    </w:p>
    <w:bookmarkStart w:name="z516" w:id="513"/>
    <w:p>
      <w:pPr>
        <w:spacing w:after="0"/>
        <w:ind w:left="0"/>
        <w:jc w:val="both"/>
      </w:pPr>
      <w:r>
        <w:rPr>
          <w:rFonts w:ascii="Times New Roman"/>
          <w:b w:val="false"/>
          <w:i w:val="false"/>
          <w:color w:val="000000"/>
          <w:sz w:val="28"/>
        </w:rPr>
        <w:t xml:space="preserve">
      277. Должен знать: </w:t>
      </w:r>
    </w:p>
    <w:bookmarkEnd w:id="513"/>
    <w:p>
      <w:pPr>
        <w:spacing w:after="0"/>
        <w:ind w:left="0"/>
        <w:jc w:val="both"/>
      </w:pPr>
      <w:r>
        <w:rPr>
          <w:rFonts w:ascii="Times New Roman"/>
          <w:b w:val="false"/>
          <w:i w:val="false"/>
          <w:color w:val="000000"/>
          <w:sz w:val="28"/>
        </w:rPr>
        <w:t xml:space="preserve">
      ассортимент вырабатываемой стеклопряжи; правила снятия и заправки съемов, рабочие приемы размотчика или крутильщика, режим ухода за машиной; </w:t>
      </w:r>
    </w:p>
    <w:p>
      <w:pPr>
        <w:spacing w:after="0"/>
        <w:ind w:left="0"/>
        <w:jc w:val="both"/>
      </w:pPr>
      <w:r>
        <w:rPr>
          <w:rFonts w:ascii="Times New Roman"/>
          <w:b w:val="false"/>
          <w:i w:val="false"/>
          <w:color w:val="000000"/>
          <w:sz w:val="28"/>
        </w:rPr>
        <w:t xml:space="preserve">
      правила пользования инструментом и приспособлениями для съема изделий (клинья, ломики); </w:t>
      </w:r>
    </w:p>
    <w:p>
      <w:pPr>
        <w:spacing w:after="0"/>
        <w:ind w:left="0"/>
        <w:jc w:val="both"/>
      </w:pPr>
      <w:r>
        <w:rPr>
          <w:rFonts w:ascii="Times New Roman"/>
          <w:b w:val="false"/>
          <w:i w:val="false"/>
          <w:color w:val="000000"/>
          <w:sz w:val="28"/>
        </w:rPr>
        <w:t xml:space="preserve">
      приемы съема изделий; </w:t>
      </w:r>
    </w:p>
    <w:p>
      <w:pPr>
        <w:spacing w:after="0"/>
        <w:ind w:left="0"/>
        <w:jc w:val="both"/>
      </w:pPr>
      <w:r>
        <w:rPr>
          <w:rFonts w:ascii="Times New Roman"/>
          <w:b w:val="false"/>
          <w:i w:val="false"/>
          <w:color w:val="000000"/>
          <w:sz w:val="28"/>
        </w:rPr>
        <w:t xml:space="preserve">
      технические условия на стеклопластиковые изделия; </w:t>
      </w:r>
    </w:p>
    <w:p>
      <w:pPr>
        <w:spacing w:after="0"/>
        <w:ind w:left="0"/>
        <w:jc w:val="both"/>
      </w:pPr>
      <w:r>
        <w:rPr>
          <w:rFonts w:ascii="Times New Roman"/>
          <w:b w:val="false"/>
          <w:i w:val="false"/>
          <w:color w:val="000000"/>
          <w:sz w:val="28"/>
        </w:rPr>
        <w:t xml:space="preserve">
      правила хранения стеклопластиковых изделий; </w:t>
      </w:r>
    </w:p>
    <w:p>
      <w:pPr>
        <w:spacing w:after="0"/>
        <w:ind w:left="0"/>
        <w:jc w:val="both"/>
      </w:pPr>
      <w:r>
        <w:rPr>
          <w:rFonts w:ascii="Times New Roman"/>
          <w:b w:val="false"/>
          <w:i w:val="false"/>
          <w:color w:val="000000"/>
          <w:sz w:val="28"/>
        </w:rPr>
        <w:t xml:space="preserve">
      ассортимент вырабатываемой продукции из стекловолокна; </w:t>
      </w:r>
    </w:p>
    <w:p>
      <w:pPr>
        <w:spacing w:after="0"/>
        <w:ind w:left="0"/>
        <w:jc w:val="both"/>
      </w:pPr>
      <w:r>
        <w:rPr>
          <w:rFonts w:ascii="Times New Roman"/>
          <w:b w:val="false"/>
          <w:i w:val="false"/>
          <w:color w:val="000000"/>
          <w:sz w:val="28"/>
        </w:rPr>
        <w:t xml:space="preserve">
      государственные стандарты и технические условия на полуфабрикат и готовые изделия. </w:t>
      </w:r>
    </w:p>
    <w:bookmarkStart w:name="z517" w:id="514"/>
    <w:p>
      <w:pPr>
        <w:spacing w:after="0"/>
        <w:ind w:left="0"/>
        <w:jc w:val="both"/>
      </w:pPr>
      <w:r>
        <w:rPr>
          <w:rFonts w:ascii="Times New Roman"/>
          <w:b w:val="false"/>
          <w:i w:val="false"/>
          <w:color w:val="000000"/>
          <w:sz w:val="28"/>
        </w:rPr>
        <w:t xml:space="preserve">
      278. Примеры работ: </w:t>
      </w:r>
    </w:p>
    <w:bookmarkEnd w:id="514"/>
    <w:bookmarkStart w:name="z518" w:id="515"/>
    <w:p>
      <w:pPr>
        <w:spacing w:after="0"/>
        <w:ind w:left="0"/>
        <w:jc w:val="both"/>
      </w:pPr>
      <w:r>
        <w:rPr>
          <w:rFonts w:ascii="Times New Roman"/>
          <w:b w:val="false"/>
          <w:i w:val="false"/>
          <w:color w:val="000000"/>
          <w:sz w:val="28"/>
        </w:rPr>
        <w:t>
      1) банки, бракеты, кнехты, листы, пластины, профили прямые, рымы, утки - съем с оснастки.</w:t>
      </w:r>
    </w:p>
    <w:bookmarkEnd w:id="515"/>
    <w:bookmarkStart w:name="z519" w:id="516"/>
    <w:p>
      <w:pPr>
        <w:spacing w:after="0"/>
        <w:ind w:left="0"/>
        <w:jc w:val="both"/>
      </w:pPr>
      <w:r>
        <w:rPr>
          <w:rFonts w:ascii="Times New Roman"/>
          <w:b w:val="false"/>
          <w:i w:val="false"/>
          <w:color w:val="000000"/>
          <w:sz w:val="28"/>
        </w:rPr>
        <w:t>
      Параграф 2. Съемщик стеклопластиковых и стекловолокнистых изделий,</w:t>
      </w:r>
    </w:p>
    <w:bookmarkEnd w:id="516"/>
    <w:p>
      <w:pPr>
        <w:spacing w:after="0"/>
        <w:ind w:left="0"/>
        <w:jc w:val="both"/>
      </w:pPr>
      <w:r>
        <w:rPr>
          <w:rFonts w:ascii="Times New Roman"/>
          <w:b w:val="false"/>
          <w:i w:val="false"/>
          <w:color w:val="000000"/>
          <w:sz w:val="28"/>
        </w:rPr>
        <w:t>
      3-й разряд</w:t>
      </w:r>
    </w:p>
    <w:bookmarkStart w:name="z520" w:id="517"/>
    <w:p>
      <w:pPr>
        <w:spacing w:after="0"/>
        <w:ind w:left="0"/>
        <w:jc w:val="both"/>
      </w:pPr>
      <w:r>
        <w:rPr>
          <w:rFonts w:ascii="Times New Roman"/>
          <w:b w:val="false"/>
          <w:i w:val="false"/>
          <w:color w:val="000000"/>
          <w:sz w:val="28"/>
        </w:rPr>
        <w:t xml:space="preserve">
      279. Характеристика работ: </w:t>
      </w:r>
    </w:p>
    <w:bookmarkEnd w:id="517"/>
    <w:p>
      <w:pPr>
        <w:spacing w:after="0"/>
        <w:ind w:left="0"/>
        <w:jc w:val="both"/>
      </w:pPr>
      <w:r>
        <w:rPr>
          <w:rFonts w:ascii="Times New Roman"/>
          <w:b w:val="false"/>
          <w:i w:val="false"/>
          <w:color w:val="000000"/>
          <w:sz w:val="28"/>
        </w:rPr>
        <w:t>
      съем изделий с оснастки при помощи гидросъема или тельфера;</w:t>
      </w:r>
    </w:p>
    <w:p>
      <w:pPr>
        <w:spacing w:after="0"/>
        <w:ind w:left="0"/>
        <w:jc w:val="both"/>
      </w:pPr>
      <w:r>
        <w:rPr>
          <w:rFonts w:ascii="Times New Roman"/>
          <w:b w:val="false"/>
          <w:i w:val="false"/>
          <w:color w:val="000000"/>
          <w:sz w:val="28"/>
        </w:rPr>
        <w:t xml:space="preserve">
      разборка и сборка сложных форм изделий, конструкций. </w:t>
      </w:r>
    </w:p>
    <w:bookmarkStart w:name="z521" w:id="518"/>
    <w:p>
      <w:pPr>
        <w:spacing w:after="0"/>
        <w:ind w:left="0"/>
        <w:jc w:val="both"/>
      </w:pPr>
      <w:r>
        <w:rPr>
          <w:rFonts w:ascii="Times New Roman"/>
          <w:b w:val="false"/>
          <w:i w:val="false"/>
          <w:color w:val="000000"/>
          <w:sz w:val="28"/>
        </w:rPr>
        <w:t xml:space="preserve">
      280. Должен знать: </w:t>
      </w:r>
    </w:p>
    <w:bookmarkEnd w:id="518"/>
    <w:p>
      <w:pPr>
        <w:spacing w:after="0"/>
        <w:ind w:left="0"/>
        <w:jc w:val="both"/>
      </w:pPr>
      <w:r>
        <w:rPr>
          <w:rFonts w:ascii="Times New Roman"/>
          <w:b w:val="false"/>
          <w:i w:val="false"/>
          <w:color w:val="000000"/>
          <w:sz w:val="28"/>
        </w:rPr>
        <w:t xml:space="preserve">
      приемы съема изделий, технические условия на съем изделий; </w:t>
      </w:r>
    </w:p>
    <w:p>
      <w:pPr>
        <w:spacing w:after="0"/>
        <w:ind w:left="0"/>
        <w:jc w:val="both"/>
      </w:pPr>
      <w:r>
        <w:rPr>
          <w:rFonts w:ascii="Times New Roman"/>
          <w:b w:val="false"/>
          <w:i w:val="false"/>
          <w:color w:val="000000"/>
          <w:sz w:val="28"/>
        </w:rPr>
        <w:t xml:space="preserve">
      принцип действия систем гидросъема; </w:t>
      </w:r>
    </w:p>
    <w:p>
      <w:pPr>
        <w:spacing w:after="0"/>
        <w:ind w:left="0"/>
        <w:jc w:val="both"/>
      </w:pPr>
      <w:r>
        <w:rPr>
          <w:rFonts w:ascii="Times New Roman"/>
          <w:b w:val="false"/>
          <w:i w:val="false"/>
          <w:color w:val="000000"/>
          <w:sz w:val="28"/>
        </w:rPr>
        <w:t xml:space="preserve">
      правила стропки и перемещения крупногабаритных изделий в стеллажи или стапель кондуктора. </w:t>
      </w:r>
    </w:p>
    <w:bookmarkStart w:name="z522" w:id="519"/>
    <w:p>
      <w:pPr>
        <w:spacing w:after="0"/>
        <w:ind w:left="0"/>
        <w:jc w:val="both"/>
      </w:pPr>
      <w:r>
        <w:rPr>
          <w:rFonts w:ascii="Times New Roman"/>
          <w:b w:val="false"/>
          <w:i w:val="false"/>
          <w:color w:val="000000"/>
          <w:sz w:val="28"/>
        </w:rPr>
        <w:t xml:space="preserve">
      281. Примеры работ: </w:t>
      </w:r>
    </w:p>
    <w:bookmarkEnd w:id="519"/>
    <w:bookmarkStart w:name="z523" w:id="520"/>
    <w:p>
      <w:pPr>
        <w:spacing w:after="0"/>
        <w:ind w:left="0"/>
        <w:jc w:val="both"/>
      </w:pPr>
      <w:r>
        <w:rPr>
          <w:rFonts w:ascii="Times New Roman"/>
          <w:b w:val="false"/>
          <w:i w:val="false"/>
          <w:color w:val="000000"/>
          <w:sz w:val="28"/>
        </w:rPr>
        <w:t>
      1) выгородки, комингсы дверей, корпуса, палубы, рубки и надстройки, фундаменты, цистерны - съем с оснастки.</w:t>
      </w:r>
    </w:p>
    <w:bookmarkEnd w:id="520"/>
    <w:bookmarkStart w:name="z524" w:id="521"/>
    <w:p>
      <w:pPr>
        <w:spacing w:after="0"/>
        <w:ind w:left="0"/>
        <w:jc w:val="both"/>
      </w:pPr>
      <w:r>
        <w:rPr>
          <w:rFonts w:ascii="Times New Roman"/>
          <w:b w:val="false"/>
          <w:i w:val="false"/>
          <w:color w:val="000000"/>
          <w:sz w:val="28"/>
        </w:rPr>
        <w:t>
      51. Ткач</w:t>
      </w:r>
    </w:p>
    <w:bookmarkEnd w:id="521"/>
    <w:bookmarkStart w:name="z525" w:id="522"/>
    <w:p>
      <w:pPr>
        <w:spacing w:after="0"/>
        <w:ind w:left="0"/>
        <w:jc w:val="both"/>
      </w:pPr>
      <w:r>
        <w:rPr>
          <w:rFonts w:ascii="Times New Roman"/>
          <w:b w:val="false"/>
          <w:i w:val="false"/>
          <w:color w:val="000000"/>
          <w:sz w:val="28"/>
        </w:rPr>
        <w:t>
      Параграф 1. Ткач, 3-й разряд</w:t>
      </w:r>
    </w:p>
    <w:bookmarkEnd w:id="522"/>
    <w:bookmarkStart w:name="z526" w:id="523"/>
    <w:p>
      <w:pPr>
        <w:spacing w:after="0"/>
        <w:ind w:left="0"/>
        <w:jc w:val="both"/>
      </w:pPr>
      <w:r>
        <w:rPr>
          <w:rFonts w:ascii="Times New Roman"/>
          <w:b w:val="false"/>
          <w:i w:val="false"/>
          <w:color w:val="000000"/>
          <w:sz w:val="28"/>
        </w:rPr>
        <w:t xml:space="preserve">
      282. Характеристика работ: </w:t>
      </w:r>
    </w:p>
    <w:bookmarkEnd w:id="523"/>
    <w:p>
      <w:pPr>
        <w:spacing w:after="0"/>
        <w:ind w:left="0"/>
        <w:jc w:val="both"/>
      </w:pPr>
      <w:r>
        <w:rPr>
          <w:rFonts w:ascii="Times New Roman"/>
          <w:b w:val="false"/>
          <w:i w:val="false"/>
          <w:color w:val="000000"/>
          <w:sz w:val="28"/>
        </w:rPr>
        <w:t xml:space="preserve">
      выработка простых стеклянных тканей, сеток и лент на челночных и бесчелночных ткацких и лентоткацких станках; </w:t>
      </w:r>
    </w:p>
    <w:p>
      <w:pPr>
        <w:spacing w:after="0"/>
        <w:ind w:left="0"/>
        <w:jc w:val="both"/>
      </w:pPr>
      <w:r>
        <w:rPr>
          <w:rFonts w:ascii="Times New Roman"/>
          <w:b w:val="false"/>
          <w:i w:val="false"/>
          <w:color w:val="000000"/>
          <w:sz w:val="28"/>
        </w:rPr>
        <w:t xml:space="preserve">
      зарядка и смена челноков; </w:t>
      </w:r>
    </w:p>
    <w:p>
      <w:pPr>
        <w:spacing w:after="0"/>
        <w:ind w:left="0"/>
        <w:jc w:val="both"/>
      </w:pPr>
      <w:r>
        <w:rPr>
          <w:rFonts w:ascii="Times New Roman"/>
          <w:b w:val="false"/>
          <w:i w:val="false"/>
          <w:color w:val="000000"/>
          <w:sz w:val="28"/>
        </w:rPr>
        <w:t xml:space="preserve">
      ликвидация обрывов основных и уточных нитей; </w:t>
      </w:r>
    </w:p>
    <w:p>
      <w:pPr>
        <w:spacing w:after="0"/>
        <w:ind w:left="0"/>
        <w:jc w:val="both"/>
      </w:pPr>
      <w:r>
        <w:rPr>
          <w:rFonts w:ascii="Times New Roman"/>
          <w:b w:val="false"/>
          <w:i w:val="false"/>
          <w:color w:val="000000"/>
          <w:sz w:val="28"/>
        </w:rPr>
        <w:t xml:space="preserve">
      подклейка оборвавшихся нитей основы и заводка их в ламели, глазки галев и бердо; </w:t>
      </w:r>
    </w:p>
    <w:p>
      <w:pPr>
        <w:spacing w:after="0"/>
        <w:ind w:left="0"/>
        <w:jc w:val="both"/>
      </w:pPr>
      <w:r>
        <w:rPr>
          <w:rFonts w:ascii="Times New Roman"/>
          <w:b w:val="false"/>
          <w:i w:val="false"/>
          <w:color w:val="000000"/>
          <w:sz w:val="28"/>
        </w:rPr>
        <w:t>
      ликвидация отрывов и разработка пороков ткани;</w:t>
      </w:r>
    </w:p>
    <w:p>
      <w:pPr>
        <w:spacing w:after="0"/>
        <w:ind w:left="0"/>
        <w:jc w:val="both"/>
      </w:pPr>
      <w:r>
        <w:rPr>
          <w:rFonts w:ascii="Times New Roman"/>
          <w:b w:val="false"/>
          <w:i w:val="false"/>
          <w:color w:val="000000"/>
          <w:sz w:val="28"/>
        </w:rPr>
        <w:t xml:space="preserve">
      обработка станка после заправки основы; </w:t>
      </w:r>
    </w:p>
    <w:p>
      <w:pPr>
        <w:spacing w:after="0"/>
        <w:ind w:left="0"/>
        <w:jc w:val="both"/>
      </w:pPr>
      <w:r>
        <w:rPr>
          <w:rFonts w:ascii="Times New Roman"/>
          <w:b w:val="false"/>
          <w:i w:val="false"/>
          <w:color w:val="000000"/>
          <w:sz w:val="28"/>
        </w:rPr>
        <w:t xml:space="preserve">
      выполнение других рабочих приемов, обеспечивающих непрерывность технологического процесса, качество продукции и экономичное использование сырья; </w:t>
      </w:r>
    </w:p>
    <w:p>
      <w:pPr>
        <w:spacing w:after="0"/>
        <w:ind w:left="0"/>
        <w:jc w:val="both"/>
      </w:pPr>
      <w:r>
        <w:rPr>
          <w:rFonts w:ascii="Times New Roman"/>
          <w:b w:val="false"/>
          <w:i w:val="false"/>
          <w:color w:val="000000"/>
          <w:sz w:val="28"/>
        </w:rPr>
        <w:t>
      выполнение профилактических работ по предупреждению обрывности основных нитей и пороков ткани подклейка расщепления одиночных нитей, основы, сбор заработанного пуха в нити основы, ликвидация закрещенности;</w:t>
      </w:r>
    </w:p>
    <w:p>
      <w:pPr>
        <w:spacing w:after="0"/>
        <w:ind w:left="0"/>
        <w:jc w:val="both"/>
      </w:pPr>
      <w:r>
        <w:rPr>
          <w:rFonts w:ascii="Times New Roman"/>
          <w:b w:val="false"/>
          <w:i w:val="false"/>
          <w:color w:val="000000"/>
          <w:sz w:val="28"/>
        </w:rPr>
        <w:t xml:space="preserve">
      регулирование натяжения нитей основы; </w:t>
      </w:r>
    </w:p>
    <w:p>
      <w:pPr>
        <w:spacing w:after="0"/>
        <w:ind w:left="0"/>
        <w:jc w:val="both"/>
      </w:pPr>
      <w:r>
        <w:rPr>
          <w:rFonts w:ascii="Times New Roman"/>
          <w:b w:val="false"/>
          <w:i w:val="false"/>
          <w:color w:val="000000"/>
          <w:sz w:val="28"/>
        </w:rPr>
        <w:t xml:space="preserve">
      контроль качества поступивших основ и утка; </w:t>
      </w:r>
    </w:p>
    <w:p>
      <w:pPr>
        <w:spacing w:after="0"/>
        <w:ind w:left="0"/>
        <w:jc w:val="both"/>
      </w:pPr>
      <w:r>
        <w:rPr>
          <w:rFonts w:ascii="Times New Roman"/>
          <w:b w:val="false"/>
          <w:i w:val="false"/>
          <w:color w:val="000000"/>
          <w:sz w:val="28"/>
        </w:rPr>
        <w:t xml:space="preserve">
      срезка ткани и установка товарного валика; </w:t>
      </w:r>
    </w:p>
    <w:p>
      <w:pPr>
        <w:spacing w:after="0"/>
        <w:ind w:left="0"/>
        <w:jc w:val="both"/>
      </w:pPr>
      <w:r>
        <w:rPr>
          <w:rFonts w:ascii="Times New Roman"/>
          <w:b w:val="false"/>
          <w:i w:val="false"/>
          <w:color w:val="000000"/>
          <w:sz w:val="28"/>
        </w:rPr>
        <w:t xml:space="preserve">
      подклейка ткани к товарному валику; </w:t>
      </w:r>
    </w:p>
    <w:p>
      <w:pPr>
        <w:spacing w:after="0"/>
        <w:ind w:left="0"/>
        <w:jc w:val="both"/>
      </w:pPr>
      <w:r>
        <w:rPr>
          <w:rFonts w:ascii="Times New Roman"/>
          <w:b w:val="false"/>
          <w:i w:val="false"/>
          <w:color w:val="000000"/>
          <w:sz w:val="28"/>
        </w:rPr>
        <w:t xml:space="preserve">
      установка уточных паковок на бесчелночных ткацких и лентоткацких станках; </w:t>
      </w:r>
    </w:p>
    <w:p>
      <w:pPr>
        <w:spacing w:after="0"/>
        <w:ind w:left="0"/>
        <w:jc w:val="both"/>
      </w:pPr>
      <w:r>
        <w:rPr>
          <w:rFonts w:ascii="Times New Roman"/>
          <w:b w:val="false"/>
          <w:i w:val="false"/>
          <w:color w:val="000000"/>
          <w:sz w:val="28"/>
        </w:rPr>
        <w:t xml:space="preserve">
      контроль за установленным режимом и качеством чистки и смазки станков; </w:t>
      </w:r>
    </w:p>
    <w:p>
      <w:pPr>
        <w:spacing w:after="0"/>
        <w:ind w:left="0"/>
        <w:jc w:val="both"/>
      </w:pPr>
      <w:r>
        <w:rPr>
          <w:rFonts w:ascii="Times New Roman"/>
          <w:b w:val="false"/>
          <w:i w:val="false"/>
          <w:color w:val="000000"/>
          <w:sz w:val="28"/>
        </w:rPr>
        <w:t xml:space="preserve">
      уход за рабочим местом, чистка и обмахивание станков. </w:t>
      </w:r>
    </w:p>
    <w:bookmarkStart w:name="z527" w:id="524"/>
    <w:p>
      <w:pPr>
        <w:spacing w:after="0"/>
        <w:ind w:left="0"/>
        <w:jc w:val="both"/>
      </w:pPr>
      <w:r>
        <w:rPr>
          <w:rFonts w:ascii="Times New Roman"/>
          <w:b w:val="false"/>
          <w:i w:val="false"/>
          <w:color w:val="000000"/>
          <w:sz w:val="28"/>
        </w:rPr>
        <w:t xml:space="preserve">
      283. Должен знать: </w:t>
      </w:r>
    </w:p>
    <w:bookmarkEnd w:id="524"/>
    <w:p>
      <w:pPr>
        <w:spacing w:after="0"/>
        <w:ind w:left="0"/>
        <w:jc w:val="both"/>
      </w:pPr>
      <w:r>
        <w:rPr>
          <w:rFonts w:ascii="Times New Roman"/>
          <w:b w:val="false"/>
          <w:i w:val="false"/>
          <w:color w:val="000000"/>
          <w:sz w:val="28"/>
        </w:rPr>
        <w:t xml:space="preserve">
      устройство ткацких и лентоткацких станков, работу и взаимодействие его отдельных узлов и механизмов; </w:t>
      </w:r>
    </w:p>
    <w:p>
      <w:pPr>
        <w:spacing w:after="0"/>
        <w:ind w:left="0"/>
        <w:jc w:val="both"/>
      </w:pPr>
      <w:r>
        <w:rPr>
          <w:rFonts w:ascii="Times New Roman"/>
          <w:b w:val="false"/>
          <w:i w:val="false"/>
          <w:color w:val="000000"/>
          <w:sz w:val="28"/>
        </w:rPr>
        <w:t xml:space="preserve">
      ассортимент и заправку полотняного переплетения, пороки ткани и ленты, причины их возникновения, способы предупреждения и устранения; </w:t>
      </w:r>
    </w:p>
    <w:p>
      <w:pPr>
        <w:spacing w:after="0"/>
        <w:ind w:left="0"/>
        <w:jc w:val="both"/>
      </w:pPr>
      <w:r>
        <w:rPr>
          <w:rFonts w:ascii="Times New Roman"/>
          <w:b w:val="false"/>
          <w:i w:val="false"/>
          <w:color w:val="000000"/>
          <w:sz w:val="28"/>
        </w:rPr>
        <w:t xml:space="preserve">
      определения класса тканей, линейную плотность нитей; </w:t>
      </w:r>
    </w:p>
    <w:p>
      <w:pPr>
        <w:spacing w:after="0"/>
        <w:ind w:left="0"/>
        <w:jc w:val="both"/>
      </w:pPr>
      <w:r>
        <w:rPr>
          <w:rFonts w:ascii="Times New Roman"/>
          <w:b w:val="false"/>
          <w:i w:val="false"/>
          <w:color w:val="000000"/>
          <w:sz w:val="28"/>
        </w:rPr>
        <w:t xml:space="preserve">
      виды и нормы отходов и меры их сокращения; </w:t>
      </w:r>
    </w:p>
    <w:p>
      <w:pPr>
        <w:spacing w:after="0"/>
        <w:ind w:left="0"/>
        <w:jc w:val="both"/>
      </w:pPr>
      <w:r>
        <w:rPr>
          <w:rFonts w:ascii="Times New Roman"/>
          <w:b w:val="false"/>
          <w:i w:val="false"/>
          <w:color w:val="000000"/>
          <w:sz w:val="28"/>
        </w:rPr>
        <w:t xml:space="preserve">
      рациональные рабочие приемы; </w:t>
      </w:r>
    </w:p>
    <w:p>
      <w:pPr>
        <w:spacing w:after="0"/>
        <w:ind w:left="0"/>
        <w:jc w:val="both"/>
      </w:pPr>
      <w:r>
        <w:rPr>
          <w:rFonts w:ascii="Times New Roman"/>
          <w:b w:val="false"/>
          <w:i w:val="false"/>
          <w:color w:val="000000"/>
          <w:sz w:val="28"/>
        </w:rPr>
        <w:t xml:space="preserve">
      маршруты обслуживания ткацких станков. </w:t>
      </w:r>
    </w:p>
    <w:bookmarkStart w:name="z528" w:id="525"/>
    <w:p>
      <w:pPr>
        <w:spacing w:after="0"/>
        <w:ind w:left="0"/>
        <w:jc w:val="both"/>
      </w:pPr>
      <w:r>
        <w:rPr>
          <w:rFonts w:ascii="Times New Roman"/>
          <w:b w:val="false"/>
          <w:i w:val="false"/>
          <w:color w:val="000000"/>
          <w:sz w:val="28"/>
        </w:rPr>
        <w:t xml:space="preserve">
      284. Примеры работ: </w:t>
      </w:r>
    </w:p>
    <w:bookmarkEnd w:id="525"/>
    <w:bookmarkStart w:name="z529" w:id="526"/>
    <w:p>
      <w:pPr>
        <w:spacing w:after="0"/>
        <w:ind w:left="0"/>
        <w:jc w:val="both"/>
      </w:pPr>
      <w:r>
        <w:rPr>
          <w:rFonts w:ascii="Times New Roman"/>
          <w:b w:val="false"/>
          <w:i w:val="false"/>
          <w:color w:val="000000"/>
          <w:sz w:val="28"/>
        </w:rPr>
        <w:t xml:space="preserve">
      1) сетки стеклянные строительные; </w:t>
      </w:r>
    </w:p>
    <w:bookmarkEnd w:id="526"/>
    <w:bookmarkStart w:name="z530" w:id="527"/>
    <w:p>
      <w:pPr>
        <w:spacing w:after="0"/>
        <w:ind w:left="0"/>
        <w:jc w:val="both"/>
      </w:pPr>
      <w:r>
        <w:rPr>
          <w:rFonts w:ascii="Times New Roman"/>
          <w:b w:val="false"/>
          <w:i w:val="false"/>
          <w:color w:val="000000"/>
          <w:sz w:val="28"/>
        </w:rPr>
        <w:t xml:space="preserve">
      2) ткани стеклянные типа Т-23; </w:t>
      </w:r>
    </w:p>
    <w:bookmarkEnd w:id="527"/>
    <w:bookmarkStart w:name="z531" w:id="528"/>
    <w:p>
      <w:pPr>
        <w:spacing w:after="0"/>
        <w:ind w:left="0"/>
        <w:jc w:val="both"/>
      </w:pPr>
      <w:r>
        <w:rPr>
          <w:rFonts w:ascii="Times New Roman"/>
          <w:b w:val="false"/>
          <w:i w:val="false"/>
          <w:color w:val="000000"/>
          <w:sz w:val="28"/>
        </w:rPr>
        <w:t>
      3) ленты стеклянные марки ЛЭСБ-0,25.</w:t>
      </w:r>
    </w:p>
    <w:bookmarkEnd w:id="528"/>
    <w:bookmarkStart w:name="z532" w:id="529"/>
    <w:p>
      <w:pPr>
        <w:spacing w:after="0"/>
        <w:ind w:left="0"/>
        <w:jc w:val="both"/>
      </w:pPr>
      <w:r>
        <w:rPr>
          <w:rFonts w:ascii="Times New Roman"/>
          <w:b w:val="false"/>
          <w:i w:val="false"/>
          <w:color w:val="000000"/>
          <w:sz w:val="28"/>
        </w:rPr>
        <w:t>
      Параграф 2. Ткач, 4-й разряд</w:t>
      </w:r>
    </w:p>
    <w:bookmarkEnd w:id="529"/>
    <w:bookmarkStart w:name="z533" w:id="530"/>
    <w:p>
      <w:pPr>
        <w:spacing w:after="0"/>
        <w:ind w:left="0"/>
        <w:jc w:val="both"/>
      </w:pPr>
      <w:r>
        <w:rPr>
          <w:rFonts w:ascii="Times New Roman"/>
          <w:b w:val="false"/>
          <w:i w:val="false"/>
          <w:color w:val="000000"/>
          <w:sz w:val="28"/>
        </w:rPr>
        <w:t xml:space="preserve">
      285. Характеристика работ: </w:t>
      </w:r>
    </w:p>
    <w:bookmarkEnd w:id="530"/>
    <w:p>
      <w:pPr>
        <w:spacing w:after="0"/>
        <w:ind w:left="0"/>
        <w:jc w:val="both"/>
      </w:pPr>
      <w:r>
        <w:rPr>
          <w:rFonts w:ascii="Times New Roman"/>
          <w:b w:val="false"/>
          <w:i w:val="false"/>
          <w:color w:val="000000"/>
          <w:sz w:val="28"/>
        </w:rPr>
        <w:t xml:space="preserve">
      выработка сложных стеклянных тканей, сеток и лент электротехнического, конструкционного и других назначений на челночных и бесчелночных ткацких и лентоткацких станках всех систем и конструкций с применением комплексных стеклянных крученых и малокрученых нитей и ровингов; </w:t>
      </w:r>
    </w:p>
    <w:p>
      <w:pPr>
        <w:spacing w:after="0"/>
        <w:ind w:left="0"/>
        <w:jc w:val="both"/>
      </w:pPr>
      <w:r>
        <w:rPr>
          <w:rFonts w:ascii="Times New Roman"/>
          <w:b w:val="false"/>
          <w:i w:val="false"/>
          <w:color w:val="000000"/>
          <w:sz w:val="28"/>
        </w:rPr>
        <w:t xml:space="preserve">
      ликвидация обрывов основных и уточных нитей; </w:t>
      </w:r>
    </w:p>
    <w:p>
      <w:pPr>
        <w:spacing w:after="0"/>
        <w:ind w:left="0"/>
        <w:jc w:val="both"/>
      </w:pPr>
      <w:r>
        <w:rPr>
          <w:rFonts w:ascii="Times New Roman"/>
          <w:b w:val="false"/>
          <w:i w:val="false"/>
          <w:color w:val="000000"/>
          <w:sz w:val="28"/>
        </w:rPr>
        <w:t>
      подклейка оборвавшихся нитей основы и заводка их в ламели, глазки галев и бердо;</w:t>
      </w:r>
    </w:p>
    <w:p>
      <w:pPr>
        <w:spacing w:after="0"/>
        <w:ind w:left="0"/>
        <w:jc w:val="both"/>
      </w:pPr>
      <w:r>
        <w:rPr>
          <w:rFonts w:ascii="Times New Roman"/>
          <w:b w:val="false"/>
          <w:i w:val="false"/>
          <w:color w:val="000000"/>
          <w:sz w:val="28"/>
        </w:rPr>
        <w:t>
      ликвидация отрывов и разработка пороков ткани;</w:t>
      </w:r>
    </w:p>
    <w:p>
      <w:pPr>
        <w:spacing w:after="0"/>
        <w:ind w:left="0"/>
        <w:jc w:val="both"/>
      </w:pPr>
      <w:r>
        <w:rPr>
          <w:rFonts w:ascii="Times New Roman"/>
          <w:b w:val="false"/>
          <w:i w:val="false"/>
          <w:color w:val="000000"/>
          <w:sz w:val="28"/>
        </w:rPr>
        <w:t xml:space="preserve">
      обработка станка после заправки основы; </w:t>
      </w:r>
    </w:p>
    <w:p>
      <w:pPr>
        <w:spacing w:after="0"/>
        <w:ind w:left="0"/>
        <w:jc w:val="both"/>
      </w:pPr>
      <w:r>
        <w:rPr>
          <w:rFonts w:ascii="Times New Roman"/>
          <w:b w:val="false"/>
          <w:i w:val="false"/>
          <w:color w:val="000000"/>
          <w:sz w:val="28"/>
        </w:rPr>
        <w:t>
      выполнение работ по предупреждению обрывности основных нитей и пороков ткани;</w:t>
      </w:r>
    </w:p>
    <w:p>
      <w:pPr>
        <w:spacing w:after="0"/>
        <w:ind w:left="0"/>
        <w:jc w:val="both"/>
      </w:pPr>
      <w:r>
        <w:rPr>
          <w:rFonts w:ascii="Times New Roman"/>
          <w:b w:val="false"/>
          <w:i w:val="false"/>
          <w:color w:val="000000"/>
          <w:sz w:val="28"/>
        </w:rPr>
        <w:t xml:space="preserve">
      регулирование натяжения нитей основы; </w:t>
      </w:r>
    </w:p>
    <w:p>
      <w:pPr>
        <w:spacing w:after="0"/>
        <w:ind w:left="0"/>
        <w:jc w:val="both"/>
      </w:pPr>
      <w:r>
        <w:rPr>
          <w:rFonts w:ascii="Times New Roman"/>
          <w:b w:val="false"/>
          <w:i w:val="false"/>
          <w:color w:val="000000"/>
          <w:sz w:val="28"/>
        </w:rPr>
        <w:t xml:space="preserve">
      контроль качества основ и утка; </w:t>
      </w:r>
    </w:p>
    <w:p>
      <w:pPr>
        <w:spacing w:after="0"/>
        <w:ind w:left="0"/>
        <w:jc w:val="both"/>
      </w:pPr>
      <w:r>
        <w:rPr>
          <w:rFonts w:ascii="Times New Roman"/>
          <w:b w:val="false"/>
          <w:i w:val="false"/>
          <w:color w:val="000000"/>
          <w:sz w:val="28"/>
        </w:rPr>
        <w:t xml:space="preserve">
      чистка и обмахивание станков; </w:t>
      </w:r>
    </w:p>
    <w:p>
      <w:pPr>
        <w:spacing w:after="0"/>
        <w:ind w:left="0"/>
        <w:jc w:val="both"/>
      </w:pPr>
      <w:r>
        <w:rPr>
          <w:rFonts w:ascii="Times New Roman"/>
          <w:b w:val="false"/>
          <w:i w:val="false"/>
          <w:color w:val="000000"/>
          <w:sz w:val="28"/>
        </w:rPr>
        <w:t xml:space="preserve">
      руководство ткачами более низкой квалификации. </w:t>
      </w:r>
    </w:p>
    <w:bookmarkStart w:name="z534" w:id="531"/>
    <w:p>
      <w:pPr>
        <w:spacing w:after="0"/>
        <w:ind w:left="0"/>
        <w:jc w:val="both"/>
      </w:pPr>
      <w:r>
        <w:rPr>
          <w:rFonts w:ascii="Times New Roman"/>
          <w:b w:val="false"/>
          <w:i w:val="false"/>
          <w:color w:val="000000"/>
          <w:sz w:val="28"/>
        </w:rPr>
        <w:t xml:space="preserve">
      286. Должен знать: </w:t>
      </w:r>
    </w:p>
    <w:bookmarkEnd w:id="531"/>
    <w:p>
      <w:pPr>
        <w:spacing w:after="0"/>
        <w:ind w:left="0"/>
        <w:jc w:val="both"/>
      </w:pPr>
      <w:r>
        <w:rPr>
          <w:rFonts w:ascii="Times New Roman"/>
          <w:b w:val="false"/>
          <w:i w:val="false"/>
          <w:color w:val="000000"/>
          <w:sz w:val="28"/>
        </w:rPr>
        <w:t xml:space="preserve">
      устройство ткацких и лентоткацких станков, работу и взаимодействие его узлов и механизмов, ассортимент и заправочный расчет тканей и ленты; </w:t>
      </w:r>
    </w:p>
    <w:p>
      <w:pPr>
        <w:spacing w:after="0"/>
        <w:ind w:left="0"/>
        <w:jc w:val="both"/>
      </w:pPr>
      <w:r>
        <w:rPr>
          <w:rFonts w:ascii="Times New Roman"/>
          <w:b w:val="false"/>
          <w:i w:val="false"/>
          <w:color w:val="000000"/>
          <w:sz w:val="28"/>
        </w:rPr>
        <w:t xml:space="preserve">
      виды переплетений и проборки; </w:t>
      </w:r>
    </w:p>
    <w:p>
      <w:pPr>
        <w:spacing w:after="0"/>
        <w:ind w:left="0"/>
        <w:jc w:val="both"/>
      </w:pPr>
      <w:r>
        <w:rPr>
          <w:rFonts w:ascii="Times New Roman"/>
          <w:b w:val="false"/>
          <w:i w:val="false"/>
          <w:color w:val="000000"/>
          <w:sz w:val="28"/>
        </w:rPr>
        <w:t xml:space="preserve">
      требования, предъявляемые к стеклотканям и стеклолентам по внешнему виду; </w:t>
      </w:r>
    </w:p>
    <w:p>
      <w:pPr>
        <w:spacing w:after="0"/>
        <w:ind w:left="0"/>
        <w:jc w:val="both"/>
      </w:pPr>
      <w:r>
        <w:rPr>
          <w:rFonts w:ascii="Times New Roman"/>
          <w:b w:val="false"/>
          <w:i w:val="false"/>
          <w:color w:val="000000"/>
          <w:sz w:val="28"/>
        </w:rPr>
        <w:t xml:space="preserve">
      физико-механические свойства стеклянных тканей и лент. </w:t>
      </w:r>
    </w:p>
    <w:bookmarkStart w:name="z535" w:id="532"/>
    <w:p>
      <w:pPr>
        <w:spacing w:after="0"/>
        <w:ind w:left="0"/>
        <w:jc w:val="both"/>
      </w:pPr>
      <w:r>
        <w:rPr>
          <w:rFonts w:ascii="Times New Roman"/>
          <w:b w:val="false"/>
          <w:i w:val="false"/>
          <w:color w:val="000000"/>
          <w:sz w:val="28"/>
        </w:rPr>
        <w:t xml:space="preserve">
      287. Примеры работ: </w:t>
      </w:r>
    </w:p>
    <w:bookmarkEnd w:id="532"/>
    <w:bookmarkStart w:name="z536" w:id="533"/>
    <w:p>
      <w:pPr>
        <w:spacing w:after="0"/>
        <w:ind w:left="0"/>
        <w:jc w:val="both"/>
      </w:pPr>
      <w:r>
        <w:rPr>
          <w:rFonts w:ascii="Times New Roman"/>
          <w:b w:val="false"/>
          <w:i w:val="false"/>
          <w:color w:val="000000"/>
          <w:sz w:val="28"/>
        </w:rPr>
        <w:t xml:space="preserve">
      1) ткани стеклянные типа Т-13; Э3-200; Э3-250; Э-125; </w:t>
      </w:r>
    </w:p>
    <w:bookmarkEnd w:id="533"/>
    <w:bookmarkStart w:name="z537" w:id="534"/>
    <w:p>
      <w:pPr>
        <w:spacing w:after="0"/>
        <w:ind w:left="0"/>
        <w:jc w:val="both"/>
      </w:pPr>
      <w:r>
        <w:rPr>
          <w:rFonts w:ascii="Times New Roman"/>
          <w:b w:val="false"/>
          <w:i w:val="false"/>
          <w:color w:val="000000"/>
          <w:sz w:val="28"/>
        </w:rPr>
        <w:t>
      2) ткани стеклянные из ровинга;</w:t>
      </w:r>
    </w:p>
    <w:bookmarkEnd w:id="534"/>
    <w:bookmarkStart w:name="z538" w:id="535"/>
    <w:p>
      <w:pPr>
        <w:spacing w:after="0"/>
        <w:ind w:left="0"/>
        <w:jc w:val="both"/>
      </w:pPr>
      <w:r>
        <w:rPr>
          <w:rFonts w:ascii="Times New Roman"/>
          <w:b w:val="false"/>
          <w:i w:val="false"/>
          <w:color w:val="000000"/>
          <w:sz w:val="28"/>
        </w:rPr>
        <w:t xml:space="preserve">
      3) ткани стеклянные марки Э4/1-46; </w:t>
      </w:r>
    </w:p>
    <w:bookmarkEnd w:id="535"/>
    <w:bookmarkStart w:name="z539" w:id="536"/>
    <w:p>
      <w:pPr>
        <w:spacing w:after="0"/>
        <w:ind w:left="0"/>
        <w:jc w:val="both"/>
      </w:pPr>
      <w:r>
        <w:rPr>
          <w:rFonts w:ascii="Times New Roman"/>
          <w:b w:val="false"/>
          <w:i w:val="false"/>
          <w:color w:val="000000"/>
          <w:sz w:val="28"/>
        </w:rPr>
        <w:t>
      4) ленты стеклянные марки ЛЭС-010, ЛЭС-0,15, ЛЭС-0,20, ЛЭСБ-0,10, ЛЭСБ-0,15, ЛЭСБ-0,20.</w:t>
      </w:r>
    </w:p>
    <w:bookmarkEnd w:id="536"/>
    <w:bookmarkStart w:name="z540" w:id="537"/>
    <w:p>
      <w:pPr>
        <w:spacing w:after="0"/>
        <w:ind w:left="0"/>
        <w:jc w:val="both"/>
      </w:pPr>
      <w:r>
        <w:rPr>
          <w:rFonts w:ascii="Times New Roman"/>
          <w:b w:val="false"/>
          <w:i w:val="false"/>
          <w:color w:val="000000"/>
          <w:sz w:val="28"/>
        </w:rPr>
        <w:t>
      Параграф 3. Ткач, 5-й разряд</w:t>
      </w:r>
    </w:p>
    <w:bookmarkEnd w:id="537"/>
    <w:bookmarkStart w:name="z541" w:id="538"/>
    <w:p>
      <w:pPr>
        <w:spacing w:after="0"/>
        <w:ind w:left="0"/>
        <w:jc w:val="both"/>
      </w:pPr>
      <w:r>
        <w:rPr>
          <w:rFonts w:ascii="Times New Roman"/>
          <w:b w:val="false"/>
          <w:i w:val="false"/>
          <w:color w:val="000000"/>
          <w:sz w:val="28"/>
        </w:rPr>
        <w:t xml:space="preserve">
      288. Характеристика работ: </w:t>
      </w:r>
    </w:p>
    <w:bookmarkEnd w:id="538"/>
    <w:p>
      <w:pPr>
        <w:spacing w:after="0"/>
        <w:ind w:left="0"/>
        <w:jc w:val="both"/>
      </w:pPr>
      <w:r>
        <w:rPr>
          <w:rFonts w:ascii="Times New Roman"/>
          <w:b w:val="false"/>
          <w:i w:val="false"/>
          <w:color w:val="000000"/>
          <w:sz w:val="28"/>
        </w:rPr>
        <w:t xml:space="preserve">
      выработка сложных стеклянных тканей и лент со специальными требованиями по государственному стандарту и техническим условиям из высокопрочных, кремнеземных, полых, кварцевых, металлизированных нитей, стеклянных тканей электротехнического и конструкционного назначения, вырабатываемых на бесчелночных ткацких станках, на станках "Рюти", оснащенных дополнительными устройствами по намотке утка, на станках с машинами Жаккарда, на прямых замасливателях, со сложными переплетениями: декоративных, многослойных, контурно - профильных, стеклопроволочных; </w:t>
      </w:r>
    </w:p>
    <w:p>
      <w:pPr>
        <w:spacing w:after="0"/>
        <w:ind w:left="0"/>
        <w:jc w:val="both"/>
      </w:pPr>
      <w:r>
        <w:rPr>
          <w:rFonts w:ascii="Times New Roman"/>
          <w:b w:val="false"/>
          <w:i w:val="false"/>
          <w:color w:val="000000"/>
          <w:sz w:val="28"/>
        </w:rPr>
        <w:t xml:space="preserve">
      ликвидация отрывов и разработка пороков ткани; </w:t>
      </w:r>
    </w:p>
    <w:p>
      <w:pPr>
        <w:spacing w:after="0"/>
        <w:ind w:left="0"/>
        <w:jc w:val="both"/>
      </w:pPr>
      <w:r>
        <w:rPr>
          <w:rFonts w:ascii="Times New Roman"/>
          <w:b w:val="false"/>
          <w:i w:val="false"/>
          <w:color w:val="000000"/>
          <w:sz w:val="28"/>
        </w:rPr>
        <w:t xml:space="preserve">
      устранение мелких разладок в работе челнока и ткацкого станка, смена отдельных галев, арката на станках с машинами Жаккарда-надвязка арката, контроль за последовательностью карт на призмах, восстановление раппорта переплетения согласно заправочному расчету и насечке карт; </w:t>
      </w:r>
    </w:p>
    <w:p>
      <w:pPr>
        <w:spacing w:after="0"/>
        <w:ind w:left="0"/>
        <w:jc w:val="both"/>
      </w:pPr>
      <w:r>
        <w:rPr>
          <w:rFonts w:ascii="Times New Roman"/>
          <w:b w:val="false"/>
          <w:i w:val="false"/>
          <w:color w:val="000000"/>
          <w:sz w:val="28"/>
        </w:rPr>
        <w:t xml:space="preserve">
      руководство ткачами более низкой квалификации. </w:t>
      </w:r>
    </w:p>
    <w:bookmarkStart w:name="z542" w:id="539"/>
    <w:p>
      <w:pPr>
        <w:spacing w:after="0"/>
        <w:ind w:left="0"/>
        <w:jc w:val="both"/>
      </w:pPr>
      <w:r>
        <w:rPr>
          <w:rFonts w:ascii="Times New Roman"/>
          <w:b w:val="false"/>
          <w:i w:val="false"/>
          <w:color w:val="000000"/>
          <w:sz w:val="28"/>
        </w:rPr>
        <w:t xml:space="preserve">
      289. Должен знать: </w:t>
      </w:r>
    </w:p>
    <w:bookmarkEnd w:id="539"/>
    <w:p>
      <w:pPr>
        <w:spacing w:after="0"/>
        <w:ind w:left="0"/>
        <w:jc w:val="both"/>
      </w:pPr>
      <w:r>
        <w:rPr>
          <w:rFonts w:ascii="Times New Roman"/>
          <w:b w:val="false"/>
          <w:i w:val="false"/>
          <w:color w:val="000000"/>
          <w:sz w:val="28"/>
        </w:rPr>
        <w:t xml:space="preserve">
      устройство, взаимодействие узлов ткацких и лентоткацких станков, станков с машиной Жаккарда и контрольно профильных заготовок; </w:t>
      </w:r>
    </w:p>
    <w:p>
      <w:pPr>
        <w:spacing w:after="0"/>
        <w:ind w:left="0"/>
        <w:jc w:val="both"/>
      </w:pPr>
      <w:r>
        <w:rPr>
          <w:rFonts w:ascii="Times New Roman"/>
          <w:b w:val="false"/>
          <w:i w:val="false"/>
          <w:color w:val="000000"/>
          <w:sz w:val="28"/>
        </w:rPr>
        <w:t>
      ассортимент, метод расчета заправочных параметров стеклянной нити;</w:t>
      </w:r>
    </w:p>
    <w:p>
      <w:pPr>
        <w:spacing w:after="0"/>
        <w:ind w:left="0"/>
        <w:jc w:val="both"/>
      </w:pPr>
      <w:r>
        <w:rPr>
          <w:rFonts w:ascii="Times New Roman"/>
          <w:b w:val="false"/>
          <w:i w:val="false"/>
          <w:color w:val="000000"/>
          <w:sz w:val="28"/>
        </w:rPr>
        <w:t xml:space="preserve">
      виды переплетений, проборок; </w:t>
      </w:r>
    </w:p>
    <w:p>
      <w:pPr>
        <w:spacing w:after="0"/>
        <w:ind w:left="0"/>
        <w:jc w:val="both"/>
      </w:pPr>
      <w:r>
        <w:rPr>
          <w:rFonts w:ascii="Times New Roman"/>
          <w:b w:val="false"/>
          <w:i w:val="false"/>
          <w:color w:val="000000"/>
          <w:sz w:val="28"/>
        </w:rPr>
        <w:t xml:space="preserve">
      пороки стеклолент и стеклотканей, причины их возникновения, способы предупреждения и устранения; </w:t>
      </w:r>
    </w:p>
    <w:p>
      <w:pPr>
        <w:spacing w:after="0"/>
        <w:ind w:left="0"/>
        <w:jc w:val="both"/>
      </w:pPr>
      <w:r>
        <w:rPr>
          <w:rFonts w:ascii="Times New Roman"/>
          <w:b w:val="false"/>
          <w:i w:val="false"/>
          <w:color w:val="000000"/>
          <w:sz w:val="28"/>
        </w:rPr>
        <w:t xml:space="preserve">
      виды и нормы технологических потерь, меры их сокращения; </w:t>
      </w:r>
    </w:p>
    <w:p>
      <w:pPr>
        <w:spacing w:after="0"/>
        <w:ind w:left="0"/>
        <w:jc w:val="both"/>
      </w:pPr>
      <w:r>
        <w:rPr>
          <w:rFonts w:ascii="Times New Roman"/>
          <w:b w:val="false"/>
          <w:i w:val="false"/>
          <w:color w:val="000000"/>
          <w:sz w:val="28"/>
        </w:rPr>
        <w:t xml:space="preserve">
      рациональные рабочие приемы, маршруты обслуживания оборудования. </w:t>
      </w:r>
    </w:p>
    <w:bookmarkStart w:name="z543" w:id="540"/>
    <w:p>
      <w:pPr>
        <w:spacing w:after="0"/>
        <w:ind w:left="0"/>
        <w:jc w:val="both"/>
      </w:pPr>
      <w:r>
        <w:rPr>
          <w:rFonts w:ascii="Times New Roman"/>
          <w:b w:val="false"/>
          <w:i w:val="false"/>
          <w:color w:val="000000"/>
          <w:sz w:val="28"/>
        </w:rPr>
        <w:t xml:space="preserve">
      290. Примеры работ: </w:t>
      </w:r>
    </w:p>
    <w:bookmarkEnd w:id="540"/>
    <w:bookmarkStart w:name="z544" w:id="541"/>
    <w:p>
      <w:pPr>
        <w:spacing w:after="0"/>
        <w:ind w:left="0"/>
        <w:jc w:val="both"/>
      </w:pPr>
      <w:r>
        <w:rPr>
          <w:rFonts w:ascii="Times New Roman"/>
          <w:b w:val="false"/>
          <w:i w:val="false"/>
          <w:color w:val="000000"/>
          <w:sz w:val="28"/>
        </w:rPr>
        <w:t xml:space="preserve">
      1) ткани стеклянные типа А-1, А-2, ТСУ-8/3, Т, ЛА, КС-11-ЛА; </w:t>
      </w:r>
    </w:p>
    <w:bookmarkEnd w:id="541"/>
    <w:bookmarkStart w:name="z545" w:id="542"/>
    <w:p>
      <w:pPr>
        <w:spacing w:after="0"/>
        <w:ind w:left="0"/>
        <w:jc w:val="both"/>
      </w:pPr>
      <w:r>
        <w:rPr>
          <w:rFonts w:ascii="Times New Roman"/>
          <w:b w:val="false"/>
          <w:i w:val="false"/>
          <w:color w:val="000000"/>
          <w:sz w:val="28"/>
        </w:rPr>
        <w:t>
      2) ткани стеклянные типа Э-25, Э-30, Э-60, Э-80, Э-100, Т-10, Т-14, Т-11;</w:t>
      </w:r>
    </w:p>
    <w:bookmarkEnd w:id="542"/>
    <w:bookmarkStart w:name="z546" w:id="543"/>
    <w:p>
      <w:pPr>
        <w:spacing w:after="0"/>
        <w:ind w:left="0"/>
        <w:jc w:val="both"/>
      </w:pPr>
      <w:r>
        <w:rPr>
          <w:rFonts w:ascii="Times New Roman"/>
          <w:b w:val="false"/>
          <w:i w:val="false"/>
          <w:color w:val="000000"/>
          <w:sz w:val="28"/>
        </w:rPr>
        <w:t xml:space="preserve">
      3) ткани электроизоляционные толщиной от 0,025 до 0,18 мм; </w:t>
      </w:r>
    </w:p>
    <w:bookmarkEnd w:id="543"/>
    <w:bookmarkStart w:name="z547" w:id="544"/>
    <w:p>
      <w:pPr>
        <w:spacing w:after="0"/>
        <w:ind w:left="0"/>
        <w:jc w:val="both"/>
      </w:pPr>
      <w:r>
        <w:rPr>
          <w:rFonts w:ascii="Times New Roman"/>
          <w:b w:val="false"/>
          <w:i w:val="false"/>
          <w:color w:val="000000"/>
          <w:sz w:val="28"/>
        </w:rPr>
        <w:t>
      4) ткани конструкционные сатинового переплетения;</w:t>
      </w:r>
    </w:p>
    <w:bookmarkEnd w:id="544"/>
    <w:bookmarkStart w:name="z548" w:id="545"/>
    <w:p>
      <w:pPr>
        <w:spacing w:after="0"/>
        <w:ind w:left="0"/>
        <w:jc w:val="both"/>
      </w:pPr>
      <w:r>
        <w:rPr>
          <w:rFonts w:ascii="Times New Roman"/>
          <w:b w:val="false"/>
          <w:i w:val="false"/>
          <w:color w:val="000000"/>
          <w:sz w:val="28"/>
        </w:rPr>
        <w:t xml:space="preserve">
      5) ткани стеклянные авиационные; </w:t>
      </w:r>
    </w:p>
    <w:bookmarkEnd w:id="545"/>
    <w:bookmarkStart w:name="z549" w:id="546"/>
    <w:p>
      <w:pPr>
        <w:spacing w:after="0"/>
        <w:ind w:left="0"/>
        <w:jc w:val="both"/>
      </w:pPr>
      <w:r>
        <w:rPr>
          <w:rFonts w:ascii="Times New Roman"/>
          <w:b w:val="false"/>
          <w:i w:val="false"/>
          <w:color w:val="000000"/>
          <w:sz w:val="28"/>
        </w:rPr>
        <w:t xml:space="preserve">
      6) ткани радиотехнические, фильтровальные; </w:t>
      </w:r>
    </w:p>
    <w:bookmarkEnd w:id="546"/>
    <w:bookmarkStart w:name="z550" w:id="547"/>
    <w:p>
      <w:pPr>
        <w:spacing w:after="0"/>
        <w:ind w:left="0"/>
        <w:jc w:val="both"/>
      </w:pPr>
      <w:r>
        <w:rPr>
          <w:rFonts w:ascii="Times New Roman"/>
          <w:b w:val="false"/>
          <w:i w:val="false"/>
          <w:color w:val="000000"/>
          <w:sz w:val="28"/>
        </w:rPr>
        <w:t xml:space="preserve">
      7) ленты стеклянные марок КЛ-11, ЛФС-0,6, ЛСК-ВМ-0,1, ЛЭС-0,06х20-80, ЛЭС-0,08, ЛЭ-ВМП. </w:t>
      </w:r>
    </w:p>
    <w:bookmarkEnd w:id="547"/>
    <w:bookmarkStart w:name="z551" w:id="548"/>
    <w:p>
      <w:pPr>
        <w:spacing w:after="0"/>
        <w:ind w:left="0"/>
        <w:jc w:val="both"/>
      </w:pPr>
      <w:r>
        <w:rPr>
          <w:rFonts w:ascii="Times New Roman"/>
          <w:b w:val="false"/>
          <w:i w:val="false"/>
          <w:color w:val="000000"/>
          <w:sz w:val="28"/>
        </w:rPr>
        <w:t>
      52. Укладчик стеклонити в изделия</w:t>
      </w:r>
    </w:p>
    <w:bookmarkEnd w:id="548"/>
    <w:bookmarkStart w:name="z552" w:id="549"/>
    <w:p>
      <w:pPr>
        <w:spacing w:after="0"/>
        <w:ind w:left="0"/>
        <w:jc w:val="both"/>
      </w:pPr>
      <w:r>
        <w:rPr>
          <w:rFonts w:ascii="Times New Roman"/>
          <w:b w:val="false"/>
          <w:i w:val="false"/>
          <w:color w:val="000000"/>
          <w:sz w:val="28"/>
        </w:rPr>
        <w:t>
      Параграф 1. Укладчик стеклонити в изделия, 2-й разряд</w:t>
      </w:r>
    </w:p>
    <w:bookmarkEnd w:id="549"/>
    <w:bookmarkStart w:name="z553" w:id="550"/>
    <w:p>
      <w:pPr>
        <w:spacing w:after="0"/>
        <w:ind w:left="0"/>
        <w:jc w:val="both"/>
      </w:pPr>
      <w:r>
        <w:rPr>
          <w:rFonts w:ascii="Times New Roman"/>
          <w:b w:val="false"/>
          <w:i w:val="false"/>
          <w:color w:val="000000"/>
          <w:sz w:val="28"/>
        </w:rPr>
        <w:t xml:space="preserve">
      291. Характеристика работ: </w:t>
      </w:r>
    </w:p>
    <w:bookmarkEnd w:id="550"/>
    <w:p>
      <w:pPr>
        <w:spacing w:after="0"/>
        <w:ind w:left="0"/>
        <w:jc w:val="both"/>
      </w:pPr>
      <w:r>
        <w:rPr>
          <w:rFonts w:ascii="Times New Roman"/>
          <w:b w:val="false"/>
          <w:i w:val="false"/>
          <w:color w:val="000000"/>
          <w:sz w:val="28"/>
        </w:rPr>
        <w:t xml:space="preserve">
      укладка стеклонитей в заготовки для простых изделий; </w:t>
      </w:r>
    </w:p>
    <w:p>
      <w:pPr>
        <w:spacing w:after="0"/>
        <w:ind w:left="0"/>
        <w:jc w:val="both"/>
      </w:pPr>
      <w:r>
        <w:rPr>
          <w:rFonts w:ascii="Times New Roman"/>
          <w:b w:val="false"/>
          <w:i w:val="false"/>
          <w:color w:val="000000"/>
          <w:sz w:val="28"/>
        </w:rPr>
        <w:t>
      размачивание, распрямление и закрепление образца на установке;</w:t>
      </w:r>
    </w:p>
    <w:p>
      <w:pPr>
        <w:spacing w:after="0"/>
        <w:ind w:left="0"/>
        <w:jc w:val="both"/>
      </w:pPr>
      <w:r>
        <w:rPr>
          <w:rFonts w:ascii="Times New Roman"/>
          <w:b w:val="false"/>
          <w:i w:val="false"/>
          <w:color w:val="000000"/>
          <w:sz w:val="28"/>
        </w:rPr>
        <w:t xml:space="preserve">
      приготовление компонентов для смачивающих растворов. </w:t>
      </w:r>
    </w:p>
    <w:bookmarkStart w:name="z554" w:id="551"/>
    <w:p>
      <w:pPr>
        <w:spacing w:after="0"/>
        <w:ind w:left="0"/>
        <w:jc w:val="both"/>
      </w:pPr>
      <w:r>
        <w:rPr>
          <w:rFonts w:ascii="Times New Roman"/>
          <w:b w:val="false"/>
          <w:i w:val="false"/>
          <w:color w:val="000000"/>
          <w:sz w:val="28"/>
        </w:rPr>
        <w:t xml:space="preserve">
      292. Должен знать: </w:t>
      </w:r>
    </w:p>
    <w:bookmarkEnd w:id="551"/>
    <w:p>
      <w:pPr>
        <w:spacing w:after="0"/>
        <w:ind w:left="0"/>
        <w:jc w:val="both"/>
      </w:pPr>
      <w:r>
        <w:rPr>
          <w:rFonts w:ascii="Times New Roman"/>
          <w:b w:val="false"/>
          <w:i w:val="false"/>
          <w:color w:val="000000"/>
          <w:sz w:val="28"/>
        </w:rPr>
        <w:t xml:space="preserve">
      назначение и принцип действия установки для укладки волокна, правила и приемы укладки стеклонитей в изделия. </w:t>
      </w:r>
    </w:p>
    <w:bookmarkStart w:name="z555" w:id="552"/>
    <w:p>
      <w:pPr>
        <w:spacing w:after="0"/>
        <w:ind w:left="0"/>
        <w:jc w:val="both"/>
      </w:pPr>
      <w:r>
        <w:rPr>
          <w:rFonts w:ascii="Times New Roman"/>
          <w:b w:val="false"/>
          <w:i w:val="false"/>
          <w:color w:val="000000"/>
          <w:sz w:val="28"/>
        </w:rPr>
        <w:t xml:space="preserve">
      293. Примеры работ: </w:t>
      </w:r>
    </w:p>
    <w:bookmarkEnd w:id="552"/>
    <w:bookmarkStart w:name="z556" w:id="553"/>
    <w:p>
      <w:pPr>
        <w:spacing w:after="0"/>
        <w:ind w:left="0"/>
        <w:jc w:val="both"/>
      </w:pPr>
      <w:r>
        <w:rPr>
          <w:rFonts w:ascii="Times New Roman"/>
          <w:b w:val="false"/>
          <w:i w:val="false"/>
          <w:color w:val="000000"/>
          <w:sz w:val="28"/>
        </w:rPr>
        <w:t>
      1) заготовки, предназначенные для передачи света длиной до 1 м, изображения до 0,5 м - размачивание, распрямление, закрепление на установке, укладка.</w:t>
      </w:r>
    </w:p>
    <w:bookmarkEnd w:id="553"/>
    <w:bookmarkStart w:name="z557" w:id="554"/>
    <w:p>
      <w:pPr>
        <w:spacing w:after="0"/>
        <w:ind w:left="0"/>
        <w:jc w:val="both"/>
      </w:pPr>
      <w:r>
        <w:rPr>
          <w:rFonts w:ascii="Times New Roman"/>
          <w:b w:val="false"/>
          <w:i w:val="false"/>
          <w:color w:val="000000"/>
          <w:sz w:val="28"/>
        </w:rPr>
        <w:t>
      Параграф 2. Укладчик стеклонити в изделия, 3-й разряд</w:t>
      </w:r>
    </w:p>
    <w:bookmarkEnd w:id="554"/>
    <w:bookmarkStart w:name="z558" w:id="555"/>
    <w:p>
      <w:pPr>
        <w:spacing w:after="0"/>
        <w:ind w:left="0"/>
        <w:jc w:val="both"/>
      </w:pPr>
      <w:r>
        <w:rPr>
          <w:rFonts w:ascii="Times New Roman"/>
          <w:b w:val="false"/>
          <w:i w:val="false"/>
          <w:color w:val="000000"/>
          <w:sz w:val="28"/>
        </w:rPr>
        <w:t xml:space="preserve">
      294. Характеристика работ: </w:t>
      </w:r>
    </w:p>
    <w:bookmarkEnd w:id="555"/>
    <w:p>
      <w:pPr>
        <w:spacing w:after="0"/>
        <w:ind w:left="0"/>
        <w:jc w:val="both"/>
      </w:pPr>
      <w:r>
        <w:rPr>
          <w:rFonts w:ascii="Times New Roman"/>
          <w:b w:val="false"/>
          <w:i w:val="false"/>
          <w:color w:val="000000"/>
          <w:sz w:val="28"/>
        </w:rPr>
        <w:t xml:space="preserve">
      укладка стеклонитей в заготовки для изделий средней сложности; </w:t>
      </w:r>
    </w:p>
    <w:p>
      <w:pPr>
        <w:spacing w:after="0"/>
        <w:ind w:left="0"/>
        <w:jc w:val="both"/>
      </w:pPr>
      <w:r>
        <w:rPr>
          <w:rFonts w:ascii="Times New Roman"/>
          <w:b w:val="false"/>
          <w:i w:val="false"/>
          <w:color w:val="000000"/>
          <w:sz w:val="28"/>
        </w:rPr>
        <w:t>
      приготовление смачивающих растворов и определение их концентрации;</w:t>
      </w:r>
    </w:p>
    <w:p>
      <w:pPr>
        <w:spacing w:after="0"/>
        <w:ind w:left="0"/>
        <w:jc w:val="both"/>
      </w:pPr>
      <w:r>
        <w:rPr>
          <w:rFonts w:ascii="Times New Roman"/>
          <w:b w:val="false"/>
          <w:i w:val="false"/>
          <w:color w:val="000000"/>
          <w:sz w:val="28"/>
        </w:rPr>
        <w:t xml:space="preserve">
      регулирование подачи смачивающих растворов; </w:t>
      </w:r>
    </w:p>
    <w:p>
      <w:pPr>
        <w:spacing w:after="0"/>
        <w:ind w:left="0"/>
        <w:jc w:val="both"/>
      </w:pPr>
      <w:r>
        <w:rPr>
          <w:rFonts w:ascii="Times New Roman"/>
          <w:b w:val="false"/>
          <w:i w:val="false"/>
          <w:color w:val="000000"/>
          <w:sz w:val="28"/>
        </w:rPr>
        <w:t xml:space="preserve">
      ведение записей в технологическом журнале; </w:t>
      </w:r>
    </w:p>
    <w:p>
      <w:pPr>
        <w:spacing w:after="0"/>
        <w:ind w:left="0"/>
        <w:jc w:val="both"/>
      </w:pPr>
      <w:r>
        <w:rPr>
          <w:rFonts w:ascii="Times New Roman"/>
          <w:b w:val="false"/>
          <w:i w:val="false"/>
          <w:color w:val="000000"/>
          <w:sz w:val="28"/>
        </w:rPr>
        <w:t xml:space="preserve">
      пользование дистиллятором. </w:t>
      </w:r>
    </w:p>
    <w:bookmarkStart w:name="z559" w:id="556"/>
    <w:p>
      <w:pPr>
        <w:spacing w:after="0"/>
        <w:ind w:left="0"/>
        <w:jc w:val="both"/>
      </w:pPr>
      <w:r>
        <w:rPr>
          <w:rFonts w:ascii="Times New Roman"/>
          <w:b w:val="false"/>
          <w:i w:val="false"/>
          <w:color w:val="000000"/>
          <w:sz w:val="28"/>
        </w:rPr>
        <w:t xml:space="preserve">
      295. Должен знать: </w:t>
      </w:r>
    </w:p>
    <w:bookmarkEnd w:id="556"/>
    <w:p>
      <w:pPr>
        <w:spacing w:after="0"/>
        <w:ind w:left="0"/>
        <w:jc w:val="both"/>
      </w:pPr>
      <w:r>
        <w:rPr>
          <w:rFonts w:ascii="Times New Roman"/>
          <w:b w:val="false"/>
          <w:i w:val="false"/>
          <w:color w:val="000000"/>
          <w:sz w:val="28"/>
        </w:rPr>
        <w:t xml:space="preserve">
      оптические характеристики стекловолоконных изделий; </w:t>
      </w:r>
    </w:p>
    <w:p>
      <w:pPr>
        <w:spacing w:after="0"/>
        <w:ind w:left="0"/>
        <w:jc w:val="both"/>
      </w:pPr>
      <w:r>
        <w:rPr>
          <w:rFonts w:ascii="Times New Roman"/>
          <w:b w:val="false"/>
          <w:i w:val="false"/>
          <w:color w:val="000000"/>
          <w:sz w:val="28"/>
        </w:rPr>
        <w:t xml:space="preserve">
      способы приготовления растворов и определение их концентрации; </w:t>
      </w:r>
    </w:p>
    <w:p>
      <w:pPr>
        <w:spacing w:after="0"/>
        <w:ind w:left="0"/>
        <w:jc w:val="both"/>
      </w:pPr>
      <w:r>
        <w:rPr>
          <w:rFonts w:ascii="Times New Roman"/>
          <w:b w:val="false"/>
          <w:i w:val="false"/>
          <w:color w:val="000000"/>
          <w:sz w:val="28"/>
        </w:rPr>
        <w:t xml:space="preserve">
      назначение, устройство и принцип работы дистиллятора. </w:t>
      </w:r>
    </w:p>
    <w:bookmarkStart w:name="z560" w:id="557"/>
    <w:p>
      <w:pPr>
        <w:spacing w:after="0"/>
        <w:ind w:left="0"/>
        <w:jc w:val="both"/>
      </w:pPr>
      <w:r>
        <w:rPr>
          <w:rFonts w:ascii="Times New Roman"/>
          <w:b w:val="false"/>
          <w:i w:val="false"/>
          <w:color w:val="000000"/>
          <w:sz w:val="28"/>
        </w:rPr>
        <w:t xml:space="preserve">
      296. Примеры работ: </w:t>
      </w:r>
    </w:p>
    <w:bookmarkEnd w:id="557"/>
    <w:bookmarkStart w:name="z561" w:id="558"/>
    <w:p>
      <w:pPr>
        <w:spacing w:after="0"/>
        <w:ind w:left="0"/>
        <w:jc w:val="both"/>
      </w:pPr>
      <w:r>
        <w:rPr>
          <w:rFonts w:ascii="Times New Roman"/>
          <w:b w:val="false"/>
          <w:i w:val="false"/>
          <w:color w:val="000000"/>
          <w:sz w:val="28"/>
        </w:rPr>
        <w:t xml:space="preserve">
      1) заготовки, предназначенные для передачи света длиной свыше 1 м и изображения свыше 0,5 м, - размачивание, распрямление, закрепление на установке, укладка. </w:t>
      </w:r>
    </w:p>
    <w:bookmarkEnd w:id="558"/>
    <w:bookmarkStart w:name="z562" w:id="559"/>
    <w:p>
      <w:pPr>
        <w:spacing w:after="0"/>
        <w:ind w:left="0"/>
        <w:jc w:val="both"/>
      </w:pPr>
      <w:r>
        <w:rPr>
          <w:rFonts w:ascii="Times New Roman"/>
          <w:b w:val="false"/>
          <w:i w:val="false"/>
          <w:color w:val="000000"/>
          <w:sz w:val="28"/>
        </w:rPr>
        <w:t>
      Параграф 3. Укладчик стеклонити в изделия, 4-й разряд</w:t>
      </w:r>
    </w:p>
    <w:bookmarkEnd w:id="559"/>
    <w:bookmarkStart w:name="z563" w:id="560"/>
    <w:p>
      <w:pPr>
        <w:spacing w:after="0"/>
        <w:ind w:left="0"/>
        <w:jc w:val="both"/>
      </w:pPr>
      <w:r>
        <w:rPr>
          <w:rFonts w:ascii="Times New Roman"/>
          <w:b w:val="false"/>
          <w:i w:val="false"/>
          <w:color w:val="000000"/>
          <w:sz w:val="28"/>
        </w:rPr>
        <w:t xml:space="preserve">
      297. Характеристика работ: </w:t>
      </w:r>
    </w:p>
    <w:bookmarkEnd w:id="560"/>
    <w:p>
      <w:pPr>
        <w:spacing w:after="0"/>
        <w:ind w:left="0"/>
        <w:jc w:val="both"/>
      </w:pPr>
      <w:r>
        <w:rPr>
          <w:rFonts w:ascii="Times New Roman"/>
          <w:b w:val="false"/>
          <w:i w:val="false"/>
          <w:color w:val="000000"/>
          <w:sz w:val="28"/>
        </w:rPr>
        <w:t xml:space="preserve">
      укладка стеклонитей в заготовки для сложных изделий; </w:t>
      </w:r>
    </w:p>
    <w:p>
      <w:pPr>
        <w:spacing w:after="0"/>
        <w:ind w:left="0"/>
        <w:jc w:val="both"/>
      </w:pPr>
      <w:r>
        <w:rPr>
          <w:rFonts w:ascii="Times New Roman"/>
          <w:b w:val="false"/>
          <w:i w:val="false"/>
          <w:color w:val="000000"/>
          <w:sz w:val="28"/>
        </w:rPr>
        <w:t xml:space="preserve">
      наладка механизма для укладки стекловолокна; </w:t>
      </w:r>
    </w:p>
    <w:p>
      <w:pPr>
        <w:spacing w:after="0"/>
        <w:ind w:left="0"/>
        <w:jc w:val="both"/>
      </w:pPr>
      <w:r>
        <w:rPr>
          <w:rFonts w:ascii="Times New Roman"/>
          <w:b w:val="false"/>
          <w:i w:val="false"/>
          <w:color w:val="000000"/>
          <w:sz w:val="28"/>
        </w:rPr>
        <w:t xml:space="preserve">
      обслуживание ионообменной установки для очистки воды; </w:t>
      </w:r>
    </w:p>
    <w:p>
      <w:pPr>
        <w:spacing w:after="0"/>
        <w:ind w:left="0"/>
        <w:jc w:val="both"/>
      </w:pPr>
      <w:r>
        <w:rPr>
          <w:rFonts w:ascii="Times New Roman"/>
          <w:b w:val="false"/>
          <w:i w:val="false"/>
          <w:color w:val="000000"/>
          <w:sz w:val="28"/>
        </w:rPr>
        <w:t xml:space="preserve">
      регенерация ионообменной установки. </w:t>
      </w:r>
    </w:p>
    <w:bookmarkStart w:name="z564" w:id="561"/>
    <w:p>
      <w:pPr>
        <w:spacing w:after="0"/>
        <w:ind w:left="0"/>
        <w:jc w:val="both"/>
      </w:pPr>
      <w:r>
        <w:rPr>
          <w:rFonts w:ascii="Times New Roman"/>
          <w:b w:val="false"/>
          <w:i w:val="false"/>
          <w:color w:val="000000"/>
          <w:sz w:val="28"/>
        </w:rPr>
        <w:t xml:space="preserve">
      298. Должен знать: </w:t>
      </w:r>
    </w:p>
    <w:bookmarkEnd w:id="561"/>
    <w:p>
      <w:pPr>
        <w:spacing w:after="0"/>
        <w:ind w:left="0"/>
        <w:jc w:val="both"/>
      </w:pPr>
      <w:r>
        <w:rPr>
          <w:rFonts w:ascii="Times New Roman"/>
          <w:b w:val="false"/>
          <w:i w:val="false"/>
          <w:color w:val="000000"/>
          <w:sz w:val="28"/>
        </w:rPr>
        <w:t xml:space="preserve">
      зависимость качества заготовок от процесса укладки и геометрических размеров волокна, устройство ионообменной установки и способ ее регенерации; </w:t>
      </w:r>
    </w:p>
    <w:p>
      <w:pPr>
        <w:spacing w:after="0"/>
        <w:ind w:left="0"/>
        <w:jc w:val="both"/>
      </w:pPr>
      <w:r>
        <w:rPr>
          <w:rFonts w:ascii="Times New Roman"/>
          <w:b w:val="false"/>
          <w:i w:val="false"/>
          <w:color w:val="000000"/>
          <w:sz w:val="28"/>
        </w:rPr>
        <w:t>
      правила наладки механизмов для укладки стекловолокна.</w:t>
      </w:r>
    </w:p>
    <w:bookmarkStart w:name="z565" w:id="562"/>
    <w:p>
      <w:pPr>
        <w:spacing w:after="0"/>
        <w:ind w:left="0"/>
        <w:jc w:val="both"/>
      </w:pPr>
      <w:r>
        <w:rPr>
          <w:rFonts w:ascii="Times New Roman"/>
          <w:b w:val="false"/>
          <w:i w:val="false"/>
          <w:color w:val="000000"/>
          <w:sz w:val="28"/>
        </w:rPr>
        <w:t>
      53. Установщик стеклоплавильных сосудов</w:t>
      </w:r>
    </w:p>
    <w:bookmarkEnd w:id="562"/>
    <w:bookmarkStart w:name="z566" w:id="563"/>
    <w:p>
      <w:pPr>
        <w:spacing w:after="0"/>
        <w:ind w:left="0"/>
        <w:jc w:val="both"/>
      </w:pPr>
      <w:r>
        <w:rPr>
          <w:rFonts w:ascii="Times New Roman"/>
          <w:b w:val="false"/>
          <w:i w:val="false"/>
          <w:color w:val="000000"/>
          <w:sz w:val="28"/>
        </w:rPr>
        <w:t>
      Параграф 1. Установщик стеклоплавильных сосудов, 5-й разряд</w:t>
      </w:r>
    </w:p>
    <w:bookmarkEnd w:id="563"/>
    <w:bookmarkStart w:name="z567" w:id="564"/>
    <w:p>
      <w:pPr>
        <w:spacing w:after="0"/>
        <w:ind w:left="0"/>
        <w:jc w:val="both"/>
      </w:pPr>
      <w:r>
        <w:rPr>
          <w:rFonts w:ascii="Times New Roman"/>
          <w:b w:val="false"/>
          <w:i w:val="false"/>
          <w:color w:val="000000"/>
          <w:sz w:val="28"/>
        </w:rPr>
        <w:t xml:space="preserve">
      299. Характеристика работ: </w:t>
      </w:r>
    </w:p>
    <w:bookmarkEnd w:id="564"/>
    <w:p>
      <w:pPr>
        <w:spacing w:after="0"/>
        <w:ind w:left="0"/>
        <w:jc w:val="both"/>
      </w:pPr>
      <w:r>
        <w:rPr>
          <w:rFonts w:ascii="Times New Roman"/>
          <w:b w:val="false"/>
          <w:i w:val="false"/>
          <w:color w:val="000000"/>
          <w:sz w:val="28"/>
        </w:rPr>
        <w:t xml:space="preserve">
      проверка качества изготовления стеклоплавильного платино - родиевого сосуда и зажимов токопроводов на герметичность, монтаж холодильника к печи, приготовление футеровочных смесей и материалов, монтаж и футеровка стеклоплавильного сосуда в каркасе электропечи; </w:t>
      </w:r>
    </w:p>
    <w:p>
      <w:pPr>
        <w:spacing w:after="0"/>
        <w:ind w:left="0"/>
        <w:jc w:val="both"/>
      </w:pPr>
      <w:r>
        <w:rPr>
          <w:rFonts w:ascii="Times New Roman"/>
          <w:b w:val="false"/>
          <w:i w:val="false"/>
          <w:color w:val="000000"/>
          <w:sz w:val="28"/>
        </w:rPr>
        <w:t xml:space="preserve">
      установка электропечи на агрегат, подсоединение ее к трансформатору, сушка печи и ее наладка; </w:t>
      </w:r>
    </w:p>
    <w:p>
      <w:pPr>
        <w:spacing w:after="0"/>
        <w:ind w:left="0"/>
        <w:jc w:val="both"/>
      </w:pPr>
      <w:r>
        <w:rPr>
          <w:rFonts w:ascii="Times New Roman"/>
          <w:b w:val="false"/>
          <w:i w:val="false"/>
          <w:color w:val="000000"/>
          <w:sz w:val="28"/>
        </w:rPr>
        <w:t>
      устранение нарушений работы печи в процессе ее эксплуатации;</w:t>
      </w:r>
    </w:p>
    <w:p>
      <w:pPr>
        <w:spacing w:after="0"/>
        <w:ind w:left="0"/>
        <w:jc w:val="both"/>
      </w:pPr>
      <w:r>
        <w:rPr>
          <w:rFonts w:ascii="Times New Roman"/>
          <w:b w:val="false"/>
          <w:i w:val="false"/>
          <w:color w:val="000000"/>
          <w:sz w:val="28"/>
        </w:rPr>
        <w:t xml:space="preserve">
      демонтаж электропечей по окончании срока службы сосудов, сбор отработанных футеровочных материалов и помол их, отделение распыленной пластины. </w:t>
      </w:r>
    </w:p>
    <w:bookmarkStart w:name="z568" w:id="565"/>
    <w:p>
      <w:pPr>
        <w:spacing w:after="0"/>
        <w:ind w:left="0"/>
        <w:jc w:val="both"/>
      </w:pPr>
      <w:r>
        <w:rPr>
          <w:rFonts w:ascii="Times New Roman"/>
          <w:b w:val="false"/>
          <w:i w:val="false"/>
          <w:color w:val="000000"/>
          <w:sz w:val="28"/>
        </w:rPr>
        <w:t xml:space="preserve">
      300. Должен знать: </w:t>
      </w:r>
    </w:p>
    <w:bookmarkEnd w:id="565"/>
    <w:p>
      <w:pPr>
        <w:spacing w:after="0"/>
        <w:ind w:left="0"/>
        <w:jc w:val="both"/>
      </w:pPr>
      <w:r>
        <w:rPr>
          <w:rFonts w:ascii="Times New Roman"/>
          <w:b w:val="false"/>
          <w:i w:val="false"/>
          <w:color w:val="000000"/>
          <w:sz w:val="28"/>
        </w:rPr>
        <w:t xml:space="preserve">
      устройство и технические требования к стеклоплавильным сосудам, свойства керамических материалов; </w:t>
      </w:r>
    </w:p>
    <w:p>
      <w:pPr>
        <w:spacing w:after="0"/>
        <w:ind w:left="0"/>
        <w:jc w:val="both"/>
      </w:pPr>
      <w:r>
        <w:rPr>
          <w:rFonts w:ascii="Times New Roman"/>
          <w:b w:val="false"/>
          <w:i w:val="false"/>
          <w:color w:val="000000"/>
          <w:sz w:val="28"/>
        </w:rPr>
        <w:t xml:space="preserve">
      инструкцию по монтажу электропечей; </w:t>
      </w:r>
    </w:p>
    <w:p>
      <w:pPr>
        <w:spacing w:after="0"/>
        <w:ind w:left="0"/>
        <w:jc w:val="both"/>
      </w:pPr>
      <w:r>
        <w:rPr>
          <w:rFonts w:ascii="Times New Roman"/>
          <w:b w:val="false"/>
          <w:i w:val="false"/>
          <w:color w:val="000000"/>
          <w:sz w:val="28"/>
        </w:rPr>
        <w:t xml:space="preserve">
      правила пользования силовым электрооборудованием печи; </w:t>
      </w:r>
    </w:p>
    <w:p>
      <w:pPr>
        <w:spacing w:after="0"/>
        <w:ind w:left="0"/>
        <w:jc w:val="both"/>
      </w:pPr>
      <w:r>
        <w:rPr>
          <w:rFonts w:ascii="Times New Roman"/>
          <w:b w:val="false"/>
          <w:i w:val="false"/>
          <w:color w:val="000000"/>
          <w:sz w:val="28"/>
        </w:rPr>
        <w:t>
      способы наладки работы электропечи.</w:t>
      </w:r>
    </w:p>
    <w:bookmarkStart w:name="z569" w:id="566"/>
    <w:p>
      <w:pPr>
        <w:spacing w:after="0"/>
        <w:ind w:left="0"/>
        <w:jc w:val="both"/>
      </w:pPr>
      <w:r>
        <w:rPr>
          <w:rFonts w:ascii="Times New Roman"/>
          <w:b w:val="false"/>
          <w:i w:val="false"/>
          <w:color w:val="000000"/>
          <w:sz w:val="28"/>
        </w:rPr>
        <w:t>
      Параграф 2. Установщик стеклоплавильных сосудов, 6-й разряд</w:t>
      </w:r>
    </w:p>
    <w:bookmarkEnd w:id="566"/>
    <w:bookmarkStart w:name="z570" w:id="567"/>
    <w:p>
      <w:pPr>
        <w:spacing w:after="0"/>
        <w:ind w:left="0"/>
        <w:jc w:val="both"/>
      </w:pPr>
      <w:r>
        <w:rPr>
          <w:rFonts w:ascii="Times New Roman"/>
          <w:b w:val="false"/>
          <w:i w:val="false"/>
          <w:color w:val="000000"/>
          <w:sz w:val="28"/>
        </w:rPr>
        <w:t xml:space="preserve">
      301. Характеристика работ: </w:t>
      </w:r>
    </w:p>
    <w:bookmarkEnd w:id="567"/>
    <w:p>
      <w:pPr>
        <w:spacing w:after="0"/>
        <w:ind w:left="0"/>
        <w:jc w:val="both"/>
      </w:pPr>
      <w:r>
        <w:rPr>
          <w:rFonts w:ascii="Times New Roman"/>
          <w:b w:val="false"/>
          <w:i w:val="false"/>
          <w:color w:val="000000"/>
          <w:sz w:val="28"/>
        </w:rPr>
        <w:t xml:space="preserve">
      проверка качества изготовления стеклоплавильного платино - родиевого сосуда и зажимов токопроводов на герметичность, монтаж холодильника к печи, приготовление футеровочных смесей и материалов, монтаж и футеровка стеклоплавильного сосуда в каркасе электропечи; </w:t>
      </w:r>
    </w:p>
    <w:p>
      <w:pPr>
        <w:spacing w:after="0"/>
        <w:ind w:left="0"/>
        <w:jc w:val="both"/>
      </w:pPr>
      <w:r>
        <w:rPr>
          <w:rFonts w:ascii="Times New Roman"/>
          <w:b w:val="false"/>
          <w:i w:val="false"/>
          <w:color w:val="000000"/>
          <w:sz w:val="28"/>
        </w:rPr>
        <w:t xml:space="preserve">
      установка электропечи на агрегат, подсоединение ее к трансформатору, сушка печи и ее наладка; </w:t>
      </w:r>
    </w:p>
    <w:p>
      <w:pPr>
        <w:spacing w:after="0"/>
        <w:ind w:left="0"/>
        <w:jc w:val="both"/>
      </w:pPr>
      <w:r>
        <w:rPr>
          <w:rFonts w:ascii="Times New Roman"/>
          <w:b w:val="false"/>
          <w:i w:val="false"/>
          <w:color w:val="000000"/>
          <w:sz w:val="28"/>
        </w:rPr>
        <w:t xml:space="preserve">
      устранение нарушений работы печи в процессе ее эксплуатации; </w:t>
      </w:r>
    </w:p>
    <w:p>
      <w:pPr>
        <w:spacing w:after="0"/>
        <w:ind w:left="0"/>
        <w:jc w:val="both"/>
      </w:pPr>
      <w:r>
        <w:rPr>
          <w:rFonts w:ascii="Times New Roman"/>
          <w:b w:val="false"/>
          <w:i w:val="false"/>
          <w:color w:val="000000"/>
          <w:sz w:val="28"/>
        </w:rPr>
        <w:t>
      демонтаж электропечей по окончании срока службы сосудов, сбор отработанных футеровочных материалов и помол их, отделение распыленной пластины;</w:t>
      </w:r>
    </w:p>
    <w:p>
      <w:pPr>
        <w:spacing w:after="0"/>
        <w:ind w:left="0"/>
        <w:jc w:val="both"/>
      </w:pPr>
      <w:r>
        <w:rPr>
          <w:rFonts w:ascii="Times New Roman"/>
          <w:b w:val="false"/>
          <w:i w:val="false"/>
          <w:color w:val="000000"/>
          <w:sz w:val="28"/>
        </w:rPr>
        <w:t xml:space="preserve">
      монтаж, демонтаж, ремонт, установка, обслуживание холодильника и вывод высокопроизводительных 400 и более фильерных сосудов на рабочий режим; </w:t>
      </w:r>
    </w:p>
    <w:p>
      <w:pPr>
        <w:spacing w:after="0"/>
        <w:ind w:left="0"/>
        <w:jc w:val="both"/>
      </w:pPr>
      <w:r>
        <w:rPr>
          <w:rFonts w:ascii="Times New Roman"/>
          <w:b w:val="false"/>
          <w:i w:val="false"/>
          <w:color w:val="000000"/>
          <w:sz w:val="28"/>
        </w:rPr>
        <w:t xml:space="preserve">
      монтаж стеклоплавильных сосудов для получения металлизированных, кремнеземных высокомодульных нитей, а также опытно - экспериментальных сосудов. </w:t>
      </w:r>
    </w:p>
    <w:bookmarkStart w:name="z571" w:id="568"/>
    <w:p>
      <w:pPr>
        <w:spacing w:after="0"/>
        <w:ind w:left="0"/>
        <w:jc w:val="both"/>
      </w:pPr>
      <w:r>
        <w:rPr>
          <w:rFonts w:ascii="Times New Roman"/>
          <w:b w:val="false"/>
          <w:i w:val="false"/>
          <w:color w:val="000000"/>
          <w:sz w:val="28"/>
        </w:rPr>
        <w:t xml:space="preserve">
      302. Должен знать: </w:t>
      </w:r>
    </w:p>
    <w:bookmarkEnd w:id="568"/>
    <w:p>
      <w:pPr>
        <w:spacing w:after="0"/>
        <w:ind w:left="0"/>
        <w:jc w:val="both"/>
      </w:pPr>
      <w:r>
        <w:rPr>
          <w:rFonts w:ascii="Times New Roman"/>
          <w:b w:val="false"/>
          <w:i w:val="false"/>
          <w:color w:val="000000"/>
          <w:sz w:val="28"/>
        </w:rPr>
        <w:t xml:space="preserve">
      устройство и технические требования к стеклоплавильным сосудам; </w:t>
      </w:r>
    </w:p>
    <w:p>
      <w:pPr>
        <w:spacing w:after="0"/>
        <w:ind w:left="0"/>
        <w:jc w:val="both"/>
      </w:pPr>
      <w:r>
        <w:rPr>
          <w:rFonts w:ascii="Times New Roman"/>
          <w:b w:val="false"/>
          <w:i w:val="false"/>
          <w:color w:val="000000"/>
          <w:sz w:val="28"/>
        </w:rPr>
        <w:t xml:space="preserve">
      свойства керамических материалов; </w:t>
      </w:r>
    </w:p>
    <w:p>
      <w:pPr>
        <w:spacing w:after="0"/>
        <w:ind w:left="0"/>
        <w:jc w:val="both"/>
      </w:pPr>
      <w:r>
        <w:rPr>
          <w:rFonts w:ascii="Times New Roman"/>
          <w:b w:val="false"/>
          <w:i w:val="false"/>
          <w:color w:val="000000"/>
          <w:sz w:val="28"/>
        </w:rPr>
        <w:t>
      инструкцию по монтажу электропечей;</w:t>
      </w:r>
    </w:p>
    <w:p>
      <w:pPr>
        <w:spacing w:after="0"/>
        <w:ind w:left="0"/>
        <w:jc w:val="both"/>
      </w:pPr>
      <w:r>
        <w:rPr>
          <w:rFonts w:ascii="Times New Roman"/>
          <w:b w:val="false"/>
          <w:i w:val="false"/>
          <w:color w:val="000000"/>
          <w:sz w:val="28"/>
        </w:rPr>
        <w:t>
      правила пользования силовым электрооборудованием печи;</w:t>
      </w:r>
    </w:p>
    <w:p>
      <w:pPr>
        <w:spacing w:after="0"/>
        <w:ind w:left="0"/>
        <w:jc w:val="both"/>
      </w:pPr>
      <w:r>
        <w:rPr>
          <w:rFonts w:ascii="Times New Roman"/>
          <w:b w:val="false"/>
          <w:i w:val="false"/>
          <w:color w:val="000000"/>
          <w:sz w:val="28"/>
        </w:rPr>
        <w:t>
      способы наладки работы электропечи.</w:t>
      </w:r>
    </w:p>
    <w:p>
      <w:pPr>
        <w:spacing w:after="0"/>
        <w:ind w:left="0"/>
        <w:jc w:val="both"/>
      </w:pPr>
      <w:r>
        <w:rPr>
          <w:rFonts w:ascii="Times New Roman"/>
          <w:b w:val="false"/>
          <w:i w:val="false"/>
          <w:color w:val="000000"/>
          <w:sz w:val="28"/>
        </w:rPr>
        <w:t>
      При монтаже, демонтаже, ремонте, установке, обслуживании холодильника и выводе высокопроизводительных 400 и более фильерных сосудов на рабочий режим требуется среднее специальное образование.</w:t>
      </w:r>
    </w:p>
    <w:bookmarkStart w:name="z572" w:id="569"/>
    <w:p>
      <w:pPr>
        <w:spacing w:after="0"/>
        <w:ind w:left="0"/>
        <w:jc w:val="both"/>
      </w:pPr>
      <w:r>
        <w:rPr>
          <w:rFonts w:ascii="Times New Roman"/>
          <w:b w:val="false"/>
          <w:i w:val="false"/>
          <w:color w:val="000000"/>
          <w:sz w:val="28"/>
        </w:rPr>
        <w:t>
      54. Установщик фильерных пластин</w:t>
      </w:r>
    </w:p>
    <w:bookmarkEnd w:id="569"/>
    <w:bookmarkStart w:name="z573" w:id="570"/>
    <w:p>
      <w:pPr>
        <w:spacing w:after="0"/>
        <w:ind w:left="0"/>
        <w:jc w:val="both"/>
      </w:pPr>
      <w:r>
        <w:rPr>
          <w:rFonts w:ascii="Times New Roman"/>
          <w:b w:val="false"/>
          <w:i w:val="false"/>
          <w:color w:val="000000"/>
          <w:sz w:val="28"/>
        </w:rPr>
        <w:t>
      Параграф 1. Установщик фильерных пластин, 4-й разряд</w:t>
      </w:r>
    </w:p>
    <w:bookmarkEnd w:id="570"/>
    <w:bookmarkStart w:name="z574" w:id="571"/>
    <w:p>
      <w:pPr>
        <w:spacing w:after="0"/>
        <w:ind w:left="0"/>
        <w:jc w:val="both"/>
      </w:pPr>
      <w:r>
        <w:rPr>
          <w:rFonts w:ascii="Times New Roman"/>
          <w:b w:val="false"/>
          <w:i w:val="false"/>
          <w:color w:val="000000"/>
          <w:sz w:val="28"/>
        </w:rPr>
        <w:t>
      303. Характеристика работ:</w:t>
      </w:r>
    </w:p>
    <w:bookmarkEnd w:id="571"/>
    <w:p>
      <w:pPr>
        <w:spacing w:after="0"/>
        <w:ind w:left="0"/>
        <w:jc w:val="both"/>
      </w:pPr>
      <w:r>
        <w:rPr>
          <w:rFonts w:ascii="Times New Roman"/>
          <w:b w:val="false"/>
          <w:i w:val="false"/>
          <w:color w:val="000000"/>
          <w:sz w:val="28"/>
        </w:rPr>
        <w:t>
      смена фильерных пластин в процессе работы стеклоплавильных печей;</w:t>
      </w:r>
    </w:p>
    <w:p>
      <w:pPr>
        <w:spacing w:after="0"/>
        <w:ind w:left="0"/>
        <w:jc w:val="both"/>
      </w:pPr>
      <w:r>
        <w:rPr>
          <w:rFonts w:ascii="Times New Roman"/>
          <w:b w:val="false"/>
          <w:i w:val="false"/>
          <w:color w:val="000000"/>
          <w:sz w:val="28"/>
        </w:rPr>
        <w:t>
      проведение подготовительных работ для смены фильерных пластин;</w:t>
      </w:r>
    </w:p>
    <w:p>
      <w:pPr>
        <w:spacing w:after="0"/>
        <w:ind w:left="0"/>
        <w:jc w:val="both"/>
      </w:pPr>
      <w:r>
        <w:rPr>
          <w:rFonts w:ascii="Times New Roman"/>
          <w:b w:val="false"/>
          <w:i w:val="false"/>
          <w:color w:val="000000"/>
          <w:sz w:val="28"/>
        </w:rPr>
        <w:t>
      снятие отработанных и установка новых пластин.</w:t>
      </w:r>
    </w:p>
    <w:bookmarkStart w:name="z575" w:id="572"/>
    <w:p>
      <w:pPr>
        <w:spacing w:after="0"/>
        <w:ind w:left="0"/>
        <w:jc w:val="both"/>
      </w:pPr>
      <w:r>
        <w:rPr>
          <w:rFonts w:ascii="Times New Roman"/>
          <w:b w:val="false"/>
          <w:i w:val="false"/>
          <w:color w:val="000000"/>
          <w:sz w:val="28"/>
        </w:rPr>
        <w:t>
      304. Должен знать:</w:t>
      </w:r>
    </w:p>
    <w:bookmarkEnd w:id="572"/>
    <w:p>
      <w:pPr>
        <w:spacing w:after="0"/>
        <w:ind w:left="0"/>
        <w:jc w:val="both"/>
      </w:pPr>
      <w:r>
        <w:rPr>
          <w:rFonts w:ascii="Times New Roman"/>
          <w:b w:val="false"/>
          <w:i w:val="false"/>
          <w:color w:val="000000"/>
          <w:sz w:val="28"/>
        </w:rPr>
        <w:t>
      устройство стеклоплавильных печей;</w:t>
      </w:r>
    </w:p>
    <w:p>
      <w:pPr>
        <w:spacing w:after="0"/>
        <w:ind w:left="0"/>
        <w:jc w:val="both"/>
      </w:pPr>
      <w:r>
        <w:rPr>
          <w:rFonts w:ascii="Times New Roman"/>
          <w:b w:val="false"/>
          <w:i w:val="false"/>
          <w:color w:val="000000"/>
          <w:sz w:val="28"/>
        </w:rPr>
        <w:t>
      правила подготовки и установки фильерных пластин на работающих печах.</w:t>
      </w:r>
    </w:p>
    <w:bookmarkStart w:name="z576" w:id="573"/>
    <w:p>
      <w:pPr>
        <w:spacing w:after="0"/>
        <w:ind w:left="0"/>
        <w:jc w:val="both"/>
      </w:pPr>
      <w:r>
        <w:rPr>
          <w:rFonts w:ascii="Times New Roman"/>
          <w:b w:val="false"/>
          <w:i w:val="false"/>
          <w:color w:val="000000"/>
          <w:sz w:val="28"/>
        </w:rPr>
        <w:t>
      55. Формовщик разделительных и декоративных слоев</w:t>
      </w:r>
    </w:p>
    <w:bookmarkEnd w:id="573"/>
    <w:bookmarkStart w:name="z577" w:id="574"/>
    <w:p>
      <w:pPr>
        <w:spacing w:after="0"/>
        <w:ind w:left="0"/>
        <w:jc w:val="both"/>
      </w:pPr>
      <w:r>
        <w:rPr>
          <w:rFonts w:ascii="Times New Roman"/>
          <w:b w:val="false"/>
          <w:i w:val="false"/>
          <w:color w:val="000000"/>
          <w:sz w:val="28"/>
        </w:rPr>
        <w:t>
      Параграф 1. Формовщик разделительных и декоративных слоев,</w:t>
      </w:r>
    </w:p>
    <w:bookmarkEnd w:id="574"/>
    <w:p>
      <w:pPr>
        <w:spacing w:after="0"/>
        <w:ind w:left="0"/>
        <w:jc w:val="both"/>
      </w:pPr>
      <w:r>
        <w:rPr>
          <w:rFonts w:ascii="Times New Roman"/>
          <w:b w:val="false"/>
          <w:i w:val="false"/>
          <w:color w:val="000000"/>
          <w:sz w:val="28"/>
        </w:rPr>
        <w:t>
      2-й разряд</w:t>
      </w:r>
    </w:p>
    <w:bookmarkStart w:name="z578" w:id="575"/>
    <w:p>
      <w:pPr>
        <w:spacing w:after="0"/>
        <w:ind w:left="0"/>
        <w:jc w:val="both"/>
      </w:pPr>
      <w:r>
        <w:rPr>
          <w:rFonts w:ascii="Times New Roman"/>
          <w:b w:val="false"/>
          <w:i w:val="false"/>
          <w:color w:val="000000"/>
          <w:sz w:val="28"/>
        </w:rPr>
        <w:t>
      305. Характеристика работ:</w:t>
      </w:r>
    </w:p>
    <w:bookmarkEnd w:id="575"/>
    <w:p>
      <w:pPr>
        <w:spacing w:after="0"/>
        <w:ind w:left="0"/>
        <w:jc w:val="both"/>
      </w:pPr>
      <w:r>
        <w:rPr>
          <w:rFonts w:ascii="Times New Roman"/>
          <w:b w:val="false"/>
          <w:i w:val="false"/>
          <w:color w:val="000000"/>
          <w:sz w:val="28"/>
        </w:rPr>
        <w:t>
      подготовка рабочей поверхности оснастки для нанесения разделительных и декоративных покрытий (протирка, обезжиривание бензином);</w:t>
      </w:r>
    </w:p>
    <w:p>
      <w:pPr>
        <w:spacing w:after="0"/>
        <w:ind w:left="0"/>
        <w:jc w:val="both"/>
      </w:pPr>
      <w:r>
        <w:rPr>
          <w:rFonts w:ascii="Times New Roman"/>
          <w:b w:val="false"/>
          <w:i w:val="false"/>
          <w:color w:val="000000"/>
          <w:sz w:val="28"/>
        </w:rPr>
        <w:t>
      нанесение разделительного и декоративного слоя заданной толщины на оснастку несложной конфигурации при помощи поролона, кисти, пульверизатора и спецустановки.</w:t>
      </w:r>
    </w:p>
    <w:bookmarkStart w:name="z579" w:id="576"/>
    <w:p>
      <w:pPr>
        <w:spacing w:after="0"/>
        <w:ind w:left="0"/>
        <w:jc w:val="both"/>
      </w:pPr>
      <w:r>
        <w:rPr>
          <w:rFonts w:ascii="Times New Roman"/>
          <w:b w:val="false"/>
          <w:i w:val="false"/>
          <w:color w:val="000000"/>
          <w:sz w:val="28"/>
        </w:rPr>
        <w:t>
      306. Должен знать:</w:t>
      </w:r>
    </w:p>
    <w:bookmarkEnd w:id="576"/>
    <w:p>
      <w:pPr>
        <w:spacing w:after="0"/>
        <w:ind w:left="0"/>
        <w:jc w:val="both"/>
      </w:pPr>
      <w:r>
        <w:rPr>
          <w:rFonts w:ascii="Times New Roman"/>
          <w:b w:val="false"/>
          <w:i w:val="false"/>
          <w:color w:val="000000"/>
          <w:sz w:val="28"/>
        </w:rPr>
        <w:t>
      приемы нанесения разделительного и декоративного покрытия;</w:t>
      </w:r>
    </w:p>
    <w:p>
      <w:pPr>
        <w:spacing w:after="0"/>
        <w:ind w:left="0"/>
        <w:jc w:val="both"/>
      </w:pPr>
      <w:r>
        <w:rPr>
          <w:rFonts w:ascii="Times New Roman"/>
          <w:b w:val="false"/>
          <w:i w:val="false"/>
          <w:color w:val="000000"/>
          <w:sz w:val="28"/>
        </w:rPr>
        <w:t>
      состав и соотношение разделительных декоративных слоев;</w:t>
      </w:r>
    </w:p>
    <w:p>
      <w:pPr>
        <w:spacing w:after="0"/>
        <w:ind w:left="0"/>
        <w:jc w:val="both"/>
      </w:pPr>
      <w:r>
        <w:rPr>
          <w:rFonts w:ascii="Times New Roman"/>
          <w:b w:val="false"/>
          <w:i w:val="false"/>
          <w:color w:val="000000"/>
          <w:sz w:val="28"/>
        </w:rPr>
        <w:t>
      требования, предъявляемые к качеству рабочей поверхности оснастки;</w:t>
      </w:r>
    </w:p>
    <w:p>
      <w:pPr>
        <w:spacing w:after="0"/>
        <w:ind w:left="0"/>
        <w:jc w:val="both"/>
      </w:pPr>
      <w:r>
        <w:rPr>
          <w:rFonts w:ascii="Times New Roman"/>
          <w:b w:val="false"/>
          <w:i w:val="false"/>
          <w:color w:val="000000"/>
          <w:sz w:val="28"/>
        </w:rPr>
        <w:t>
      определение степени готовности разделительных и декоративных слоев;</w:t>
      </w:r>
    </w:p>
    <w:p>
      <w:pPr>
        <w:spacing w:after="0"/>
        <w:ind w:left="0"/>
        <w:jc w:val="both"/>
      </w:pPr>
      <w:r>
        <w:rPr>
          <w:rFonts w:ascii="Times New Roman"/>
          <w:b w:val="false"/>
          <w:i w:val="false"/>
          <w:color w:val="000000"/>
          <w:sz w:val="28"/>
        </w:rPr>
        <w:t>
      правила пользования инструментом.</w:t>
      </w:r>
    </w:p>
    <w:bookmarkStart w:name="z580" w:id="577"/>
    <w:p>
      <w:pPr>
        <w:spacing w:after="0"/>
        <w:ind w:left="0"/>
        <w:jc w:val="both"/>
      </w:pPr>
      <w:r>
        <w:rPr>
          <w:rFonts w:ascii="Times New Roman"/>
          <w:b w:val="false"/>
          <w:i w:val="false"/>
          <w:color w:val="000000"/>
          <w:sz w:val="28"/>
        </w:rPr>
        <w:t>
      307. Примеры работ.</w:t>
      </w:r>
    </w:p>
    <w:bookmarkEnd w:id="577"/>
    <w:bookmarkStart w:name="z581" w:id="578"/>
    <w:p>
      <w:pPr>
        <w:spacing w:after="0"/>
        <w:ind w:left="0"/>
        <w:jc w:val="both"/>
      </w:pPr>
      <w:r>
        <w:rPr>
          <w:rFonts w:ascii="Times New Roman"/>
          <w:b w:val="false"/>
          <w:i w:val="false"/>
          <w:color w:val="000000"/>
          <w:sz w:val="28"/>
        </w:rPr>
        <w:t>
      1) банки поперечные, выгородки, крышки, набор несложного корпуса, оснастка для изготовления пластины, палубы прогулочной лодки, профили угловые, тавровые, ящики аккумуляторные - нанесение разделительного и декоративного слоя.</w:t>
      </w:r>
    </w:p>
    <w:bookmarkEnd w:id="578"/>
    <w:bookmarkStart w:name="z582" w:id="579"/>
    <w:p>
      <w:pPr>
        <w:spacing w:after="0"/>
        <w:ind w:left="0"/>
        <w:jc w:val="both"/>
      </w:pPr>
      <w:r>
        <w:rPr>
          <w:rFonts w:ascii="Times New Roman"/>
          <w:b w:val="false"/>
          <w:i w:val="false"/>
          <w:color w:val="000000"/>
          <w:sz w:val="28"/>
        </w:rPr>
        <w:t>
      Параграф 2. Формовщик разделительных и декоративных слоев, 3-й разряд</w:t>
      </w:r>
    </w:p>
    <w:bookmarkEnd w:id="579"/>
    <w:bookmarkStart w:name="z583" w:id="580"/>
    <w:p>
      <w:pPr>
        <w:spacing w:after="0"/>
        <w:ind w:left="0"/>
        <w:jc w:val="both"/>
      </w:pPr>
      <w:r>
        <w:rPr>
          <w:rFonts w:ascii="Times New Roman"/>
          <w:b w:val="false"/>
          <w:i w:val="false"/>
          <w:color w:val="000000"/>
          <w:sz w:val="28"/>
        </w:rPr>
        <w:t>
      308. Характеристика работ:</w:t>
      </w:r>
    </w:p>
    <w:bookmarkEnd w:id="580"/>
    <w:p>
      <w:pPr>
        <w:spacing w:after="0"/>
        <w:ind w:left="0"/>
        <w:jc w:val="both"/>
      </w:pPr>
      <w:r>
        <w:rPr>
          <w:rFonts w:ascii="Times New Roman"/>
          <w:b w:val="false"/>
          <w:i w:val="false"/>
          <w:color w:val="000000"/>
          <w:sz w:val="28"/>
        </w:rPr>
        <w:t>
      подготовка рабочей поверхности оснастки для нанесения разделительных и декоративных слоев;</w:t>
      </w:r>
    </w:p>
    <w:p>
      <w:pPr>
        <w:spacing w:after="0"/>
        <w:ind w:left="0"/>
        <w:jc w:val="both"/>
      </w:pPr>
      <w:r>
        <w:rPr>
          <w:rFonts w:ascii="Times New Roman"/>
          <w:b w:val="false"/>
          <w:i w:val="false"/>
          <w:color w:val="000000"/>
          <w:sz w:val="28"/>
        </w:rPr>
        <w:t>
      нанесение разделительного и декоративного слоя заданной толщины на оснастку сложной конфигурации с люлек и подмостей при помощи кисти, пульверизатора, спецустановки;</w:t>
      </w:r>
    </w:p>
    <w:p>
      <w:pPr>
        <w:spacing w:after="0"/>
        <w:ind w:left="0"/>
        <w:jc w:val="both"/>
      </w:pPr>
      <w:r>
        <w:rPr>
          <w:rFonts w:ascii="Times New Roman"/>
          <w:b w:val="false"/>
          <w:i w:val="false"/>
          <w:color w:val="000000"/>
          <w:sz w:val="28"/>
        </w:rPr>
        <w:t>
      устранение дефектов на оснастке;</w:t>
      </w:r>
    </w:p>
    <w:p>
      <w:pPr>
        <w:spacing w:after="0"/>
        <w:ind w:left="0"/>
        <w:jc w:val="both"/>
      </w:pPr>
      <w:r>
        <w:rPr>
          <w:rFonts w:ascii="Times New Roman"/>
          <w:b w:val="false"/>
          <w:i w:val="false"/>
          <w:color w:val="000000"/>
          <w:sz w:val="28"/>
        </w:rPr>
        <w:t>
      наладка и регулировка распылительного устройства.</w:t>
      </w:r>
    </w:p>
    <w:bookmarkStart w:name="z584" w:id="581"/>
    <w:p>
      <w:pPr>
        <w:spacing w:after="0"/>
        <w:ind w:left="0"/>
        <w:jc w:val="both"/>
      </w:pPr>
      <w:r>
        <w:rPr>
          <w:rFonts w:ascii="Times New Roman"/>
          <w:b w:val="false"/>
          <w:i w:val="false"/>
          <w:color w:val="000000"/>
          <w:sz w:val="28"/>
        </w:rPr>
        <w:t>
      309. Должен знать:</w:t>
      </w:r>
    </w:p>
    <w:bookmarkEnd w:id="581"/>
    <w:p>
      <w:pPr>
        <w:spacing w:after="0"/>
        <w:ind w:left="0"/>
        <w:jc w:val="both"/>
      </w:pPr>
      <w:r>
        <w:rPr>
          <w:rFonts w:ascii="Times New Roman"/>
          <w:b w:val="false"/>
          <w:i w:val="false"/>
          <w:color w:val="000000"/>
          <w:sz w:val="28"/>
        </w:rPr>
        <w:t>
      типы пульверизаторов;</w:t>
      </w:r>
    </w:p>
    <w:p>
      <w:pPr>
        <w:spacing w:after="0"/>
        <w:ind w:left="0"/>
        <w:jc w:val="both"/>
      </w:pPr>
      <w:r>
        <w:rPr>
          <w:rFonts w:ascii="Times New Roman"/>
          <w:b w:val="false"/>
          <w:i w:val="false"/>
          <w:color w:val="000000"/>
          <w:sz w:val="28"/>
        </w:rPr>
        <w:t>
      приемы нанесения разделительного и декоративного слоя на оснастку с любого положения;</w:t>
      </w:r>
    </w:p>
    <w:p>
      <w:pPr>
        <w:spacing w:after="0"/>
        <w:ind w:left="0"/>
        <w:jc w:val="both"/>
      </w:pPr>
      <w:r>
        <w:rPr>
          <w:rFonts w:ascii="Times New Roman"/>
          <w:b w:val="false"/>
          <w:i w:val="false"/>
          <w:color w:val="000000"/>
          <w:sz w:val="28"/>
        </w:rPr>
        <w:t>
      требования, предъявляемые к качеству поверхности оснастки;</w:t>
      </w:r>
    </w:p>
    <w:p>
      <w:pPr>
        <w:spacing w:after="0"/>
        <w:ind w:left="0"/>
        <w:jc w:val="both"/>
      </w:pPr>
      <w:r>
        <w:rPr>
          <w:rFonts w:ascii="Times New Roman"/>
          <w:b w:val="false"/>
          <w:i w:val="false"/>
          <w:color w:val="000000"/>
          <w:sz w:val="28"/>
        </w:rPr>
        <w:t>
      определение степени готовности разделительного и декоративных слоев;</w:t>
      </w:r>
    </w:p>
    <w:p>
      <w:pPr>
        <w:spacing w:after="0"/>
        <w:ind w:left="0"/>
        <w:jc w:val="both"/>
      </w:pPr>
      <w:r>
        <w:rPr>
          <w:rFonts w:ascii="Times New Roman"/>
          <w:b w:val="false"/>
          <w:i w:val="false"/>
          <w:color w:val="000000"/>
          <w:sz w:val="28"/>
        </w:rPr>
        <w:t>
      технические требования, предъявляемые к качеству продукции;</w:t>
      </w:r>
    </w:p>
    <w:p>
      <w:pPr>
        <w:spacing w:after="0"/>
        <w:ind w:left="0"/>
        <w:jc w:val="both"/>
      </w:pPr>
      <w:r>
        <w:rPr>
          <w:rFonts w:ascii="Times New Roman"/>
          <w:b w:val="false"/>
          <w:i w:val="false"/>
          <w:color w:val="000000"/>
          <w:sz w:val="28"/>
        </w:rPr>
        <w:t>
      способы устранения дефектов на изделиях.</w:t>
      </w:r>
    </w:p>
    <w:bookmarkStart w:name="z585" w:id="582"/>
    <w:p>
      <w:pPr>
        <w:spacing w:after="0"/>
        <w:ind w:left="0"/>
        <w:jc w:val="both"/>
      </w:pPr>
      <w:r>
        <w:rPr>
          <w:rFonts w:ascii="Times New Roman"/>
          <w:b w:val="false"/>
          <w:i w:val="false"/>
          <w:color w:val="000000"/>
          <w:sz w:val="28"/>
        </w:rPr>
        <w:t>
      310. Примеры работ:</w:t>
      </w:r>
    </w:p>
    <w:bookmarkEnd w:id="582"/>
    <w:bookmarkStart w:name="z586" w:id="583"/>
    <w:p>
      <w:pPr>
        <w:spacing w:after="0"/>
        <w:ind w:left="0"/>
        <w:jc w:val="both"/>
      </w:pPr>
      <w:r>
        <w:rPr>
          <w:rFonts w:ascii="Times New Roman"/>
          <w:b w:val="false"/>
          <w:i w:val="false"/>
          <w:color w:val="000000"/>
          <w:sz w:val="28"/>
        </w:rPr>
        <w:t>
      1) надстройки, оснастка для изготовления корпуса наружных и внутренних сосудов, палубы, рубки, фундаменты-нанесение разделительного и декоративного слоя.</w:t>
      </w:r>
    </w:p>
    <w:bookmarkEnd w:id="583"/>
    <w:bookmarkStart w:name="z587" w:id="584"/>
    <w:p>
      <w:pPr>
        <w:spacing w:after="0"/>
        <w:ind w:left="0"/>
        <w:jc w:val="both"/>
      </w:pPr>
      <w:r>
        <w:rPr>
          <w:rFonts w:ascii="Times New Roman"/>
          <w:b w:val="false"/>
          <w:i w:val="false"/>
          <w:color w:val="000000"/>
          <w:sz w:val="28"/>
        </w:rPr>
        <w:t>
      56. Формовщик стеклопластиковых изделий</w:t>
      </w:r>
    </w:p>
    <w:bookmarkEnd w:id="584"/>
    <w:bookmarkStart w:name="z588" w:id="585"/>
    <w:p>
      <w:pPr>
        <w:spacing w:after="0"/>
        <w:ind w:left="0"/>
        <w:jc w:val="both"/>
      </w:pPr>
      <w:r>
        <w:rPr>
          <w:rFonts w:ascii="Times New Roman"/>
          <w:b w:val="false"/>
          <w:i w:val="false"/>
          <w:color w:val="000000"/>
          <w:sz w:val="28"/>
        </w:rPr>
        <w:t>
      Параграф 1. Формовщик стеклопластиковых изделий, 1-й разряд</w:t>
      </w:r>
    </w:p>
    <w:bookmarkEnd w:id="585"/>
    <w:bookmarkStart w:name="z589" w:id="586"/>
    <w:p>
      <w:pPr>
        <w:spacing w:after="0"/>
        <w:ind w:left="0"/>
        <w:jc w:val="both"/>
      </w:pPr>
      <w:r>
        <w:rPr>
          <w:rFonts w:ascii="Times New Roman"/>
          <w:b w:val="false"/>
          <w:i w:val="false"/>
          <w:color w:val="000000"/>
          <w:sz w:val="28"/>
        </w:rPr>
        <w:t>
      311. Характеристика работ:</w:t>
      </w:r>
    </w:p>
    <w:bookmarkEnd w:id="586"/>
    <w:p>
      <w:pPr>
        <w:spacing w:after="0"/>
        <w:ind w:left="0"/>
        <w:jc w:val="both"/>
      </w:pPr>
      <w:r>
        <w:rPr>
          <w:rFonts w:ascii="Times New Roman"/>
          <w:b w:val="false"/>
          <w:i w:val="false"/>
          <w:color w:val="000000"/>
          <w:sz w:val="28"/>
        </w:rPr>
        <w:t>
      формование стеклопластиковых изделий из композиционных материалов простой конфигурации контактным методом под руководством формовщика более высокой квалификации;</w:t>
      </w:r>
    </w:p>
    <w:p>
      <w:pPr>
        <w:spacing w:after="0"/>
        <w:ind w:left="0"/>
        <w:jc w:val="both"/>
      </w:pPr>
      <w:r>
        <w:rPr>
          <w:rFonts w:ascii="Times New Roman"/>
          <w:b w:val="false"/>
          <w:i w:val="false"/>
          <w:color w:val="000000"/>
          <w:sz w:val="28"/>
        </w:rPr>
        <w:t>
      подготовка рабочей поверхности оснастки (очистка от грязи, остатков разделительного слоя, связующего, мытье оснастки);</w:t>
      </w:r>
    </w:p>
    <w:p>
      <w:pPr>
        <w:spacing w:after="0"/>
        <w:ind w:left="0"/>
        <w:jc w:val="both"/>
      </w:pPr>
      <w:r>
        <w:rPr>
          <w:rFonts w:ascii="Times New Roman"/>
          <w:b w:val="false"/>
          <w:i w:val="false"/>
          <w:color w:val="000000"/>
          <w:sz w:val="28"/>
        </w:rPr>
        <w:t>
      предварительная пропитка стеклоткани вручную;</w:t>
      </w:r>
    </w:p>
    <w:p>
      <w:pPr>
        <w:spacing w:after="0"/>
        <w:ind w:left="0"/>
        <w:jc w:val="both"/>
      </w:pPr>
      <w:r>
        <w:rPr>
          <w:rFonts w:ascii="Times New Roman"/>
          <w:b w:val="false"/>
          <w:i w:val="false"/>
          <w:color w:val="000000"/>
          <w:sz w:val="28"/>
        </w:rPr>
        <w:t>
      мытье горячей водой инструментов и посуды, применяемых при формовании;</w:t>
      </w:r>
    </w:p>
    <w:p>
      <w:pPr>
        <w:spacing w:after="0"/>
        <w:ind w:left="0"/>
        <w:jc w:val="both"/>
      </w:pPr>
      <w:r>
        <w:rPr>
          <w:rFonts w:ascii="Times New Roman"/>
          <w:b w:val="false"/>
          <w:i w:val="false"/>
          <w:color w:val="000000"/>
          <w:sz w:val="28"/>
        </w:rPr>
        <w:t>
      сушка их в сушильном шкафу.</w:t>
      </w:r>
    </w:p>
    <w:bookmarkStart w:name="z590" w:id="587"/>
    <w:p>
      <w:pPr>
        <w:spacing w:after="0"/>
        <w:ind w:left="0"/>
        <w:jc w:val="both"/>
      </w:pPr>
      <w:r>
        <w:rPr>
          <w:rFonts w:ascii="Times New Roman"/>
          <w:b w:val="false"/>
          <w:i w:val="false"/>
          <w:color w:val="000000"/>
          <w:sz w:val="28"/>
        </w:rPr>
        <w:t>
      312. Должен знать:</w:t>
      </w:r>
    </w:p>
    <w:bookmarkEnd w:id="587"/>
    <w:p>
      <w:pPr>
        <w:spacing w:after="0"/>
        <w:ind w:left="0"/>
        <w:jc w:val="both"/>
      </w:pPr>
      <w:r>
        <w:rPr>
          <w:rFonts w:ascii="Times New Roman"/>
          <w:b w:val="false"/>
          <w:i w:val="false"/>
          <w:color w:val="000000"/>
          <w:sz w:val="28"/>
        </w:rPr>
        <w:t>
      порядок и приемы выполнения работ, назначение и состав связующего, виды стеклонаполнителей, назначение разделительного и декоративного слоев.</w:t>
      </w:r>
    </w:p>
    <w:bookmarkStart w:name="z591" w:id="588"/>
    <w:p>
      <w:pPr>
        <w:spacing w:after="0"/>
        <w:ind w:left="0"/>
        <w:jc w:val="both"/>
      </w:pPr>
      <w:r>
        <w:rPr>
          <w:rFonts w:ascii="Times New Roman"/>
          <w:b w:val="false"/>
          <w:i w:val="false"/>
          <w:color w:val="000000"/>
          <w:sz w:val="28"/>
        </w:rPr>
        <w:t>
      Параграф 2. Формовщик стеклопластиковых изделий, 2-й разряд</w:t>
      </w:r>
    </w:p>
    <w:bookmarkEnd w:id="588"/>
    <w:bookmarkStart w:name="z592" w:id="589"/>
    <w:p>
      <w:pPr>
        <w:spacing w:after="0"/>
        <w:ind w:left="0"/>
        <w:jc w:val="both"/>
      </w:pPr>
      <w:r>
        <w:rPr>
          <w:rFonts w:ascii="Times New Roman"/>
          <w:b w:val="false"/>
          <w:i w:val="false"/>
          <w:color w:val="000000"/>
          <w:sz w:val="28"/>
        </w:rPr>
        <w:t>
      313. Характеристика работ:</w:t>
      </w:r>
    </w:p>
    <w:bookmarkEnd w:id="589"/>
    <w:p>
      <w:pPr>
        <w:spacing w:after="0"/>
        <w:ind w:left="0"/>
        <w:jc w:val="both"/>
      </w:pPr>
      <w:r>
        <w:rPr>
          <w:rFonts w:ascii="Times New Roman"/>
          <w:b w:val="false"/>
          <w:i w:val="false"/>
          <w:color w:val="000000"/>
          <w:sz w:val="28"/>
        </w:rPr>
        <w:t>
      формование простых стеклопластиковых изделий из композиционных материалов контактным методом или сложных изделий методами: контактным, вакуумного прессования с поперечной укладкой пакетов стеклоткани и гравитационным, под руководством формовщика более высокой квалификации;</w:t>
      </w:r>
    </w:p>
    <w:p>
      <w:pPr>
        <w:spacing w:after="0"/>
        <w:ind w:left="0"/>
        <w:jc w:val="both"/>
      </w:pPr>
      <w:r>
        <w:rPr>
          <w:rFonts w:ascii="Times New Roman"/>
          <w:b w:val="false"/>
          <w:i w:val="false"/>
          <w:color w:val="000000"/>
          <w:sz w:val="28"/>
        </w:rPr>
        <w:t xml:space="preserve">
      приготовление смесей для разделительного декоративного покрытия по заданной рецептуре; </w:t>
      </w:r>
    </w:p>
    <w:p>
      <w:pPr>
        <w:spacing w:after="0"/>
        <w:ind w:left="0"/>
        <w:jc w:val="both"/>
      </w:pPr>
      <w:r>
        <w:rPr>
          <w:rFonts w:ascii="Times New Roman"/>
          <w:b w:val="false"/>
          <w:i w:val="false"/>
          <w:color w:val="000000"/>
          <w:sz w:val="28"/>
        </w:rPr>
        <w:t>
      нанесение слоев на поверхность оснастки вручную и пистолетом;</w:t>
      </w:r>
    </w:p>
    <w:p>
      <w:pPr>
        <w:spacing w:after="0"/>
        <w:ind w:left="0"/>
        <w:jc w:val="both"/>
      </w:pPr>
      <w:r>
        <w:rPr>
          <w:rFonts w:ascii="Times New Roman"/>
          <w:b w:val="false"/>
          <w:i w:val="false"/>
          <w:color w:val="000000"/>
          <w:sz w:val="28"/>
        </w:rPr>
        <w:t xml:space="preserve">
      приформовка несложного набора; </w:t>
      </w:r>
    </w:p>
    <w:p>
      <w:pPr>
        <w:spacing w:after="0"/>
        <w:ind w:left="0"/>
        <w:jc w:val="both"/>
      </w:pPr>
      <w:r>
        <w:rPr>
          <w:rFonts w:ascii="Times New Roman"/>
          <w:b w:val="false"/>
          <w:i w:val="false"/>
          <w:color w:val="000000"/>
          <w:sz w:val="28"/>
        </w:rPr>
        <w:t xml:space="preserve">
      прикатка напыленного слоя на конструкцию несложной конфигурации под руководством прикатчика более высокой квалификации; </w:t>
      </w:r>
    </w:p>
    <w:p>
      <w:pPr>
        <w:spacing w:after="0"/>
        <w:ind w:left="0"/>
        <w:jc w:val="both"/>
      </w:pPr>
      <w:r>
        <w:rPr>
          <w:rFonts w:ascii="Times New Roman"/>
          <w:b w:val="false"/>
          <w:i w:val="false"/>
          <w:color w:val="000000"/>
          <w:sz w:val="28"/>
        </w:rPr>
        <w:t xml:space="preserve">
      укладка стеклоткани на оснастку; </w:t>
      </w:r>
    </w:p>
    <w:p>
      <w:pPr>
        <w:spacing w:after="0"/>
        <w:ind w:left="0"/>
        <w:jc w:val="both"/>
      </w:pPr>
      <w:r>
        <w:rPr>
          <w:rFonts w:ascii="Times New Roman"/>
          <w:b w:val="false"/>
          <w:i w:val="false"/>
          <w:color w:val="000000"/>
          <w:sz w:val="28"/>
        </w:rPr>
        <w:t xml:space="preserve">
      равномерное распределение связующего на стеклоткани вручную, не допуская воздушных пузырей и подтеков связующего; </w:t>
      </w:r>
    </w:p>
    <w:p>
      <w:pPr>
        <w:spacing w:after="0"/>
        <w:ind w:left="0"/>
        <w:jc w:val="both"/>
      </w:pPr>
      <w:r>
        <w:rPr>
          <w:rFonts w:ascii="Times New Roman"/>
          <w:b w:val="false"/>
          <w:i w:val="false"/>
          <w:color w:val="000000"/>
          <w:sz w:val="28"/>
        </w:rPr>
        <w:t xml:space="preserve">
      разметка несложных изделий из стекломатериалов по шаблонам и по месту. </w:t>
      </w:r>
    </w:p>
    <w:bookmarkStart w:name="z593" w:id="590"/>
    <w:p>
      <w:pPr>
        <w:spacing w:after="0"/>
        <w:ind w:left="0"/>
        <w:jc w:val="both"/>
      </w:pPr>
      <w:r>
        <w:rPr>
          <w:rFonts w:ascii="Times New Roman"/>
          <w:b w:val="false"/>
          <w:i w:val="false"/>
          <w:color w:val="000000"/>
          <w:sz w:val="28"/>
        </w:rPr>
        <w:t xml:space="preserve">
      314. Должен знать: </w:t>
      </w:r>
    </w:p>
    <w:bookmarkEnd w:id="590"/>
    <w:p>
      <w:pPr>
        <w:spacing w:after="0"/>
        <w:ind w:left="0"/>
        <w:jc w:val="both"/>
      </w:pPr>
      <w:r>
        <w:rPr>
          <w:rFonts w:ascii="Times New Roman"/>
          <w:b w:val="false"/>
          <w:i w:val="false"/>
          <w:color w:val="000000"/>
          <w:sz w:val="28"/>
        </w:rPr>
        <w:t xml:space="preserve">
      процесс формования и приформовки изделия, назначение обжимного устройства при вакуумном формовании, свойства смол, ускорителей, катализаторов и стеклонаполнителей, соотношение разделительного и декоративного слоя, виды клеев (эпоксидных компаундов) и их применение, требования, предъявляемые к качеству поверхности оснастки; </w:t>
      </w:r>
    </w:p>
    <w:p>
      <w:pPr>
        <w:spacing w:after="0"/>
        <w:ind w:left="0"/>
        <w:jc w:val="both"/>
      </w:pPr>
      <w:r>
        <w:rPr>
          <w:rFonts w:ascii="Times New Roman"/>
          <w:b w:val="false"/>
          <w:i w:val="false"/>
          <w:color w:val="000000"/>
          <w:sz w:val="28"/>
        </w:rPr>
        <w:t xml:space="preserve">
      правила определения степени готовности разделительных и декоративных слоев, технические условия на готовую продукцию, правила чтения несложных чертежей. </w:t>
      </w:r>
    </w:p>
    <w:bookmarkStart w:name="z594" w:id="591"/>
    <w:p>
      <w:pPr>
        <w:spacing w:after="0"/>
        <w:ind w:left="0"/>
        <w:jc w:val="both"/>
      </w:pPr>
      <w:r>
        <w:rPr>
          <w:rFonts w:ascii="Times New Roman"/>
          <w:b w:val="false"/>
          <w:i w:val="false"/>
          <w:color w:val="000000"/>
          <w:sz w:val="28"/>
        </w:rPr>
        <w:t xml:space="preserve">
      315. Примеры работ: </w:t>
      </w:r>
    </w:p>
    <w:bookmarkEnd w:id="591"/>
    <w:bookmarkStart w:name="z595" w:id="592"/>
    <w:p>
      <w:pPr>
        <w:spacing w:after="0"/>
        <w:ind w:left="0"/>
        <w:jc w:val="both"/>
      </w:pPr>
      <w:r>
        <w:rPr>
          <w:rFonts w:ascii="Times New Roman"/>
          <w:b w:val="false"/>
          <w:i w:val="false"/>
          <w:color w:val="000000"/>
          <w:sz w:val="28"/>
        </w:rPr>
        <w:t>
      1) банки кормовые, воздушные ящики, киль, переборки, корпуса обтекателей, коробки, патрубки, полотнища плоские, корпуса прогулочных лодок, носовые, поперечные выгородки, профили угловые и тавровые, ветроловы, палубы прогулочных лодок и другие - формование контактным методом;</w:t>
      </w:r>
    </w:p>
    <w:bookmarkEnd w:id="592"/>
    <w:bookmarkStart w:name="z596" w:id="593"/>
    <w:p>
      <w:pPr>
        <w:spacing w:after="0"/>
        <w:ind w:left="0"/>
        <w:jc w:val="both"/>
      </w:pPr>
      <w:r>
        <w:rPr>
          <w:rFonts w:ascii="Times New Roman"/>
          <w:b w:val="false"/>
          <w:i w:val="false"/>
          <w:color w:val="000000"/>
          <w:sz w:val="28"/>
        </w:rPr>
        <w:t>
      2) детали автомобилей, крышки, панели боковые, прокладки, усилители - формование контактным методом;</w:t>
      </w:r>
    </w:p>
    <w:bookmarkEnd w:id="593"/>
    <w:bookmarkStart w:name="z597" w:id="594"/>
    <w:p>
      <w:pPr>
        <w:spacing w:after="0"/>
        <w:ind w:left="0"/>
        <w:jc w:val="both"/>
      </w:pPr>
      <w:r>
        <w:rPr>
          <w:rFonts w:ascii="Times New Roman"/>
          <w:b w:val="false"/>
          <w:i w:val="false"/>
          <w:color w:val="000000"/>
          <w:sz w:val="28"/>
        </w:rPr>
        <w:t xml:space="preserve">
      3) детали дельных вещей, втулки, направляющие, полки и уголки - формование контактным методом; </w:t>
      </w:r>
    </w:p>
    <w:bookmarkEnd w:id="594"/>
    <w:bookmarkStart w:name="z598" w:id="595"/>
    <w:p>
      <w:pPr>
        <w:spacing w:after="0"/>
        <w:ind w:left="0"/>
        <w:jc w:val="both"/>
      </w:pPr>
      <w:r>
        <w:rPr>
          <w:rFonts w:ascii="Times New Roman"/>
          <w:b w:val="false"/>
          <w:i w:val="false"/>
          <w:color w:val="000000"/>
          <w:sz w:val="28"/>
        </w:rPr>
        <w:t xml:space="preserve">
      4) пластины, набор несложной стойки, ребра жесткости формование контактным методом; </w:t>
      </w:r>
    </w:p>
    <w:bookmarkEnd w:id="595"/>
    <w:bookmarkStart w:name="z599" w:id="596"/>
    <w:p>
      <w:pPr>
        <w:spacing w:after="0"/>
        <w:ind w:left="0"/>
        <w:jc w:val="both"/>
      </w:pPr>
      <w:r>
        <w:rPr>
          <w:rFonts w:ascii="Times New Roman"/>
          <w:b w:val="false"/>
          <w:i w:val="false"/>
          <w:color w:val="000000"/>
          <w:sz w:val="28"/>
        </w:rPr>
        <w:t>
      5) секции днищевые, бортовые, палубные надстройки - формование контактным методом.</w:t>
      </w:r>
    </w:p>
    <w:bookmarkEnd w:id="596"/>
    <w:bookmarkStart w:name="z600" w:id="597"/>
    <w:p>
      <w:pPr>
        <w:spacing w:after="0"/>
        <w:ind w:left="0"/>
        <w:jc w:val="both"/>
      </w:pPr>
      <w:r>
        <w:rPr>
          <w:rFonts w:ascii="Times New Roman"/>
          <w:b w:val="false"/>
          <w:i w:val="false"/>
          <w:color w:val="000000"/>
          <w:sz w:val="28"/>
        </w:rPr>
        <w:t>
      Параграф 3. Формовщик стеклопластиковых изделий, 3-й разряд</w:t>
      </w:r>
    </w:p>
    <w:bookmarkEnd w:id="597"/>
    <w:bookmarkStart w:name="z601" w:id="598"/>
    <w:p>
      <w:pPr>
        <w:spacing w:after="0"/>
        <w:ind w:left="0"/>
        <w:jc w:val="both"/>
      </w:pPr>
      <w:r>
        <w:rPr>
          <w:rFonts w:ascii="Times New Roman"/>
          <w:b w:val="false"/>
          <w:i w:val="false"/>
          <w:color w:val="000000"/>
          <w:sz w:val="28"/>
        </w:rPr>
        <w:t xml:space="preserve">
      316. Характеристика работ: </w:t>
      </w:r>
    </w:p>
    <w:bookmarkEnd w:id="598"/>
    <w:p>
      <w:pPr>
        <w:spacing w:after="0"/>
        <w:ind w:left="0"/>
        <w:jc w:val="both"/>
      </w:pPr>
      <w:r>
        <w:rPr>
          <w:rFonts w:ascii="Times New Roman"/>
          <w:b w:val="false"/>
          <w:i w:val="false"/>
          <w:color w:val="000000"/>
          <w:sz w:val="28"/>
        </w:rPr>
        <w:t xml:space="preserve">
      формование сложных стеклопластиковых изделий из композиционных материалов методами контактным и вакуумного прессования, формование особо сложных и крупногабаритных изделий под руководством формовщика более высокой квалификации; </w:t>
      </w:r>
    </w:p>
    <w:p>
      <w:pPr>
        <w:spacing w:after="0"/>
        <w:ind w:left="0"/>
        <w:jc w:val="both"/>
      </w:pPr>
      <w:r>
        <w:rPr>
          <w:rFonts w:ascii="Times New Roman"/>
          <w:b w:val="false"/>
          <w:i w:val="false"/>
          <w:color w:val="000000"/>
          <w:sz w:val="28"/>
        </w:rPr>
        <w:t xml:space="preserve">
      приготовление уплотнительной массы; </w:t>
      </w:r>
    </w:p>
    <w:p>
      <w:pPr>
        <w:spacing w:after="0"/>
        <w:ind w:left="0"/>
        <w:jc w:val="both"/>
      </w:pPr>
      <w:r>
        <w:rPr>
          <w:rFonts w:ascii="Times New Roman"/>
          <w:b w:val="false"/>
          <w:i w:val="false"/>
          <w:color w:val="000000"/>
          <w:sz w:val="28"/>
        </w:rPr>
        <w:t>
      заделка непроницаемых соединений и проверка качества исполнения;</w:t>
      </w:r>
    </w:p>
    <w:p>
      <w:pPr>
        <w:spacing w:after="0"/>
        <w:ind w:left="0"/>
        <w:jc w:val="both"/>
      </w:pPr>
      <w:r>
        <w:rPr>
          <w:rFonts w:ascii="Times New Roman"/>
          <w:b w:val="false"/>
          <w:i w:val="false"/>
          <w:color w:val="000000"/>
          <w:sz w:val="28"/>
        </w:rPr>
        <w:t>
      заформовка средней сложности изделий из металла и других материалов;</w:t>
      </w:r>
    </w:p>
    <w:p>
      <w:pPr>
        <w:spacing w:after="0"/>
        <w:ind w:left="0"/>
        <w:jc w:val="both"/>
      </w:pPr>
      <w:r>
        <w:rPr>
          <w:rFonts w:ascii="Times New Roman"/>
          <w:b w:val="false"/>
          <w:i w:val="false"/>
          <w:color w:val="000000"/>
          <w:sz w:val="28"/>
        </w:rPr>
        <w:t xml:space="preserve">
      устранение дефектов формования (пузырей, впадин) после снятия изделия с оснастки; </w:t>
      </w:r>
    </w:p>
    <w:p>
      <w:pPr>
        <w:spacing w:after="0"/>
        <w:ind w:left="0"/>
        <w:jc w:val="both"/>
      </w:pPr>
      <w:r>
        <w:rPr>
          <w:rFonts w:ascii="Times New Roman"/>
          <w:b w:val="false"/>
          <w:i w:val="false"/>
          <w:color w:val="000000"/>
          <w:sz w:val="28"/>
        </w:rPr>
        <w:t xml:space="preserve">
      разметка и раскрой предварительно пропитанного стекломатериала по чертежам и по месту; </w:t>
      </w:r>
    </w:p>
    <w:p>
      <w:pPr>
        <w:spacing w:after="0"/>
        <w:ind w:left="0"/>
        <w:jc w:val="both"/>
      </w:pPr>
      <w:r>
        <w:rPr>
          <w:rFonts w:ascii="Times New Roman"/>
          <w:b w:val="false"/>
          <w:i w:val="false"/>
          <w:color w:val="000000"/>
          <w:sz w:val="28"/>
        </w:rPr>
        <w:t>
      прикатка напыленного слоя на конструкцию конфигурации средней сложности;</w:t>
      </w:r>
    </w:p>
    <w:p>
      <w:pPr>
        <w:spacing w:after="0"/>
        <w:ind w:left="0"/>
        <w:jc w:val="both"/>
      </w:pPr>
      <w:r>
        <w:rPr>
          <w:rFonts w:ascii="Times New Roman"/>
          <w:b w:val="false"/>
          <w:i w:val="false"/>
          <w:color w:val="000000"/>
          <w:sz w:val="28"/>
        </w:rPr>
        <w:t>
      пропитка уложенного материала на гравитационной установке;</w:t>
      </w:r>
    </w:p>
    <w:p>
      <w:pPr>
        <w:spacing w:after="0"/>
        <w:ind w:left="0"/>
        <w:jc w:val="both"/>
      </w:pPr>
      <w:r>
        <w:rPr>
          <w:rFonts w:ascii="Times New Roman"/>
          <w:b w:val="false"/>
          <w:i w:val="false"/>
          <w:color w:val="000000"/>
          <w:sz w:val="28"/>
        </w:rPr>
        <w:t xml:space="preserve">
      напыление несложных изделий; </w:t>
      </w:r>
    </w:p>
    <w:p>
      <w:pPr>
        <w:spacing w:after="0"/>
        <w:ind w:left="0"/>
        <w:jc w:val="both"/>
      </w:pPr>
      <w:r>
        <w:rPr>
          <w:rFonts w:ascii="Times New Roman"/>
          <w:b w:val="false"/>
          <w:i w:val="false"/>
          <w:color w:val="000000"/>
          <w:sz w:val="28"/>
        </w:rPr>
        <w:t xml:space="preserve">
      при необходимости приготовление связующих вручную; </w:t>
      </w:r>
    </w:p>
    <w:p>
      <w:pPr>
        <w:spacing w:after="0"/>
        <w:ind w:left="0"/>
        <w:jc w:val="both"/>
      </w:pPr>
      <w:r>
        <w:rPr>
          <w:rFonts w:ascii="Times New Roman"/>
          <w:b w:val="false"/>
          <w:i w:val="false"/>
          <w:color w:val="000000"/>
          <w:sz w:val="28"/>
        </w:rPr>
        <w:t xml:space="preserve">
      учет выработки; </w:t>
      </w:r>
    </w:p>
    <w:p>
      <w:pPr>
        <w:spacing w:after="0"/>
        <w:ind w:left="0"/>
        <w:jc w:val="both"/>
      </w:pPr>
      <w:r>
        <w:rPr>
          <w:rFonts w:ascii="Times New Roman"/>
          <w:b w:val="false"/>
          <w:i w:val="false"/>
          <w:color w:val="000000"/>
          <w:sz w:val="28"/>
        </w:rPr>
        <w:t xml:space="preserve">
      руководство формовщиками более низкой квалификации. </w:t>
      </w:r>
    </w:p>
    <w:bookmarkStart w:name="z602" w:id="599"/>
    <w:p>
      <w:pPr>
        <w:spacing w:after="0"/>
        <w:ind w:left="0"/>
        <w:jc w:val="both"/>
      </w:pPr>
      <w:r>
        <w:rPr>
          <w:rFonts w:ascii="Times New Roman"/>
          <w:b w:val="false"/>
          <w:i w:val="false"/>
          <w:color w:val="000000"/>
          <w:sz w:val="28"/>
        </w:rPr>
        <w:t xml:space="preserve">
      317. Должен знать: </w:t>
      </w:r>
    </w:p>
    <w:bookmarkEnd w:id="599"/>
    <w:p>
      <w:pPr>
        <w:spacing w:after="0"/>
        <w:ind w:left="0"/>
        <w:jc w:val="both"/>
      </w:pPr>
      <w:r>
        <w:rPr>
          <w:rFonts w:ascii="Times New Roman"/>
          <w:b w:val="false"/>
          <w:i w:val="false"/>
          <w:color w:val="000000"/>
          <w:sz w:val="28"/>
        </w:rPr>
        <w:t xml:space="preserve">
      процесс формования и приформовки сложных стеклопластиковых изделий разными методами; устройство применяемой оснастки (стендов, матриц, пуансонов); </w:t>
      </w:r>
    </w:p>
    <w:p>
      <w:pPr>
        <w:spacing w:after="0"/>
        <w:ind w:left="0"/>
        <w:jc w:val="both"/>
      </w:pPr>
      <w:r>
        <w:rPr>
          <w:rFonts w:ascii="Times New Roman"/>
          <w:b w:val="false"/>
          <w:i w:val="false"/>
          <w:color w:val="000000"/>
          <w:sz w:val="28"/>
        </w:rPr>
        <w:t xml:space="preserve">
      сущность процесса полимеризации; </w:t>
      </w:r>
    </w:p>
    <w:p>
      <w:pPr>
        <w:spacing w:after="0"/>
        <w:ind w:left="0"/>
        <w:jc w:val="both"/>
      </w:pPr>
      <w:r>
        <w:rPr>
          <w:rFonts w:ascii="Times New Roman"/>
          <w:b w:val="false"/>
          <w:i w:val="false"/>
          <w:color w:val="000000"/>
          <w:sz w:val="28"/>
        </w:rPr>
        <w:t xml:space="preserve">
      правила определения толщины формуемого изделия в зависимости от армируемого материала; </w:t>
      </w:r>
    </w:p>
    <w:p>
      <w:pPr>
        <w:spacing w:after="0"/>
        <w:ind w:left="0"/>
        <w:jc w:val="both"/>
      </w:pPr>
      <w:r>
        <w:rPr>
          <w:rFonts w:ascii="Times New Roman"/>
          <w:b w:val="false"/>
          <w:i w:val="false"/>
          <w:color w:val="000000"/>
          <w:sz w:val="28"/>
        </w:rPr>
        <w:t xml:space="preserve">
      правила чтения сложных чертежей; </w:t>
      </w:r>
    </w:p>
    <w:p>
      <w:pPr>
        <w:spacing w:after="0"/>
        <w:ind w:left="0"/>
        <w:jc w:val="both"/>
      </w:pPr>
      <w:r>
        <w:rPr>
          <w:rFonts w:ascii="Times New Roman"/>
          <w:b w:val="false"/>
          <w:i w:val="false"/>
          <w:color w:val="000000"/>
          <w:sz w:val="28"/>
        </w:rPr>
        <w:t>
      назначение и принцип работы напылительной и гравитационной установок.</w:t>
      </w:r>
    </w:p>
    <w:bookmarkStart w:name="z603" w:id="600"/>
    <w:p>
      <w:pPr>
        <w:spacing w:after="0"/>
        <w:ind w:left="0"/>
        <w:jc w:val="both"/>
      </w:pPr>
      <w:r>
        <w:rPr>
          <w:rFonts w:ascii="Times New Roman"/>
          <w:b w:val="false"/>
          <w:i w:val="false"/>
          <w:color w:val="000000"/>
          <w:sz w:val="28"/>
        </w:rPr>
        <w:t>
      318. Примеры работ:</w:t>
      </w:r>
    </w:p>
    <w:bookmarkEnd w:id="600"/>
    <w:bookmarkStart w:name="z604" w:id="601"/>
    <w:p>
      <w:pPr>
        <w:spacing w:after="0"/>
        <w:ind w:left="0"/>
        <w:jc w:val="both"/>
      </w:pPr>
      <w:r>
        <w:rPr>
          <w:rFonts w:ascii="Times New Roman"/>
          <w:b w:val="false"/>
          <w:i w:val="false"/>
          <w:color w:val="000000"/>
          <w:sz w:val="28"/>
        </w:rPr>
        <w:t>
      1) банки, образцы, переборки - напыление.</w:t>
      </w:r>
    </w:p>
    <w:bookmarkEnd w:id="601"/>
    <w:bookmarkStart w:name="z605" w:id="602"/>
    <w:p>
      <w:pPr>
        <w:spacing w:after="0"/>
        <w:ind w:left="0"/>
        <w:jc w:val="both"/>
      </w:pPr>
      <w:r>
        <w:rPr>
          <w:rFonts w:ascii="Times New Roman"/>
          <w:b w:val="false"/>
          <w:i w:val="false"/>
          <w:color w:val="000000"/>
          <w:sz w:val="28"/>
        </w:rPr>
        <w:t>
      2) валы гребные до 250 мм - обформовка.</w:t>
      </w:r>
    </w:p>
    <w:bookmarkEnd w:id="602"/>
    <w:bookmarkStart w:name="z606" w:id="603"/>
    <w:p>
      <w:pPr>
        <w:spacing w:after="0"/>
        <w:ind w:left="0"/>
        <w:jc w:val="both"/>
      </w:pPr>
      <w:r>
        <w:rPr>
          <w:rFonts w:ascii="Times New Roman"/>
          <w:b w:val="false"/>
          <w:i w:val="false"/>
          <w:color w:val="000000"/>
          <w:sz w:val="28"/>
        </w:rPr>
        <w:t xml:space="preserve">
      3) детали автомобилей (слепки, модели), детали крыльев, крыши, панели мотоотсеков, полы - формование. </w:t>
      </w:r>
    </w:p>
    <w:bookmarkEnd w:id="603"/>
    <w:bookmarkStart w:name="z607" w:id="604"/>
    <w:p>
      <w:pPr>
        <w:spacing w:after="0"/>
        <w:ind w:left="0"/>
        <w:jc w:val="both"/>
      </w:pPr>
      <w:r>
        <w:rPr>
          <w:rFonts w:ascii="Times New Roman"/>
          <w:b w:val="false"/>
          <w:i w:val="false"/>
          <w:color w:val="000000"/>
          <w:sz w:val="28"/>
        </w:rPr>
        <w:t xml:space="preserve">
      4) детали кабины тепловозов и электровозов, детали кузова автобуса "Старт", катера; корпуса спасательных шлюпок, палубы, рубки, секции днищевые, ялы - формование контактным методом. </w:t>
      </w:r>
    </w:p>
    <w:bookmarkEnd w:id="604"/>
    <w:bookmarkStart w:name="z608" w:id="605"/>
    <w:p>
      <w:pPr>
        <w:spacing w:after="0"/>
        <w:ind w:left="0"/>
        <w:jc w:val="both"/>
      </w:pPr>
      <w:r>
        <w:rPr>
          <w:rFonts w:ascii="Times New Roman"/>
          <w:b w:val="false"/>
          <w:i w:val="false"/>
          <w:color w:val="000000"/>
          <w:sz w:val="28"/>
        </w:rPr>
        <w:t xml:space="preserve">
      5) комингсы дверей, горловины, тамбуры шахты, кнехты, секции, бортовые палубные переборки, детали насыщения фундаментов приформовка. </w:t>
      </w:r>
    </w:p>
    <w:bookmarkEnd w:id="605"/>
    <w:bookmarkStart w:name="z609" w:id="606"/>
    <w:p>
      <w:pPr>
        <w:spacing w:after="0"/>
        <w:ind w:left="0"/>
        <w:jc w:val="both"/>
      </w:pPr>
      <w:r>
        <w:rPr>
          <w:rFonts w:ascii="Times New Roman"/>
          <w:b w:val="false"/>
          <w:i w:val="false"/>
          <w:color w:val="000000"/>
          <w:sz w:val="28"/>
        </w:rPr>
        <w:t xml:space="preserve">
      6) корпуса спасательных шлюпок, катеров, ялов - формование методом вакуумного прессования. </w:t>
      </w:r>
    </w:p>
    <w:bookmarkEnd w:id="606"/>
    <w:bookmarkStart w:name="z610" w:id="607"/>
    <w:p>
      <w:pPr>
        <w:spacing w:after="0"/>
        <w:ind w:left="0"/>
        <w:jc w:val="both"/>
      </w:pPr>
      <w:r>
        <w:rPr>
          <w:rFonts w:ascii="Times New Roman"/>
          <w:b w:val="false"/>
          <w:i w:val="false"/>
          <w:color w:val="000000"/>
          <w:sz w:val="28"/>
        </w:rPr>
        <w:t>
      7) корпуса обтекателей, набор сложной конфигурации, флоры, киль, стрингеры, балки фундаментов, секции, корпуса катеров, шлюпок, фундаменты под главные и вспомогательные двигатели, цистерны, мебель судовая, рубки, надстройки, днищевые оконечности, бортовые палубные надстройки, дельные вещи, стыковка секций и другие - формование контактным методом.</w:t>
      </w:r>
    </w:p>
    <w:bookmarkEnd w:id="607"/>
    <w:bookmarkStart w:name="z611" w:id="608"/>
    <w:p>
      <w:pPr>
        <w:spacing w:after="0"/>
        <w:ind w:left="0"/>
        <w:jc w:val="both"/>
      </w:pPr>
      <w:r>
        <w:rPr>
          <w:rFonts w:ascii="Times New Roman"/>
          <w:b w:val="false"/>
          <w:i w:val="false"/>
          <w:color w:val="000000"/>
          <w:sz w:val="28"/>
        </w:rPr>
        <w:t>
      Параграф 4. Формовщик стеклопластиковых изделий, 4-й разряд</w:t>
      </w:r>
    </w:p>
    <w:bookmarkEnd w:id="608"/>
    <w:bookmarkStart w:name="z612" w:id="609"/>
    <w:p>
      <w:pPr>
        <w:spacing w:after="0"/>
        <w:ind w:left="0"/>
        <w:jc w:val="both"/>
      </w:pPr>
      <w:r>
        <w:rPr>
          <w:rFonts w:ascii="Times New Roman"/>
          <w:b w:val="false"/>
          <w:i w:val="false"/>
          <w:color w:val="000000"/>
          <w:sz w:val="28"/>
        </w:rPr>
        <w:t xml:space="preserve">
      319. Характеристика работ: </w:t>
      </w:r>
    </w:p>
    <w:bookmarkEnd w:id="609"/>
    <w:p>
      <w:pPr>
        <w:spacing w:after="0"/>
        <w:ind w:left="0"/>
        <w:jc w:val="both"/>
      </w:pPr>
      <w:r>
        <w:rPr>
          <w:rFonts w:ascii="Times New Roman"/>
          <w:b w:val="false"/>
          <w:i w:val="false"/>
          <w:color w:val="000000"/>
          <w:sz w:val="28"/>
        </w:rPr>
        <w:t xml:space="preserve">
      формование особо сложных стеклопластиковых изделий из композиционных материалов с повышенными требованиями методами контактным, вакуумного прессования и другими; </w:t>
      </w:r>
    </w:p>
    <w:p>
      <w:pPr>
        <w:spacing w:after="0"/>
        <w:ind w:left="0"/>
        <w:jc w:val="both"/>
      </w:pPr>
      <w:r>
        <w:rPr>
          <w:rFonts w:ascii="Times New Roman"/>
          <w:b w:val="false"/>
          <w:i w:val="false"/>
          <w:color w:val="000000"/>
          <w:sz w:val="28"/>
        </w:rPr>
        <w:t xml:space="preserve">
      нанесение разделительных и декоративных слоев на поверхность оснастки сложной конфигурации; </w:t>
      </w:r>
    </w:p>
    <w:p>
      <w:pPr>
        <w:spacing w:after="0"/>
        <w:ind w:left="0"/>
        <w:jc w:val="both"/>
      </w:pPr>
      <w:r>
        <w:rPr>
          <w:rFonts w:ascii="Times New Roman"/>
          <w:b w:val="false"/>
          <w:i w:val="false"/>
          <w:color w:val="000000"/>
          <w:sz w:val="28"/>
        </w:rPr>
        <w:t xml:space="preserve">
      приформовка сложных и ответственных конструкций и изделий во всех пространственных положениях; </w:t>
      </w:r>
    </w:p>
    <w:p>
      <w:pPr>
        <w:spacing w:after="0"/>
        <w:ind w:left="0"/>
        <w:jc w:val="both"/>
      </w:pPr>
      <w:r>
        <w:rPr>
          <w:rFonts w:ascii="Times New Roman"/>
          <w:b w:val="false"/>
          <w:i w:val="false"/>
          <w:color w:val="000000"/>
          <w:sz w:val="28"/>
        </w:rPr>
        <w:t>
      пропитка пакетов стеклоткани в условиях комплексной механизации;</w:t>
      </w:r>
    </w:p>
    <w:p>
      <w:pPr>
        <w:spacing w:after="0"/>
        <w:ind w:left="0"/>
        <w:jc w:val="both"/>
      </w:pPr>
      <w:r>
        <w:rPr>
          <w:rFonts w:ascii="Times New Roman"/>
          <w:b w:val="false"/>
          <w:i w:val="false"/>
          <w:color w:val="000000"/>
          <w:sz w:val="28"/>
        </w:rPr>
        <w:t>
      изготовление по деревянным и гипсовым болванкам стеклопластиковой или полимерцементной оснастки;</w:t>
      </w:r>
    </w:p>
    <w:p>
      <w:pPr>
        <w:spacing w:after="0"/>
        <w:ind w:left="0"/>
        <w:jc w:val="both"/>
      </w:pPr>
      <w:r>
        <w:rPr>
          <w:rFonts w:ascii="Times New Roman"/>
          <w:b w:val="false"/>
          <w:i w:val="false"/>
          <w:color w:val="000000"/>
          <w:sz w:val="28"/>
        </w:rPr>
        <w:t xml:space="preserve">
      прикатка и напыление конструкций сложной конфигурации; </w:t>
      </w:r>
    </w:p>
    <w:p>
      <w:pPr>
        <w:spacing w:after="0"/>
        <w:ind w:left="0"/>
        <w:jc w:val="both"/>
      </w:pPr>
      <w:r>
        <w:rPr>
          <w:rFonts w:ascii="Times New Roman"/>
          <w:b w:val="false"/>
          <w:i w:val="false"/>
          <w:color w:val="000000"/>
          <w:sz w:val="28"/>
        </w:rPr>
        <w:t xml:space="preserve">
      подготовка к работе и работа на гравитационной и напылительной установках; </w:t>
      </w:r>
    </w:p>
    <w:p>
      <w:pPr>
        <w:spacing w:after="0"/>
        <w:ind w:left="0"/>
        <w:jc w:val="both"/>
      </w:pPr>
      <w:r>
        <w:rPr>
          <w:rFonts w:ascii="Times New Roman"/>
          <w:b w:val="false"/>
          <w:i w:val="false"/>
          <w:color w:val="000000"/>
          <w:sz w:val="28"/>
        </w:rPr>
        <w:t xml:space="preserve">
      доводка изделий до необходимых размеров по техническим условиям, учет выработки; </w:t>
      </w:r>
    </w:p>
    <w:p>
      <w:pPr>
        <w:spacing w:after="0"/>
        <w:ind w:left="0"/>
        <w:jc w:val="both"/>
      </w:pPr>
      <w:r>
        <w:rPr>
          <w:rFonts w:ascii="Times New Roman"/>
          <w:b w:val="false"/>
          <w:i w:val="false"/>
          <w:color w:val="000000"/>
          <w:sz w:val="28"/>
        </w:rPr>
        <w:t xml:space="preserve">
      руководство формовщиками более низкой квалификации. </w:t>
      </w:r>
    </w:p>
    <w:bookmarkStart w:name="z613" w:id="610"/>
    <w:p>
      <w:pPr>
        <w:spacing w:after="0"/>
        <w:ind w:left="0"/>
        <w:jc w:val="both"/>
      </w:pPr>
      <w:r>
        <w:rPr>
          <w:rFonts w:ascii="Times New Roman"/>
          <w:b w:val="false"/>
          <w:i w:val="false"/>
          <w:color w:val="000000"/>
          <w:sz w:val="28"/>
        </w:rPr>
        <w:t xml:space="preserve">
      320. Должен знать: </w:t>
      </w:r>
    </w:p>
    <w:bookmarkEnd w:id="610"/>
    <w:p>
      <w:pPr>
        <w:spacing w:after="0"/>
        <w:ind w:left="0"/>
        <w:jc w:val="both"/>
      </w:pPr>
      <w:r>
        <w:rPr>
          <w:rFonts w:ascii="Times New Roman"/>
          <w:b w:val="false"/>
          <w:i w:val="false"/>
          <w:color w:val="000000"/>
          <w:sz w:val="28"/>
        </w:rPr>
        <w:t>
      конструкции и наименования деталей и изделий из стеклопластика;</w:t>
      </w:r>
    </w:p>
    <w:p>
      <w:pPr>
        <w:spacing w:after="0"/>
        <w:ind w:left="0"/>
        <w:jc w:val="both"/>
      </w:pPr>
      <w:r>
        <w:rPr>
          <w:rFonts w:ascii="Times New Roman"/>
          <w:b w:val="false"/>
          <w:i w:val="false"/>
          <w:color w:val="000000"/>
          <w:sz w:val="28"/>
        </w:rPr>
        <w:t xml:space="preserve">
      технологический процесс формования особо сложных изделий разными методами; </w:t>
      </w:r>
    </w:p>
    <w:p>
      <w:pPr>
        <w:spacing w:after="0"/>
        <w:ind w:left="0"/>
        <w:jc w:val="both"/>
      </w:pPr>
      <w:r>
        <w:rPr>
          <w:rFonts w:ascii="Times New Roman"/>
          <w:b w:val="false"/>
          <w:i w:val="false"/>
          <w:color w:val="000000"/>
          <w:sz w:val="28"/>
        </w:rPr>
        <w:t xml:space="preserve">
      устройство оборудования; технические условия на готовую продукцию; </w:t>
      </w:r>
    </w:p>
    <w:p>
      <w:pPr>
        <w:spacing w:after="0"/>
        <w:ind w:left="0"/>
        <w:jc w:val="both"/>
      </w:pPr>
      <w:r>
        <w:rPr>
          <w:rFonts w:ascii="Times New Roman"/>
          <w:b w:val="false"/>
          <w:i w:val="false"/>
          <w:color w:val="000000"/>
          <w:sz w:val="28"/>
        </w:rPr>
        <w:t xml:space="preserve">
      правила чтения особо сложных чертежей; </w:t>
      </w:r>
    </w:p>
    <w:p>
      <w:pPr>
        <w:spacing w:after="0"/>
        <w:ind w:left="0"/>
        <w:jc w:val="both"/>
      </w:pPr>
      <w:r>
        <w:rPr>
          <w:rFonts w:ascii="Times New Roman"/>
          <w:b w:val="false"/>
          <w:i w:val="false"/>
          <w:color w:val="000000"/>
          <w:sz w:val="28"/>
        </w:rPr>
        <w:t xml:space="preserve">
      назначение узлов гравитационной и напылительной установки. </w:t>
      </w:r>
    </w:p>
    <w:bookmarkStart w:name="z614" w:id="611"/>
    <w:p>
      <w:pPr>
        <w:spacing w:after="0"/>
        <w:ind w:left="0"/>
        <w:jc w:val="both"/>
      </w:pPr>
      <w:r>
        <w:rPr>
          <w:rFonts w:ascii="Times New Roman"/>
          <w:b w:val="false"/>
          <w:i w:val="false"/>
          <w:color w:val="000000"/>
          <w:sz w:val="28"/>
        </w:rPr>
        <w:t>
      321. Примеры работ:</w:t>
      </w:r>
    </w:p>
    <w:bookmarkEnd w:id="611"/>
    <w:bookmarkStart w:name="z615" w:id="612"/>
    <w:p>
      <w:pPr>
        <w:spacing w:after="0"/>
        <w:ind w:left="0"/>
        <w:jc w:val="both"/>
      </w:pPr>
      <w:r>
        <w:rPr>
          <w:rFonts w:ascii="Times New Roman"/>
          <w:b w:val="false"/>
          <w:i w:val="false"/>
          <w:color w:val="000000"/>
          <w:sz w:val="28"/>
        </w:rPr>
        <w:t>
      1) валы гребные свыше 250 мм – обформовка;</w:t>
      </w:r>
    </w:p>
    <w:bookmarkEnd w:id="612"/>
    <w:bookmarkStart w:name="z616" w:id="613"/>
    <w:p>
      <w:pPr>
        <w:spacing w:after="0"/>
        <w:ind w:left="0"/>
        <w:jc w:val="both"/>
      </w:pPr>
      <w:r>
        <w:rPr>
          <w:rFonts w:ascii="Times New Roman"/>
          <w:b w:val="false"/>
          <w:i w:val="false"/>
          <w:color w:val="000000"/>
          <w:sz w:val="28"/>
        </w:rPr>
        <w:t>
      2) детали автомобилей, балки, кабины оснований, стойки боковые – формование;</w:t>
      </w:r>
    </w:p>
    <w:bookmarkEnd w:id="613"/>
    <w:bookmarkStart w:name="z617" w:id="614"/>
    <w:p>
      <w:pPr>
        <w:spacing w:after="0"/>
        <w:ind w:left="0"/>
        <w:jc w:val="both"/>
      </w:pPr>
      <w:r>
        <w:rPr>
          <w:rFonts w:ascii="Times New Roman"/>
          <w:b w:val="false"/>
          <w:i w:val="false"/>
          <w:color w:val="000000"/>
          <w:sz w:val="28"/>
        </w:rPr>
        <w:t xml:space="preserve">
      3) заготовки для изделий на перфорированной матрице изготовление; </w:t>
      </w:r>
    </w:p>
    <w:bookmarkEnd w:id="614"/>
    <w:bookmarkStart w:name="z618" w:id="615"/>
    <w:p>
      <w:pPr>
        <w:spacing w:after="0"/>
        <w:ind w:left="0"/>
        <w:jc w:val="both"/>
      </w:pPr>
      <w:r>
        <w:rPr>
          <w:rFonts w:ascii="Times New Roman"/>
          <w:b w:val="false"/>
          <w:i w:val="false"/>
          <w:color w:val="000000"/>
          <w:sz w:val="28"/>
        </w:rPr>
        <w:t xml:space="preserve">
      4) клюзы якорные, палубные, кронштейны гребных валов, дымовые трубы, мачты, фундаменты под главные и вспомогательные двигатели и спецустановки – приформовка; </w:t>
      </w:r>
    </w:p>
    <w:bookmarkEnd w:id="615"/>
    <w:bookmarkStart w:name="z619" w:id="616"/>
    <w:p>
      <w:pPr>
        <w:spacing w:after="0"/>
        <w:ind w:left="0"/>
        <w:jc w:val="both"/>
      </w:pPr>
      <w:r>
        <w:rPr>
          <w:rFonts w:ascii="Times New Roman"/>
          <w:b w:val="false"/>
          <w:i w:val="false"/>
          <w:color w:val="000000"/>
          <w:sz w:val="28"/>
        </w:rPr>
        <w:t>
      5) корпуса судов, секции, надстройки, стыкование спецустановок, баки сельхозоборудования к самолету сельскохозяйственной авиации, емкости химаппаратуры - контактное формование;</w:t>
      </w:r>
    </w:p>
    <w:bookmarkEnd w:id="616"/>
    <w:bookmarkStart w:name="z620" w:id="617"/>
    <w:p>
      <w:pPr>
        <w:spacing w:after="0"/>
        <w:ind w:left="0"/>
        <w:jc w:val="both"/>
      </w:pPr>
      <w:r>
        <w:rPr>
          <w:rFonts w:ascii="Times New Roman"/>
          <w:b w:val="false"/>
          <w:i w:val="false"/>
          <w:color w:val="000000"/>
          <w:sz w:val="28"/>
        </w:rPr>
        <w:t>
      6) корпуса и палуба - напыление и прикатка.</w:t>
      </w:r>
    </w:p>
    <w:bookmarkEnd w:id="617"/>
    <w:bookmarkStart w:name="z621" w:id="618"/>
    <w:p>
      <w:pPr>
        <w:spacing w:after="0"/>
        <w:ind w:left="0"/>
        <w:jc w:val="both"/>
      </w:pPr>
      <w:r>
        <w:rPr>
          <w:rFonts w:ascii="Times New Roman"/>
          <w:b w:val="false"/>
          <w:i w:val="false"/>
          <w:color w:val="000000"/>
          <w:sz w:val="28"/>
        </w:rPr>
        <w:t>
      Параграф 5. Формовщик стеклопластиковых изделий, 5-й разряд</w:t>
      </w:r>
    </w:p>
    <w:bookmarkEnd w:id="618"/>
    <w:bookmarkStart w:name="z622" w:id="619"/>
    <w:p>
      <w:pPr>
        <w:spacing w:after="0"/>
        <w:ind w:left="0"/>
        <w:jc w:val="both"/>
      </w:pPr>
      <w:r>
        <w:rPr>
          <w:rFonts w:ascii="Times New Roman"/>
          <w:b w:val="false"/>
          <w:i w:val="false"/>
          <w:color w:val="000000"/>
          <w:sz w:val="28"/>
        </w:rPr>
        <w:t xml:space="preserve">
      322. Характеристика работ: </w:t>
      </w:r>
    </w:p>
    <w:bookmarkEnd w:id="619"/>
    <w:p>
      <w:pPr>
        <w:spacing w:after="0"/>
        <w:ind w:left="0"/>
        <w:jc w:val="both"/>
      </w:pPr>
      <w:r>
        <w:rPr>
          <w:rFonts w:ascii="Times New Roman"/>
          <w:b w:val="false"/>
          <w:i w:val="false"/>
          <w:color w:val="000000"/>
          <w:sz w:val="28"/>
        </w:rPr>
        <w:t xml:space="preserve">
      формование вручную особо сложных и фасонных изделий, художественных изделий с портретным сходством, а также многотельных или тонкостенных деталей из стеклопластиков и композиционных материалов, имеющих глубокие труднодоступные части с соблюдением размеров по высокому классу точности методами напыления или контактного формования по моделям, формам или шаблонам в единичном или мелкосерийном производстве; </w:t>
      </w:r>
    </w:p>
    <w:p>
      <w:pPr>
        <w:spacing w:after="0"/>
        <w:ind w:left="0"/>
        <w:jc w:val="both"/>
      </w:pPr>
      <w:r>
        <w:rPr>
          <w:rFonts w:ascii="Times New Roman"/>
          <w:b w:val="false"/>
          <w:i w:val="false"/>
          <w:color w:val="000000"/>
          <w:sz w:val="28"/>
        </w:rPr>
        <w:t>
      укладка стеклотканей, стеклохолстов или стекложгутов на модели, пропитка их связующим, ведение процесса полимеризации деталей или изделий;</w:t>
      </w:r>
    </w:p>
    <w:p>
      <w:pPr>
        <w:spacing w:after="0"/>
        <w:ind w:left="0"/>
        <w:jc w:val="both"/>
      </w:pPr>
      <w:r>
        <w:rPr>
          <w:rFonts w:ascii="Times New Roman"/>
          <w:b w:val="false"/>
          <w:i w:val="false"/>
          <w:color w:val="000000"/>
          <w:sz w:val="28"/>
        </w:rPr>
        <w:t xml:space="preserve">
      при необходимости приготовление связующих; </w:t>
      </w:r>
    </w:p>
    <w:p>
      <w:pPr>
        <w:spacing w:after="0"/>
        <w:ind w:left="0"/>
        <w:jc w:val="both"/>
      </w:pPr>
      <w:r>
        <w:rPr>
          <w:rFonts w:ascii="Times New Roman"/>
          <w:b w:val="false"/>
          <w:i w:val="false"/>
          <w:color w:val="000000"/>
          <w:sz w:val="28"/>
        </w:rPr>
        <w:t>
      наладка и мелкий ремонт напылительной и гравитационной установок;</w:t>
      </w:r>
    </w:p>
    <w:p>
      <w:pPr>
        <w:spacing w:after="0"/>
        <w:ind w:left="0"/>
        <w:jc w:val="both"/>
      </w:pPr>
      <w:r>
        <w:rPr>
          <w:rFonts w:ascii="Times New Roman"/>
          <w:b w:val="false"/>
          <w:i w:val="false"/>
          <w:color w:val="000000"/>
          <w:sz w:val="28"/>
        </w:rPr>
        <w:t>
      определение расхода материалов при изготовлении изделий различными методами;</w:t>
      </w:r>
    </w:p>
    <w:p>
      <w:pPr>
        <w:spacing w:after="0"/>
        <w:ind w:left="0"/>
        <w:jc w:val="both"/>
      </w:pPr>
      <w:r>
        <w:rPr>
          <w:rFonts w:ascii="Times New Roman"/>
          <w:b w:val="false"/>
          <w:i w:val="false"/>
          <w:color w:val="000000"/>
          <w:sz w:val="28"/>
        </w:rPr>
        <w:t xml:space="preserve">
      сборка отдельных частей деталей или изделий из дерева, пластмасс, металлов или без них; </w:t>
      </w:r>
    </w:p>
    <w:p>
      <w:pPr>
        <w:spacing w:after="0"/>
        <w:ind w:left="0"/>
        <w:jc w:val="both"/>
      </w:pPr>
      <w:r>
        <w:rPr>
          <w:rFonts w:ascii="Times New Roman"/>
          <w:b w:val="false"/>
          <w:i w:val="false"/>
          <w:color w:val="000000"/>
          <w:sz w:val="28"/>
        </w:rPr>
        <w:t>
      подгонка, шпаклевка, зачистка поверхностей, при необходимости - полировка, доводка до необходимых размеров;</w:t>
      </w:r>
    </w:p>
    <w:p>
      <w:pPr>
        <w:spacing w:after="0"/>
        <w:ind w:left="0"/>
        <w:jc w:val="both"/>
      </w:pPr>
      <w:r>
        <w:rPr>
          <w:rFonts w:ascii="Times New Roman"/>
          <w:b w:val="false"/>
          <w:i w:val="false"/>
          <w:color w:val="000000"/>
          <w:sz w:val="28"/>
        </w:rPr>
        <w:t xml:space="preserve">
      руководство формовщиками более низкой квалификации. </w:t>
      </w:r>
    </w:p>
    <w:bookmarkStart w:name="z623" w:id="620"/>
    <w:p>
      <w:pPr>
        <w:spacing w:after="0"/>
        <w:ind w:left="0"/>
        <w:jc w:val="both"/>
      </w:pPr>
      <w:r>
        <w:rPr>
          <w:rFonts w:ascii="Times New Roman"/>
          <w:b w:val="false"/>
          <w:i w:val="false"/>
          <w:color w:val="000000"/>
          <w:sz w:val="28"/>
        </w:rPr>
        <w:t xml:space="preserve">
      323. Должен знать: </w:t>
      </w:r>
    </w:p>
    <w:bookmarkEnd w:id="620"/>
    <w:p>
      <w:pPr>
        <w:spacing w:after="0"/>
        <w:ind w:left="0"/>
        <w:jc w:val="both"/>
      </w:pPr>
      <w:r>
        <w:rPr>
          <w:rFonts w:ascii="Times New Roman"/>
          <w:b w:val="false"/>
          <w:i w:val="false"/>
          <w:color w:val="000000"/>
          <w:sz w:val="28"/>
        </w:rPr>
        <w:t xml:space="preserve">
      технологический процесс изготовления изделий из стеклопластиков методами: контактного формования, гравитационного формования, вакуумного формования, напыления; </w:t>
      </w:r>
    </w:p>
    <w:p>
      <w:pPr>
        <w:spacing w:after="0"/>
        <w:ind w:left="0"/>
        <w:jc w:val="both"/>
      </w:pPr>
      <w:r>
        <w:rPr>
          <w:rFonts w:ascii="Times New Roman"/>
          <w:b w:val="false"/>
          <w:i w:val="false"/>
          <w:color w:val="000000"/>
          <w:sz w:val="28"/>
        </w:rPr>
        <w:t xml:space="preserve">
      приемы формовки; </w:t>
      </w:r>
    </w:p>
    <w:p>
      <w:pPr>
        <w:spacing w:after="0"/>
        <w:ind w:left="0"/>
        <w:jc w:val="both"/>
      </w:pPr>
      <w:r>
        <w:rPr>
          <w:rFonts w:ascii="Times New Roman"/>
          <w:b w:val="false"/>
          <w:i w:val="false"/>
          <w:color w:val="000000"/>
          <w:sz w:val="28"/>
        </w:rPr>
        <w:t xml:space="preserve">
      свойства связующих и способы их приготовления; </w:t>
      </w:r>
    </w:p>
    <w:p>
      <w:pPr>
        <w:spacing w:after="0"/>
        <w:ind w:left="0"/>
        <w:jc w:val="both"/>
      </w:pPr>
      <w:r>
        <w:rPr>
          <w:rFonts w:ascii="Times New Roman"/>
          <w:b w:val="false"/>
          <w:i w:val="false"/>
          <w:color w:val="000000"/>
          <w:sz w:val="28"/>
        </w:rPr>
        <w:t xml:space="preserve">
      устройство узлов напылительной и гравитационной установок; </w:t>
      </w:r>
    </w:p>
    <w:p>
      <w:pPr>
        <w:spacing w:after="0"/>
        <w:ind w:left="0"/>
        <w:jc w:val="both"/>
      </w:pPr>
      <w:r>
        <w:rPr>
          <w:rFonts w:ascii="Times New Roman"/>
          <w:b w:val="false"/>
          <w:i w:val="false"/>
          <w:color w:val="000000"/>
          <w:sz w:val="28"/>
        </w:rPr>
        <w:t xml:space="preserve">
      технические требования на готовые детали и изделия; </w:t>
      </w:r>
    </w:p>
    <w:p>
      <w:pPr>
        <w:spacing w:after="0"/>
        <w:ind w:left="0"/>
        <w:jc w:val="both"/>
      </w:pPr>
      <w:r>
        <w:rPr>
          <w:rFonts w:ascii="Times New Roman"/>
          <w:b w:val="false"/>
          <w:i w:val="false"/>
          <w:color w:val="000000"/>
          <w:sz w:val="28"/>
        </w:rPr>
        <w:t xml:space="preserve">
      способы обеспечения необходимой плотности формования; </w:t>
      </w:r>
    </w:p>
    <w:p>
      <w:pPr>
        <w:spacing w:after="0"/>
        <w:ind w:left="0"/>
        <w:jc w:val="both"/>
      </w:pPr>
      <w:r>
        <w:rPr>
          <w:rFonts w:ascii="Times New Roman"/>
          <w:b w:val="false"/>
          <w:i w:val="false"/>
          <w:color w:val="000000"/>
          <w:sz w:val="28"/>
        </w:rPr>
        <w:t xml:space="preserve">
      правила учета и расхода материалов. </w:t>
      </w:r>
    </w:p>
    <w:bookmarkStart w:name="z624" w:id="621"/>
    <w:p>
      <w:pPr>
        <w:spacing w:after="0"/>
        <w:ind w:left="0"/>
        <w:jc w:val="both"/>
      </w:pPr>
      <w:r>
        <w:rPr>
          <w:rFonts w:ascii="Times New Roman"/>
          <w:b w:val="false"/>
          <w:i w:val="false"/>
          <w:color w:val="000000"/>
          <w:sz w:val="28"/>
        </w:rPr>
        <w:t>
      324. Примеры работ:</w:t>
      </w:r>
    </w:p>
    <w:bookmarkEnd w:id="621"/>
    <w:bookmarkStart w:name="z625" w:id="622"/>
    <w:p>
      <w:pPr>
        <w:spacing w:after="0"/>
        <w:ind w:left="0"/>
        <w:jc w:val="both"/>
      </w:pPr>
      <w:r>
        <w:rPr>
          <w:rFonts w:ascii="Times New Roman"/>
          <w:b w:val="false"/>
          <w:i w:val="false"/>
          <w:color w:val="000000"/>
          <w:sz w:val="28"/>
        </w:rPr>
        <w:t xml:space="preserve">
      1) баллоны воздушные – формование; </w:t>
      </w:r>
    </w:p>
    <w:bookmarkEnd w:id="622"/>
    <w:bookmarkStart w:name="z626" w:id="623"/>
    <w:p>
      <w:pPr>
        <w:spacing w:after="0"/>
        <w:ind w:left="0"/>
        <w:jc w:val="both"/>
      </w:pPr>
      <w:r>
        <w:rPr>
          <w:rFonts w:ascii="Times New Roman"/>
          <w:b w:val="false"/>
          <w:i w:val="false"/>
          <w:color w:val="000000"/>
          <w:sz w:val="28"/>
        </w:rPr>
        <w:t xml:space="preserve">
      2) кабины автомобиля – формование; </w:t>
      </w:r>
    </w:p>
    <w:bookmarkEnd w:id="623"/>
    <w:bookmarkStart w:name="z627" w:id="624"/>
    <w:p>
      <w:pPr>
        <w:spacing w:after="0"/>
        <w:ind w:left="0"/>
        <w:jc w:val="both"/>
      </w:pPr>
      <w:r>
        <w:rPr>
          <w:rFonts w:ascii="Times New Roman"/>
          <w:b w:val="false"/>
          <w:i w:val="false"/>
          <w:color w:val="000000"/>
          <w:sz w:val="28"/>
        </w:rPr>
        <w:t xml:space="preserve">
      3) крышки водогазонепроницаемые – формование; </w:t>
      </w:r>
    </w:p>
    <w:bookmarkEnd w:id="624"/>
    <w:bookmarkStart w:name="z628" w:id="625"/>
    <w:p>
      <w:pPr>
        <w:spacing w:after="0"/>
        <w:ind w:left="0"/>
        <w:jc w:val="both"/>
      </w:pPr>
      <w:r>
        <w:rPr>
          <w:rFonts w:ascii="Times New Roman"/>
          <w:b w:val="false"/>
          <w:i w:val="false"/>
          <w:color w:val="000000"/>
          <w:sz w:val="28"/>
        </w:rPr>
        <w:t>
      4) палубы - изготовление методом напыления;</w:t>
      </w:r>
    </w:p>
    <w:bookmarkEnd w:id="625"/>
    <w:bookmarkStart w:name="z629" w:id="626"/>
    <w:p>
      <w:pPr>
        <w:spacing w:after="0"/>
        <w:ind w:left="0"/>
        <w:jc w:val="both"/>
      </w:pPr>
      <w:r>
        <w:rPr>
          <w:rFonts w:ascii="Times New Roman"/>
          <w:b w:val="false"/>
          <w:i w:val="false"/>
          <w:color w:val="000000"/>
          <w:sz w:val="28"/>
        </w:rPr>
        <w:t>
      5) распылители самолетов сельскохозяйственной авиации формование.</w:t>
      </w:r>
    </w:p>
    <w:bookmarkEnd w:id="626"/>
    <w:bookmarkStart w:name="z630" w:id="627"/>
    <w:p>
      <w:pPr>
        <w:spacing w:after="0"/>
        <w:ind w:left="0"/>
        <w:jc w:val="both"/>
      </w:pPr>
      <w:r>
        <w:rPr>
          <w:rFonts w:ascii="Times New Roman"/>
          <w:b w:val="false"/>
          <w:i w:val="false"/>
          <w:color w:val="000000"/>
          <w:sz w:val="28"/>
        </w:rPr>
        <w:t>
      Параграф 6. Формовщик стеклопластиковых изделий, 6-й разряд</w:t>
      </w:r>
    </w:p>
    <w:bookmarkEnd w:id="627"/>
    <w:bookmarkStart w:name="z631" w:id="628"/>
    <w:p>
      <w:pPr>
        <w:spacing w:after="0"/>
        <w:ind w:left="0"/>
        <w:jc w:val="both"/>
      </w:pPr>
      <w:r>
        <w:rPr>
          <w:rFonts w:ascii="Times New Roman"/>
          <w:b w:val="false"/>
          <w:i w:val="false"/>
          <w:color w:val="000000"/>
          <w:sz w:val="28"/>
        </w:rPr>
        <w:t xml:space="preserve">
      325. Характеристика работ: </w:t>
      </w:r>
    </w:p>
    <w:bookmarkEnd w:id="628"/>
    <w:p>
      <w:pPr>
        <w:spacing w:after="0"/>
        <w:ind w:left="0"/>
        <w:jc w:val="both"/>
      </w:pPr>
      <w:r>
        <w:rPr>
          <w:rFonts w:ascii="Times New Roman"/>
          <w:b w:val="false"/>
          <w:i w:val="false"/>
          <w:color w:val="000000"/>
          <w:sz w:val="28"/>
        </w:rPr>
        <w:t xml:space="preserve">
      формование вручную опытных и экспериментальных изделий из стеклопластиков и композиционных материалов различными методами с применением специального и уникального формовочного оборудования, приспособлений и инструмента; </w:t>
      </w:r>
    </w:p>
    <w:p>
      <w:pPr>
        <w:spacing w:after="0"/>
        <w:ind w:left="0"/>
        <w:jc w:val="both"/>
      </w:pPr>
      <w:r>
        <w:rPr>
          <w:rFonts w:ascii="Times New Roman"/>
          <w:b w:val="false"/>
          <w:i w:val="false"/>
          <w:color w:val="000000"/>
          <w:sz w:val="28"/>
        </w:rPr>
        <w:t xml:space="preserve">
      сборка, установка, стыкование при формовке сложных, крупногабаритных объемных секций, оболочек; </w:t>
      </w:r>
    </w:p>
    <w:p>
      <w:pPr>
        <w:spacing w:after="0"/>
        <w:ind w:left="0"/>
        <w:jc w:val="both"/>
      </w:pPr>
      <w:r>
        <w:rPr>
          <w:rFonts w:ascii="Times New Roman"/>
          <w:b w:val="false"/>
          <w:i w:val="false"/>
          <w:color w:val="000000"/>
          <w:sz w:val="28"/>
        </w:rPr>
        <w:t xml:space="preserve">
      изготовление эталонов. </w:t>
      </w:r>
    </w:p>
    <w:bookmarkStart w:name="z632" w:id="629"/>
    <w:p>
      <w:pPr>
        <w:spacing w:after="0"/>
        <w:ind w:left="0"/>
        <w:jc w:val="both"/>
      </w:pPr>
      <w:r>
        <w:rPr>
          <w:rFonts w:ascii="Times New Roman"/>
          <w:b w:val="false"/>
          <w:i w:val="false"/>
          <w:color w:val="000000"/>
          <w:sz w:val="28"/>
        </w:rPr>
        <w:t xml:space="preserve">
      326. Должен знать: </w:t>
      </w:r>
    </w:p>
    <w:bookmarkEnd w:id="629"/>
    <w:p>
      <w:pPr>
        <w:spacing w:after="0"/>
        <w:ind w:left="0"/>
        <w:jc w:val="both"/>
      </w:pPr>
      <w:r>
        <w:rPr>
          <w:rFonts w:ascii="Times New Roman"/>
          <w:b w:val="false"/>
          <w:i w:val="false"/>
          <w:color w:val="000000"/>
          <w:sz w:val="28"/>
        </w:rPr>
        <w:t xml:space="preserve">
      конструкцию и кинематические схемы обслуживаемого оборудования; </w:t>
      </w:r>
    </w:p>
    <w:p>
      <w:pPr>
        <w:spacing w:after="0"/>
        <w:ind w:left="0"/>
        <w:jc w:val="both"/>
      </w:pPr>
      <w:r>
        <w:rPr>
          <w:rFonts w:ascii="Times New Roman"/>
          <w:b w:val="false"/>
          <w:i w:val="false"/>
          <w:color w:val="000000"/>
          <w:sz w:val="28"/>
        </w:rPr>
        <w:t xml:space="preserve">
      технологическую схему процесса формования изделий из стеклопластиков; </w:t>
      </w:r>
    </w:p>
    <w:p>
      <w:pPr>
        <w:spacing w:after="0"/>
        <w:ind w:left="0"/>
        <w:jc w:val="both"/>
      </w:pPr>
      <w:r>
        <w:rPr>
          <w:rFonts w:ascii="Times New Roman"/>
          <w:b w:val="false"/>
          <w:i w:val="false"/>
          <w:color w:val="000000"/>
          <w:sz w:val="28"/>
        </w:rPr>
        <w:t xml:space="preserve">
      физико-химические свойства сырья и материалов; </w:t>
      </w:r>
    </w:p>
    <w:p>
      <w:pPr>
        <w:spacing w:after="0"/>
        <w:ind w:left="0"/>
        <w:jc w:val="both"/>
      </w:pPr>
      <w:r>
        <w:rPr>
          <w:rFonts w:ascii="Times New Roman"/>
          <w:b w:val="false"/>
          <w:i w:val="false"/>
          <w:color w:val="000000"/>
          <w:sz w:val="28"/>
        </w:rPr>
        <w:t xml:space="preserve">
      технические требования к качеству готовой продукции и применяемых материалов. </w:t>
      </w:r>
    </w:p>
    <w:bookmarkStart w:name="z633" w:id="630"/>
    <w:p>
      <w:pPr>
        <w:spacing w:after="0"/>
        <w:ind w:left="0"/>
        <w:jc w:val="both"/>
      </w:pPr>
      <w:r>
        <w:rPr>
          <w:rFonts w:ascii="Times New Roman"/>
          <w:b w:val="false"/>
          <w:i w:val="false"/>
          <w:color w:val="000000"/>
          <w:sz w:val="28"/>
        </w:rPr>
        <w:t>
      327. Требуется среднее специальное образование.</w:t>
      </w:r>
    </w:p>
    <w:bookmarkEnd w:id="630"/>
    <w:bookmarkStart w:name="z634" w:id="631"/>
    <w:p>
      <w:pPr>
        <w:spacing w:after="0"/>
        <w:ind w:left="0"/>
        <w:jc w:val="both"/>
      </w:pPr>
      <w:r>
        <w:rPr>
          <w:rFonts w:ascii="Times New Roman"/>
          <w:b w:val="false"/>
          <w:i w:val="false"/>
          <w:color w:val="000000"/>
          <w:sz w:val="28"/>
        </w:rPr>
        <w:t>
      57. Аппаратчик вытяжки</w:t>
      </w:r>
    </w:p>
    <w:bookmarkEnd w:id="631"/>
    <w:bookmarkStart w:name="z635" w:id="632"/>
    <w:p>
      <w:pPr>
        <w:spacing w:after="0"/>
        <w:ind w:left="0"/>
        <w:jc w:val="both"/>
      </w:pPr>
      <w:r>
        <w:rPr>
          <w:rFonts w:ascii="Times New Roman"/>
          <w:b w:val="false"/>
          <w:i w:val="false"/>
          <w:color w:val="000000"/>
          <w:sz w:val="28"/>
        </w:rPr>
        <w:t>
      Параграф 1. Аппаратчик вытяжки, 3-й разряд</w:t>
      </w:r>
    </w:p>
    <w:bookmarkEnd w:id="632"/>
    <w:bookmarkStart w:name="z636" w:id="633"/>
    <w:p>
      <w:pPr>
        <w:spacing w:after="0"/>
        <w:ind w:left="0"/>
        <w:jc w:val="both"/>
      </w:pPr>
      <w:r>
        <w:rPr>
          <w:rFonts w:ascii="Times New Roman"/>
          <w:b w:val="false"/>
          <w:i w:val="false"/>
          <w:color w:val="000000"/>
          <w:sz w:val="28"/>
        </w:rPr>
        <w:t xml:space="preserve">
      328. Характеристика работ: </w:t>
      </w:r>
    </w:p>
    <w:bookmarkEnd w:id="633"/>
    <w:p>
      <w:pPr>
        <w:spacing w:after="0"/>
        <w:ind w:left="0"/>
        <w:jc w:val="both"/>
      </w:pPr>
      <w:r>
        <w:rPr>
          <w:rFonts w:ascii="Times New Roman"/>
          <w:b w:val="false"/>
          <w:i w:val="false"/>
          <w:color w:val="000000"/>
          <w:sz w:val="28"/>
        </w:rPr>
        <w:t xml:space="preserve">
      ведение технологического процесса вытяжки лески и щетины на вытяжных машинах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машин; </w:t>
      </w:r>
    </w:p>
    <w:p>
      <w:pPr>
        <w:spacing w:after="0"/>
        <w:ind w:left="0"/>
        <w:jc w:val="both"/>
      </w:pPr>
      <w:r>
        <w:rPr>
          <w:rFonts w:ascii="Times New Roman"/>
          <w:b w:val="false"/>
          <w:i w:val="false"/>
          <w:color w:val="000000"/>
          <w:sz w:val="28"/>
        </w:rPr>
        <w:t xml:space="preserve">
      заправка лески, щетины через нитепроводящую систему, тянущие галеты на паковку или на мотовило; </w:t>
      </w:r>
    </w:p>
    <w:p>
      <w:pPr>
        <w:spacing w:after="0"/>
        <w:ind w:left="0"/>
        <w:jc w:val="both"/>
      </w:pPr>
      <w:r>
        <w:rPr>
          <w:rFonts w:ascii="Times New Roman"/>
          <w:b w:val="false"/>
          <w:i w:val="false"/>
          <w:color w:val="000000"/>
          <w:sz w:val="28"/>
        </w:rPr>
        <w:t xml:space="preserve">
      замена сходящих прядильных бобин, ликвидация обрывов нити, съем наработанных паковок или мотков с мотовил, перевязка мотков; </w:t>
      </w:r>
    </w:p>
    <w:p>
      <w:pPr>
        <w:spacing w:after="0"/>
        <w:ind w:left="0"/>
        <w:jc w:val="both"/>
      </w:pPr>
      <w:r>
        <w:rPr>
          <w:rFonts w:ascii="Times New Roman"/>
          <w:b w:val="false"/>
          <w:i w:val="false"/>
          <w:color w:val="000000"/>
          <w:sz w:val="28"/>
        </w:rPr>
        <w:t xml:space="preserve">
      относ вытянутой лески, щетины к весам; </w:t>
      </w:r>
    </w:p>
    <w:p>
      <w:pPr>
        <w:spacing w:after="0"/>
        <w:ind w:left="0"/>
        <w:jc w:val="both"/>
      </w:pPr>
      <w:r>
        <w:rPr>
          <w:rFonts w:ascii="Times New Roman"/>
          <w:b w:val="false"/>
          <w:i w:val="false"/>
          <w:color w:val="000000"/>
          <w:sz w:val="28"/>
        </w:rPr>
        <w:t xml:space="preserve">
      контроль и регулирование скорости и кратности вытяжки; </w:t>
      </w:r>
    </w:p>
    <w:p>
      <w:pPr>
        <w:spacing w:after="0"/>
        <w:ind w:left="0"/>
        <w:jc w:val="both"/>
      </w:pPr>
      <w:r>
        <w:rPr>
          <w:rFonts w:ascii="Times New Roman"/>
          <w:b w:val="false"/>
          <w:i w:val="false"/>
          <w:color w:val="000000"/>
          <w:sz w:val="28"/>
        </w:rPr>
        <w:t>
      наблюдение за качеством вытяжки и намотки лески, щетины, за состоянием нитепроводящей системы и тянущих галет;</w:t>
      </w:r>
    </w:p>
    <w:p>
      <w:pPr>
        <w:spacing w:after="0"/>
        <w:ind w:left="0"/>
        <w:jc w:val="both"/>
      </w:pPr>
      <w:r>
        <w:rPr>
          <w:rFonts w:ascii="Times New Roman"/>
          <w:b w:val="false"/>
          <w:i w:val="false"/>
          <w:color w:val="000000"/>
          <w:sz w:val="28"/>
        </w:rPr>
        <w:t>
      сдача отходов.</w:t>
      </w:r>
    </w:p>
    <w:bookmarkStart w:name="z637" w:id="634"/>
    <w:p>
      <w:pPr>
        <w:spacing w:after="0"/>
        <w:ind w:left="0"/>
        <w:jc w:val="both"/>
      </w:pPr>
      <w:r>
        <w:rPr>
          <w:rFonts w:ascii="Times New Roman"/>
          <w:b w:val="false"/>
          <w:i w:val="false"/>
          <w:color w:val="000000"/>
          <w:sz w:val="28"/>
        </w:rPr>
        <w:t xml:space="preserve">
      329. Должен знать: </w:t>
      </w:r>
    </w:p>
    <w:bookmarkEnd w:id="634"/>
    <w:p>
      <w:pPr>
        <w:spacing w:after="0"/>
        <w:ind w:left="0"/>
        <w:jc w:val="both"/>
      </w:pPr>
      <w:r>
        <w:rPr>
          <w:rFonts w:ascii="Times New Roman"/>
          <w:b w:val="false"/>
          <w:i w:val="false"/>
          <w:color w:val="000000"/>
          <w:sz w:val="28"/>
        </w:rPr>
        <w:t xml:space="preserve">
      технологический процесс вытяжки лески, щетины и схему заправки нити; </w:t>
      </w:r>
    </w:p>
    <w:p>
      <w:pPr>
        <w:spacing w:after="0"/>
        <w:ind w:left="0"/>
        <w:jc w:val="both"/>
      </w:pPr>
      <w:r>
        <w:rPr>
          <w:rFonts w:ascii="Times New Roman"/>
          <w:b w:val="false"/>
          <w:i w:val="false"/>
          <w:color w:val="000000"/>
          <w:sz w:val="28"/>
        </w:rPr>
        <w:t xml:space="preserve">
      устройство, принцип работы вытяжных машин; </w:t>
      </w:r>
    </w:p>
    <w:p>
      <w:pPr>
        <w:spacing w:after="0"/>
        <w:ind w:left="0"/>
        <w:jc w:val="both"/>
      </w:pPr>
      <w:r>
        <w:rPr>
          <w:rFonts w:ascii="Times New Roman"/>
          <w:b w:val="false"/>
          <w:i w:val="false"/>
          <w:color w:val="000000"/>
          <w:sz w:val="28"/>
        </w:rPr>
        <w:t xml:space="preserve">
      ассортимент, физико-механические свойства лески и щетины; </w:t>
      </w:r>
    </w:p>
    <w:p>
      <w:pPr>
        <w:spacing w:after="0"/>
        <w:ind w:left="0"/>
        <w:jc w:val="both"/>
      </w:pPr>
      <w:r>
        <w:rPr>
          <w:rFonts w:ascii="Times New Roman"/>
          <w:b w:val="false"/>
          <w:i w:val="false"/>
          <w:color w:val="000000"/>
          <w:sz w:val="28"/>
        </w:rPr>
        <w:t xml:space="preserve">
      требования, предъявляемые к качеству вытяжки; </w:t>
      </w:r>
    </w:p>
    <w:p>
      <w:pPr>
        <w:spacing w:after="0"/>
        <w:ind w:left="0"/>
        <w:jc w:val="both"/>
      </w:pPr>
      <w:r>
        <w:rPr>
          <w:rFonts w:ascii="Times New Roman"/>
          <w:b w:val="false"/>
          <w:i w:val="false"/>
          <w:color w:val="000000"/>
          <w:sz w:val="28"/>
        </w:rPr>
        <w:t xml:space="preserve">
      технические условия на готовую продукцию; </w:t>
      </w:r>
    </w:p>
    <w:p>
      <w:pPr>
        <w:spacing w:after="0"/>
        <w:ind w:left="0"/>
        <w:jc w:val="both"/>
      </w:pPr>
      <w:r>
        <w:rPr>
          <w:rFonts w:ascii="Times New Roman"/>
          <w:b w:val="false"/>
          <w:i w:val="false"/>
          <w:color w:val="000000"/>
          <w:sz w:val="28"/>
        </w:rPr>
        <w:t xml:space="preserve">
      правила регулирования скорости и кратности вытяжки; </w:t>
      </w:r>
    </w:p>
    <w:p>
      <w:pPr>
        <w:spacing w:after="0"/>
        <w:ind w:left="0"/>
        <w:jc w:val="both"/>
      </w:pPr>
      <w:r>
        <w:rPr>
          <w:rFonts w:ascii="Times New Roman"/>
          <w:b w:val="false"/>
          <w:i w:val="false"/>
          <w:color w:val="000000"/>
          <w:sz w:val="28"/>
        </w:rPr>
        <w:t>
      правила ухода за оборудованием.</w:t>
      </w:r>
    </w:p>
    <w:bookmarkStart w:name="z638" w:id="635"/>
    <w:p>
      <w:pPr>
        <w:spacing w:after="0"/>
        <w:ind w:left="0"/>
        <w:jc w:val="both"/>
      </w:pPr>
      <w:r>
        <w:rPr>
          <w:rFonts w:ascii="Times New Roman"/>
          <w:b w:val="false"/>
          <w:i w:val="false"/>
          <w:color w:val="000000"/>
          <w:sz w:val="28"/>
        </w:rPr>
        <w:t>
      Параграф 2. Аппаратчик вытяжки, 4-й разряд</w:t>
      </w:r>
    </w:p>
    <w:bookmarkEnd w:id="635"/>
    <w:bookmarkStart w:name="z639" w:id="636"/>
    <w:p>
      <w:pPr>
        <w:spacing w:after="0"/>
        <w:ind w:left="0"/>
        <w:jc w:val="both"/>
      </w:pPr>
      <w:r>
        <w:rPr>
          <w:rFonts w:ascii="Times New Roman"/>
          <w:b w:val="false"/>
          <w:i w:val="false"/>
          <w:color w:val="000000"/>
          <w:sz w:val="28"/>
        </w:rPr>
        <w:t xml:space="preserve">
      330. Характеристика работ: </w:t>
      </w:r>
    </w:p>
    <w:bookmarkEnd w:id="636"/>
    <w:p>
      <w:pPr>
        <w:spacing w:after="0"/>
        <w:ind w:left="0"/>
        <w:jc w:val="both"/>
      </w:pPr>
      <w:r>
        <w:rPr>
          <w:rFonts w:ascii="Times New Roman"/>
          <w:b w:val="false"/>
          <w:i w:val="false"/>
          <w:color w:val="000000"/>
          <w:sz w:val="28"/>
        </w:rPr>
        <w:t xml:space="preserve">
      ведение технологического процесса вытяжки и резки волокна на крючко-вытяжных механизмах прядильной машины, вытяжка волокна в жгуте или одиночными нитями на вытяжных машинах или станах штапельных агрегатов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оборудования; </w:t>
      </w:r>
    </w:p>
    <w:p>
      <w:pPr>
        <w:spacing w:after="0"/>
        <w:ind w:left="0"/>
        <w:jc w:val="both"/>
      </w:pPr>
      <w:r>
        <w:rPr>
          <w:rFonts w:ascii="Times New Roman"/>
          <w:b w:val="false"/>
          <w:i w:val="false"/>
          <w:color w:val="000000"/>
          <w:sz w:val="28"/>
        </w:rPr>
        <w:t>
      заправка жгута в крючко-вытяжные механизмы прядильной машины;</w:t>
      </w:r>
    </w:p>
    <w:p>
      <w:pPr>
        <w:spacing w:after="0"/>
        <w:ind w:left="0"/>
        <w:jc w:val="both"/>
      </w:pPr>
      <w:r>
        <w:rPr>
          <w:rFonts w:ascii="Times New Roman"/>
          <w:b w:val="false"/>
          <w:i w:val="false"/>
          <w:color w:val="000000"/>
          <w:sz w:val="28"/>
        </w:rPr>
        <w:t xml:space="preserve">
      установка шпуль с шелком в шпулярник, заправка одиночных нитей на галеты вытяжной машины; </w:t>
      </w:r>
    </w:p>
    <w:p>
      <w:pPr>
        <w:spacing w:after="0"/>
        <w:ind w:left="0"/>
        <w:jc w:val="both"/>
      </w:pPr>
      <w:r>
        <w:rPr>
          <w:rFonts w:ascii="Times New Roman"/>
          <w:b w:val="false"/>
          <w:i w:val="false"/>
          <w:color w:val="000000"/>
          <w:sz w:val="28"/>
        </w:rPr>
        <w:t>
      заправка жгута со шпулярника или вытяжной машины в промывную ванну, на вытяжные станы, гофрировочную машину или камеру, камеру фиксации и резальную машину на штапельных агрегатах;</w:t>
      </w:r>
    </w:p>
    <w:p>
      <w:pPr>
        <w:spacing w:after="0"/>
        <w:ind w:left="0"/>
        <w:jc w:val="both"/>
      </w:pPr>
      <w:r>
        <w:rPr>
          <w:rFonts w:ascii="Times New Roman"/>
          <w:b w:val="false"/>
          <w:i w:val="false"/>
          <w:color w:val="000000"/>
          <w:sz w:val="28"/>
        </w:rPr>
        <w:t xml:space="preserve">
      ликвидация обрывов одиночных нитей и жгута, намотов на вытяжные галеты, вальцы и другие вращающиеся части агрегата; </w:t>
      </w:r>
    </w:p>
    <w:p>
      <w:pPr>
        <w:spacing w:after="0"/>
        <w:ind w:left="0"/>
        <w:jc w:val="both"/>
      </w:pPr>
      <w:r>
        <w:rPr>
          <w:rFonts w:ascii="Times New Roman"/>
          <w:b w:val="false"/>
          <w:i w:val="false"/>
          <w:color w:val="000000"/>
          <w:sz w:val="28"/>
        </w:rPr>
        <w:t>
      обеспечение взаимосвязанной работы смежных частей агрегата;</w:t>
      </w:r>
    </w:p>
    <w:p>
      <w:pPr>
        <w:spacing w:after="0"/>
        <w:ind w:left="0"/>
        <w:jc w:val="both"/>
      </w:pPr>
      <w:r>
        <w:rPr>
          <w:rFonts w:ascii="Times New Roman"/>
          <w:b w:val="false"/>
          <w:i w:val="false"/>
          <w:color w:val="000000"/>
          <w:sz w:val="28"/>
        </w:rPr>
        <w:t xml:space="preserve">
      наблюдение за правильностью заправки нитей и жгута на машине и агрегате, кратностью вытяжки, числом шпуль в шпулярнике, качеством волокна; </w:t>
      </w:r>
    </w:p>
    <w:p>
      <w:pPr>
        <w:spacing w:after="0"/>
        <w:ind w:left="0"/>
        <w:jc w:val="both"/>
      </w:pPr>
      <w:r>
        <w:rPr>
          <w:rFonts w:ascii="Times New Roman"/>
          <w:b w:val="false"/>
          <w:i w:val="false"/>
          <w:color w:val="000000"/>
          <w:sz w:val="28"/>
        </w:rPr>
        <w:t xml:space="preserve">
      контроль и регулирование температуры воды и теплоносителей в системе обогрева вытяжных галет и станов, обогревающих каналов; давления сжатого воздуха в системе обогрева, подачи пара в паровой канал, гофрировочную машину; циркуляции замасливателя; длины и скорости резки волокна;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выявление неисправностей в работе оборудования и уход за ним; </w:t>
      </w:r>
    </w:p>
    <w:p>
      <w:pPr>
        <w:spacing w:after="0"/>
        <w:ind w:left="0"/>
        <w:jc w:val="both"/>
      </w:pPr>
      <w:r>
        <w:rPr>
          <w:rFonts w:ascii="Times New Roman"/>
          <w:b w:val="false"/>
          <w:i w:val="false"/>
          <w:color w:val="000000"/>
          <w:sz w:val="28"/>
        </w:rPr>
        <w:t>
      запись в производственном журнале.</w:t>
      </w:r>
    </w:p>
    <w:bookmarkStart w:name="z640" w:id="637"/>
    <w:p>
      <w:pPr>
        <w:spacing w:after="0"/>
        <w:ind w:left="0"/>
        <w:jc w:val="both"/>
      </w:pPr>
      <w:r>
        <w:rPr>
          <w:rFonts w:ascii="Times New Roman"/>
          <w:b w:val="false"/>
          <w:i w:val="false"/>
          <w:color w:val="000000"/>
          <w:sz w:val="28"/>
        </w:rPr>
        <w:t xml:space="preserve">
      331. Должен знать: </w:t>
      </w:r>
    </w:p>
    <w:bookmarkEnd w:id="637"/>
    <w:p>
      <w:pPr>
        <w:spacing w:after="0"/>
        <w:ind w:left="0"/>
        <w:jc w:val="both"/>
      </w:pPr>
      <w:r>
        <w:rPr>
          <w:rFonts w:ascii="Times New Roman"/>
          <w:b w:val="false"/>
          <w:i w:val="false"/>
          <w:color w:val="000000"/>
          <w:sz w:val="28"/>
        </w:rPr>
        <w:t xml:space="preserve">
      технологический процесс вытяжки и резки волокна на крюко-вытяжных механизмах, получения штапельного волокна из одиночных нитей на штапельных агрегатах; </w:t>
      </w:r>
    </w:p>
    <w:p>
      <w:pPr>
        <w:spacing w:after="0"/>
        <w:ind w:left="0"/>
        <w:jc w:val="both"/>
      </w:pPr>
      <w:r>
        <w:rPr>
          <w:rFonts w:ascii="Times New Roman"/>
          <w:b w:val="false"/>
          <w:i w:val="false"/>
          <w:color w:val="000000"/>
          <w:sz w:val="28"/>
        </w:rPr>
        <w:t xml:space="preserve">
      схему заправки нити и жгута; устройство, принцип работы крюко-вытяжного механизма прядильной машины, оборудования штапельных агрегатов, контрольно-измерительных приборов; </w:t>
      </w:r>
    </w:p>
    <w:p>
      <w:pPr>
        <w:spacing w:after="0"/>
        <w:ind w:left="0"/>
        <w:jc w:val="both"/>
      </w:pPr>
      <w:r>
        <w:rPr>
          <w:rFonts w:ascii="Times New Roman"/>
          <w:b w:val="false"/>
          <w:i w:val="false"/>
          <w:color w:val="000000"/>
          <w:sz w:val="28"/>
        </w:rPr>
        <w:t xml:space="preserve">
      физико-механические показатели готового волокна; </w:t>
      </w:r>
    </w:p>
    <w:p>
      <w:pPr>
        <w:spacing w:after="0"/>
        <w:ind w:left="0"/>
        <w:jc w:val="both"/>
      </w:pPr>
      <w:r>
        <w:rPr>
          <w:rFonts w:ascii="Times New Roman"/>
          <w:b w:val="false"/>
          <w:i w:val="false"/>
          <w:color w:val="000000"/>
          <w:sz w:val="28"/>
        </w:rPr>
        <w:t xml:space="preserve">
      требования, предъявляемые к волокну;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правила отбора проб.</w:t>
      </w:r>
    </w:p>
    <w:bookmarkStart w:name="z641" w:id="638"/>
    <w:p>
      <w:pPr>
        <w:spacing w:after="0"/>
        <w:ind w:left="0"/>
        <w:jc w:val="both"/>
      </w:pPr>
      <w:r>
        <w:rPr>
          <w:rFonts w:ascii="Times New Roman"/>
          <w:b w:val="false"/>
          <w:i w:val="false"/>
          <w:color w:val="000000"/>
          <w:sz w:val="28"/>
        </w:rPr>
        <w:t>
      58. Аппаратчик измельчения и предсозревания</w:t>
      </w:r>
    </w:p>
    <w:bookmarkEnd w:id="638"/>
    <w:bookmarkStart w:name="z642" w:id="639"/>
    <w:p>
      <w:pPr>
        <w:spacing w:after="0"/>
        <w:ind w:left="0"/>
        <w:jc w:val="both"/>
      </w:pPr>
      <w:r>
        <w:rPr>
          <w:rFonts w:ascii="Times New Roman"/>
          <w:b w:val="false"/>
          <w:i w:val="false"/>
          <w:color w:val="000000"/>
          <w:sz w:val="28"/>
        </w:rPr>
        <w:t>
      Параграф 1. Аппаратчик измельчения и предсозревания, 2-й разряд</w:t>
      </w:r>
    </w:p>
    <w:bookmarkEnd w:id="639"/>
    <w:bookmarkStart w:name="z643" w:id="640"/>
    <w:p>
      <w:pPr>
        <w:spacing w:after="0"/>
        <w:ind w:left="0"/>
        <w:jc w:val="both"/>
      </w:pPr>
      <w:r>
        <w:rPr>
          <w:rFonts w:ascii="Times New Roman"/>
          <w:b w:val="false"/>
          <w:i w:val="false"/>
          <w:color w:val="000000"/>
          <w:sz w:val="28"/>
        </w:rPr>
        <w:t xml:space="preserve">
      332. Характеристика работ: </w:t>
      </w:r>
    </w:p>
    <w:bookmarkEnd w:id="640"/>
    <w:p>
      <w:pPr>
        <w:spacing w:after="0"/>
        <w:ind w:left="0"/>
        <w:jc w:val="both"/>
      </w:pPr>
      <w:r>
        <w:rPr>
          <w:rFonts w:ascii="Times New Roman"/>
          <w:b w:val="false"/>
          <w:i w:val="false"/>
          <w:color w:val="000000"/>
          <w:sz w:val="28"/>
        </w:rPr>
        <w:t xml:space="preserve">
      выполнение отдельных операций технологического процесса измельчения на измельчителях периодического и непрерывного действия и предсозревания измельченной целлюлозы, на различном оборудовании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обслуживаемого оборудования и транспортных средств, переключение ножей и шайб измельчителей; </w:t>
      </w:r>
    </w:p>
    <w:p>
      <w:pPr>
        <w:spacing w:after="0"/>
        <w:ind w:left="0"/>
        <w:jc w:val="both"/>
      </w:pPr>
      <w:r>
        <w:rPr>
          <w:rFonts w:ascii="Times New Roman"/>
          <w:b w:val="false"/>
          <w:i w:val="false"/>
          <w:color w:val="000000"/>
          <w:sz w:val="28"/>
        </w:rPr>
        <w:t>
      загрузка щелочной целллозы в измельчители периодического действия, выгрузка измельченной целлюлозы из измельчителей на транспортеры или в ящики предсозревания, прием целлюлозы с транспортеров в трубы или транспортеры процесса предсозревания, расстановка ящиков в камере предсозревания по партиям; передача щелочной целлюлозы после предсозревания на ксантогенирование;</w:t>
      </w:r>
    </w:p>
    <w:p>
      <w:pPr>
        <w:spacing w:after="0"/>
        <w:ind w:left="0"/>
        <w:jc w:val="both"/>
      </w:pPr>
      <w:r>
        <w:rPr>
          <w:rFonts w:ascii="Times New Roman"/>
          <w:b w:val="false"/>
          <w:i w:val="false"/>
          <w:color w:val="000000"/>
          <w:sz w:val="28"/>
        </w:rPr>
        <w:t>
      уход за оборудованием.</w:t>
      </w:r>
    </w:p>
    <w:bookmarkStart w:name="z644" w:id="641"/>
    <w:p>
      <w:pPr>
        <w:spacing w:after="0"/>
        <w:ind w:left="0"/>
        <w:jc w:val="both"/>
      </w:pPr>
      <w:r>
        <w:rPr>
          <w:rFonts w:ascii="Times New Roman"/>
          <w:b w:val="false"/>
          <w:i w:val="false"/>
          <w:color w:val="000000"/>
          <w:sz w:val="28"/>
        </w:rPr>
        <w:t xml:space="preserve">
      333. Должен знать: </w:t>
      </w:r>
    </w:p>
    <w:bookmarkEnd w:id="641"/>
    <w:p>
      <w:pPr>
        <w:spacing w:after="0"/>
        <w:ind w:left="0"/>
        <w:jc w:val="both"/>
      </w:pPr>
      <w:r>
        <w:rPr>
          <w:rFonts w:ascii="Times New Roman"/>
          <w:b w:val="false"/>
          <w:i w:val="false"/>
          <w:color w:val="000000"/>
          <w:sz w:val="28"/>
        </w:rPr>
        <w:t xml:space="preserve">
      технологический процесс измельчения и предсозревания щелочной целлюлозы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оборудования измельчения и предсозревания, контрольно-измерительных приборов, подъемников, транспортеров и других транспортных средств; </w:t>
      </w:r>
    </w:p>
    <w:p>
      <w:pPr>
        <w:spacing w:after="0"/>
        <w:ind w:left="0"/>
        <w:jc w:val="both"/>
      </w:pPr>
      <w:r>
        <w:rPr>
          <w:rFonts w:ascii="Times New Roman"/>
          <w:b w:val="false"/>
          <w:i w:val="false"/>
          <w:color w:val="000000"/>
          <w:sz w:val="28"/>
        </w:rPr>
        <w:t xml:space="preserve">
      физико-химические свойства щелочной целлюлозы и требования, предъявляемые к ней; </w:t>
      </w:r>
    </w:p>
    <w:p>
      <w:pPr>
        <w:spacing w:after="0"/>
        <w:ind w:left="0"/>
        <w:jc w:val="both"/>
      </w:pPr>
      <w:r>
        <w:rPr>
          <w:rFonts w:ascii="Times New Roman"/>
          <w:b w:val="false"/>
          <w:i w:val="false"/>
          <w:color w:val="000000"/>
          <w:sz w:val="28"/>
        </w:rPr>
        <w:t xml:space="preserve">
      параметры технологического режима; </w:t>
      </w:r>
    </w:p>
    <w:p>
      <w:pPr>
        <w:spacing w:after="0"/>
        <w:ind w:left="0"/>
        <w:jc w:val="both"/>
      </w:pPr>
      <w:r>
        <w:rPr>
          <w:rFonts w:ascii="Times New Roman"/>
          <w:b w:val="false"/>
          <w:i w:val="false"/>
          <w:color w:val="000000"/>
          <w:sz w:val="28"/>
        </w:rPr>
        <w:t>
      правила ухода за оборудованием.</w:t>
      </w:r>
    </w:p>
    <w:bookmarkStart w:name="z645" w:id="642"/>
    <w:p>
      <w:pPr>
        <w:spacing w:after="0"/>
        <w:ind w:left="0"/>
        <w:jc w:val="both"/>
      </w:pPr>
      <w:r>
        <w:rPr>
          <w:rFonts w:ascii="Times New Roman"/>
          <w:b w:val="false"/>
          <w:i w:val="false"/>
          <w:color w:val="000000"/>
          <w:sz w:val="28"/>
        </w:rPr>
        <w:t>
      Параграф 2. Аппаратчик измельчения и предсозревания, 3-й разряд</w:t>
      </w:r>
    </w:p>
    <w:bookmarkEnd w:id="642"/>
    <w:bookmarkStart w:name="z646" w:id="643"/>
    <w:p>
      <w:pPr>
        <w:spacing w:after="0"/>
        <w:ind w:left="0"/>
        <w:jc w:val="both"/>
      </w:pPr>
      <w:r>
        <w:rPr>
          <w:rFonts w:ascii="Times New Roman"/>
          <w:b w:val="false"/>
          <w:i w:val="false"/>
          <w:color w:val="000000"/>
          <w:sz w:val="28"/>
        </w:rPr>
        <w:t xml:space="preserve">
      334. Характеристика работ: </w:t>
      </w:r>
    </w:p>
    <w:bookmarkEnd w:id="643"/>
    <w:p>
      <w:pPr>
        <w:spacing w:after="0"/>
        <w:ind w:left="0"/>
        <w:jc w:val="both"/>
      </w:pPr>
      <w:r>
        <w:rPr>
          <w:rFonts w:ascii="Times New Roman"/>
          <w:b w:val="false"/>
          <w:i w:val="false"/>
          <w:color w:val="000000"/>
          <w:sz w:val="28"/>
        </w:rPr>
        <w:t xml:space="preserve">
      ведение технологического процесса измельчения щелочной целлюлозы на измельчителях периодического и непрерывного действия и предсозревания измельченной целлюлозы на оборудовании периодического действия в соответствии с рабочей инструкцией; </w:t>
      </w:r>
    </w:p>
    <w:p>
      <w:pPr>
        <w:spacing w:after="0"/>
        <w:ind w:left="0"/>
        <w:jc w:val="both"/>
      </w:pPr>
      <w:r>
        <w:rPr>
          <w:rFonts w:ascii="Times New Roman"/>
          <w:b w:val="false"/>
          <w:i w:val="false"/>
          <w:color w:val="000000"/>
          <w:sz w:val="28"/>
        </w:rPr>
        <w:t xml:space="preserve">
      контроль и регулирование температуры, времени и степени измельчения щелочной целлюлозы в измельчителях; влажности и температуры процесса предсозревания при помощи контрольно-измерительных приборов и данных анализа;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учет количества полученной продукции и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мелкий ремонт оборудования.</w:t>
      </w:r>
    </w:p>
    <w:bookmarkStart w:name="z647" w:id="644"/>
    <w:p>
      <w:pPr>
        <w:spacing w:after="0"/>
        <w:ind w:left="0"/>
        <w:jc w:val="both"/>
      </w:pPr>
      <w:r>
        <w:rPr>
          <w:rFonts w:ascii="Times New Roman"/>
          <w:b w:val="false"/>
          <w:i w:val="false"/>
          <w:color w:val="000000"/>
          <w:sz w:val="28"/>
        </w:rPr>
        <w:t xml:space="preserve">
      335. Должен знать: </w:t>
      </w:r>
    </w:p>
    <w:bookmarkEnd w:id="644"/>
    <w:p>
      <w:pPr>
        <w:spacing w:after="0"/>
        <w:ind w:left="0"/>
        <w:jc w:val="both"/>
      </w:pPr>
      <w:r>
        <w:rPr>
          <w:rFonts w:ascii="Times New Roman"/>
          <w:b w:val="false"/>
          <w:i w:val="false"/>
          <w:color w:val="000000"/>
          <w:sz w:val="28"/>
        </w:rPr>
        <w:t xml:space="preserve">
      устройство, принцип работы измельчителей прерывного и непрерывного действия оборудования предсозревания измельченной целлюлозы;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слесарное дело.</w:t>
      </w:r>
    </w:p>
    <w:p>
      <w:pPr>
        <w:spacing w:after="0"/>
        <w:ind w:left="0"/>
        <w:jc w:val="both"/>
      </w:pPr>
      <w:r>
        <w:rPr>
          <w:rFonts w:ascii="Times New Roman"/>
          <w:b w:val="false"/>
          <w:i w:val="false"/>
          <w:color w:val="000000"/>
          <w:sz w:val="28"/>
        </w:rPr>
        <w:t>
      При ведении процесса измельчения и предсозревания на установках непрерывного действия или руководстве и координации работы подчиненных рабочих (при отсутствии аппаратчика мерсеризации) - 4-й разряд</w:t>
      </w:r>
    </w:p>
    <w:bookmarkStart w:name="z648" w:id="645"/>
    <w:p>
      <w:pPr>
        <w:spacing w:after="0"/>
        <w:ind w:left="0"/>
        <w:jc w:val="both"/>
      </w:pPr>
      <w:r>
        <w:rPr>
          <w:rFonts w:ascii="Times New Roman"/>
          <w:b w:val="false"/>
          <w:i w:val="false"/>
          <w:color w:val="000000"/>
          <w:sz w:val="28"/>
        </w:rPr>
        <w:t>
      59. Аппаратчик контактной выпарки</w:t>
      </w:r>
    </w:p>
    <w:bookmarkEnd w:id="645"/>
    <w:bookmarkStart w:name="z649" w:id="646"/>
    <w:p>
      <w:pPr>
        <w:spacing w:after="0"/>
        <w:ind w:left="0"/>
        <w:jc w:val="both"/>
      </w:pPr>
      <w:r>
        <w:rPr>
          <w:rFonts w:ascii="Times New Roman"/>
          <w:b w:val="false"/>
          <w:i w:val="false"/>
          <w:color w:val="000000"/>
          <w:sz w:val="28"/>
        </w:rPr>
        <w:t>
      Параграф 1. Аппаратчик контактной выпарки, 3-й разряд</w:t>
      </w:r>
    </w:p>
    <w:bookmarkEnd w:id="646"/>
    <w:bookmarkStart w:name="z650" w:id="647"/>
    <w:p>
      <w:pPr>
        <w:spacing w:after="0"/>
        <w:ind w:left="0"/>
        <w:jc w:val="both"/>
      </w:pPr>
      <w:r>
        <w:rPr>
          <w:rFonts w:ascii="Times New Roman"/>
          <w:b w:val="false"/>
          <w:i w:val="false"/>
          <w:color w:val="000000"/>
          <w:sz w:val="28"/>
        </w:rPr>
        <w:t xml:space="preserve">
      336. Характеристика работ: </w:t>
      </w:r>
    </w:p>
    <w:bookmarkEnd w:id="647"/>
    <w:p>
      <w:pPr>
        <w:spacing w:after="0"/>
        <w:ind w:left="0"/>
        <w:jc w:val="both"/>
      </w:pPr>
      <w:r>
        <w:rPr>
          <w:rFonts w:ascii="Times New Roman"/>
          <w:b w:val="false"/>
          <w:i w:val="false"/>
          <w:color w:val="000000"/>
          <w:sz w:val="28"/>
        </w:rPr>
        <w:t>
      выполнение отдельных операций технологического процесса контактирования осадительной ванны с дымовыми газами в соответствии с рабочей инструкцией;</w:t>
      </w:r>
    </w:p>
    <w:p>
      <w:pPr>
        <w:spacing w:after="0"/>
        <w:ind w:left="0"/>
        <w:jc w:val="both"/>
      </w:pPr>
      <w:r>
        <w:rPr>
          <w:rFonts w:ascii="Times New Roman"/>
          <w:b w:val="false"/>
          <w:i w:val="false"/>
          <w:color w:val="000000"/>
          <w:sz w:val="28"/>
        </w:rPr>
        <w:t xml:space="preserve">
      пуск и остановка насосов; </w:t>
      </w:r>
    </w:p>
    <w:p>
      <w:pPr>
        <w:spacing w:after="0"/>
        <w:ind w:left="0"/>
        <w:jc w:val="both"/>
      </w:pPr>
      <w:r>
        <w:rPr>
          <w:rFonts w:ascii="Times New Roman"/>
          <w:b w:val="false"/>
          <w:i w:val="false"/>
          <w:color w:val="000000"/>
          <w:sz w:val="28"/>
        </w:rPr>
        <w:t xml:space="preserve">
      подогрев мазута в запасном резервуаре, перекачка его в рабочие баки; </w:t>
      </w:r>
    </w:p>
    <w:p>
      <w:pPr>
        <w:spacing w:after="0"/>
        <w:ind w:left="0"/>
        <w:jc w:val="both"/>
      </w:pPr>
      <w:r>
        <w:rPr>
          <w:rFonts w:ascii="Times New Roman"/>
          <w:b w:val="false"/>
          <w:i w:val="false"/>
          <w:color w:val="000000"/>
          <w:sz w:val="28"/>
        </w:rPr>
        <w:t>
      спуск конденсата и откачка его из конденсатного бачка;</w:t>
      </w:r>
    </w:p>
    <w:p>
      <w:pPr>
        <w:spacing w:after="0"/>
        <w:ind w:left="0"/>
        <w:jc w:val="both"/>
      </w:pPr>
      <w:r>
        <w:rPr>
          <w:rFonts w:ascii="Times New Roman"/>
          <w:b w:val="false"/>
          <w:i w:val="false"/>
          <w:color w:val="000000"/>
          <w:sz w:val="28"/>
        </w:rPr>
        <w:t xml:space="preserve">
      чистка форсунок осадительной ванны; </w:t>
      </w:r>
    </w:p>
    <w:p>
      <w:pPr>
        <w:spacing w:after="0"/>
        <w:ind w:left="0"/>
        <w:jc w:val="both"/>
      </w:pPr>
      <w:r>
        <w:rPr>
          <w:rFonts w:ascii="Times New Roman"/>
          <w:b w:val="false"/>
          <w:i w:val="false"/>
          <w:color w:val="000000"/>
          <w:sz w:val="28"/>
        </w:rPr>
        <w:t xml:space="preserve">
      контроль уровня мазута в баках при помощи контрольно-измерительных приборов; </w:t>
      </w:r>
    </w:p>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мелкий ремонт его.</w:t>
      </w:r>
    </w:p>
    <w:bookmarkStart w:name="z651" w:id="648"/>
    <w:p>
      <w:pPr>
        <w:spacing w:after="0"/>
        <w:ind w:left="0"/>
        <w:jc w:val="both"/>
      </w:pPr>
      <w:r>
        <w:rPr>
          <w:rFonts w:ascii="Times New Roman"/>
          <w:b w:val="false"/>
          <w:i w:val="false"/>
          <w:color w:val="000000"/>
          <w:sz w:val="28"/>
        </w:rPr>
        <w:t xml:space="preserve">
      337. Должен знать: </w:t>
      </w:r>
    </w:p>
    <w:bookmarkEnd w:id="648"/>
    <w:p>
      <w:pPr>
        <w:spacing w:after="0"/>
        <w:ind w:left="0"/>
        <w:jc w:val="both"/>
      </w:pPr>
      <w:r>
        <w:rPr>
          <w:rFonts w:ascii="Times New Roman"/>
          <w:b w:val="false"/>
          <w:i w:val="false"/>
          <w:color w:val="000000"/>
          <w:sz w:val="28"/>
        </w:rPr>
        <w:t xml:space="preserve">
      технологический процесс контактирования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мазутных баков, насосов,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коммуникаций и арматуры; </w:t>
      </w:r>
    </w:p>
    <w:p>
      <w:pPr>
        <w:spacing w:after="0"/>
        <w:ind w:left="0"/>
        <w:jc w:val="both"/>
      </w:pPr>
      <w:r>
        <w:rPr>
          <w:rFonts w:ascii="Times New Roman"/>
          <w:b w:val="false"/>
          <w:i w:val="false"/>
          <w:color w:val="000000"/>
          <w:sz w:val="28"/>
        </w:rPr>
        <w:t xml:space="preserve">
      физико-химические свойства технологического топлива и правила обращения с ним; </w:t>
      </w:r>
    </w:p>
    <w:p>
      <w:pPr>
        <w:spacing w:after="0"/>
        <w:ind w:left="0"/>
        <w:jc w:val="both"/>
      </w:pPr>
      <w:r>
        <w:rPr>
          <w:rFonts w:ascii="Times New Roman"/>
          <w:b w:val="false"/>
          <w:i w:val="false"/>
          <w:color w:val="000000"/>
          <w:sz w:val="28"/>
        </w:rPr>
        <w:t>
      правила ухода за оборудованием; слесарное дело.</w:t>
      </w:r>
    </w:p>
    <w:bookmarkStart w:name="z652" w:id="649"/>
    <w:p>
      <w:pPr>
        <w:spacing w:after="0"/>
        <w:ind w:left="0"/>
        <w:jc w:val="both"/>
      </w:pPr>
      <w:r>
        <w:rPr>
          <w:rFonts w:ascii="Times New Roman"/>
          <w:b w:val="false"/>
          <w:i w:val="false"/>
          <w:color w:val="000000"/>
          <w:sz w:val="28"/>
        </w:rPr>
        <w:t>
      Параграф 2. Аппаратчик контактной выпарки, 4-й разряд</w:t>
      </w:r>
    </w:p>
    <w:bookmarkEnd w:id="649"/>
    <w:bookmarkStart w:name="z653" w:id="650"/>
    <w:p>
      <w:pPr>
        <w:spacing w:after="0"/>
        <w:ind w:left="0"/>
        <w:jc w:val="both"/>
      </w:pPr>
      <w:r>
        <w:rPr>
          <w:rFonts w:ascii="Times New Roman"/>
          <w:b w:val="false"/>
          <w:i w:val="false"/>
          <w:color w:val="000000"/>
          <w:sz w:val="28"/>
        </w:rPr>
        <w:t xml:space="preserve">
      338. Характеристика работ: </w:t>
      </w:r>
    </w:p>
    <w:bookmarkEnd w:id="650"/>
    <w:p>
      <w:pPr>
        <w:spacing w:after="0"/>
        <w:ind w:left="0"/>
        <w:jc w:val="both"/>
      </w:pPr>
      <w:r>
        <w:rPr>
          <w:rFonts w:ascii="Times New Roman"/>
          <w:b w:val="false"/>
          <w:i w:val="false"/>
          <w:color w:val="000000"/>
          <w:sz w:val="28"/>
        </w:rPr>
        <w:t xml:space="preserve">
      ведение технологического процесса контактирования осадительной ванны с дымовыми газами в соответствии с рабочей инструкцией; </w:t>
      </w:r>
    </w:p>
    <w:p>
      <w:pPr>
        <w:spacing w:after="0"/>
        <w:ind w:left="0"/>
        <w:jc w:val="both"/>
      </w:pPr>
      <w:r>
        <w:rPr>
          <w:rFonts w:ascii="Times New Roman"/>
          <w:b w:val="false"/>
          <w:i w:val="false"/>
          <w:color w:val="000000"/>
          <w:sz w:val="28"/>
        </w:rPr>
        <w:t>
      пуск, остановка топок, дутьевых вентиляторов и другого обслуживаемого оборудования;</w:t>
      </w:r>
    </w:p>
    <w:p>
      <w:pPr>
        <w:spacing w:after="0"/>
        <w:ind w:left="0"/>
        <w:jc w:val="both"/>
      </w:pPr>
      <w:r>
        <w:rPr>
          <w:rFonts w:ascii="Times New Roman"/>
          <w:b w:val="false"/>
          <w:i w:val="false"/>
          <w:color w:val="000000"/>
          <w:sz w:val="28"/>
        </w:rPr>
        <w:t xml:space="preserve">
      смена и чистка топливных форсунок; </w:t>
      </w:r>
    </w:p>
    <w:p>
      <w:pPr>
        <w:spacing w:after="0"/>
        <w:ind w:left="0"/>
        <w:jc w:val="both"/>
      </w:pPr>
      <w:r>
        <w:rPr>
          <w:rFonts w:ascii="Times New Roman"/>
          <w:b w:val="false"/>
          <w:i w:val="false"/>
          <w:color w:val="000000"/>
          <w:sz w:val="28"/>
        </w:rPr>
        <w:t xml:space="preserve">
      контроль и регулирование температуры газов в топках, на входе и выходе из скруббера, газовоздушной смеси на выходе из топок и из скруббера, поступающего в топки мазута или газа; давления воздуха после вентиляторов и перед топками, газовоздушной смеси на выходе из скруббера; разряжения перед вентиляторами при помощи контрольно-измерительных приборов и по результатам анализов; </w:t>
      </w:r>
    </w:p>
    <w:p>
      <w:pPr>
        <w:spacing w:after="0"/>
        <w:ind w:left="0"/>
        <w:jc w:val="both"/>
      </w:pPr>
      <w:r>
        <w:rPr>
          <w:rFonts w:ascii="Times New Roman"/>
          <w:b w:val="false"/>
          <w:i w:val="false"/>
          <w:color w:val="000000"/>
          <w:sz w:val="28"/>
        </w:rPr>
        <w:t>
      учет расхода топлива и запись в производственном журнале;</w:t>
      </w:r>
    </w:p>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мелкий ремонт его.</w:t>
      </w:r>
    </w:p>
    <w:bookmarkStart w:name="z654" w:id="651"/>
    <w:p>
      <w:pPr>
        <w:spacing w:after="0"/>
        <w:ind w:left="0"/>
        <w:jc w:val="both"/>
      </w:pPr>
      <w:r>
        <w:rPr>
          <w:rFonts w:ascii="Times New Roman"/>
          <w:b w:val="false"/>
          <w:i w:val="false"/>
          <w:color w:val="000000"/>
          <w:sz w:val="28"/>
        </w:rPr>
        <w:t xml:space="preserve">
      339. Должен знать: </w:t>
      </w:r>
    </w:p>
    <w:bookmarkEnd w:id="651"/>
    <w:p>
      <w:pPr>
        <w:spacing w:after="0"/>
        <w:ind w:left="0"/>
        <w:jc w:val="both"/>
      </w:pPr>
      <w:r>
        <w:rPr>
          <w:rFonts w:ascii="Times New Roman"/>
          <w:b w:val="false"/>
          <w:i w:val="false"/>
          <w:color w:val="000000"/>
          <w:sz w:val="28"/>
        </w:rPr>
        <w:t xml:space="preserve">
      технологический процесс контактирования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топок, скрубберов, дутьевых вентиляторов и другого обслуживаемого оборудования,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bookmarkStart w:name="z655" w:id="652"/>
    <w:p>
      <w:pPr>
        <w:spacing w:after="0"/>
        <w:ind w:left="0"/>
        <w:jc w:val="both"/>
      </w:pPr>
      <w:r>
        <w:rPr>
          <w:rFonts w:ascii="Times New Roman"/>
          <w:b w:val="false"/>
          <w:i w:val="false"/>
          <w:color w:val="000000"/>
          <w:sz w:val="28"/>
        </w:rPr>
        <w:t>
      60. Аппаратчик ксантогенирования</w:t>
      </w:r>
    </w:p>
    <w:bookmarkEnd w:id="652"/>
    <w:bookmarkStart w:name="z656" w:id="653"/>
    <w:p>
      <w:pPr>
        <w:spacing w:after="0"/>
        <w:ind w:left="0"/>
        <w:jc w:val="both"/>
      </w:pPr>
      <w:r>
        <w:rPr>
          <w:rFonts w:ascii="Times New Roman"/>
          <w:b w:val="false"/>
          <w:i w:val="false"/>
          <w:color w:val="000000"/>
          <w:sz w:val="28"/>
        </w:rPr>
        <w:t>
      Параграф 1. Аппаратчик ксантогенирования, 4-й разряд</w:t>
      </w:r>
    </w:p>
    <w:bookmarkEnd w:id="653"/>
    <w:bookmarkStart w:name="z657" w:id="654"/>
    <w:p>
      <w:pPr>
        <w:spacing w:after="0"/>
        <w:ind w:left="0"/>
        <w:jc w:val="both"/>
      </w:pPr>
      <w:r>
        <w:rPr>
          <w:rFonts w:ascii="Times New Roman"/>
          <w:b w:val="false"/>
          <w:i w:val="false"/>
          <w:color w:val="000000"/>
          <w:sz w:val="28"/>
        </w:rPr>
        <w:t xml:space="preserve">
      340. Характеристика работ: </w:t>
      </w:r>
    </w:p>
    <w:bookmarkEnd w:id="654"/>
    <w:p>
      <w:pPr>
        <w:spacing w:after="0"/>
        <w:ind w:left="0"/>
        <w:jc w:val="both"/>
      </w:pPr>
      <w:r>
        <w:rPr>
          <w:rFonts w:ascii="Times New Roman"/>
          <w:b w:val="false"/>
          <w:i w:val="false"/>
          <w:color w:val="000000"/>
          <w:sz w:val="28"/>
        </w:rPr>
        <w:t xml:space="preserve">
      ведение технологического процесса ксантогенирования щелочной целлюлозы, алкоголятов в ксантогенаторах и реакторах под руководством аппаратчика более высокой квалификации; </w:t>
      </w:r>
    </w:p>
    <w:p>
      <w:pPr>
        <w:spacing w:after="0"/>
        <w:ind w:left="0"/>
        <w:jc w:val="both"/>
      </w:pPr>
      <w:r>
        <w:rPr>
          <w:rFonts w:ascii="Times New Roman"/>
          <w:b w:val="false"/>
          <w:i w:val="false"/>
          <w:color w:val="000000"/>
          <w:sz w:val="28"/>
        </w:rPr>
        <w:t xml:space="preserve">
      пуск, остановка ксантогенаторов, реакторов, холодильников, конденсаторов и другого обслуживаемого оборудования; </w:t>
      </w:r>
    </w:p>
    <w:p>
      <w:pPr>
        <w:spacing w:after="0"/>
        <w:ind w:left="0"/>
        <w:jc w:val="both"/>
      </w:pPr>
      <w:r>
        <w:rPr>
          <w:rFonts w:ascii="Times New Roman"/>
          <w:b w:val="false"/>
          <w:i w:val="false"/>
          <w:color w:val="000000"/>
          <w:sz w:val="28"/>
        </w:rPr>
        <w:t>
      подготовка линии, реакторов, ксантогенаторов к приему алкоголята;</w:t>
      </w:r>
    </w:p>
    <w:p>
      <w:pPr>
        <w:spacing w:after="0"/>
        <w:ind w:left="0"/>
        <w:jc w:val="both"/>
      </w:pPr>
      <w:r>
        <w:rPr>
          <w:rFonts w:ascii="Times New Roman"/>
          <w:b w:val="false"/>
          <w:i w:val="false"/>
          <w:color w:val="000000"/>
          <w:sz w:val="28"/>
        </w:rPr>
        <w:t xml:space="preserve">
      прием щелочной целлюлозы и сероуглерода в ксантогенаторы, водоспиртовых растворов в реакторы, выгрузка ксантогената целлюлозы в растворители, спуск реакционной массы из реакторов в фильтры; </w:t>
      </w:r>
    </w:p>
    <w:p>
      <w:pPr>
        <w:spacing w:after="0"/>
        <w:ind w:left="0"/>
        <w:jc w:val="both"/>
      </w:pPr>
      <w:r>
        <w:rPr>
          <w:rFonts w:ascii="Times New Roman"/>
          <w:b w:val="false"/>
          <w:i w:val="false"/>
          <w:color w:val="000000"/>
          <w:sz w:val="28"/>
        </w:rPr>
        <w:t xml:space="preserve">
      контроль и регулирование температуры и вакуума процесса сульфидирования, отсоса паров сероуглерода при помощи контрольно-измерительных приборов; </w:t>
      </w:r>
    </w:p>
    <w:p>
      <w:pPr>
        <w:spacing w:after="0"/>
        <w:ind w:left="0"/>
        <w:jc w:val="both"/>
      </w:pPr>
      <w:r>
        <w:rPr>
          <w:rFonts w:ascii="Times New Roman"/>
          <w:b w:val="false"/>
          <w:i w:val="false"/>
          <w:color w:val="000000"/>
          <w:sz w:val="28"/>
        </w:rPr>
        <w:t xml:space="preserve">
      уход за оборудованием;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мелкий ремонт оборудования.</w:t>
      </w:r>
    </w:p>
    <w:bookmarkStart w:name="z658" w:id="655"/>
    <w:p>
      <w:pPr>
        <w:spacing w:after="0"/>
        <w:ind w:left="0"/>
        <w:jc w:val="both"/>
      </w:pPr>
      <w:r>
        <w:rPr>
          <w:rFonts w:ascii="Times New Roman"/>
          <w:b w:val="false"/>
          <w:i w:val="false"/>
          <w:color w:val="000000"/>
          <w:sz w:val="28"/>
        </w:rPr>
        <w:t xml:space="preserve">
      341. Должен знать: </w:t>
      </w:r>
    </w:p>
    <w:bookmarkEnd w:id="655"/>
    <w:p>
      <w:pPr>
        <w:spacing w:after="0"/>
        <w:ind w:left="0"/>
        <w:jc w:val="both"/>
      </w:pPr>
      <w:r>
        <w:rPr>
          <w:rFonts w:ascii="Times New Roman"/>
          <w:b w:val="false"/>
          <w:i w:val="false"/>
          <w:color w:val="000000"/>
          <w:sz w:val="28"/>
        </w:rPr>
        <w:t xml:space="preserve">
      технологический процесс ксантогенирования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и правила эксплуатации ксантогенаторов, реакторов, холодильников, конденсаторов, коммуникаций, арматуры, контрольно-измерительных приборов; </w:t>
      </w:r>
    </w:p>
    <w:p>
      <w:pPr>
        <w:spacing w:after="0"/>
        <w:ind w:left="0"/>
        <w:jc w:val="both"/>
      </w:pPr>
      <w:r>
        <w:rPr>
          <w:rFonts w:ascii="Times New Roman"/>
          <w:b w:val="false"/>
          <w:i w:val="false"/>
          <w:color w:val="000000"/>
          <w:sz w:val="28"/>
        </w:rPr>
        <w:t xml:space="preserve">
      физико-химические и технологические свойства щелочной целлюлозы, щелочей, спиртов, сероуглерода, ксантогенатов целлюлозы и спиртов; </w:t>
      </w:r>
    </w:p>
    <w:p>
      <w:pPr>
        <w:spacing w:after="0"/>
        <w:ind w:left="0"/>
        <w:jc w:val="both"/>
      </w:pPr>
      <w:r>
        <w:rPr>
          <w:rFonts w:ascii="Times New Roman"/>
          <w:b w:val="false"/>
          <w:i w:val="false"/>
          <w:color w:val="000000"/>
          <w:sz w:val="28"/>
        </w:rPr>
        <w:t xml:space="preserve">
      требования, предъявляемые к ним;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bookmarkStart w:name="z659" w:id="656"/>
    <w:p>
      <w:pPr>
        <w:spacing w:after="0"/>
        <w:ind w:left="0"/>
        <w:jc w:val="both"/>
      </w:pPr>
      <w:r>
        <w:rPr>
          <w:rFonts w:ascii="Times New Roman"/>
          <w:b w:val="false"/>
          <w:i w:val="false"/>
          <w:color w:val="000000"/>
          <w:sz w:val="28"/>
        </w:rPr>
        <w:t>
      Параграф 2. Аппаратчик к сантогенирования, 5-й разряд</w:t>
      </w:r>
    </w:p>
    <w:bookmarkEnd w:id="656"/>
    <w:bookmarkStart w:name="z660" w:id="657"/>
    <w:p>
      <w:pPr>
        <w:spacing w:after="0"/>
        <w:ind w:left="0"/>
        <w:jc w:val="both"/>
      </w:pPr>
      <w:r>
        <w:rPr>
          <w:rFonts w:ascii="Times New Roman"/>
          <w:b w:val="false"/>
          <w:i w:val="false"/>
          <w:color w:val="000000"/>
          <w:sz w:val="28"/>
        </w:rPr>
        <w:t xml:space="preserve">
      342. Характеристика работ: </w:t>
      </w:r>
    </w:p>
    <w:bookmarkEnd w:id="657"/>
    <w:p>
      <w:pPr>
        <w:spacing w:after="0"/>
        <w:ind w:left="0"/>
        <w:jc w:val="both"/>
      </w:pPr>
      <w:r>
        <w:rPr>
          <w:rFonts w:ascii="Times New Roman"/>
          <w:b w:val="false"/>
          <w:i w:val="false"/>
          <w:color w:val="000000"/>
          <w:sz w:val="28"/>
        </w:rPr>
        <w:t xml:space="preserve">
      ведение технологического процесса ксантогенирования щелочной целлюлозы и алкоголятов в соответствии с рабочей инструкцией; </w:t>
      </w:r>
    </w:p>
    <w:p>
      <w:pPr>
        <w:spacing w:after="0"/>
        <w:ind w:left="0"/>
        <w:jc w:val="both"/>
      </w:pPr>
      <w:r>
        <w:rPr>
          <w:rFonts w:ascii="Times New Roman"/>
          <w:b w:val="false"/>
          <w:i w:val="false"/>
          <w:color w:val="000000"/>
          <w:sz w:val="28"/>
        </w:rPr>
        <w:t>
      прием сероуглерода в мерники и подача его в ксантогенаторы и реакторы;</w:t>
      </w:r>
    </w:p>
    <w:p>
      <w:pPr>
        <w:spacing w:after="0"/>
        <w:ind w:left="0"/>
        <w:jc w:val="both"/>
      </w:pPr>
      <w:r>
        <w:rPr>
          <w:rFonts w:ascii="Times New Roman"/>
          <w:b w:val="false"/>
          <w:i w:val="false"/>
          <w:color w:val="000000"/>
          <w:sz w:val="28"/>
        </w:rPr>
        <w:t>
      расчет количества полупродуктов ксантогенатов по расчетным таблицам, определение окончания дозировки сероуглерода по остаточной щелочности;</w:t>
      </w:r>
    </w:p>
    <w:p>
      <w:pPr>
        <w:spacing w:after="0"/>
        <w:ind w:left="0"/>
        <w:jc w:val="both"/>
      </w:pPr>
      <w:r>
        <w:rPr>
          <w:rFonts w:ascii="Times New Roman"/>
          <w:b w:val="false"/>
          <w:i w:val="false"/>
          <w:color w:val="000000"/>
          <w:sz w:val="28"/>
        </w:rPr>
        <w:t>
      регулировка охлаждения конденсатора при дозировке сероуглерода и отгонке бензола и определение влажности ксантогенатов.</w:t>
      </w:r>
    </w:p>
    <w:bookmarkStart w:name="z661" w:id="658"/>
    <w:p>
      <w:pPr>
        <w:spacing w:after="0"/>
        <w:ind w:left="0"/>
        <w:jc w:val="both"/>
      </w:pPr>
      <w:r>
        <w:rPr>
          <w:rFonts w:ascii="Times New Roman"/>
          <w:b w:val="false"/>
          <w:i w:val="false"/>
          <w:color w:val="000000"/>
          <w:sz w:val="28"/>
        </w:rPr>
        <w:t xml:space="preserve">
      343. Должен знать: </w:t>
      </w:r>
    </w:p>
    <w:bookmarkEnd w:id="658"/>
    <w:p>
      <w:pPr>
        <w:spacing w:after="0"/>
        <w:ind w:left="0"/>
        <w:jc w:val="both"/>
      </w:pPr>
      <w:r>
        <w:rPr>
          <w:rFonts w:ascii="Times New Roman"/>
          <w:b w:val="false"/>
          <w:i w:val="false"/>
          <w:color w:val="000000"/>
          <w:sz w:val="28"/>
        </w:rPr>
        <w:t xml:space="preserve">
      технологический процесс ксантогенирования и схему обслуживаемого участка; </w:t>
      </w:r>
    </w:p>
    <w:p>
      <w:pPr>
        <w:spacing w:after="0"/>
        <w:ind w:left="0"/>
        <w:jc w:val="both"/>
      </w:pPr>
      <w:r>
        <w:rPr>
          <w:rFonts w:ascii="Times New Roman"/>
          <w:b w:val="false"/>
          <w:i w:val="false"/>
          <w:color w:val="000000"/>
          <w:sz w:val="28"/>
        </w:rPr>
        <w:t xml:space="preserve">
      условия получения хорошо фильтрующихся ксантогенатов; </w:t>
      </w:r>
    </w:p>
    <w:p>
      <w:pPr>
        <w:spacing w:after="0"/>
        <w:ind w:left="0"/>
        <w:jc w:val="both"/>
      </w:pPr>
      <w:r>
        <w:rPr>
          <w:rFonts w:ascii="Times New Roman"/>
          <w:b w:val="false"/>
          <w:i w:val="false"/>
          <w:color w:val="000000"/>
          <w:sz w:val="28"/>
        </w:rPr>
        <w:t xml:space="preserve">
      устройство, принцип работы мерников сероуглерода; </w:t>
      </w:r>
    </w:p>
    <w:p>
      <w:pPr>
        <w:spacing w:after="0"/>
        <w:ind w:left="0"/>
        <w:jc w:val="both"/>
      </w:pPr>
      <w:r>
        <w:rPr>
          <w:rFonts w:ascii="Times New Roman"/>
          <w:b w:val="false"/>
          <w:i w:val="false"/>
          <w:color w:val="000000"/>
          <w:sz w:val="28"/>
        </w:rPr>
        <w:t xml:space="preserve">
      правила выявления и устранения неисправностей в их работе; </w:t>
      </w:r>
    </w:p>
    <w:p>
      <w:pPr>
        <w:spacing w:after="0"/>
        <w:ind w:left="0"/>
        <w:jc w:val="both"/>
      </w:pPr>
      <w:r>
        <w:rPr>
          <w:rFonts w:ascii="Times New Roman"/>
          <w:b w:val="false"/>
          <w:i w:val="false"/>
          <w:color w:val="000000"/>
          <w:sz w:val="28"/>
        </w:rPr>
        <w:t>
      методику расчета.</w:t>
      </w:r>
    </w:p>
    <w:bookmarkStart w:name="z662" w:id="659"/>
    <w:p>
      <w:pPr>
        <w:spacing w:after="0"/>
        <w:ind w:left="0"/>
        <w:jc w:val="both"/>
      </w:pPr>
      <w:r>
        <w:rPr>
          <w:rFonts w:ascii="Times New Roman"/>
          <w:b w:val="false"/>
          <w:i w:val="false"/>
          <w:color w:val="000000"/>
          <w:sz w:val="28"/>
        </w:rPr>
        <w:t>
      Параграф 3. Аппаратчик к сантогенирования, 6-й разряд</w:t>
      </w:r>
    </w:p>
    <w:bookmarkEnd w:id="659"/>
    <w:bookmarkStart w:name="z663" w:id="660"/>
    <w:p>
      <w:pPr>
        <w:spacing w:after="0"/>
        <w:ind w:left="0"/>
        <w:jc w:val="both"/>
      </w:pPr>
      <w:r>
        <w:rPr>
          <w:rFonts w:ascii="Times New Roman"/>
          <w:b w:val="false"/>
          <w:i w:val="false"/>
          <w:color w:val="000000"/>
          <w:sz w:val="28"/>
        </w:rPr>
        <w:t xml:space="preserve">
      344. Характеристика работ: </w:t>
      </w:r>
    </w:p>
    <w:bookmarkEnd w:id="660"/>
    <w:p>
      <w:pPr>
        <w:spacing w:after="0"/>
        <w:ind w:left="0"/>
        <w:jc w:val="both"/>
      </w:pPr>
      <w:r>
        <w:rPr>
          <w:rFonts w:ascii="Times New Roman"/>
          <w:b w:val="false"/>
          <w:i w:val="false"/>
          <w:color w:val="000000"/>
          <w:sz w:val="28"/>
        </w:rPr>
        <w:t xml:space="preserve">
      ведение процесса ксантогенирования щелочной целлюлозы, растворения и дорастворения ксантогената целлюлозы; контроль за соблюдением параметров технологического режима при помощи контрольно-измерительных приборов и по результатам данных анализов; </w:t>
      </w:r>
    </w:p>
    <w:p>
      <w:pPr>
        <w:spacing w:after="0"/>
        <w:ind w:left="0"/>
        <w:jc w:val="both"/>
      </w:pPr>
      <w:r>
        <w:rPr>
          <w:rFonts w:ascii="Times New Roman"/>
          <w:b w:val="false"/>
          <w:i w:val="false"/>
          <w:color w:val="000000"/>
          <w:sz w:val="28"/>
        </w:rPr>
        <w:t xml:space="preserve">
      наблюдение за загрузкой щелочной целлюлозы и дозированном щелочи и воды в аппараты; </w:t>
      </w:r>
    </w:p>
    <w:p>
      <w:pPr>
        <w:spacing w:after="0"/>
        <w:ind w:left="0"/>
        <w:jc w:val="both"/>
      </w:pPr>
      <w:r>
        <w:rPr>
          <w:rFonts w:ascii="Times New Roman"/>
          <w:b w:val="false"/>
          <w:i w:val="false"/>
          <w:color w:val="000000"/>
          <w:sz w:val="28"/>
        </w:rPr>
        <w:t xml:space="preserve">
      набор сероуглерода в мерники, передача его в ксантогенатор; </w:t>
      </w:r>
    </w:p>
    <w:p>
      <w:pPr>
        <w:spacing w:after="0"/>
        <w:ind w:left="0"/>
        <w:jc w:val="both"/>
      </w:pPr>
      <w:r>
        <w:rPr>
          <w:rFonts w:ascii="Times New Roman"/>
          <w:b w:val="false"/>
          <w:i w:val="false"/>
          <w:color w:val="000000"/>
          <w:sz w:val="28"/>
        </w:rPr>
        <w:t>
      расчет количества дозировки сероуглерода, щелочи и воды в зависимости от партии загружаемой щелочной целлюлозы и концентрации щелочи;</w:t>
      </w:r>
    </w:p>
    <w:p>
      <w:pPr>
        <w:spacing w:after="0"/>
        <w:ind w:left="0"/>
        <w:jc w:val="both"/>
      </w:pPr>
      <w:r>
        <w:rPr>
          <w:rFonts w:ascii="Times New Roman"/>
          <w:b w:val="false"/>
          <w:i w:val="false"/>
          <w:color w:val="000000"/>
          <w:sz w:val="28"/>
        </w:rPr>
        <w:t xml:space="preserve">
      учет расхода сырья и выхода полупродукта; </w:t>
      </w:r>
    </w:p>
    <w:p>
      <w:pPr>
        <w:spacing w:after="0"/>
        <w:ind w:left="0"/>
        <w:jc w:val="both"/>
      </w:pPr>
      <w:r>
        <w:rPr>
          <w:rFonts w:ascii="Times New Roman"/>
          <w:b w:val="false"/>
          <w:i w:val="false"/>
          <w:color w:val="000000"/>
          <w:sz w:val="28"/>
        </w:rPr>
        <w:t>
      руководство аппаратчиками низших разрядов участка.</w:t>
      </w:r>
    </w:p>
    <w:bookmarkStart w:name="z664" w:id="661"/>
    <w:p>
      <w:pPr>
        <w:spacing w:after="0"/>
        <w:ind w:left="0"/>
        <w:jc w:val="both"/>
      </w:pPr>
      <w:r>
        <w:rPr>
          <w:rFonts w:ascii="Times New Roman"/>
          <w:b w:val="false"/>
          <w:i w:val="false"/>
          <w:color w:val="000000"/>
          <w:sz w:val="28"/>
        </w:rPr>
        <w:t xml:space="preserve">
      345. Должен знать: </w:t>
      </w:r>
    </w:p>
    <w:bookmarkEnd w:id="661"/>
    <w:p>
      <w:pPr>
        <w:spacing w:after="0"/>
        <w:ind w:left="0"/>
        <w:jc w:val="both"/>
      </w:pPr>
      <w:r>
        <w:rPr>
          <w:rFonts w:ascii="Times New Roman"/>
          <w:b w:val="false"/>
          <w:i w:val="false"/>
          <w:color w:val="000000"/>
          <w:sz w:val="28"/>
        </w:rPr>
        <w:t xml:space="preserve">
      технологический процесс ксантогенирования щелочной целлюлозы, растворения к сантогената целлюлозы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и правила эксплуатации загрузочных средств, мерников воды, щелочи и сероуглерода, растворителей, дорастворителей, коммуникаций, арматуры и контрольно-измерительных приборов; </w:t>
      </w:r>
    </w:p>
    <w:p>
      <w:pPr>
        <w:spacing w:after="0"/>
        <w:ind w:left="0"/>
        <w:jc w:val="both"/>
      </w:pPr>
      <w:r>
        <w:rPr>
          <w:rFonts w:ascii="Times New Roman"/>
          <w:b w:val="false"/>
          <w:i w:val="false"/>
          <w:color w:val="000000"/>
          <w:sz w:val="28"/>
        </w:rPr>
        <w:t xml:space="preserve">
      физико-химические и технологические свойства щелочи, вискозного раствора и требования, предъявляемые к ним; </w:t>
      </w:r>
    </w:p>
    <w:p>
      <w:pPr>
        <w:spacing w:after="0"/>
        <w:ind w:left="0"/>
        <w:jc w:val="both"/>
      </w:pPr>
      <w:r>
        <w:rPr>
          <w:rFonts w:ascii="Times New Roman"/>
          <w:b w:val="false"/>
          <w:i w:val="false"/>
          <w:color w:val="000000"/>
          <w:sz w:val="28"/>
        </w:rPr>
        <w:t xml:space="preserve">
      методику расчета количества дозируемых компонентов; </w:t>
      </w:r>
    </w:p>
    <w:p>
      <w:pPr>
        <w:spacing w:after="0"/>
        <w:ind w:left="0"/>
        <w:jc w:val="both"/>
      </w:pPr>
      <w:r>
        <w:rPr>
          <w:rFonts w:ascii="Times New Roman"/>
          <w:b w:val="false"/>
          <w:i w:val="false"/>
          <w:color w:val="000000"/>
          <w:sz w:val="28"/>
        </w:rPr>
        <w:t>
      параметры технологического режима ксантогенирования и растворения и правила регулирования процессов.</w:t>
      </w:r>
    </w:p>
    <w:bookmarkStart w:name="z665" w:id="662"/>
    <w:p>
      <w:pPr>
        <w:spacing w:after="0"/>
        <w:ind w:left="0"/>
        <w:jc w:val="both"/>
      </w:pPr>
      <w:r>
        <w:rPr>
          <w:rFonts w:ascii="Times New Roman"/>
          <w:b w:val="false"/>
          <w:i w:val="false"/>
          <w:color w:val="000000"/>
          <w:sz w:val="28"/>
        </w:rPr>
        <w:t>
      61. Аппаратчик литья и рубки</w:t>
      </w:r>
    </w:p>
    <w:bookmarkEnd w:id="662"/>
    <w:bookmarkStart w:name="z666" w:id="663"/>
    <w:p>
      <w:pPr>
        <w:spacing w:after="0"/>
        <w:ind w:left="0"/>
        <w:jc w:val="both"/>
      </w:pPr>
      <w:r>
        <w:rPr>
          <w:rFonts w:ascii="Times New Roman"/>
          <w:b w:val="false"/>
          <w:i w:val="false"/>
          <w:color w:val="000000"/>
          <w:sz w:val="28"/>
        </w:rPr>
        <w:t>
      Параграф 1. Аппаратчик литья и рубки, 4-й разряд</w:t>
      </w:r>
    </w:p>
    <w:bookmarkEnd w:id="663"/>
    <w:bookmarkStart w:name="z667" w:id="664"/>
    <w:p>
      <w:pPr>
        <w:spacing w:after="0"/>
        <w:ind w:left="0"/>
        <w:jc w:val="both"/>
      </w:pPr>
      <w:r>
        <w:rPr>
          <w:rFonts w:ascii="Times New Roman"/>
          <w:b w:val="false"/>
          <w:i w:val="false"/>
          <w:color w:val="000000"/>
          <w:sz w:val="28"/>
        </w:rPr>
        <w:t xml:space="preserve">
      346. Характеристика работ: </w:t>
      </w:r>
    </w:p>
    <w:bookmarkEnd w:id="664"/>
    <w:p>
      <w:pPr>
        <w:spacing w:after="0"/>
        <w:ind w:left="0"/>
        <w:jc w:val="both"/>
      </w:pPr>
      <w:r>
        <w:rPr>
          <w:rFonts w:ascii="Times New Roman"/>
          <w:b w:val="false"/>
          <w:i w:val="false"/>
          <w:color w:val="000000"/>
          <w:sz w:val="28"/>
        </w:rPr>
        <w:t xml:space="preserve">
      ведение технологического процесса литья расплавленной смолы на литьевых машинах в ваннах по. сухому и мокрому способу литья и рубки жилки, ленты, чушки на рубильных машинах и станках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литьевых машин, открытие и закрытие литьевого вентиля, включение и выключение обогрева конусной части аппаратов; пуск, остановка рубильных машин и станков; </w:t>
      </w:r>
    </w:p>
    <w:p>
      <w:pPr>
        <w:spacing w:after="0"/>
        <w:ind w:left="0"/>
        <w:jc w:val="both"/>
      </w:pPr>
      <w:r>
        <w:rPr>
          <w:rFonts w:ascii="Times New Roman"/>
          <w:b w:val="false"/>
          <w:i w:val="false"/>
          <w:color w:val="000000"/>
          <w:sz w:val="28"/>
        </w:rPr>
        <w:t>
      заправка ленты или жилки в литьевую ванну, тянущие вальцы, рубильную машину и станок;</w:t>
      </w:r>
    </w:p>
    <w:p>
      <w:pPr>
        <w:spacing w:after="0"/>
        <w:ind w:left="0"/>
        <w:jc w:val="both"/>
      </w:pPr>
      <w:r>
        <w:rPr>
          <w:rFonts w:ascii="Times New Roman"/>
          <w:b w:val="false"/>
          <w:i w:val="false"/>
          <w:color w:val="000000"/>
          <w:sz w:val="28"/>
        </w:rPr>
        <w:t>
      дозирование расплавленной смолы по ковшам на литьевых машинах;</w:t>
      </w:r>
    </w:p>
    <w:p>
      <w:pPr>
        <w:spacing w:after="0"/>
        <w:ind w:left="0"/>
        <w:jc w:val="both"/>
      </w:pPr>
      <w:r>
        <w:rPr>
          <w:rFonts w:ascii="Times New Roman"/>
          <w:b w:val="false"/>
          <w:i w:val="false"/>
          <w:color w:val="000000"/>
          <w:sz w:val="28"/>
        </w:rPr>
        <w:t>
      контроль и регулирование размера ленты и жилки, чистоты и температуры воды в литьевых ваннах, подачи ее в ванну; дозировки смолы по ковшам, времени охлаждения смолы на литьевых машинах, размера подачи ленты или жилки, степени и качества рубки, загрузки крошки и гранулята в бункер или аппараты, работы пневмотранспортных установок при помощи контрольно-измерительных приборов;</w:t>
      </w:r>
    </w:p>
    <w:p>
      <w:pPr>
        <w:spacing w:after="0"/>
        <w:ind w:left="0"/>
        <w:jc w:val="both"/>
      </w:pPr>
      <w:r>
        <w:rPr>
          <w:rFonts w:ascii="Times New Roman"/>
          <w:b w:val="false"/>
          <w:i w:val="false"/>
          <w:color w:val="000000"/>
          <w:sz w:val="28"/>
        </w:rPr>
        <w:t>
      отбор проб на анализ для контроля производства;</w:t>
      </w:r>
    </w:p>
    <w:p>
      <w:pPr>
        <w:spacing w:after="0"/>
        <w:ind w:left="0"/>
        <w:jc w:val="both"/>
      </w:pPr>
      <w:r>
        <w:rPr>
          <w:rFonts w:ascii="Times New Roman"/>
          <w:b w:val="false"/>
          <w:i w:val="false"/>
          <w:color w:val="000000"/>
          <w:sz w:val="28"/>
        </w:rPr>
        <w:t xml:space="preserve">
      учет расхода смолы, количества полученной крошки и гранулята и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мелкий ремонт оборудования и уход за ним.</w:t>
      </w:r>
    </w:p>
    <w:bookmarkStart w:name="z668" w:id="665"/>
    <w:p>
      <w:pPr>
        <w:spacing w:after="0"/>
        <w:ind w:left="0"/>
        <w:jc w:val="both"/>
      </w:pPr>
      <w:r>
        <w:rPr>
          <w:rFonts w:ascii="Times New Roman"/>
          <w:b w:val="false"/>
          <w:i w:val="false"/>
          <w:color w:val="000000"/>
          <w:sz w:val="28"/>
        </w:rPr>
        <w:t xml:space="preserve">
      347. Должен знать: </w:t>
      </w:r>
    </w:p>
    <w:bookmarkEnd w:id="665"/>
    <w:p>
      <w:pPr>
        <w:spacing w:after="0"/>
        <w:ind w:left="0"/>
        <w:jc w:val="both"/>
      </w:pPr>
      <w:r>
        <w:rPr>
          <w:rFonts w:ascii="Times New Roman"/>
          <w:b w:val="false"/>
          <w:i w:val="false"/>
          <w:color w:val="000000"/>
          <w:sz w:val="28"/>
        </w:rPr>
        <w:t xml:space="preserve">
      технологический процесс литья и рубки смолы,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литьевых машин и ванн, рубильных машин и станков и другого обслуживаемого оборудования; </w:t>
      </w:r>
    </w:p>
    <w:p>
      <w:pPr>
        <w:spacing w:after="0"/>
        <w:ind w:left="0"/>
        <w:jc w:val="both"/>
      </w:pPr>
      <w:r>
        <w:rPr>
          <w:rFonts w:ascii="Times New Roman"/>
          <w:b w:val="false"/>
          <w:i w:val="false"/>
          <w:color w:val="000000"/>
          <w:sz w:val="28"/>
        </w:rPr>
        <w:t>
      физико-химические свойства расплавленной смолы, крошки и гранулята;</w:t>
      </w:r>
    </w:p>
    <w:p>
      <w:pPr>
        <w:spacing w:after="0"/>
        <w:ind w:left="0"/>
        <w:jc w:val="both"/>
      </w:pPr>
      <w:r>
        <w:rPr>
          <w:rFonts w:ascii="Times New Roman"/>
          <w:b w:val="false"/>
          <w:i w:val="false"/>
          <w:color w:val="000000"/>
          <w:sz w:val="28"/>
        </w:rPr>
        <w:t>
      требования, предъявляемые к крошке и грануляту и технические условия;</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режим ухода за оборудованием; слесарное дело.</w:t>
      </w:r>
    </w:p>
    <w:p>
      <w:pPr>
        <w:spacing w:after="0"/>
        <w:ind w:left="0"/>
        <w:jc w:val="both"/>
      </w:pPr>
      <w:r>
        <w:rPr>
          <w:rFonts w:ascii="Times New Roman"/>
          <w:b w:val="false"/>
          <w:i w:val="false"/>
          <w:color w:val="000000"/>
          <w:sz w:val="28"/>
        </w:rPr>
        <w:t>
      При ведении процесса только литья или рубки - 3-й разряд</w:t>
      </w:r>
    </w:p>
    <w:bookmarkStart w:name="z669" w:id="666"/>
    <w:p>
      <w:pPr>
        <w:spacing w:after="0"/>
        <w:ind w:left="0"/>
        <w:jc w:val="both"/>
      </w:pPr>
      <w:r>
        <w:rPr>
          <w:rFonts w:ascii="Times New Roman"/>
          <w:b w:val="false"/>
          <w:i w:val="false"/>
          <w:color w:val="000000"/>
          <w:sz w:val="28"/>
        </w:rPr>
        <w:t>
      62. Аппаратчик матирования смолы</w:t>
      </w:r>
    </w:p>
    <w:bookmarkEnd w:id="666"/>
    <w:bookmarkStart w:name="z670" w:id="667"/>
    <w:p>
      <w:pPr>
        <w:spacing w:after="0"/>
        <w:ind w:left="0"/>
        <w:jc w:val="both"/>
      </w:pPr>
      <w:r>
        <w:rPr>
          <w:rFonts w:ascii="Times New Roman"/>
          <w:b w:val="false"/>
          <w:i w:val="false"/>
          <w:color w:val="000000"/>
          <w:sz w:val="28"/>
        </w:rPr>
        <w:t>
      Параграф 1. Аппаратчик матирования смолы, 3-й разряд</w:t>
      </w:r>
    </w:p>
    <w:bookmarkEnd w:id="667"/>
    <w:bookmarkStart w:name="z671" w:id="668"/>
    <w:p>
      <w:pPr>
        <w:spacing w:after="0"/>
        <w:ind w:left="0"/>
        <w:jc w:val="both"/>
      </w:pPr>
      <w:r>
        <w:rPr>
          <w:rFonts w:ascii="Times New Roman"/>
          <w:b w:val="false"/>
          <w:i w:val="false"/>
          <w:color w:val="000000"/>
          <w:sz w:val="28"/>
        </w:rPr>
        <w:t xml:space="preserve">
      348. Характеристика работ: </w:t>
      </w:r>
    </w:p>
    <w:bookmarkEnd w:id="668"/>
    <w:p>
      <w:pPr>
        <w:spacing w:after="0"/>
        <w:ind w:left="0"/>
        <w:jc w:val="both"/>
      </w:pPr>
      <w:r>
        <w:rPr>
          <w:rFonts w:ascii="Times New Roman"/>
          <w:b w:val="false"/>
          <w:i w:val="false"/>
          <w:color w:val="000000"/>
          <w:sz w:val="28"/>
        </w:rPr>
        <w:t>
      ведение технологического процесса матирования смолы сухим и мокрым способами на различном оборудовании в соответствии с рабочей инструкцией;</w:t>
      </w:r>
    </w:p>
    <w:p>
      <w:pPr>
        <w:spacing w:after="0"/>
        <w:ind w:left="0"/>
        <w:jc w:val="both"/>
      </w:pPr>
      <w:r>
        <w:rPr>
          <w:rFonts w:ascii="Times New Roman"/>
          <w:b w:val="false"/>
          <w:i w:val="false"/>
          <w:color w:val="000000"/>
          <w:sz w:val="28"/>
        </w:rPr>
        <w:t xml:space="preserve">
      взвешивание смолы, матирующих или красящих веществ; </w:t>
      </w:r>
    </w:p>
    <w:p>
      <w:pPr>
        <w:spacing w:after="0"/>
        <w:ind w:left="0"/>
        <w:jc w:val="both"/>
      </w:pPr>
      <w:r>
        <w:rPr>
          <w:rFonts w:ascii="Times New Roman"/>
          <w:b w:val="false"/>
          <w:i w:val="false"/>
          <w:color w:val="000000"/>
          <w:sz w:val="28"/>
        </w:rPr>
        <w:t>
      загрузка в определенной пропорции смолы, матирующих или красящих веществ в аппарат;</w:t>
      </w:r>
    </w:p>
    <w:p>
      <w:pPr>
        <w:spacing w:after="0"/>
        <w:ind w:left="0"/>
        <w:jc w:val="both"/>
      </w:pPr>
      <w:r>
        <w:rPr>
          <w:rFonts w:ascii="Times New Roman"/>
          <w:b w:val="false"/>
          <w:i w:val="false"/>
          <w:color w:val="000000"/>
          <w:sz w:val="28"/>
        </w:rPr>
        <w:t xml:space="preserve">
      выгрузка опудренной смолы в баки или тележки; </w:t>
      </w:r>
    </w:p>
    <w:p>
      <w:pPr>
        <w:spacing w:after="0"/>
        <w:ind w:left="0"/>
        <w:jc w:val="both"/>
      </w:pPr>
      <w:r>
        <w:rPr>
          <w:rFonts w:ascii="Times New Roman"/>
          <w:b w:val="false"/>
          <w:i w:val="false"/>
          <w:color w:val="000000"/>
          <w:sz w:val="28"/>
        </w:rPr>
        <w:t xml:space="preserve">
      подготовка матирующих или красящих веществ, сушка и протирка их через сито; </w:t>
      </w:r>
    </w:p>
    <w:p>
      <w:pPr>
        <w:spacing w:after="0"/>
        <w:ind w:left="0"/>
        <w:jc w:val="both"/>
      </w:pPr>
      <w:r>
        <w:rPr>
          <w:rFonts w:ascii="Times New Roman"/>
          <w:b w:val="false"/>
          <w:i w:val="false"/>
          <w:color w:val="000000"/>
          <w:sz w:val="28"/>
        </w:rPr>
        <w:t xml:space="preserve">
      расчет потребного количества матирующих веществ;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ведение записей в производственном журнале; </w:t>
      </w:r>
    </w:p>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мелкий ремонт оборудования.</w:t>
      </w:r>
    </w:p>
    <w:bookmarkStart w:name="z672" w:id="669"/>
    <w:p>
      <w:pPr>
        <w:spacing w:after="0"/>
        <w:ind w:left="0"/>
        <w:jc w:val="both"/>
      </w:pPr>
      <w:r>
        <w:rPr>
          <w:rFonts w:ascii="Times New Roman"/>
          <w:b w:val="false"/>
          <w:i w:val="false"/>
          <w:color w:val="000000"/>
          <w:sz w:val="28"/>
        </w:rPr>
        <w:t xml:space="preserve">
      349. Должен знать: </w:t>
      </w:r>
    </w:p>
    <w:bookmarkEnd w:id="669"/>
    <w:p>
      <w:pPr>
        <w:spacing w:after="0"/>
        <w:ind w:left="0"/>
        <w:jc w:val="both"/>
      </w:pPr>
      <w:r>
        <w:rPr>
          <w:rFonts w:ascii="Times New Roman"/>
          <w:b w:val="false"/>
          <w:i w:val="false"/>
          <w:color w:val="000000"/>
          <w:sz w:val="28"/>
        </w:rPr>
        <w:t xml:space="preserve">
      технологический процесс матирования смолы,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аппаратов матирования и контрольно-измерительных приборов; </w:t>
      </w:r>
    </w:p>
    <w:p>
      <w:pPr>
        <w:spacing w:after="0"/>
        <w:ind w:left="0"/>
        <w:jc w:val="both"/>
      </w:pPr>
      <w:r>
        <w:rPr>
          <w:rFonts w:ascii="Times New Roman"/>
          <w:b w:val="false"/>
          <w:i w:val="false"/>
          <w:color w:val="000000"/>
          <w:sz w:val="28"/>
        </w:rPr>
        <w:t xml:space="preserve">
      физико-химические свойства смолы, матирующих и красящих веществ, предъявляемые к ним требования,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bookmarkStart w:name="z673" w:id="670"/>
    <w:p>
      <w:pPr>
        <w:spacing w:after="0"/>
        <w:ind w:left="0"/>
        <w:jc w:val="both"/>
      </w:pPr>
      <w:r>
        <w:rPr>
          <w:rFonts w:ascii="Times New Roman"/>
          <w:b w:val="false"/>
          <w:i w:val="false"/>
          <w:color w:val="000000"/>
          <w:sz w:val="28"/>
        </w:rPr>
        <w:t>
      63. Аппаратчик обезвоздушивания и фильтрации</w:t>
      </w:r>
    </w:p>
    <w:bookmarkEnd w:id="670"/>
    <w:bookmarkStart w:name="z674" w:id="671"/>
    <w:p>
      <w:pPr>
        <w:spacing w:after="0"/>
        <w:ind w:left="0"/>
        <w:jc w:val="both"/>
      </w:pPr>
      <w:r>
        <w:rPr>
          <w:rFonts w:ascii="Times New Roman"/>
          <w:b w:val="false"/>
          <w:i w:val="false"/>
          <w:color w:val="000000"/>
          <w:sz w:val="28"/>
        </w:rPr>
        <w:t>
      Параграф 1. Аппаратчик обезвоздушивания и фильтрации, 3-й разряд</w:t>
      </w:r>
    </w:p>
    <w:bookmarkEnd w:id="671"/>
    <w:bookmarkStart w:name="z675" w:id="672"/>
    <w:p>
      <w:pPr>
        <w:spacing w:after="0"/>
        <w:ind w:left="0"/>
        <w:jc w:val="both"/>
      </w:pPr>
      <w:r>
        <w:rPr>
          <w:rFonts w:ascii="Times New Roman"/>
          <w:b w:val="false"/>
          <w:i w:val="false"/>
          <w:color w:val="000000"/>
          <w:sz w:val="28"/>
        </w:rPr>
        <w:t xml:space="preserve">
      350. Характеристика работ: </w:t>
      </w:r>
    </w:p>
    <w:bookmarkEnd w:id="672"/>
    <w:p>
      <w:pPr>
        <w:spacing w:after="0"/>
        <w:ind w:left="0"/>
        <w:jc w:val="both"/>
      </w:pPr>
      <w:r>
        <w:rPr>
          <w:rFonts w:ascii="Times New Roman"/>
          <w:b w:val="false"/>
          <w:i w:val="false"/>
          <w:color w:val="000000"/>
          <w:sz w:val="28"/>
        </w:rPr>
        <w:t xml:space="preserve">
      ведение технологического процесса периодического действия смешивания, фильтрации и обезвоздушивания в баках прядильных растворов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обслуживаемого оборудования; </w:t>
      </w:r>
    </w:p>
    <w:p>
      <w:pPr>
        <w:spacing w:after="0"/>
        <w:ind w:left="0"/>
        <w:jc w:val="both"/>
      </w:pPr>
      <w:r>
        <w:rPr>
          <w:rFonts w:ascii="Times New Roman"/>
          <w:b w:val="false"/>
          <w:i w:val="false"/>
          <w:color w:val="000000"/>
          <w:sz w:val="28"/>
        </w:rPr>
        <w:t xml:space="preserve">
      прием растворов в смесители, приемные передаточные и рабочие баки, передача растворов на фильтрацию и на прядение с помощью зубчатых насосов или сжатого воздуха; </w:t>
      </w:r>
    </w:p>
    <w:p>
      <w:pPr>
        <w:spacing w:after="0"/>
        <w:ind w:left="0"/>
        <w:jc w:val="both"/>
      </w:pPr>
      <w:r>
        <w:rPr>
          <w:rFonts w:ascii="Times New Roman"/>
          <w:b w:val="false"/>
          <w:i w:val="false"/>
          <w:color w:val="000000"/>
          <w:sz w:val="28"/>
        </w:rPr>
        <w:t xml:space="preserve">
      дозирование раствора красителей, прядильного раствора в смесители; </w:t>
      </w:r>
    </w:p>
    <w:p>
      <w:pPr>
        <w:spacing w:after="0"/>
        <w:ind w:left="0"/>
        <w:jc w:val="both"/>
      </w:pPr>
      <w:r>
        <w:rPr>
          <w:rFonts w:ascii="Times New Roman"/>
          <w:b w:val="false"/>
          <w:i w:val="false"/>
          <w:color w:val="000000"/>
          <w:sz w:val="28"/>
        </w:rPr>
        <w:t xml:space="preserve">
      установка баков с раствором на обезводушивание; </w:t>
      </w:r>
    </w:p>
    <w:p>
      <w:pPr>
        <w:spacing w:after="0"/>
        <w:ind w:left="0"/>
        <w:jc w:val="both"/>
      </w:pPr>
      <w:r>
        <w:rPr>
          <w:rFonts w:ascii="Times New Roman"/>
          <w:b w:val="false"/>
          <w:i w:val="false"/>
          <w:color w:val="000000"/>
          <w:sz w:val="28"/>
        </w:rPr>
        <w:t xml:space="preserve">
      контроль и регулирование подачи высокоматированного прядильного раствора, температуры и циркуляции прядильного раствора в смесителях, уровня раствора в баках и смесителях, эвакуации воздуха из раствора, давления на фильтрпрессах и на линии передачи раствора на прядение;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мелкий ремонт оборудования.</w:t>
      </w:r>
    </w:p>
    <w:bookmarkStart w:name="z676" w:id="673"/>
    <w:p>
      <w:pPr>
        <w:spacing w:after="0"/>
        <w:ind w:left="0"/>
        <w:jc w:val="both"/>
      </w:pPr>
      <w:r>
        <w:rPr>
          <w:rFonts w:ascii="Times New Roman"/>
          <w:b w:val="false"/>
          <w:i w:val="false"/>
          <w:color w:val="000000"/>
          <w:sz w:val="28"/>
        </w:rPr>
        <w:t xml:space="preserve">
      351. Должен знать: </w:t>
      </w:r>
    </w:p>
    <w:bookmarkEnd w:id="673"/>
    <w:p>
      <w:pPr>
        <w:spacing w:after="0"/>
        <w:ind w:left="0"/>
        <w:jc w:val="both"/>
      </w:pPr>
      <w:r>
        <w:rPr>
          <w:rFonts w:ascii="Times New Roman"/>
          <w:b w:val="false"/>
          <w:i w:val="false"/>
          <w:color w:val="000000"/>
          <w:sz w:val="28"/>
        </w:rPr>
        <w:t xml:space="preserve">
      технологический процесс смешения, фильтрации и обезвоздушивания в баках прядильного раствора,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обслуживаемого оборудования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физико-химические и технологические свойства прядильного раствора;</w:t>
      </w:r>
    </w:p>
    <w:p>
      <w:pPr>
        <w:spacing w:after="0"/>
        <w:ind w:left="0"/>
        <w:jc w:val="both"/>
      </w:pPr>
      <w:r>
        <w:rPr>
          <w:rFonts w:ascii="Times New Roman"/>
          <w:b w:val="false"/>
          <w:i w:val="false"/>
          <w:color w:val="000000"/>
          <w:sz w:val="28"/>
        </w:rPr>
        <w:t xml:space="preserve">
      требования, предъявляемые к нему;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правила ухода за оборудованием, слесарное дело.</w:t>
      </w:r>
    </w:p>
    <w:p>
      <w:pPr>
        <w:spacing w:after="0"/>
        <w:ind w:left="0"/>
        <w:jc w:val="both"/>
      </w:pPr>
      <w:r>
        <w:rPr>
          <w:rFonts w:ascii="Times New Roman"/>
          <w:b w:val="false"/>
          <w:i w:val="false"/>
          <w:color w:val="000000"/>
          <w:sz w:val="28"/>
        </w:rPr>
        <w:t>
      При ведении процессов под руководством аппаратчика более высокой квалификации -2-й разряд</w:t>
      </w:r>
    </w:p>
    <w:bookmarkStart w:name="z677" w:id="674"/>
    <w:p>
      <w:pPr>
        <w:spacing w:after="0"/>
        <w:ind w:left="0"/>
        <w:jc w:val="both"/>
      </w:pPr>
      <w:r>
        <w:rPr>
          <w:rFonts w:ascii="Times New Roman"/>
          <w:b w:val="false"/>
          <w:i w:val="false"/>
          <w:color w:val="000000"/>
          <w:sz w:val="28"/>
        </w:rPr>
        <w:t>
      Параграф 2. Аппаратчик обезвоздушивания и фильтрации, 4-й разряд</w:t>
      </w:r>
    </w:p>
    <w:bookmarkEnd w:id="674"/>
    <w:bookmarkStart w:name="z678" w:id="675"/>
    <w:p>
      <w:pPr>
        <w:spacing w:after="0"/>
        <w:ind w:left="0"/>
        <w:jc w:val="both"/>
      </w:pPr>
      <w:r>
        <w:rPr>
          <w:rFonts w:ascii="Times New Roman"/>
          <w:b w:val="false"/>
          <w:i w:val="false"/>
          <w:color w:val="000000"/>
          <w:sz w:val="28"/>
        </w:rPr>
        <w:t xml:space="preserve">
      352. Характеристика работ: </w:t>
      </w:r>
    </w:p>
    <w:bookmarkEnd w:id="675"/>
    <w:p>
      <w:pPr>
        <w:spacing w:after="0"/>
        <w:ind w:left="0"/>
        <w:jc w:val="both"/>
      </w:pPr>
      <w:r>
        <w:rPr>
          <w:rFonts w:ascii="Times New Roman"/>
          <w:b w:val="false"/>
          <w:i w:val="false"/>
          <w:color w:val="000000"/>
          <w:sz w:val="28"/>
        </w:rPr>
        <w:t xml:space="preserve">
      ведение технологического процесса обезвоздушивания прядильного вискозного раствора в тонком слое под вакуумом при непрерывном протекании его; </w:t>
      </w:r>
    </w:p>
    <w:p>
      <w:pPr>
        <w:spacing w:after="0"/>
        <w:ind w:left="0"/>
        <w:jc w:val="both"/>
      </w:pPr>
      <w:r>
        <w:rPr>
          <w:rFonts w:ascii="Times New Roman"/>
          <w:b w:val="false"/>
          <w:i w:val="false"/>
          <w:color w:val="000000"/>
          <w:sz w:val="28"/>
        </w:rPr>
        <w:t xml:space="preserve">
      пуск, остановка эвакуаторов, гомогенизаторов, пароэжекторной установки; </w:t>
      </w:r>
    </w:p>
    <w:p>
      <w:pPr>
        <w:spacing w:after="0"/>
        <w:ind w:left="0"/>
        <w:jc w:val="both"/>
      </w:pPr>
      <w:r>
        <w:rPr>
          <w:rFonts w:ascii="Times New Roman"/>
          <w:b w:val="false"/>
          <w:i w:val="false"/>
          <w:color w:val="000000"/>
          <w:sz w:val="28"/>
        </w:rPr>
        <w:t xml:space="preserve">
      прием вискозного раствора в приемные баки; </w:t>
      </w:r>
    </w:p>
    <w:p>
      <w:pPr>
        <w:spacing w:after="0"/>
        <w:ind w:left="0"/>
        <w:jc w:val="both"/>
      </w:pPr>
      <w:r>
        <w:rPr>
          <w:rFonts w:ascii="Times New Roman"/>
          <w:b w:val="false"/>
          <w:i w:val="false"/>
          <w:color w:val="000000"/>
          <w:sz w:val="28"/>
        </w:rPr>
        <w:t xml:space="preserve">
      передача раствора на эвакуаторы, в гомогенизаторы, на фильтрацию и на прядение; </w:t>
      </w:r>
    </w:p>
    <w:p>
      <w:pPr>
        <w:spacing w:after="0"/>
        <w:ind w:left="0"/>
        <w:jc w:val="both"/>
      </w:pPr>
      <w:r>
        <w:rPr>
          <w:rFonts w:ascii="Times New Roman"/>
          <w:b w:val="false"/>
          <w:i w:val="false"/>
          <w:color w:val="000000"/>
          <w:sz w:val="28"/>
        </w:rPr>
        <w:t>
      контроль и регулирование глубины вакуума и поступления раствора на эвакуатор; уровня раствора в гомогенизаторах и давления на линии передачи раствора на фильтрацию и прядение; давления пара, поступления и температуры входящей и уходящей воды на ступенях пароэжекторной установки;</w:t>
      </w:r>
    </w:p>
    <w:p>
      <w:pPr>
        <w:spacing w:after="0"/>
        <w:ind w:left="0"/>
        <w:jc w:val="both"/>
      </w:pPr>
      <w:r>
        <w:rPr>
          <w:rFonts w:ascii="Times New Roman"/>
          <w:b w:val="false"/>
          <w:i w:val="false"/>
          <w:color w:val="000000"/>
          <w:sz w:val="28"/>
        </w:rPr>
        <w:t xml:space="preserve">
      контроль качества передаваемого прядильного раствора; </w:t>
      </w:r>
    </w:p>
    <w:p>
      <w:pPr>
        <w:spacing w:after="0"/>
        <w:ind w:left="0"/>
        <w:jc w:val="both"/>
      </w:pPr>
      <w:r>
        <w:rPr>
          <w:rFonts w:ascii="Times New Roman"/>
          <w:b w:val="false"/>
          <w:i w:val="false"/>
          <w:color w:val="000000"/>
          <w:sz w:val="28"/>
        </w:rPr>
        <w:t>
      уход за оборудованием.</w:t>
      </w:r>
    </w:p>
    <w:bookmarkStart w:name="z679" w:id="676"/>
    <w:p>
      <w:pPr>
        <w:spacing w:after="0"/>
        <w:ind w:left="0"/>
        <w:jc w:val="both"/>
      </w:pPr>
      <w:r>
        <w:rPr>
          <w:rFonts w:ascii="Times New Roman"/>
          <w:b w:val="false"/>
          <w:i w:val="false"/>
          <w:color w:val="000000"/>
          <w:sz w:val="28"/>
        </w:rPr>
        <w:t xml:space="preserve">
      353. Должен знать: </w:t>
      </w:r>
    </w:p>
    <w:bookmarkEnd w:id="676"/>
    <w:p>
      <w:pPr>
        <w:spacing w:after="0"/>
        <w:ind w:left="0"/>
        <w:jc w:val="both"/>
      </w:pPr>
      <w:r>
        <w:rPr>
          <w:rFonts w:ascii="Times New Roman"/>
          <w:b w:val="false"/>
          <w:i w:val="false"/>
          <w:color w:val="000000"/>
          <w:sz w:val="28"/>
        </w:rPr>
        <w:t xml:space="preserve">
      технологический процесс обевоздушивания вискозного прядильного раствора на установках непрерывного обезвоздушивания; </w:t>
      </w:r>
    </w:p>
    <w:p>
      <w:pPr>
        <w:spacing w:after="0"/>
        <w:ind w:left="0"/>
        <w:jc w:val="both"/>
      </w:pPr>
      <w:r>
        <w:rPr>
          <w:rFonts w:ascii="Times New Roman"/>
          <w:b w:val="false"/>
          <w:i w:val="false"/>
          <w:color w:val="000000"/>
          <w:sz w:val="28"/>
        </w:rPr>
        <w:t xml:space="preserve">
      принцип работы оборудования установки непрерывного обезвоздушивания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и технологические свойства прядильного раствора и требования, предъявляемые к нему; </w:t>
      </w:r>
    </w:p>
    <w:p>
      <w:pPr>
        <w:spacing w:after="0"/>
        <w:ind w:left="0"/>
        <w:jc w:val="both"/>
      </w:pPr>
      <w:r>
        <w:rPr>
          <w:rFonts w:ascii="Times New Roman"/>
          <w:b w:val="false"/>
          <w:i w:val="false"/>
          <w:color w:val="000000"/>
          <w:sz w:val="28"/>
        </w:rPr>
        <w:t>
      правила ухода за оборудованием.</w:t>
      </w:r>
    </w:p>
    <w:bookmarkStart w:name="z680" w:id="677"/>
    <w:p>
      <w:pPr>
        <w:spacing w:after="0"/>
        <w:ind w:left="0"/>
        <w:jc w:val="both"/>
      </w:pPr>
      <w:r>
        <w:rPr>
          <w:rFonts w:ascii="Times New Roman"/>
          <w:b w:val="false"/>
          <w:i w:val="false"/>
          <w:color w:val="000000"/>
          <w:sz w:val="28"/>
        </w:rPr>
        <w:t>
      Параграф 3. Аппаратчик обезвоздушивания и фильтрации</w:t>
      </w:r>
    </w:p>
    <w:bookmarkEnd w:id="677"/>
    <w:bookmarkStart w:name="z681" w:id="678"/>
    <w:p>
      <w:pPr>
        <w:spacing w:after="0"/>
        <w:ind w:left="0"/>
        <w:jc w:val="both"/>
      </w:pPr>
      <w:r>
        <w:rPr>
          <w:rFonts w:ascii="Times New Roman"/>
          <w:b w:val="false"/>
          <w:i w:val="false"/>
          <w:color w:val="000000"/>
          <w:sz w:val="28"/>
        </w:rPr>
        <w:t xml:space="preserve">
      354. Характеристика работ: </w:t>
      </w:r>
    </w:p>
    <w:bookmarkEnd w:id="678"/>
    <w:p>
      <w:pPr>
        <w:spacing w:after="0"/>
        <w:ind w:left="0"/>
        <w:jc w:val="both"/>
      </w:pPr>
      <w:r>
        <w:rPr>
          <w:rFonts w:ascii="Times New Roman"/>
          <w:b w:val="false"/>
          <w:i w:val="false"/>
          <w:color w:val="000000"/>
          <w:sz w:val="28"/>
        </w:rPr>
        <w:t xml:space="preserve">
      ведение технологического процесса смешения, фильтрации и обезвоздушивания прядильных растворов в баках или на установках непрерывного обезводушивания; </w:t>
      </w:r>
    </w:p>
    <w:p>
      <w:pPr>
        <w:spacing w:after="0"/>
        <w:ind w:left="0"/>
        <w:jc w:val="both"/>
      </w:pPr>
      <w:r>
        <w:rPr>
          <w:rFonts w:ascii="Times New Roman"/>
          <w:b w:val="false"/>
          <w:i w:val="false"/>
          <w:color w:val="000000"/>
          <w:sz w:val="28"/>
        </w:rPr>
        <w:t xml:space="preserve">
      контроль за выдерживанием параметров технологического процесса и координация работы рабочих вискозного погреба; </w:t>
      </w:r>
    </w:p>
    <w:p>
      <w:pPr>
        <w:spacing w:after="0"/>
        <w:ind w:left="0"/>
        <w:jc w:val="both"/>
      </w:pPr>
      <w:r>
        <w:rPr>
          <w:rFonts w:ascii="Times New Roman"/>
          <w:b w:val="false"/>
          <w:i w:val="false"/>
          <w:color w:val="000000"/>
          <w:sz w:val="28"/>
        </w:rPr>
        <w:t xml:space="preserve">
      проверка качества передаваемого прядильного раствора, соблюдения графика перезарядки фильтрпрессов и чистки баков, качества промывки отработанного фильтровального материала, чистки баков и перезарядки фильтрпрессов; </w:t>
      </w:r>
    </w:p>
    <w:p>
      <w:pPr>
        <w:spacing w:after="0"/>
        <w:ind w:left="0"/>
        <w:jc w:val="both"/>
      </w:pPr>
      <w:r>
        <w:rPr>
          <w:rFonts w:ascii="Times New Roman"/>
          <w:b w:val="false"/>
          <w:i w:val="false"/>
          <w:color w:val="000000"/>
          <w:sz w:val="28"/>
        </w:rPr>
        <w:t xml:space="preserve">
      расчет скорости фильтрации, количества раствора, подаваемого на эвакуаторы, и потребности фильтровального материала; </w:t>
      </w:r>
    </w:p>
    <w:p>
      <w:pPr>
        <w:spacing w:after="0"/>
        <w:ind w:left="0"/>
        <w:jc w:val="both"/>
      </w:pPr>
      <w:r>
        <w:rPr>
          <w:rFonts w:ascii="Times New Roman"/>
          <w:b w:val="false"/>
          <w:i w:val="false"/>
          <w:color w:val="000000"/>
          <w:sz w:val="28"/>
        </w:rPr>
        <w:t>
      учет расхода приготовляемого раствора и фильтровального материала;</w:t>
      </w:r>
    </w:p>
    <w:p>
      <w:pPr>
        <w:spacing w:after="0"/>
        <w:ind w:left="0"/>
        <w:jc w:val="both"/>
      </w:pPr>
      <w:r>
        <w:rPr>
          <w:rFonts w:ascii="Times New Roman"/>
          <w:b w:val="false"/>
          <w:i w:val="false"/>
          <w:color w:val="000000"/>
          <w:sz w:val="28"/>
        </w:rPr>
        <w:t>
      выявление и устранение неисправностей в работе оборудования вискозного погреба.</w:t>
      </w:r>
    </w:p>
    <w:bookmarkStart w:name="z682" w:id="679"/>
    <w:p>
      <w:pPr>
        <w:spacing w:after="0"/>
        <w:ind w:left="0"/>
        <w:jc w:val="both"/>
      </w:pPr>
      <w:r>
        <w:rPr>
          <w:rFonts w:ascii="Times New Roman"/>
          <w:b w:val="false"/>
          <w:i w:val="false"/>
          <w:color w:val="000000"/>
          <w:sz w:val="28"/>
        </w:rPr>
        <w:t xml:space="preserve">
      355. Должен знать: </w:t>
      </w:r>
    </w:p>
    <w:bookmarkEnd w:id="679"/>
    <w:p>
      <w:pPr>
        <w:spacing w:after="0"/>
        <w:ind w:left="0"/>
        <w:jc w:val="both"/>
      </w:pPr>
      <w:r>
        <w:rPr>
          <w:rFonts w:ascii="Times New Roman"/>
          <w:b w:val="false"/>
          <w:i w:val="false"/>
          <w:color w:val="000000"/>
          <w:sz w:val="28"/>
        </w:rPr>
        <w:t xml:space="preserve">
      технологический процесс обезвоздушивания, фильтрации прядильного раствора, промывки отработанного и заготовки нового фильтровального материала; </w:t>
      </w:r>
    </w:p>
    <w:p>
      <w:pPr>
        <w:spacing w:after="0"/>
        <w:ind w:left="0"/>
        <w:jc w:val="both"/>
      </w:pPr>
      <w:r>
        <w:rPr>
          <w:rFonts w:ascii="Times New Roman"/>
          <w:b w:val="false"/>
          <w:i w:val="false"/>
          <w:color w:val="000000"/>
          <w:sz w:val="28"/>
        </w:rPr>
        <w:t xml:space="preserve">
      принцип работы оборудования всего обслуживаемого участка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коммуникаций и арматуры; </w:t>
      </w:r>
    </w:p>
    <w:p>
      <w:pPr>
        <w:spacing w:after="0"/>
        <w:ind w:left="0"/>
        <w:jc w:val="both"/>
      </w:pPr>
      <w:r>
        <w:rPr>
          <w:rFonts w:ascii="Times New Roman"/>
          <w:b w:val="false"/>
          <w:i w:val="false"/>
          <w:color w:val="000000"/>
          <w:sz w:val="28"/>
        </w:rPr>
        <w:t xml:space="preserve">
      требования, предъявляемые к прядильному раствору, перезарядке фильтрпрессов и качеству фильтровального материала; </w:t>
      </w:r>
    </w:p>
    <w:p>
      <w:pPr>
        <w:spacing w:after="0"/>
        <w:ind w:left="0"/>
        <w:jc w:val="both"/>
      </w:pPr>
      <w:r>
        <w:rPr>
          <w:rFonts w:ascii="Times New Roman"/>
          <w:b w:val="false"/>
          <w:i w:val="false"/>
          <w:color w:val="000000"/>
          <w:sz w:val="28"/>
        </w:rPr>
        <w:t>
      методику расчета скорости фильтрации, количества подаваемого раствора на эвакуаторы и потребности фильтровального материала.</w:t>
      </w:r>
    </w:p>
    <w:p>
      <w:pPr>
        <w:spacing w:after="0"/>
        <w:ind w:left="0"/>
        <w:jc w:val="both"/>
      </w:pPr>
      <w:r>
        <w:rPr>
          <w:rFonts w:ascii="Times New Roman"/>
          <w:b w:val="false"/>
          <w:i w:val="false"/>
          <w:color w:val="000000"/>
          <w:sz w:val="28"/>
        </w:rPr>
        <w:t>
      При ведении технологического процесса с одновременной координацией и руководстве работой рабочих, обслуживающих прерывное обезвоздушивание в баках - 4-й разряд</w:t>
      </w:r>
    </w:p>
    <w:p>
      <w:pPr>
        <w:spacing w:after="0"/>
        <w:ind w:left="0"/>
        <w:jc w:val="both"/>
      </w:pPr>
      <w:r>
        <w:rPr>
          <w:rFonts w:ascii="Times New Roman"/>
          <w:b w:val="false"/>
          <w:i w:val="false"/>
          <w:color w:val="000000"/>
          <w:sz w:val="28"/>
        </w:rPr>
        <w:t>
      При ведении технологического процесса с одновременной координацией и руководстве работой рабочих, обслуживающих установки непрерывного обезвоздушивания - 5-й разряд</w:t>
      </w:r>
    </w:p>
    <w:bookmarkStart w:name="z683" w:id="680"/>
    <w:p>
      <w:pPr>
        <w:spacing w:after="0"/>
        <w:ind w:left="0"/>
        <w:jc w:val="both"/>
      </w:pPr>
      <w:r>
        <w:rPr>
          <w:rFonts w:ascii="Times New Roman"/>
          <w:b w:val="false"/>
          <w:i w:val="false"/>
          <w:color w:val="000000"/>
          <w:sz w:val="28"/>
        </w:rPr>
        <w:t>
      64. Аппаратчик обезвоживания</w:t>
      </w:r>
    </w:p>
    <w:bookmarkEnd w:id="680"/>
    <w:bookmarkStart w:name="z684" w:id="681"/>
    <w:p>
      <w:pPr>
        <w:spacing w:after="0"/>
        <w:ind w:left="0"/>
        <w:jc w:val="both"/>
      </w:pPr>
      <w:r>
        <w:rPr>
          <w:rFonts w:ascii="Times New Roman"/>
          <w:b w:val="false"/>
          <w:i w:val="false"/>
          <w:color w:val="000000"/>
          <w:sz w:val="28"/>
        </w:rPr>
        <w:t>
      Параграф 1. Аппаратчик обезвоживания, 4-й разряд</w:t>
      </w:r>
    </w:p>
    <w:bookmarkEnd w:id="681"/>
    <w:bookmarkStart w:name="z685" w:id="682"/>
    <w:p>
      <w:pPr>
        <w:spacing w:after="0"/>
        <w:ind w:left="0"/>
        <w:jc w:val="both"/>
      </w:pPr>
      <w:r>
        <w:rPr>
          <w:rFonts w:ascii="Times New Roman"/>
          <w:b w:val="false"/>
          <w:i w:val="false"/>
          <w:color w:val="000000"/>
          <w:sz w:val="28"/>
        </w:rPr>
        <w:t xml:space="preserve">
      356. Характеристика работ: </w:t>
      </w:r>
    </w:p>
    <w:bookmarkEnd w:id="682"/>
    <w:p>
      <w:pPr>
        <w:spacing w:after="0"/>
        <w:ind w:left="0"/>
        <w:jc w:val="both"/>
      </w:pPr>
      <w:r>
        <w:rPr>
          <w:rFonts w:ascii="Times New Roman"/>
          <w:b w:val="false"/>
          <w:i w:val="false"/>
          <w:color w:val="000000"/>
          <w:sz w:val="28"/>
        </w:rPr>
        <w:t xml:space="preserve">
      ведение технологического процесса обезвоживания и разделения концентрированных капролактамных растворов на установках дегидратации, дистилляции и ректификации в соответствии с рабочей инструкцией; </w:t>
      </w:r>
    </w:p>
    <w:p>
      <w:pPr>
        <w:spacing w:after="0"/>
        <w:ind w:left="0"/>
        <w:jc w:val="both"/>
      </w:pPr>
      <w:r>
        <w:rPr>
          <w:rFonts w:ascii="Times New Roman"/>
          <w:b w:val="false"/>
          <w:i w:val="false"/>
          <w:color w:val="000000"/>
          <w:sz w:val="28"/>
        </w:rPr>
        <w:t>
      пуск, остановка оборудования установок;</w:t>
      </w:r>
    </w:p>
    <w:p>
      <w:pPr>
        <w:spacing w:after="0"/>
        <w:ind w:left="0"/>
        <w:jc w:val="both"/>
      </w:pPr>
      <w:r>
        <w:rPr>
          <w:rFonts w:ascii="Times New Roman"/>
          <w:b w:val="false"/>
          <w:i w:val="false"/>
          <w:color w:val="000000"/>
          <w:sz w:val="28"/>
        </w:rPr>
        <w:t xml:space="preserve">
      прием концентрированного капролактамного раствора на установку, передача получаемого капролактама в сборник хранения; </w:t>
      </w:r>
    </w:p>
    <w:p>
      <w:pPr>
        <w:spacing w:after="0"/>
        <w:ind w:left="0"/>
        <w:jc w:val="both"/>
      </w:pPr>
      <w:r>
        <w:rPr>
          <w:rFonts w:ascii="Times New Roman"/>
          <w:b w:val="false"/>
          <w:i w:val="false"/>
          <w:color w:val="000000"/>
          <w:sz w:val="28"/>
        </w:rPr>
        <w:t xml:space="preserve">
      контроль и регулирование подачи азота, температуры и вакуума в установках, работы конденсаторов, холодильников, количества и качества поступающего раствора капролактама и выхода готового продукта при помощи контрольно-измерительных приборов и по результатам анализов; </w:t>
      </w:r>
    </w:p>
    <w:p>
      <w:pPr>
        <w:spacing w:after="0"/>
        <w:ind w:left="0"/>
        <w:jc w:val="both"/>
      </w:pPr>
      <w:r>
        <w:rPr>
          <w:rFonts w:ascii="Times New Roman"/>
          <w:b w:val="false"/>
          <w:i w:val="false"/>
          <w:color w:val="000000"/>
          <w:sz w:val="28"/>
        </w:rPr>
        <w:t xml:space="preserve">
      отбор проб на анализ для контроля производства и ведение предусмотренных рабочей инструкцией анализов;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xml:space="preserve">
      учет количества поступающего и получаемого продукта; </w:t>
      </w:r>
    </w:p>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p>
      <w:pPr>
        <w:spacing w:after="0"/>
        <w:ind w:left="0"/>
        <w:jc w:val="both"/>
      </w:pPr>
      <w:r>
        <w:rPr>
          <w:rFonts w:ascii="Times New Roman"/>
          <w:b w:val="false"/>
          <w:i w:val="false"/>
          <w:color w:val="000000"/>
          <w:sz w:val="28"/>
        </w:rPr>
        <w:t>
      мелкий ремонт оборудования и уход за ним.</w:t>
      </w:r>
    </w:p>
    <w:bookmarkStart w:name="z686" w:id="683"/>
    <w:p>
      <w:pPr>
        <w:spacing w:after="0"/>
        <w:ind w:left="0"/>
        <w:jc w:val="both"/>
      </w:pPr>
      <w:r>
        <w:rPr>
          <w:rFonts w:ascii="Times New Roman"/>
          <w:b w:val="false"/>
          <w:i w:val="false"/>
          <w:color w:val="000000"/>
          <w:sz w:val="28"/>
        </w:rPr>
        <w:t xml:space="preserve">
      357. Должен знать: </w:t>
      </w:r>
    </w:p>
    <w:bookmarkEnd w:id="683"/>
    <w:p>
      <w:pPr>
        <w:spacing w:after="0"/>
        <w:ind w:left="0"/>
        <w:jc w:val="both"/>
      </w:pPr>
      <w:r>
        <w:rPr>
          <w:rFonts w:ascii="Times New Roman"/>
          <w:b w:val="false"/>
          <w:i w:val="false"/>
          <w:color w:val="000000"/>
          <w:sz w:val="28"/>
        </w:rPr>
        <w:t xml:space="preserve">
      технологический процесс обезвоживания и разделения концентрированных капролактамных растворов; </w:t>
      </w:r>
    </w:p>
    <w:p>
      <w:pPr>
        <w:spacing w:after="0"/>
        <w:ind w:left="0"/>
        <w:jc w:val="both"/>
      </w:pPr>
      <w:r>
        <w:rPr>
          <w:rFonts w:ascii="Times New Roman"/>
          <w:b w:val="false"/>
          <w:i w:val="false"/>
          <w:color w:val="000000"/>
          <w:sz w:val="28"/>
        </w:rPr>
        <w:t xml:space="preserve">
      устройство, принцип работы оборудования, установок обезвоживания, дистилляции, ректификации,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капролактамных растворов, технические условия и требования, предъявляемые к капролактаму;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режим ухода за оборудованием; </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правила отбора проб и методику анализов.</w:t>
      </w:r>
    </w:p>
    <w:bookmarkStart w:name="z687" w:id="684"/>
    <w:p>
      <w:pPr>
        <w:spacing w:after="0"/>
        <w:ind w:left="0"/>
        <w:jc w:val="both"/>
      </w:pPr>
      <w:r>
        <w:rPr>
          <w:rFonts w:ascii="Times New Roman"/>
          <w:b w:val="false"/>
          <w:i w:val="false"/>
          <w:color w:val="000000"/>
          <w:sz w:val="28"/>
        </w:rPr>
        <w:t>
      65. Аппаратчик переэтерификации</w:t>
      </w:r>
    </w:p>
    <w:bookmarkEnd w:id="684"/>
    <w:bookmarkStart w:name="z688" w:id="685"/>
    <w:p>
      <w:pPr>
        <w:spacing w:after="0"/>
        <w:ind w:left="0"/>
        <w:jc w:val="both"/>
      </w:pPr>
      <w:r>
        <w:rPr>
          <w:rFonts w:ascii="Times New Roman"/>
          <w:b w:val="false"/>
          <w:i w:val="false"/>
          <w:color w:val="000000"/>
          <w:sz w:val="28"/>
        </w:rPr>
        <w:t>
      Параграф 1. Аппаратчик переэтерификации, 5-й разряд</w:t>
      </w:r>
    </w:p>
    <w:bookmarkEnd w:id="685"/>
    <w:bookmarkStart w:name="z689" w:id="686"/>
    <w:p>
      <w:pPr>
        <w:spacing w:after="0"/>
        <w:ind w:left="0"/>
        <w:jc w:val="both"/>
      </w:pPr>
      <w:r>
        <w:rPr>
          <w:rFonts w:ascii="Times New Roman"/>
          <w:b w:val="false"/>
          <w:i w:val="false"/>
          <w:color w:val="000000"/>
          <w:sz w:val="28"/>
        </w:rPr>
        <w:t xml:space="preserve">
      358. Характеристика работ: </w:t>
      </w:r>
    </w:p>
    <w:bookmarkEnd w:id="686"/>
    <w:p>
      <w:pPr>
        <w:spacing w:after="0"/>
        <w:ind w:left="0"/>
        <w:jc w:val="both"/>
      </w:pPr>
      <w:r>
        <w:rPr>
          <w:rFonts w:ascii="Times New Roman"/>
          <w:b w:val="false"/>
          <w:i w:val="false"/>
          <w:color w:val="000000"/>
          <w:sz w:val="28"/>
        </w:rPr>
        <w:t xml:space="preserve">
      ведение технологического процесса переэтерификации расплава диметилтерефталата в расплав дигликольтерефталата в аппаратах переэтерификации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аппаратов и другого обслуживаемого оборудования; </w:t>
      </w:r>
    </w:p>
    <w:p>
      <w:pPr>
        <w:spacing w:after="0"/>
        <w:ind w:left="0"/>
        <w:jc w:val="both"/>
      </w:pPr>
      <w:r>
        <w:rPr>
          <w:rFonts w:ascii="Times New Roman"/>
          <w:b w:val="false"/>
          <w:i w:val="false"/>
          <w:color w:val="000000"/>
          <w:sz w:val="28"/>
        </w:rPr>
        <w:t>
      прием расплава диетилтерефталата в аппарат, передача полученного дигликольтерефталата в аппарат поликонденсации, передача отогнанной смеси метанола и избыточного этиленгликоля из сборников в цех ректификации;</w:t>
      </w:r>
    </w:p>
    <w:p>
      <w:pPr>
        <w:spacing w:after="0"/>
        <w:ind w:left="0"/>
        <w:jc w:val="both"/>
      </w:pPr>
      <w:r>
        <w:rPr>
          <w:rFonts w:ascii="Times New Roman"/>
          <w:b w:val="false"/>
          <w:i w:val="false"/>
          <w:color w:val="000000"/>
          <w:sz w:val="28"/>
        </w:rPr>
        <w:t>
      дозирование суспензии двуокиси титана и катализатора в аппарат;</w:t>
      </w:r>
    </w:p>
    <w:p>
      <w:pPr>
        <w:spacing w:after="0"/>
        <w:ind w:left="0"/>
        <w:jc w:val="both"/>
      </w:pPr>
      <w:r>
        <w:rPr>
          <w:rFonts w:ascii="Times New Roman"/>
          <w:b w:val="false"/>
          <w:i w:val="false"/>
          <w:color w:val="000000"/>
          <w:sz w:val="28"/>
        </w:rPr>
        <w:t xml:space="preserve">
      контроль и регулирование температуры переэтерификации, давления при передаче расплава в аппараты поликонденсации, количества отогнанного метанола и избытка этиленгликоля, дозировки расплава диметилтерефталата и суспензии в аппарат, уровня динила в рубашке аппаратов, уровня масла в редукторах аппаратов;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учет расхода расплава диметилтерефталата и суспензии; количество полученного дигликольтерефталата, отогнанного метанола и избыточного этиленгликоля и запись в производственном журнале; </w:t>
      </w:r>
    </w:p>
    <w:p>
      <w:pPr>
        <w:spacing w:after="0"/>
        <w:ind w:left="0"/>
        <w:jc w:val="both"/>
      </w:pPr>
      <w:r>
        <w:rPr>
          <w:rFonts w:ascii="Times New Roman"/>
          <w:b w:val="false"/>
          <w:i w:val="false"/>
          <w:color w:val="000000"/>
          <w:sz w:val="28"/>
        </w:rPr>
        <w:t xml:space="preserve">
      расчеты расхода сырья и выхода полупродукта;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p>
      <w:pPr>
        <w:spacing w:after="0"/>
        <w:ind w:left="0"/>
        <w:jc w:val="both"/>
      </w:pPr>
      <w:r>
        <w:rPr>
          <w:rFonts w:ascii="Times New Roman"/>
          <w:b w:val="false"/>
          <w:i w:val="false"/>
          <w:color w:val="000000"/>
          <w:sz w:val="28"/>
        </w:rPr>
        <w:t>
      мелкий ремонт оборудования и уход за ним.</w:t>
      </w:r>
    </w:p>
    <w:bookmarkStart w:name="z690" w:id="687"/>
    <w:p>
      <w:pPr>
        <w:spacing w:after="0"/>
        <w:ind w:left="0"/>
        <w:jc w:val="both"/>
      </w:pPr>
      <w:r>
        <w:rPr>
          <w:rFonts w:ascii="Times New Roman"/>
          <w:b w:val="false"/>
          <w:i w:val="false"/>
          <w:color w:val="000000"/>
          <w:sz w:val="28"/>
        </w:rPr>
        <w:t xml:space="preserve">
      359. Должен знать: </w:t>
      </w:r>
    </w:p>
    <w:bookmarkEnd w:id="687"/>
    <w:p>
      <w:pPr>
        <w:spacing w:after="0"/>
        <w:ind w:left="0"/>
        <w:jc w:val="both"/>
      </w:pPr>
      <w:r>
        <w:rPr>
          <w:rFonts w:ascii="Times New Roman"/>
          <w:b w:val="false"/>
          <w:i w:val="false"/>
          <w:color w:val="000000"/>
          <w:sz w:val="28"/>
        </w:rPr>
        <w:t xml:space="preserve">
      технологический процесс переэтерификации диметилтерефталата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аппаратов и другого обслуживаемого оборудования, контрольно-измерительных приборов,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диметилтерефталата, этиленгликоля, катализаторов, суспензии, дигликольтерефталата; </w:t>
      </w:r>
    </w:p>
    <w:p>
      <w:pPr>
        <w:spacing w:after="0"/>
        <w:ind w:left="0"/>
        <w:jc w:val="both"/>
      </w:pPr>
      <w:r>
        <w:rPr>
          <w:rFonts w:ascii="Times New Roman"/>
          <w:b w:val="false"/>
          <w:i w:val="false"/>
          <w:color w:val="000000"/>
          <w:sz w:val="28"/>
        </w:rPr>
        <w:t xml:space="preserve">
      ГОСТы и технические условия на сырье;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правила ухода за оборудованием; слесарное дело.</w:t>
      </w:r>
    </w:p>
    <w:bookmarkStart w:name="z691" w:id="688"/>
    <w:p>
      <w:pPr>
        <w:spacing w:after="0"/>
        <w:ind w:left="0"/>
        <w:jc w:val="both"/>
      </w:pPr>
      <w:r>
        <w:rPr>
          <w:rFonts w:ascii="Times New Roman"/>
          <w:b w:val="false"/>
          <w:i w:val="false"/>
          <w:color w:val="000000"/>
          <w:sz w:val="28"/>
        </w:rPr>
        <w:t>
      66. Аппаратчик получения вискозного раствора</w:t>
      </w:r>
    </w:p>
    <w:bookmarkEnd w:id="688"/>
    <w:bookmarkStart w:name="z692" w:id="689"/>
    <w:p>
      <w:pPr>
        <w:spacing w:after="0"/>
        <w:ind w:left="0"/>
        <w:jc w:val="both"/>
      </w:pPr>
      <w:r>
        <w:rPr>
          <w:rFonts w:ascii="Times New Roman"/>
          <w:b w:val="false"/>
          <w:i w:val="false"/>
          <w:color w:val="000000"/>
          <w:sz w:val="28"/>
        </w:rPr>
        <w:t>
      Параграф 1. Аппаратчик получения вискозного раствора, 4-й разряд</w:t>
      </w:r>
    </w:p>
    <w:bookmarkEnd w:id="689"/>
    <w:bookmarkStart w:name="z693" w:id="690"/>
    <w:p>
      <w:pPr>
        <w:spacing w:after="0"/>
        <w:ind w:left="0"/>
        <w:jc w:val="both"/>
      </w:pPr>
      <w:r>
        <w:rPr>
          <w:rFonts w:ascii="Times New Roman"/>
          <w:b w:val="false"/>
          <w:i w:val="false"/>
          <w:color w:val="000000"/>
          <w:sz w:val="28"/>
        </w:rPr>
        <w:t xml:space="preserve">
      360. Характеристика работ: </w:t>
      </w:r>
    </w:p>
    <w:bookmarkEnd w:id="690"/>
    <w:p>
      <w:pPr>
        <w:spacing w:after="0"/>
        <w:ind w:left="0"/>
        <w:jc w:val="both"/>
      </w:pPr>
      <w:r>
        <w:rPr>
          <w:rFonts w:ascii="Times New Roman"/>
          <w:b w:val="false"/>
          <w:i w:val="false"/>
          <w:color w:val="000000"/>
          <w:sz w:val="28"/>
        </w:rPr>
        <w:t xml:space="preserve">
      ведение технологического процесса получения вискозных масс или растворов в вакуум-ксантатмешалках, аппаратах ВА, ксантогенаторах под руководством аппаратчика более высокого разряда; </w:t>
      </w:r>
    </w:p>
    <w:p>
      <w:pPr>
        <w:spacing w:after="0"/>
        <w:ind w:left="0"/>
        <w:jc w:val="both"/>
      </w:pPr>
      <w:r>
        <w:rPr>
          <w:rFonts w:ascii="Times New Roman"/>
          <w:b w:val="false"/>
          <w:i w:val="false"/>
          <w:color w:val="000000"/>
          <w:sz w:val="28"/>
        </w:rPr>
        <w:t xml:space="preserve">
      пуск, остановка вакуум-ксантатмешалок, аппаратов ВА; </w:t>
      </w:r>
    </w:p>
    <w:p>
      <w:pPr>
        <w:spacing w:after="0"/>
        <w:ind w:left="0"/>
        <w:jc w:val="both"/>
      </w:pPr>
      <w:r>
        <w:rPr>
          <w:rFonts w:ascii="Times New Roman"/>
          <w:b w:val="false"/>
          <w:i w:val="false"/>
          <w:color w:val="000000"/>
          <w:sz w:val="28"/>
        </w:rPr>
        <w:t xml:space="preserve">
      подготовка оборудования к загрузке; </w:t>
      </w:r>
    </w:p>
    <w:p>
      <w:pPr>
        <w:spacing w:after="0"/>
        <w:ind w:left="0"/>
        <w:jc w:val="both"/>
      </w:pPr>
      <w:r>
        <w:rPr>
          <w:rFonts w:ascii="Times New Roman"/>
          <w:b w:val="false"/>
          <w:i w:val="false"/>
          <w:color w:val="000000"/>
          <w:sz w:val="28"/>
        </w:rPr>
        <w:t xml:space="preserve">
      прием резаной или щелочной целлюлозы, сероуглерода, щелочи и воды в вакуум-ксантатмешалки, аппараты ВА, передача вискозной массы или раствора в аппараты растворения и дорастворения или смесители; </w:t>
      </w:r>
    </w:p>
    <w:p>
      <w:pPr>
        <w:spacing w:after="0"/>
        <w:ind w:left="0"/>
        <w:jc w:val="both"/>
      </w:pPr>
      <w:r>
        <w:rPr>
          <w:rFonts w:ascii="Times New Roman"/>
          <w:b w:val="false"/>
          <w:i w:val="false"/>
          <w:color w:val="000000"/>
          <w:sz w:val="28"/>
        </w:rPr>
        <w:t>
      контроль и регулирование температуры деструкции в аппаратах ВА, сульфидирования и растворения в аппаратах ВА и вакуум-ксантатмешалках;</w:t>
      </w:r>
    </w:p>
    <w:p>
      <w:pPr>
        <w:spacing w:after="0"/>
        <w:ind w:left="0"/>
        <w:jc w:val="both"/>
      </w:pPr>
      <w:r>
        <w:rPr>
          <w:rFonts w:ascii="Times New Roman"/>
          <w:b w:val="false"/>
          <w:i w:val="false"/>
          <w:color w:val="000000"/>
          <w:sz w:val="28"/>
        </w:rPr>
        <w:t>
      наблюдение за поступлением целлюлозы, сероуглерода, щелочи и воды в аппараты; вакуумом в аппаратах, отсосов паров сероуглерода, не вступившего в реакцию, передачей вискозной массы или вискозного раствора из аппаратов;</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p>
      <w:pPr>
        <w:spacing w:after="0"/>
        <w:ind w:left="0"/>
        <w:jc w:val="both"/>
      </w:pPr>
      <w:r>
        <w:rPr>
          <w:rFonts w:ascii="Times New Roman"/>
          <w:b w:val="false"/>
          <w:i w:val="false"/>
          <w:color w:val="000000"/>
          <w:sz w:val="28"/>
        </w:rPr>
        <w:t xml:space="preserve">
      мелкий ремонт оборудования; </w:t>
      </w:r>
    </w:p>
    <w:p>
      <w:pPr>
        <w:spacing w:after="0"/>
        <w:ind w:left="0"/>
        <w:jc w:val="both"/>
      </w:pPr>
      <w:r>
        <w:rPr>
          <w:rFonts w:ascii="Times New Roman"/>
          <w:b w:val="false"/>
          <w:i w:val="false"/>
          <w:color w:val="000000"/>
          <w:sz w:val="28"/>
        </w:rPr>
        <w:t>
      уход за оборудованием.</w:t>
      </w:r>
    </w:p>
    <w:bookmarkStart w:name="z694" w:id="691"/>
    <w:p>
      <w:pPr>
        <w:spacing w:after="0"/>
        <w:ind w:left="0"/>
        <w:jc w:val="both"/>
      </w:pPr>
      <w:r>
        <w:rPr>
          <w:rFonts w:ascii="Times New Roman"/>
          <w:b w:val="false"/>
          <w:i w:val="false"/>
          <w:color w:val="000000"/>
          <w:sz w:val="28"/>
        </w:rPr>
        <w:t xml:space="preserve">
      361. Должен знать: </w:t>
      </w:r>
    </w:p>
    <w:bookmarkEnd w:id="691"/>
    <w:p>
      <w:pPr>
        <w:spacing w:after="0"/>
        <w:ind w:left="0"/>
        <w:jc w:val="both"/>
      </w:pPr>
      <w:r>
        <w:rPr>
          <w:rFonts w:ascii="Times New Roman"/>
          <w:b w:val="false"/>
          <w:i w:val="false"/>
          <w:color w:val="000000"/>
          <w:sz w:val="28"/>
        </w:rPr>
        <w:t xml:space="preserve">
      технологический процесс получения вискозной массы или вискозного раствора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аппаратов ВА, вакуум-ксантатмешалок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и технологические свойства целлюлозы, щелочной целлюлозы, сероуглерода, щелочи, получаемого вискозного раствора и требования, предъявляемые к ним;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правила ухода за оборудованием.</w:t>
      </w:r>
    </w:p>
    <w:bookmarkStart w:name="z695" w:id="692"/>
    <w:p>
      <w:pPr>
        <w:spacing w:after="0"/>
        <w:ind w:left="0"/>
        <w:jc w:val="both"/>
      </w:pPr>
      <w:r>
        <w:rPr>
          <w:rFonts w:ascii="Times New Roman"/>
          <w:b w:val="false"/>
          <w:i w:val="false"/>
          <w:color w:val="000000"/>
          <w:sz w:val="28"/>
        </w:rPr>
        <w:t>
      Параграф 2. Аппаратчик получения вискозного раствора, 5-й разряд</w:t>
      </w:r>
    </w:p>
    <w:bookmarkEnd w:id="692"/>
    <w:bookmarkStart w:name="z696" w:id="693"/>
    <w:p>
      <w:pPr>
        <w:spacing w:after="0"/>
        <w:ind w:left="0"/>
        <w:jc w:val="both"/>
      </w:pPr>
      <w:r>
        <w:rPr>
          <w:rFonts w:ascii="Times New Roman"/>
          <w:b w:val="false"/>
          <w:i w:val="false"/>
          <w:color w:val="000000"/>
          <w:sz w:val="28"/>
        </w:rPr>
        <w:t xml:space="preserve">
      362. Характеристика работ: </w:t>
      </w:r>
    </w:p>
    <w:bookmarkEnd w:id="693"/>
    <w:p>
      <w:pPr>
        <w:spacing w:after="0"/>
        <w:ind w:left="0"/>
        <w:jc w:val="both"/>
      </w:pPr>
      <w:r>
        <w:rPr>
          <w:rFonts w:ascii="Times New Roman"/>
          <w:b w:val="false"/>
          <w:i w:val="false"/>
          <w:color w:val="000000"/>
          <w:sz w:val="28"/>
        </w:rPr>
        <w:t xml:space="preserve">
      ведение технологического процесса получения вискозного раствора, дозирования сероуглерода в аппараты ВА, в ксантогенаторы, в вакуум-ксантатмешалки в соответствии с рабочей инструкцией; </w:t>
      </w:r>
    </w:p>
    <w:p>
      <w:pPr>
        <w:spacing w:after="0"/>
        <w:ind w:left="0"/>
        <w:jc w:val="both"/>
      </w:pPr>
      <w:r>
        <w:rPr>
          <w:rFonts w:ascii="Times New Roman"/>
          <w:b w:val="false"/>
          <w:i w:val="false"/>
          <w:color w:val="000000"/>
          <w:sz w:val="28"/>
        </w:rPr>
        <w:t xml:space="preserve">
      набор сероуглерода в мерники и передача его в аппараты, вакуум-ксантатмешалки; </w:t>
      </w:r>
    </w:p>
    <w:p>
      <w:pPr>
        <w:spacing w:after="0"/>
        <w:ind w:left="0"/>
        <w:jc w:val="both"/>
      </w:pPr>
      <w:r>
        <w:rPr>
          <w:rFonts w:ascii="Times New Roman"/>
          <w:b w:val="false"/>
          <w:i w:val="false"/>
          <w:color w:val="000000"/>
          <w:sz w:val="28"/>
        </w:rPr>
        <w:t xml:space="preserve">
      расчет и учет расхода сероуглерода; </w:t>
      </w:r>
    </w:p>
    <w:p>
      <w:pPr>
        <w:spacing w:after="0"/>
        <w:ind w:left="0"/>
        <w:jc w:val="both"/>
      </w:pPr>
      <w:r>
        <w:rPr>
          <w:rFonts w:ascii="Times New Roman"/>
          <w:b w:val="false"/>
          <w:i w:val="false"/>
          <w:color w:val="000000"/>
          <w:sz w:val="28"/>
        </w:rPr>
        <w:t>
      выявление и устранение неисправностей в работе мерников и коммуникаций.</w:t>
      </w:r>
    </w:p>
    <w:bookmarkStart w:name="z697" w:id="694"/>
    <w:p>
      <w:pPr>
        <w:spacing w:after="0"/>
        <w:ind w:left="0"/>
        <w:jc w:val="both"/>
      </w:pPr>
      <w:r>
        <w:rPr>
          <w:rFonts w:ascii="Times New Roman"/>
          <w:b w:val="false"/>
          <w:i w:val="false"/>
          <w:color w:val="000000"/>
          <w:sz w:val="28"/>
        </w:rPr>
        <w:t xml:space="preserve">
      363. Должен знать: </w:t>
      </w:r>
    </w:p>
    <w:bookmarkEnd w:id="694"/>
    <w:p>
      <w:pPr>
        <w:spacing w:after="0"/>
        <w:ind w:left="0"/>
        <w:jc w:val="both"/>
      </w:pPr>
      <w:r>
        <w:rPr>
          <w:rFonts w:ascii="Times New Roman"/>
          <w:b w:val="false"/>
          <w:i w:val="false"/>
          <w:color w:val="000000"/>
          <w:sz w:val="28"/>
        </w:rPr>
        <w:t xml:space="preserve">
      технологический процесс получения вискозного раствора, дозирования сероуглерода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мерников сероуглерода и контрольно-измерительных приборов; </w:t>
      </w:r>
    </w:p>
    <w:p>
      <w:pPr>
        <w:spacing w:after="0"/>
        <w:ind w:left="0"/>
        <w:jc w:val="both"/>
      </w:pPr>
      <w:r>
        <w:rPr>
          <w:rFonts w:ascii="Times New Roman"/>
          <w:b w:val="false"/>
          <w:i w:val="false"/>
          <w:color w:val="000000"/>
          <w:sz w:val="28"/>
        </w:rPr>
        <w:t>
      назначение и схему арматуры и коммуникаций;</w:t>
      </w:r>
    </w:p>
    <w:p>
      <w:pPr>
        <w:spacing w:after="0"/>
        <w:ind w:left="0"/>
        <w:jc w:val="both"/>
      </w:pPr>
      <w:r>
        <w:rPr>
          <w:rFonts w:ascii="Times New Roman"/>
          <w:b w:val="false"/>
          <w:i w:val="false"/>
          <w:color w:val="000000"/>
          <w:sz w:val="28"/>
        </w:rPr>
        <w:t xml:space="preserve">
      физико-химические и технологические свойства сероуглерода, требования, предъявляемые к нему; </w:t>
      </w:r>
    </w:p>
    <w:p>
      <w:pPr>
        <w:spacing w:after="0"/>
        <w:ind w:left="0"/>
        <w:jc w:val="both"/>
      </w:pPr>
      <w:r>
        <w:rPr>
          <w:rFonts w:ascii="Times New Roman"/>
          <w:b w:val="false"/>
          <w:i w:val="false"/>
          <w:color w:val="000000"/>
          <w:sz w:val="28"/>
        </w:rPr>
        <w:t xml:space="preserve">
      методы выявления и устранения неисправностей в работе мерников; </w:t>
      </w:r>
    </w:p>
    <w:p>
      <w:pPr>
        <w:spacing w:after="0"/>
        <w:ind w:left="0"/>
        <w:jc w:val="both"/>
      </w:pPr>
      <w:r>
        <w:rPr>
          <w:rFonts w:ascii="Times New Roman"/>
          <w:b w:val="false"/>
          <w:i w:val="false"/>
          <w:color w:val="000000"/>
          <w:sz w:val="28"/>
        </w:rPr>
        <w:t>
      методику расчетов.</w:t>
      </w:r>
    </w:p>
    <w:bookmarkStart w:name="z698" w:id="695"/>
    <w:p>
      <w:pPr>
        <w:spacing w:after="0"/>
        <w:ind w:left="0"/>
        <w:jc w:val="both"/>
      </w:pPr>
      <w:r>
        <w:rPr>
          <w:rFonts w:ascii="Times New Roman"/>
          <w:b w:val="false"/>
          <w:i w:val="false"/>
          <w:color w:val="000000"/>
          <w:sz w:val="28"/>
        </w:rPr>
        <w:t>
      Параграф 3. Аппаратчик получения вискозного раствора, 6-й разряд</w:t>
      </w:r>
    </w:p>
    <w:bookmarkEnd w:id="695"/>
    <w:bookmarkStart w:name="z699" w:id="696"/>
    <w:p>
      <w:pPr>
        <w:spacing w:after="0"/>
        <w:ind w:left="0"/>
        <w:jc w:val="both"/>
      </w:pPr>
      <w:r>
        <w:rPr>
          <w:rFonts w:ascii="Times New Roman"/>
          <w:b w:val="false"/>
          <w:i w:val="false"/>
          <w:color w:val="000000"/>
          <w:sz w:val="28"/>
        </w:rPr>
        <w:t xml:space="preserve">
      364. Характеристика работ: </w:t>
      </w:r>
    </w:p>
    <w:bookmarkEnd w:id="696"/>
    <w:p>
      <w:pPr>
        <w:spacing w:after="0"/>
        <w:ind w:left="0"/>
        <w:jc w:val="both"/>
      </w:pPr>
      <w:r>
        <w:rPr>
          <w:rFonts w:ascii="Times New Roman"/>
          <w:b w:val="false"/>
          <w:i w:val="false"/>
          <w:color w:val="000000"/>
          <w:sz w:val="28"/>
        </w:rPr>
        <w:t>
      контроль за ходом технологического процесса получения вискозной массы или вискозного раствора в аппаратах ВА и вакуум-ксантатмешалках, растворения и дорастворения вискозной массы в растворителях и дорастворителях при обслуживании свыше 12 аппаратов ВА;</w:t>
      </w:r>
    </w:p>
    <w:p>
      <w:pPr>
        <w:spacing w:after="0"/>
        <w:ind w:left="0"/>
        <w:jc w:val="both"/>
      </w:pPr>
      <w:r>
        <w:rPr>
          <w:rFonts w:ascii="Times New Roman"/>
          <w:b w:val="false"/>
          <w:i w:val="false"/>
          <w:color w:val="000000"/>
          <w:sz w:val="28"/>
        </w:rPr>
        <w:t>
      контроль за процессом загрузки целлюлозы, дозированием сероуглерода, щелочи и воды в аппараты ВА, вакуум-ксантатмешалки; за соблюдением параметров технологического процесса приготовления вискозной массы или раствора, процесса растворения вискозной массы и дорастворения ее при помощи контрольно-измерительных приборов и по результатам анализов;</w:t>
      </w:r>
    </w:p>
    <w:p>
      <w:pPr>
        <w:spacing w:after="0"/>
        <w:ind w:left="0"/>
        <w:jc w:val="both"/>
      </w:pPr>
      <w:r>
        <w:rPr>
          <w:rFonts w:ascii="Times New Roman"/>
          <w:b w:val="false"/>
          <w:i w:val="false"/>
          <w:color w:val="000000"/>
          <w:sz w:val="28"/>
        </w:rPr>
        <w:t xml:space="preserve">
      расчет количества дозировки сероуглерода, щелочи и воды в зависимости от веса и качества загружаемой резаной или щелочной целлюлозы, концентрации щелочи и времени деструкции в аппаратах ВА; </w:t>
      </w:r>
    </w:p>
    <w:p>
      <w:pPr>
        <w:spacing w:after="0"/>
        <w:ind w:left="0"/>
        <w:jc w:val="both"/>
      </w:pPr>
      <w:r>
        <w:rPr>
          <w:rFonts w:ascii="Times New Roman"/>
          <w:b w:val="false"/>
          <w:i w:val="false"/>
          <w:color w:val="000000"/>
          <w:sz w:val="28"/>
        </w:rPr>
        <w:t>
      учет расхода сырья и выхода полупродукта;</w:t>
      </w:r>
    </w:p>
    <w:p>
      <w:pPr>
        <w:spacing w:after="0"/>
        <w:ind w:left="0"/>
        <w:jc w:val="both"/>
      </w:pPr>
      <w:r>
        <w:rPr>
          <w:rFonts w:ascii="Times New Roman"/>
          <w:b w:val="false"/>
          <w:i w:val="false"/>
          <w:color w:val="000000"/>
          <w:sz w:val="28"/>
        </w:rPr>
        <w:t>
      руководство и координация работы подчиненных рабочих.</w:t>
      </w:r>
    </w:p>
    <w:bookmarkStart w:name="z700" w:id="697"/>
    <w:p>
      <w:pPr>
        <w:spacing w:after="0"/>
        <w:ind w:left="0"/>
        <w:jc w:val="both"/>
      </w:pPr>
      <w:r>
        <w:rPr>
          <w:rFonts w:ascii="Times New Roman"/>
          <w:b w:val="false"/>
          <w:i w:val="false"/>
          <w:color w:val="000000"/>
          <w:sz w:val="28"/>
        </w:rPr>
        <w:t xml:space="preserve">
      365. Должен знать: </w:t>
      </w:r>
    </w:p>
    <w:bookmarkEnd w:id="697"/>
    <w:p>
      <w:pPr>
        <w:spacing w:after="0"/>
        <w:ind w:left="0"/>
        <w:jc w:val="both"/>
      </w:pPr>
      <w:r>
        <w:rPr>
          <w:rFonts w:ascii="Times New Roman"/>
          <w:b w:val="false"/>
          <w:i w:val="false"/>
          <w:color w:val="000000"/>
          <w:sz w:val="28"/>
        </w:rPr>
        <w:t xml:space="preserve">
      технологический процесс получения вискозной массы или вискозного раствора, растворения и дорастворения вискозной массы; </w:t>
      </w:r>
    </w:p>
    <w:p>
      <w:pPr>
        <w:spacing w:after="0"/>
        <w:ind w:left="0"/>
        <w:jc w:val="both"/>
      </w:pPr>
      <w:r>
        <w:rPr>
          <w:rFonts w:ascii="Times New Roman"/>
          <w:b w:val="false"/>
          <w:i w:val="false"/>
          <w:color w:val="000000"/>
          <w:sz w:val="28"/>
        </w:rPr>
        <w:t xml:space="preserve">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вакуум-ксантатмешалок, аппаратов ВА, загрузочных средств, мерников, аппаратов растворения и дорастворения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и технологические свойства вискозного раствора и требования, предъявляемые к нему; </w:t>
      </w:r>
    </w:p>
    <w:p>
      <w:pPr>
        <w:spacing w:after="0"/>
        <w:ind w:left="0"/>
        <w:jc w:val="both"/>
      </w:pPr>
      <w:r>
        <w:rPr>
          <w:rFonts w:ascii="Times New Roman"/>
          <w:b w:val="false"/>
          <w:i w:val="false"/>
          <w:color w:val="000000"/>
          <w:sz w:val="28"/>
        </w:rPr>
        <w:t xml:space="preserve">
      методику расчета количества дозируемых компонентов и времени деструкции в аппаратах ВА; </w:t>
      </w:r>
    </w:p>
    <w:p>
      <w:pPr>
        <w:spacing w:after="0"/>
        <w:ind w:left="0"/>
        <w:jc w:val="both"/>
      </w:pPr>
      <w:r>
        <w:rPr>
          <w:rFonts w:ascii="Times New Roman"/>
          <w:b w:val="false"/>
          <w:i w:val="false"/>
          <w:color w:val="000000"/>
          <w:sz w:val="28"/>
        </w:rPr>
        <w:t>
      параметры технологического режима получения вискозного раствора и правила регулирования процессов.</w:t>
      </w:r>
    </w:p>
    <w:p>
      <w:pPr>
        <w:spacing w:after="0"/>
        <w:ind w:left="0"/>
        <w:jc w:val="both"/>
      </w:pPr>
      <w:r>
        <w:rPr>
          <w:rFonts w:ascii="Times New Roman"/>
          <w:b w:val="false"/>
          <w:i w:val="false"/>
          <w:color w:val="000000"/>
          <w:sz w:val="28"/>
        </w:rPr>
        <w:t>
      При ведении технологического процесса получения вискозного раствора и руководстве рабочими на участке с обслуживанием до 12 аппаратов ВА - 5-й разряд</w:t>
      </w:r>
    </w:p>
    <w:bookmarkStart w:name="z701" w:id="698"/>
    <w:p>
      <w:pPr>
        <w:spacing w:after="0"/>
        <w:ind w:left="0"/>
        <w:jc w:val="both"/>
      </w:pPr>
      <w:r>
        <w:rPr>
          <w:rFonts w:ascii="Times New Roman"/>
          <w:b w:val="false"/>
          <w:i w:val="false"/>
          <w:color w:val="000000"/>
          <w:sz w:val="28"/>
        </w:rPr>
        <w:t>
      67. Аппаратчик получения сероуглерода-сырца</w:t>
      </w:r>
    </w:p>
    <w:bookmarkEnd w:id="698"/>
    <w:bookmarkStart w:name="z702" w:id="699"/>
    <w:p>
      <w:pPr>
        <w:spacing w:after="0"/>
        <w:ind w:left="0"/>
        <w:jc w:val="both"/>
      </w:pPr>
      <w:r>
        <w:rPr>
          <w:rFonts w:ascii="Times New Roman"/>
          <w:b w:val="false"/>
          <w:i w:val="false"/>
          <w:color w:val="000000"/>
          <w:sz w:val="28"/>
        </w:rPr>
        <w:t>
      Параграф 1. Аппаратчик получения сероуглерода-сырца, 3-й разряд</w:t>
      </w:r>
    </w:p>
    <w:bookmarkEnd w:id="699"/>
    <w:bookmarkStart w:name="z703" w:id="700"/>
    <w:p>
      <w:pPr>
        <w:spacing w:after="0"/>
        <w:ind w:left="0"/>
        <w:jc w:val="both"/>
      </w:pPr>
      <w:r>
        <w:rPr>
          <w:rFonts w:ascii="Times New Roman"/>
          <w:b w:val="false"/>
          <w:i w:val="false"/>
          <w:color w:val="000000"/>
          <w:sz w:val="28"/>
        </w:rPr>
        <w:t xml:space="preserve">
      366. Характеристика работ: </w:t>
      </w:r>
    </w:p>
    <w:bookmarkEnd w:id="700"/>
    <w:p>
      <w:pPr>
        <w:spacing w:after="0"/>
        <w:ind w:left="0"/>
        <w:jc w:val="both"/>
      </w:pPr>
      <w:r>
        <w:rPr>
          <w:rFonts w:ascii="Times New Roman"/>
          <w:b w:val="false"/>
          <w:i w:val="false"/>
          <w:color w:val="000000"/>
          <w:sz w:val="28"/>
        </w:rPr>
        <w:t xml:space="preserve">
      выполнение отдельных операций технологического процесса получения сероуглерода-сырца в ретортах под руководством аппаратчика высшего разряда; </w:t>
      </w:r>
    </w:p>
    <w:p>
      <w:pPr>
        <w:spacing w:after="0"/>
        <w:ind w:left="0"/>
        <w:jc w:val="both"/>
      </w:pPr>
      <w:r>
        <w:rPr>
          <w:rFonts w:ascii="Times New Roman"/>
          <w:b w:val="false"/>
          <w:i w:val="false"/>
          <w:color w:val="000000"/>
          <w:sz w:val="28"/>
        </w:rPr>
        <w:t xml:space="preserve">
      пуск, остановка обслуживаемого оборудования; </w:t>
      </w:r>
    </w:p>
    <w:p>
      <w:pPr>
        <w:spacing w:after="0"/>
        <w:ind w:left="0"/>
        <w:jc w:val="both"/>
      </w:pPr>
      <w:r>
        <w:rPr>
          <w:rFonts w:ascii="Times New Roman"/>
          <w:b w:val="false"/>
          <w:i w:val="false"/>
          <w:color w:val="000000"/>
          <w:sz w:val="28"/>
        </w:rPr>
        <w:t xml:space="preserve">
      выгрузка прокаленного древесного угля из сушилки в бункер, доставка к реторте и загрузка его в реторту, подача серы в реторту; </w:t>
      </w:r>
    </w:p>
    <w:p>
      <w:pPr>
        <w:spacing w:after="0"/>
        <w:ind w:left="0"/>
        <w:jc w:val="both"/>
      </w:pPr>
      <w:r>
        <w:rPr>
          <w:rFonts w:ascii="Times New Roman"/>
          <w:b w:val="false"/>
          <w:i w:val="false"/>
          <w:color w:val="000000"/>
          <w:sz w:val="28"/>
        </w:rPr>
        <w:t xml:space="preserve">
      контроль и регулирование дозирования серы, природного или генераторного газа в реторты; температуры и давления в ретортах;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p>
      <w:pPr>
        <w:spacing w:after="0"/>
        <w:ind w:left="0"/>
        <w:jc w:val="both"/>
      </w:pPr>
      <w:r>
        <w:rPr>
          <w:rFonts w:ascii="Times New Roman"/>
          <w:b w:val="false"/>
          <w:i w:val="false"/>
          <w:color w:val="000000"/>
          <w:sz w:val="28"/>
        </w:rPr>
        <w:t>
      мелкий ремонт оборудования и уход за ним.</w:t>
      </w:r>
    </w:p>
    <w:bookmarkStart w:name="z704" w:id="701"/>
    <w:p>
      <w:pPr>
        <w:spacing w:after="0"/>
        <w:ind w:left="0"/>
        <w:jc w:val="both"/>
      </w:pPr>
      <w:r>
        <w:rPr>
          <w:rFonts w:ascii="Times New Roman"/>
          <w:b w:val="false"/>
          <w:i w:val="false"/>
          <w:color w:val="000000"/>
          <w:sz w:val="28"/>
        </w:rPr>
        <w:t xml:space="preserve">
      367. Должен знать: </w:t>
      </w:r>
    </w:p>
    <w:bookmarkEnd w:id="701"/>
    <w:p>
      <w:pPr>
        <w:spacing w:after="0"/>
        <w:ind w:left="0"/>
        <w:jc w:val="both"/>
      </w:pPr>
      <w:r>
        <w:rPr>
          <w:rFonts w:ascii="Times New Roman"/>
          <w:b w:val="false"/>
          <w:i w:val="false"/>
          <w:color w:val="000000"/>
          <w:sz w:val="28"/>
        </w:rPr>
        <w:t xml:space="preserve">
      технологический процесс получения сероуглерода-сырца в ретортах,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оборудования, контрольно-измерительных приборов на своем рабочем месте;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и технологические свойства сырья, вспомогательных материалов, сероуглерода-сырца, требования, предъявляемые к ним; </w:t>
      </w:r>
    </w:p>
    <w:p>
      <w:pPr>
        <w:spacing w:after="0"/>
        <w:ind w:left="0"/>
        <w:jc w:val="both"/>
      </w:pPr>
      <w:r>
        <w:rPr>
          <w:rFonts w:ascii="Times New Roman"/>
          <w:b w:val="false"/>
          <w:i w:val="false"/>
          <w:color w:val="000000"/>
          <w:sz w:val="28"/>
        </w:rPr>
        <w:t xml:space="preserve">
      ГОСТы и технические условия на сырье и готовую продукцию;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bookmarkStart w:name="z705" w:id="702"/>
    <w:p>
      <w:pPr>
        <w:spacing w:after="0"/>
        <w:ind w:left="0"/>
        <w:jc w:val="both"/>
      </w:pPr>
      <w:r>
        <w:rPr>
          <w:rFonts w:ascii="Times New Roman"/>
          <w:b w:val="false"/>
          <w:i w:val="false"/>
          <w:color w:val="000000"/>
          <w:sz w:val="28"/>
        </w:rPr>
        <w:t>
      Параграф 2. Аппаратчик получения сероуглерода-сырца, 4-й разряд</w:t>
      </w:r>
    </w:p>
    <w:bookmarkEnd w:id="702"/>
    <w:bookmarkStart w:name="z706" w:id="703"/>
    <w:p>
      <w:pPr>
        <w:spacing w:after="0"/>
        <w:ind w:left="0"/>
        <w:jc w:val="both"/>
      </w:pPr>
      <w:r>
        <w:rPr>
          <w:rFonts w:ascii="Times New Roman"/>
          <w:b w:val="false"/>
          <w:i w:val="false"/>
          <w:color w:val="000000"/>
          <w:sz w:val="28"/>
        </w:rPr>
        <w:t xml:space="preserve">
      368. Характеристика работ: </w:t>
      </w:r>
    </w:p>
    <w:bookmarkEnd w:id="703"/>
    <w:p>
      <w:pPr>
        <w:spacing w:after="0"/>
        <w:ind w:left="0"/>
        <w:jc w:val="both"/>
      </w:pPr>
      <w:r>
        <w:rPr>
          <w:rFonts w:ascii="Times New Roman"/>
          <w:b w:val="false"/>
          <w:i w:val="false"/>
          <w:color w:val="000000"/>
          <w:sz w:val="28"/>
        </w:rPr>
        <w:t xml:space="preserve">
      ведение технологического процесса получения сероуглерода-сырца в ретортах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основного обслуживаемого оборудования; </w:t>
      </w:r>
    </w:p>
    <w:p>
      <w:pPr>
        <w:spacing w:after="0"/>
        <w:ind w:left="0"/>
        <w:jc w:val="both"/>
      </w:pPr>
      <w:r>
        <w:rPr>
          <w:rFonts w:ascii="Times New Roman"/>
          <w:b w:val="false"/>
          <w:i w:val="false"/>
          <w:color w:val="000000"/>
          <w:sz w:val="28"/>
        </w:rPr>
        <w:t xml:space="preserve">
      контроль уровня конденсата в конденсаторах и передача сероуглерода-сырца на склад; </w:t>
      </w:r>
    </w:p>
    <w:p>
      <w:pPr>
        <w:spacing w:after="0"/>
        <w:ind w:left="0"/>
        <w:jc w:val="both"/>
      </w:pPr>
      <w:r>
        <w:rPr>
          <w:rFonts w:ascii="Times New Roman"/>
          <w:b w:val="false"/>
          <w:i w:val="false"/>
          <w:color w:val="000000"/>
          <w:sz w:val="28"/>
        </w:rPr>
        <w:t xml:space="preserve">
      контроль и регулирование процесса получения сероуглерода-сырца в ретортах; температуры и давления на газоходах и в конденсаторах по контрольно-измерительным приборам; </w:t>
      </w:r>
    </w:p>
    <w:p>
      <w:pPr>
        <w:spacing w:after="0"/>
        <w:ind w:left="0"/>
        <w:jc w:val="both"/>
      </w:pPr>
      <w:r>
        <w:rPr>
          <w:rFonts w:ascii="Times New Roman"/>
          <w:b w:val="false"/>
          <w:i w:val="false"/>
          <w:color w:val="000000"/>
          <w:sz w:val="28"/>
        </w:rPr>
        <w:t xml:space="preserve">
      отбор проб на анализ для контроля производства и ведение предусмотренных рабочей инструкцией анализов; </w:t>
      </w:r>
    </w:p>
    <w:p>
      <w:pPr>
        <w:spacing w:after="0"/>
        <w:ind w:left="0"/>
        <w:jc w:val="both"/>
      </w:pPr>
      <w:r>
        <w:rPr>
          <w:rFonts w:ascii="Times New Roman"/>
          <w:b w:val="false"/>
          <w:i w:val="false"/>
          <w:color w:val="000000"/>
          <w:sz w:val="28"/>
        </w:rPr>
        <w:t xml:space="preserve">
      участие в работе по чистке реторт;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p>
      <w:pPr>
        <w:spacing w:after="0"/>
        <w:ind w:left="0"/>
        <w:jc w:val="both"/>
      </w:pPr>
      <w:r>
        <w:rPr>
          <w:rFonts w:ascii="Times New Roman"/>
          <w:b w:val="false"/>
          <w:i w:val="false"/>
          <w:color w:val="000000"/>
          <w:sz w:val="28"/>
        </w:rPr>
        <w:t>
      мелкий ремонт оборудования и уход за ним.</w:t>
      </w:r>
    </w:p>
    <w:bookmarkStart w:name="z707" w:id="704"/>
    <w:p>
      <w:pPr>
        <w:spacing w:after="0"/>
        <w:ind w:left="0"/>
        <w:jc w:val="both"/>
      </w:pPr>
      <w:r>
        <w:rPr>
          <w:rFonts w:ascii="Times New Roman"/>
          <w:b w:val="false"/>
          <w:i w:val="false"/>
          <w:color w:val="000000"/>
          <w:sz w:val="28"/>
        </w:rPr>
        <w:t xml:space="preserve">
      369. Должен знать: </w:t>
      </w:r>
    </w:p>
    <w:bookmarkEnd w:id="704"/>
    <w:p>
      <w:pPr>
        <w:spacing w:after="0"/>
        <w:ind w:left="0"/>
        <w:jc w:val="both"/>
      </w:pPr>
      <w:r>
        <w:rPr>
          <w:rFonts w:ascii="Times New Roman"/>
          <w:b w:val="false"/>
          <w:i w:val="false"/>
          <w:color w:val="000000"/>
          <w:sz w:val="28"/>
        </w:rPr>
        <w:t xml:space="preserve">
      технологический процесс получения сероуглерода-сырца в ретортах,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реторт, конденсаторов, сушилок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и технологические свойства сырья, материалов, сероуглерода-сырца; </w:t>
      </w:r>
    </w:p>
    <w:p>
      <w:pPr>
        <w:spacing w:after="0"/>
        <w:ind w:left="0"/>
        <w:jc w:val="both"/>
      </w:pPr>
      <w:r>
        <w:rPr>
          <w:rFonts w:ascii="Times New Roman"/>
          <w:b w:val="false"/>
          <w:i w:val="false"/>
          <w:color w:val="000000"/>
          <w:sz w:val="28"/>
        </w:rPr>
        <w:t>
      требования, предъявляемые к ним ГОСТы и технические условия над сырье и готовую продукцию;</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слесарное дело; режим ухода за оборудованием; </w:t>
      </w:r>
    </w:p>
    <w:p>
      <w:pPr>
        <w:spacing w:after="0"/>
        <w:ind w:left="0"/>
        <w:jc w:val="both"/>
      </w:pPr>
      <w:r>
        <w:rPr>
          <w:rFonts w:ascii="Times New Roman"/>
          <w:b w:val="false"/>
          <w:i w:val="false"/>
          <w:color w:val="000000"/>
          <w:sz w:val="28"/>
        </w:rPr>
        <w:t>
      правила отбора проб и методику анализов.</w:t>
      </w:r>
    </w:p>
    <w:bookmarkStart w:name="z708" w:id="705"/>
    <w:p>
      <w:pPr>
        <w:spacing w:after="0"/>
        <w:ind w:left="0"/>
        <w:jc w:val="both"/>
      </w:pPr>
      <w:r>
        <w:rPr>
          <w:rFonts w:ascii="Times New Roman"/>
          <w:b w:val="false"/>
          <w:i w:val="false"/>
          <w:color w:val="000000"/>
          <w:sz w:val="28"/>
        </w:rPr>
        <w:t>
      Параграф 3. Аппаратчик получения сероуглерода-сырца, 5-й разряд</w:t>
      </w:r>
    </w:p>
    <w:bookmarkEnd w:id="705"/>
    <w:bookmarkStart w:name="z709" w:id="706"/>
    <w:p>
      <w:pPr>
        <w:spacing w:after="0"/>
        <w:ind w:left="0"/>
        <w:jc w:val="both"/>
      </w:pPr>
      <w:r>
        <w:rPr>
          <w:rFonts w:ascii="Times New Roman"/>
          <w:b w:val="false"/>
          <w:i w:val="false"/>
          <w:color w:val="000000"/>
          <w:sz w:val="28"/>
        </w:rPr>
        <w:t xml:space="preserve">
      370. Характеристика работ: </w:t>
      </w:r>
    </w:p>
    <w:bookmarkEnd w:id="706"/>
    <w:p>
      <w:pPr>
        <w:spacing w:after="0"/>
        <w:ind w:left="0"/>
        <w:jc w:val="both"/>
      </w:pPr>
      <w:r>
        <w:rPr>
          <w:rFonts w:ascii="Times New Roman"/>
          <w:b w:val="false"/>
          <w:i w:val="false"/>
          <w:color w:val="000000"/>
          <w:sz w:val="28"/>
        </w:rPr>
        <w:t>
      ведение технологического процесса получения сероуглерода-сырцаэлектротермическим методом в соответствии с рабочей инструкцией;</w:t>
      </w:r>
    </w:p>
    <w:p>
      <w:pPr>
        <w:spacing w:after="0"/>
        <w:ind w:left="0"/>
        <w:jc w:val="both"/>
      </w:pPr>
      <w:r>
        <w:rPr>
          <w:rFonts w:ascii="Times New Roman"/>
          <w:b w:val="false"/>
          <w:i w:val="false"/>
          <w:color w:val="000000"/>
          <w:sz w:val="28"/>
        </w:rPr>
        <w:t xml:space="preserve">
      пуск и остановка обслуживаемого оборудования; </w:t>
      </w:r>
    </w:p>
    <w:p>
      <w:pPr>
        <w:spacing w:after="0"/>
        <w:ind w:left="0"/>
        <w:jc w:val="both"/>
      </w:pPr>
      <w:r>
        <w:rPr>
          <w:rFonts w:ascii="Times New Roman"/>
          <w:b w:val="false"/>
          <w:i w:val="false"/>
          <w:color w:val="000000"/>
          <w:sz w:val="28"/>
        </w:rPr>
        <w:t>
      загрузка, прокаленного древесного угля из сушилки в промежуточный бункер, доставка и перегрузка в электропечь, подача серы в электропечь;</w:t>
      </w:r>
    </w:p>
    <w:p>
      <w:pPr>
        <w:spacing w:after="0"/>
        <w:ind w:left="0"/>
        <w:jc w:val="both"/>
      </w:pPr>
      <w:r>
        <w:rPr>
          <w:rFonts w:ascii="Times New Roman"/>
          <w:b w:val="false"/>
          <w:i w:val="false"/>
          <w:color w:val="000000"/>
          <w:sz w:val="28"/>
        </w:rPr>
        <w:t xml:space="preserve">
      контроль уровня конденсата в конденсаторах и передача сероуглерода-сырца на склад; </w:t>
      </w:r>
    </w:p>
    <w:p>
      <w:pPr>
        <w:spacing w:after="0"/>
        <w:ind w:left="0"/>
        <w:jc w:val="both"/>
      </w:pPr>
      <w:r>
        <w:rPr>
          <w:rFonts w:ascii="Times New Roman"/>
          <w:b w:val="false"/>
          <w:i w:val="false"/>
          <w:color w:val="000000"/>
          <w:sz w:val="28"/>
        </w:rPr>
        <w:t xml:space="preserve">
      контроль и регулирование температуры и давления в электропечах, поступления орошаемой воды на конденсаторы и электроды, мощности, напряжения и силы тока, дозирования серы в электропечи; </w:t>
      </w:r>
    </w:p>
    <w:p>
      <w:pPr>
        <w:spacing w:after="0"/>
        <w:ind w:left="0"/>
        <w:jc w:val="both"/>
      </w:pPr>
      <w:r>
        <w:rPr>
          <w:rFonts w:ascii="Times New Roman"/>
          <w:b w:val="false"/>
          <w:i w:val="false"/>
          <w:color w:val="000000"/>
          <w:sz w:val="28"/>
        </w:rPr>
        <w:t xml:space="preserve">
      отбор проб на анализ для контроля производства и ведение предусмотренных рабочей инструкцией анализов; </w:t>
      </w:r>
    </w:p>
    <w:p>
      <w:pPr>
        <w:spacing w:after="0"/>
        <w:ind w:left="0"/>
        <w:jc w:val="both"/>
      </w:pPr>
      <w:r>
        <w:rPr>
          <w:rFonts w:ascii="Times New Roman"/>
          <w:b w:val="false"/>
          <w:i w:val="false"/>
          <w:color w:val="000000"/>
          <w:sz w:val="28"/>
        </w:rPr>
        <w:t xml:space="preserve">
      участие в работе по чистке электропечей;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p>
      <w:pPr>
        <w:spacing w:after="0"/>
        <w:ind w:left="0"/>
        <w:jc w:val="both"/>
      </w:pPr>
      <w:r>
        <w:rPr>
          <w:rFonts w:ascii="Times New Roman"/>
          <w:b w:val="false"/>
          <w:i w:val="false"/>
          <w:color w:val="000000"/>
          <w:sz w:val="28"/>
        </w:rPr>
        <w:t>
      мелкий ремонт оборудования и уход за ним.</w:t>
      </w:r>
    </w:p>
    <w:bookmarkStart w:name="z710" w:id="707"/>
    <w:p>
      <w:pPr>
        <w:spacing w:after="0"/>
        <w:ind w:left="0"/>
        <w:jc w:val="both"/>
      </w:pPr>
      <w:r>
        <w:rPr>
          <w:rFonts w:ascii="Times New Roman"/>
          <w:b w:val="false"/>
          <w:i w:val="false"/>
          <w:color w:val="000000"/>
          <w:sz w:val="28"/>
        </w:rPr>
        <w:t xml:space="preserve">
      371. Должен знать: </w:t>
      </w:r>
    </w:p>
    <w:bookmarkEnd w:id="707"/>
    <w:p>
      <w:pPr>
        <w:spacing w:after="0"/>
        <w:ind w:left="0"/>
        <w:jc w:val="both"/>
      </w:pPr>
      <w:r>
        <w:rPr>
          <w:rFonts w:ascii="Times New Roman"/>
          <w:b w:val="false"/>
          <w:i w:val="false"/>
          <w:color w:val="000000"/>
          <w:sz w:val="28"/>
        </w:rPr>
        <w:t xml:space="preserve">
      технологический процесс получения сероуглерода-сырца электротермическим, методом; </w:t>
      </w:r>
    </w:p>
    <w:p>
      <w:pPr>
        <w:spacing w:after="0"/>
        <w:ind w:left="0"/>
        <w:jc w:val="both"/>
      </w:pPr>
      <w:r>
        <w:rPr>
          <w:rFonts w:ascii="Times New Roman"/>
          <w:b w:val="false"/>
          <w:i w:val="false"/>
          <w:color w:val="000000"/>
          <w:sz w:val="28"/>
        </w:rPr>
        <w:t xml:space="preserve">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обслуживаемого оборудования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и технологические свойства сырья, материалов, сероуглерода-сырца; </w:t>
      </w:r>
    </w:p>
    <w:p>
      <w:pPr>
        <w:spacing w:after="0"/>
        <w:ind w:left="0"/>
        <w:jc w:val="both"/>
      </w:pPr>
      <w:r>
        <w:rPr>
          <w:rFonts w:ascii="Times New Roman"/>
          <w:b w:val="false"/>
          <w:i w:val="false"/>
          <w:color w:val="000000"/>
          <w:sz w:val="28"/>
        </w:rPr>
        <w:t xml:space="preserve">
      требования, предъявляемые к ним, ГОСТы и технические условия на сырье и готовую продукцию;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xml:space="preserve">
      основы электротехники; </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правила отбора проб и методику анализов.</w:t>
      </w:r>
    </w:p>
    <w:bookmarkStart w:name="z711" w:id="708"/>
    <w:p>
      <w:pPr>
        <w:spacing w:after="0"/>
        <w:ind w:left="0"/>
        <w:jc w:val="both"/>
      </w:pPr>
      <w:r>
        <w:rPr>
          <w:rFonts w:ascii="Times New Roman"/>
          <w:b w:val="false"/>
          <w:i w:val="false"/>
          <w:color w:val="000000"/>
          <w:sz w:val="28"/>
        </w:rPr>
        <w:t>
      Параграф 4. Аппаратчик получения сероуглерода-сырца, 6-й разряд</w:t>
      </w:r>
    </w:p>
    <w:bookmarkEnd w:id="708"/>
    <w:bookmarkStart w:name="z712" w:id="709"/>
    <w:p>
      <w:pPr>
        <w:spacing w:after="0"/>
        <w:ind w:left="0"/>
        <w:jc w:val="both"/>
      </w:pPr>
      <w:r>
        <w:rPr>
          <w:rFonts w:ascii="Times New Roman"/>
          <w:b w:val="false"/>
          <w:i w:val="false"/>
          <w:color w:val="000000"/>
          <w:sz w:val="28"/>
        </w:rPr>
        <w:t xml:space="preserve">
      372. Характеристика работ: </w:t>
      </w:r>
    </w:p>
    <w:bookmarkEnd w:id="709"/>
    <w:p>
      <w:pPr>
        <w:spacing w:after="0"/>
        <w:ind w:left="0"/>
        <w:jc w:val="both"/>
      </w:pPr>
      <w:r>
        <w:rPr>
          <w:rFonts w:ascii="Times New Roman"/>
          <w:b w:val="false"/>
          <w:i w:val="false"/>
          <w:color w:val="000000"/>
          <w:sz w:val="28"/>
        </w:rPr>
        <w:t xml:space="preserve">
      контроль за ходом технологического процесса получения сероуглерода-сырца на участке свыше 20 реторт или электротермическим методом, за выдерживанием параметров технологического режима, качеством серы, угля и сероуглерода при помощи контрольно-измерительных приборов и по результатам данных анализов; </w:t>
      </w:r>
    </w:p>
    <w:p>
      <w:pPr>
        <w:spacing w:after="0"/>
        <w:ind w:left="0"/>
        <w:jc w:val="both"/>
      </w:pPr>
      <w:r>
        <w:rPr>
          <w:rFonts w:ascii="Times New Roman"/>
          <w:b w:val="false"/>
          <w:i w:val="false"/>
          <w:color w:val="000000"/>
          <w:sz w:val="28"/>
        </w:rPr>
        <w:t xml:space="preserve">
      расчет и учет расхода сырья и материала, количества полученного сероуглерода-сырца;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xml:space="preserve">
      контроль за чисткой реторт, электропечей; </w:t>
      </w:r>
    </w:p>
    <w:p>
      <w:pPr>
        <w:spacing w:after="0"/>
        <w:ind w:left="0"/>
        <w:jc w:val="both"/>
      </w:pPr>
      <w:r>
        <w:rPr>
          <w:rFonts w:ascii="Times New Roman"/>
          <w:b w:val="false"/>
          <w:i w:val="false"/>
          <w:color w:val="000000"/>
          <w:sz w:val="28"/>
        </w:rPr>
        <w:t>
      руководство подчиненными рабочими.</w:t>
      </w:r>
    </w:p>
    <w:bookmarkStart w:name="z713" w:id="710"/>
    <w:p>
      <w:pPr>
        <w:spacing w:after="0"/>
        <w:ind w:left="0"/>
        <w:jc w:val="both"/>
      </w:pPr>
      <w:r>
        <w:rPr>
          <w:rFonts w:ascii="Times New Roman"/>
          <w:b w:val="false"/>
          <w:i w:val="false"/>
          <w:color w:val="000000"/>
          <w:sz w:val="28"/>
        </w:rPr>
        <w:t xml:space="preserve">
      373. Должен знать: </w:t>
      </w:r>
    </w:p>
    <w:bookmarkEnd w:id="710"/>
    <w:p>
      <w:pPr>
        <w:spacing w:after="0"/>
        <w:ind w:left="0"/>
        <w:jc w:val="both"/>
      </w:pPr>
      <w:r>
        <w:rPr>
          <w:rFonts w:ascii="Times New Roman"/>
          <w:b w:val="false"/>
          <w:i w:val="false"/>
          <w:color w:val="000000"/>
          <w:sz w:val="28"/>
        </w:rPr>
        <w:t xml:space="preserve">
      причины отклонения от норм технологического режима и способы устранения их; </w:t>
      </w:r>
    </w:p>
    <w:p>
      <w:pPr>
        <w:spacing w:after="0"/>
        <w:ind w:left="0"/>
        <w:jc w:val="both"/>
      </w:pPr>
      <w:r>
        <w:rPr>
          <w:rFonts w:ascii="Times New Roman"/>
          <w:b w:val="false"/>
          <w:i w:val="false"/>
          <w:color w:val="000000"/>
          <w:sz w:val="28"/>
        </w:rPr>
        <w:t>
      методику расчета количества дозируемых сырья и других компонентов;</w:t>
      </w:r>
    </w:p>
    <w:p>
      <w:pPr>
        <w:spacing w:after="0"/>
        <w:ind w:left="0"/>
        <w:jc w:val="both"/>
      </w:pPr>
      <w:r>
        <w:rPr>
          <w:rFonts w:ascii="Times New Roman"/>
          <w:b w:val="false"/>
          <w:i w:val="false"/>
          <w:color w:val="000000"/>
          <w:sz w:val="28"/>
        </w:rPr>
        <w:t>
      правила чистки реторт и электропечей.</w:t>
      </w:r>
    </w:p>
    <w:p>
      <w:pPr>
        <w:spacing w:after="0"/>
        <w:ind w:left="0"/>
        <w:jc w:val="both"/>
      </w:pPr>
      <w:r>
        <w:rPr>
          <w:rFonts w:ascii="Times New Roman"/>
          <w:b w:val="false"/>
          <w:i w:val="false"/>
          <w:color w:val="000000"/>
          <w:sz w:val="28"/>
        </w:rPr>
        <w:t>
      При контроле за ходом технологического процесса получения сероуглерода-сырца, координации и руководстве рабочими участка, имеющего до 20 реторт, -5-й разряд</w:t>
      </w:r>
    </w:p>
    <w:bookmarkStart w:name="z714" w:id="711"/>
    <w:p>
      <w:pPr>
        <w:spacing w:after="0"/>
        <w:ind w:left="0"/>
        <w:jc w:val="both"/>
      </w:pPr>
      <w:r>
        <w:rPr>
          <w:rFonts w:ascii="Times New Roman"/>
          <w:b w:val="false"/>
          <w:i w:val="false"/>
          <w:color w:val="000000"/>
          <w:sz w:val="28"/>
        </w:rPr>
        <w:t>
      68. Аппаратчик приготовления прядильных растворов</w:t>
      </w:r>
    </w:p>
    <w:bookmarkEnd w:id="711"/>
    <w:bookmarkStart w:name="z715" w:id="712"/>
    <w:p>
      <w:pPr>
        <w:spacing w:after="0"/>
        <w:ind w:left="0"/>
        <w:jc w:val="both"/>
      </w:pPr>
      <w:r>
        <w:rPr>
          <w:rFonts w:ascii="Times New Roman"/>
          <w:b w:val="false"/>
          <w:i w:val="false"/>
          <w:color w:val="000000"/>
          <w:sz w:val="28"/>
        </w:rPr>
        <w:t>
      Параграф 1. Аппаратчик приготовления прядильных растворов</w:t>
      </w:r>
    </w:p>
    <w:bookmarkEnd w:id="712"/>
    <w:bookmarkStart w:name="z716" w:id="713"/>
    <w:p>
      <w:pPr>
        <w:spacing w:after="0"/>
        <w:ind w:left="0"/>
        <w:jc w:val="both"/>
      </w:pPr>
      <w:r>
        <w:rPr>
          <w:rFonts w:ascii="Times New Roman"/>
          <w:b w:val="false"/>
          <w:i w:val="false"/>
          <w:color w:val="000000"/>
          <w:sz w:val="28"/>
        </w:rPr>
        <w:t>
      374. Характеристика работ:</w:t>
      </w:r>
    </w:p>
    <w:bookmarkEnd w:id="713"/>
    <w:p>
      <w:pPr>
        <w:spacing w:after="0"/>
        <w:ind w:left="0"/>
        <w:jc w:val="both"/>
      </w:pPr>
      <w:r>
        <w:rPr>
          <w:rFonts w:ascii="Times New Roman"/>
          <w:b w:val="false"/>
          <w:i w:val="false"/>
          <w:color w:val="000000"/>
          <w:sz w:val="28"/>
        </w:rPr>
        <w:t xml:space="preserve">
      ведение технологического процесса приготовления прядильных растворов методом растворения различных видов сырья в соответствии с рабочей инструкцией; </w:t>
      </w:r>
    </w:p>
    <w:p>
      <w:pPr>
        <w:spacing w:after="0"/>
        <w:ind w:left="0"/>
        <w:jc w:val="both"/>
      </w:pPr>
      <w:r>
        <w:rPr>
          <w:rFonts w:ascii="Times New Roman"/>
          <w:b w:val="false"/>
          <w:i w:val="false"/>
          <w:color w:val="000000"/>
          <w:sz w:val="28"/>
        </w:rPr>
        <w:t xml:space="preserve">
      пуск и остановка аппаратов растворения и дорастворения, насосов и другого обслуживаемого оборудования; </w:t>
      </w:r>
    </w:p>
    <w:p>
      <w:pPr>
        <w:spacing w:after="0"/>
        <w:ind w:left="0"/>
        <w:jc w:val="both"/>
      </w:pPr>
      <w:r>
        <w:rPr>
          <w:rFonts w:ascii="Times New Roman"/>
          <w:b w:val="false"/>
          <w:i w:val="false"/>
          <w:color w:val="000000"/>
          <w:sz w:val="28"/>
        </w:rPr>
        <w:t xml:space="preserve">
      дробление и опудривание ацетилцеллюлозы; </w:t>
      </w:r>
    </w:p>
    <w:p>
      <w:pPr>
        <w:spacing w:after="0"/>
        <w:ind w:left="0"/>
        <w:jc w:val="both"/>
      </w:pPr>
      <w:r>
        <w:rPr>
          <w:rFonts w:ascii="Times New Roman"/>
          <w:b w:val="false"/>
          <w:i w:val="false"/>
          <w:color w:val="000000"/>
          <w:sz w:val="28"/>
        </w:rPr>
        <w:t>
      загрузка или прием сырья, полупродуктов, растворителей в аппараты;</w:t>
      </w:r>
    </w:p>
    <w:p>
      <w:pPr>
        <w:spacing w:after="0"/>
        <w:ind w:left="0"/>
        <w:jc w:val="both"/>
      </w:pPr>
      <w:r>
        <w:rPr>
          <w:rFonts w:ascii="Times New Roman"/>
          <w:b w:val="false"/>
          <w:i w:val="false"/>
          <w:color w:val="000000"/>
          <w:sz w:val="28"/>
        </w:rPr>
        <w:t xml:space="preserve">
      передача прядильного раствора на смешение или фильтрацию; </w:t>
      </w:r>
    </w:p>
    <w:p>
      <w:pPr>
        <w:spacing w:after="0"/>
        <w:ind w:left="0"/>
        <w:jc w:val="both"/>
      </w:pPr>
      <w:r>
        <w:rPr>
          <w:rFonts w:ascii="Times New Roman"/>
          <w:b w:val="false"/>
          <w:i w:val="false"/>
          <w:color w:val="000000"/>
          <w:sz w:val="28"/>
        </w:rPr>
        <w:t xml:space="preserve">
      набор в мерники раствора красителя или пасты двуокиси титана и дозирование их в аппараты дорастворения прядильного раствора; </w:t>
      </w:r>
    </w:p>
    <w:p>
      <w:pPr>
        <w:spacing w:after="0"/>
        <w:ind w:left="0"/>
        <w:jc w:val="both"/>
      </w:pPr>
      <w:r>
        <w:rPr>
          <w:rFonts w:ascii="Times New Roman"/>
          <w:b w:val="false"/>
          <w:i w:val="false"/>
          <w:color w:val="000000"/>
          <w:sz w:val="28"/>
        </w:rPr>
        <w:t xml:space="preserve">
      контроль и регулирование температуры и давления прядильного раствора, количества дозируемых растворителей, красящих и матирующих растворов; </w:t>
      </w:r>
    </w:p>
    <w:p>
      <w:pPr>
        <w:spacing w:after="0"/>
        <w:ind w:left="0"/>
        <w:jc w:val="both"/>
      </w:pPr>
      <w:r>
        <w:rPr>
          <w:rFonts w:ascii="Times New Roman"/>
          <w:b w:val="false"/>
          <w:i w:val="false"/>
          <w:color w:val="000000"/>
          <w:sz w:val="28"/>
        </w:rPr>
        <w:t xml:space="preserve">
      отбор проб на анализ и ведение анализов, предусмотренных рабочей инструкцией, расчет и учет расхода сырья, полупродуктов и количества полученного прядильного раствора;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p>
      <w:pPr>
        <w:spacing w:after="0"/>
        <w:ind w:left="0"/>
        <w:jc w:val="both"/>
      </w:pPr>
      <w:r>
        <w:rPr>
          <w:rFonts w:ascii="Times New Roman"/>
          <w:b w:val="false"/>
          <w:i w:val="false"/>
          <w:color w:val="000000"/>
          <w:sz w:val="28"/>
        </w:rPr>
        <w:t>
      уход за оборудованием и мелкий ремонт его.</w:t>
      </w:r>
    </w:p>
    <w:bookmarkStart w:name="z717" w:id="714"/>
    <w:p>
      <w:pPr>
        <w:spacing w:after="0"/>
        <w:ind w:left="0"/>
        <w:jc w:val="both"/>
      </w:pPr>
      <w:r>
        <w:rPr>
          <w:rFonts w:ascii="Times New Roman"/>
          <w:b w:val="false"/>
          <w:i w:val="false"/>
          <w:color w:val="000000"/>
          <w:sz w:val="28"/>
        </w:rPr>
        <w:t xml:space="preserve">
      375. Должен знать: </w:t>
      </w:r>
    </w:p>
    <w:bookmarkEnd w:id="714"/>
    <w:p>
      <w:pPr>
        <w:spacing w:after="0"/>
        <w:ind w:left="0"/>
        <w:jc w:val="both"/>
      </w:pPr>
      <w:r>
        <w:rPr>
          <w:rFonts w:ascii="Times New Roman"/>
          <w:b w:val="false"/>
          <w:i w:val="false"/>
          <w:color w:val="000000"/>
          <w:sz w:val="28"/>
        </w:rPr>
        <w:t xml:space="preserve">
      технологический процесс приготовления прядильных растворов методом растворения и дорастворения сырья и полупродуктов; </w:t>
      </w:r>
    </w:p>
    <w:p>
      <w:pPr>
        <w:spacing w:after="0"/>
        <w:ind w:left="0"/>
        <w:jc w:val="both"/>
      </w:pPr>
      <w:r>
        <w:rPr>
          <w:rFonts w:ascii="Times New Roman"/>
          <w:b w:val="false"/>
          <w:i w:val="false"/>
          <w:color w:val="000000"/>
          <w:sz w:val="28"/>
        </w:rPr>
        <w:t xml:space="preserve">
      схему обслуживаемого участка, ГОСТы и технические условия на сырье и растворители; </w:t>
      </w:r>
    </w:p>
    <w:p>
      <w:pPr>
        <w:spacing w:after="0"/>
        <w:ind w:left="0"/>
        <w:jc w:val="both"/>
      </w:pPr>
      <w:r>
        <w:rPr>
          <w:rFonts w:ascii="Times New Roman"/>
          <w:b w:val="false"/>
          <w:i w:val="false"/>
          <w:color w:val="000000"/>
          <w:sz w:val="28"/>
        </w:rPr>
        <w:t xml:space="preserve">
      устройство, принцип работы и правила эскплуатации аппаратов растворения и дорастворения, дробилок, растирателей, насосов, контрольно-измерительных приборов, арматуры и коммуникаций; причины возникновения отклонений от технологического режима; </w:t>
      </w:r>
    </w:p>
    <w:p>
      <w:pPr>
        <w:spacing w:after="0"/>
        <w:ind w:left="0"/>
        <w:jc w:val="both"/>
      </w:pPr>
      <w:r>
        <w:rPr>
          <w:rFonts w:ascii="Times New Roman"/>
          <w:b w:val="false"/>
          <w:i w:val="false"/>
          <w:color w:val="000000"/>
          <w:sz w:val="28"/>
        </w:rPr>
        <w:t xml:space="preserve">
      меры предупреждения и устранения; физико-химические свойства сырья, полупродукта, растворителей и полученного прядильного раствора; </w:t>
      </w:r>
    </w:p>
    <w:p>
      <w:pPr>
        <w:spacing w:after="0"/>
        <w:ind w:left="0"/>
        <w:jc w:val="both"/>
      </w:pPr>
      <w:r>
        <w:rPr>
          <w:rFonts w:ascii="Times New Roman"/>
          <w:b w:val="false"/>
          <w:i w:val="false"/>
          <w:color w:val="000000"/>
          <w:sz w:val="28"/>
        </w:rPr>
        <w:t xml:space="preserve">
      требования, предъявляемые к ним; </w:t>
      </w:r>
    </w:p>
    <w:p>
      <w:pPr>
        <w:spacing w:after="0"/>
        <w:ind w:left="0"/>
        <w:jc w:val="both"/>
      </w:pPr>
      <w:r>
        <w:rPr>
          <w:rFonts w:ascii="Times New Roman"/>
          <w:b w:val="false"/>
          <w:i w:val="false"/>
          <w:color w:val="000000"/>
          <w:sz w:val="28"/>
        </w:rPr>
        <w:t>
      методику расчета количества дозируемых сырья и растворителей; слесарное дело.</w:t>
      </w:r>
    </w:p>
    <w:p>
      <w:pPr>
        <w:spacing w:after="0"/>
        <w:ind w:left="0"/>
        <w:jc w:val="both"/>
      </w:pPr>
      <w:r>
        <w:rPr>
          <w:rFonts w:ascii="Times New Roman"/>
          <w:b w:val="false"/>
          <w:i w:val="false"/>
          <w:color w:val="000000"/>
          <w:sz w:val="28"/>
        </w:rPr>
        <w:t>
      При выполнении отдельных операций процесса приготовления прядильных растворов - 2-й разряд</w:t>
      </w:r>
    </w:p>
    <w:p>
      <w:pPr>
        <w:spacing w:after="0"/>
        <w:ind w:left="0"/>
        <w:jc w:val="both"/>
      </w:pPr>
      <w:r>
        <w:rPr>
          <w:rFonts w:ascii="Times New Roman"/>
          <w:b w:val="false"/>
          <w:i w:val="false"/>
          <w:color w:val="000000"/>
          <w:sz w:val="28"/>
        </w:rPr>
        <w:t>
      при ведении процесса приготовления прядильных растворов под руководством аппаратчика более высокого разряда - 3-й разряд</w:t>
      </w:r>
    </w:p>
    <w:p>
      <w:pPr>
        <w:spacing w:after="0"/>
        <w:ind w:left="0"/>
        <w:jc w:val="both"/>
      </w:pPr>
      <w:r>
        <w:rPr>
          <w:rFonts w:ascii="Times New Roman"/>
          <w:b w:val="false"/>
          <w:i w:val="false"/>
          <w:color w:val="000000"/>
          <w:sz w:val="28"/>
        </w:rPr>
        <w:t>
      при ведении процесса приготовления прядильных растворов и руководстве подчиненными рабочими - 4-й разряд</w:t>
      </w:r>
    </w:p>
    <w:bookmarkStart w:name="z718" w:id="715"/>
    <w:p>
      <w:pPr>
        <w:spacing w:after="0"/>
        <w:ind w:left="0"/>
        <w:jc w:val="both"/>
      </w:pPr>
      <w:r>
        <w:rPr>
          <w:rFonts w:ascii="Times New Roman"/>
          <w:b w:val="false"/>
          <w:i w:val="false"/>
          <w:color w:val="000000"/>
          <w:sz w:val="28"/>
        </w:rPr>
        <w:t>
      69. Аппаратчик регенерации осадительной ванны</w:t>
      </w:r>
    </w:p>
    <w:bookmarkEnd w:id="715"/>
    <w:bookmarkStart w:name="z719" w:id="716"/>
    <w:p>
      <w:pPr>
        <w:spacing w:after="0"/>
        <w:ind w:left="0"/>
        <w:jc w:val="both"/>
      </w:pPr>
      <w:r>
        <w:rPr>
          <w:rFonts w:ascii="Times New Roman"/>
          <w:b w:val="false"/>
          <w:i w:val="false"/>
          <w:color w:val="000000"/>
          <w:sz w:val="28"/>
        </w:rPr>
        <w:t>
      Параграф 1. Аппаратчик регенерации осадительной ванны, 3-й разряд</w:t>
      </w:r>
    </w:p>
    <w:bookmarkEnd w:id="716"/>
    <w:bookmarkStart w:name="z720" w:id="717"/>
    <w:p>
      <w:pPr>
        <w:spacing w:after="0"/>
        <w:ind w:left="0"/>
        <w:jc w:val="both"/>
      </w:pPr>
      <w:r>
        <w:rPr>
          <w:rFonts w:ascii="Times New Roman"/>
          <w:b w:val="false"/>
          <w:i w:val="false"/>
          <w:color w:val="000000"/>
          <w:sz w:val="28"/>
        </w:rPr>
        <w:t xml:space="preserve">
      376. Характеристика работ: </w:t>
      </w:r>
    </w:p>
    <w:bookmarkEnd w:id="717"/>
    <w:p>
      <w:pPr>
        <w:spacing w:after="0"/>
        <w:ind w:left="0"/>
        <w:jc w:val="both"/>
      </w:pPr>
      <w:r>
        <w:rPr>
          <w:rFonts w:ascii="Times New Roman"/>
          <w:b w:val="false"/>
          <w:i w:val="false"/>
          <w:color w:val="000000"/>
          <w:sz w:val="28"/>
        </w:rPr>
        <w:t xml:space="preserve">
      прием осадительной ванны с прядильных машин и передачи регенерированной осадительной ванны на прядильные машины; </w:t>
      </w:r>
    </w:p>
    <w:p>
      <w:pPr>
        <w:spacing w:after="0"/>
        <w:ind w:left="0"/>
        <w:jc w:val="both"/>
      </w:pPr>
      <w:r>
        <w:rPr>
          <w:rFonts w:ascii="Times New Roman"/>
          <w:b w:val="false"/>
          <w:i w:val="false"/>
          <w:color w:val="000000"/>
          <w:sz w:val="28"/>
        </w:rPr>
        <w:t xml:space="preserve">
      пуск и остановка насосов, обслуживаемого оборудования; </w:t>
      </w:r>
    </w:p>
    <w:p>
      <w:pPr>
        <w:spacing w:after="0"/>
        <w:ind w:left="0"/>
        <w:jc w:val="both"/>
      </w:pPr>
      <w:r>
        <w:rPr>
          <w:rFonts w:ascii="Times New Roman"/>
          <w:b w:val="false"/>
          <w:i w:val="false"/>
          <w:color w:val="000000"/>
          <w:sz w:val="28"/>
        </w:rPr>
        <w:t>
      контроль и регулирование поступления и передачи осадительной ванны в приемных и напорных барках, температуры осадительной ванны в напорных барках, передачи растворов в отстойник и в напорные барки и работы оборудования при помощи контрольно-измерительных приборов;</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ведение записей в производственном журнале; </w:t>
      </w:r>
    </w:p>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Start w:name="z721" w:id="718"/>
    <w:p>
      <w:pPr>
        <w:spacing w:after="0"/>
        <w:ind w:left="0"/>
        <w:jc w:val="both"/>
      </w:pPr>
      <w:r>
        <w:rPr>
          <w:rFonts w:ascii="Times New Roman"/>
          <w:b w:val="false"/>
          <w:i w:val="false"/>
          <w:color w:val="000000"/>
          <w:sz w:val="28"/>
        </w:rPr>
        <w:t xml:space="preserve">
      377. Должен знать: </w:t>
      </w:r>
    </w:p>
    <w:bookmarkEnd w:id="718"/>
    <w:p>
      <w:pPr>
        <w:spacing w:after="0"/>
        <w:ind w:left="0"/>
        <w:jc w:val="both"/>
      </w:pPr>
      <w:r>
        <w:rPr>
          <w:rFonts w:ascii="Times New Roman"/>
          <w:b w:val="false"/>
          <w:i w:val="false"/>
          <w:color w:val="000000"/>
          <w:sz w:val="28"/>
        </w:rPr>
        <w:t xml:space="preserve">
      технологический процесс регенерации осадительной ванны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обслуживаемого оборудования; </w:t>
      </w:r>
    </w:p>
    <w:p>
      <w:pPr>
        <w:spacing w:after="0"/>
        <w:ind w:left="0"/>
        <w:jc w:val="both"/>
      </w:pPr>
      <w:r>
        <w:rPr>
          <w:rFonts w:ascii="Times New Roman"/>
          <w:b w:val="false"/>
          <w:i w:val="false"/>
          <w:color w:val="000000"/>
          <w:sz w:val="28"/>
        </w:rPr>
        <w:t xml:space="preserve">
      контрольно-измеритеьных приборов, арматуры, коммуникаций, физико-химические свойства сырья и продукта; </w:t>
      </w:r>
    </w:p>
    <w:p>
      <w:pPr>
        <w:spacing w:after="0"/>
        <w:ind w:left="0"/>
        <w:jc w:val="both"/>
      </w:pPr>
      <w:r>
        <w:rPr>
          <w:rFonts w:ascii="Times New Roman"/>
          <w:b w:val="false"/>
          <w:i w:val="false"/>
          <w:color w:val="000000"/>
          <w:sz w:val="28"/>
        </w:rPr>
        <w:t xml:space="preserve">
      правила отбора проб, параметры технологического режима; </w:t>
      </w:r>
    </w:p>
    <w:p>
      <w:pPr>
        <w:spacing w:after="0"/>
        <w:ind w:left="0"/>
        <w:jc w:val="both"/>
      </w:pPr>
      <w:r>
        <w:rPr>
          <w:rFonts w:ascii="Times New Roman"/>
          <w:b w:val="false"/>
          <w:i w:val="false"/>
          <w:color w:val="000000"/>
          <w:sz w:val="28"/>
        </w:rPr>
        <w:t>
      правила ухода за оборудованием.</w:t>
      </w:r>
    </w:p>
    <w:p>
      <w:pPr>
        <w:spacing w:after="0"/>
        <w:ind w:left="0"/>
        <w:jc w:val="both"/>
      </w:pPr>
      <w:r>
        <w:rPr>
          <w:rFonts w:ascii="Times New Roman"/>
          <w:b w:val="false"/>
          <w:i w:val="false"/>
          <w:color w:val="000000"/>
          <w:sz w:val="28"/>
        </w:rPr>
        <w:t>
      При выполнении отдельных операций технологического процесса регенерации осадительной ванны под руководством аппаратчика более высокого разряда - 2-й разряд</w:t>
      </w:r>
    </w:p>
    <w:bookmarkStart w:name="z722" w:id="719"/>
    <w:p>
      <w:pPr>
        <w:spacing w:after="0"/>
        <w:ind w:left="0"/>
        <w:jc w:val="both"/>
      </w:pPr>
      <w:r>
        <w:rPr>
          <w:rFonts w:ascii="Times New Roman"/>
          <w:b w:val="false"/>
          <w:i w:val="false"/>
          <w:color w:val="000000"/>
          <w:sz w:val="28"/>
        </w:rPr>
        <w:t>
      Параграф 2. Аппаратчик регенерации осадительной ванны, 4-й разряд</w:t>
      </w:r>
    </w:p>
    <w:bookmarkEnd w:id="719"/>
    <w:bookmarkStart w:name="z723" w:id="720"/>
    <w:p>
      <w:pPr>
        <w:spacing w:after="0"/>
        <w:ind w:left="0"/>
        <w:jc w:val="both"/>
      </w:pPr>
      <w:r>
        <w:rPr>
          <w:rFonts w:ascii="Times New Roman"/>
          <w:b w:val="false"/>
          <w:i w:val="false"/>
          <w:color w:val="000000"/>
          <w:sz w:val="28"/>
        </w:rPr>
        <w:t xml:space="preserve">
      378. Характеристика работ: </w:t>
      </w:r>
    </w:p>
    <w:bookmarkEnd w:id="720"/>
    <w:p>
      <w:pPr>
        <w:spacing w:after="0"/>
        <w:ind w:left="0"/>
        <w:jc w:val="both"/>
      </w:pPr>
      <w:r>
        <w:rPr>
          <w:rFonts w:ascii="Times New Roman"/>
          <w:b w:val="false"/>
          <w:i w:val="false"/>
          <w:color w:val="000000"/>
          <w:sz w:val="28"/>
        </w:rPr>
        <w:t xml:space="preserve">
      ведение технологического процесса регенерации осадительной ванны путем выпаривания в выпарных аппаратах, фильтрации, растворения и добавления укрепляющих компонентов и кристаллизации сульфата натрия в соответствии с рабочей инструкцией; </w:t>
      </w:r>
    </w:p>
    <w:p>
      <w:pPr>
        <w:spacing w:after="0"/>
        <w:ind w:left="0"/>
        <w:jc w:val="both"/>
      </w:pPr>
      <w:r>
        <w:rPr>
          <w:rFonts w:ascii="Times New Roman"/>
          <w:b w:val="false"/>
          <w:i w:val="false"/>
          <w:color w:val="000000"/>
          <w:sz w:val="28"/>
        </w:rPr>
        <w:t xml:space="preserve">
      пуск и остановка подогревателей, фильтров, растворителей, выпарных аппаратов, горизонтальных четырехступенчатых и выпарных циркуляционных кристаллизаторов, центрифуг, сушильных агрегатов, упаковочных машин и другого обслуживаемого оборудования; </w:t>
      </w:r>
    </w:p>
    <w:p>
      <w:pPr>
        <w:spacing w:after="0"/>
        <w:ind w:left="0"/>
        <w:jc w:val="both"/>
      </w:pPr>
      <w:r>
        <w:rPr>
          <w:rFonts w:ascii="Times New Roman"/>
          <w:b w:val="false"/>
          <w:i w:val="false"/>
          <w:color w:val="000000"/>
          <w:sz w:val="28"/>
        </w:rPr>
        <w:t xml:space="preserve">
      контроль и регулирование уровня, концентрации и температуры осадительной ванны, вакуума, давления и температуры пара, воды, плава по переходам при помощи контрольно-измерительных приборов и по результатам данных анализов; </w:t>
      </w:r>
    </w:p>
    <w:p>
      <w:pPr>
        <w:spacing w:after="0"/>
        <w:ind w:left="0"/>
        <w:jc w:val="both"/>
      </w:pPr>
      <w:r>
        <w:rPr>
          <w:rFonts w:ascii="Times New Roman"/>
          <w:b w:val="false"/>
          <w:i w:val="false"/>
          <w:color w:val="000000"/>
          <w:sz w:val="28"/>
        </w:rPr>
        <w:t xml:space="preserve">
      проведение контрольных анализов, предусмотренных рабочей инструкцией; </w:t>
      </w:r>
    </w:p>
    <w:p>
      <w:pPr>
        <w:spacing w:after="0"/>
        <w:ind w:left="0"/>
        <w:jc w:val="both"/>
      </w:pPr>
      <w:r>
        <w:rPr>
          <w:rFonts w:ascii="Times New Roman"/>
          <w:b w:val="false"/>
          <w:i w:val="false"/>
          <w:color w:val="000000"/>
          <w:sz w:val="28"/>
        </w:rPr>
        <w:t xml:space="preserve">
      упаковка сульфата натрия в мешки;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Start w:name="z724" w:id="721"/>
    <w:p>
      <w:pPr>
        <w:spacing w:after="0"/>
        <w:ind w:left="0"/>
        <w:jc w:val="both"/>
      </w:pPr>
      <w:r>
        <w:rPr>
          <w:rFonts w:ascii="Times New Roman"/>
          <w:b w:val="false"/>
          <w:i w:val="false"/>
          <w:color w:val="000000"/>
          <w:sz w:val="28"/>
        </w:rPr>
        <w:t>
      379. Должен знать:</w:t>
      </w:r>
    </w:p>
    <w:bookmarkEnd w:id="721"/>
    <w:p>
      <w:pPr>
        <w:spacing w:after="0"/>
        <w:ind w:left="0"/>
        <w:jc w:val="both"/>
      </w:pPr>
      <w:r>
        <w:rPr>
          <w:rFonts w:ascii="Times New Roman"/>
          <w:b w:val="false"/>
          <w:i w:val="false"/>
          <w:color w:val="000000"/>
          <w:sz w:val="28"/>
        </w:rPr>
        <w:t xml:space="preserve">
      технологический процесс регенерации осадительной ванны, кристаллизации сульфата натрия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и правила эксплуатации оборудования,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осадительной ванны и укрепляющих компонентов; </w:t>
      </w:r>
    </w:p>
    <w:p>
      <w:pPr>
        <w:spacing w:after="0"/>
        <w:ind w:left="0"/>
        <w:jc w:val="both"/>
      </w:pPr>
      <w:r>
        <w:rPr>
          <w:rFonts w:ascii="Times New Roman"/>
          <w:b w:val="false"/>
          <w:i w:val="false"/>
          <w:color w:val="000000"/>
          <w:sz w:val="28"/>
        </w:rPr>
        <w:t xml:space="preserve">
      параметры технологического режима;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методику анализов.</w:t>
      </w:r>
    </w:p>
    <w:bookmarkStart w:name="z725" w:id="722"/>
    <w:p>
      <w:pPr>
        <w:spacing w:after="0"/>
        <w:ind w:left="0"/>
        <w:jc w:val="both"/>
      </w:pPr>
      <w:r>
        <w:rPr>
          <w:rFonts w:ascii="Times New Roman"/>
          <w:b w:val="false"/>
          <w:i w:val="false"/>
          <w:color w:val="000000"/>
          <w:sz w:val="28"/>
        </w:rPr>
        <w:t>
      Параграф 3. Аппаратчик регенерации осадительной ванны, 5-й разряд</w:t>
      </w:r>
    </w:p>
    <w:bookmarkEnd w:id="722"/>
    <w:bookmarkStart w:name="z726" w:id="723"/>
    <w:p>
      <w:pPr>
        <w:spacing w:after="0"/>
        <w:ind w:left="0"/>
        <w:jc w:val="both"/>
      </w:pPr>
      <w:r>
        <w:rPr>
          <w:rFonts w:ascii="Times New Roman"/>
          <w:b w:val="false"/>
          <w:i w:val="false"/>
          <w:color w:val="000000"/>
          <w:sz w:val="28"/>
        </w:rPr>
        <w:t xml:space="preserve">
      380. Характеристика работ: </w:t>
      </w:r>
    </w:p>
    <w:bookmarkEnd w:id="723"/>
    <w:p>
      <w:pPr>
        <w:spacing w:after="0"/>
        <w:ind w:left="0"/>
        <w:jc w:val="both"/>
      </w:pPr>
      <w:r>
        <w:rPr>
          <w:rFonts w:ascii="Times New Roman"/>
          <w:b w:val="false"/>
          <w:i w:val="false"/>
          <w:color w:val="000000"/>
          <w:sz w:val="28"/>
        </w:rPr>
        <w:t xml:space="preserve">
      контроль за процессом регенерации осадительной ванны, кристаллизацией сульфата натрия из осадительной ванны и бесперебойным снабжением прядильных машин осадительной ванной; </w:t>
      </w:r>
    </w:p>
    <w:p>
      <w:pPr>
        <w:spacing w:after="0"/>
        <w:ind w:left="0"/>
        <w:jc w:val="both"/>
      </w:pPr>
      <w:r>
        <w:rPr>
          <w:rFonts w:ascii="Times New Roman"/>
          <w:b w:val="false"/>
          <w:i w:val="false"/>
          <w:color w:val="000000"/>
          <w:sz w:val="28"/>
        </w:rPr>
        <w:t xml:space="preserve">
      руководством, подчиненными рабочими, занятыми обслуживанием аппаратов типа "Лурги" и всего участка кислотной станции; </w:t>
      </w:r>
    </w:p>
    <w:p>
      <w:pPr>
        <w:spacing w:after="0"/>
        <w:ind w:left="0"/>
        <w:jc w:val="both"/>
      </w:pPr>
      <w:r>
        <w:rPr>
          <w:rFonts w:ascii="Times New Roman"/>
          <w:b w:val="false"/>
          <w:i w:val="false"/>
          <w:color w:val="000000"/>
          <w:sz w:val="28"/>
        </w:rPr>
        <w:t xml:space="preserve">
      пуск и остановка всего оборудования кислотной станции; </w:t>
      </w:r>
    </w:p>
    <w:p>
      <w:pPr>
        <w:spacing w:after="0"/>
        <w:ind w:left="0"/>
        <w:jc w:val="both"/>
      </w:pPr>
      <w:r>
        <w:rPr>
          <w:rFonts w:ascii="Times New Roman"/>
          <w:b w:val="false"/>
          <w:i w:val="false"/>
          <w:color w:val="000000"/>
          <w:sz w:val="28"/>
        </w:rPr>
        <w:t xml:space="preserve">
      расчет добавок компонентов осадительной ванны по результатам химических анализов, расчет объема осадительной ванны, требуемой для прядения; </w:t>
      </w:r>
    </w:p>
    <w:p>
      <w:pPr>
        <w:spacing w:after="0"/>
        <w:ind w:left="0"/>
        <w:jc w:val="both"/>
      </w:pPr>
      <w:r>
        <w:rPr>
          <w:rFonts w:ascii="Times New Roman"/>
          <w:b w:val="false"/>
          <w:i w:val="false"/>
          <w:color w:val="000000"/>
          <w:sz w:val="28"/>
        </w:rPr>
        <w:t xml:space="preserve">
      учет поступления и расхода сырья и материалов; </w:t>
      </w:r>
    </w:p>
    <w:p>
      <w:pPr>
        <w:spacing w:after="0"/>
        <w:ind w:left="0"/>
        <w:jc w:val="both"/>
      </w:pPr>
      <w:r>
        <w:rPr>
          <w:rFonts w:ascii="Times New Roman"/>
          <w:b w:val="false"/>
          <w:i w:val="false"/>
          <w:color w:val="000000"/>
          <w:sz w:val="28"/>
        </w:rPr>
        <w:t>
      выявление и устранение неполадок в работе всего участка кислотной станции.</w:t>
      </w:r>
    </w:p>
    <w:bookmarkStart w:name="z727" w:id="724"/>
    <w:p>
      <w:pPr>
        <w:spacing w:after="0"/>
        <w:ind w:left="0"/>
        <w:jc w:val="both"/>
      </w:pPr>
      <w:r>
        <w:rPr>
          <w:rFonts w:ascii="Times New Roman"/>
          <w:b w:val="false"/>
          <w:i w:val="false"/>
          <w:color w:val="000000"/>
          <w:sz w:val="28"/>
        </w:rPr>
        <w:t xml:space="preserve">
      381. Должен знать: </w:t>
      </w:r>
    </w:p>
    <w:bookmarkEnd w:id="724"/>
    <w:p>
      <w:pPr>
        <w:spacing w:after="0"/>
        <w:ind w:left="0"/>
        <w:jc w:val="both"/>
      </w:pPr>
      <w:r>
        <w:rPr>
          <w:rFonts w:ascii="Times New Roman"/>
          <w:b w:val="false"/>
          <w:i w:val="false"/>
          <w:color w:val="000000"/>
          <w:sz w:val="28"/>
        </w:rPr>
        <w:t xml:space="preserve">
      технологический процесс регенерации осадительной ванны и кристаллизации сульфата натрия из осадительной ванны;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методику расчета объема осадительной ванны для прядения и добавок компонентов.</w:t>
      </w:r>
    </w:p>
    <w:bookmarkStart w:name="z728" w:id="725"/>
    <w:p>
      <w:pPr>
        <w:spacing w:after="0"/>
        <w:ind w:left="0"/>
        <w:jc w:val="both"/>
      </w:pPr>
      <w:r>
        <w:rPr>
          <w:rFonts w:ascii="Times New Roman"/>
          <w:b w:val="false"/>
          <w:i w:val="false"/>
          <w:color w:val="000000"/>
          <w:sz w:val="28"/>
        </w:rPr>
        <w:t>
      70. Аппаратчик регенерации сероуглерода</w:t>
      </w:r>
    </w:p>
    <w:bookmarkEnd w:id="725"/>
    <w:bookmarkStart w:name="z729" w:id="726"/>
    <w:p>
      <w:pPr>
        <w:spacing w:after="0"/>
        <w:ind w:left="0"/>
        <w:jc w:val="both"/>
      </w:pPr>
      <w:r>
        <w:rPr>
          <w:rFonts w:ascii="Times New Roman"/>
          <w:b w:val="false"/>
          <w:i w:val="false"/>
          <w:color w:val="000000"/>
          <w:sz w:val="28"/>
        </w:rPr>
        <w:t>
      Параграф 1. Аппаратчик регенерации сероуглерода, 4-й разряд</w:t>
      </w:r>
    </w:p>
    <w:bookmarkEnd w:id="726"/>
    <w:bookmarkStart w:name="z730" w:id="727"/>
    <w:p>
      <w:pPr>
        <w:spacing w:after="0"/>
        <w:ind w:left="0"/>
        <w:jc w:val="both"/>
      </w:pPr>
      <w:r>
        <w:rPr>
          <w:rFonts w:ascii="Times New Roman"/>
          <w:b w:val="false"/>
          <w:i w:val="false"/>
          <w:color w:val="000000"/>
          <w:sz w:val="28"/>
        </w:rPr>
        <w:t xml:space="preserve">
      382. Характеристика работ: </w:t>
      </w:r>
    </w:p>
    <w:bookmarkEnd w:id="727"/>
    <w:p>
      <w:pPr>
        <w:spacing w:after="0"/>
        <w:ind w:left="0"/>
        <w:jc w:val="both"/>
      </w:pPr>
      <w:r>
        <w:rPr>
          <w:rFonts w:ascii="Times New Roman"/>
          <w:b w:val="false"/>
          <w:i w:val="false"/>
          <w:color w:val="000000"/>
          <w:sz w:val="28"/>
        </w:rPr>
        <w:t xml:space="preserve">
      ведение технологического процесса регенерации сероуглерода из парогазовой смеси в регенерационной установке под руководством аппаратчика более высокой квалификации; </w:t>
      </w:r>
    </w:p>
    <w:p>
      <w:pPr>
        <w:spacing w:after="0"/>
        <w:ind w:left="0"/>
        <w:jc w:val="both"/>
      </w:pPr>
      <w:r>
        <w:rPr>
          <w:rFonts w:ascii="Times New Roman"/>
          <w:b w:val="false"/>
          <w:i w:val="false"/>
          <w:color w:val="000000"/>
          <w:sz w:val="28"/>
        </w:rPr>
        <w:t xml:space="preserve">
      пуск и остановка оборудования регенерационной установки; </w:t>
      </w:r>
    </w:p>
    <w:p>
      <w:pPr>
        <w:spacing w:after="0"/>
        <w:ind w:left="0"/>
        <w:jc w:val="both"/>
      </w:pPr>
      <w:r>
        <w:rPr>
          <w:rFonts w:ascii="Times New Roman"/>
          <w:b w:val="false"/>
          <w:i w:val="false"/>
          <w:color w:val="000000"/>
          <w:sz w:val="28"/>
        </w:rPr>
        <w:t xml:space="preserve">
      прием парогазовой смеси, передавливание сероуглерода в промежуточный склад и замер уровня в баках сероуглерода; </w:t>
      </w:r>
    </w:p>
    <w:p>
      <w:pPr>
        <w:spacing w:after="0"/>
        <w:ind w:left="0"/>
        <w:jc w:val="both"/>
      </w:pPr>
      <w:r>
        <w:rPr>
          <w:rFonts w:ascii="Times New Roman"/>
          <w:b w:val="false"/>
          <w:i w:val="false"/>
          <w:color w:val="000000"/>
          <w:sz w:val="28"/>
        </w:rPr>
        <w:t>
      замена щелочи в колонках, откачка сероуглерода из шламовой ямы;</w:t>
      </w:r>
    </w:p>
    <w:p>
      <w:pPr>
        <w:spacing w:after="0"/>
        <w:ind w:left="0"/>
        <w:jc w:val="both"/>
      </w:pPr>
      <w:r>
        <w:rPr>
          <w:rFonts w:ascii="Times New Roman"/>
          <w:b w:val="false"/>
          <w:i w:val="false"/>
          <w:color w:val="000000"/>
          <w:sz w:val="28"/>
        </w:rPr>
        <w:t xml:space="preserve">
      промывка смотровых фонарей, водоотделителя, щелочных и промывных колонок, линий схода сероуглерода; </w:t>
      </w:r>
    </w:p>
    <w:p>
      <w:pPr>
        <w:spacing w:after="0"/>
        <w:ind w:left="0"/>
        <w:jc w:val="both"/>
      </w:pPr>
      <w:r>
        <w:rPr>
          <w:rFonts w:ascii="Times New Roman"/>
          <w:b w:val="false"/>
          <w:i w:val="false"/>
          <w:color w:val="000000"/>
          <w:sz w:val="28"/>
        </w:rPr>
        <w:t>
      контроль и регулирование давления парогазовой смеси, температуры и уровня воды в трубах регенерации сероуглерода, температуры и давления парогазовой смеси в холодильниках при помощи контрольно-измерительных приборов;</w:t>
      </w:r>
    </w:p>
    <w:p>
      <w:pPr>
        <w:spacing w:after="0"/>
        <w:ind w:left="0"/>
        <w:jc w:val="both"/>
      </w:pPr>
      <w:r>
        <w:rPr>
          <w:rFonts w:ascii="Times New Roman"/>
          <w:b w:val="false"/>
          <w:i w:val="false"/>
          <w:color w:val="000000"/>
          <w:sz w:val="28"/>
        </w:rPr>
        <w:t xml:space="preserve">
      наблюдение за прохождением сероуглерода по колонкам, сливом конденсата и за работой приточно-вытяжной вентиляции; </w:t>
      </w:r>
    </w:p>
    <w:p>
      <w:pPr>
        <w:spacing w:after="0"/>
        <w:ind w:left="0"/>
        <w:jc w:val="both"/>
      </w:pPr>
      <w:r>
        <w:rPr>
          <w:rFonts w:ascii="Times New Roman"/>
          <w:b w:val="false"/>
          <w:i w:val="false"/>
          <w:color w:val="000000"/>
          <w:sz w:val="28"/>
        </w:rPr>
        <w:t xml:space="preserve">
      отбор проб для контроля производства;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выявление и устранение неисправностей в работе холодильников, колонок и коммуникаций, мелкий ремонт оборудования и уход за ним.</w:t>
      </w:r>
    </w:p>
    <w:bookmarkStart w:name="z731" w:id="728"/>
    <w:p>
      <w:pPr>
        <w:spacing w:after="0"/>
        <w:ind w:left="0"/>
        <w:jc w:val="both"/>
      </w:pPr>
      <w:r>
        <w:rPr>
          <w:rFonts w:ascii="Times New Roman"/>
          <w:b w:val="false"/>
          <w:i w:val="false"/>
          <w:color w:val="000000"/>
          <w:sz w:val="28"/>
        </w:rPr>
        <w:t xml:space="preserve">
      383. Должен знать: </w:t>
      </w:r>
    </w:p>
    <w:bookmarkEnd w:id="728"/>
    <w:p>
      <w:pPr>
        <w:spacing w:after="0"/>
        <w:ind w:left="0"/>
        <w:jc w:val="both"/>
      </w:pPr>
      <w:r>
        <w:rPr>
          <w:rFonts w:ascii="Times New Roman"/>
          <w:b w:val="false"/>
          <w:i w:val="false"/>
          <w:color w:val="000000"/>
          <w:sz w:val="28"/>
        </w:rPr>
        <w:t xml:space="preserve">
      технологический процесс регенерации сероуглерода из парогазовой смеси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холодильников, колонок, контрольно-измерительных приборов, назначение и схему коммуникаций и арматуры; физико-химические свойства сероуглерода;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правила передавливания сероуглерода в промежуточный склад;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p>
      <w:pPr>
        <w:spacing w:after="0"/>
        <w:ind w:left="0"/>
        <w:jc w:val="both"/>
      </w:pPr>
      <w:r>
        <w:rPr>
          <w:rFonts w:ascii="Times New Roman"/>
          <w:b w:val="false"/>
          <w:i w:val="false"/>
          <w:color w:val="000000"/>
          <w:sz w:val="28"/>
        </w:rPr>
        <w:t>
      При обслуживании аппаратов отгонки сероуглерода на прядильно-отделочных агрегатах производства вискозного штапельного волокна-3-й разряд</w:t>
      </w:r>
    </w:p>
    <w:bookmarkStart w:name="z732" w:id="729"/>
    <w:p>
      <w:pPr>
        <w:spacing w:after="0"/>
        <w:ind w:left="0"/>
        <w:jc w:val="both"/>
      </w:pPr>
      <w:r>
        <w:rPr>
          <w:rFonts w:ascii="Times New Roman"/>
          <w:b w:val="false"/>
          <w:i w:val="false"/>
          <w:color w:val="000000"/>
          <w:sz w:val="28"/>
        </w:rPr>
        <w:t>
      Параграф 2. Аппаратчик регенерации сероуглерода, 5-й разряд</w:t>
      </w:r>
    </w:p>
    <w:bookmarkEnd w:id="729"/>
    <w:bookmarkStart w:name="z733" w:id="730"/>
    <w:p>
      <w:pPr>
        <w:spacing w:after="0"/>
        <w:ind w:left="0"/>
        <w:jc w:val="both"/>
      </w:pPr>
      <w:r>
        <w:rPr>
          <w:rFonts w:ascii="Times New Roman"/>
          <w:b w:val="false"/>
          <w:i w:val="false"/>
          <w:color w:val="000000"/>
          <w:sz w:val="28"/>
        </w:rPr>
        <w:t xml:space="preserve">
      384. Характеристика работы: </w:t>
      </w:r>
    </w:p>
    <w:bookmarkEnd w:id="730"/>
    <w:p>
      <w:pPr>
        <w:spacing w:after="0"/>
        <w:ind w:left="0"/>
        <w:jc w:val="both"/>
      </w:pPr>
      <w:r>
        <w:rPr>
          <w:rFonts w:ascii="Times New Roman"/>
          <w:b w:val="false"/>
          <w:i w:val="false"/>
          <w:color w:val="000000"/>
          <w:sz w:val="28"/>
        </w:rPr>
        <w:t xml:space="preserve">
      ведение технологического процесса регенерации сероуглерода из парогазовой смеси на регенерационной установке; контроль и регулирование процесса регенерации сероуглерода;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xml:space="preserve">
      учет регенерированного сероуглерода и запись в производственном журнале; </w:t>
      </w:r>
    </w:p>
    <w:p>
      <w:pPr>
        <w:spacing w:after="0"/>
        <w:ind w:left="0"/>
        <w:jc w:val="both"/>
      </w:pPr>
      <w:r>
        <w:rPr>
          <w:rFonts w:ascii="Times New Roman"/>
          <w:b w:val="false"/>
          <w:i w:val="false"/>
          <w:color w:val="000000"/>
          <w:sz w:val="28"/>
        </w:rPr>
        <w:t xml:space="preserve">
      руководство и координация работ подчиненных рабочих; </w:t>
      </w:r>
    </w:p>
    <w:p>
      <w:pPr>
        <w:spacing w:after="0"/>
        <w:ind w:left="0"/>
        <w:jc w:val="both"/>
      </w:pPr>
      <w:r>
        <w:rPr>
          <w:rFonts w:ascii="Times New Roman"/>
          <w:b w:val="false"/>
          <w:i w:val="false"/>
          <w:color w:val="000000"/>
          <w:sz w:val="28"/>
        </w:rPr>
        <w:t>
      расчеты расхода щелочи и выхода сероуглерода.</w:t>
      </w:r>
    </w:p>
    <w:bookmarkStart w:name="z734" w:id="731"/>
    <w:p>
      <w:pPr>
        <w:spacing w:after="0"/>
        <w:ind w:left="0"/>
        <w:jc w:val="both"/>
      </w:pPr>
      <w:r>
        <w:rPr>
          <w:rFonts w:ascii="Times New Roman"/>
          <w:b w:val="false"/>
          <w:i w:val="false"/>
          <w:color w:val="000000"/>
          <w:sz w:val="28"/>
        </w:rPr>
        <w:t xml:space="preserve">
      385. Должен знать: </w:t>
      </w:r>
    </w:p>
    <w:bookmarkEnd w:id="731"/>
    <w:p>
      <w:pPr>
        <w:spacing w:after="0"/>
        <w:ind w:left="0"/>
        <w:jc w:val="both"/>
      </w:pPr>
      <w:r>
        <w:rPr>
          <w:rFonts w:ascii="Times New Roman"/>
          <w:b w:val="false"/>
          <w:i w:val="false"/>
          <w:color w:val="000000"/>
          <w:sz w:val="28"/>
        </w:rPr>
        <w:t xml:space="preserve">
      технологический процесс регенерации сероуглерода из парогазовой смеси и схему обслуживаемого участка; </w:t>
      </w:r>
    </w:p>
    <w:p>
      <w:pPr>
        <w:spacing w:after="0"/>
        <w:ind w:left="0"/>
        <w:jc w:val="both"/>
      </w:pPr>
      <w:r>
        <w:rPr>
          <w:rFonts w:ascii="Times New Roman"/>
          <w:b w:val="false"/>
          <w:i w:val="false"/>
          <w:color w:val="000000"/>
          <w:sz w:val="28"/>
        </w:rPr>
        <w:t xml:space="preserve">
      правила контроля и регулирования технологического процесса; </w:t>
      </w:r>
    </w:p>
    <w:p>
      <w:pPr>
        <w:spacing w:after="0"/>
        <w:ind w:left="0"/>
        <w:jc w:val="both"/>
      </w:pPr>
      <w:r>
        <w:rPr>
          <w:rFonts w:ascii="Times New Roman"/>
          <w:b w:val="false"/>
          <w:i w:val="false"/>
          <w:color w:val="000000"/>
          <w:sz w:val="28"/>
        </w:rPr>
        <w:t xml:space="preserve">
      физико-химические свойства сероуглерода и щелочи; </w:t>
      </w:r>
    </w:p>
    <w:p>
      <w:pPr>
        <w:spacing w:after="0"/>
        <w:ind w:left="0"/>
        <w:jc w:val="both"/>
      </w:pPr>
      <w:r>
        <w:rPr>
          <w:rFonts w:ascii="Times New Roman"/>
          <w:b w:val="false"/>
          <w:i w:val="false"/>
          <w:color w:val="000000"/>
          <w:sz w:val="28"/>
        </w:rPr>
        <w:t xml:space="preserve">
      методику расчета расхода щелочи и выхода сероуглерода; </w:t>
      </w:r>
    </w:p>
    <w:p>
      <w:pPr>
        <w:spacing w:after="0"/>
        <w:ind w:left="0"/>
        <w:jc w:val="both"/>
      </w:pPr>
      <w:r>
        <w:rPr>
          <w:rFonts w:ascii="Times New Roman"/>
          <w:b w:val="false"/>
          <w:i w:val="false"/>
          <w:color w:val="000000"/>
          <w:sz w:val="28"/>
        </w:rPr>
        <w:t>
      методы проведения профилактического осмотра оборудования.</w:t>
      </w:r>
    </w:p>
    <w:bookmarkStart w:name="z735" w:id="732"/>
    <w:p>
      <w:pPr>
        <w:spacing w:after="0"/>
        <w:ind w:left="0"/>
        <w:jc w:val="both"/>
      </w:pPr>
      <w:r>
        <w:rPr>
          <w:rFonts w:ascii="Times New Roman"/>
          <w:b w:val="false"/>
          <w:i w:val="false"/>
          <w:color w:val="000000"/>
          <w:sz w:val="28"/>
        </w:rPr>
        <w:t>
      71. Аппаратчик сушки волокна</w:t>
      </w:r>
    </w:p>
    <w:bookmarkEnd w:id="732"/>
    <w:bookmarkStart w:name="z736" w:id="733"/>
    <w:p>
      <w:pPr>
        <w:spacing w:after="0"/>
        <w:ind w:left="0"/>
        <w:jc w:val="both"/>
      </w:pPr>
      <w:r>
        <w:rPr>
          <w:rFonts w:ascii="Times New Roman"/>
          <w:b w:val="false"/>
          <w:i w:val="false"/>
          <w:color w:val="000000"/>
          <w:sz w:val="28"/>
        </w:rPr>
        <w:t>
      Параграф 1. Аппаратчик сушки волокна, 3-й разряд</w:t>
      </w:r>
    </w:p>
    <w:bookmarkEnd w:id="733"/>
    <w:bookmarkStart w:name="z737" w:id="734"/>
    <w:p>
      <w:pPr>
        <w:spacing w:after="0"/>
        <w:ind w:left="0"/>
        <w:jc w:val="both"/>
      </w:pPr>
      <w:r>
        <w:rPr>
          <w:rFonts w:ascii="Times New Roman"/>
          <w:b w:val="false"/>
          <w:i w:val="false"/>
          <w:color w:val="000000"/>
          <w:sz w:val="28"/>
        </w:rPr>
        <w:t xml:space="preserve">
      386. Характеристика работ: </w:t>
      </w:r>
    </w:p>
    <w:bookmarkEnd w:id="734"/>
    <w:p>
      <w:pPr>
        <w:spacing w:after="0"/>
        <w:ind w:left="0"/>
        <w:jc w:val="both"/>
      </w:pPr>
      <w:r>
        <w:rPr>
          <w:rFonts w:ascii="Times New Roman"/>
          <w:b w:val="false"/>
          <w:i w:val="false"/>
          <w:color w:val="000000"/>
          <w:sz w:val="28"/>
        </w:rPr>
        <w:t xml:space="preserve">
      ведение технологического процесса сушки различных видов химических волокон и щетины в сушилках тоннельного и ленточного типа в соответствии с рабочей инструкцией; </w:t>
      </w:r>
    </w:p>
    <w:p>
      <w:pPr>
        <w:spacing w:after="0"/>
        <w:ind w:left="0"/>
        <w:jc w:val="both"/>
      </w:pPr>
      <w:r>
        <w:rPr>
          <w:rFonts w:ascii="Times New Roman"/>
          <w:b w:val="false"/>
          <w:i w:val="false"/>
          <w:color w:val="000000"/>
          <w:sz w:val="28"/>
        </w:rPr>
        <w:t>
      пуск, остановка сушилок и другого обслуживаемого оборудования;</w:t>
      </w:r>
    </w:p>
    <w:p>
      <w:pPr>
        <w:spacing w:after="0"/>
        <w:ind w:left="0"/>
        <w:jc w:val="both"/>
      </w:pPr>
      <w:r>
        <w:rPr>
          <w:rFonts w:ascii="Times New Roman"/>
          <w:b w:val="false"/>
          <w:i w:val="false"/>
          <w:color w:val="000000"/>
          <w:sz w:val="28"/>
        </w:rPr>
        <w:t xml:space="preserve">
      загрузка шелка, щетины в сушилки тоннельного типа, заправка жгута при сушке волокна в жгуте, выгрузка шелка, щетины из сушилки; </w:t>
      </w:r>
    </w:p>
    <w:p>
      <w:pPr>
        <w:spacing w:after="0"/>
        <w:ind w:left="0"/>
        <w:jc w:val="both"/>
      </w:pPr>
      <w:r>
        <w:rPr>
          <w:rFonts w:ascii="Times New Roman"/>
          <w:b w:val="false"/>
          <w:i w:val="false"/>
          <w:color w:val="000000"/>
          <w:sz w:val="28"/>
        </w:rPr>
        <w:t xml:space="preserve">
      контроль и регулирование температуры и давления пара, температуры сушки по зонам, температуры и влажности в камере увлажнения, при помощи контрольно-измерительных приборов; </w:t>
      </w:r>
    </w:p>
    <w:p>
      <w:pPr>
        <w:spacing w:after="0"/>
        <w:ind w:left="0"/>
        <w:jc w:val="both"/>
      </w:pPr>
      <w:r>
        <w:rPr>
          <w:rFonts w:ascii="Times New Roman"/>
          <w:b w:val="false"/>
          <w:i w:val="false"/>
          <w:color w:val="000000"/>
          <w:sz w:val="28"/>
        </w:rPr>
        <w:t xml:space="preserve">
      контроль и регулирование скорости транспортерных лент, толщины слоя штапельного волокна на ленте в сушилках ленточного типа; </w:t>
      </w:r>
    </w:p>
    <w:p>
      <w:pPr>
        <w:spacing w:after="0"/>
        <w:ind w:left="0"/>
        <w:jc w:val="both"/>
      </w:pPr>
      <w:r>
        <w:rPr>
          <w:rFonts w:ascii="Times New Roman"/>
          <w:b w:val="false"/>
          <w:i w:val="false"/>
          <w:color w:val="000000"/>
          <w:sz w:val="28"/>
        </w:rPr>
        <w:t xml:space="preserve">
      наблюдение за продвижением тележек с шелком в камере, своевременной загрузкой и выгрузкой шелка;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учет количества высушенного волокна и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мелкий ремонт оборудования; </w:t>
      </w:r>
    </w:p>
    <w:p>
      <w:pPr>
        <w:spacing w:after="0"/>
        <w:ind w:left="0"/>
        <w:jc w:val="both"/>
      </w:pPr>
      <w:r>
        <w:rPr>
          <w:rFonts w:ascii="Times New Roman"/>
          <w:b w:val="false"/>
          <w:i w:val="false"/>
          <w:color w:val="000000"/>
          <w:sz w:val="28"/>
        </w:rPr>
        <w:t>
      уход за оборудованием.</w:t>
      </w:r>
    </w:p>
    <w:bookmarkStart w:name="z738" w:id="735"/>
    <w:p>
      <w:pPr>
        <w:spacing w:after="0"/>
        <w:ind w:left="0"/>
        <w:jc w:val="both"/>
      </w:pPr>
      <w:r>
        <w:rPr>
          <w:rFonts w:ascii="Times New Roman"/>
          <w:b w:val="false"/>
          <w:i w:val="false"/>
          <w:color w:val="000000"/>
          <w:sz w:val="28"/>
        </w:rPr>
        <w:t xml:space="preserve">
      387. Должен знать: </w:t>
      </w:r>
    </w:p>
    <w:bookmarkEnd w:id="735"/>
    <w:p>
      <w:pPr>
        <w:spacing w:after="0"/>
        <w:ind w:left="0"/>
        <w:jc w:val="both"/>
      </w:pPr>
      <w:r>
        <w:rPr>
          <w:rFonts w:ascii="Times New Roman"/>
          <w:b w:val="false"/>
          <w:i w:val="false"/>
          <w:color w:val="000000"/>
          <w:sz w:val="28"/>
        </w:rPr>
        <w:t xml:space="preserve">
      технологический процесс сушки и увлажнения волокна,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сушилок и другого обслуживаемого оборудования, контрольно-измерительных приборов, назначение и схему арматуры и коммуникаций; </w:t>
      </w:r>
    </w:p>
    <w:p>
      <w:pPr>
        <w:spacing w:after="0"/>
        <w:ind w:left="0"/>
        <w:jc w:val="both"/>
      </w:pPr>
      <w:r>
        <w:rPr>
          <w:rFonts w:ascii="Times New Roman"/>
          <w:b w:val="false"/>
          <w:i w:val="false"/>
          <w:color w:val="000000"/>
          <w:sz w:val="28"/>
        </w:rPr>
        <w:t xml:space="preserve">
      физико-механические свойства за высушенного и увлажненного волокна; </w:t>
      </w:r>
    </w:p>
    <w:p>
      <w:pPr>
        <w:spacing w:after="0"/>
        <w:ind w:left="0"/>
        <w:jc w:val="both"/>
      </w:pPr>
      <w:r>
        <w:rPr>
          <w:rFonts w:ascii="Times New Roman"/>
          <w:b w:val="false"/>
          <w:i w:val="false"/>
          <w:color w:val="000000"/>
          <w:sz w:val="28"/>
        </w:rPr>
        <w:t xml:space="preserve">
      требования, предъявляемые к нему и технические условия на него;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правила ухода за оборудованием; слесарное дело.</w:t>
      </w:r>
    </w:p>
    <w:p>
      <w:pPr>
        <w:spacing w:after="0"/>
        <w:ind w:left="0"/>
        <w:jc w:val="both"/>
      </w:pPr>
      <w:r>
        <w:rPr>
          <w:rFonts w:ascii="Times New Roman"/>
          <w:b w:val="false"/>
          <w:i w:val="false"/>
          <w:color w:val="000000"/>
          <w:sz w:val="28"/>
        </w:rPr>
        <w:t>
      При ведении технологического процесса сушки медноаммиачного и хлоринового волокна - 2-й разряд</w:t>
      </w:r>
    </w:p>
    <w:bookmarkStart w:name="z739" w:id="736"/>
    <w:p>
      <w:pPr>
        <w:spacing w:after="0"/>
        <w:ind w:left="0"/>
        <w:jc w:val="both"/>
      </w:pPr>
      <w:r>
        <w:rPr>
          <w:rFonts w:ascii="Times New Roman"/>
          <w:b w:val="false"/>
          <w:i w:val="false"/>
          <w:color w:val="000000"/>
          <w:sz w:val="28"/>
        </w:rPr>
        <w:t>
      Параграф 2. Аппаратчик сушки волокна, 4-й разряд</w:t>
      </w:r>
    </w:p>
    <w:bookmarkEnd w:id="736"/>
    <w:bookmarkStart w:name="z740" w:id="737"/>
    <w:p>
      <w:pPr>
        <w:spacing w:after="0"/>
        <w:ind w:left="0"/>
        <w:jc w:val="both"/>
      </w:pPr>
      <w:r>
        <w:rPr>
          <w:rFonts w:ascii="Times New Roman"/>
          <w:b w:val="false"/>
          <w:i w:val="false"/>
          <w:color w:val="000000"/>
          <w:sz w:val="28"/>
        </w:rPr>
        <w:t xml:space="preserve">
      388. Характеристика работ: </w:t>
      </w:r>
    </w:p>
    <w:bookmarkEnd w:id="737"/>
    <w:p>
      <w:pPr>
        <w:spacing w:after="0"/>
        <w:ind w:left="0"/>
        <w:jc w:val="both"/>
      </w:pPr>
      <w:r>
        <w:rPr>
          <w:rFonts w:ascii="Times New Roman"/>
          <w:b w:val="false"/>
          <w:i w:val="false"/>
          <w:color w:val="000000"/>
          <w:sz w:val="28"/>
        </w:rPr>
        <w:t xml:space="preserve">
      ведение технологического процесса сушки, термостабилизации или вытяжки волокна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машин; </w:t>
      </w:r>
    </w:p>
    <w:p>
      <w:pPr>
        <w:spacing w:after="0"/>
        <w:ind w:left="0"/>
        <w:jc w:val="both"/>
      </w:pPr>
      <w:r>
        <w:rPr>
          <w:rFonts w:ascii="Times New Roman"/>
          <w:b w:val="false"/>
          <w:i w:val="false"/>
          <w:color w:val="000000"/>
          <w:sz w:val="28"/>
        </w:rPr>
        <w:t xml:space="preserve">
      прием жгута в прядильной части агрегата, заправка его на барабаны сушилки, в антистатический ионизатор, в установку термостабилизации или горячей вытяжки, гофрировальную и резальную машину; </w:t>
      </w:r>
    </w:p>
    <w:p>
      <w:pPr>
        <w:spacing w:after="0"/>
        <w:ind w:left="0"/>
        <w:jc w:val="both"/>
      </w:pPr>
      <w:r>
        <w:rPr>
          <w:rFonts w:ascii="Times New Roman"/>
          <w:b w:val="false"/>
          <w:i w:val="false"/>
          <w:color w:val="000000"/>
          <w:sz w:val="28"/>
        </w:rPr>
        <w:t>
      контроль и регулирование температуры в сушилке по зонам стабилизатора или машине горячей вытяжки при помощи щита управления и контрольно-измерительных приборов, скорости вращения барабанов и вальцев;</w:t>
      </w:r>
    </w:p>
    <w:p>
      <w:pPr>
        <w:spacing w:after="0"/>
        <w:ind w:left="0"/>
        <w:jc w:val="both"/>
      </w:pPr>
      <w:r>
        <w:rPr>
          <w:rFonts w:ascii="Times New Roman"/>
          <w:b w:val="false"/>
          <w:i w:val="false"/>
          <w:color w:val="000000"/>
          <w:sz w:val="28"/>
        </w:rPr>
        <w:t xml:space="preserve">
      расчет скорости вращения барабанов и вальцев;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мелкий ремонт оборудования и уход за ним.</w:t>
      </w:r>
    </w:p>
    <w:bookmarkStart w:name="z741" w:id="738"/>
    <w:p>
      <w:pPr>
        <w:spacing w:after="0"/>
        <w:ind w:left="0"/>
        <w:jc w:val="both"/>
      </w:pPr>
      <w:r>
        <w:rPr>
          <w:rFonts w:ascii="Times New Roman"/>
          <w:b w:val="false"/>
          <w:i w:val="false"/>
          <w:color w:val="000000"/>
          <w:sz w:val="28"/>
        </w:rPr>
        <w:t xml:space="preserve">
      389. Должен знать: </w:t>
      </w:r>
    </w:p>
    <w:bookmarkEnd w:id="738"/>
    <w:p>
      <w:pPr>
        <w:spacing w:after="0"/>
        <w:ind w:left="0"/>
        <w:jc w:val="both"/>
      </w:pPr>
      <w:r>
        <w:rPr>
          <w:rFonts w:ascii="Times New Roman"/>
          <w:b w:val="false"/>
          <w:i w:val="false"/>
          <w:color w:val="000000"/>
          <w:sz w:val="28"/>
        </w:rPr>
        <w:t xml:space="preserve">
      технологический процесс 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сушилки, установки термостабилизации, машин горячей вытяжки, гофрировальных и резальных машин, контрольно-измерительных приборов, щита управления, назначение и схему арматуры и коммуникаций на обслуживаемом участке; </w:t>
      </w:r>
    </w:p>
    <w:p>
      <w:pPr>
        <w:spacing w:after="0"/>
        <w:ind w:left="0"/>
        <w:jc w:val="both"/>
      </w:pPr>
      <w:r>
        <w:rPr>
          <w:rFonts w:ascii="Times New Roman"/>
          <w:b w:val="false"/>
          <w:i w:val="false"/>
          <w:color w:val="000000"/>
          <w:sz w:val="28"/>
        </w:rPr>
        <w:t xml:space="preserve">
      физико-механические свойства волокна; </w:t>
      </w:r>
    </w:p>
    <w:p>
      <w:pPr>
        <w:spacing w:after="0"/>
        <w:ind w:left="0"/>
        <w:jc w:val="both"/>
      </w:pPr>
      <w:r>
        <w:rPr>
          <w:rFonts w:ascii="Times New Roman"/>
          <w:b w:val="false"/>
          <w:i w:val="false"/>
          <w:color w:val="000000"/>
          <w:sz w:val="28"/>
        </w:rPr>
        <w:t xml:space="preserve">
      требования, предъявляемые к волокну; технические условия на волокно;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правила ухода за оборудованием.</w:t>
      </w:r>
    </w:p>
    <w:bookmarkStart w:name="z742" w:id="739"/>
    <w:p>
      <w:pPr>
        <w:spacing w:after="0"/>
        <w:ind w:left="0"/>
        <w:jc w:val="both"/>
      </w:pPr>
      <w:r>
        <w:rPr>
          <w:rFonts w:ascii="Times New Roman"/>
          <w:b w:val="false"/>
          <w:i w:val="false"/>
          <w:color w:val="000000"/>
          <w:sz w:val="28"/>
        </w:rPr>
        <w:t>
      72. Аппаратчик утилизации отходов</w:t>
      </w:r>
    </w:p>
    <w:bookmarkEnd w:id="739"/>
    <w:bookmarkStart w:name="z743" w:id="740"/>
    <w:p>
      <w:pPr>
        <w:spacing w:after="0"/>
        <w:ind w:left="0"/>
        <w:jc w:val="both"/>
      </w:pPr>
      <w:r>
        <w:rPr>
          <w:rFonts w:ascii="Times New Roman"/>
          <w:b w:val="false"/>
          <w:i w:val="false"/>
          <w:color w:val="000000"/>
          <w:sz w:val="28"/>
        </w:rPr>
        <w:t>
      Параграф 1. Аппаратчик утилизации отходов, 3-й разряд</w:t>
      </w:r>
    </w:p>
    <w:bookmarkEnd w:id="740"/>
    <w:bookmarkStart w:name="z744" w:id="741"/>
    <w:p>
      <w:pPr>
        <w:spacing w:after="0"/>
        <w:ind w:left="0"/>
        <w:jc w:val="both"/>
      </w:pPr>
      <w:r>
        <w:rPr>
          <w:rFonts w:ascii="Times New Roman"/>
          <w:b w:val="false"/>
          <w:i w:val="false"/>
          <w:color w:val="000000"/>
          <w:sz w:val="28"/>
        </w:rPr>
        <w:t xml:space="preserve">
      390. Характеристика работ: </w:t>
      </w:r>
    </w:p>
    <w:bookmarkEnd w:id="741"/>
    <w:p>
      <w:pPr>
        <w:spacing w:after="0"/>
        <w:ind w:left="0"/>
        <w:jc w:val="both"/>
      </w:pPr>
      <w:r>
        <w:rPr>
          <w:rFonts w:ascii="Times New Roman"/>
          <w:b w:val="false"/>
          <w:i w:val="false"/>
          <w:color w:val="000000"/>
          <w:sz w:val="28"/>
        </w:rPr>
        <w:t>
      ведение технологического процесса утилизации отходов производства медноаммиачного волокна и сероуглерода методом выпаривания в шламовом аппарате или химической обработки в барках в соответствии с рабочей; инструкцией;</w:t>
      </w:r>
    </w:p>
    <w:p>
      <w:pPr>
        <w:spacing w:after="0"/>
        <w:ind w:left="0"/>
        <w:jc w:val="both"/>
      </w:pPr>
      <w:r>
        <w:rPr>
          <w:rFonts w:ascii="Times New Roman"/>
          <w:b w:val="false"/>
          <w:i w:val="false"/>
          <w:color w:val="000000"/>
          <w:sz w:val="28"/>
        </w:rPr>
        <w:t xml:space="preserve">
      пуск и остановка обслуживаемого оборудования; </w:t>
      </w:r>
    </w:p>
    <w:p>
      <w:pPr>
        <w:spacing w:after="0"/>
        <w:ind w:left="0"/>
        <w:jc w:val="both"/>
      </w:pPr>
      <w:r>
        <w:rPr>
          <w:rFonts w:ascii="Times New Roman"/>
          <w:b w:val="false"/>
          <w:i w:val="false"/>
          <w:color w:val="000000"/>
          <w:sz w:val="28"/>
        </w:rPr>
        <w:t xml:space="preserve">
      подача пара на шламовую установку выпарки сероуглерода, загрузка в барку прядильных отходов и шлама из шламового бака производства медноаммиачного волокна, подача умягченной воды и серной кислоты в барку, перемешивание вручную, слив сероуглерода из конденсатора на склад, передача регенерированной меди в производство, выгрузка шлама после утилизации и удаления его; </w:t>
      </w:r>
    </w:p>
    <w:p>
      <w:pPr>
        <w:spacing w:after="0"/>
        <w:ind w:left="0"/>
        <w:jc w:val="both"/>
      </w:pPr>
      <w:r>
        <w:rPr>
          <w:rFonts w:ascii="Times New Roman"/>
          <w:b w:val="false"/>
          <w:i w:val="false"/>
          <w:color w:val="000000"/>
          <w:sz w:val="28"/>
        </w:rPr>
        <w:t xml:space="preserve">
      подготовка шламовых баков и аппаратов к приему шлама; </w:t>
      </w:r>
    </w:p>
    <w:p>
      <w:pPr>
        <w:spacing w:after="0"/>
        <w:ind w:left="0"/>
        <w:jc w:val="both"/>
      </w:pPr>
      <w:r>
        <w:rPr>
          <w:rFonts w:ascii="Times New Roman"/>
          <w:b w:val="false"/>
          <w:i w:val="false"/>
          <w:color w:val="000000"/>
          <w:sz w:val="28"/>
        </w:rPr>
        <w:t xml:space="preserve">
      охлаждение шлама после утилизации в шламовом аппарате; </w:t>
      </w:r>
    </w:p>
    <w:p>
      <w:pPr>
        <w:spacing w:after="0"/>
        <w:ind w:left="0"/>
        <w:jc w:val="both"/>
      </w:pPr>
      <w:r>
        <w:rPr>
          <w:rFonts w:ascii="Times New Roman"/>
          <w:b w:val="false"/>
          <w:i w:val="false"/>
          <w:color w:val="000000"/>
          <w:sz w:val="28"/>
        </w:rPr>
        <w:t xml:space="preserve">
      контроль и регулирование температуры, давления пара и сероуглерода на шламовом аппарате и конденсаторе, процесса утилизации отходов при помощи контрольно-измерительных приборов; </w:t>
      </w:r>
    </w:p>
    <w:p>
      <w:pPr>
        <w:spacing w:after="0"/>
        <w:ind w:left="0"/>
        <w:jc w:val="both"/>
      </w:pPr>
      <w:r>
        <w:rPr>
          <w:rFonts w:ascii="Times New Roman"/>
          <w:b w:val="false"/>
          <w:i w:val="false"/>
          <w:color w:val="000000"/>
          <w:sz w:val="28"/>
        </w:rPr>
        <w:t xml:space="preserve">
      проверка количества шлама в аппарате;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расчет потребного количества серной кислоты для утилизации; </w:t>
      </w:r>
    </w:p>
    <w:p>
      <w:pPr>
        <w:spacing w:after="0"/>
        <w:ind w:left="0"/>
        <w:jc w:val="both"/>
      </w:pPr>
      <w:r>
        <w:rPr>
          <w:rFonts w:ascii="Times New Roman"/>
          <w:b w:val="false"/>
          <w:i w:val="false"/>
          <w:color w:val="000000"/>
          <w:sz w:val="28"/>
        </w:rPr>
        <w:t xml:space="preserve">
      учет количества полученного продукта и расхода серной кислоты; </w:t>
      </w:r>
    </w:p>
    <w:p>
      <w:pPr>
        <w:spacing w:after="0"/>
        <w:ind w:left="0"/>
        <w:jc w:val="both"/>
      </w:pPr>
      <w:r>
        <w:rPr>
          <w:rFonts w:ascii="Times New Roman"/>
          <w:b w:val="false"/>
          <w:i w:val="false"/>
          <w:color w:val="000000"/>
          <w:sz w:val="28"/>
        </w:rPr>
        <w:t>
      запись в производственном журнале;</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p>
      <w:pPr>
        <w:spacing w:after="0"/>
        <w:ind w:left="0"/>
        <w:jc w:val="both"/>
      </w:pPr>
      <w:r>
        <w:rPr>
          <w:rFonts w:ascii="Times New Roman"/>
          <w:b w:val="false"/>
          <w:i w:val="false"/>
          <w:color w:val="000000"/>
          <w:sz w:val="28"/>
        </w:rPr>
        <w:t>
      мелкий ремонт оборудования и уход за ним.</w:t>
      </w:r>
    </w:p>
    <w:bookmarkStart w:name="z745" w:id="742"/>
    <w:p>
      <w:pPr>
        <w:spacing w:after="0"/>
        <w:ind w:left="0"/>
        <w:jc w:val="both"/>
      </w:pPr>
      <w:r>
        <w:rPr>
          <w:rFonts w:ascii="Times New Roman"/>
          <w:b w:val="false"/>
          <w:i w:val="false"/>
          <w:color w:val="000000"/>
          <w:sz w:val="28"/>
        </w:rPr>
        <w:t xml:space="preserve">
      391. Должен знать: </w:t>
      </w:r>
    </w:p>
    <w:bookmarkEnd w:id="742"/>
    <w:p>
      <w:pPr>
        <w:spacing w:after="0"/>
        <w:ind w:left="0"/>
        <w:jc w:val="both"/>
      </w:pPr>
      <w:r>
        <w:rPr>
          <w:rFonts w:ascii="Times New Roman"/>
          <w:b w:val="false"/>
          <w:i w:val="false"/>
          <w:color w:val="000000"/>
          <w:sz w:val="28"/>
        </w:rPr>
        <w:t xml:space="preserve">
      технологический процесс утилизации отходов производства медноаммиачного волокна и сероуглерода методом выпаривания или химической обработки, схему обслуживаемого участка; </w:t>
      </w:r>
    </w:p>
    <w:p>
      <w:pPr>
        <w:spacing w:after="0"/>
        <w:ind w:left="0"/>
        <w:jc w:val="both"/>
      </w:pPr>
      <w:r>
        <w:rPr>
          <w:rFonts w:ascii="Times New Roman"/>
          <w:b w:val="false"/>
          <w:i w:val="false"/>
          <w:color w:val="000000"/>
          <w:sz w:val="28"/>
        </w:rPr>
        <w:t xml:space="preserve">
      устройство, принцип работы обслуживаемого оборудования 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сероуглерода, медного купороса, серной кислоты; </w:t>
      </w:r>
    </w:p>
    <w:p>
      <w:pPr>
        <w:spacing w:after="0"/>
        <w:ind w:left="0"/>
        <w:jc w:val="both"/>
      </w:pPr>
      <w:r>
        <w:rPr>
          <w:rFonts w:ascii="Times New Roman"/>
          <w:b w:val="false"/>
          <w:i w:val="false"/>
          <w:color w:val="000000"/>
          <w:sz w:val="28"/>
        </w:rPr>
        <w:t xml:space="preserve">
      требования, предъявляемые к ним;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правила ухода за оборудованием.</w:t>
      </w:r>
    </w:p>
    <w:bookmarkStart w:name="z746" w:id="743"/>
    <w:p>
      <w:pPr>
        <w:spacing w:after="0"/>
        <w:ind w:left="0"/>
        <w:jc w:val="both"/>
      </w:pPr>
      <w:r>
        <w:rPr>
          <w:rFonts w:ascii="Times New Roman"/>
          <w:b w:val="false"/>
          <w:i w:val="false"/>
          <w:color w:val="000000"/>
          <w:sz w:val="28"/>
        </w:rPr>
        <w:t>
      Параграф 2. Аппаратчик утилизации отходов, 4-й разряд</w:t>
      </w:r>
    </w:p>
    <w:bookmarkEnd w:id="743"/>
    <w:bookmarkStart w:name="z747" w:id="744"/>
    <w:p>
      <w:pPr>
        <w:spacing w:after="0"/>
        <w:ind w:left="0"/>
        <w:jc w:val="both"/>
      </w:pPr>
      <w:r>
        <w:rPr>
          <w:rFonts w:ascii="Times New Roman"/>
          <w:b w:val="false"/>
          <w:i w:val="false"/>
          <w:color w:val="000000"/>
          <w:sz w:val="28"/>
        </w:rPr>
        <w:t xml:space="preserve">
      392. Характеристика работ: </w:t>
      </w:r>
    </w:p>
    <w:bookmarkEnd w:id="744"/>
    <w:p>
      <w:pPr>
        <w:spacing w:after="0"/>
        <w:ind w:left="0"/>
        <w:jc w:val="both"/>
      </w:pPr>
      <w:r>
        <w:rPr>
          <w:rFonts w:ascii="Times New Roman"/>
          <w:b w:val="false"/>
          <w:i w:val="false"/>
          <w:color w:val="000000"/>
          <w:sz w:val="28"/>
        </w:rPr>
        <w:t xml:space="preserve">
      ведение технологического процесса утилизации отходов производства штапельного волокна методом коагуляции и отделения полимера от растворителя в осадочном насосе и вибросите в соответствии с рабочей инструкцией; </w:t>
      </w:r>
    </w:p>
    <w:p>
      <w:pPr>
        <w:spacing w:after="0"/>
        <w:ind w:left="0"/>
        <w:jc w:val="both"/>
      </w:pPr>
      <w:r>
        <w:rPr>
          <w:rFonts w:ascii="Times New Roman"/>
          <w:b w:val="false"/>
          <w:i w:val="false"/>
          <w:color w:val="000000"/>
          <w:sz w:val="28"/>
        </w:rPr>
        <w:t xml:space="preserve">
      пуск и остановка обслуживаемого оборудования; </w:t>
      </w:r>
    </w:p>
    <w:p>
      <w:pPr>
        <w:spacing w:after="0"/>
        <w:ind w:left="0"/>
        <w:jc w:val="both"/>
      </w:pPr>
      <w:r>
        <w:rPr>
          <w:rFonts w:ascii="Times New Roman"/>
          <w:b w:val="false"/>
          <w:i w:val="false"/>
          <w:color w:val="000000"/>
          <w:sz w:val="28"/>
        </w:rPr>
        <w:t xml:space="preserve">
      подача отработанного прядильного раствора из сборников, обессоленной воды или разбавленного раствора роданистого натрия в осадочный насос; отделение полимера от раствора роданистого натрия на вибросите; передача раствора роданистого натрия на выпарную установку, сбор отделенного полимера и удаление его; </w:t>
      </w:r>
    </w:p>
    <w:p>
      <w:pPr>
        <w:spacing w:after="0"/>
        <w:ind w:left="0"/>
        <w:jc w:val="both"/>
      </w:pPr>
      <w:r>
        <w:rPr>
          <w:rFonts w:ascii="Times New Roman"/>
          <w:b w:val="false"/>
          <w:i w:val="false"/>
          <w:color w:val="000000"/>
          <w:sz w:val="28"/>
        </w:rPr>
        <w:t xml:space="preserve">
      замачивание фильтровальных полотен и отходов жгута в обессоленной воде, </w:t>
      </w:r>
    </w:p>
    <w:p>
      <w:pPr>
        <w:spacing w:after="0"/>
        <w:ind w:left="0"/>
        <w:jc w:val="both"/>
      </w:pPr>
      <w:r>
        <w:rPr>
          <w:rFonts w:ascii="Times New Roman"/>
          <w:b w:val="false"/>
          <w:i w:val="false"/>
          <w:color w:val="000000"/>
          <w:sz w:val="28"/>
        </w:rPr>
        <w:t xml:space="preserve">
      фильтрация раствора роданистого натрия, освобожденного от полимера и отработанного прядильного раствора; </w:t>
      </w:r>
    </w:p>
    <w:p>
      <w:pPr>
        <w:spacing w:after="0"/>
        <w:ind w:left="0"/>
        <w:jc w:val="both"/>
      </w:pPr>
      <w:r>
        <w:rPr>
          <w:rFonts w:ascii="Times New Roman"/>
          <w:b w:val="false"/>
          <w:i w:val="false"/>
          <w:color w:val="000000"/>
          <w:sz w:val="28"/>
        </w:rPr>
        <w:t>
      контроль и регулирование давления, уровня растворов, количества осажденных гранул полимера, количества и качества полученного раствора роданистого натрия; работы насосов, вибросита, фильтров при помощи контрольно-измерительных приборов и данных анализа;</w:t>
      </w:r>
    </w:p>
    <w:p>
      <w:pPr>
        <w:spacing w:after="0"/>
        <w:ind w:left="0"/>
        <w:jc w:val="both"/>
      </w:pPr>
      <w:r>
        <w:rPr>
          <w:rFonts w:ascii="Times New Roman"/>
          <w:b w:val="false"/>
          <w:i w:val="false"/>
          <w:color w:val="000000"/>
          <w:sz w:val="28"/>
        </w:rPr>
        <w:t xml:space="preserve">
      отбор проб на анализ для контроля производства и проведение предусмотренных рабочей инструкцией анализов;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уход за оборудованием и мелкий ремонт его.</w:t>
      </w:r>
    </w:p>
    <w:bookmarkStart w:name="z748" w:id="745"/>
    <w:p>
      <w:pPr>
        <w:spacing w:after="0"/>
        <w:ind w:left="0"/>
        <w:jc w:val="both"/>
      </w:pPr>
      <w:r>
        <w:rPr>
          <w:rFonts w:ascii="Times New Roman"/>
          <w:b w:val="false"/>
          <w:i w:val="false"/>
          <w:color w:val="000000"/>
          <w:sz w:val="28"/>
        </w:rPr>
        <w:t xml:space="preserve">
      393. Должен знать: </w:t>
      </w:r>
    </w:p>
    <w:bookmarkEnd w:id="745"/>
    <w:p>
      <w:pPr>
        <w:spacing w:after="0"/>
        <w:ind w:left="0"/>
        <w:jc w:val="both"/>
      </w:pPr>
      <w:r>
        <w:rPr>
          <w:rFonts w:ascii="Times New Roman"/>
          <w:b w:val="false"/>
          <w:i w:val="false"/>
          <w:color w:val="000000"/>
          <w:sz w:val="28"/>
        </w:rPr>
        <w:t xml:space="preserve">
      технологический процесс утилизации отработанных прядильных растворов методом коагуляции и отделения полимера от растворителя и схему обслуживаемого участка; </w:t>
      </w:r>
    </w:p>
    <w:p>
      <w:pPr>
        <w:spacing w:after="0"/>
        <w:ind w:left="0"/>
        <w:jc w:val="both"/>
      </w:pPr>
      <w:r>
        <w:rPr>
          <w:rFonts w:ascii="Times New Roman"/>
          <w:b w:val="false"/>
          <w:i w:val="false"/>
          <w:color w:val="000000"/>
          <w:sz w:val="28"/>
        </w:rPr>
        <w:t xml:space="preserve">
      устройство оборудования, назначение и схему коммуникаций, арматуры, контрольно-измерительных приборов;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физико-химические и технологические свойства прядильного раствора, роданистого, натрия и требования, предъявляемые к ним;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bookmarkStart w:name="z749" w:id="746"/>
    <w:p>
      <w:pPr>
        <w:spacing w:after="0"/>
        <w:ind w:left="0"/>
        <w:jc w:val="both"/>
      </w:pPr>
      <w:r>
        <w:rPr>
          <w:rFonts w:ascii="Times New Roman"/>
          <w:b w:val="false"/>
          <w:i w:val="false"/>
          <w:color w:val="000000"/>
          <w:sz w:val="28"/>
        </w:rPr>
        <w:t>
      73. Аппаратчик фиксации</w:t>
      </w:r>
    </w:p>
    <w:bookmarkEnd w:id="746"/>
    <w:bookmarkStart w:name="z750" w:id="747"/>
    <w:p>
      <w:pPr>
        <w:spacing w:after="0"/>
        <w:ind w:left="0"/>
        <w:jc w:val="both"/>
      </w:pPr>
      <w:r>
        <w:rPr>
          <w:rFonts w:ascii="Times New Roman"/>
          <w:b w:val="false"/>
          <w:i w:val="false"/>
          <w:color w:val="000000"/>
          <w:sz w:val="28"/>
        </w:rPr>
        <w:t>
      Параграф 1. Аппаратчик фиксации, 2-й разряд</w:t>
      </w:r>
    </w:p>
    <w:bookmarkEnd w:id="747"/>
    <w:bookmarkStart w:name="z751" w:id="748"/>
    <w:p>
      <w:pPr>
        <w:spacing w:after="0"/>
        <w:ind w:left="0"/>
        <w:jc w:val="both"/>
      </w:pPr>
      <w:r>
        <w:rPr>
          <w:rFonts w:ascii="Times New Roman"/>
          <w:b w:val="false"/>
          <w:i w:val="false"/>
          <w:color w:val="000000"/>
          <w:sz w:val="28"/>
        </w:rPr>
        <w:t xml:space="preserve">
      394. Характеристика работ: </w:t>
      </w:r>
    </w:p>
    <w:bookmarkEnd w:id="748"/>
    <w:p>
      <w:pPr>
        <w:spacing w:after="0"/>
        <w:ind w:left="0"/>
        <w:jc w:val="both"/>
      </w:pPr>
      <w:r>
        <w:rPr>
          <w:rFonts w:ascii="Times New Roman"/>
          <w:b w:val="false"/>
          <w:i w:val="false"/>
          <w:color w:val="000000"/>
          <w:sz w:val="28"/>
        </w:rPr>
        <w:t xml:space="preserve">
      ведение технологического процесса фиксации крутки шелка в камерах фиксации в соответствии с рабочей инструкцией; </w:t>
      </w:r>
    </w:p>
    <w:p>
      <w:pPr>
        <w:spacing w:after="0"/>
        <w:ind w:left="0"/>
        <w:jc w:val="both"/>
      </w:pPr>
      <w:r>
        <w:rPr>
          <w:rFonts w:ascii="Times New Roman"/>
          <w:b w:val="false"/>
          <w:i w:val="false"/>
          <w:color w:val="000000"/>
          <w:sz w:val="28"/>
        </w:rPr>
        <w:t xml:space="preserve">
      загрузка шелка в камеру фиксации и регулирование температуры пара, влажности, времени фиксации крутки, работы вытяжной вентиляции, паропроводов при помощи контрольно-измерительных приборов; </w:t>
      </w:r>
    </w:p>
    <w:p>
      <w:pPr>
        <w:spacing w:after="0"/>
        <w:ind w:left="0"/>
        <w:jc w:val="both"/>
      </w:pPr>
      <w:r>
        <w:rPr>
          <w:rFonts w:ascii="Times New Roman"/>
          <w:b w:val="false"/>
          <w:i w:val="false"/>
          <w:color w:val="000000"/>
          <w:sz w:val="28"/>
        </w:rPr>
        <w:t xml:space="preserve">
      учет количества шелка и запись в производственном журнале; </w:t>
      </w:r>
    </w:p>
    <w:p>
      <w:pPr>
        <w:spacing w:after="0"/>
        <w:ind w:left="0"/>
        <w:jc w:val="both"/>
      </w:pPr>
      <w:r>
        <w:rPr>
          <w:rFonts w:ascii="Times New Roman"/>
          <w:b w:val="false"/>
          <w:i w:val="false"/>
          <w:color w:val="000000"/>
          <w:sz w:val="28"/>
        </w:rPr>
        <w:t>
      выявление и устранение неисправностей в работе камеры фиксации;</w:t>
      </w:r>
    </w:p>
    <w:p>
      <w:pPr>
        <w:spacing w:after="0"/>
        <w:ind w:left="0"/>
        <w:jc w:val="both"/>
      </w:pPr>
      <w:r>
        <w:rPr>
          <w:rFonts w:ascii="Times New Roman"/>
          <w:b w:val="false"/>
          <w:i w:val="false"/>
          <w:color w:val="000000"/>
          <w:sz w:val="28"/>
        </w:rPr>
        <w:t>
      уход за оборудованием.</w:t>
      </w:r>
    </w:p>
    <w:bookmarkStart w:name="z752" w:id="749"/>
    <w:p>
      <w:pPr>
        <w:spacing w:after="0"/>
        <w:ind w:left="0"/>
        <w:jc w:val="both"/>
      </w:pPr>
      <w:r>
        <w:rPr>
          <w:rFonts w:ascii="Times New Roman"/>
          <w:b w:val="false"/>
          <w:i w:val="false"/>
          <w:color w:val="000000"/>
          <w:sz w:val="28"/>
        </w:rPr>
        <w:t xml:space="preserve">
      395. Должен знать: </w:t>
      </w:r>
    </w:p>
    <w:bookmarkEnd w:id="749"/>
    <w:p>
      <w:pPr>
        <w:spacing w:after="0"/>
        <w:ind w:left="0"/>
        <w:jc w:val="both"/>
      </w:pPr>
      <w:r>
        <w:rPr>
          <w:rFonts w:ascii="Times New Roman"/>
          <w:b w:val="false"/>
          <w:i w:val="false"/>
          <w:color w:val="000000"/>
          <w:sz w:val="28"/>
        </w:rPr>
        <w:t xml:space="preserve">
      технологический процесс фиксации крутки шелка в камере фиксации; </w:t>
      </w:r>
    </w:p>
    <w:p>
      <w:pPr>
        <w:spacing w:after="0"/>
        <w:ind w:left="0"/>
        <w:jc w:val="both"/>
      </w:pPr>
      <w:r>
        <w:rPr>
          <w:rFonts w:ascii="Times New Roman"/>
          <w:b w:val="false"/>
          <w:i w:val="false"/>
          <w:color w:val="000000"/>
          <w:sz w:val="28"/>
        </w:rPr>
        <w:t xml:space="preserve">
      устройство, принцип работы вытяжной вентиляции; </w:t>
      </w:r>
    </w:p>
    <w:p>
      <w:pPr>
        <w:spacing w:after="0"/>
        <w:ind w:left="0"/>
        <w:jc w:val="both"/>
      </w:pPr>
      <w:r>
        <w:rPr>
          <w:rFonts w:ascii="Times New Roman"/>
          <w:b w:val="false"/>
          <w:i w:val="false"/>
          <w:color w:val="000000"/>
          <w:sz w:val="28"/>
        </w:rPr>
        <w:t xml:space="preserve">
      схему паропроводов, контрольно-измерительных приборов; </w:t>
      </w:r>
    </w:p>
    <w:p>
      <w:pPr>
        <w:spacing w:after="0"/>
        <w:ind w:left="0"/>
        <w:jc w:val="both"/>
      </w:pPr>
      <w:r>
        <w:rPr>
          <w:rFonts w:ascii="Times New Roman"/>
          <w:b w:val="false"/>
          <w:i w:val="false"/>
          <w:color w:val="000000"/>
          <w:sz w:val="28"/>
        </w:rPr>
        <w:t xml:space="preserve">
      физико-механические свойства шелка; </w:t>
      </w:r>
    </w:p>
    <w:p>
      <w:pPr>
        <w:spacing w:after="0"/>
        <w:ind w:left="0"/>
        <w:jc w:val="both"/>
      </w:pPr>
      <w:r>
        <w:rPr>
          <w:rFonts w:ascii="Times New Roman"/>
          <w:b w:val="false"/>
          <w:i w:val="false"/>
          <w:color w:val="000000"/>
          <w:sz w:val="28"/>
        </w:rPr>
        <w:t xml:space="preserve">
      требования, предъявляемые к шелку;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правила ухода за оборудованием.</w:t>
      </w:r>
    </w:p>
    <w:bookmarkStart w:name="z753" w:id="750"/>
    <w:p>
      <w:pPr>
        <w:spacing w:after="0"/>
        <w:ind w:left="0"/>
        <w:jc w:val="both"/>
      </w:pPr>
      <w:r>
        <w:rPr>
          <w:rFonts w:ascii="Times New Roman"/>
          <w:b w:val="false"/>
          <w:i w:val="false"/>
          <w:color w:val="000000"/>
          <w:sz w:val="28"/>
        </w:rPr>
        <w:t>
      Параграф 2. Аппаратчик фиксации, 3-й разряд</w:t>
      </w:r>
    </w:p>
    <w:bookmarkEnd w:id="750"/>
    <w:bookmarkStart w:name="z754" w:id="751"/>
    <w:p>
      <w:pPr>
        <w:spacing w:after="0"/>
        <w:ind w:left="0"/>
        <w:jc w:val="both"/>
      </w:pPr>
      <w:r>
        <w:rPr>
          <w:rFonts w:ascii="Times New Roman"/>
          <w:b w:val="false"/>
          <w:i w:val="false"/>
          <w:color w:val="000000"/>
          <w:sz w:val="28"/>
        </w:rPr>
        <w:t xml:space="preserve">
      396. Характеристика работ: </w:t>
      </w:r>
    </w:p>
    <w:bookmarkEnd w:id="751"/>
    <w:p>
      <w:pPr>
        <w:spacing w:after="0"/>
        <w:ind w:left="0"/>
        <w:jc w:val="both"/>
      </w:pPr>
      <w:r>
        <w:rPr>
          <w:rFonts w:ascii="Times New Roman"/>
          <w:b w:val="false"/>
          <w:i w:val="false"/>
          <w:color w:val="000000"/>
          <w:sz w:val="28"/>
        </w:rPr>
        <w:t xml:space="preserve">
      ведение технологического процесса фиксации крутки шелка в автоклавах высокого давления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автоклавов, вакуум-насосов; </w:t>
      </w:r>
    </w:p>
    <w:p>
      <w:pPr>
        <w:spacing w:after="0"/>
        <w:ind w:left="0"/>
        <w:jc w:val="both"/>
      </w:pPr>
      <w:r>
        <w:rPr>
          <w:rFonts w:ascii="Times New Roman"/>
          <w:b w:val="false"/>
          <w:i w:val="false"/>
          <w:color w:val="000000"/>
          <w:sz w:val="28"/>
        </w:rPr>
        <w:t>
      загрузка шелка в автоклав, выгрузка после фиксации;</w:t>
      </w:r>
    </w:p>
    <w:p>
      <w:pPr>
        <w:spacing w:after="0"/>
        <w:ind w:left="0"/>
        <w:jc w:val="both"/>
      </w:pPr>
      <w:r>
        <w:rPr>
          <w:rFonts w:ascii="Times New Roman"/>
          <w:b w:val="false"/>
          <w:i w:val="false"/>
          <w:color w:val="000000"/>
          <w:sz w:val="28"/>
        </w:rPr>
        <w:t xml:space="preserve">
      контроль и регулирование вакуума, давления, Температуры и времени фиксации при помощи контрольно-измерительных приборов; </w:t>
      </w:r>
    </w:p>
    <w:p>
      <w:pPr>
        <w:spacing w:after="0"/>
        <w:ind w:left="0"/>
        <w:jc w:val="both"/>
      </w:pPr>
      <w:r>
        <w:rPr>
          <w:rFonts w:ascii="Times New Roman"/>
          <w:b w:val="false"/>
          <w:i w:val="false"/>
          <w:color w:val="000000"/>
          <w:sz w:val="28"/>
        </w:rPr>
        <w:t xml:space="preserve">
      учет количества шелка и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xml:space="preserve">
      мелкий ремонт его; </w:t>
      </w:r>
    </w:p>
    <w:p>
      <w:pPr>
        <w:spacing w:after="0"/>
        <w:ind w:left="0"/>
        <w:jc w:val="both"/>
      </w:pPr>
      <w:r>
        <w:rPr>
          <w:rFonts w:ascii="Times New Roman"/>
          <w:b w:val="false"/>
          <w:i w:val="false"/>
          <w:color w:val="000000"/>
          <w:sz w:val="28"/>
        </w:rPr>
        <w:t>
      уход за оборудованием.</w:t>
      </w:r>
    </w:p>
    <w:bookmarkStart w:name="z755" w:id="752"/>
    <w:p>
      <w:pPr>
        <w:spacing w:after="0"/>
        <w:ind w:left="0"/>
        <w:jc w:val="both"/>
      </w:pPr>
      <w:r>
        <w:rPr>
          <w:rFonts w:ascii="Times New Roman"/>
          <w:b w:val="false"/>
          <w:i w:val="false"/>
          <w:color w:val="000000"/>
          <w:sz w:val="28"/>
        </w:rPr>
        <w:t xml:space="preserve">
      397. Должен знать: </w:t>
      </w:r>
    </w:p>
    <w:bookmarkEnd w:id="752"/>
    <w:p>
      <w:pPr>
        <w:spacing w:after="0"/>
        <w:ind w:left="0"/>
        <w:jc w:val="both"/>
      </w:pPr>
      <w:r>
        <w:rPr>
          <w:rFonts w:ascii="Times New Roman"/>
          <w:b w:val="false"/>
          <w:i w:val="false"/>
          <w:color w:val="000000"/>
          <w:sz w:val="28"/>
        </w:rPr>
        <w:t xml:space="preserve">
      технологический процесс фиксации шелка в автоклавах; </w:t>
      </w:r>
    </w:p>
    <w:p>
      <w:pPr>
        <w:spacing w:after="0"/>
        <w:ind w:left="0"/>
        <w:jc w:val="both"/>
      </w:pPr>
      <w:r>
        <w:rPr>
          <w:rFonts w:ascii="Times New Roman"/>
          <w:b w:val="false"/>
          <w:i w:val="false"/>
          <w:color w:val="000000"/>
          <w:sz w:val="28"/>
        </w:rPr>
        <w:t xml:space="preserve">
      устройство, принцип работы автоклавов и другого обслуживаемого оборудования, контрольно-измерительных приборов; </w:t>
      </w:r>
    </w:p>
    <w:p>
      <w:pPr>
        <w:spacing w:after="0"/>
        <w:ind w:left="0"/>
        <w:jc w:val="both"/>
      </w:pPr>
      <w:r>
        <w:rPr>
          <w:rFonts w:ascii="Times New Roman"/>
          <w:b w:val="false"/>
          <w:i w:val="false"/>
          <w:color w:val="000000"/>
          <w:sz w:val="28"/>
        </w:rPr>
        <w:t xml:space="preserve">
      физико-механические свойства шелка; </w:t>
      </w:r>
    </w:p>
    <w:p>
      <w:pPr>
        <w:spacing w:after="0"/>
        <w:ind w:left="0"/>
        <w:jc w:val="both"/>
      </w:pPr>
      <w:r>
        <w:rPr>
          <w:rFonts w:ascii="Times New Roman"/>
          <w:b w:val="false"/>
          <w:i w:val="false"/>
          <w:color w:val="000000"/>
          <w:sz w:val="28"/>
        </w:rPr>
        <w:t xml:space="preserve">
      требования, предъявляемые к шелку;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bookmarkStart w:name="z756" w:id="753"/>
    <w:p>
      <w:pPr>
        <w:spacing w:after="0"/>
        <w:ind w:left="0"/>
        <w:jc w:val="both"/>
      </w:pPr>
      <w:r>
        <w:rPr>
          <w:rFonts w:ascii="Times New Roman"/>
          <w:b w:val="false"/>
          <w:i w:val="false"/>
          <w:color w:val="000000"/>
          <w:sz w:val="28"/>
        </w:rPr>
        <w:t>
      Параграф 3. Аппаратчик фиксации, 4-й разряд</w:t>
      </w:r>
    </w:p>
    <w:bookmarkEnd w:id="753"/>
    <w:bookmarkStart w:name="z757" w:id="754"/>
    <w:p>
      <w:pPr>
        <w:spacing w:after="0"/>
        <w:ind w:left="0"/>
        <w:jc w:val="both"/>
      </w:pPr>
      <w:r>
        <w:rPr>
          <w:rFonts w:ascii="Times New Roman"/>
          <w:b w:val="false"/>
          <w:i w:val="false"/>
          <w:color w:val="000000"/>
          <w:sz w:val="28"/>
        </w:rPr>
        <w:t xml:space="preserve">
      398. Характеристика работ: </w:t>
      </w:r>
    </w:p>
    <w:bookmarkEnd w:id="754"/>
    <w:p>
      <w:pPr>
        <w:spacing w:after="0"/>
        <w:ind w:left="0"/>
        <w:jc w:val="both"/>
      </w:pPr>
      <w:r>
        <w:rPr>
          <w:rFonts w:ascii="Times New Roman"/>
          <w:b w:val="false"/>
          <w:i w:val="false"/>
          <w:color w:val="000000"/>
          <w:sz w:val="28"/>
        </w:rPr>
        <w:t xml:space="preserve">
      ведение технологического процесса фиксации лавсанового технического и кордного волокна на однопроцессных машинах в соответствии с рабочей инструкцией; </w:t>
      </w:r>
    </w:p>
    <w:p>
      <w:pPr>
        <w:spacing w:after="0"/>
        <w:ind w:left="0"/>
        <w:jc w:val="both"/>
      </w:pPr>
      <w:r>
        <w:rPr>
          <w:rFonts w:ascii="Times New Roman"/>
          <w:b w:val="false"/>
          <w:i w:val="false"/>
          <w:color w:val="000000"/>
          <w:sz w:val="28"/>
        </w:rPr>
        <w:t>
      пуск и остановка машины, включение и выключение обогрева шахты;</w:t>
      </w:r>
    </w:p>
    <w:p>
      <w:pPr>
        <w:spacing w:after="0"/>
        <w:ind w:left="0"/>
        <w:jc w:val="both"/>
      </w:pPr>
      <w:r>
        <w:rPr>
          <w:rFonts w:ascii="Times New Roman"/>
          <w:b w:val="false"/>
          <w:i w:val="false"/>
          <w:color w:val="000000"/>
          <w:sz w:val="28"/>
        </w:rPr>
        <w:t xml:space="preserve">
      установка шпуль с шелком в шпулярник машины, заправка нитей через натяжные устройства, панели самоостанова, тянущие вальцы в шахту фиксации и на шпули; </w:t>
      </w:r>
    </w:p>
    <w:p>
      <w:pPr>
        <w:spacing w:after="0"/>
        <w:ind w:left="0"/>
        <w:jc w:val="both"/>
      </w:pPr>
      <w:r>
        <w:rPr>
          <w:rFonts w:ascii="Times New Roman"/>
          <w:b w:val="false"/>
          <w:i w:val="false"/>
          <w:color w:val="000000"/>
          <w:sz w:val="28"/>
        </w:rPr>
        <w:t xml:space="preserve">
      съем наработанной продукции; </w:t>
      </w:r>
    </w:p>
    <w:p>
      <w:pPr>
        <w:spacing w:after="0"/>
        <w:ind w:left="0"/>
        <w:jc w:val="both"/>
      </w:pPr>
      <w:r>
        <w:rPr>
          <w:rFonts w:ascii="Times New Roman"/>
          <w:b w:val="false"/>
          <w:i w:val="false"/>
          <w:color w:val="000000"/>
          <w:sz w:val="28"/>
        </w:rPr>
        <w:t xml:space="preserve">
      контроль и регулирование правильности заправки нити, температуры и циркуляции воздуха в шахте, скорости намотки нити, правильности работы веретен при помощи контрольно-измерительных приборов; </w:t>
      </w:r>
    </w:p>
    <w:p>
      <w:pPr>
        <w:spacing w:after="0"/>
        <w:ind w:left="0"/>
        <w:jc w:val="both"/>
      </w:pPr>
      <w:r>
        <w:rPr>
          <w:rFonts w:ascii="Times New Roman"/>
          <w:b w:val="false"/>
          <w:i w:val="false"/>
          <w:color w:val="000000"/>
          <w:sz w:val="28"/>
        </w:rPr>
        <w:t>
      наблюдение за качеством нитепроводящей гарнитуры, тянущих вальцов;</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мелкий ремонт и уход за оборудованием.</w:t>
      </w:r>
    </w:p>
    <w:bookmarkStart w:name="z758" w:id="755"/>
    <w:p>
      <w:pPr>
        <w:spacing w:after="0"/>
        <w:ind w:left="0"/>
        <w:jc w:val="both"/>
      </w:pPr>
      <w:r>
        <w:rPr>
          <w:rFonts w:ascii="Times New Roman"/>
          <w:b w:val="false"/>
          <w:i w:val="false"/>
          <w:color w:val="000000"/>
          <w:sz w:val="28"/>
        </w:rPr>
        <w:t xml:space="preserve">
      399. Должен знать: </w:t>
      </w:r>
    </w:p>
    <w:bookmarkEnd w:id="755"/>
    <w:p>
      <w:pPr>
        <w:spacing w:after="0"/>
        <w:ind w:left="0"/>
        <w:jc w:val="both"/>
      </w:pPr>
      <w:r>
        <w:rPr>
          <w:rFonts w:ascii="Times New Roman"/>
          <w:b w:val="false"/>
          <w:i w:val="false"/>
          <w:color w:val="000000"/>
          <w:sz w:val="28"/>
        </w:rPr>
        <w:t xml:space="preserve">
      технологический процесс фиксации кордной нити и схему заправки; </w:t>
      </w:r>
    </w:p>
    <w:p>
      <w:pPr>
        <w:spacing w:after="0"/>
        <w:ind w:left="0"/>
        <w:jc w:val="both"/>
      </w:pPr>
      <w:r>
        <w:rPr>
          <w:rFonts w:ascii="Times New Roman"/>
          <w:b w:val="false"/>
          <w:i w:val="false"/>
          <w:color w:val="000000"/>
          <w:sz w:val="28"/>
        </w:rPr>
        <w:t xml:space="preserve">
      устройство, принцип работы машины, контрольно-измерительных приборов; </w:t>
      </w:r>
    </w:p>
    <w:p>
      <w:pPr>
        <w:spacing w:after="0"/>
        <w:ind w:left="0"/>
        <w:jc w:val="both"/>
      </w:pPr>
      <w:r>
        <w:rPr>
          <w:rFonts w:ascii="Times New Roman"/>
          <w:b w:val="false"/>
          <w:i w:val="false"/>
          <w:color w:val="000000"/>
          <w:sz w:val="28"/>
        </w:rPr>
        <w:t xml:space="preserve">
      физико-механические свойства технической кордной нити; </w:t>
      </w:r>
    </w:p>
    <w:p>
      <w:pPr>
        <w:spacing w:after="0"/>
        <w:ind w:left="0"/>
        <w:jc w:val="both"/>
      </w:pPr>
      <w:r>
        <w:rPr>
          <w:rFonts w:ascii="Times New Roman"/>
          <w:b w:val="false"/>
          <w:i w:val="false"/>
          <w:color w:val="000000"/>
          <w:sz w:val="28"/>
        </w:rPr>
        <w:t xml:space="preserve">
      требования, предъявляемые к ней, и технические условия; </w:t>
      </w:r>
    </w:p>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bookmarkStart w:name="z759" w:id="756"/>
    <w:p>
      <w:pPr>
        <w:spacing w:after="0"/>
        <w:ind w:left="0"/>
        <w:jc w:val="both"/>
      </w:pPr>
      <w:r>
        <w:rPr>
          <w:rFonts w:ascii="Times New Roman"/>
          <w:b w:val="false"/>
          <w:i w:val="false"/>
          <w:color w:val="000000"/>
          <w:sz w:val="28"/>
        </w:rPr>
        <w:t>
      74. Аппаратчик этиленгликолевой установки</w:t>
      </w:r>
    </w:p>
    <w:bookmarkEnd w:id="756"/>
    <w:bookmarkStart w:name="z760" w:id="757"/>
    <w:p>
      <w:pPr>
        <w:spacing w:after="0"/>
        <w:ind w:left="0"/>
        <w:jc w:val="both"/>
      </w:pPr>
      <w:r>
        <w:rPr>
          <w:rFonts w:ascii="Times New Roman"/>
          <w:b w:val="false"/>
          <w:i w:val="false"/>
          <w:color w:val="000000"/>
          <w:sz w:val="28"/>
        </w:rPr>
        <w:t>
      Параграф 1. Аппаратчик этиленгликолевой установки, 4-й разряд</w:t>
      </w:r>
    </w:p>
    <w:bookmarkEnd w:id="757"/>
    <w:bookmarkStart w:name="z761" w:id="758"/>
    <w:p>
      <w:pPr>
        <w:spacing w:after="0"/>
        <w:ind w:left="0"/>
        <w:jc w:val="both"/>
      </w:pPr>
      <w:r>
        <w:rPr>
          <w:rFonts w:ascii="Times New Roman"/>
          <w:b w:val="false"/>
          <w:i w:val="false"/>
          <w:color w:val="000000"/>
          <w:sz w:val="28"/>
        </w:rPr>
        <w:t xml:space="preserve">
      400. Характеристика работ: </w:t>
      </w:r>
    </w:p>
    <w:bookmarkEnd w:id="758"/>
    <w:p>
      <w:pPr>
        <w:spacing w:after="0"/>
        <w:ind w:left="0"/>
        <w:jc w:val="both"/>
      </w:pPr>
      <w:r>
        <w:rPr>
          <w:rFonts w:ascii="Times New Roman"/>
          <w:b w:val="false"/>
          <w:i w:val="false"/>
          <w:color w:val="000000"/>
          <w:sz w:val="28"/>
        </w:rPr>
        <w:t>
      ведение процесса обработки решеток плавильных агрегатов этиленгликолем с целью удаления полиамидного плава, промывки водой, чистки и продувки сжатым воздухом в соответствии с рабочей инструкцией;</w:t>
      </w:r>
    </w:p>
    <w:p>
      <w:pPr>
        <w:spacing w:after="0"/>
        <w:ind w:left="0"/>
        <w:jc w:val="both"/>
      </w:pPr>
      <w:r>
        <w:rPr>
          <w:rFonts w:ascii="Times New Roman"/>
          <w:b w:val="false"/>
          <w:i w:val="false"/>
          <w:color w:val="000000"/>
          <w:sz w:val="28"/>
        </w:rPr>
        <w:t xml:space="preserve">
      подготовка этиленгликолевой установки к процессу обработки; </w:t>
      </w:r>
    </w:p>
    <w:p>
      <w:pPr>
        <w:spacing w:after="0"/>
        <w:ind w:left="0"/>
        <w:jc w:val="both"/>
      </w:pPr>
      <w:r>
        <w:rPr>
          <w:rFonts w:ascii="Times New Roman"/>
          <w:b w:val="false"/>
          <w:i w:val="false"/>
          <w:color w:val="000000"/>
          <w:sz w:val="28"/>
        </w:rPr>
        <w:t xml:space="preserve">
      разборка плавильного агрегата, сборка его для обработки этиленгликолем и сборка к работе после обработки; </w:t>
      </w:r>
    </w:p>
    <w:p>
      <w:pPr>
        <w:spacing w:after="0"/>
        <w:ind w:left="0"/>
        <w:jc w:val="both"/>
      </w:pPr>
      <w:r>
        <w:rPr>
          <w:rFonts w:ascii="Times New Roman"/>
          <w:b w:val="false"/>
          <w:i w:val="false"/>
          <w:color w:val="000000"/>
          <w:sz w:val="28"/>
        </w:rPr>
        <w:t xml:space="preserve">
      включение и выключение обогрева, подсоединение и отсоединение этиленгликолевой установки от прядильного агрегата; </w:t>
      </w:r>
    </w:p>
    <w:p>
      <w:pPr>
        <w:spacing w:after="0"/>
        <w:ind w:left="0"/>
        <w:jc w:val="both"/>
      </w:pPr>
      <w:r>
        <w:rPr>
          <w:rFonts w:ascii="Times New Roman"/>
          <w:b w:val="false"/>
          <w:i w:val="false"/>
          <w:color w:val="000000"/>
          <w:sz w:val="28"/>
        </w:rPr>
        <w:t xml:space="preserve">
      пуск и остановка установки; </w:t>
      </w:r>
    </w:p>
    <w:p>
      <w:pPr>
        <w:spacing w:after="0"/>
        <w:ind w:left="0"/>
        <w:jc w:val="both"/>
      </w:pPr>
      <w:r>
        <w:rPr>
          <w:rFonts w:ascii="Times New Roman"/>
          <w:b w:val="false"/>
          <w:i w:val="false"/>
          <w:color w:val="000000"/>
          <w:sz w:val="28"/>
        </w:rPr>
        <w:t xml:space="preserve">
      контроль и регулирование циркуляции этиленгликоля, температуры обогрева; </w:t>
      </w:r>
    </w:p>
    <w:p>
      <w:pPr>
        <w:spacing w:after="0"/>
        <w:ind w:left="0"/>
        <w:jc w:val="both"/>
      </w:pPr>
      <w:r>
        <w:rPr>
          <w:rFonts w:ascii="Times New Roman"/>
          <w:b w:val="false"/>
          <w:i w:val="false"/>
          <w:color w:val="000000"/>
          <w:sz w:val="28"/>
        </w:rPr>
        <w:t xml:space="preserve">
      проверка качества обработки плавильного агрегата и герметичности сборки; </w:t>
      </w:r>
    </w:p>
    <w:p>
      <w:pPr>
        <w:spacing w:after="0"/>
        <w:ind w:left="0"/>
        <w:jc w:val="both"/>
      </w:pPr>
      <w:r>
        <w:rPr>
          <w:rFonts w:ascii="Times New Roman"/>
          <w:b w:val="false"/>
          <w:i w:val="false"/>
          <w:color w:val="000000"/>
          <w:sz w:val="28"/>
        </w:rPr>
        <w:t>
      выявление и устранение неисправностей в работе этиленгликолевой установки, мелкий ремонт и уход за установкой.</w:t>
      </w:r>
    </w:p>
    <w:bookmarkStart w:name="z762" w:id="759"/>
    <w:p>
      <w:pPr>
        <w:spacing w:after="0"/>
        <w:ind w:left="0"/>
        <w:jc w:val="both"/>
      </w:pPr>
      <w:r>
        <w:rPr>
          <w:rFonts w:ascii="Times New Roman"/>
          <w:b w:val="false"/>
          <w:i w:val="false"/>
          <w:color w:val="000000"/>
          <w:sz w:val="28"/>
        </w:rPr>
        <w:t xml:space="preserve">
      401. Должен знать: </w:t>
      </w:r>
    </w:p>
    <w:bookmarkEnd w:id="759"/>
    <w:p>
      <w:pPr>
        <w:spacing w:after="0"/>
        <w:ind w:left="0"/>
        <w:jc w:val="both"/>
      </w:pPr>
      <w:r>
        <w:rPr>
          <w:rFonts w:ascii="Times New Roman"/>
          <w:b w:val="false"/>
          <w:i w:val="false"/>
          <w:color w:val="000000"/>
          <w:sz w:val="28"/>
        </w:rPr>
        <w:t xml:space="preserve">
      процесс ведения обработки этиленгликолем, промывки водой, чистки и продувки сжатым воздухом решеток плавильных агрегатов; </w:t>
      </w:r>
    </w:p>
    <w:p>
      <w:pPr>
        <w:spacing w:after="0"/>
        <w:ind w:left="0"/>
        <w:jc w:val="both"/>
      </w:pPr>
      <w:r>
        <w:rPr>
          <w:rFonts w:ascii="Times New Roman"/>
          <w:b w:val="false"/>
          <w:i w:val="false"/>
          <w:color w:val="000000"/>
          <w:sz w:val="28"/>
        </w:rPr>
        <w:t xml:space="preserve">
      устройство, принцип работы и правила эксплуатации этиленгликолевой установки; </w:t>
      </w:r>
    </w:p>
    <w:p>
      <w:pPr>
        <w:spacing w:after="0"/>
        <w:ind w:left="0"/>
        <w:jc w:val="both"/>
      </w:pPr>
      <w:r>
        <w:rPr>
          <w:rFonts w:ascii="Times New Roman"/>
          <w:b w:val="false"/>
          <w:i w:val="false"/>
          <w:color w:val="000000"/>
          <w:sz w:val="28"/>
        </w:rPr>
        <w:t xml:space="preserve">
      состав и свойства этиленгликоля; </w:t>
      </w:r>
    </w:p>
    <w:p>
      <w:pPr>
        <w:spacing w:after="0"/>
        <w:ind w:left="0"/>
        <w:jc w:val="both"/>
      </w:pPr>
      <w:r>
        <w:rPr>
          <w:rFonts w:ascii="Times New Roman"/>
          <w:b w:val="false"/>
          <w:i w:val="false"/>
          <w:color w:val="000000"/>
          <w:sz w:val="28"/>
        </w:rPr>
        <w:t xml:space="preserve">
      систему обогрева машины динилом, подачи азота и воздуха; </w:t>
      </w:r>
    </w:p>
    <w:p>
      <w:pPr>
        <w:spacing w:after="0"/>
        <w:ind w:left="0"/>
        <w:jc w:val="both"/>
      </w:pPr>
      <w:r>
        <w:rPr>
          <w:rFonts w:ascii="Times New Roman"/>
          <w:b w:val="false"/>
          <w:i w:val="false"/>
          <w:color w:val="000000"/>
          <w:sz w:val="28"/>
        </w:rPr>
        <w:t xml:space="preserve">
      требования, предъявляемые к обработке решеток плавильных агрегатов; </w:t>
      </w:r>
    </w:p>
    <w:p>
      <w:pPr>
        <w:spacing w:after="0"/>
        <w:ind w:left="0"/>
        <w:jc w:val="both"/>
      </w:pPr>
      <w:r>
        <w:rPr>
          <w:rFonts w:ascii="Times New Roman"/>
          <w:b w:val="false"/>
          <w:i w:val="false"/>
          <w:color w:val="000000"/>
          <w:sz w:val="28"/>
        </w:rPr>
        <w:t xml:space="preserve">
      правила регулирования процесса обработки решетки; </w:t>
      </w:r>
    </w:p>
    <w:p>
      <w:pPr>
        <w:spacing w:after="0"/>
        <w:ind w:left="0"/>
        <w:jc w:val="both"/>
      </w:pPr>
      <w:r>
        <w:rPr>
          <w:rFonts w:ascii="Times New Roman"/>
          <w:b w:val="false"/>
          <w:i w:val="false"/>
          <w:color w:val="000000"/>
          <w:sz w:val="28"/>
        </w:rPr>
        <w:t xml:space="preserve">
      режим ухода за оборудованием; </w:t>
      </w:r>
    </w:p>
    <w:p>
      <w:pPr>
        <w:spacing w:after="0"/>
        <w:ind w:left="0"/>
        <w:jc w:val="both"/>
      </w:pPr>
      <w:r>
        <w:rPr>
          <w:rFonts w:ascii="Times New Roman"/>
          <w:b w:val="false"/>
          <w:i w:val="false"/>
          <w:color w:val="000000"/>
          <w:sz w:val="28"/>
        </w:rPr>
        <w:t>
      слесарное дело.</w:t>
      </w:r>
    </w:p>
    <w:bookmarkStart w:name="z763" w:id="760"/>
    <w:p>
      <w:pPr>
        <w:spacing w:after="0"/>
        <w:ind w:left="0"/>
        <w:jc w:val="both"/>
      </w:pPr>
      <w:r>
        <w:rPr>
          <w:rFonts w:ascii="Times New Roman"/>
          <w:b w:val="false"/>
          <w:i w:val="false"/>
          <w:color w:val="000000"/>
          <w:sz w:val="28"/>
        </w:rPr>
        <w:t>
      75. Гарнитурщик химического прядения</w:t>
      </w:r>
    </w:p>
    <w:bookmarkEnd w:id="760"/>
    <w:bookmarkStart w:name="z764" w:id="761"/>
    <w:p>
      <w:pPr>
        <w:spacing w:after="0"/>
        <w:ind w:left="0"/>
        <w:jc w:val="both"/>
      </w:pPr>
      <w:r>
        <w:rPr>
          <w:rFonts w:ascii="Times New Roman"/>
          <w:b w:val="false"/>
          <w:i w:val="false"/>
          <w:color w:val="000000"/>
          <w:sz w:val="28"/>
        </w:rPr>
        <w:t>
      Параграф 1. Гарнитурщик химического прядения, 1-й разряд</w:t>
      </w:r>
    </w:p>
    <w:bookmarkEnd w:id="761"/>
    <w:bookmarkStart w:name="z765" w:id="762"/>
    <w:p>
      <w:pPr>
        <w:spacing w:after="0"/>
        <w:ind w:left="0"/>
        <w:jc w:val="both"/>
      </w:pPr>
      <w:r>
        <w:rPr>
          <w:rFonts w:ascii="Times New Roman"/>
          <w:b w:val="false"/>
          <w:i w:val="false"/>
          <w:color w:val="000000"/>
          <w:sz w:val="28"/>
        </w:rPr>
        <w:t xml:space="preserve">
      402. Характеристика работ: </w:t>
      </w:r>
    </w:p>
    <w:bookmarkEnd w:id="762"/>
    <w:p>
      <w:pPr>
        <w:spacing w:after="0"/>
        <w:ind w:left="0"/>
        <w:jc w:val="both"/>
      </w:pPr>
      <w:r>
        <w:rPr>
          <w:rFonts w:ascii="Times New Roman"/>
          <w:b w:val="false"/>
          <w:i w:val="false"/>
          <w:color w:val="000000"/>
          <w:sz w:val="28"/>
        </w:rPr>
        <w:t xml:space="preserve">
      обвязка фильтрпальцев фильтровальным материалом для прядильных машин в соответствии с рабочей инструкцией; </w:t>
      </w:r>
    </w:p>
    <w:p>
      <w:pPr>
        <w:spacing w:after="0"/>
        <w:ind w:left="0"/>
        <w:jc w:val="both"/>
      </w:pPr>
      <w:r>
        <w:rPr>
          <w:rFonts w:ascii="Times New Roman"/>
          <w:b w:val="false"/>
          <w:i w:val="false"/>
          <w:color w:val="000000"/>
          <w:sz w:val="28"/>
        </w:rPr>
        <w:t xml:space="preserve">
      подготовка фильтровального материала и ниток; </w:t>
      </w:r>
    </w:p>
    <w:p>
      <w:pPr>
        <w:spacing w:after="0"/>
        <w:ind w:left="0"/>
        <w:jc w:val="both"/>
      </w:pPr>
      <w:r>
        <w:rPr>
          <w:rFonts w:ascii="Times New Roman"/>
          <w:b w:val="false"/>
          <w:i w:val="false"/>
          <w:color w:val="000000"/>
          <w:sz w:val="28"/>
        </w:rPr>
        <w:t>
      уборка рабочего места.</w:t>
      </w:r>
    </w:p>
    <w:bookmarkStart w:name="z766" w:id="763"/>
    <w:p>
      <w:pPr>
        <w:spacing w:after="0"/>
        <w:ind w:left="0"/>
        <w:jc w:val="both"/>
      </w:pPr>
      <w:r>
        <w:rPr>
          <w:rFonts w:ascii="Times New Roman"/>
          <w:b w:val="false"/>
          <w:i w:val="false"/>
          <w:color w:val="000000"/>
          <w:sz w:val="28"/>
        </w:rPr>
        <w:t xml:space="preserve">
      403. Должен знать: </w:t>
      </w:r>
    </w:p>
    <w:bookmarkEnd w:id="763"/>
    <w:p>
      <w:pPr>
        <w:spacing w:after="0"/>
        <w:ind w:left="0"/>
        <w:jc w:val="both"/>
      </w:pPr>
      <w:r>
        <w:rPr>
          <w:rFonts w:ascii="Times New Roman"/>
          <w:b w:val="false"/>
          <w:i w:val="false"/>
          <w:color w:val="000000"/>
          <w:sz w:val="28"/>
        </w:rPr>
        <w:t xml:space="preserve">
      порядок и правила обвязки фильтрпальцев; </w:t>
      </w:r>
    </w:p>
    <w:p>
      <w:pPr>
        <w:spacing w:after="0"/>
        <w:ind w:left="0"/>
        <w:jc w:val="both"/>
      </w:pPr>
      <w:r>
        <w:rPr>
          <w:rFonts w:ascii="Times New Roman"/>
          <w:b w:val="false"/>
          <w:i w:val="false"/>
          <w:color w:val="000000"/>
          <w:sz w:val="28"/>
        </w:rPr>
        <w:t xml:space="preserve">
      назначение фильтрматериалов и влияние правильной обвязки на качество выпускаемого волокна; </w:t>
      </w:r>
    </w:p>
    <w:p>
      <w:pPr>
        <w:spacing w:after="0"/>
        <w:ind w:left="0"/>
        <w:jc w:val="both"/>
      </w:pPr>
      <w:r>
        <w:rPr>
          <w:rFonts w:ascii="Times New Roman"/>
          <w:b w:val="false"/>
          <w:i w:val="false"/>
          <w:color w:val="000000"/>
          <w:sz w:val="28"/>
        </w:rPr>
        <w:t>
      устройство гарнитуры.</w:t>
      </w:r>
    </w:p>
    <w:bookmarkStart w:name="z767" w:id="764"/>
    <w:p>
      <w:pPr>
        <w:spacing w:after="0"/>
        <w:ind w:left="0"/>
        <w:jc w:val="both"/>
      </w:pPr>
      <w:r>
        <w:rPr>
          <w:rFonts w:ascii="Times New Roman"/>
          <w:b w:val="false"/>
          <w:i w:val="false"/>
          <w:color w:val="000000"/>
          <w:sz w:val="28"/>
        </w:rPr>
        <w:t>
      Параграф 2. Гарнитурщик химического прядения, 2-й разряд</w:t>
      </w:r>
    </w:p>
    <w:bookmarkEnd w:id="764"/>
    <w:bookmarkStart w:name="z768" w:id="765"/>
    <w:p>
      <w:pPr>
        <w:spacing w:after="0"/>
        <w:ind w:left="0"/>
        <w:jc w:val="both"/>
      </w:pPr>
      <w:r>
        <w:rPr>
          <w:rFonts w:ascii="Times New Roman"/>
          <w:b w:val="false"/>
          <w:i w:val="false"/>
          <w:color w:val="000000"/>
          <w:sz w:val="28"/>
        </w:rPr>
        <w:t>
      404. Характеристика работ:</w:t>
      </w:r>
    </w:p>
    <w:bookmarkEnd w:id="765"/>
    <w:p>
      <w:pPr>
        <w:spacing w:after="0"/>
        <w:ind w:left="0"/>
        <w:jc w:val="both"/>
      </w:pPr>
      <w:r>
        <w:rPr>
          <w:rFonts w:ascii="Times New Roman"/>
          <w:b w:val="false"/>
          <w:i w:val="false"/>
          <w:color w:val="000000"/>
          <w:sz w:val="28"/>
        </w:rPr>
        <w:t xml:space="preserve">
      разборка, обработка и сборка прядильной гарнитуры в соответствии с рабочей инструкцией; </w:t>
      </w:r>
    </w:p>
    <w:p>
      <w:pPr>
        <w:spacing w:after="0"/>
        <w:ind w:left="0"/>
        <w:jc w:val="both"/>
      </w:pPr>
      <w:r>
        <w:rPr>
          <w:rFonts w:ascii="Times New Roman"/>
          <w:b w:val="false"/>
          <w:i w:val="false"/>
          <w:color w:val="000000"/>
          <w:sz w:val="28"/>
        </w:rPr>
        <w:t>
      погрузка деталей гарнитуры в барки, залив их растворами химикатов;</w:t>
      </w:r>
    </w:p>
    <w:p>
      <w:pPr>
        <w:spacing w:after="0"/>
        <w:ind w:left="0"/>
        <w:jc w:val="both"/>
      </w:pPr>
      <w:r>
        <w:rPr>
          <w:rFonts w:ascii="Times New Roman"/>
          <w:b w:val="false"/>
          <w:i w:val="false"/>
          <w:color w:val="000000"/>
          <w:sz w:val="28"/>
        </w:rPr>
        <w:t>
      промывка горячей и холодной водой деталей прядильной гарнитуры и нитепроводящей системы;</w:t>
      </w:r>
    </w:p>
    <w:p>
      <w:pPr>
        <w:spacing w:after="0"/>
        <w:ind w:left="0"/>
        <w:jc w:val="both"/>
      </w:pPr>
      <w:r>
        <w:rPr>
          <w:rFonts w:ascii="Times New Roman"/>
          <w:b w:val="false"/>
          <w:i w:val="false"/>
          <w:color w:val="000000"/>
          <w:sz w:val="28"/>
        </w:rPr>
        <w:t xml:space="preserve">
      продувка деталей гарнитуры сжатым воздухом и проверка герметичности сборки; </w:t>
      </w:r>
    </w:p>
    <w:p>
      <w:pPr>
        <w:spacing w:after="0"/>
        <w:ind w:left="0"/>
        <w:jc w:val="both"/>
      </w:pPr>
      <w:r>
        <w:rPr>
          <w:rFonts w:ascii="Times New Roman"/>
          <w:b w:val="false"/>
          <w:i w:val="false"/>
          <w:color w:val="000000"/>
          <w:sz w:val="28"/>
        </w:rPr>
        <w:t>
      уход за рабочим местом.</w:t>
      </w:r>
    </w:p>
    <w:bookmarkStart w:name="z769" w:id="766"/>
    <w:p>
      <w:pPr>
        <w:spacing w:after="0"/>
        <w:ind w:left="0"/>
        <w:jc w:val="both"/>
      </w:pPr>
      <w:r>
        <w:rPr>
          <w:rFonts w:ascii="Times New Roman"/>
          <w:b w:val="false"/>
          <w:i w:val="false"/>
          <w:color w:val="000000"/>
          <w:sz w:val="28"/>
        </w:rPr>
        <w:t xml:space="preserve">
      405. Должен знать: </w:t>
      </w:r>
    </w:p>
    <w:bookmarkEnd w:id="766"/>
    <w:p>
      <w:pPr>
        <w:spacing w:after="0"/>
        <w:ind w:left="0"/>
        <w:jc w:val="both"/>
      </w:pPr>
      <w:r>
        <w:rPr>
          <w:rFonts w:ascii="Times New Roman"/>
          <w:b w:val="false"/>
          <w:i w:val="false"/>
          <w:color w:val="000000"/>
          <w:sz w:val="28"/>
        </w:rPr>
        <w:t xml:space="preserve">
      процесс обработки деталей прядильной гарнитуры и нитепроводящей системы; </w:t>
      </w:r>
    </w:p>
    <w:p>
      <w:pPr>
        <w:spacing w:after="0"/>
        <w:ind w:left="0"/>
        <w:jc w:val="both"/>
      </w:pPr>
      <w:r>
        <w:rPr>
          <w:rFonts w:ascii="Times New Roman"/>
          <w:b w:val="false"/>
          <w:i w:val="false"/>
          <w:color w:val="000000"/>
          <w:sz w:val="28"/>
        </w:rPr>
        <w:t xml:space="preserve">
      порядок разборки и сборки гарнитуры; </w:t>
      </w:r>
    </w:p>
    <w:p>
      <w:pPr>
        <w:spacing w:after="0"/>
        <w:ind w:left="0"/>
        <w:jc w:val="both"/>
      </w:pPr>
      <w:r>
        <w:rPr>
          <w:rFonts w:ascii="Times New Roman"/>
          <w:b w:val="false"/>
          <w:i w:val="false"/>
          <w:color w:val="000000"/>
          <w:sz w:val="28"/>
        </w:rPr>
        <w:t xml:space="preserve">
      устройство гарнитуры, назначение и взаимодействие ее частей; </w:t>
      </w:r>
    </w:p>
    <w:p>
      <w:pPr>
        <w:spacing w:after="0"/>
        <w:ind w:left="0"/>
        <w:jc w:val="both"/>
      </w:pPr>
      <w:r>
        <w:rPr>
          <w:rFonts w:ascii="Times New Roman"/>
          <w:b w:val="false"/>
          <w:i w:val="false"/>
          <w:color w:val="000000"/>
          <w:sz w:val="28"/>
        </w:rPr>
        <w:t xml:space="preserve">
      устройство и работу манометров; </w:t>
      </w:r>
    </w:p>
    <w:p>
      <w:pPr>
        <w:spacing w:after="0"/>
        <w:ind w:left="0"/>
        <w:jc w:val="both"/>
      </w:pPr>
      <w:r>
        <w:rPr>
          <w:rFonts w:ascii="Times New Roman"/>
          <w:b w:val="false"/>
          <w:i w:val="false"/>
          <w:color w:val="000000"/>
          <w:sz w:val="28"/>
        </w:rPr>
        <w:t xml:space="preserve">
      схему коммуникации холодной и горячей воды, сжатого воздуха; </w:t>
      </w:r>
    </w:p>
    <w:p>
      <w:pPr>
        <w:spacing w:after="0"/>
        <w:ind w:left="0"/>
        <w:jc w:val="both"/>
      </w:pPr>
      <w:r>
        <w:rPr>
          <w:rFonts w:ascii="Times New Roman"/>
          <w:b w:val="false"/>
          <w:i w:val="false"/>
          <w:color w:val="000000"/>
          <w:sz w:val="28"/>
        </w:rPr>
        <w:t xml:space="preserve">
      требования, предъявляемые к качеству промывки и сборки прядильной гарнитуры; </w:t>
      </w:r>
    </w:p>
    <w:p>
      <w:pPr>
        <w:spacing w:after="0"/>
        <w:ind w:left="0"/>
        <w:jc w:val="both"/>
      </w:pPr>
      <w:r>
        <w:rPr>
          <w:rFonts w:ascii="Times New Roman"/>
          <w:b w:val="false"/>
          <w:i w:val="false"/>
          <w:color w:val="000000"/>
          <w:sz w:val="28"/>
        </w:rPr>
        <w:t>
      режим ухода за рабочим местом.</w:t>
      </w:r>
    </w:p>
    <w:bookmarkStart w:name="z770" w:id="767"/>
    <w:p>
      <w:pPr>
        <w:spacing w:after="0"/>
        <w:ind w:left="0"/>
        <w:jc w:val="both"/>
      </w:pPr>
      <w:r>
        <w:rPr>
          <w:rFonts w:ascii="Times New Roman"/>
          <w:b w:val="false"/>
          <w:i w:val="false"/>
          <w:color w:val="000000"/>
          <w:sz w:val="28"/>
        </w:rPr>
        <w:t>
      Параграф 3. Гарнитурщик химического прядения, 3-й разряд</w:t>
      </w:r>
    </w:p>
    <w:bookmarkEnd w:id="767"/>
    <w:bookmarkStart w:name="z771" w:id="768"/>
    <w:p>
      <w:pPr>
        <w:spacing w:after="0"/>
        <w:ind w:left="0"/>
        <w:jc w:val="both"/>
      </w:pPr>
      <w:r>
        <w:rPr>
          <w:rFonts w:ascii="Times New Roman"/>
          <w:b w:val="false"/>
          <w:i w:val="false"/>
          <w:color w:val="000000"/>
          <w:sz w:val="28"/>
        </w:rPr>
        <w:t xml:space="preserve">
      406. Характеристика работ: </w:t>
      </w:r>
    </w:p>
    <w:bookmarkEnd w:id="768"/>
    <w:p>
      <w:pPr>
        <w:spacing w:after="0"/>
        <w:ind w:left="0"/>
        <w:jc w:val="both"/>
      </w:pPr>
      <w:r>
        <w:rPr>
          <w:rFonts w:ascii="Times New Roman"/>
          <w:b w:val="false"/>
          <w:i w:val="false"/>
          <w:color w:val="000000"/>
          <w:sz w:val="28"/>
        </w:rPr>
        <w:t xml:space="preserve">
      проверка качества обработки деталей гарнитуры, качества сборки гарнитуры, плотности обвязки фильтрпальцев; </w:t>
      </w:r>
    </w:p>
    <w:p>
      <w:pPr>
        <w:spacing w:after="0"/>
        <w:ind w:left="0"/>
        <w:jc w:val="both"/>
      </w:pPr>
      <w:r>
        <w:rPr>
          <w:rFonts w:ascii="Times New Roman"/>
          <w:b w:val="false"/>
          <w:i w:val="false"/>
          <w:color w:val="000000"/>
          <w:sz w:val="28"/>
        </w:rPr>
        <w:t>
      прием снятой с прядильной машины гарнитуры, выдача подготовленной;</w:t>
      </w:r>
    </w:p>
    <w:p>
      <w:pPr>
        <w:spacing w:after="0"/>
        <w:ind w:left="0"/>
        <w:jc w:val="both"/>
      </w:pPr>
      <w:r>
        <w:rPr>
          <w:rFonts w:ascii="Times New Roman"/>
          <w:b w:val="false"/>
          <w:i w:val="false"/>
          <w:color w:val="000000"/>
          <w:sz w:val="28"/>
        </w:rPr>
        <w:t xml:space="preserve">
      обеспечение потребного количества гарнитуры; </w:t>
      </w:r>
    </w:p>
    <w:p>
      <w:pPr>
        <w:spacing w:after="0"/>
        <w:ind w:left="0"/>
        <w:jc w:val="both"/>
      </w:pPr>
      <w:r>
        <w:rPr>
          <w:rFonts w:ascii="Times New Roman"/>
          <w:b w:val="false"/>
          <w:i w:val="false"/>
          <w:color w:val="000000"/>
          <w:sz w:val="28"/>
        </w:rPr>
        <w:t>
      учет расхода фильтрматериала, количества гарнитуры в мастерской и расчет его потребности;</w:t>
      </w:r>
    </w:p>
    <w:p>
      <w:pPr>
        <w:spacing w:after="0"/>
        <w:ind w:left="0"/>
        <w:jc w:val="both"/>
      </w:pPr>
      <w:r>
        <w:rPr>
          <w:rFonts w:ascii="Times New Roman"/>
          <w:b w:val="false"/>
          <w:i w:val="false"/>
          <w:color w:val="000000"/>
          <w:sz w:val="28"/>
        </w:rPr>
        <w:t>
      руководство подчиненными рабочими.</w:t>
      </w:r>
    </w:p>
    <w:bookmarkStart w:name="z772" w:id="769"/>
    <w:p>
      <w:pPr>
        <w:spacing w:after="0"/>
        <w:ind w:left="0"/>
        <w:jc w:val="both"/>
      </w:pPr>
      <w:r>
        <w:rPr>
          <w:rFonts w:ascii="Times New Roman"/>
          <w:b w:val="false"/>
          <w:i w:val="false"/>
          <w:color w:val="000000"/>
          <w:sz w:val="28"/>
        </w:rPr>
        <w:t xml:space="preserve">
      407. Должен знать: </w:t>
      </w:r>
    </w:p>
    <w:bookmarkEnd w:id="769"/>
    <w:p>
      <w:pPr>
        <w:spacing w:after="0"/>
        <w:ind w:left="0"/>
        <w:jc w:val="both"/>
      </w:pPr>
      <w:r>
        <w:rPr>
          <w:rFonts w:ascii="Times New Roman"/>
          <w:b w:val="false"/>
          <w:i w:val="false"/>
          <w:color w:val="000000"/>
          <w:sz w:val="28"/>
        </w:rPr>
        <w:t>
      технологический процесс формования волокна на прядильных машинах;</w:t>
      </w:r>
    </w:p>
    <w:p>
      <w:pPr>
        <w:spacing w:after="0"/>
        <w:ind w:left="0"/>
        <w:jc w:val="both"/>
      </w:pPr>
      <w:r>
        <w:rPr>
          <w:rFonts w:ascii="Times New Roman"/>
          <w:b w:val="false"/>
          <w:i w:val="false"/>
          <w:color w:val="000000"/>
          <w:sz w:val="28"/>
        </w:rPr>
        <w:t xml:space="preserve">
      правила и методы проверки качества обработки, сборки гарнитуры; </w:t>
      </w:r>
    </w:p>
    <w:p>
      <w:pPr>
        <w:spacing w:after="0"/>
        <w:ind w:left="0"/>
        <w:jc w:val="both"/>
      </w:pPr>
      <w:r>
        <w:rPr>
          <w:rFonts w:ascii="Times New Roman"/>
          <w:b w:val="false"/>
          <w:i w:val="false"/>
          <w:color w:val="000000"/>
          <w:sz w:val="28"/>
        </w:rPr>
        <w:t xml:space="preserve">
      правила ведения учета; </w:t>
      </w:r>
    </w:p>
    <w:p>
      <w:pPr>
        <w:spacing w:after="0"/>
        <w:ind w:left="0"/>
        <w:jc w:val="both"/>
      </w:pPr>
      <w:r>
        <w:rPr>
          <w:rFonts w:ascii="Times New Roman"/>
          <w:b w:val="false"/>
          <w:i w:val="false"/>
          <w:color w:val="000000"/>
          <w:sz w:val="28"/>
        </w:rPr>
        <w:t>
      график смены гарнитуры на машинах и методику расчета потребности гарнитуры.</w:t>
      </w:r>
    </w:p>
    <w:bookmarkStart w:name="z773" w:id="770"/>
    <w:p>
      <w:pPr>
        <w:spacing w:after="0"/>
        <w:ind w:left="0"/>
        <w:jc w:val="both"/>
      </w:pPr>
      <w:r>
        <w:rPr>
          <w:rFonts w:ascii="Times New Roman"/>
          <w:b w:val="false"/>
          <w:i w:val="false"/>
          <w:color w:val="000000"/>
          <w:sz w:val="28"/>
        </w:rPr>
        <w:t>
      76. Канализатор-траповщик</w:t>
      </w:r>
    </w:p>
    <w:bookmarkEnd w:id="770"/>
    <w:bookmarkStart w:name="z774" w:id="771"/>
    <w:p>
      <w:pPr>
        <w:spacing w:after="0"/>
        <w:ind w:left="0"/>
        <w:jc w:val="both"/>
      </w:pPr>
      <w:r>
        <w:rPr>
          <w:rFonts w:ascii="Times New Roman"/>
          <w:b w:val="false"/>
          <w:i w:val="false"/>
          <w:color w:val="000000"/>
          <w:sz w:val="28"/>
        </w:rPr>
        <w:t>
      Параграф 1. Канализатор-траповщик, 2-й разряд</w:t>
      </w:r>
    </w:p>
    <w:bookmarkEnd w:id="771"/>
    <w:bookmarkStart w:name="z775" w:id="772"/>
    <w:p>
      <w:pPr>
        <w:spacing w:after="0"/>
        <w:ind w:left="0"/>
        <w:jc w:val="both"/>
      </w:pPr>
      <w:r>
        <w:rPr>
          <w:rFonts w:ascii="Times New Roman"/>
          <w:b w:val="false"/>
          <w:i w:val="false"/>
          <w:color w:val="000000"/>
          <w:sz w:val="28"/>
        </w:rPr>
        <w:t xml:space="preserve">
      408. Характеристика работ: </w:t>
      </w:r>
    </w:p>
    <w:bookmarkEnd w:id="772"/>
    <w:p>
      <w:pPr>
        <w:spacing w:after="0"/>
        <w:ind w:left="0"/>
        <w:jc w:val="both"/>
      </w:pPr>
      <w:r>
        <w:rPr>
          <w:rFonts w:ascii="Times New Roman"/>
          <w:b w:val="false"/>
          <w:i w:val="false"/>
          <w:color w:val="000000"/>
          <w:sz w:val="28"/>
        </w:rPr>
        <w:t xml:space="preserve">
      чистка канализационных каналов и решеток в прядильных цехах и производственных тоннелях; </w:t>
      </w:r>
    </w:p>
    <w:p>
      <w:pPr>
        <w:spacing w:after="0"/>
        <w:ind w:left="0"/>
        <w:jc w:val="both"/>
      </w:pPr>
      <w:r>
        <w:rPr>
          <w:rFonts w:ascii="Times New Roman"/>
          <w:b w:val="false"/>
          <w:i w:val="false"/>
          <w:color w:val="000000"/>
          <w:sz w:val="28"/>
        </w:rPr>
        <w:t xml:space="preserve">
      уборка пола под машинами, у машин и в проходах; </w:t>
      </w:r>
    </w:p>
    <w:p>
      <w:pPr>
        <w:spacing w:after="0"/>
        <w:ind w:left="0"/>
        <w:jc w:val="both"/>
      </w:pPr>
      <w:r>
        <w:rPr>
          <w:rFonts w:ascii="Times New Roman"/>
          <w:b w:val="false"/>
          <w:i w:val="false"/>
          <w:color w:val="000000"/>
          <w:sz w:val="28"/>
        </w:rPr>
        <w:t>
      чистка ящиков из-под кислой рвани и отходов на прядильных машинах;</w:t>
      </w:r>
    </w:p>
    <w:p>
      <w:pPr>
        <w:spacing w:after="0"/>
        <w:ind w:left="0"/>
        <w:jc w:val="both"/>
      </w:pPr>
      <w:r>
        <w:rPr>
          <w:rFonts w:ascii="Times New Roman"/>
          <w:b w:val="false"/>
          <w:i w:val="false"/>
          <w:color w:val="000000"/>
          <w:sz w:val="28"/>
        </w:rPr>
        <w:t>
      уборка грязи и мусора после чистки.</w:t>
      </w:r>
    </w:p>
    <w:bookmarkStart w:name="z776" w:id="773"/>
    <w:p>
      <w:pPr>
        <w:spacing w:after="0"/>
        <w:ind w:left="0"/>
        <w:jc w:val="both"/>
      </w:pPr>
      <w:r>
        <w:rPr>
          <w:rFonts w:ascii="Times New Roman"/>
          <w:b w:val="false"/>
          <w:i w:val="false"/>
          <w:color w:val="000000"/>
          <w:sz w:val="28"/>
        </w:rPr>
        <w:t xml:space="preserve">
      409. Должен знать: </w:t>
      </w:r>
    </w:p>
    <w:bookmarkEnd w:id="773"/>
    <w:p>
      <w:pPr>
        <w:spacing w:after="0"/>
        <w:ind w:left="0"/>
        <w:jc w:val="both"/>
      </w:pPr>
      <w:r>
        <w:rPr>
          <w:rFonts w:ascii="Times New Roman"/>
          <w:b w:val="false"/>
          <w:i w:val="false"/>
          <w:color w:val="000000"/>
          <w:sz w:val="28"/>
        </w:rPr>
        <w:t xml:space="preserve">
      систему канализации в цехе; </w:t>
      </w:r>
    </w:p>
    <w:p>
      <w:pPr>
        <w:spacing w:after="0"/>
        <w:ind w:left="0"/>
        <w:jc w:val="both"/>
      </w:pPr>
      <w:r>
        <w:rPr>
          <w:rFonts w:ascii="Times New Roman"/>
          <w:b w:val="false"/>
          <w:i w:val="false"/>
          <w:color w:val="000000"/>
          <w:sz w:val="28"/>
        </w:rPr>
        <w:t>
      правила чистки и уборки.</w:t>
      </w:r>
    </w:p>
    <w:bookmarkStart w:name="z777" w:id="774"/>
    <w:p>
      <w:pPr>
        <w:spacing w:after="0"/>
        <w:ind w:left="0"/>
        <w:jc w:val="both"/>
      </w:pPr>
      <w:r>
        <w:rPr>
          <w:rFonts w:ascii="Times New Roman"/>
          <w:b w:val="false"/>
          <w:i w:val="false"/>
          <w:color w:val="000000"/>
          <w:sz w:val="28"/>
        </w:rPr>
        <w:t>
      77. Контролер-заправщик фильер</w:t>
      </w:r>
    </w:p>
    <w:bookmarkEnd w:id="774"/>
    <w:bookmarkStart w:name="z778" w:id="775"/>
    <w:p>
      <w:pPr>
        <w:spacing w:after="0"/>
        <w:ind w:left="0"/>
        <w:jc w:val="both"/>
      </w:pPr>
      <w:r>
        <w:rPr>
          <w:rFonts w:ascii="Times New Roman"/>
          <w:b w:val="false"/>
          <w:i w:val="false"/>
          <w:color w:val="000000"/>
          <w:sz w:val="28"/>
        </w:rPr>
        <w:t>
      Параграф 1. Контролер-заправщик фильер, 3-й разряд</w:t>
      </w:r>
    </w:p>
    <w:bookmarkEnd w:id="775"/>
    <w:bookmarkStart w:name="z779" w:id="776"/>
    <w:p>
      <w:pPr>
        <w:spacing w:after="0"/>
        <w:ind w:left="0"/>
        <w:jc w:val="both"/>
      </w:pPr>
      <w:r>
        <w:rPr>
          <w:rFonts w:ascii="Times New Roman"/>
          <w:b w:val="false"/>
          <w:i w:val="false"/>
          <w:color w:val="000000"/>
          <w:sz w:val="28"/>
        </w:rPr>
        <w:t xml:space="preserve">
      410. Характеристика работ: </w:t>
      </w:r>
    </w:p>
    <w:bookmarkEnd w:id="776"/>
    <w:p>
      <w:pPr>
        <w:spacing w:after="0"/>
        <w:ind w:left="0"/>
        <w:jc w:val="both"/>
      </w:pPr>
      <w:r>
        <w:rPr>
          <w:rFonts w:ascii="Times New Roman"/>
          <w:b w:val="false"/>
          <w:i w:val="false"/>
          <w:color w:val="000000"/>
          <w:sz w:val="28"/>
        </w:rPr>
        <w:t xml:space="preserve">
      контроль состояния фильер на прядильных машинах и стандартности прядения в соответствии с рабочей инструкцией; </w:t>
      </w:r>
    </w:p>
    <w:p>
      <w:pPr>
        <w:spacing w:after="0"/>
        <w:ind w:left="0"/>
        <w:jc w:val="both"/>
      </w:pPr>
      <w:r>
        <w:rPr>
          <w:rFonts w:ascii="Times New Roman"/>
          <w:b w:val="false"/>
          <w:i w:val="false"/>
          <w:color w:val="000000"/>
          <w:sz w:val="28"/>
        </w:rPr>
        <w:t>
      выявление засоренных фильер, отключение засоренных фильер, совместно с прядильщиком, замена их на чистые и заправка прядильных мест;</w:t>
      </w:r>
    </w:p>
    <w:p>
      <w:pPr>
        <w:spacing w:after="0"/>
        <w:ind w:left="0"/>
        <w:jc w:val="both"/>
      </w:pPr>
      <w:r>
        <w:rPr>
          <w:rFonts w:ascii="Times New Roman"/>
          <w:b w:val="false"/>
          <w:i w:val="false"/>
          <w:color w:val="000000"/>
          <w:sz w:val="28"/>
        </w:rPr>
        <w:t>
      отметка прядильных мест, на которых выявлены нарушения в стандартности прядения, заливка куличей и бобин, спряденных на этих местах как бракованных, запись в журнал.</w:t>
      </w:r>
    </w:p>
    <w:bookmarkStart w:name="z780" w:id="777"/>
    <w:p>
      <w:pPr>
        <w:spacing w:after="0"/>
        <w:ind w:left="0"/>
        <w:jc w:val="both"/>
      </w:pPr>
      <w:r>
        <w:rPr>
          <w:rFonts w:ascii="Times New Roman"/>
          <w:b w:val="false"/>
          <w:i w:val="false"/>
          <w:color w:val="000000"/>
          <w:sz w:val="28"/>
        </w:rPr>
        <w:t xml:space="preserve">
      411. Должен знать: </w:t>
      </w:r>
    </w:p>
    <w:bookmarkEnd w:id="777"/>
    <w:p>
      <w:pPr>
        <w:spacing w:after="0"/>
        <w:ind w:left="0"/>
        <w:jc w:val="both"/>
      </w:pPr>
      <w:r>
        <w:rPr>
          <w:rFonts w:ascii="Times New Roman"/>
          <w:b w:val="false"/>
          <w:i w:val="false"/>
          <w:color w:val="000000"/>
          <w:sz w:val="28"/>
        </w:rPr>
        <w:t xml:space="preserve">
      технологическую схему прядения волокна и схему заправки нити; </w:t>
      </w:r>
    </w:p>
    <w:p>
      <w:pPr>
        <w:spacing w:after="0"/>
        <w:ind w:left="0"/>
        <w:jc w:val="both"/>
      </w:pPr>
      <w:r>
        <w:rPr>
          <w:rFonts w:ascii="Times New Roman"/>
          <w:b w:val="false"/>
          <w:i w:val="false"/>
          <w:color w:val="000000"/>
          <w:sz w:val="28"/>
        </w:rPr>
        <w:t xml:space="preserve">
      ассортимент вырабатываемой продукции; </w:t>
      </w:r>
    </w:p>
    <w:p>
      <w:pPr>
        <w:spacing w:after="0"/>
        <w:ind w:left="0"/>
        <w:jc w:val="both"/>
      </w:pPr>
      <w:r>
        <w:rPr>
          <w:rFonts w:ascii="Times New Roman"/>
          <w:b w:val="false"/>
          <w:i w:val="false"/>
          <w:color w:val="000000"/>
          <w:sz w:val="28"/>
        </w:rPr>
        <w:t xml:space="preserve">
      устройство, принцип работы прядильной машины; </w:t>
      </w:r>
    </w:p>
    <w:p>
      <w:pPr>
        <w:spacing w:after="0"/>
        <w:ind w:left="0"/>
        <w:jc w:val="both"/>
      </w:pPr>
      <w:r>
        <w:rPr>
          <w:rFonts w:ascii="Times New Roman"/>
          <w:b w:val="false"/>
          <w:i w:val="false"/>
          <w:color w:val="000000"/>
          <w:sz w:val="28"/>
        </w:rPr>
        <w:t xml:space="preserve">
      физико-химические свойства осадительной ванны, раствора на прядении и спряденного волокна; </w:t>
      </w:r>
    </w:p>
    <w:p>
      <w:pPr>
        <w:spacing w:after="0"/>
        <w:ind w:left="0"/>
        <w:jc w:val="both"/>
      </w:pPr>
      <w:r>
        <w:rPr>
          <w:rFonts w:ascii="Times New Roman"/>
          <w:b w:val="false"/>
          <w:i w:val="false"/>
          <w:color w:val="000000"/>
          <w:sz w:val="28"/>
        </w:rPr>
        <w:t>
      требования, предъявляемые к волокну, и технические условия на него.</w:t>
      </w:r>
    </w:p>
    <w:bookmarkStart w:name="z781" w:id="778"/>
    <w:p>
      <w:pPr>
        <w:spacing w:after="0"/>
        <w:ind w:left="0"/>
        <w:jc w:val="both"/>
      </w:pPr>
      <w:r>
        <w:rPr>
          <w:rFonts w:ascii="Times New Roman"/>
          <w:b w:val="false"/>
          <w:i w:val="false"/>
          <w:color w:val="000000"/>
          <w:sz w:val="28"/>
        </w:rPr>
        <w:t>
      78. Контролер технологического процесса</w:t>
      </w:r>
    </w:p>
    <w:bookmarkEnd w:id="778"/>
    <w:bookmarkStart w:name="z782" w:id="779"/>
    <w:p>
      <w:pPr>
        <w:spacing w:after="0"/>
        <w:ind w:left="0"/>
        <w:jc w:val="both"/>
      </w:pPr>
      <w:r>
        <w:rPr>
          <w:rFonts w:ascii="Times New Roman"/>
          <w:b w:val="false"/>
          <w:i w:val="false"/>
          <w:color w:val="000000"/>
          <w:sz w:val="28"/>
        </w:rPr>
        <w:t>
      Параграф 1. Контролер технологического процесса, 3-й разряд</w:t>
      </w:r>
    </w:p>
    <w:bookmarkEnd w:id="779"/>
    <w:bookmarkStart w:name="z783" w:id="780"/>
    <w:p>
      <w:pPr>
        <w:spacing w:after="0"/>
        <w:ind w:left="0"/>
        <w:jc w:val="both"/>
      </w:pPr>
      <w:r>
        <w:rPr>
          <w:rFonts w:ascii="Times New Roman"/>
          <w:b w:val="false"/>
          <w:i w:val="false"/>
          <w:color w:val="000000"/>
          <w:sz w:val="28"/>
        </w:rPr>
        <w:t xml:space="preserve">
      412. Характеристика работ: </w:t>
      </w:r>
    </w:p>
    <w:bookmarkEnd w:id="780"/>
    <w:p>
      <w:pPr>
        <w:spacing w:after="0"/>
        <w:ind w:left="0"/>
        <w:jc w:val="both"/>
      </w:pPr>
      <w:r>
        <w:rPr>
          <w:rFonts w:ascii="Times New Roman"/>
          <w:b w:val="false"/>
          <w:i w:val="false"/>
          <w:color w:val="000000"/>
          <w:sz w:val="28"/>
        </w:rPr>
        <w:t xml:space="preserve">
      контроль выдерживания параметров технологического процесса (температуры, давления, вакуума, концентрации растворов, напряжения и другие), соблюдения стандартности схемы заправки, состояния гарнитуры прядильных машин, правильности намотки на паковки, соблюдения установленных размеров паковок и плотности намотки; </w:t>
      </w:r>
    </w:p>
    <w:p>
      <w:pPr>
        <w:spacing w:after="0"/>
        <w:ind w:left="0"/>
        <w:jc w:val="both"/>
      </w:pPr>
      <w:r>
        <w:rPr>
          <w:rFonts w:ascii="Times New Roman"/>
          <w:b w:val="false"/>
          <w:i w:val="false"/>
          <w:color w:val="000000"/>
          <w:sz w:val="28"/>
        </w:rPr>
        <w:t xml:space="preserve">
      контроль метрического номера волокна, длины резки и неравномерности резки штапельного волокна, концентрации химических растворов, температуры и влажности в цехах; </w:t>
      </w:r>
    </w:p>
    <w:p>
      <w:pPr>
        <w:spacing w:after="0"/>
        <w:ind w:left="0"/>
        <w:jc w:val="both"/>
      </w:pPr>
      <w:r>
        <w:rPr>
          <w:rFonts w:ascii="Times New Roman"/>
          <w:b w:val="false"/>
          <w:i w:val="false"/>
          <w:color w:val="000000"/>
          <w:sz w:val="28"/>
        </w:rPr>
        <w:t xml:space="preserve">
      контроль за чистотой емкостей, вагонов; за состоянием хранения сырья и химикатов на складах; </w:t>
      </w:r>
    </w:p>
    <w:p>
      <w:pPr>
        <w:spacing w:after="0"/>
        <w:ind w:left="0"/>
        <w:jc w:val="both"/>
      </w:pPr>
      <w:r>
        <w:rPr>
          <w:rFonts w:ascii="Times New Roman"/>
          <w:b w:val="false"/>
          <w:i w:val="false"/>
          <w:color w:val="000000"/>
          <w:sz w:val="28"/>
        </w:rPr>
        <w:t xml:space="preserve">
      наблюдение и замеры скоростей рабочих органов машин (числа оборотов веретен, валов, барабанов, числа ударов батана на ткацких станках), простоев мест, обрывности, использования рабочего времени; </w:t>
      </w:r>
    </w:p>
    <w:p>
      <w:pPr>
        <w:spacing w:after="0"/>
        <w:ind w:left="0"/>
        <w:jc w:val="both"/>
      </w:pPr>
      <w:r>
        <w:rPr>
          <w:rFonts w:ascii="Times New Roman"/>
          <w:b w:val="false"/>
          <w:i w:val="false"/>
          <w:color w:val="000000"/>
          <w:sz w:val="28"/>
        </w:rPr>
        <w:t xml:space="preserve">
      отбор бракованной продукции и предъявление ее рабочим; проб сырья и химикатов на анализ в соответствии с ГОСТами и техническими условиями; </w:t>
      </w:r>
    </w:p>
    <w:p>
      <w:pPr>
        <w:spacing w:after="0"/>
        <w:ind w:left="0"/>
        <w:jc w:val="both"/>
      </w:pPr>
      <w:r>
        <w:rPr>
          <w:rFonts w:ascii="Times New Roman"/>
          <w:b w:val="false"/>
          <w:i w:val="false"/>
          <w:color w:val="000000"/>
          <w:sz w:val="28"/>
        </w:rPr>
        <w:t xml:space="preserve">
      маркировка и регистрация отобранных проб; </w:t>
      </w:r>
    </w:p>
    <w:p>
      <w:pPr>
        <w:spacing w:after="0"/>
        <w:ind w:left="0"/>
        <w:jc w:val="both"/>
      </w:pPr>
      <w:r>
        <w:rPr>
          <w:rFonts w:ascii="Times New Roman"/>
          <w:b w:val="false"/>
          <w:i w:val="false"/>
          <w:color w:val="000000"/>
          <w:sz w:val="28"/>
        </w:rPr>
        <w:t xml:space="preserve">
      определение по результатам анализов пригодности сырья и химикатов для использования в производстве; </w:t>
      </w:r>
    </w:p>
    <w:p>
      <w:pPr>
        <w:spacing w:after="0"/>
        <w:ind w:left="0"/>
        <w:jc w:val="both"/>
      </w:pPr>
      <w:r>
        <w:rPr>
          <w:rFonts w:ascii="Times New Roman"/>
          <w:b w:val="false"/>
          <w:i w:val="false"/>
          <w:color w:val="000000"/>
          <w:sz w:val="28"/>
        </w:rPr>
        <w:t xml:space="preserve">
      составление актов на неудовлетворительное состояние тары, упаковки и маркировки сырья и химикатов; </w:t>
      </w:r>
    </w:p>
    <w:p>
      <w:pPr>
        <w:spacing w:after="0"/>
        <w:ind w:left="0"/>
        <w:jc w:val="both"/>
      </w:pPr>
      <w:r>
        <w:rPr>
          <w:rFonts w:ascii="Times New Roman"/>
          <w:b w:val="false"/>
          <w:i w:val="false"/>
          <w:color w:val="000000"/>
          <w:sz w:val="28"/>
        </w:rPr>
        <w:t>
      применение соответствующих приборов и инструментов для контроля и замеров (тахометров, секундомеров, шаблонов, квадратов и тому подобное);</w:t>
      </w:r>
    </w:p>
    <w:p>
      <w:pPr>
        <w:spacing w:after="0"/>
        <w:ind w:left="0"/>
        <w:jc w:val="both"/>
      </w:pPr>
      <w:r>
        <w:rPr>
          <w:rFonts w:ascii="Times New Roman"/>
          <w:b w:val="false"/>
          <w:i w:val="false"/>
          <w:color w:val="000000"/>
          <w:sz w:val="28"/>
        </w:rPr>
        <w:t xml:space="preserve">
      запись результатов замеров или наблюдений в соответствующие карты или листы наблюдений по установленным формам; </w:t>
      </w:r>
    </w:p>
    <w:p>
      <w:pPr>
        <w:spacing w:after="0"/>
        <w:ind w:left="0"/>
        <w:jc w:val="both"/>
      </w:pPr>
      <w:r>
        <w:rPr>
          <w:rFonts w:ascii="Times New Roman"/>
          <w:b w:val="false"/>
          <w:i w:val="false"/>
          <w:color w:val="000000"/>
          <w:sz w:val="28"/>
        </w:rPr>
        <w:t xml:space="preserve">
      простейшая статистическая обработка результатов замеров или наблюдений; </w:t>
      </w:r>
    </w:p>
    <w:p>
      <w:pPr>
        <w:spacing w:after="0"/>
        <w:ind w:left="0"/>
        <w:jc w:val="both"/>
      </w:pPr>
      <w:r>
        <w:rPr>
          <w:rFonts w:ascii="Times New Roman"/>
          <w:b w:val="false"/>
          <w:i w:val="false"/>
          <w:color w:val="000000"/>
          <w:sz w:val="28"/>
        </w:rPr>
        <w:t>
      запись обработанных данных в журнал.</w:t>
      </w:r>
    </w:p>
    <w:bookmarkStart w:name="z784" w:id="781"/>
    <w:p>
      <w:pPr>
        <w:spacing w:after="0"/>
        <w:ind w:left="0"/>
        <w:jc w:val="both"/>
      </w:pPr>
      <w:r>
        <w:rPr>
          <w:rFonts w:ascii="Times New Roman"/>
          <w:b w:val="false"/>
          <w:i w:val="false"/>
          <w:color w:val="000000"/>
          <w:sz w:val="28"/>
        </w:rPr>
        <w:t xml:space="preserve">
      413. Должен знать: </w:t>
      </w:r>
    </w:p>
    <w:bookmarkEnd w:id="781"/>
    <w:p>
      <w:pPr>
        <w:spacing w:after="0"/>
        <w:ind w:left="0"/>
        <w:jc w:val="both"/>
      </w:pPr>
      <w:r>
        <w:rPr>
          <w:rFonts w:ascii="Times New Roman"/>
          <w:b w:val="false"/>
          <w:i w:val="false"/>
          <w:color w:val="000000"/>
          <w:sz w:val="28"/>
        </w:rPr>
        <w:t xml:space="preserve">
      ассортимент вырабатываемой продукции; </w:t>
      </w:r>
    </w:p>
    <w:p>
      <w:pPr>
        <w:spacing w:after="0"/>
        <w:ind w:left="0"/>
        <w:jc w:val="both"/>
      </w:pPr>
      <w:r>
        <w:rPr>
          <w:rFonts w:ascii="Times New Roman"/>
          <w:b w:val="false"/>
          <w:i w:val="false"/>
          <w:color w:val="000000"/>
          <w:sz w:val="28"/>
        </w:rPr>
        <w:t xml:space="preserve">
      параметры технологического процесса и схемы заправки; </w:t>
      </w:r>
    </w:p>
    <w:p>
      <w:pPr>
        <w:spacing w:after="0"/>
        <w:ind w:left="0"/>
        <w:jc w:val="both"/>
      </w:pPr>
      <w:r>
        <w:rPr>
          <w:rFonts w:ascii="Times New Roman"/>
          <w:b w:val="false"/>
          <w:i w:val="false"/>
          <w:color w:val="000000"/>
          <w:sz w:val="28"/>
        </w:rPr>
        <w:t xml:space="preserve">
      влияние состояния оборудования на качество продукции; </w:t>
      </w:r>
    </w:p>
    <w:p>
      <w:pPr>
        <w:spacing w:after="0"/>
        <w:ind w:left="0"/>
        <w:jc w:val="both"/>
      </w:pPr>
      <w:r>
        <w:rPr>
          <w:rFonts w:ascii="Times New Roman"/>
          <w:b w:val="false"/>
          <w:i w:val="false"/>
          <w:color w:val="000000"/>
          <w:sz w:val="28"/>
        </w:rPr>
        <w:t xml:space="preserve">
      правила отбора проб сырья и химикатов; </w:t>
      </w:r>
    </w:p>
    <w:p>
      <w:pPr>
        <w:spacing w:after="0"/>
        <w:ind w:left="0"/>
        <w:jc w:val="both"/>
      </w:pPr>
      <w:r>
        <w:rPr>
          <w:rFonts w:ascii="Times New Roman"/>
          <w:b w:val="false"/>
          <w:i w:val="false"/>
          <w:color w:val="000000"/>
          <w:sz w:val="28"/>
        </w:rPr>
        <w:t xml:space="preserve">
      порядок хранения сырья и химикатов на складах; </w:t>
      </w:r>
    </w:p>
    <w:p>
      <w:pPr>
        <w:spacing w:after="0"/>
        <w:ind w:left="0"/>
        <w:jc w:val="both"/>
      </w:pPr>
      <w:r>
        <w:rPr>
          <w:rFonts w:ascii="Times New Roman"/>
          <w:b w:val="false"/>
          <w:i w:val="false"/>
          <w:color w:val="000000"/>
          <w:sz w:val="28"/>
        </w:rPr>
        <w:t xml:space="preserve">
      требования к качеству вырабатываемой продукции и виды пороков; </w:t>
      </w:r>
    </w:p>
    <w:p>
      <w:pPr>
        <w:spacing w:after="0"/>
        <w:ind w:left="0"/>
        <w:jc w:val="both"/>
      </w:pPr>
      <w:r>
        <w:rPr>
          <w:rFonts w:ascii="Times New Roman"/>
          <w:b w:val="false"/>
          <w:i w:val="false"/>
          <w:color w:val="000000"/>
          <w:sz w:val="28"/>
        </w:rPr>
        <w:t xml:space="preserve">
      правила проведения наблюдений и замеров; </w:t>
      </w:r>
    </w:p>
    <w:p>
      <w:pPr>
        <w:spacing w:after="0"/>
        <w:ind w:left="0"/>
        <w:jc w:val="both"/>
      </w:pPr>
      <w:r>
        <w:rPr>
          <w:rFonts w:ascii="Times New Roman"/>
          <w:b w:val="false"/>
          <w:i w:val="false"/>
          <w:color w:val="000000"/>
          <w:sz w:val="28"/>
        </w:rPr>
        <w:t xml:space="preserve">
      порядок заполнения карт наблюдений; </w:t>
      </w:r>
    </w:p>
    <w:p>
      <w:pPr>
        <w:spacing w:after="0"/>
        <w:ind w:left="0"/>
        <w:jc w:val="both"/>
      </w:pPr>
      <w:r>
        <w:rPr>
          <w:rFonts w:ascii="Times New Roman"/>
          <w:b w:val="false"/>
          <w:i w:val="false"/>
          <w:color w:val="000000"/>
          <w:sz w:val="28"/>
        </w:rPr>
        <w:t xml:space="preserve">
      простейшую статистическую обработку материалов наблюдений и замеров (исчисление средних величин, группировки и так далее); </w:t>
      </w:r>
    </w:p>
    <w:p>
      <w:pPr>
        <w:spacing w:after="0"/>
        <w:ind w:left="0"/>
        <w:jc w:val="both"/>
      </w:pPr>
      <w:r>
        <w:rPr>
          <w:rFonts w:ascii="Times New Roman"/>
          <w:b w:val="false"/>
          <w:i w:val="false"/>
          <w:color w:val="000000"/>
          <w:sz w:val="28"/>
        </w:rPr>
        <w:t>
      правила составления актов.</w:t>
      </w:r>
    </w:p>
    <w:p>
      <w:pPr>
        <w:spacing w:after="0"/>
        <w:ind w:left="0"/>
        <w:jc w:val="both"/>
      </w:pPr>
      <w:r>
        <w:rPr>
          <w:rFonts w:ascii="Times New Roman"/>
          <w:b w:val="false"/>
          <w:i w:val="false"/>
          <w:color w:val="000000"/>
          <w:sz w:val="28"/>
        </w:rPr>
        <w:t>
      При проведении наблюдений за обрывностью нити и скорости кручения и перемотки нити -2-й разряд.</w:t>
      </w:r>
    </w:p>
    <w:bookmarkStart w:name="z785" w:id="782"/>
    <w:p>
      <w:pPr>
        <w:spacing w:after="0"/>
        <w:ind w:left="0"/>
        <w:jc w:val="both"/>
      </w:pPr>
      <w:r>
        <w:rPr>
          <w:rFonts w:ascii="Times New Roman"/>
          <w:b w:val="false"/>
          <w:i w:val="false"/>
          <w:color w:val="000000"/>
          <w:sz w:val="28"/>
        </w:rPr>
        <w:t>
      Параграф 2. Контролер технологического процесса, 4-й разряд</w:t>
      </w:r>
    </w:p>
    <w:bookmarkEnd w:id="782"/>
    <w:bookmarkStart w:name="z786" w:id="783"/>
    <w:p>
      <w:pPr>
        <w:spacing w:after="0"/>
        <w:ind w:left="0"/>
        <w:jc w:val="both"/>
      </w:pPr>
      <w:r>
        <w:rPr>
          <w:rFonts w:ascii="Times New Roman"/>
          <w:b w:val="false"/>
          <w:i w:val="false"/>
          <w:color w:val="000000"/>
          <w:sz w:val="28"/>
        </w:rPr>
        <w:t xml:space="preserve">
      414. Характеристика работ: </w:t>
      </w:r>
    </w:p>
    <w:bookmarkEnd w:id="783"/>
    <w:p>
      <w:pPr>
        <w:spacing w:after="0"/>
        <w:ind w:left="0"/>
        <w:jc w:val="both"/>
      </w:pPr>
      <w:r>
        <w:rPr>
          <w:rFonts w:ascii="Times New Roman"/>
          <w:b w:val="false"/>
          <w:i w:val="false"/>
          <w:color w:val="000000"/>
          <w:sz w:val="28"/>
        </w:rPr>
        <w:t>
      проведение наблюдений и замеров, связанных с контролем производства с последующей обработкой и анализа данных, требующих повышенной квалификации, дачей заключений и выводов о работе обследуемого участка;</w:t>
      </w:r>
    </w:p>
    <w:p>
      <w:pPr>
        <w:spacing w:after="0"/>
        <w:ind w:left="0"/>
        <w:jc w:val="both"/>
      </w:pPr>
      <w:r>
        <w:rPr>
          <w:rFonts w:ascii="Times New Roman"/>
          <w:b w:val="false"/>
          <w:i w:val="false"/>
          <w:color w:val="000000"/>
          <w:sz w:val="28"/>
        </w:rPr>
        <w:t>
      руководство контролерами более низких разрядов и инструктаж их;</w:t>
      </w:r>
    </w:p>
    <w:p>
      <w:pPr>
        <w:spacing w:after="0"/>
        <w:ind w:left="0"/>
        <w:jc w:val="both"/>
      </w:pPr>
      <w:r>
        <w:rPr>
          <w:rFonts w:ascii="Times New Roman"/>
          <w:b w:val="false"/>
          <w:i w:val="false"/>
          <w:color w:val="000000"/>
          <w:sz w:val="28"/>
        </w:rPr>
        <w:t xml:space="preserve">
      отбор проб на анализ с записью всех параметров технологического процесса в момент отбора проб; </w:t>
      </w:r>
    </w:p>
    <w:p>
      <w:pPr>
        <w:spacing w:after="0"/>
        <w:ind w:left="0"/>
        <w:jc w:val="both"/>
      </w:pPr>
      <w:r>
        <w:rPr>
          <w:rFonts w:ascii="Times New Roman"/>
          <w:b w:val="false"/>
          <w:i w:val="false"/>
          <w:color w:val="000000"/>
          <w:sz w:val="28"/>
        </w:rPr>
        <w:t>
      составление актов о выпуске брачной продукции.</w:t>
      </w:r>
    </w:p>
    <w:bookmarkStart w:name="z787" w:id="784"/>
    <w:p>
      <w:pPr>
        <w:spacing w:after="0"/>
        <w:ind w:left="0"/>
        <w:jc w:val="both"/>
      </w:pPr>
      <w:r>
        <w:rPr>
          <w:rFonts w:ascii="Times New Roman"/>
          <w:b w:val="false"/>
          <w:i w:val="false"/>
          <w:color w:val="000000"/>
          <w:sz w:val="28"/>
        </w:rPr>
        <w:t xml:space="preserve">
      415. Должен знать: </w:t>
      </w:r>
    </w:p>
    <w:bookmarkEnd w:id="784"/>
    <w:p>
      <w:pPr>
        <w:spacing w:after="0"/>
        <w:ind w:left="0"/>
        <w:jc w:val="both"/>
      </w:pPr>
      <w:r>
        <w:rPr>
          <w:rFonts w:ascii="Times New Roman"/>
          <w:b w:val="false"/>
          <w:i w:val="false"/>
          <w:color w:val="000000"/>
          <w:sz w:val="28"/>
        </w:rPr>
        <w:t xml:space="preserve">
      параметры технологического процесса; </w:t>
      </w:r>
    </w:p>
    <w:p>
      <w:pPr>
        <w:spacing w:after="0"/>
        <w:ind w:left="0"/>
        <w:jc w:val="both"/>
      </w:pPr>
      <w:r>
        <w:rPr>
          <w:rFonts w:ascii="Times New Roman"/>
          <w:b w:val="false"/>
          <w:i w:val="false"/>
          <w:color w:val="000000"/>
          <w:sz w:val="28"/>
        </w:rPr>
        <w:t xml:space="preserve">
      устройство, принцип работы оборудования и контрольно-измерительных приборов на обследуемом участке; </w:t>
      </w:r>
    </w:p>
    <w:p>
      <w:pPr>
        <w:spacing w:after="0"/>
        <w:ind w:left="0"/>
        <w:jc w:val="both"/>
      </w:pPr>
      <w:r>
        <w:rPr>
          <w:rFonts w:ascii="Times New Roman"/>
          <w:b w:val="false"/>
          <w:i w:val="false"/>
          <w:color w:val="000000"/>
          <w:sz w:val="28"/>
        </w:rPr>
        <w:t xml:space="preserve">
      методику наблюдений; способы их обработки, расчетов и анализов данных наблюдений; </w:t>
      </w:r>
    </w:p>
    <w:p>
      <w:pPr>
        <w:spacing w:after="0"/>
        <w:ind w:left="0"/>
        <w:jc w:val="both"/>
      </w:pPr>
      <w:r>
        <w:rPr>
          <w:rFonts w:ascii="Times New Roman"/>
          <w:b w:val="false"/>
          <w:i w:val="false"/>
          <w:color w:val="000000"/>
          <w:sz w:val="28"/>
        </w:rPr>
        <w:t>
      правила отбора проб и составление актов.</w:t>
      </w:r>
    </w:p>
    <w:bookmarkStart w:name="z788" w:id="785"/>
    <w:p>
      <w:pPr>
        <w:spacing w:after="0"/>
        <w:ind w:left="0"/>
        <w:jc w:val="both"/>
      </w:pPr>
      <w:r>
        <w:rPr>
          <w:rFonts w:ascii="Times New Roman"/>
          <w:b w:val="false"/>
          <w:i w:val="false"/>
          <w:color w:val="000000"/>
          <w:sz w:val="28"/>
        </w:rPr>
        <w:t>
      79. Контролер-регулировщик насосиков</w:t>
      </w:r>
    </w:p>
    <w:bookmarkEnd w:id="785"/>
    <w:bookmarkStart w:name="z789" w:id="786"/>
    <w:p>
      <w:pPr>
        <w:spacing w:after="0"/>
        <w:ind w:left="0"/>
        <w:jc w:val="both"/>
      </w:pPr>
      <w:r>
        <w:rPr>
          <w:rFonts w:ascii="Times New Roman"/>
          <w:b w:val="false"/>
          <w:i w:val="false"/>
          <w:color w:val="000000"/>
          <w:sz w:val="28"/>
        </w:rPr>
        <w:t>
      Параграф 1. Контролер-регулировщик насосиков, 3-й разряд</w:t>
      </w:r>
    </w:p>
    <w:bookmarkEnd w:id="786"/>
    <w:bookmarkStart w:name="z790" w:id="787"/>
    <w:p>
      <w:pPr>
        <w:spacing w:after="0"/>
        <w:ind w:left="0"/>
        <w:jc w:val="both"/>
      </w:pPr>
      <w:r>
        <w:rPr>
          <w:rFonts w:ascii="Times New Roman"/>
          <w:b w:val="false"/>
          <w:i w:val="false"/>
          <w:color w:val="000000"/>
          <w:sz w:val="28"/>
        </w:rPr>
        <w:t xml:space="preserve">
      416. Характеристика работ: </w:t>
      </w:r>
    </w:p>
    <w:bookmarkEnd w:id="787"/>
    <w:p>
      <w:pPr>
        <w:spacing w:after="0"/>
        <w:ind w:left="0"/>
        <w:jc w:val="both"/>
      </w:pPr>
      <w:r>
        <w:rPr>
          <w:rFonts w:ascii="Times New Roman"/>
          <w:b w:val="false"/>
          <w:i w:val="false"/>
          <w:color w:val="000000"/>
          <w:sz w:val="28"/>
        </w:rPr>
        <w:t xml:space="preserve">
      контроль и регулировка прядильных насосиков в соответствии с рабочей инструкцией; </w:t>
      </w:r>
    </w:p>
    <w:p>
      <w:pPr>
        <w:spacing w:after="0"/>
        <w:ind w:left="0"/>
        <w:jc w:val="both"/>
      </w:pPr>
      <w:r>
        <w:rPr>
          <w:rFonts w:ascii="Times New Roman"/>
          <w:b w:val="false"/>
          <w:i w:val="false"/>
          <w:color w:val="000000"/>
          <w:sz w:val="28"/>
        </w:rPr>
        <w:t xml:space="preserve">
      контроль подачи насосиков на прядильных машинах с предварительной проверкой засоренности фильер; </w:t>
      </w:r>
    </w:p>
    <w:p>
      <w:pPr>
        <w:spacing w:after="0"/>
        <w:ind w:left="0"/>
        <w:jc w:val="both"/>
      </w:pPr>
      <w:r>
        <w:rPr>
          <w:rFonts w:ascii="Times New Roman"/>
          <w:b w:val="false"/>
          <w:i w:val="false"/>
          <w:color w:val="000000"/>
          <w:sz w:val="28"/>
        </w:rPr>
        <w:t xml:space="preserve">
      взвешивание отобранных проб; </w:t>
      </w:r>
    </w:p>
    <w:p>
      <w:pPr>
        <w:spacing w:after="0"/>
        <w:ind w:left="0"/>
        <w:jc w:val="both"/>
      </w:pPr>
      <w:r>
        <w:rPr>
          <w:rFonts w:ascii="Times New Roman"/>
          <w:b w:val="false"/>
          <w:i w:val="false"/>
          <w:color w:val="000000"/>
          <w:sz w:val="28"/>
        </w:rPr>
        <w:t xml:space="preserve">
      наладка и регулировка насосиков с неправильной подачей прядильного раствора; </w:t>
      </w:r>
    </w:p>
    <w:p>
      <w:pPr>
        <w:spacing w:after="0"/>
        <w:ind w:left="0"/>
        <w:jc w:val="both"/>
      </w:pPr>
      <w:r>
        <w:rPr>
          <w:rFonts w:ascii="Times New Roman"/>
          <w:b w:val="false"/>
          <w:i w:val="false"/>
          <w:color w:val="000000"/>
          <w:sz w:val="28"/>
        </w:rPr>
        <w:t xml:space="preserve">
      смена насосиков, шестерен, выявление и ликвидация подтеков прядильного раствора; </w:t>
      </w:r>
    </w:p>
    <w:p>
      <w:pPr>
        <w:spacing w:after="0"/>
        <w:ind w:left="0"/>
        <w:jc w:val="both"/>
      </w:pPr>
      <w:r>
        <w:rPr>
          <w:rFonts w:ascii="Times New Roman"/>
          <w:b w:val="false"/>
          <w:i w:val="false"/>
          <w:color w:val="000000"/>
          <w:sz w:val="28"/>
        </w:rPr>
        <w:t xml:space="preserve">
      заправка прядильного места; </w:t>
      </w:r>
    </w:p>
    <w:p>
      <w:pPr>
        <w:spacing w:after="0"/>
        <w:ind w:left="0"/>
        <w:jc w:val="both"/>
      </w:pPr>
      <w:r>
        <w:rPr>
          <w:rFonts w:ascii="Times New Roman"/>
          <w:b w:val="false"/>
          <w:i w:val="false"/>
          <w:color w:val="000000"/>
          <w:sz w:val="28"/>
        </w:rPr>
        <w:t xml:space="preserve">
      проверка оборотов насосного вала, верхних и нижних прядильных дисков, числа двойных ходов по секундомеру и тахометру, состояния шестерен, насосного вала, правильности сцепления насосиков с насосным валом; </w:t>
      </w:r>
    </w:p>
    <w:p>
      <w:pPr>
        <w:spacing w:after="0"/>
        <w:ind w:left="0"/>
        <w:jc w:val="both"/>
      </w:pPr>
      <w:r>
        <w:rPr>
          <w:rFonts w:ascii="Times New Roman"/>
          <w:b w:val="false"/>
          <w:i w:val="false"/>
          <w:color w:val="000000"/>
          <w:sz w:val="28"/>
        </w:rPr>
        <w:t xml:space="preserve">
      приемка собранных насосиков, определение на стенде их подачи на масло; рассортировка насосиков по группам подачи, выдача насосиков на машины; </w:t>
      </w:r>
    </w:p>
    <w:p>
      <w:pPr>
        <w:spacing w:after="0"/>
        <w:ind w:left="0"/>
        <w:jc w:val="both"/>
      </w:pPr>
      <w:r>
        <w:rPr>
          <w:rFonts w:ascii="Times New Roman"/>
          <w:b w:val="false"/>
          <w:i w:val="false"/>
          <w:color w:val="000000"/>
          <w:sz w:val="28"/>
        </w:rPr>
        <w:t xml:space="preserve">
      учет подачи раствора контролируемых насосиков и запись в картотеке насосиков и в журнале; </w:t>
      </w:r>
    </w:p>
    <w:p>
      <w:pPr>
        <w:spacing w:after="0"/>
        <w:ind w:left="0"/>
        <w:jc w:val="both"/>
      </w:pPr>
      <w:r>
        <w:rPr>
          <w:rFonts w:ascii="Times New Roman"/>
          <w:b w:val="false"/>
          <w:i w:val="false"/>
          <w:color w:val="000000"/>
          <w:sz w:val="28"/>
        </w:rPr>
        <w:t>
      уход за рабочим местом.</w:t>
      </w:r>
    </w:p>
    <w:bookmarkStart w:name="z791" w:id="788"/>
    <w:p>
      <w:pPr>
        <w:spacing w:after="0"/>
        <w:ind w:left="0"/>
        <w:jc w:val="both"/>
      </w:pPr>
      <w:r>
        <w:rPr>
          <w:rFonts w:ascii="Times New Roman"/>
          <w:b w:val="false"/>
          <w:i w:val="false"/>
          <w:color w:val="000000"/>
          <w:sz w:val="28"/>
        </w:rPr>
        <w:t xml:space="preserve">
      417. Должен знать: </w:t>
      </w:r>
    </w:p>
    <w:bookmarkEnd w:id="788"/>
    <w:p>
      <w:pPr>
        <w:spacing w:after="0"/>
        <w:ind w:left="0"/>
        <w:jc w:val="both"/>
      </w:pPr>
      <w:r>
        <w:rPr>
          <w:rFonts w:ascii="Times New Roman"/>
          <w:b w:val="false"/>
          <w:i w:val="false"/>
          <w:color w:val="000000"/>
          <w:sz w:val="28"/>
        </w:rPr>
        <w:t xml:space="preserve">
      методы контроля и регулирования прядильных насосиков; </w:t>
      </w:r>
    </w:p>
    <w:p>
      <w:pPr>
        <w:spacing w:after="0"/>
        <w:ind w:left="0"/>
        <w:jc w:val="both"/>
      </w:pPr>
      <w:r>
        <w:rPr>
          <w:rFonts w:ascii="Times New Roman"/>
          <w:b w:val="false"/>
          <w:i w:val="false"/>
          <w:color w:val="000000"/>
          <w:sz w:val="28"/>
        </w:rPr>
        <w:t xml:space="preserve">
      устройство дозирующих и напорных насосиков; </w:t>
      </w:r>
    </w:p>
    <w:p>
      <w:pPr>
        <w:spacing w:after="0"/>
        <w:ind w:left="0"/>
        <w:jc w:val="both"/>
      </w:pPr>
      <w:r>
        <w:rPr>
          <w:rFonts w:ascii="Times New Roman"/>
          <w:b w:val="false"/>
          <w:i w:val="false"/>
          <w:color w:val="000000"/>
          <w:sz w:val="28"/>
        </w:rPr>
        <w:t xml:space="preserve">
      требования, предъявляемые к насосикам по давлению и подаче для каждого номера волокна; </w:t>
      </w:r>
    </w:p>
    <w:p>
      <w:pPr>
        <w:spacing w:after="0"/>
        <w:ind w:left="0"/>
        <w:jc w:val="both"/>
      </w:pPr>
      <w:r>
        <w:rPr>
          <w:rFonts w:ascii="Times New Roman"/>
          <w:b w:val="false"/>
          <w:i w:val="false"/>
          <w:color w:val="000000"/>
          <w:sz w:val="28"/>
        </w:rPr>
        <w:t xml:space="preserve">
      технологическую схему прядения волокна; </w:t>
      </w:r>
    </w:p>
    <w:p>
      <w:pPr>
        <w:spacing w:after="0"/>
        <w:ind w:left="0"/>
        <w:jc w:val="both"/>
      </w:pPr>
      <w:r>
        <w:rPr>
          <w:rFonts w:ascii="Times New Roman"/>
          <w:b w:val="false"/>
          <w:i w:val="false"/>
          <w:color w:val="000000"/>
          <w:sz w:val="28"/>
        </w:rPr>
        <w:t xml:space="preserve">
      устройство и правила работы на контрольном стенде; </w:t>
      </w:r>
    </w:p>
    <w:p>
      <w:pPr>
        <w:spacing w:after="0"/>
        <w:ind w:left="0"/>
        <w:jc w:val="both"/>
      </w:pPr>
      <w:r>
        <w:rPr>
          <w:rFonts w:ascii="Times New Roman"/>
          <w:b w:val="false"/>
          <w:i w:val="false"/>
          <w:color w:val="000000"/>
          <w:sz w:val="28"/>
        </w:rPr>
        <w:t xml:space="preserve">
      устройство и принцип работы контрольно-измерительных приборов; </w:t>
      </w:r>
    </w:p>
    <w:p>
      <w:pPr>
        <w:spacing w:after="0"/>
        <w:ind w:left="0"/>
        <w:jc w:val="both"/>
      </w:pPr>
      <w:r>
        <w:rPr>
          <w:rFonts w:ascii="Times New Roman"/>
          <w:b w:val="false"/>
          <w:i w:val="false"/>
          <w:color w:val="000000"/>
          <w:sz w:val="28"/>
        </w:rPr>
        <w:t xml:space="preserve">
      виды дефектов насосиков, насосного и дискового валов; </w:t>
      </w:r>
    </w:p>
    <w:p>
      <w:pPr>
        <w:spacing w:after="0"/>
        <w:ind w:left="0"/>
        <w:jc w:val="both"/>
      </w:pPr>
      <w:r>
        <w:rPr>
          <w:rFonts w:ascii="Times New Roman"/>
          <w:b w:val="false"/>
          <w:i w:val="false"/>
          <w:color w:val="000000"/>
          <w:sz w:val="28"/>
        </w:rPr>
        <w:t xml:space="preserve">
      виды брака волокна, получаемые из-за неисправностей насосиков; </w:t>
      </w:r>
    </w:p>
    <w:p>
      <w:pPr>
        <w:spacing w:after="0"/>
        <w:ind w:left="0"/>
        <w:jc w:val="both"/>
      </w:pPr>
      <w:r>
        <w:rPr>
          <w:rFonts w:ascii="Times New Roman"/>
          <w:b w:val="false"/>
          <w:i w:val="false"/>
          <w:color w:val="000000"/>
          <w:sz w:val="28"/>
        </w:rPr>
        <w:t xml:space="preserve">
      свойства масла, применяемого для контроля насосиков; </w:t>
      </w:r>
    </w:p>
    <w:p>
      <w:pPr>
        <w:spacing w:after="0"/>
        <w:ind w:left="0"/>
        <w:jc w:val="both"/>
      </w:pPr>
      <w:r>
        <w:rPr>
          <w:rFonts w:ascii="Times New Roman"/>
          <w:b w:val="false"/>
          <w:i w:val="false"/>
          <w:color w:val="000000"/>
          <w:sz w:val="28"/>
        </w:rPr>
        <w:t xml:space="preserve">
      правила ведения учета подачи насосиков; </w:t>
      </w:r>
    </w:p>
    <w:p>
      <w:pPr>
        <w:spacing w:after="0"/>
        <w:ind w:left="0"/>
        <w:jc w:val="both"/>
      </w:pPr>
      <w:r>
        <w:rPr>
          <w:rFonts w:ascii="Times New Roman"/>
          <w:b w:val="false"/>
          <w:i w:val="false"/>
          <w:color w:val="000000"/>
          <w:sz w:val="28"/>
        </w:rPr>
        <w:t>
      правила ухода за рабочим местом.</w:t>
      </w:r>
    </w:p>
    <w:bookmarkStart w:name="z792" w:id="789"/>
    <w:p>
      <w:pPr>
        <w:spacing w:after="0"/>
        <w:ind w:left="0"/>
        <w:jc w:val="both"/>
      </w:pPr>
      <w:r>
        <w:rPr>
          <w:rFonts w:ascii="Times New Roman"/>
          <w:b w:val="false"/>
          <w:i w:val="false"/>
          <w:color w:val="000000"/>
          <w:sz w:val="28"/>
        </w:rPr>
        <w:t>
      80. Крутильщик на вытяжных машинах</w:t>
      </w:r>
    </w:p>
    <w:bookmarkEnd w:id="789"/>
    <w:bookmarkStart w:name="z793" w:id="790"/>
    <w:p>
      <w:pPr>
        <w:spacing w:after="0"/>
        <w:ind w:left="0"/>
        <w:jc w:val="both"/>
      </w:pPr>
      <w:r>
        <w:rPr>
          <w:rFonts w:ascii="Times New Roman"/>
          <w:b w:val="false"/>
          <w:i w:val="false"/>
          <w:color w:val="000000"/>
          <w:sz w:val="28"/>
        </w:rPr>
        <w:t>
      Параграф 1. Крутильщик на вытяжных машинах, 4-й разряд</w:t>
      </w:r>
    </w:p>
    <w:bookmarkEnd w:id="790"/>
    <w:bookmarkStart w:name="z794" w:id="791"/>
    <w:p>
      <w:pPr>
        <w:spacing w:after="0"/>
        <w:ind w:left="0"/>
        <w:jc w:val="both"/>
      </w:pPr>
      <w:r>
        <w:rPr>
          <w:rFonts w:ascii="Times New Roman"/>
          <w:b w:val="false"/>
          <w:i w:val="false"/>
          <w:color w:val="000000"/>
          <w:sz w:val="28"/>
        </w:rPr>
        <w:t xml:space="preserve">
      418. Характеристика работ: </w:t>
      </w:r>
    </w:p>
    <w:bookmarkEnd w:id="791"/>
    <w:p>
      <w:pPr>
        <w:spacing w:after="0"/>
        <w:ind w:left="0"/>
        <w:jc w:val="both"/>
      </w:pPr>
      <w:r>
        <w:rPr>
          <w:rFonts w:ascii="Times New Roman"/>
          <w:b w:val="false"/>
          <w:i w:val="false"/>
          <w:color w:val="000000"/>
          <w:sz w:val="28"/>
        </w:rPr>
        <w:t xml:space="preserve">
      ведение технологического процесса вытяжки и кручения шелка на крутильно-вытяжных машинах всех систем в соответствии с рабочей инструкцией; </w:t>
      </w:r>
    </w:p>
    <w:p>
      <w:pPr>
        <w:spacing w:after="0"/>
        <w:ind w:left="0"/>
        <w:jc w:val="both"/>
      </w:pPr>
      <w:r>
        <w:rPr>
          <w:rFonts w:ascii="Times New Roman"/>
          <w:b w:val="false"/>
          <w:i w:val="false"/>
          <w:color w:val="000000"/>
          <w:sz w:val="28"/>
        </w:rPr>
        <w:t xml:space="preserve">
      пуск и остановка веретен и машин; </w:t>
      </w:r>
    </w:p>
    <w:p>
      <w:pPr>
        <w:spacing w:after="0"/>
        <w:ind w:left="0"/>
        <w:jc w:val="both"/>
      </w:pPr>
      <w:r>
        <w:rPr>
          <w:rFonts w:ascii="Times New Roman"/>
          <w:b w:val="false"/>
          <w:i w:val="false"/>
          <w:color w:val="000000"/>
          <w:sz w:val="28"/>
        </w:rPr>
        <w:t>
      замена сходящих питающих паковок, заправка нити через нитепроводящую систему на крутильную паковку; снятие наработанной продукции;</w:t>
      </w:r>
    </w:p>
    <w:p>
      <w:pPr>
        <w:spacing w:after="0"/>
        <w:ind w:left="0"/>
        <w:jc w:val="both"/>
      </w:pPr>
      <w:r>
        <w:rPr>
          <w:rFonts w:ascii="Times New Roman"/>
          <w:b w:val="false"/>
          <w:i w:val="false"/>
          <w:color w:val="000000"/>
          <w:sz w:val="28"/>
        </w:rPr>
        <w:t xml:space="preserve">
      ликвидация обрывов нити; </w:t>
      </w:r>
    </w:p>
    <w:p>
      <w:pPr>
        <w:spacing w:after="0"/>
        <w:ind w:left="0"/>
        <w:jc w:val="both"/>
      </w:pPr>
      <w:r>
        <w:rPr>
          <w:rFonts w:ascii="Times New Roman"/>
          <w:b w:val="false"/>
          <w:i w:val="false"/>
          <w:color w:val="000000"/>
          <w:sz w:val="28"/>
        </w:rPr>
        <w:t xml:space="preserve">
      наблюдение за своевременным обеспечением рабочего места полуфабрикатом, за качеством заправленного шелка, за качеством вытяжки и кручения шелка, намотки крученого шелка на паковки, за состоянием нитепроводящей системы, вытяжных дисков, температурой в зоне горячей вытяжки, своевременной смазкой и чисткой машин; </w:t>
      </w:r>
    </w:p>
    <w:p>
      <w:pPr>
        <w:spacing w:after="0"/>
        <w:ind w:left="0"/>
        <w:jc w:val="both"/>
      </w:pPr>
      <w:r>
        <w:rPr>
          <w:rFonts w:ascii="Times New Roman"/>
          <w:b w:val="false"/>
          <w:i w:val="false"/>
          <w:color w:val="000000"/>
          <w:sz w:val="28"/>
        </w:rPr>
        <w:t>
      уход за оборудованием.</w:t>
      </w:r>
    </w:p>
    <w:bookmarkStart w:name="z795" w:id="792"/>
    <w:p>
      <w:pPr>
        <w:spacing w:after="0"/>
        <w:ind w:left="0"/>
        <w:jc w:val="both"/>
      </w:pPr>
      <w:r>
        <w:rPr>
          <w:rFonts w:ascii="Times New Roman"/>
          <w:b w:val="false"/>
          <w:i w:val="false"/>
          <w:color w:val="000000"/>
          <w:sz w:val="28"/>
        </w:rPr>
        <w:t xml:space="preserve">
      419. Должен знать: </w:t>
      </w:r>
    </w:p>
    <w:bookmarkEnd w:id="792"/>
    <w:p>
      <w:pPr>
        <w:spacing w:after="0"/>
        <w:ind w:left="0"/>
        <w:jc w:val="both"/>
      </w:pPr>
      <w:r>
        <w:rPr>
          <w:rFonts w:ascii="Times New Roman"/>
          <w:b w:val="false"/>
          <w:i w:val="false"/>
          <w:color w:val="000000"/>
          <w:sz w:val="28"/>
        </w:rPr>
        <w:t xml:space="preserve">
      технологический процесс вытяжки и кручения шелка; </w:t>
      </w:r>
    </w:p>
    <w:p>
      <w:pPr>
        <w:spacing w:after="0"/>
        <w:ind w:left="0"/>
        <w:jc w:val="both"/>
      </w:pPr>
      <w:r>
        <w:rPr>
          <w:rFonts w:ascii="Times New Roman"/>
          <w:b w:val="false"/>
          <w:i w:val="false"/>
          <w:color w:val="000000"/>
          <w:sz w:val="28"/>
        </w:rPr>
        <w:t xml:space="preserve">
      схему заправки нити; </w:t>
      </w:r>
    </w:p>
    <w:p>
      <w:pPr>
        <w:spacing w:after="0"/>
        <w:ind w:left="0"/>
        <w:jc w:val="both"/>
      </w:pPr>
      <w:r>
        <w:rPr>
          <w:rFonts w:ascii="Times New Roman"/>
          <w:b w:val="false"/>
          <w:i w:val="false"/>
          <w:color w:val="000000"/>
          <w:sz w:val="28"/>
        </w:rPr>
        <w:t xml:space="preserve">
      устройство, принцип работы и правила эксплуатации крутильно-вытяжных машин; </w:t>
      </w:r>
    </w:p>
    <w:p>
      <w:pPr>
        <w:spacing w:after="0"/>
        <w:ind w:left="0"/>
        <w:jc w:val="both"/>
      </w:pPr>
      <w:r>
        <w:rPr>
          <w:rFonts w:ascii="Times New Roman"/>
          <w:b w:val="false"/>
          <w:i w:val="false"/>
          <w:color w:val="000000"/>
          <w:sz w:val="28"/>
        </w:rPr>
        <w:t xml:space="preserve">
      ассортимент, физико-механические свойства шелка; </w:t>
      </w:r>
    </w:p>
    <w:p>
      <w:pPr>
        <w:spacing w:after="0"/>
        <w:ind w:left="0"/>
        <w:jc w:val="both"/>
      </w:pPr>
      <w:r>
        <w:rPr>
          <w:rFonts w:ascii="Times New Roman"/>
          <w:b w:val="false"/>
          <w:i w:val="false"/>
          <w:color w:val="000000"/>
          <w:sz w:val="28"/>
        </w:rPr>
        <w:t xml:space="preserve">
      требования, предъявляемые к качеству вытяжки, крутки и намотки шелка; </w:t>
      </w:r>
    </w:p>
    <w:p>
      <w:pPr>
        <w:spacing w:after="0"/>
        <w:ind w:left="0"/>
        <w:jc w:val="both"/>
      </w:pPr>
      <w:r>
        <w:rPr>
          <w:rFonts w:ascii="Times New Roman"/>
          <w:b w:val="false"/>
          <w:i w:val="false"/>
          <w:color w:val="000000"/>
          <w:sz w:val="28"/>
        </w:rPr>
        <w:t xml:space="preserve">
      ГОСТы и технические условия на шелк; </w:t>
      </w:r>
    </w:p>
    <w:p>
      <w:pPr>
        <w:spacing w:after="0"/>
        <w:ind w:left="0"/>
        <w:jc w:val="both"/>
      </w:pPr>
      <w:r>
        <w:rPr>
          <w:rFonts w:ascii="Times New Roman"/>
          <w:b w:val="false"/>
          <w:i w:val="false"/>
          <w:color w:val="000000"/>
          <w:sz w:val="28"/>
        </w:rPr>
        <w:t xml:space="preserve">
      виды брака шелка, причины возникновения брака и обрывности, меры предупреждения и устранения их; </w:t>
      </w:r>
    </w:p>
    <w:p>
      <w:pPr>
        <w:spacing w:after="0"/>
        <w:ind w:left="0"/>
        <w:jc w:val="both"/>
      </w:pPr>
      <w:r>
        <w:rPr>
          <w:rFonts w:ascii="Times New Roman"/>
          <w:b w:val="false"/>
          <w:i w:val="false"/>
          <w:color w:val="000000"/>
          <w:sz w:val="28"/>
        </w:rPr>
        <w:t>
      правила ухода за оборудованием.</w:t>
      </w:r>
    </w:p>
    <w:bookmarkStart w:name="z796" w:id="793"/>
    <w:p>
      <w:pPr>
        <w:spacing w:after="0"/>
        <w:ind w:left="0"/>
        <w:jc w:val="both"/>
      </w:pPr>
      <w:r>
        <w:rPr>
          <w:rFonts w:ascii="Times New Roman"/>
          <w:b w:val="false"/>
          <w:i w:val="false"/>
          <w:color w:val="000000"/>
          <w:sz w:val="28"/>
        </w:rPr>
        <w:t>
      81. Крутильщик-сушильщик</w:t>
      </w:r>
    </w:p>
    <w:bookmarkEnd w:id="793"/>
    <w:bookmarkStart w:name="z797" w:id="794"/>
    <w:p>
      <w:pPr>
        <w:spacing w:after="0"/>
        <w:ind w:left="0"/>
        <w:jc w:val="both"/>
      </w:pPr>
      <w:r>
        <w:rPr>
          <w:rFonts w:ascii="Times New Roman"/>
          <w:b w:val="false"/>
          <w:i w:val="false"/>
          <w:color w:val="000000"/>
          <w:sz w:val="28"/>
        </w:rPr>
        <w:t>
      Параграф 1. Крутильщик-сушильщик, 4-й разряд</w:t>
      </w:r>
    </w:p>
    <w:bookmarkEnd w:id="794"/>
    <w:bookmarkStart w:name="z798" w:id="795"/>
    <w:p>
      <w:pPr>
        <w:spacing w:after="0"/>
        <w:ind w:left="0"/>
        <w:jc w:val="both"/>
      </w:pPr>
      <w:r>
        <w:rPr>
          <w:rFonts w:ascii="Times New Roman"/>
          <w:b w:val="false"/>
          <w:i w:val="false"/>
          <w:color w:val="000000"/>
          <w:sz w:val="28"/>
        </w:rPr>
        <w:t xml:space="preserve">
      420. Характеристика работ: </w:t>
      </w:r>
    </w:p>
    <w:bookmarkEnd w:id="795"/>
    <w:p>
      <w:pPr>
        <w:spacing w:after="0"/>
        <w:ind w:left="0"/>
        <w:jc w:val="both"/>
      </w:pPr>
      <w:r>
        <w:rPr>
          <w:rFonts w:ascii="Times New Roman"/>
          <w:b w:val="false"/>
          <w:i w:val="false"/>
          <w:color w:val="000000"/>
          <w:sz w:val="28"/>
        </w:rPr>
        <w:t>
      ведение технологического процесса сушки и крутки вискозного волокна на машинах непрерывного действия в соответствии с рабочей инструкцией;</w:t>
      </w:r>
    </w:p>
    <w:p>
      <w:pPr>
        <w:spacing w:after="0"/>
        <w:ind w:left="0"/>
        <w:jc w:val="both"/>
      </w:pPr>
      <w:r>
        <w:rPr>
          <w:rFonts w:ascii="Times New Roman"/>
          <w:b w:val="false"/>
          <w:i w:val="false"/>
          <w:color w:val="000000"/>
          <w:sz w:val="28"/>
        </w:rPr>
        <w:t xml:space="preserve">
      пуск, остановка веретен; </w:t>
      </w:r>
    </w:p>
    <w:p>
      <w:pPr>
        <w:spacing w:after="0"/>
        <w:ind w:left="0"/>
        <w:jc w:val="both"/>
      </w:pPr>
      <w:r>
        <w:rPr>
          <w:rFonts w:ascii="Times New Roman"/>
          <w:b w:val="false"/>
          <w:i w:val="false"/>
          <w:color w:val="000000"/>
          <w:sz w:val="28"/>
        </w:rPr>
        <w:t>
      заправка нити на отделочные и сушильные цилиндры, шпулю, ликвидация обрывов нити и намотов, съем наработанной продукции;</w:t>
      </w:r>
    </w:p>
    <w:p>
      <w:pPr>
        <w:spacing w:after="0"/>
        <w:ind w:left="0"/>
        <w:jc w:val="both"/>
      </w:pPr>
      <w:r>
        <w:rPr>
          <w:rFonts w:ascii="Times New Roman"/>
          <w:b w:val="false"/>
          <w:i w:val="false"/>
          <w:color w:val="000000"/>
          <w:sz w:val="28"/>
        </w:rPr>
        <w:t xml:space="preserve">
      наблюдение за правильностью заправки и раскладкой нити, температурой отделочных растворов, степенью нагрева сушильных цилиндров и установленной круткой, качеством выпускаемого волокна; </w:t>
      </w:r>
    </w:p>
    <w:p>
      <w:pPr>
        <w:spacing w:after="0"/>
        <w:ind w:left="0"/>
        <w:jc w:val="both"/>
      </w:pPr>
      <w:r>
        <w:rPr>
          <w:rFonts w:ascii="Times New Roman"/>
          <w:b w:val="false"/>
          <w:i w:val="false"/>
          <w:color w:val="000000"/>
          <w:sz w:val="28"/>
        </w:rPr>
        <w:t>
      уход за оборудованием.</w:t>
      </w:r>
    </w:p>
    <w:bookmarkStart w:name="z799" w:id="796"/>
    <w:p>
      <w:pPr>
        <w:spacing w:after="0"/>
        <w:ind w:left="0"/>
        <w:jc w:val="both"/>
      </w:pPr>
      <w:r>
        <w:rPr>
          <w:rFonts w:ascii="Times New Roman"/>
          <w:b w:val="false"/>
          <w:i w:val="false"/>
          <w:color w:val="000000"/>
          <w:sz w:val="28"/>
        </w:rPr>
        <w:t xml:space="preserve">
      421. Должен знать: </w:t>
      </w:r>
    </w:p>
    <w:bookmarkEnd w:id="796"/>
    <w:p>
      <w:pPr>
        <w:spacing w:after="0"/>
        <w:ind w:left="0"/>
        <w:jc w:val="both"/>
      </w:pPr>
      <w:r>
        <w:rPr>
          <w:rFonts w:ascii="Times New Roman"/>
          <w:b w:val="false"/>
          <w:i w:val="false"/>
          <w:color w:val="000000"/>
          <w:sz w:val="28"/>
        </w:rPr>
        <w:t xml:space="preserve">
      технологический процесс непрерывного получения вискозного волокна и схему заправки нити; </w:t>
      </w:r>
    </w:p>
    <w:p>
      <w:pPr>
        <w:spacing w:after="0"/>
        <w:ind w:left="0"/>
        <w:jc w:val="both"/>
      </w:pPr>
      <w:r>
        <w:rPr>
          <w:rFonts w:ascii="Times New Roman"/>
          <w:b w:val="false"/>
          <w:i w:val="false"/>
          <w:color w:val="000000"/>
          <w:sz w:val="28"/>
        </w:rPr>
        <w:t xml:space="preserve">
      устройство, принцип работы машин непрерывного действия; </w:t>
      </w:r>
    </w:p>
    <w:p>
      <w:pPr>
        <w:spacing w:after="0"/>
        <w:ind w:left="0"/>
        <w:jc w:val="both"/>
      </w:pPr>
      <w:r>
        <w:rPr>
          <w:rFonts w:ascii="Times New Roman"/>
          <w:b w:val="false"/>
          <w:i w:val="false"/>
          <w:color w:val="000000"/>
          <w:sz w:val="28"/>
        </w:rPr>
        <w:t xml:space="preserve">
      физико-механические свойства волокна; </w:t>
      </w:r>
    </w:p>
    <w:p>
      <w:pPr>
        <w:spacing w:after="0"/>
        <w:ind w:left="0"/>
        <w:jc w:val="both"/>
      </w:pPr>
      <w:r>
        <w:rPr>
          <w:rFonts w:ascii="Times New Roman"/>
          <w:b w:val="false"/>
          <w:i w:val="false"/>
          <w:color w:val="000000"/>
          <w:sz w:val="28"/>
        </w:rPr>
        <w:t xml:space="preserve">
      требования, предъявляемые к нему и к качеству нитепроводящих деталей; </w:t>
      </w:r>
    </w:p>
    <w:p>
      <w:pPr>
        <w:spacing w:after="0"/>
        <w:ind w:left="0"/>
        <w:jc w:val="both"/>
      </w:pPr>
      <w:r>
        <w:rPr>
          <w:rFonts w:ascii="Times New Roman"/>
          <w:b w:val="false"/>
          <w:i w:val="false"/>
          <w:color w:val="000000"/>
          <w:sz w:val="28"/>
        </w:rPr>
        <w:t xml:space="preserve">
      технические условия на волокно;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правила ухода за оборудованием.</w:t>
      </w:r>
    </w:p>
    <w:bookmarkStart w:name="z800" w:id="797"/>
    <w:p>
      <w:pPr>
        <w:spacing w:after="0"/>
        <w:ind w:left="0"/>
        <w:jc w:val="both"/>
      </w:pPr>
      <w:r>
        <w:rPr>
          <w:rFonts w:ascii="Times New Roman"/>
          <w:b w:val="false"/>
          <w:i w:val="false"/>
          <w:color w:val="000000"/>
          <w:sz w:val="28"/>
        </w:rPr>
        <w:t>
      82. Намотчик химического волокна</w:t>
      </w:r>
    </w:p>
    <w:bookmarkEnd w:id="797"/>
    <w:bookmarkStart w:name="z801" w:id="798"/>
    <w:p>
      <w:pPr>
        <w:spacing w:after="0"/>
        <w:ind w:left="0"/>
        <w:jc w:val="both"/>
      </w:pPr>
      <w:r>
        <w:rPr>
          <w:rFonts w:ascii="Times New Roman"/>
          <w:b w:val="false"/>
          <w:i w:val="false"/>
          <w:color w:val="000000"/>
          <w:sz w:val="28"/>
        </w:rPr>
        <w:t>
      Параграф 1. Намотчик химического волокна, 4-й разряд</w:t>
      </w:r>
    </w:p>
    <w:bookmarkEnd w:id="798"/>
    <w:bookmarkStart w:name="z802" w:id="799"/>
    <w:p>
      <w:pPr>
        <w:spacing w:after="0"/>
        <w:ind w:left="0"/>
        <w:jc w:val="both"/>
      </w:pPr>
      <w:r>
        <w:rPr>
          <w:rFonts w:ascii="Times New Roman"/>
          <w:b w:val="false"/>
          <w:i w:val="false"/>
          <w:color w:val="000000"/>
          <w:sz w:val="28"/>
        </w:rPr>
        <w:t xml:space="preserve">
      422. Характеристика работ: </w:t>
      </w:r>
    </w:p>
    <w:bookmarkEnd w:id="799"/>
    <w:p>
      <w:pPr>
        <w:spacing w:after="0"/>
        <w:ind w:left="0"/>
        <w:jc w:val="both"/>
      </w:pPr>
      <w:r>
        <w:rPr>
          <w:rFonts w:ascii="Times New Roman"/>
          <w:b w:val="false"/>
          <w:i w:val="false"/>
          <w:color w:val="000000"/>
          <w:sz w:val="28"/>
        </w:rPr>
        <w:t>
      ведение технологического процесса намотки химических волокон в намоточной части прядильных машин в соответствии с рабочей инструкцией;</w:t>
      </w:r>
    </w:p>
    <w:p>
      <w:pPr>
        <w:spacing w:after="0"/>
        <w:ind w:left="0"/>
        <w:jc w:val="both"/>
      </w:pPr>
      <w:r>
        <w:rPr>
          <w:rFonts w:ascii="Times New Roman"/>
          <w:b w:val="false"/>
          <w:i w:val="false"/>
          <w:color w:val="000000"/>
          <w:sz w:val="28"/>
        </w:rPr>
        <w:t xml:space="preserve">
      пуск и остановка рабочих мест; </w:t>
      </w:r>
    </w:p>
    <w:p>
      <w:pPr>
        <w:spacing w:after="0"/>
        <w:ind w:left="0"/>
        <w:jc w:val="both"/>
      </w:pPr>
      <w:r>
        <w:rPr>
          <w:rFonts w:ascii="Times New Roman"/>
          <w:b w:val="false"/>
          <w:i w:val="false"/>
          <w:color w:val="000000"/>
          <w:sz w:val="28"/>
        </w:rPr>
        <w:t>
      прием и заправка поступающей с прядильного места нити на бобину, ликвидация обрывов нити, съем или участие в съеме наработанного волокна;</w:t>
      </w:r>
    </w:p>
    <w:p>
      <w:pPr>
        <w:spacing w:after="0"/>
        <w:ind w:left="0"/>
        <w:jc w:val="both"/>
      </w:pPr>
      <w:r>
        <w:rPr>
          <w:rFonts w:ascii="Times New Roman"/>
          <w:b w:val="false"/>
          <w:i w:val="false"/>
          <w:color w:val="000000"/>
          <w:sz w:val="28"/>
        </w:rPr>
        <w:t xml:space="preserve">
      обеспечение взаимосвязи работы намоточной части машины с прядильной частью; </w:t>
      </w:r>
    </w:p>
    <w:p>
      <w:pPr>
        <w:spacing w:after="0"/>
        <w:ind w:left="0"/>
        <w:jc w:val="both"/>
      </w:pPr>
      <w:r>
        <w:rPr>
          <w:rFonts w:ascii="Times New Roman"/>
          <w:b w:val="false"/>
          <w:i w:val="false"/>
          <w:color w:val="000000"/>
          <w:sz w:val="28"/>
        </w:rPr>
        <w:t xml:space="preserve">
      наблюдение за схемой заправки нити через нитепроводящие детали, замасливающие шайбы и нитеводители; состоянием нитепроводящих деталей и гарнитуры, температурой и влажностью воздуха в намоточной части машины; качеством замасливателя и наработанного волокна; </w:t>
      </w:r>
    </w:p>
    <w:p>
      <w:pPr>
        <w:spacing w:after="0"/>
        <w:ind w:left="0"/>
        <w:jc w:val="both"/>
      </w:pPr>
      <w:r>
        <w:rPr>
          <w:rFonts w:ascii="Times New Roman"/>
          <w:b w:val="false"/>
          <w:i w:val="false"/>
          <w:color w:val="000000"/>
          <w:sz w:val="28"/>
        </w:rPr>
        <w:t xml:space="preserve">
      контроль и регулирование циркуляции замасливателя, скорости приема нити на бобину; </w:t>
      </w:r>
    </w:p>
    <w:p>
      <w:pPr>
        <w:spacing w:after="0"/>
        <w:ind w:left="0"/>
        <w:jc w:val="both"/>
      </w:pPr>
      <w:r>
        <w:rPr>
          <w:rFonts w:ascii="Times New Roman"/>
          <w:b w:val="false"/>
          <w:i w:val="false"/>
          <w:color w:val="000000"/>
          <w:sz w:val="28"/>
        </w:rPr>
        <w:t xml:space="preserve">
      соблюдение разгона съемов; </w:t>
      </w:r>
    </w:p>
    <w:p>
      <w:pPr>
        <w:spacing w:after="0"/>
        <w:ind w:left="0"/>
        <w:jc w:val="both"/>
      </w:pPr>
      <w:r>
        <w:rPr>
          <w:rFonts w:ascii="Times New Roman"/>
          <w:b w:val="false"/>
          <w:i w:val="false"/>
          <w:color w:val="000000"/>
          <w:sz w:val="28"/>
        </w:rPr>
        <w:t>
      уход за оборудованием.</w:t>
      </w:r>
    </w:p>
    <w:bookmarkStart w:name="z803" w:id="800"/>
    <w:p>
      <w:pPr>
        <w:spacing w:after="0"/>
        <w:ind w:left="0"/>
        <w:jc w:val="both"/>
      </w:pPr>
      <w:r>
        <w:rPr>
          <w:rFonts w:ascii="Times New Roman"/>
          <w:b w:val="false"/>
          <w:i w:val="false"/>
          <w:color w:val="000000"/>
          <w:sz w:val="28"/>
        </w:rPr>
        <w:t xml:space="preserve">
      423. Должен знать: </w:t>
      </w:r>
    </w:p>
    <w:bookmarkEnd w:id="800"/>
    <w:p>
      <w:pPr>
        <w:spacing w:after="0"/>
        <w:ind w:left="0"/>
        <w:jc w:val="both"/>
      </w:pPr>
      <w:r>
        <w:rPr>
          <w:rFonts w:ascii="Times New Roman"/>
          <w:b w:val="false"/>
          <w:i w:val="false"/>
          <w:color w:val="000000"/>
          <w:sz w:val="28"/>
        </w:rPr>
        <w:t xml:space="preserve">
      технологический процесс намотки химических волокон и схему заправки нити; </w:t>
      </w:r>
    </w:p>
    <w:p>
      <w:pPr>
        <w:spacing w:after="0"/>
        <w:ind w:left="0"/>
        <w:jc w:val="both"/>
      </w:pPr>
      <w:r>
        <w:rPr>
          <w:rFonts w:ascii="Times New Roman"/>
          <w:b w:val="false"/>
          <w:i w:val="false"/>
          <w:color w:val="000000"/>
          <w:sz w:val="28"/>
        </w:rPr>
        <w:t xml:space="preserve">
      устройство, принцип работы намоточной части прядильной машины;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физико-механические свойства химических волокон; </w:t>
      </w:r>
    </w:p>
    <w:p>
      <w:pPr>
        <w:spacing w:after="0"/>
        <w:ind w:left="0"/>
        <w:jc w:val="both"/>
      </w:pPr>
      <w:r>
        <w:rPr>
          <w:rFonts w:ascii="Times New Roman"/>
          <w:b w:val="false"/>
          <w:i w:val="false"/>
          <w:color w:val="000000"/>
          <w:sz w:val="28"/>
        </w:rPr>
        <w:t xml:space="preserve">
      требования, предъявляемые к волокну и к качеству нитепроводящих деталей; </w:t>
      </w:r>
    </w:p>
    <w:p>
      <w:pPr>
        <w:spacing w:after="0"/>
        <w:ind w:left="0"/>
        <w:jc w:val="both"/>
      </w:pPr>
      <w:r>
        <w:rPr>
          <w:rFonts w:ascii="Times New Roman"/>
          <w:b w:val="false"/>
          <w:i w:val="false"/>
          <w:color w:val="000000"/>
          <w:sz w:val="28"/>
        </w:rPr>
        <w:t>
      технические условия на готовое волокно;</w:t>
      </w:r>
    </w:p>
    <w:p>
      <w:pPr>
        <w:spacing w:after="0"/>
        <w:ind w:left="0"/>
        <w:jc w:val="both"/>
      </w:pPr>
      <w:r>
        <w:rPr>
          <w:rFonts w:ascii="Times New Roman"/>
          <w:b w:val="false"/>
          <w:i w:val="false"/>
          <w:color w:val="000000"/>
          <w:sz w:val="28"/>
        </w:rPr>
        <w:t>
      режим ухода за оборудованием.</w:t>
      </w:r>
    </w:p>
    <w:p>
      <w:pPr>
        <w:spacing w:after="0"/>
        <w:ind w:left="0"/>
        <w:jc w:val="both"/>
      </w:pPr>
      <w:r>
        <w:rPr>
          <w:rFonts w:ascii="Times New Roman"/>
          <w:b w:val="false"/>
          <w:i w:val="false"/>
          <w:color w:val="000000"/>
          <w:sz w:val="28"/>
        </w:rPr>
        <w:t>
      При обслуживании намоточной части прядильных машин хлоринового волокна и прядильных машин типа "Гамель" ацетатного волокна - 3-й разряд.</w:t>
      </w:r>
    </w:p>
    <w:bookmarkStart w:name="z804" w:id="801"/>
    <w:p>
      <w:pPr>
        <w:spacing w:after="0"/>
        <w:ind w:left="0"/>
        <w:jc w:val="both"/>
      </w:pPr>
      <w:r>
        <w:rPr>
          <w:rFonts w:ascii="Times New Roman"/>
          <w:b w:val="false"/>
          <w:i w:val="false"/>
          <w:color w:val="000000"/>
          <w:sz w:val="28"/>
        </w:rPr>
        <w:t>
      83. Настильщик фильтрполотен</w:t>
      </w:r>
    </w:p>
    <w:bookmarkEnd w:id="801"/>
    <w:bookmarkStart w:name="z805" w:id="802"/>
    <w:p>
      <w:pPr>
        <w:spacing w:after="0"/>
        <w:ind w:left="0"/>
        <w:jc w:val="both"/>
      </w:pPr>
      <w:r>
        <w:rPr>
          <w:rFonts w:ascii="Times New Roman"/>
          <w:b w:val="false"/>
          <w:i w:val="false"/>
          <w:color w:val="000000"/>
          <w:sz w:val="28"/>
        </w:rPr>
        <w:t>
      Параграф 1. Настильщик фильтрполотен, 1-й разряд</w:t>
      </w:r>
    </w:p>
    <w:bookmarkEnd w:id="802"/>
    <w:bookmarkStart w:name="z806" w:id="803"/>
    <w:p>
      <w:pPr>
        <w:spacing w:after="0"/>
        <w:ind w:left="0"/>
        <w:jc w:val="both"/>
      </w:pPr>
      <w:r>
        <w:rPr>
          <w:rFonts w:ascii="Times New Roman"/>
          <w:b w:val="false"/>
          <w:i w:val="false"/>
          <w:color w:val="000000"/>
          <w:sz w:val="28"/>
        </w:rPr>
        <w:t xml:space="preserve">
      424. Характеристика работ: </w:t>
      </w:r>
    </w:p>
    <w:bookmarkEnd w:id="803"/>
    <w:p>
      <w:pPr>
        <w:spacing w:after="0"/>
        <w:ind w:left="0"/>
        <w:jc w:val="both"/>
      </w:pPr>
      <w:r>
        <w:rPr>
          <w:rFonts w:ascii="Times New Roman"/>
          <w:b w:val="false"/>
          <w:i w:val="false"/>
          <w:color w:val="000000"/>
          <w:sz w:val="28"/>
        </w:rPr>
        <w:t xml:space="preserve">
      настил промытых фильтрполотен и полотен из нового материала и ваты для фильтрпрессов в соответствии с рабочей инструкцией; </w:t>
      </w:r>
    </w:p>
    <w:p>
      <w:pPr>
        <w:spacing w:after="0"/>
        <w:ind w:left="0"/>
        <w:jc w:val="both"/>
      </w:pPr>
      <w:r>
        <w:rPr>
          <w:rFonts w:ascii="Times New Roman"/>
          <w:b w:val="false"/>
          <w:i w:val="false"/>
          <w:color w:val="000000"/>
          <w:sz w:val="28"/>
        </w:rPr>
        <w:t xml:space="preserve">
      подготовка фильтрполотен к настилу, проверка и разбраковка промытых фильтрполотен, бракованных рваных полотен и сдача на склад; </w:t>
      </w:r>
    </w:p>
    <w:p>
      <w:pPr>
        <w:spacing w:after="0"/>
        <w:ind w:left="0"/>
        <w:jc w:val="both"/>
      </w:pPr>
      <w:r>
        <w:rPr>
          <w:rFonts w:ascii="Times New Roman"/>
          <w:b w:val="false"/>
          <w:i w:val="false"/>
          <w:color w:val="000000"/>
          <w:sz w:val="28"/>
        </w:rPr>
        <w:t xml:space="preserve">
      заготовка полотен из нового материала в соответствии с размерами плит фильтрпрессов; </w:t>
      </w:r>
    </w:p>
    <w:p>
      <w:pPr>
        <w:spacing w:after="0"/>
        <w:ind w:left="0"/>
        <w:jc w:val="both"/>
      </w:pPr>
      <w:r>
        <w:rPr>
          <w:rFonts w:ascii="Times New Roman"/>
          <w:b w:val="false"/>
          <w:i w:val="false"/>
          <w:color w:val="000000"/>
          <w:sz w:val="28"/>
        </w:rPr>
        <w:t>
      укладка заготовленных фильтрполотен в комплекты раздельно по прессам.</w:t>
      </w:r>
    </w:p>
    <w:bookmarkStart w:name="z807" w:id="804"/>
    <w:p>
      <w:pPr>
        <w:spacing w:after="0"/>
        <w:ind w:left="0"/>
        <w:jc w:val="both"/>
      </w:pPr>
      <w:r>
        <w:rPr>
          <w:rFonts w:ascii="Times New Roman"/>
          <w:b w:val="false"/>
          <w:i w:val="false"/>
          <w:color w:val="000000"/>
          <w:sz w:val="28"/>
        </w:rPr>
        <w:t>
      425. Должен знать:</w:t>
      </w:r>
    </w:p>
    <w:bookmarkEnd w:id="804"/>
    <w:p>
      <w:pPr>
        <w:spacing w:after="0"/>
        <w:ind w:left="0"/>
        <w:jc w:val="both"/>
      </w:pPr>
      <w:r>
        <w:rPr>
          <w:rFonts w:ascii="Times New Roman"/>
          <w:b w:val="false"/>
          <w:i w:val="false"/>
          <w:color w:val="000000"/>
          <w:sz w:val="28"/>
        </w:rPr>
        <w:t xml:space="preserve">
      порядок заготовки и правила настила фильтрполотен для каждой фильтрации; </w:t>
      </w:r>
    </w:p>
    <w:p>
      <w:pPr>
        <w:spacing w:after="0"/>
        <w:ind w:left="0"/>
        <w:jc w:val="both"/>
      </w:pPr>
      <w:r>
        <w:rPr>
          <w:rFonts w:ascii="Times New Roman"/>
          <w:b w:val="false"/>
          <w:i w:val="false"/>
          <w:color w:val="000000"/>
          <w:sz w:val="28"/>
        </w:rPr>
        <w:t>
      требования, предъявляемые к качеству фильтровального материала.</w:t>
      </w:r>
    </w:p>
    <w:p>
      <w:pPr>
        <w:spacing w:after="0"/>
        <w:ind w:left="0"/>
        <w:jc w:val="both"/>
      </w:pPr>
      <w:r>
        <w:rPr>
          <w:rFonts w:ascii="Times New Roman"/>
          <w:b w:val="false"/>
          <w:i w:val="false"/>
          <w:color w:val="000000"/>
          <w:sz w:val="28"/>
        </w:rPr>
        <w:t>
      При выполнении работ по приему и выдаче фильтрполотен, учету их и ведении записей в производственном журнале -2-й разряд</w:t>
      </w:r>
    </w:p>
    <w:bookmarkStart w:name="z808" w:id="805"/>
    <w:p>
      <w:pPr>
        <w:spacing w:after="0"/>
        <w:ind w:left="0"/>
        <w:jc w:val="both"/>
      </w:pPr>
      <w:r>
        <w:rPr>
          <w:rFonts w:ascii="Times New Roman"/>
          <w:b w:val="false"/>
          <w:i w:val="false"/>
          <w:color w:val="000000"/>
          <w:sz w:val="28"/>
        </w:rPr>
        <w:t>
      84. Обжигальщик прядильных деталей</w:t>
      </w:r>
    </w:p>
    <w:bookmarkEnd w:id="805"/>
    <w:bookmarkStart w:name="z809" w:id="806"/>
    <w:p>
      <w:pPr>
        <w:spacing w:after="0"/>
        <w:ind w:left="0"/>
        <w:jc w:val="both"/>
      </w:pPr>
      <w:r>
        <w:rPr>
          <w:rFonts w:ascii="Times New Roman"/>
          <w:b w:val="false"/>
          <w:i w:val="false"/>
          <w:color w:val="000000"/>
          <w:sz w:val="28"/>
        </w:rPr>
        <w:t>
      Параграф 1. Обжигальщик прядильных деталей, 3-й разряд</w:t>
      </w:r>
    </w:p>
    <w:bookmarkEnd w:id="806"/>
    <w:bookmarkStart w:name="z810" w:id="807"/>
    <w:p>
      <w:pPr>
        <w:spacing w:after="0"/>
        <w:ind w:left="0"/>
        <w:jc w:val="both"/>
      </w:pPr>
      <w:r>
        <w:rPr>
          <w:rFonts w:ascii="Times New Roman"/>
          <w:b w:val="false"/>
          <w:i w:val="false"/>
          <w:color w:val="000000"/>
          <w:sz w:val="28"/>
        </w:rPr>
        <w:t xml:space="preserve">
      426. Характеристика работ: </w:t>
      </w:r>
    </w:p>
    <w:bookmarkEnd w:id="807"/>
    <w:p>
      <w:pPr>
        <w:spacing w:after="0"/>
        <w:ind w:left="0"/>
        <w:jc w:val="both"/>
      </w:pPr>
      <w:r>
        <w:rPr>
          <w:rFonts w:ascii="Times New Roman"/>
          <w:b w:val="false"/>
          <w:i w:val="false"/>
          <w:color w:val="000000"/>
          <w:sz w:val="28"/>
        </w:rPr>
        <w:t>
      ведение процесса обжига деталей фильерных комплектов, насосиков, прядильных блоков в электропечах обжига; подогрева собранных фильерных комплектов и наружных фильерных оправ перед установкой на прядильную машину в электропечах подогрева в соответствии с рабочей инструкцией;</w:t>
      </w:r>
    </w:p>
    <w:p>
      <w:pPr>
        <w:spacing w:after="0"/>
        <w:ind w:left="0"/>
        <w:jc w:val="both"/>
      </w:pPr>
      <w:r>
        <w:rPr>
          <w:rFonts w:ascii="Times New Roman"/>
          <w:b w:val="false"/>
          <w:i w:val="false"/>
          <w:color w:val="000000"/>
          <w:sz w:val="28"/>
        </w:rPr>
        <w:t>
      включение и выключение системы электрообжига и электроподогрева;</w:t>
      </w:r>
    </w:p>
    <w:p>
      <w:pPr>
        <w:spacing w:after="0"/>
        <w:ind w:left="0"/>
        <w:jc w:val="both"/>
      </w:pPr>
      <w:r>
        <w:rPr>
          <w:rFonts w:ascii="Times New Roman"/>
          <w:b w:val="false"/>
          <w:i w:val="false"/>
          <w:color w:val="000000"/>
          <w:sz w:val="28"/>
        </w:rPr>
        <w:t xml:space="preserve">
      разборка снятых с машины фильерных комплектов и относка к электропечам обжига, загрузка деталей фильерных комплектов, насосиков, прядильных блоков в электропечь обжига, выгрузка их, чистка и продувка сжатым воздухом; </w:t>
      </w:r>
    </w:p>
    <w:p>
      <w:pPr>
        <w:spacing w:after="0"/>
        <w:ind w:left="0"/>
        <w:jc w:val="both"/>
      </w:pPr>
      <w:r>
        <w:rPr>
          <w:rFonts w:ascii="Times New Roman"/>
          <w:b w:val="false"/>
          <w:i w:val="false"/>
          <w:color w:val="000000"/>
          <w:sz w:val="28"/>
        </w:rPr>
        <w:t xml:space="preserve">
      доставка готовых фильерных комплектов и оправ из фильерной мастерской и загрузка их в электропечи подогрева; </w:t>
      </w:r>
    </w:p>
    <w:p>
      <w:pPr>
        <w:spacing w:after="0"/>
        <w:ind w:left="0"/>
        <w:jc w:val="both"/>
      </w:pPr>
      <w:r>
        <w:rPr>
          <w:rFonts w:ascii="Times New Roman"/>
          <w:b w:val="false"/>
          <w:i w:val="false"/>
          <w:color w:val="000000"/>
          <w:sz w:val="28"/>
        </w:rPr>
        <w:t>
      контроль и регулирование температуры обжига и подогрева в электропечах;</w:t>
      </w:r>
    </w:p>
    <w:p>
      <w:pPr>
        <w:spacing w:after="0"/>
        <w:ind w:left="0"/>
        <w:jc w:val="both"/>
      </w:pPr>
      <w:r>
        <w:rPr>
          <w:rFonts w:ascii="Times New Roman"/>
          <w:b w:val="false"/>
          <w:i w:val="false"/>
          <w:color w:val="000000"/>
          <w:sz w:val="28"/>
        </w:rPr>
        <w:t>
      выявление и устранение неисправностей в работе электропечей, мелкий ремонт оборудования;</w:t>
      </w:r>
    </w:p>
    <w:p>
      <w:pPr>
        <w:spacing w:after="0"/>
        <w:ind w:left="0"/>
        <w:jc w:val="both"/>
      </w:pPr>
      <w:r>
        <w:rPr>
          <w:rFonts w:ascii="Times New Roman"/>
          <w:b w:val="false"/>
          <w:i w:val="false"/>
          <w:color w:val="000000"/>
          <w:sz w:val="28"/>
        </w:rPr>
        <w:t>
      уход за оборудованием.</w:t>
      </w:r>
    </w:p>
    <w:bookmarkStart w:name="z811" w:id="808"/>
    <w:p>
      <w:pPr>
        <w:spacing w:after="0"/>
        <w:ind w:left="0"/>
        <w:jc w:val="both"/>
      </w:pPr>
      <w:r>
        <w:rPr>
          <w:rFonts w:ascii="Times New Roman"/>
          <w:b w:val="false"/>
          <w:i w:val="false"/>
          <w:color w:val="000000"/>
          <w:sz w:val="28"/>
        </w:rPr>
        <w:t xml:space="preserve">
      427. Должен знать: </w:t>
      </w:r>
    </w:p>
    <w:bookmarkEnd w:id="808"/>
    <w:p>
      <w:pPr>
        <w:spacing w:after="0"/>
        <w:ind w:left="0"/>
        <w:jc w:val="both"/>
      </w:pPr>
      <w:r>
        <w:rPr>
          <w:rFonts w:ascii="Times New Roman"/>
          <w:b w:val="false"/>
          <w:i w:val="false"/>
          <w:color w:val="000000"/>
          <w:sz w:val="28"/>
        </w:rPr>
        <w:t xml:space="preserve">
      технологический процесс обжига и подогрева деталей фильерных комплектов, насосиков, прядильных блоков; </w:t>
      </w:r>
    </w:p>
    <w:p>
      <w:pPr>
        <w:spacing w:after="0"/>
        <w:ind w:left="0"/>
        <w:jc w:val="both"/>
      </w:pPr>
      <w:r>
        <w:rPr>
          <w:rFonts w:ascii="Times New Roman"/>
          <w:b w:val="false"/>
          <w:i w:val="false"/>
          <w:color w:val="000000"/>
          <w:sz w:val="28"/>
        </w:rPr>
        <w:t xml:space="preserve">
      устройство, принцип работы электропечей обжига и подогрева, контрольно-измерительных приборов; </w:t>
      </w:r>
    </w:p>
    <w:p>
      <w:pPr>
        <w:spacing w:after="0"/>
        <w:ind w:left="0"/>
        <w:jc w:val="both"/>
      </w:pPr>
      <w:r>
        <w:rPr>
          <w:rFonts w:ascii="Times New Roman"/>
          <w:b w:val="false"/>
          <w:i w:val="false"/>
          <w:color w:val="000000"/>
          <w:sz w:val="28"/>
        </w:rPr>
        <w:t xml:space="preserve">
      требования, предъявляемые к деталям фильерных комплектов, прядильным насосикам и блокам; </w:t>
      </w:r>
    </w:p>
    <w:p>
      <w:pPr>
        <w:spacing w:after="0"/>
        <w:ind w:left="0"/>
        <w:jc w:val="both"/>
      </w:pPr>
      <w:r>
        <w:rPr>
          <w:rFonts w:ascii="Times New Roman"/>
          <w:b w:val="false"/>
          <w:i w:val="false"/>
          <w:color w:val="000000"/>
          <w:sz w:val="28"/>
        </w:rPr>
        <w:t xml:space="preserve">
      температурный режим обжига и подогрева и правила его регулирования; </w:t>
      </w:r>
    </w:p>
    <w:p>
      <w:pPr>
        <w:spacing w:after="0"/>
        <w:ind w:left="0"/>
        <w:jc w:val="both"/>
      </w:pPr>
      <w:r>
        <w:rPr>
          <w:rFonts w:ascii="Times New Roman"/>
          <w:b w:val="false"/>
          <w:i w:val="false"/>
          <w:color w:val="000000"/>
          <w:sz w:val="28"/>
        </w:rPr>
        <w:t xml:space="preserve">
      режим ухода за оборудованием; </w:t>
      </w:r>
    </w:p>
    <w:p>
      <w:pPr>
        <w:spacing w:after="0"/>
        <w:ind w:left="0"/>
        <w:jc w:val="both"/>
      </w:pPr>
      <w:r>
        <w:rPr>
          <w:rFonts w:ascii="Times New Roman"/>
          <w:b w:val="false"/>
          <w:i w:val="false"/>
          <w:color w:val="000000"/>
          <w:sz w:val="28"/>
        </w:rPr>
        <w:t>
      методы устранения неисправностей в работе электропечей.</w:t>
      </w:r>
    </w:p>
    <w:bookmarkStart w:name="z812" w:id="809"/>
    <w:p>
      <w:pPr>
        <w:spacing w:after="0"/>
        <w:ind w:left="0"/>
        <w:jc w:val="both"/>
      </w:pPr>
      <w:r>
        <w:rPr>
          <w:rFonts w:ascii="Times New Roman"/>
          <w:b w:val="false"/>
          <w:i w:val="false"/>
          <w:color w:val="000000"/>
          <w:sz w:val="28"/>
        </w:rPr>
        <w:t>
      85. Оператор дистанционного пульта управления в производстве</w:t>
      </w:r>
    </w:p>
    <w:bookmarkEnd w:id="809"/>
    <w:p>
      <w:pPr>
        <w:spacing w:after="0"/>
        <w:ind w:left="0"/>
        <w:jc w:val="both"/>
      </w:pPr>
      <w:r>
        <w:rPr>
          <w:rFonts w:ascii="Times New Roman"/>
          <w:b w:val="false"/>
          <w:i w:val="false"/>
          <w:color w:val="000000"/>
          <w:sz w:val="28"/>
        </w:rPr>
        <w:t>
      химических волокон</w:t>
      </w:r>
    </w:p>
    <w:bookmarkStart w:name="z813" w:id="810"/>
    <w:p>
      <w:pPr>
        <w:spacing w:after="0"/>
        <w:ind w:left="0"/>
        <w:jc w:val="both"/>
      </w:pPr>
      <w:r>
        <w:rPr>
          <w:rFonts w:ascii="Times New Roman"/>
          <w:b w:val="false"/>
          <w:i w:val="false"/>
          <w:color w:val="000000"/>
          <w:sz w:val="28"/>
        </w:rPr>
        <w:t>
      Параграф 1. Оператор дистанционного пульта управления в производстве</w:t>
      </w:r>
    </w:p>
    <w:bookmarkEnd w:id="810"/>
    <w:p>
      <w:pPr>
        <w:spacing w:after="0"/>
        <w:ind w:left="0"/>
        <w:jc w:val="both"/>
      </w:pPr>
      <w:r>
        <w:rPr>
          <w:rFonts w:ascii="Times New Roman"/>
          <w:b w:val="false"/>
          <w:i w:val="false"/>
          <w:color w:val="000000"/>
          <w:sz w:val="28"/>
        </w:rPr>
        <w:t>
      химических волокон</w:t>
      </w:r>
    </w:p>
    <w:bookmarkStart w:name="z814" w:id="811"/>
    <w:p>
      <w:pPr>
        <w:spacing w:after="0"/>
        <w:ind w:left="0"/>
        <w:jc w:val="both"/>
      </w:pPr>
      <w:r>
        <w:rPr>
          <w:rFonts w:ascii="Times New Roman"/>
          <w:b w:val="false"/>
          <w:i w:val="false"/>
          <w:color w:val="000000"/>
          <w:sz w:val="28"/>
        </w:rPr>
        <w:t xml:space="preserve">
      428. Характеристика работ: </w:t>
      </w:r>
    </w:p>
    <w:bookmarkEnd w:id="811"/>
    <w:p>
      <w:pPr>
        <w:spacing w:after="0"/>
        <w:ind w:left="0"/>
        <w:jc w:val="both"/>
      </w:pPr>
      <w:r>
        <w:rPr>
          <w:rFonts w:ascii="Times New Roman"/>
          <w:b w:val="false"/>
          <w:i w:val="false"/>
          <w:color w:val="000000"/>
          <w:sz w:val="28"/>
        </w:rPr>
        <w:t xml:space="preserve">
      ведение технологического процесса на установках с автоматическим управлением с дистанционного пульта в соответствии с рабочей инструкцией; </w:t>
      </w:r>
    </w:p>
    <w:p>
      <w:pPr>
        <w:spacing w:after="0"/>
        <w:ind w:left="0"/>
        <w:jc w:val="both"/>
      </w:pPr>
      <w:r>
        <w:rPr>
          <w:rFonts w:ascii="Times New Roman"/>
          <w:b w:val="false"/>
          <w:i w:val="false"/>
          <w:color w:val="000000"/>
          <w:sz w:val="28"/>
        </w:rPr>
        <w:t>
      пуск и остановка облуживаемого оборудования;</w:t>
      </w:r>
    </w:p>
    <w:p>
      <w:pPr>
        <w:spacing w:after="0"/>
        <w:ind w:left="0"/>
        <w:jc w:val="both"/>
      </w:pPr>
      <w:r>
        <w:rPr>
          <w:rFonts w:ascii="Times New Roman"/>
          <w:b w:val="false"/>
          <w:i w:val="false"/>
          <w:color w:val="000000"/>
          <w:sz w:val="28"/>
        </w:rPr>
        <w:t xml:space="preserve">
      загрузка сырья, материалов, полупродуктов, передача полупродуктов из одних аппаратов в другие, подача в аппараты реагентов, выгрузка готового продукта; </w:t>
      </w:r>
    </w:p>
    <w:p>
      <w:pPr>
        <w:spacing w:after="0"/>
        <w:ind w:left="0"/>
        <w:jc w:val="both"/>
      </w:pPr>
      <w:r>
        <w:rPr>
          <w:rFonts w:ascii="Times New Roman"/>
          <w:b w:val="false"/>
          <w:i w:val="false"/>
          <w:color w:val="000000"/>
          <w:sz w:val="28"/>
        </w:rPr>
        <w:t>
      контроль и регулирование технологического процесса с центрального щита управления;</w:t>
      </w:r>
    </w:p>
    <w:p>
      <w:pPr>
        <w:spacing w:after="0"/>
        <w:ind w:left="0"/>
        <w:jc w:val="both"/>
      </w:pPr>
      <w:r>
        <w:rPr>
          <w:rFonts w:ascii="Times New Roman"/>
          <w:b w:val="false"/>
          <w:i w:val="false"/>
          <w:color w:val="000000"/>
          <w:sz w:val="28"/>
        </w:rPr>
        <w:t xml:space="preserve">
      расчет и учет расхода сырья, материалов, полупродуктов, выхода готовой продукции; </w:t>
      </w:r>
    </w:p>
    <w:p>
      <w:pPr>
        <w:spacing w:after="0"/>
        <w:ind w:left="0"/>
        <w:jc w:val="both"/>
      </w:pPr>
      <w:r>
        <w:rPr>
          <w:rFonts w:ascii="Times New Roman"/>
          <w:b w:val="false"/>
          <w:i w:val="false"/>
          <w:color w:val="000000"/>
          <w:sz w:val="28"/>
        </w:rPr>
        <w:t xml:space="preserve">
      проверка состояния обслуживаемых механизмов, профилактический осмотр и смазка их; контроль за показаниями контрольно-измерительных приборов; </w:t>
      </w:r>
    </w:p>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Start w:name="z815" w:id="812"/>
    <w:p>
      <w:pPr>
        <w:spacing w:after="0"/>
        <w:ind w:left="0"/>
        <w:jc w:val="both"/>
      </w:pPr>
      <w:r>
        <w:rPr>
          <w:rFonts w:ascii="Times New Roman"/>
          <w:b w:val="false"/>
          <w:i w:val="false"/>
          <w:color w:val="000000"/>
          <w:sz w:val="28"/>
        </w:rPr>
        <w:t xml:space="preserve">
      429. Должен знать: </w:t>
      </w:r>
    </w:p>
    <w:bookmarkEnd w:id="812"/>
    <w:p>
      <w:pPr>
        <w:spacing w:after="0"/>
        <w:ind w:left="0"/>
        <w:jc w:val="both"/>
      </w:pPr>
      <w:r>
        <w:rPr>
          <w:rFonts w:ascii="Times New Roman"/>
          <w:b w:val="false"/>
          <w:i w:val="false"/>
          <w:color w:val="000000"/>
          <w:sz w:val="28"/>
        </w:rPr>
        <w:t xml:space="preserve">
      технологический процесс на установках участка; </w:t>
      </w:r>
    </w:p>
    <w:p>
      <w:pPr>
        <w:spacing w:after="0"/>
        <w:ind w:left="0"/>
        <w:jc w:val="both"/>
      </w:pPr>
      <w:r>
        <w:rPr>
          <w:rFonts w:ascii="Times New Roman"/>
          <w:b w:val="false"/>
          <w:i w:val="false"/>
          <w:color w:val="000000"/>
          <w:sz w:val="28"/>
        </w:rPr>
        <w:t xml:space="preserve">
      устройство, принцип работы и правила эксплуатации оборудования автоматической установки, щита автоматического управления, арматуры, коммуникаций, контрольно-измерительных приборов на обслуживаемом участке; </w:t>
      </w:r>
    </w:p>
    <w:p>
      <w:pPr>
        <w:spacing w:after="0"/>
        <w:ind w:left="0"/>
        <w:jc w:val="both"/>
      </w:pPr>
      <w:r>
        <w:rPr>
          <w:rFonts w:ascii="Times New Roman"/>
          <w:b w:val="false"/>
          <w:i w:val="false"/>
          <w:color w:val="000000"/>
          <w:sz w:val="28"/>
        </w:rPr>
        <w:t xml:space="preserve">
      физико-химические свойства сырья, реагентов, полупродуктов; </w:t>
      </w:r>
    </w:p>
    <w:p>
      <w:pPr>
        <w:spacing w:after="0"/>
        <w:ind w:left="0"/>
        <w:jc w:val="both"/>
      </w:pPr>
      <w:r>
        <w:rPr>
          <w:rFonts w:ascii="Times New Roman"/>
          <w:b w:val="false"/>
          <w:i w:val="false"/>
          <w:color w:val="000000"/>
          <w:sz w:val="28"/>
        </w:rPr>
        <w:t xml:space="preserve">
      технические условия и требования, предъявляемые к сырью и готовому продукту;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методику расчета сырья и выхода готового продукта; </w:t>
      </w:r>
    </w:p>
    <w:p>
      <w:pPr>
        <w:spacing w:after="0"/>
        <w:ind w:left="0"/>
        <w:jc w:val="both"/>
      </w:pPr>
      <w:r>
        <w:rPr>
          <w:rFonts w:ascii="Times New Roman"/>
          <w:b w:val="false"/>
          <w:i w:val="false"/>
          <w:color w:val="000000"/>
          <w:sz w:val="28"/>
        </w:rPr>
        <w:t>
      правила сигнализации; элементы электротехники.</w:t>
      </w:r>
    </w:p>
    <w:bookmarkStart w:name="z816" w:id="813"/>
    <w:p>
      <w:pPr>
        <w:spacing w:after="0"/>
        <w:ind w:left="0"/>
        <w:jc w:val="both"/>
      </w:pPr>
      <w:r>
        <w:rPr>
          <w:rFonts w:ascii="Times New Roman"/>
          <w:b w:val="false"/>
          <w:i w:val="false"/>
          <w:color w:val="000000"/>
          <w:sz w:val="28"/>
        </w:rPr>
        <w:t>
      430. Условия тарификации:</w:t>
      </w:r>
    </w:p>
    <w:bookmarkEnd w:id="813"/>
    <w:p>
      <w:pPr>
        <w:spacing w:after="0"/>
        <w:ind w:left="0"/>
        <w:jc w:val="both"/>
      </w:pPr>
      <w:r>
        <w:rPr>
          <w:rFonts w:ascii="Times New Roman"/>
          <w:b w:val="false"/>
          <w:i w:val="false"/>
          <w:color w:val="000000"/>
          <w:sz w:val="28"/>
        </w:rPr>
        <w:t>
      - при получении вискозного прядильного раствора; получении и подготовке смолы к прядению; очистке отходящих газов сероуглеродного и вискозного производства; регенерации роданистого натрия - 6-й разряд - при регенерации капролактама, осадительной ванны производства вискозного волокна, очистке отходящих растворов, удалении избытка воды из растворителя и кристаллизации растворителя в производстве волокна нитрон; сушке капроновой смолы - 5-й разряд</w:t>
      </w:r>
    </w:p>
    <w:bookmarkStart w:name="z817" w:id="814"/>
    <w:p>
      <w:pPr>
        <w:spacing w:after="0"/>
        <w:ind w:left="0"/>
        <w:jc w:val="both"/>
      </w:pPr>
      <w:r>
        <w:rPr>
          <w:rFonts w:ascii="Times New Roman"/>
          <w:b w:val="false"/>
          <w:i w:val="false"/>
          <w:color w:val="000000"/>
          <w:sz w:val="28"/>
        </w:rPr>
        <w:t>
      86. Отделочник химических волокон</w:t>
      </w:r>
    </w:p>
    <w:bookmarkEnd w:id="814"/>
    <w:bookmarkStart w:name="z818" w:id="815"/>
    <w:p>
      <w:pPr>
        <w:spacing w:after="0"/>
        <w:ind w:left="0"/>
        <w:jc w:val="both"/>
      </w:pPr>
      <w:r>
        <w:rPr>
          <w:rFonts w:ascii="Times New Roman"/>
          <w:b w:val="false"/>
          <w:i w:val="false"/>
          <w:color w:val="000000"/>
          <w:sz w:val="28"/>
        </w:rPr>
        <w:t>
      Параграф 1. Отделочник химических волокон, 2-й разряд</w:t>
      </w:r>
    </w:p>
    <w:bookmarkEnd w:id="815"/>
    <w:bookmarkStart w:name="z819" w:id="816"/>
    <w:p>
      <w:pPr>
        <w:spacing w:after="0"/>
        <w:ind w:left="0"/>
        <w:jc w:val="both"/>
      </w:pPr>
      <w:r>
        <w:rPr>
          <w:rFonts w:ascii="Times New Roman"/>
          <w:b w:val="false"/>
          <w:i w:val="false"/>
          <w:color w:val="000000"/>
          <w:sz w:val="28"/>
        </w:rPr>
        <w:t xml:space="preserve">
      431. Характеристика работ: </w:t>
      </w:r>
    </w:p>
    <w:bookmarkEnd w:id="816"/>
    <w:p>
      <w:pPr>
        <w:spacing w:after="0"/>
        <w:ind w:left="0"/>
        <w:jc w:val="both"/>
      </w:pPr>
      <w:r>
        <w:rPr>
          <w:rFonts w:ascii="Times New Roman"/>
          <w:b w:val="false"/>
          <w:i w:val="false"/>
          <w:color w:val="000000"/>
          <w:sz w:val="28"/>
        </w:rPr>
        <w:t>
      выполнение отдельных операций технологического процесса отделки растворами вискозного и синтетического шелка, медноаммиачного волокна на отделочных агрегатах и моечных машинах в соответствии с рабочей инструкцией;</w:t>
      </w:r>
    </w:p>
    <w:p>
      <w:pPr>
        <w:spacing w:after="0"/>
        <w:ind w:left="0"/>
        <w:jc w:val="both"/>
      </w:pPr>
      <w:r>
        <w:rPr>
          <w:rFonts w:ascii="Times New Roman"/>
          <w:b w:val="false"/>
          <w:i w:val="false"/>
          <w:color w:val="000000"/>
          <w:sz w:val="28"/>
        </w:rPr>
        <w:t xml:space="preserve">
      пуск и остановка агрегатов, машин; </w:t>
      </w:r>
    </w:p>
    <w:p>
      <w:pPr>
        <w:spacing w:after="0"/>
        <w:ind w:left="0"/>
        <w:jc w:val="both"/>
      </w:pPr>
      <w:r>
        <w:rPr>
          <w:rFonts w:ascii="Times New Roman"/>
          <w:b w:val="false"/>
          <w:i w:val="false"/>
          <w:color w:val="000000"/>
          <w:sz w:val="28"/>
        </w:rPr>
        <w:t xml:space="preserve">
      загрузка шелка и выгрузка его на моечных машинах; </w:t>
      </w:r>
    </w:p>
    <w:p>
      <w:pPr>
        <w:spacing w:after="0"/>
        <w:ind w:left="0"/>
        <w:jc w:val="both"/>
      </w:pPr>
      <w:r>
        <w:rPr>
          <w:rFonts w:ascii="Times New Roman"/>
          <w:b w:val="false"/>
          <w:i w:val="false"/>
          <w:color w:val="000000"/>
          <w:sz w:val="28"/>
        </w:rPr>
        <w:t xml:space="preserve">
      наблюдение за загрузкой шелка в барки на отделочных агрегатах; </w:t>
      </w:r>
    </w:p>
    <w:p>
      <w:pPr>
        <w:spacing w:after="0"/>
        <w:ind w:left="0"/>
        <w:jc w:val="both"/>
      </w:pPr>
      <w:r>
        <w:rPr>
          <w:rFonts w:ascii="Times New Roman"/>
          <w:b w:val="false"/>
          <w:i w:val="false"/>
          <w:color w:val="000000"/>
          <w:sz w:val="28"/>
        </w:rPr>
        <w:t xml:space="preserve">
      установка тележек с нитью в агрегат, сопровождение их по зонам отделки и выкатывание; </w:t>
      </w:r>
    </w:p>
    <w:p>
      <w:pPr>
        <w:spacing w:after="0"/>
        <w:ind w:left="0"/>
        <w:jc w:val="both"/>
      </w:pPr>
      <w:r>
        <w:rPr>
          <w:rFonts w:ascii="Times New Roman"/>
          <w:b w:val="false"/>
          <w:i w:val="false"/>
          <w:color w:val="000000"/>
          <w:sz w:val="28"/>
        </w:rPr>
        <w:t>
      прием жгута с прядильной машины, заправка его в отделочный проходной аппарат, пуск и остановка вальцов и передаточного барабана;</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заполнение паспортов и запись в производственном журнале; </w:t>
      </w:r>
    </w:p>
    <w:p>
      <w:pPr>
        <w:spacing w:after="0"/>
        <w:ind w:left="0"/>
        <w:jc w:val="both"/>
      </w:pPr>
      <w:r>
        <w:rPr>
          <w:rFonts w:ascii="Times New Roman"/>
          <w:b w:val="false"/>
          <w:i w:val="false"/>
          <w:color w:val="000000"/>
          <w:sz w:val="28"/>
        </w:rPr>
        <w:t>
      уход за оборудованием.</w:t>
      </w:r>
    </w:p>
    <w:bookmarkStart w:name="z820" w:id="817"/>
    <w:p>
      <w:pPr>
        <w:spacing w:after="0"/>
        <w:ind w:left="0"/>
        <w:jc w:val="both"/>
      </w:pPr>
      <w:r>
        <w:rPr>
          <w:rFonts w:ascii="Times New Roman"/>
          <w:b w:val="false"/>
          <w:i w:val="false"/>
          <w:color w:val="000000"/>
          <w:sz w:val="28"/>
        </w:rPr>
        <w:t xml:space="preserve">
      432. Должен знать: </w:t>
      </w:r>
    </w:p>
    <w:bookmarkEnd w:id="817"/>
    <w:p>
      <w:pPr>
        <w:spacing w:after="0"/>
        <w:ind w:left="0"/>
        <w:jc w:val="both"/>
      </w:pPr>
      <w:r>
        <w:rPr>
          <w:rFonts w:ascii="Times New Roman"/>
          <w:b w:val="false"/>
          <w:i w:val="false"/>
          <w:color w:val="000000"/>
          <w:sz w:val="28"/>
        </w:rPr>
        <w:t xml:space="preserve">
      технологический процесс отделки шелка и волокна; устройство, принцип работы отделочных агрегатов, моечных машин, отделочных проходных аппаратов; </w:t>
      </w:r>
    </w:p>
    <w:p>
      <w:pPr>
        <w:spacing w:after="0"/>
        <w:ind w:left="0"/>
        <w:jc w:val="both"/>
      </w:pPr>
      <w:r>
        <w:rPr>
          <w:rFonts w:ascii="Times New Roman"/>
          <w:b w:val="false"/>
          <w:i w:val="false"/>
          <w:color w:val="000000"/>
          <w:sz w:val="28"/>
        </w:rPr>
        <w:t xml:space="preserve">
      устройство крановых тележек, контрольно-измерительных приборов,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шелка и волокна; </w:t>
      </w:r>
    </w:p>
    <w:p>
      <w:pPr>
        <w:spacing w:after="0"/>
        <w:ind w:left="0"/>
        <w:jc w:val="both"/>
      </w:pPr>
      <w:r>
        <w:rPr>
          <w:rFonts w:ascii="Times New Roman"/>
          <w:b w:val="false"/>
          <w:i w:val="false"/>
          <w:color w:val="000000"/>
          <w:sz w:val="28"/>
        </w:rPr>
        <w:t xml:space="preserve">
      требования, предъявляемые к ним; </w:t>
      </w:r>
    </w:p>
    <w:p>
      <w:pPr>
        <w:spacing w:after="0"/>
        <w:ind w:left="0"/>
        <w:jc w:val="both"/>
      </w:pPr>
      <w:r>
        <w:rPr>
          <w:rFonts w:ascii="Times New Roman"/>
          <w:b w:val="false"/>
          <w:i w:val="false"/>
          <w:color w:val="000000"/>
          <w:sz w:val="28"/>
        </w:rPr>
        <w:t>
      правила ухода за оборудованием.</w:t>
      </w:r>
    </w:p>
    <w:bookmarkStart w:name="z821" w:id="818"/>
    <w:p>
      <w:pPr>
        <w:spacing w:after="0"/>
        <w:ind w:left="0"/>
        <w:jc w:val="both"/>
      </w:pPr>
      <w:r>
        <w:rPr>
          <w:rFonts w:ascii="Times New Roman"/>
          <w:b w:val="false"/>
          <w:i w:val="false"/>
          <w:color w:val="000000"/>
          <w:sz w:val="28"/>
        </w:rPr>
        <w:t>
      Параграф 2. Отделочник химических волокон, 3-й разряд</w:t>
      </w:r>
    </w:p>
    <w:bookmarkEnd w:id="818"/>
    <w:bookmarkStart w:name="z822" w:id="819"/>
    <w:p>
      <w:pPr>
        <w:spacing w:after="0"/>
        <w:ind w:left="0"/>
        <w:jc w:val="both"/>
      </w:pPr>
      <w:r>
        <w:rPr>
          <w:rFonts w:ascii="Times New Roman"/>
          <w:b w:val="false"/>
          <w:i w:val="false"/>
          <w:color w:val="000000"/>
          <w:sz w:val="28"/>
        </w:rPr>
        <w:t xml:space="preserve">
      433. Характеристика работ: </w:t>
      </w:r>
    </w:p>
    <w:bookmarkEnd w:id="819"/>
    <w:p>
      <w:pPr>
        <w:spacing w:after="0"/>
        <w:ind w:left="0"/>
        <w:jc w:val="both"/>
      </w:pPr>
      <w:r>
        <w:rPr>
          <w:rFonts w:ascii="Times New Roman"/>
          <w:b w:val="false"/>
          <w:i w:val="false"/>
          <w:color w:val="000000"/>
          <w:sz w:val="28"/>
        </w:rPr>
        <w:t xml:space="preserve">
      ведение технологического процесса отделки растворами вискозного синтетического шелка; медно-аммиачного волокна, отделки и вытяжки вискозного и синтетического штапельного волокна; отделки медноаммиачного волокна; запарки и промывки лески и щетины на различных видах отделочных агрегатов, моечных машинах в соответствии с рабочей инструкцией; </w:t>
      </w:r>
    </w:p>
    <w:p>
      <w:pPr>
        <w:spacing w:after="0"/>
        <w:ind w:left="0"/>
        <w:jc w:val="both"/>
      </w:pPr>
      <w:r>
        <w:rPr>
          <w:rFonts w:ascii="Times New Roman"/>
          <w:b w:val="false"/>
          <w:i w:val="false"/>
          <w:color w:val="000000"/>
          <w:sz w:val="28"/>
        </w:rPr>
        <w:t xml:space="preserve">
      пуск и остановка агрегатов; </w:t>
      </w:r>
    </w:p>
    <w:p>
      <w:pPr>
        <w:spacing w:after="0"/>
        <w:ind w:left="0"/>
        <w:jc w:val="both"/>
      </w:pPr>
      <w:r>
        <w:rPr>
          <w:rFonts w:ascii="Times New Roman"/>
          <w:b w:val="false"/>
          <w:i w:val="false"/>
          <w:color w:val="000000"/>
          <w:sz w:val="28"/>
        </w:rPr>
        <w:t>
      прием жгута с прядильной части агрегата, заправка его в трубы регенерации и вытяжные вальцы или прием резаного волокна с резальной машины в отделочную часть на прядильно-отделочных агрегатах; загрузка лески, щетины в мотках или на шпулях в барки запаривания, моечные машины, в центрифуги для отжима; подача воды, острого пара, моечных растворов;</w:t>
      </w:r>
    </w:p>
    <w:p>
      <w:pPr>
        <w:spacing w:after="0"/>
        <w:ind w:left="0"/>
        <w:jc w:val="both"/>
      </w:pPr>
      <w:r>
        <w:rPr>
          <w:rFonts w:ascii="Times New Roman"/>
          <w:b w:val="false"/>
          <w:i w:val="false"/>
          <w:color w:val="000000"/>
          <w:sz w:val="28"/>
        </w:rPr>
        <w:t>
      выгрузка лески, щетины из барок запаривания, моечных машин, центрифуг на помосты или передача на сушку;</w:t>
      </w:r>
    </w:p>
    <w:p>
      <w:pPr>
        <w:spacing w:after="0"/>
        <w:ind w:left="0"/>
        <w:jc w:val="both"/>
      </w:pPr>
      <w:r>
        <w:rPr>
          <w:rFonts w:ascii="Times New Roman"/>
          <w:b w:val="false"/>
          <w:i w:val="false"/>
          <w:color w:val="000000"/>
          <w:sz w:val="28"/>
        </w:rPr>
        <w:t xml:space="preserve">
      контроль и регулирование уровня, температуры, давления, концентрации и циркуляции отделочных растворов, воды, давления пара; вакуума при отделке шелка; скорости отжимных валов и роликового транспортера при отделке штапельного волокна; времени запаривания и промывки лески и щетины при помощи контрольно-измерительных приборов и по результатам данных анализов; </w:t>
      </w:r>
    </w:p>
    <w:p>
      <w:pPr>
        <w:spacing w:after="0"/>
        <w:ind w:left="0"/>
        <w:jc w:val="both"/>
      </w:pPr>
      <w:r>
        <w:rPr>
          <w:rFonts w:ascii="Times New Roman"/>
          <w:b w:val="false"/>
          <w:i w:val="false"/>
          <w:color w:val="000000"/>
          <w:sz w:val="28"/>
        </w:rPr>
        <w:t xml:space="preserve">
      обеспечение взаимосвязанной работы отделочной части с прядильной или сушильной на прядильно-отделочных агрегатах; </w:t>
      </w:r>
    </w:p>
    <w:p>
      <w:pPr>
        <w:spacing w:after="0"/>
        <w:ind w:left="0"/>
        <w:jc w:val="both"/>
      </w:pPr>
      <w:r>
        <w:rPr>
          <w:rFonts w:ascii="Times New Roman"/>
          <w:b w:val="false"/>
          <w:i w:val="false"/>
          <w:color w:val="000000"/>
          <w:sz w:val="28"/>
        </w:rPr>
        <w:t>
      дозирование крепкой серной кислоты и олеинового мыла в рабочие ванны, учет расхода крепких растворов химикатов при отделке медноаммиачного волокна;</w:t>
      </w:r>
    </w:p>
    <w:p>
      <w:pPr>
        <w:spacing w:after="0"/>
        <w:ind w:left="0"/>
        <w:jc w:val="both"/>
      </w:pPr>
      <w:r>
        <w:rPr>
          <w:rFonts w:ascii="Times New Roman"/>
          <w:b w:val="false"/>
          <w:i w:val="false"/>
          <w:color w:val="000000"/>
          <w:sz w:val="28"/>
        </w:rPr>
        <w:t xml:space="preserve">
      расчеты расхода отделочных растворов и замасливателя; </w:t>
      </w:r>
    </w:p>
    <w:p>
      <w:pPr>
        <w:spacing w:after="0"/>
        <w:ind w:left="0"/>
        <w:jc w:val="both"/>
      </w:pPr>
      <w:r>
        <w:rPr>
          <w:rFonts w:ascii="Times New Roman"/>
          <w:b w:val="false"/>
          <w:i w:val="false"/>
          <w:color w:val="000000"/>
          <w:sz w:val="28"/>
        </w:rPr>
        <w:t xml:space="preserve">
      отбор проб лески, щетины на анализ для контроля производства;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мелкий ремонт его; </w:t>
      </w:r>
    </w:p>
    <w:p>
      <w:pPr>
        <w:spacing w:after="0"/>
        <w:ind w:left="0"/>
        <w:jc w:val="both"/>
      </w:pPr>
      <w:r>
        <w:rPr>
          <w:rFonts w:ascii="Times New Roman"/>
          <w:b w:val="false"/>
          <w:i w:val="false"/>
          <w:color w:val="000000"/>
          <w:sz w:val="28"/>
        </w:rPr>
        <w:t>
      уход за оборудованием.</w:t>
      </w:r>
    </w:p>
    <w:bookmarkStart w:name="z823" w:id="820"/>
    <w:p>
      <w:pPr>
        <w:spacing w:after="0"/>
        <w:ind w:left="0"/>
        <w:jc w:val="both"/>
      </w:pPr>
      <w:r>
        <w:rPr>
          <w:rFonts w:ascii="Times New Roman"/>
          <w:b w:val="false"/>
          <w:i w:val="false"/>
          <w:color w:val="000000"/>
          <w:sz w:val="28"/>
        </w:rPr>
        <w:t xml:space="preserve">
      434. Должен знать: </w:t>
      </w:r>
    </w:p>
    <w:bookmarkEnd w:id="820"/>
    <w:p>
      <w:pPr>
        <w:spacing w:after="0"/>
        <w:ind w:left="0"/>
        <w:jc w:val="both"/>
      </w:pPr>
      <w:r>
        <w:rPr>
          <w:rFonts w:ascii="Times New Roman"/>
          <w:b w:val="false"/>
          <w:i w:val="false"/>
          <w:color w:val="000000"/>
          <w:sz w:val="28"/>
        </w:rPr>
        <w:t xml:space="preserve">
      технологический процесс отделки растворами шелка, штапельного волокна, запарки и промывки лески и щетины; </w:t>
      </w:r>
    </w:p>
    <w:p>
      <w:pPr>
        <w:spacing w:after="0"/>
        <w:ind w:left="0"/>
        <w:jc w:val="both"/>
      </w:pPr>
      <w:r>
        <w:rPr>
          <w:rFonts w:ascii="Times New Roman"/>
          <w:b w:val="false"/>
          <w:i w:val="false"/>
          <w:color w:val="000000"/>
          <w:sz w:val="28"/>
        </w:rPr>
        <w:t xml:space="preserve">
      правила заправки жгута на вальцы и проводки через ванны; </w:t>
      </w:r>
    </w:p>
    <w:p>
      <w:pPr>
        <w:spacing w:after="0"/>
        <w:ind w:left="0"/>
        <w:jc w:val="both"/>
      </w:pPr>
      <w:r>
        <w:rPr>
          <w:rFonts w:ascii="Times New Roman"/>
          <w:b w:val="false"/>
          <w:i w:val="false"/>
          <w:color w:val="000000"/>
          <w:sz w:val="28"/>
        </w:rPr>
        <w:t xml:space="preserve">
      устройство, принцип работы барок и моечных машин, центрифуг, контрольно-измерительных приборов в производстве лески и щетины, коммуникаций и арматуры; </w:t>
      </w:r>
    </w:p>
    <w:p>
      <w:pPr>
        <w:spacing w:after="0"/>
        <w:ind w:left="0"/>
        <w:jc w:val="both"/>
      </w:pPr>
      <w:r>
        <w:rPr>
          <w:rFonts w:ascii="Times New Roman"/>
          <w:b w:val="false"/>
          <w:i w:val="false"/>
          <w:color w:val="000000"/>
          <w:sz w:val="28"/>
        </w:rPr>
        <w:t xml:space="preserve">
      параметры технологического режима; </w:t>
      </w:r>
    </w:p>
    <w:p>
      <w:pPr>
        <w:spacing w:after="0"/>
        <w:ind w:left="0"/>
        <w:jc w:val="both"/>
      </w:pPr>
      <w:r>
        <w:rPr>
          <w:rFonts w:ascii="Times New Roman"/>
          <w:b w:val="false"/>
          <w:i w:val="false"/>
          <w:color w:val="000000"/>
          <w:sz w:val="28"/>
        </w:rPr>
        <w:t xml:space="preserve">
      правила контроля и регулирования процесса; </w:t>
      </w:r>
    </w:p>
    <w:p>
      <w:pPr>
        <w:spacing w:after="0"/>
        <w:ind w:left="0"/>
        <w:jc w:val="both"/>
      </w:pPr>
      <w:r>
        <w:rPr>
          <w:rFonts w:ascii="Times New Roman"/>
          <w:b w:val="false"/>
          <w:i w:val="false"/>
          <w:color w:val="000000"/>
          <w:sz w:val="28"/>
        </w:rPr>
        <w:t xml:space="preserve">
      физико-химические свойства вискозного, синтетического штапельного волокна и шелка, лески и щетины, отделочных растворов и других компонентов; </w:t>
      </w:r>
    </w:p>
    <w:p>
      <w:pPr>
        <w:spacing w:after="0"/>
        <w:ind w:left="0"/>
        <w:jc w:val="both"/>
      </w:pPr>
      <w:r>
        <w:rPr>
          <w:rFonts w:ascii="Times New Roman"/>
          <w:b w:val="false"/>
          <w:i w:val="false"/>
          <w:color w:val="000000"/>
          <w:sz w:val="28"/>
        </w:rPr>
        <w:t xml:space="preserve">
      виды брака при заправке и промывке лески и щетины, причины их возникновения, меры предупреждения и устранения; </w:t>
      </w:r>
    </w:p>
    <w:p>
      <w:pPr>
        <w:spacing w:after="0"/>
        <w:ind w:left="0"/>
        <w:jc w:val="both"/>
      </w:pPr>
      <w:r>
        <w:rPr>
          <w:rFonts w:ascii="Times New Roman"/>
          <w:b w:val="false"/>
          <w:i w:val="false"/>
          <w:color w:val="000000"/>
          <w:sz w:val="28"/>
        </w:rPr>
        <w:t xml:space="preserve">
      методику расчета расхода отделочных растворов и замасливателя; </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режим ухода за оборудованием.</w:t>
      </w:r>
    </w:p>
    <w:p>
      <w:pPr>
        <w:spacing w:after="0"/>
        <w:ind w:left="0"/>
        <w:jc w:val="both"/>
      </w:pPr>
      <w:r>
        <w:rPr>
          <w:rFonts w:ascii="Times New Roman"/>
          <w:b w:val="false"/>
          <w:i w:val="false"/>
          <w:color w:val="000000"/>
          <w:sz w:val="28"/>
        </w:rPr>
        <w:t>
      При ведении технологического процесса отделки химических волокон и одновременном руководстве и координации работой отделочников капронового шелка - 4-й разряд</w:t>
      </w:r>
    </w:p>
    <w:bookmarkStart w:name="z824" w:id="821"/>
    <w:p>
      <w:pPr>
        <w:spacing w:after="0"/>
        <w:ind w:left="0"/>
        <w:jc w:val="both"/>
      </w:pPr>
      <w:r>
        <w:rPr>
          <w:rFonts w:ascii="Times New Roman"/>
          <w:b w:val="false"/>
          <w:i w:val="false"/>
          <w:color w:val="000000"/>
          <w:sz w:val="28"/>
        </w:rPr>
        <w:t>
      Параграф 3. Отделочник химических волокон, 4-й разряд</w:t>
      </w:r>
    </w:p>
    <w:bookmarkEnd w:id="821"/>
    <w:bookmarkStart w:name="z825" w:id="822"/>
    <w:p>
      <w:pPr>
        <w:spacing w:after="0"/>
        <w:ind w:left="0"/>
        <w:jc w:val="both"/>
      </w:pPr>
      <w:r>
        <w:rPr>
          <w:rFonts w:ascii="Times New Roman"/>
          <w:b w:val="false"/>
          <w:i w:val="false"/>
          <w:color w:val="000000"/>
          <w:sz w:val="28"/>
        </w:rPr>
        <w:t xml:space="preserve">
      435. Характеристика работ: </w:t>
      </w:r>
    </w:p>
    <w:bookmarkEnd w:id="822"/>
    <w:p>
      <w:pPr>
        <w:spacing w:after="0"/>
        <w:ind w:left="0"/>
        <w:jc w:val="both"/>
      </w:pPr>
      <w:r>
        <w:rPr>
          <w:rFonts w:ascii="Times New Roman"/>
          <w:b w:val="false"/>
          <w:i w:val="false"/>
          <w:color w:val="000000"/>
          <w:sz w:val="28"/>
        </w:rPr>
        <w:t xml:space="preserve">
      ведение технологического процесса отделки вискозного кордного волокна на машинах непрерывного процесса в соответствии с рабочей инструкцией; </w:t>
      </w:r>
    </w:p>
    <w:p>
      <w:pPr>
        <w:spacing w:after="0"/>
        <w:ind w:left="0"/>
        <w:jc w:val="both"/>
      </w:pPr>
      <w:r>
        <w:rPr>
          <w:rFonts w:ascii="Times New Roman"/>
          <w:b w:val="false"/>
          <w:i w:val="false"/>
          <w:color w:val="000000"/>
          <w:sz w:val="28"/>
        </w:rPr>
        <w:t>
      прием нити с прядильной части, заправка ее на отделочные ролики и передача в сушильно-крутильную часть машины;</w:t>
      </w:r>
    </w:p>
    <w:p>
      <w:pPr>
        <w:spacing w:after="0"/>
        <w:ind w:left="0"/>
        <w:jc w:val="both"/>
      </w:pPr>
      <w:r>
        <w:rPr>
          <w:rFonts w:ascii="Times New Roman"/>
          <w:b w:val="false"/>
          <w:i w:val="false"/>
          <w:color w:val="000000"/>
          <w:sz w:val="28"/>
        </w:rPr>
        <w:t xml:space="preserve">
      ликвидация обрывов нити и намотов на ролики; </w:t>
      </w:r>
    </w:p>
    <w:p>
      <w:pPr>
        <w:spacing w:after="0"/>
        <w:ind w:left="0"/>
        <w:jc w:val="both"/>
      </w:pPr>
      <w:r>
        <w:rPr>
          <w:rFonts w:ascii="Times New Roman"/>
          <w:b w:val="false"/>
          <w:i w:val="false"/>
          <w:color w:val="000000"/>
          <w:sz w:val="28"/>
        </w:rPr>
        <w:t xml:space="preserve">
      обеспечение взаимосвязи работы отделочной части машины с прядильной и сушильно-крутильной; </w:t>
      </w:r>
    </w:p>
    <w:p>
      <w:pPr>
        <w:spacing w:after="0"/>
        <w:ind w:left="0"/>
        <w:jc w:val="both"/>
      </w:pPr>
      <w:r>
        <w:rPr>
          <w:rFonts w:ascii="Times New Roman"/>
          <w:b w:val="false"/>
          <w:i w:val="false"/>
          <w:color w:val="000000"/>
          <w:sz w:val="28"/>
        </w:rPr>
        <w:t xml:space="preserve">
      наблюдение за правильной заправкой и раскладкой нити, температурой и подачей отделочных растворов; </w:t>
      </w:r>
    </w:p>
    <w:p>
      <w:pPr>
        <w:spacing w:after="0"/>
        <w:ind w:left="0"/>
        <w:jc w:val="both"/>
      </w:pPr>
      <w:r>
        <w:rPr>
          <w:rFonts w:ascii="Times New Roman"/>
          <w:b w:val="false"/>
          <w:i w:val="false"/>
          <w:color w:val="000000"/>
          <w:sz w:val="28"/>
        </w:rPr>
        <w:t>
      уход за оборудованием.</w:t>
      </w:r>
    </w:p>
    <w:bookmarkStart w:name="z826" w:id="823"/>
    <w:p>
      <w:pPr>
        <w:spacing w:after="0"/>
        <w:ind w:left="0"/>
        <w:jc w:val="both"/>
      </w:pPr>
      <w:r>
        <w:rPr>
          <w:rFonts w:ascii="Times New Roman"/>
          <w:b w:val="false"/>
          <w:i w:val="false"/>
          <w:color w:val="000000"/>
          <w:sz w:val="28"/>
        </w:rPr>
        <w:t xml:space="preserve">
      436. Должен знать: </w:t>
      </w:r>
    </w:p>
    <w:bookmarkEnd w:id="823"/>
    <w:p>
      <w:pPr>
        <w:spacing w:after="0"/>
        <w:ind w:left="0"/>
        <w:jc w:val="both"/>
      </w:pPr>
      <w:r>
        <w:rPr>
          <w:rFonts w:ascii="Times New Roman"/>
          <w:b w:val="false"/>
          <w:i w:val="false"/>
          <w:color w:val="000000"/>
          <w:sz w:val="28"/>
        </w:rPr>
        <w:t xml:space="preserve">
      технологический процесс отделки вискозного кордного волокна; </w:t>
      </w:r>
    </w:p>
    <w:p>
      <w:pPr>
        <w:spacing w:after="0"/>
        <w:ind w:left="0"/>
        <w:jc w:val="both"/>
      </w:pPr>
      <w:r>
        <w:rPr>
          <w:rFonts w:ascii="Times New Roman"/>
          <w:b w:val="false"/>
          <w:i w:val="false"/>
          <w:color w:val="000000"/>
          <w:sz w:val="28"/>
        </w:rPr>
        <w:t xml:space="preserve">
      устройство, принцип работы машины непрерывного действия,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кордного волокна; </w:t>
      </w:r>
    </w:p>
    <w:p>
      <w:pPr>
        <w:spacing w:after="0"/>
        <w:ind w:left="0"/>
        <w:jc w:val="both"/>
      </w:pPr>
      <w:r>
        <w:rPr>
          <w:rFonts w:ascii="Times New Roman"/>
          <w:b w:val="false"/>
          <w:i w:val="false"/>
          <w:color w:val="000000"/>
          <w:sz w:val="28"/>
        </w:rPr>
        <w:t xml:space="preserve">
      требования, предъявляемые к кордному волокну;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режим ухода за оборудованием.</w:t>
      </w:r>
    </w:p>
    <w:bookmarkStart w:name="z827" w:id="824"/>
    <w:p>
      <w:pPr>
        <w:spacing w:after="0"/>
        <w:ind w:left="0"/>
        <w:jc w:val="both"/>
      </w:pPr>
      <w:r>
        <w:rPr>
          <w:rFonts w:ascii="Times New Roman"/>
          <w:b w:val="false"/>
          <w:i w:val="false"/>
          <w:color w:val="000000"/>
          <w:sz w:val="28"/>
        </w:rPr>
        <w:t>
      87. Перезарядчик фильтрпрессов и диализаторов</w:t>
      </w:r>
    </w:p>
    <w:bookmarkEnd w:id="824"/>
    <w:bookmarkStart w:name="z828" w:id="825"/>
    <w:p>
      <w:pPr>
        <w:spacing w:after="0"/>
        <w:ind w:left="0"/>
        <w:jc w:val="both"/>
      </w:pPr>
      <w:r>
        <w:rPr>
          <w:rFonts w:ascii="Times New Roman"/>
          <w:b w:val="false"/>
          <w:i w:val="false"/>
          <w:color w:val="000000"/>
          <w:sz w:val="28"/>
        </w:rPr>
        <w:t>
      Параграф 1. Перезарядчик фильтрпрессов и диализаторов, 3-й разряд</w:t>
      </w:r>
    </w:p>
    <w:bookmarkEnd w:id="825"/>
    <w:bookmarkStart w:name="z829" w:id="826"/>
    <w:p>
      <w:pPr>
        <w:spacing w:after="0"/>
        <w:ind w:left="0"/>
        <w:jc w:val="both"/>
      </w:pPr>
      <w:r>
        <w:rPr>
          <w:rFonts w:ascii="Times New Roman"/>
          <w:b w:val="false"/>
          <w:i w:val="false"/>
          <w:color w:val="000000"/>
          <w:sz w:val="28"/>
        </w:rPr>
        <w:t xml:space="preserve">
      437. Характеристика работ: </w:t>
      </w:r>
    </w:p>
    <w:bookmarkEnd w:id="826"/>
    <w:p>
      <w:pPr>
        <w:spacing w:after="0"/>
        <w:ind w:left="0"/>
        <w:jc w:val="both"/>
      </w:pPr>
      <w:r>
        <w:rPr>
          <w:rFonts w:ascii="Times New Roman"/>
          <w:b w:val="false"/>
          <w:i w:val="false"/>
          <w:color w:val="000000"/>
          <w:sz w:val="28"/>
        </w:rPr>
        <w:t xml:space="preserve">
      перезарядка свечевых и рамных фильтров, фильтрпрессов и диализаторов в соответствии с рабочей инструкцией; </w:t>
      </w:r>
    </w:p>
    <w:p>
      <w:pPr>
        <w:spacing w:after="0"/>
        <w:ind w:left="0"/>
        <w:jc w:val="both"/>
      </w:pPr>
      <w:r>
        <w:rPr>
          <w:rFonts w:ascii="Times New Roman"/>
          <w:b w:val="false"/>
          <w:i w:val="false"/>
          <w:color w:val="000000"/>
          <w:sz w:val="28"/>
        </w:rPr>
        <w:t xml:space="preserve">
      пуск и остановка оборудования; </w:t>
      </w:r>
    </w:p>
    <w:p>
      <w:pPr>
        <w:spacing w:after="0"/>
        <w:ind w:left="0"/>
        <w:jc w:val="both"/>
      </w:pPr>
      <w:r>
        <w:rPr>
          <w:rFonts w:ascii="Times New Roman"/>
          <w:b w:val="false"/>
          <w:i w:val="false"/>
          <w:color w:val="000000"/>
          <w:sz w:val="28"/>
        </w:rPr>
        <w:t xml:space="preserve">
      подготовка фильтров фильтрпрессов и диализаторов к разрядке; сбор и слив растворов с фильтров, фильтрпрессов и диализаторов, продувка фильтрпрессов сжатым воздухом; </w:t>
      </w:r>
    </w:p>
    <w:p>
      <w:pPr>
        <w:spacing w:after="0"/>
        <w:ind w:left="0"/>
        <w:jc w:val="both"/>
      </w:pPr>
      <w:r>
        <w:rPr>
          <w:rFonts w:ascii="Times New Roman"/>
          <w:b w:val="false"/>
          <w:i w:val="false"/>
          <w:color w:val="000000"/>
          <w:sz w:val="28"/>
        </w:rPr>
        <w:t xml:space="preserve">
      снятие отработанного фильтровального материала, загрузка его в тележки или люльки; </w:t>
      </w:r>
    </w:p>
    <w:p>
      <w:pPr>
        <w:spacing w:after="0"/>
        <w:ind w:left="0"/>
        <w:jc w:val="both"/>
      </w:pPr>
      <w:r>
        <w:rPr>
          <w:rFonts w:ascii="Times New Roman"/>
          <w:b w:val="false"/>
          <w:i w:val="false"/>
          <w:color w:val="000000"/>
          <w:sz w:val="28"/>
        </w:rPr>
        <w:t>
      чистка и промывка водой фильтров, фильтрпрессов и диализаторов;</w:t>
      </w:r>
    </w:p>
    <w:p>
      <w:pPr>
        <w:spacing w:after="0"/>
        <w:ind w:left="0"/>
        <w:jc w:val="both"/>
      </w:pPr>
      <w:r>
        <w:rPr>
          <w:rFonts w:ascii="Times New Roman"/>
          <w:b w:val="false"/>
          <w:i w:val="false"/>
          <w:color w:val="000000"/>
          <w:sz w:val="28"/>
        </w:rPr>
        <w:t xml:space="preserve">
      зарядка чистым фильтровальным материалом; </w:t>
      </w:r>
    </w:p>
    <w:p>
      <w:pPr>
        <w:spacing w:after="0"/>
        <w:ind w:left="0"/>
        <w:jc w:val="both"/>
      </w:pPr>
      <w:r>
        <w:rPr>
          <w:rFonts w:ascii="Times New Roman"/>
          <w:b w:val="false"/>
          <w:i w:val="false"/>
          <w:color w:val="000000"/>
          <w:sz w:val="28"/>
        </w:rPr>
        <w:t xml:space="preserve">
      доставка к фильтрам, прессам и диализаторам чистых фильтрматериалов и отвозка отработанных к моечным машинам; </w:t>
      </w:r>
    </w:p>
    <w:p>
      <w:pPr>
        <w:spacing w:after="0"/>
        <w:ind w:left="0"/>
        <w:jc w:val="both"/>
      </w:pPr>
      <w:r>
        <w:rPr>
          <w:rFonts w:ascii="Times New Roman"/>
          <w:b w:val="false"/>
          <w:i w:val="false"/>
          <w:color w:val="000000"/>
          <w:sz w:val="28"/>
        </w:rPr>
        <w:t xml:space="preserve">
      в отделе приготовления отделочных растворов - промывка отработанных фильтрматериалов в моечной машине, отжим в центрифуге и транспортировка в сушилку; </w:t>
      </w:r>
    </w:p>
    <w:p>
      <w:pPr>
        <w:spacing w:after="0"/>
        <w:ind w:left="0"/>
        <w:jc w:val="both"/>
      </w:pPr>
      <w:r>
        <w:rPr>
          <w:rFonts w:ascii="Times New Roman"/>
          <w:b w:val="false"/>
          <w:i w:val="false"/>
          <w:color w:val="000000"/>
          <w:sz w:val="28"/>
        </w:rPr>
        <w:t xml:space="preserve">
      в отделе фильтрации ацетатного волокна - транспортировка и загрузка отходов в растворитель; транспортировка и загрузка отработанных фильтрполотен в сушилку и выгрузка их из сушилки; </w:t>
      </w:r>
    </w:p>
    <w:p>
      <w:pPr>
        <w:spacing w:after="0"/>
        <w:ind w:left="0"/>
        <w:jc w:val="both"/>
      </w:pPr>
      <w:r>
        <w:rPr>
          <w:rFonts w:ascii="Times New Roman"/>
          <w:b w:val="false"/>
          <w:i w:val="false"/>
          <w:color w:val="000000"/>
          <w:sz w:val="28"/>
        </w:rPr>
        <w:t xml:space="preserve">
      уход за рабочим местом; </w:t>
      </w:r>
    </w:p>
    <w:p>
      <w:pPr>
        <w:spacing w:after="0"/>
        <w:ind w:left="0"/>
        <w:jc w:val="both"/>
      </w:pPr>
      <w:r>
        <w:rPr>
          <w:rFonts w:ascii="Times New Roman"/>
          <w:b w:val="false"/>
          <w:i w:val="false"/>
          <w:color w:val="000000"/>
          <w:sz w:val="28"/>
        </w:rPr>
        <w:t>
      ведение учета перезаряжаемого оборудования.</w:t>
      </w:r>
    </w:p>
    <w:bookmarkStart w:name="z830" w:id="827"/>
    <w:p>
      <w:pPr>
        <w:spacing w:after="0"/>
        <w:ind w:left="0"/>
        <w:jc w:val="both"/>
      </w:pPr>
      <w:r>
        <w:rPr>
          <w:rFonts w:ascii="Times New Roman"/>
          <w:b w:val="false"/>
          <w:i w:val="false"/>
          <w:color w:val="000000"/>
          <w:sz w:val="28"/>
        </w:rPr>
        <w:t xml:space="preserve">
      438. Должен знать: </w:t>
      </w:r>
    </w:p>
    <w:bookmarkEnd w:id="827"/>
    <w:p>
      <w:pPr>
        <w:spacing w:after="0"/>
        <w:ind w:left="0"/>
        <w:jc w:val="both"/>
      </w:pPr>
      <w:r>
        <w:rPr>
          <w:rFonts w:ascii="Times New Roman"/>
          <w:b w:val="false"/>
          <w:i w:val="false"/>
          <w:color w:val="000000"/>
          <w:sz w:val="28"/>
        </w:rPr>
        <w:t>
      технологический процесс фильтрации растворов; устройство фильтров, фильтрпрессов и диализаторов;</w:t>
      </w:r>
    </w:p>
    <w:p>
      <w:pPr>
        <w:spacing w:after="0"/>
        <w:ind w:left="0"/>
        <w:jc w:val="both"/>
      </w:pPr>
      <w:r>
        <w:rPr>
          <w:rFonts w:ascii="Times New Roman"/>
          <w:b w:val="false"/>
          <w:i w:val="false"/>
          <w:color w:val="000000"/>
          <w:sz w:val="28"/>
        </w:rPr>
        <w:t xml:space="preserve">
      правила перезарядки их; </w:t>
      </w:r>
    </w:p>
    <w:p>
      <w:pPr>
        <w:spacing w:after="0"/>
        <w:ind w:left="0"/>
        <w:jc w:val="both"/>
      </w:pPr>
      <w:r>
        <w:rPr>
          <w:rFonts w:ascii="Times New Roman"/>
          <w:b w:val="false"/>
          <w:i w:val="false"/>
          <w:color w:val="000000"/>
          <w:sz w:val="28"/>
        </w:rPr>
        <w:t xml:space="preserve">
      требования, предъявляемые к перезарядке фильтров, фильтрпрессов и диализаторов и к качеству фильтровального материала; </w:t>
      </w:r>
    </w:p>
    <w:p>
      <w:pPr>
        <w:spacing w:after="0"/>
        <w:ind w:left="0"/>
        <w:jc w:val="both"/>
      </w:pPr>
      <w:r>
        <w:rPr>
          <w:rFonts w:ascii="Times New Roman"/>
          <w:b w:val="false"/>
          <w:i w:val="false"/>
          <w:color w:val="000000"/>
          <w:sz w:val="28"/>
        </w:rPr>
        <w:t xml:space="preserve">
      параметры технологического процесса фильтрации прядильных, отделочных растворов; </w:t>
      </w:r>
    </w:p>
    <w:p>
      <w:pPr>
        <w:spacing w:after="0"/>
        <w:ind w:left="0"/>
        <w:jc w:val="both"/>
      </w:pPr>
      <w:r>
        <w:rPr>
          <w:rFonts w:ascii="Times New Roman"/>
          <w:b w:val="false"/>
          <w:i w:val="false"/>
          <w:color w:val="000000"/>
          <w:sz w:val="28"/>
        </w:rPr>
        <w:t>
      состав щелочи; приемы.</w:t>
      </w:r>
    </w:p>
    <w:bookmarkStart w:name="z831" w:id="828"/>
    <w:p>
      <w:pPr>
        <w:spacing w:after="0"/>
        <w:ind w:left="0"/>
        <w:jc w:val="both"/>
      </w:pPr>
      <w:r>
        <w:rPr>
          <w:rFonts w:ascii="Times New Roman"/>
          <w:b w:val="false"/>
          <w:i w:val="false"/>
          <w:color w:val="000000"/>
          <w:sz w:val="28"/>
        </w:rPr>
        <w:t>
      88. Перемотчик нити</w:t>
      </w:r>
    </w:p>
    <w:bookmarkEnd w:id="828"/>
    <w:bookmarkStart w:name="z832" w:id="829"/>
    <w:p>
      <w:pPr>
        <w:spacing w:after="0"/>
        <w:ind w:left="0"/>
        <w:jc w:val="both"/>
      </w:pPr>
      <w:r>
        <w:rPr>
          <w:rFonts w:ascii="Times New Roman"/>
          <w:b w:val="false"/>
          <w:i w:val="false"/>
          <w:color w:val="000000"/>
          <w:sz w:val="28"/>
        </w:rPr>
        <w:t>
      Параграф 1. Перемотчик нити, 4-й разряд</w:t>
      </w:r>
    </w:p>
    <w:bookmarkEnd w:id="829"/>
    <w:bookmarkStart w:name="z833" w:id="830"/>
    <w:p>
      <w:pPr>
        <w:spacing w:after="0"/>
        <w:ind w:left="0"/>
        <w:jc w:val="both"/>
      </w:pPr>
      <w:r>
        <w:rPr>
          <w:rFonts w:ascii="Times New Roman"/>
          <w:b w:val="false"/>
          <w:i w:val="false"/>
          <w:color w:val="000000"/>
          <w:sz w:val="28"/>
        </w:rPr>
        <w:t xml:space="preserve">
      439. Характеристика работ: </w:t>
      </w:r>
    </w:p>
    <w:bookmarkEnd w:id="830"/>
    <w:p>
      <w:pPr>
        <w:spacing w:after="0"/>
        <w:ind w:left="0"/>
        <w:jc w:val="both"/>
      </w:pPr>
      <w:r>
        <w:rPr>
          <w:rFonts w:ascii="Times New Roman"/>
          <w:b w:val="false"/>
          <w:i w:val="false"/>
          <w:color w:val="000000"/>
          <w:sz w:val="28"/>
        </w:rPr>
        <w:t>
      ведение технологического процесса перемотки нити из химических волокон с прядильных куличей, бобин, патронов и копе с целью выявления скрытых дефектов, полученных при формовании или кручении волокна, нанесения на нить замасливателя и создания транспортабельной паковки в соответствии с рабочей инструкцией;</w:t>
      </w:r>
    </w:p>
    <w:p>
      <w:pPr>
        <w:spacing w:after="0"/>
        <w:ind w:left="0"/>
        <w:jc w:val="both"/>
      </w:pPr>
      <w:r>
        <w:rPr>
          <w:rFonts w:ascii="Times New Roman"/>
          <w:b w:val="false"/>
          <w:i w:val="false"/>
          <w:color w:val="000000"/>
          <w:sz w:val="28"/>
        </w:rPr>
        <w:t>
      смена питающей паковки и съем наработанной шпули, ликвидация обрывов и удаление дефектной нити с выводом узла на передний торец шпули;</w:t>
      </w:r>
    </w:p>
    <w:p>
      <w:pPr>
        <w:spacing w:after="0"/>
        <w:ind w:left="0"/>
        <w:jc w:val="both"/>
      </w:pPr>
      <w:r>
        <w:rPr>
          <w:rFonts w:ascii="Times New Roman"/>
          <w:b w:val="false"/>
          <w:i w:val="false"/>
          <w:color w:val="000000"/>
          <w:sz w:val="28"/>
        </w:rPr>
        <w:t>
      обеспечение равномерного съема питающих и нарабатываемых паковок;</w:t>
      </w:r>
    </w:p>
    <w:p>
      <w:pPr>
        <w:spacing w:after="0"/>
        <w:ind w:left="0"/>
        <w:jc w:val="both"/>
      </w:pPr>
      <w:r>
        <w:rPr>
          <w:rFonts w:ascii="Times New Roman"/>
          <w:b w:val="false"/>
          <w:i w:val="false"/>
          <w:color w:val="000000"/>
          <w:sz w:val="28"/>
        </w:rPr>
        <w:t>
      строгое соблюдение требований, предъявляемых ГОСТом к качеству нитей из химических волокон, плотности намотки и степени замасливания нити;</w:t>
      </w:r>
    </w:p>
    <w:p>
      <w:pPr>
        <w:spacing w:after="0"/>
        <w:ind w:left="0"/>
        <w:jc w:val="both"/>
      </w:pPr>
      <w:r>
        <w:rPr>
          <w:rFonts w:ascii="Times New Roman"/>
          <w:b w:val="false"/>
          <w:i w:val="false"/>
          <w:color w:val="000000"/>
          <w:sz w:val="28"/>
        </w:rPr>
        <w:t xml:space="preserve">
      контроль за состоянием нитепроводящих деталей, замасловочных валиков и своевременная смена деталей, порезанных нитью; </w:t>
      </w:r>
    </w:p>
    <w:p>
      <w:pPr>
        <w:spacing w:after="0"/>
        <w:ind w:left="0"/>
        <w:jc w:val="both"/>
      </w:pPr>
      <w:r>
        <w:rPr>
          <w:rFonts w:ascii="Times New Roman"/>
          <w:b w:val="false"/>
          <w:i w:val="false"/>
          <w:color w:val="000000"/>
          <w:sz w:val="28"/>
        </w:rPr>
        <w:t>
      контроль и регулирование уровня замасливателя в замасловочной системе, натяжение нити для получения плотности намотки по ГОСТу;</w:t>
      </w:r>
    </w:p>
    <w:p>
      <w:pPr>
        <w:spacing w:after="0"/>
        <w:ind w:left="0"/>
        <w:jc w:val="both"/>
      </w:pPr>
      <w:r>
        <w:rPr>
          <w:rFonts w:ascii="Times New Roman"/>
          <w:b w:val="false"/>
          <w:i w:val="false"/>
          <w:color w:val="000000"/>
          <w:sz w:val="28"/>
        </w:rPr>
        <w:t xml:space="preserve">
      вклеивание номерков на патрон; </w:t>
      </w:r>
    </w:p>
    <w:p>
      <w:pPr>
        <w:spacing w:after="0"/>
        <w:ind w:left="0"/>
        <w:jc w:val="both"/>
      </w:pPr>
      <w:r>
        <w:rPr>
          <w:rFonts w:ascii="Times New Roman"/>
          <w:b w:val="false"/>
          <w:i w:val="false"/>
          <w:color w:val="000000"/>
          <w:sz w:val="28"/>
        </w:rPr>
        <w:t xml:space="preserve">
      наблюдение за состоянием и работой всех механизмов обслуживаемой машины, натяжных и контрольно-очистительных приспособлений и узловязателей; </w:t>
      </w:r>
    </w:p>
    <w:p>
      <w:pPr>
        <w:spacing w:after="0"/>
        <w:ind w:left="0"/>
        <w:jc w:val="both"/>
      </w:pPr>
      <w:r>
        <w:rPr>
          <w:rFonts w:ascii="Times New Roman"/>
          <w:b w:val="false"/>
          <w:i w:val="false"/>
          <w:color w:val="000000"/>
          <w:sz w:val="28"/>
        </w:rPr>
        <w:t xml:space="preserve">
      проверка поступающего волокна, нитей шпуль; </w:t>
      </w:r>
    </w:p>
    <w:p>
      <w:pPr>
        <w:spacing w:after="0"/>
        <w:ind w:left="0"/>
        <w:jc w:val="both"/>
      </w:pPr>
      <w:r>
        <w:rPr>
          <w:rFonts w:ascii="Times New Roman"/>
          <w:b w:val="false"/>
          <w:i w:val="false"/>
          <w:color w:val="000000"/>
          <w:sz w:val="28"/>
        </w:rPr>
        <w:t xml:space="preserve">
      сбор и сдача угаров; </w:t>
      </w:r>
    </w:p>
    <w:p>
      <w:pPr>
        <w:spacing w:after="0"/>
        <w:ind w:left="0"/>
        <w:jc w:val="both"/>
      </w:pPr>
      <w:r>
        <w:rPr>
          <w:rFonts w:ascii="Times New Roman"/>
          <w:b w:val="false"/>
          <w:i w:val="false"/>
          <w:color w:val="000000"/>
          <w:sz w:val="28"/>
        </w:rPr>
        <w:t>
      участие в приеме оборудования из ремонта;</w:t>
      </w:r>
    </w:p>
    <w:p>
      <w:pPr>
        <w:spacing w:after="0"/>
        <w:ind w:left="0"/>
        <w:jc w:val="both"/>
      </w:pPr>
      <w:r>
        <w:rPr>
          <w:rFonts w:ascii="Times New Roman"/>
          <w:b w:val="false"/>
          <w:i w:val="false"/>
          <w:color w:val="000000"/>
          <w:sz w:val="28"/>
        </w:rPr>
        <w:t>
      чистка машины.</w:t>
      </w:r>
    </w:p>
    <w:bookmarkStart w:name="z834" w:id="831"/>
    <w:p>
      <w:pPr>
        <w:spacing w:after="0"/>
        <w:ind w:left="0"/>
        <w:jc w:val="both"/>
      </w:pPr>
      <w:r>
        <w:rPr>
          <w:rFonts w:ascii="Times New Roman"/>
          <w:b w:val="false"/>
          <w:i w:val="false"/>
          <w:color w:val="000000"/>
          <w:sz w:val="28"/>
        </w:rPr>
        <w:t xml:space="preserve">
      440. Должен знать: </w:t>
      </w:r>
    </w:p>
    <w:bookmarkEnd w:id="831"/>
    <w:p>
      <w:pPr>
        <w:spacing w:after="0"/>
        <w:ind w:left="0"/>
        <w:jc w:val="both"/>
      </w:pPr>
      <w:r>
        <w:rPr>
          <w:rFonts w:ascii="Times New Roman"/>
          <w:b w:val="false"/>
          <w:i w:val="false"/>
          <w:color w:val="000000"/>
          <w:sz w:val="28"/>
        </w:rPr>
        <w:t xml:space="preserve">
      назначение и технологический процесс перемотки нити из химических волокон; </w:t>
      </w:r>
    </w:p>
    <w:p>
      <w:pPr>
        <w:spacing w:after="0"/>
        <w:ind w:left="0"/>
        <w:jc w:val="both"/>
      </w:pPr>
      <w:r>
        <w:rPr>
          <w:rFonts w:ascii="Times New Roman"/>
          <w:b w:val="false"/>
          <w:i w:val="false"/>
          <w:color w:val="000000"/>
          <w:sz w:val="28"/>
        </w:rPr>
        <w:t xml:space="preserve">
      устройство перемоточной машины, работу и взаимодействие ее основных механизмов; </w:t>
      </w:r>
    </w:p>
    <w:p>
      <w:pPr>
        <w:spacing w:after="0"/>
        <w:ind w:left="0"/>
        <w:jc w:val="both"/>
      </w:pPr>
      <w:r>
        <w:rPr>
          <w:rFonts w:ascii="Times New Roman"/>
          <w:b w:val="false"/>
          <w:i w:val="false"/>
          <w:color w:val="000000"/>
          <w:sz w:val="28"/>
        </w:rPr>
        <w:t xml:space="preserve">
      виды, свойства и номера перерабатываемого волокна, нитей и требования, предъявляемые к качеству их перемотки; </w:t>
      </w:r>
    </w:p>
    <w:p>
      <w:pPr>
        <w:spacing w:after="0"/>
        <w:ind w:left="0"/>
        <w:jc w:val="both"/>
      </w:pPr>
      <w:r>
        <w:rPr>
          <w:rFonts w:ascii="Times New Roman"/>
          <w:b w:val="false"/>
          <w:i w:val="false"/>
          <w:color w:val="000000"/>
          <w:sz w:val="28"/>
        </w:rPr>
        <w:t xml:space="preserve">
      пороки волокна, полученные при формовании, кручении; </w:t>
      </w:r>
    </w:p>
    <w:p>
      <w:pPr>
        <w:spacing w:after="0"/>
        <w:ind w:left="0"/>
        <w:jc w:val="both"/>
      </w:pPr>
      <w:r>
        <w:rPr>
          <w:rFonts w:ascii="Times New Roman"/>
          <w:b w:val="false"/>
          <w:i w:val="false"/>
          <w:color w:val="000000"/>
          <w:sz w:val="28"/>
        </w:rPr>
        <w:t xml:space="preserve">
      методы удаления дефектной нити; </w:t>
      </w:r>
    </w:p>
    <w:p>
      <w:pPr>
        <w:spacing w:after="0"/>
        <w:ind w:left="0"/>
        <w:jc w:val="both"/>
      </w:pPr>
      <w:r>
        <w:rPr>
          <w:rFonts w:ascii="Times New Roman"/>
          <w:b w:val="false"/>
          <w:i w:val="false"/>
          <w:color w:val="000000"/>
          <w:sz w:val="28"/>
        </w:rPr>
        <w:t xml:space="preserve">
      виды и нормы угаров; </w:t>
      </w:r>
    </w:p>
    <w:p>
      <w:pPr>
        <w:spacing w:after="0"/>
        <w:ind w:left="0"/>
        <w:jc w:val="both"/>
      </w:pPr>
      <w:r>
        <w:rPr>
          <w:rFonts w:ascii="Times New Roman"/>
          <w:b w:val="false"/>
          <w:i w:val="false"/>
          <w:color w:val="000000"/>
          <w:sz w:val="28"/>
        </w:rPr>
        <w:t xml:space="preserve">
      правила регулирования натяжения и замасловки нити; </w:t>
      </w:r>
    </w:p>
    <w:p>
      <w:pPr>
        <w:spacing w:after="0"/>
        <w:ind w:left="0"/>
        <w:jc w:val="both"/>
      </w:pPr>
      <w:r>
        <w:rPr>
          <w:rFonts w:ascii="Times New Roman"/>
          <w:b w:val="false"/>
          <w:i w:val="false"/>
          <w:color w:val="000000"/>
          <w:sz w:val="28"/>
        </w:rPr>
        <w:t>
      правила ухода за оборудованием.</w:t>
      </w:r>
    </w:p>
    <w:bookmarkStart w:name="z835" w:id="832"/>
    <w:p>
      <w:pPr>
        <w:spacing w:after="0"/>
        <w:ind w:left="0"/>
        <w:jc w:val="both"/>
      </w:pPr>
      <w:r>
        <w:rPr>
          <w:rFonts w:ascii="Times New Roman"/>
          <w:b w:val="false"/>
          <w:i w:val="false"/>
          <w:color w:val="000000"/>
          <w:sz w:val="28"/>
        </w:rPr>
        <w:t>
      89. Подготовщик бобин и куличей</w:t>
      </w:r>
    </w:p>
    <w:bookmarkEnd w:id="832"/>
    <w:bookmarkStart w:name="z836" w:id="833"/>
    <w:p>
      <w:pPr>
        <w:spacing w:after="0"/>
        <w:ind w:left="0"/>
        <w:jc w:val="both"/>
      </w:pPr>
      <w:r>
        <w:rPr>
          <w:rFonts w:ascii="Times New Roman"/>
          <w:b w:val="false"/>
          <w:i w:val="false"/>
          <w:color w:val="000000"/>
          <w:sz w:val="28"/>
        </w:rPr>
        <w:t>
      Параграф 1. Подготовщик бобин и куличей, 2-й разряд</w:t>
      </w:r>
    </w:p>
    <w:bookmarkEnd w:id="833"/>
    <w:bookmarkStart w:name="z837" w:id="834"/>
    <w:p>
      <w:pPr>
        <w:spacing w:after="0"/>
        <w:ind w:left="0"/>
        <w:jc w:val="both"/>
      </w:pPr>
      <w:r>
        <w:rPr>
          <w:rFonts w:ascii="Times New Roman"/>
          <w:b w:val="false"/>
          <w:i w:val="false"/>
          <w:color w:val="000000"/>
          <w:sz w:val="28"/>
        </w:rPr>
        <w:t xml:space="preserve">
      441. Характеристика работ: </w:t>
      </w:r>
    </w:p>
    <w:bookmarkEnd w:id="834"/>
    <w:p>
      <w:pPr>
        <w:spacing w:after="0"/>
        <w:ind w:left="0"/>
        <w:jc w:val="both"/>
      </w:pPr>
      <w:r>
        <w:rPr>
          <w:rFonts w:ascii="Times New Roman"/>
          <w:b w:val="false"/>
          <w:i w:val="false"/>
          <w:color w:val="000000"/>
          <w:sz w:val="28"/>
        </w:rPr>
        <w:t xml:space="preserve">
      подготовка крутильных бобин для намотки и перемотки шелка на крутильных и перемоточных машинах, прядильных бобин и куличей к отделке и перемотке в соответствии с рабочей инструкцией; </w:t>
      </w:r>
    </w:p>
    <w:p>
      <w:pPr>
        <w:spacing w:after="0"/>
        <w:ind w:left="0"/>
        <w:jc w:val="both"/>
      </w:pPr>
      <w:r>
        <w:rPr>
          <w:rFonts w:ascii="Times New Roman"/>
          <w:b w:val="false"/>
          <w:i w:val="false"/>
          <w:color w:val="000000"/>
          <w:sz w:val="28"/>
        </w:rPr>
        <w:t xml:space="preserve">
      доставка бобин, одевание технического чулка на пустую или кислую бобину с шелком, кулич; </w:t>
      </w:r>
    </w:p>
    <w:p>
      <w:pPr>
        <w:spacing w:after="0"/>
        <w:ind w:left="0"/>
        <w:jc w:val="both"/>
      </w:pPr>
      <w:r>
        <w:rPr>
          <w:rFonts w:ascii="Times New Roman"/>
          <w:b w:val="false"/>
          <w:i w:val="false"/>
          <w:color w:val="000000"/>
          <w:sz w:val="28"/>
        </w:rPr>
        <w:t xml:space="preserve">
      снятие чулок с бобин и куличей; </w:t>
      </w:r>
    </w:p>
    <w:p>
      <w:pPr>
        <w:spacing w:after="0"/>
        <w:ind w:left="0"/>
        <w:jc w:val="both"/>
      </w:pPr>
      <w:r>
        <w:rPr>
          <w:rFonts w:ascii="Times New Roman"/>
          <w:b w:val="false"/>
          <w:i w:val="false"/>
          <w:color w:val="000000"/>
          <w:sz w:val="28"/>
        </w:rPr>
        <w:t>
      рассортировка чулок и пустых бобин;</w:t>
      </w:r>
    </w:p>
    <w:p>
      <w:pPr>
        <w:spacing w:after="0"/>
        <w:ind w:left="0"/>
        <w:jc w:val="both"/>
      </w:pPr>
      <w:r>
        <w:rPr>
          <w:rFonts w:ascii="Times New Roman"/>
          <w:b w:val="false"/>
          <w:i w:val="false"/>
          <w:color w:val="000000"/>
          <w:sz w:val="28"/>
        </w:rPr>
        <w:t>
      одевание и закрепление крышек на крутильных бобинах и снятие их.</w:t>
      </w:r>
    </w:p>
    <w:bookmarkStart w:name="z838" w:id="835"/>
    <w:p>
      <w:pPr>
        <w:spacing w:after="0"/>
        <w:ind w:left="0"/>
        <w:jc w:val="both"/>
      </w:pPr>
      <w:r>
        <w:rPr>
          <w:rFonts w:ascii="Times New Roman"/>
          <w:b w:val="false"/>
          <w:i w:val="false"/>
          <w:color w:val="000000"/>
          <w:sz w:val="28"/>
        </w:rPr>
        <w:t xml:space="preserve">
      442. Должен знать: </w:t>
      </w:r>
    </w:p>
    <w:bookmarkEnd w:id="835"/>
    <w:p>
      <w:pPr>
        <w:spacing w:after="0"/>
        <w:ind w:left="0"/>
        <w:jc w:val="both"/>
      </w:pPr>
      <w:r>
        <w:rPr>
          <w:rFonts w:ascii="Times New Roman"/>
          <w:b w:val="false"/>
          <w:i w:val="false"/>
          <w:color w:val="000000"/>
          <w:sz w:val="28"/>
        </w:rPr>
        <w:t xml:space="preserve">
      назначение и правила одевания чулок, крышек, снятие их; </w:t>
      </w:r>
    </w:p>
    <w:p>
      <w:pPr>
        <w:spacing w:after="0"/>
        <w:ind w:left="0"/>
        <w:jc w:val="both"/>
      </w:pPr>
      <w:r>
        <w:rPr>
          <w:rFonts w:ascii="Times New Roman"/>
          <w:b w:val="false"/>
          <w:i w:val="false"/>
          <w:color w:val="000000"/>
          <w:sz w:val="28"/>
        </w:rPr>
        <w:t xml:space="preserve">
      требования, предъявляемые к качеству подготовки бобин и куличей; </w:t>
      </w:r>
    </w:p>
    <w:p>
      <w:pPr>
        <w:spacing w:after="0"/>
        <w:ind w:left="0"/>
        <w:jc w:val="both"/>
      </w:pPr>
      <w:r>
        <w:rPr>
          <w:rFonts w:ascii="Times New Roman"/>
          <w:b w:val="false"/>
          <w:i w:val="false"/>
          <w:color w:val="000000"/>
          <w:sz w:val="28"/>
        </w:rPr>
        <w:t>
      приемы работ.</w:t>
      </w:r>
    </w:p>
    <w:bookmarkStart w:name="z839" w:id="836"/>
    <w:p>
      <w:pPr>
        <w:spacing w:after="0"/>
        <w:ind w:left="0"/>
        <w:jc w:val="both"/>
      </w:pPr>
      <w:r>
        <w:rPr>
          <w:rFonts w:ascii="Times New Roman"/>
          <w:b w:val="false"/>
          <w:i w:val="false"/>
          <w:color w:val="000000"/>
          <w:sz w:val="28"/>
        </w:rPr>
        <w:t>
      90. Подготовщик кварцевого песка</w:t>
      </w:r>
    </w:p>
    <w:bookmarkEnd w:id="836"/>
    <w:bookmarkStart w:name="z840" w:id="837"/>
    <w:p>
      <w:pPr>
        <w:spacing w:after="0"/>
        <w:ind w:left="0"/>
        <w:jc w:val="both"/>
      </w:pPr>
      <w:r>
        <w:rPr>
          <w:rFonts w:ascii="Times New Roman"/>
          <w:b w:val="false"/>
          <w:i w:val="false"/>
          <w:color w:val="000000"/>
          <w:sz w:val="28"/>
        </w:rPr>
        <w:t>
      Параграф 1. Подготовщик кварцевого песка, 1-й разряд</w:t>
      </w:r>
    </w:p>
    <w:bookmarkEnd w:id="837"/>
    <w:bookmarkStart w:name="z841" w:id="838"/>
    <w:p>
      <w:pPr>
        <w:spacing w:after="0"/>
        <w:ind w:left="0"/>
        <w:jc w:val="both"/>
      </w:pPr>
      <w:r>
        <w:rPr>
          <w:rFonts w:ascii="Times New Roman"/>
          <w:b w:val="false"/>
          <w:i w:val="false"/>
          <w:color w:val="000000"/>
          <w:sz w:val="28"/>
        </w:rPr>
        <w:t xml:space="preserve">
      443. Характеристика работ: </w:t>
      </w:r>
    </w:p>
    <w:bookmarkEnd w:id="838"/>
    <w:p>
      <w:pPr>
        <w:spacing w:after="0"/>
        <w:ind w:left="0"/>
        <w:jc w:val="both"/>
      </w:pPr>
      <w:r>
        <w:rPr>
          <w:rFonts w:ascii="Times New Roman"/>
          <w:b w:val="false"/>
          <w:i w:val="false"/>
          <w:color w:val="000000"/>
          <w:sz w:val="28"/>
        </w:rPr>
        <w:t xml:space="preserve">
      подготовка кварцевого песка для зарядки фильерных комплектов, доставка его со склада, помол на мельнице, сбор отработанного кварцевого песка из фильерных комплектов, промывка водой, сдача на обработку азотной кислотой, просушка, рассортировка на фракции при помощи механического сита и магнита; </w:t>
      </w:r>
    </w:p>
    <w:p>
      <w:pPr>
        <w:spacing w:after="0"/>
        <w:ind w:left="0"/>
        <w:jc w:val="both"/>
      </w:pPr>
      <w:r>
        <w:rPr>
          <w:rFonts w:ascii="Times New Roman"/>
          <w:b w:val="false"/>
          <w:i w:val="false"/>
          <w:color w:val="000000"/>
          <w:sz w:val="28"/>
        </w:rPr>
        <w:t xml:space="preserve">
      отбор вручную инородных частиц, не растворимых в азотной кислоте; </w:t>
      </w:r>
    </w:p>
    <w:p>
      <w:pPr>
        <w:spacing w:after="0"/>
        <w:ind w:left="0"/>
        <w:jc w:val="both"/>
      </w:pPr>
      <w:r>
        <w:rPr>
          <w:rFonts w:ascii="Times New Roman"/>
          <w:b w:val="false"/>
          <w:i w:val="false"/>
          <w:color w:val="000000"/>
          <w:sz w:val="28"/>
        </w:rPr>
        <w:t xml:space="preserve">
      доставка подготовленного кварцевого песка на зарядку фильерных комплектов; </w:t>
      </w:r>
    </w:p>
    <w:p>
      <w:pPr>
        <w:spacing w:after="0"/>
        <w:ind w:left="0"/>
        <w:jc w:val="both"/>
      </w:pPr>
      <w:r>
        <w:rPr>
          <w:rFonts w:ascii="Times New Roman"/>
          <w:b w:val="false"/>
          <w:i w:val="false"/>
          <w:color w:val="000000"/>
          <w:sz w:val="28"/>
        </w:rPr>
        <w:t>
      учет поступления и расхода кварцевого песка.</w:t>
      </w:r>
    </w:p>
    <w:bookmarkStart w:name="z842" w:id="839"/>
    <w:p>
      <w:pPr>
        <w:spacing w:after="0"/>
        <w:ind w:left="0"/>
        <w:jc w:val="both"/>
      </w:pPr>
      <w:r>
        <w:rPr>
          <w:rFonts w:ascii="Times New Roman"/>
          <w:b w:val="false"/>
          <w:i w:val="false"/>
          <w:color w:val="000000"/>
          <w:sz w:val="28"/>
        </w:rPr>
        <w:t xml:space="preserve">
      444. Должен знать: </w:t>
      </w:r>
    </w:p>
    <w:bookmarkEnd w:id="839"/>
    <w:p>
      <w:pPr>
        <w:spacing w:after="0"/>
        <w:ind w:left="0"/>
        <w:jc w:val="both"/>
      </w:pPr>
      <w:r>
        <w:rPr>
          <w:rFonts w:ascii="Times New Roman"/>
          <w:b w:val="false"/>
          <w:i w:val="false"/>
          <w:color w:val="000000"/>
          <w:sz w:val="28"/>
        </w:rPr>
        <w:t xml:space="preserve">
      назначение и фракции кварцевого песка; </w:t>
      </w:r>
    </w:p>
    <w:p>
      <w:pPr>
        <w:spacing w:after="0"/>
        <w:ind w:left="0"/>
        <w:jc w:val="both"/>
      </w:pPr>
      <w:r>
        <w:rPr>
          <w:rFonts w:ascii="Times New Roman"/>
          <w:b w:val="false"/>
          <w:i w:val="false"/>
          <w:color w:val="000000"/>
          <w:sz w:val="28"/>
        </w:rPr>
        <w:t xml:space="preserve">
      требования, предъявляемые к нему при зарядке фильерных комплектов; </w:t>
      </w:r>
    </w:p>
    <w:p>
      <w:pPr>
        <w:spacing w:after="0"/>
        <w:ind w:left="0"/>
        <w:jc w:val="both"/>
      </w:pPr>
      <w:r>
        <w:rPr>
          <w:rFonts w:ascii="Times New Roman"/>
          <w:b w:val="false"/>
          <w:i w:val="false"/>
          <w:color w:val="000000"/>
          <w:sz w:val="28"/>
        </w:rPr>
        <w:t xml:space="preserve">
      устройство, принцип работы мельницы, механического сита и приспособления для мойки; </w:t>
      </w:r>
    </w:p>
    <w:p>
      <w:pPr>
        <w:spacing w:after="0"/>
        <w:ind w:left="0"/>
        <w:jc w:val="both"/>
      </w:pPr>
      <w:r>
        <w:rPr>
          <w:rFonts w:ascii="Times New Roman"/>
          <w:b w:val="false"/>
          <w:i w:val="false"/>
          <w:color w:val="000000"/>
          <w:sz w:val="28"/>
        </w:rPr>
        <w:t>
      приемы работ.</w:t>
      </w:r>
    </w:p>
    <w:bookmarkStart w:name="z843" w:id="840"/>
    <w:p>
      <w:pPr>
        <w:spacing w:after="0"/>
        <w:ind w:left="0"/>
        <w:jc w:val="both"/>
      </w:pPr>
      <w:r>
        <w:rPr>
          <w:rFonts w:ascii="Times New Roman"/>
          <w:b w:val="false"/>
          <w:i w:val="false"/>
          <w:color w:val="000000"/>
          <w:sz w:val="28"/>
        </w:rPr>
        <w:t>
      91. Подготовщик целлюлозы</w:t>
      </w:r>
    </w:p>
    <w:bookmarkEnd w:id="840"/>
    <w:bookmarkStart w:name="z844" w:id="841"/>
    <w:p>
      <w:pPr>
        <w:spacing w:after="0"/>
        <w:ind w:left="0"/>
        <w:jc w:val="both"/>
      </w:pPr>
      <w:r>
        <w:rPr>
          <w:rFonts w:ascii="Times New Roman"/>
          <w:b w:val="false"/>
          <w:i w:val="false"/>
          <w:color w:val="000000"/>
          <w:sz w:val="28"/>
        </w:rPr>
        <w:t>
      Параграф 1. Подготовщик целлюлозы, 1-й разряд</w:t>
      </w:r>
    </w:p>
    <w:bookmarkEnd w:id="841"/>
    <w:bookmarkStart w:name="z845" w:id="842"/>
    <w:p>
      <w:pPr>
        <w:spacing w:after="0"/>
        <w:ind w:left="0"/>
        <w:jc w:val="both"/>
      </w:pPr>
      <w:r>
        <w:rPr>
          <w:rFonts w:ascii="Times New Roman"/>
          <w:b w:val="false"/>
          <w:i w:val="false"/>
          <w:color w:val="000000"/>
          <w:sz w:val="28"/>
        </w:rPr>
        <w:t xml:space="preserve">
      445. Характеристика работ: </w:t>
      </w:r>
    </w:p>
    <w:bookmarkEnd w:id="842"/>
    <w:p>
      <w:pPr>
        <w:spacing w:after="0"/>
        <w:ind w:left="0"/>
        <w:jc w:val="both"/>
      </w:pPr>
      <w:r>
        <w:rPr>
          <w:rFonts w:ascii="Times New Roman"/>
          <w:b w:val="false"/>
          <w:i w:val="false"/>
          <w:color w:val="000000"/>
          <w:sz w:val="28"/>
        </w:rPr>
        <w:t xml:space="preserve">
      подготовка и смеска целлюлозы из кип разных варок на кругах смески или сортировочных столах; </w:t>
      </w:r>
    </w:p>
    <w:p>
      <w:pPr>
        <w:spacing w:after="0"/>
        <w:ind w:left="0"/>
        <w:jc w:val="both"/>
      </w:pPr>
      <w:r>
        <w:rPr>
          <w:rFonts w:ascii="Times New Roman"/>
          <w:b w:val="false"/>
          <w:i w:val="false"/>
          <w:color w:val="000000"/>
          <w:sz w:val="28"/>
        </w:rPr>
        <w:t xml:space="preserve">
      пуск, остановка круга; </w:t>
      </w:r>
    </w:p>
    <w:p>
      <w:pPr>
        <w:spacing w:after="0"/>
        <w:ind w:left="0"/>
        <w:jc w:val="both"/>
      </w:pPr>
      <w:r>
        <w:rPr>
          <w:rFonts w:ascii="Times New Roman"/>
          <w:b w:val="false"/>
          <w:i w:val="false"/>
          <w:color w:val="000000"/>
          <w:sz w:val="28"/>
        </w:rPr>
        <w:t xml:space="preserve">
      подбор кип целлюлозы по варкам и укладывание на круг смески или сортировочные столы, отбор с каждой кипы установленного количества листов целлюлозы и складывание их в стопки; </w:t>
      </w:r>
    </w:p>
    <w:p>
      <w:pPr>
        <w:spacing w:after="0"/>
        <w:ind w:left="0"/>
        <w:jc w:val="both"/>
      </w:pPr>
      <w:r>
        <w:rPr>
          <w:rFonts w:ascii="Times New Roman"/>
          <w:b w:val="false"/>
          <w:i w:val="false"/>
          <w:color w:val="000000"/>
          <w:sz w:val="28"/>
        </w:rPr>
        <w:t>
      уход за оборудованием.</w:t>
      </w:r>
    </w:p>
    <w:bookmarkStart w:name="z846" w:id="843"/>
    <w:p>
      <w:pPr>
        <w:spacing w:after="0"/>
        <w:ind w:left="0"/>
        <w:jc w:val="both"/>
      </w:pPr>
      <w:r>
        <w:rPr>
          <w:rFonts w:ascii="Times New Roman"/>
          <w:b w:val="false"/>
          <w:i w:val="false"/>
          <w:color w:val="000000"/>
          <w:sz w:val="28"/>
        </w:rPr>
        <w:t xml:space="preserve">
      446. Должен знать: </w:t>
      </w:r>
    </w:p>
    <w:bookmarkEnd w:id="843"/>
    <w:p>
      <w:pPr>
        <w:spacing w:after="0"/>
        <w:ind w:left="0"/>
        <w:jc w:val="both"/>
      </w:pPr>
      <w:r>
        <w:rPr>
          <w:rFonts w:ascii="Times New Roman"/>
          <w:b w:val="false"/>
          <w:i w:val="false"/>
          <w:color w:val="000000"/>
          <w:sz w:val="28"/>
        </w:rPr>
        <w:t xml:space="preserve">
      назначение смески целлюлозы; </w:t>
      </w:r>
    </w:p>
    <w:p>
      <w:pPr>
        <w:spacing w:after="0"/>
        <w:ind w:left="0"/>
        <w:jc w:val="both"/>
      </w:pPr>
      <w:r>
        <w:rPr>
          <w:rFonts w:ascii="Times New Roman"/>
          <w:b w:val="false"/>
          <w:i w:val="false"/>
          <w:color w:val="000000"/>
          <w:sz w:val="28"/>
        </w:rPr>
        <w:t xml:space="preserve">
      требования, предъявляемые к смеске и влияние смески целлюлозы на технологический процесс; </w:t>
      </w:r>
    </w:p>
    <w:p>
      <w:pPr>
        <w:spacing w:after="0"/>
        <w:ind w:left="0"/>
        <w:jc w:val="both"/>
      </w:pPr>
      <w:r>
        <w:rPr>
          <w:rFonts w:ascii="Times New Roman"/>
          <w:b w:val="false"/>
          <w:i w:val="false"/>
          <w:color w:val="000000"/>
          <w:sz w:val="28"/>
        </w:rPr>
        <w:t xml:space="preserve">
      устройство, принцип работы и правила эксплуатации кругов для смески; </w:t>
      </w:r>
    </w:p>
    <w:p>
      <w:pPr>
        <w:spacing w:after="0"/>
        <w:ind w:left="0"/>
        <w:jc w:val="both"/>
      </w:pPr>
      <w:r>
        <w:rPr>
          <w:rFonts w:ascii="Times New Roman"/>
          <w:b w:val="false"/>
          <w:i w:val="false"/>
          <w:color w:val="000000"/>
          <w:sz w:val="28"/>
        </w:rPr>
        <w:t xml:space="preserve">
      режим ухода за оборудованием; </w:t>
      </w:r>
    </w:p>
    <w:p>
      <w:pPr>
        <w:spacing w:after="0"/>
        <w:ind w:left="0"/>
        <w:jc w:val="both"/>
      </w:pPr>
      <w:r>
        <w:rPr>
          <w:rFonts w:ascii="Times New Roman"/>
          <w:b w:val="false"/>
          <w:i w:val="false"/>
          <w:color w:val="000000"/>
          <w:sz w:val="28"/>
        </w:rPr>
        <w:t>
      приемы работ.</w:t>
      </w:r>
    </w:p>
    <w:bookmarkStart w:name="z847" w:id="844"/>
    <w:p>
      <w:pPr>
        <w:spacing w:after="0"/>
        <w:ind w:left="0"/>
        <w:jc w:val="both"/>
      </w:pPr>
      <w:r>
        <w:rPr>
          <w:rFonts w:ascii="Times New Roman"/>
          <w:b w:val="false"/>
          <w:i w:val="false"/>
          <w:color w:val="000000"/>
          <w:sz w:val="28"/>
        </w:rPr>
        <w:t>
      Параграф 2. Подготовщик целлюлозы, 2-й разряд</w:t>
      </w:r>
    </w:p>
    <w:bookmarkEnd w:id="844"/>
    <w:bookmarkStart w:name="z848" w:id="845"/>
    <w:p>
      <w:pPr>
        <w:spacing w:after="0"/>
        <w:ind w:left="0"/>
        <w:jc w:val="both"/>
      </w:pPr>
      <w:r>
        <w:rPr>
          <w:rFonts w:ascii="Times New Roman"/>
          <w:b w:val="false"/>
          <w:i w:val="false"/>
          <w:color w:val="000000"/>
          <w:sz w:val="28"/>
        </w:rPr>
        <w:t xml:space="preserve">
      447. Характеристика работ: </w:t>
      </w:r>
    </w:p>
    <w:bookmarkEnd w:id="845"/>
    <w:p>
      <w:pPr>
        <w:spacing w:after="0"/>
        <w:ind w:left="0"/>
        <w:jc w:val="both"/>
      </w:pPr>
      <w:r>
        <w:rPr>
          <w:rFonts w:ascii="Times New Roman"/>
          <w:b w:val="false"/>
          <w:i w:val="false"/>
          <w:color w:val="000000"/>
          <w:sz w:val="28"/>
        </w:rPr>
        <w:t xml:space="preserve">
      подготовка и резка листов целлюлозы на резальных машинах и агрегатах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обслуживаемого оборудования; </w:t>
      </w:r>
    </w:p>
    <w:p>
      <w:pPr>
        <w:spacing w:after="0"/>
        <w:ind w:left="0"/>
        <w:jc w:val="both"/>
      </w:pPr>
      <w:r>
        <w:rPr>
          <w:rFonts w:ascii="Times New Roman"/>
          <w:b w:val="false"/>
          <w:i w:val="false"/>
          <w:color w:val="000000"/>
          <w:sz w:val="28"/>
        </w:rPr>
        <w:t xml:space="preserve">
      взвешивание целлюлозы; </w:t>
      </w:r>
    </w:p>
    <w:p>
      <w:pPr>
        <w:spacing w:after="0"/>
        <w:ind w:left="0"/>
        <w:jc w:val="both"/>
      </w:pPr>
      <w:r>
        <w:rPr>
          <w:rFonts w:ascii="Times New Roman"/>
          <w:b w:val="false"/>
          <w:i w:val="false"/>
          <w:color w:val="000000"/>
          <w:sz w:val="28"/>
        </w:rPr>
        <w:t>
      подбор кип целлюлозы по варкам, подача установленного количества листов целлюлозы в резальную машину;</w:t>
      </w:r>
    </w:p>
    <w:p>
      <w:pPr>
        <w:spacing w:after="0"/>
        <w:ind w:left="0"/>
        <w:jc w:val="both"/>
      </w:pPr>
      <w:r>
        <w:rPr>
          <w:rFonts w:ascii="Times New Roman"/>
          <w:b w:val="false"/>
          <w:i w:val="false"/>
          <w:color w:val="000000"/>
          <w:sz w:val="28"/>
        </w:rPr>
        <w:t xml:space="preserve">
      укладывание нарезанной целлюлозы в стопки; </w:t>
      </w:r>
    </w:p>
    <w:p>
      <w:pPr>
        <w:spacing w:after="0"/>
        <w:ind w:left="0"/>
        <w:jc w:val="both"/>
      </w:pPr>
      <w:r>
        <w:rPr>
          <w:rFonts w:ascii="Times New Roman"/>
          <w:b w:val="false"/>
          <w:i w:val="false"/>
          <w:color w:val="000000"/>
          <w:sz w:val="28"/>
        </w:rPr>
        <w:t>
      наблюдение за работой пневмотранспорта при резке целлюлозы на резальных агрегатах;</w:t>
      </w:r>
    </w:p>
    <w:p>
      <w:pPr>
        <w:spacing w:after="0"/>
        <w:ind w:left="0"/>
        <w:jc w:val="both"/>
      </w:pPr>
      <w:r>
        <w:rPr>
          <w:rFonts w:ascii="Times New Roman"/>
          <w:b w:val="false"/>
          <w:i w:val="false"/>
          <w:color w:val="000000"/>
          <w:sz w:val="28"/>
        </w:rPr>
        <w:t xml:space="preserve">
      наблюдение за качеством резки целлюлозы; </w:t>
      </w:r>
    </w:p>
    <w:p>
      <w:pPr>
        <w:spacing w:after="0"/>
        <w:ind w:left="0"/>
        <w:jc w:val="both"/>
      </w:pPr>
      <w:r>
        <w:rPr>
          <w:rFonts w:ascii="Times New Roman"/>
          <w:b w:val="false"/>
          <w:i w:val="false"/>
          <w:color w:val="000000"/>
          <w:sz w:val="28"/>
        </w:rPr>
        <w:t>
      уход за оборудованием.</w:t>
      </w:r>
    </w:p>
    <w:bookmarkStart w:name="z849" w:id="846"/>
    <w:p>
      <w:pPr>
        <w:spacing w:after="0"/>
        <w:ind w:left="0"/>
        <w:jc w:val="both"/>
      </w:pPr>
      <w:r>
        <w:rPr>
          <w:rFonts w:ascii="Times New Roman"/>
          <w:b w:val="false"/>
          <w:i w:val="false"/>
          <w:color w:val="000000"/>
          <w:sz w:val="28"/>
        </w:rPr>
        <w:t xml:space="preserve">
      448. Должен знать: </w:t>
      </w:r>
    </w:p>
    <w:bookmarkEnd w:id="846"/>
    <w:p>
      <w:pPr>
        <w:spacing w:after="0"/>
        <w:ind w:left="0"/>
        <w:jc w:val="both"/>
      </w:pPr>
      <w:r>
        <w:rPr>
          <w:rFonts w:ascii="Times New Roman"/>
          <w:b w:val="false"/>
          <w:i w:val="false"/>
          <w:color w:val="000000"/>
          <w:sz w:val="28"/>
        </w:rPr>
        <w:t xml:space="preserve">
      назначение резки целлюлозы; </w:t>
      </w:r>
    </w:p>
    <w:p>
      <w:pPr>
        <w:spacing w:after="0"/>
        <w:ind w:left="0"/>
        <w:jc w:val="both"/>
      </w:pPr>
      <w:r>
        <w:rPr>
          <w:rFonts w:ascii="Times New Roman"/>
          <w:b w:val="false"/>
          <w:i w:val="false"/>
          <w:color w:val="000000"/>
          <w:sz w:val="28"/>
        </w:rPr>
        <w:t xml:space="preserve">
      устройство, принцип работы резальных машин, резальных агрегатов и пневмотранспорта; </w:t>
      </w:r>
    </w:p>
    <w:p>
      <w:pPr>
        <w:spacing w:after="0"/>
        <w:ind w:left="0"/>
        <w:jc w:val="both"/>
      </w:pPr>
      <w:r>
        <w:rPr>
          <w:rFonts w:ascii="Times New Roman"/>
          <w:b w:val="false"/>
          <w:i w:val="false"/>
          <w:color w:val="000000"/>
          <w:sz w:val="28"/>
        </w:rPr>
        <w:t xml:space="preserve">
      физико-химические и механические свойства целлюлозы; </w:t>
      </w:r>
    </w:p>
    <w:p>
      <w:pPr>
        <w:spacing w:after="0"/>
        <w:ind w:left="0"/>
        <w:jc w:val="both"/>
      </w:pPr>
      <w:r>
        <w:rPr>
          <w:rFonts w:ascii="Times New Roman"/>
          <w:b w:val="false"/>
          <w:i w:val="false"/>
          <w:color w:val="000000"/>
          <w:sz w:val="28"/>
        </w:rPr>
        <w:t xml:space="preserve">
      требования, предъявляемые к ней; </w:t>
      </w:r>
    </w:p>
    <w:p>
      <w:pPr>
        <w:spacing w:after="0"/>
        <w:ind w:left="0"/>
        <w:jc w:val="both"/>
      </w:pPr>
      <w:r>
        <w:rPr>
          <w:rFonts w:ascii="Times New Roman"/>
          <w:b w:val="false"/>
          <w:i w:val="false"/>
          <w:color w:val="000000"/>
          <w:sz w:val="28"/>
        </w:rPr>
        <w:t>
      приемы работ.</w:t>
      </w:r>
    </w:p>
    <w:bookmarkStart w:name="z850" w:id="847"/>
    <w:p>
      <w:pPr>
        <w:spacing w:after="0"/>
        <w:ind w:left="0"/>
        <w:jc w:val="both"/>
      </w:pPr>
      <w:r>
        <w:rPr>
          <w:rFonts w:ascii="Times New Roman"/>
          <w:b w:val="false"/>
          <w:i w:val="false"/>
          <w:color w:val="000000"/>
          <w:sz w:val="28"/>
        </w:rPr>
        <w:t>
      Параграф 3. Подготовщик целлюлозы, 3-й разряд</w:t>
      </w:r>
    </w:p>
    <w:bookmarkEnd w:id="847"/>
    <w:bookmarkStart w:name="z851" w:id="848"/>
    <w:p>
      <w:pPr>
        <w:spacing w:after="0"/>
        <w:ind w:left="0"/>
        <w:jc w:val="both"/>
      </w:pPr>
      <w:r>
        <w:rPr>
          <w:rFonts w:ascii="Times New Roman"/>
          <w:b w:val="false"/>
          <w:i w:val="false"/>
          <w:color w:val="000000"/>
          <w:sz w:val="28"/>
        </w:rPr>
        <w:t xml:space="preserve">
      449. Характеристика работ: </w:t>
      </w:r>
    </w:p>
    <w:bookmarkEnd w:id="848"/>
    <w:p>
      <w:pPr>
        <w:spacing w:after="0"/>
        <w:ind w:left="0"/>
        <w:jc w:val="both"/>
      </w:pPr>
      <w:r>
        <w:rPr>
          <w:rFonts w:ascii="Times New Roman"/>
          <w:b w:val="false"/>
          <w:i w:val="false"/>
          <w:color w:val="000000"/>
          <w:sz w:val="28"/>
        </w:rPr>
        <w:t xml:space="preserve">
      контроль за процессом подготовки, смески и резки целлюлозы в соответствии с рабочей инструкцией; </w:t>
      </w:r>
    </w:p>
    <w:p>
      <w:pPr>
        <w:spacing w:after="0"/>
        <w:ind w:left="0"/>
        <w:jc w:val="both"/>
      </w:pPr>
      <w:r>
        <w:rPr>
          <w:rFonts w:ascii="Times New Roman"/>
          <w:b w:val="false"/>
          <w:i w:val="false"/>
          <w:color w:val="000000"/>
          <w:sz w:val="28"/>
        </w:rPr>
        <w:t xml:space="preserve">
      руководство рабочими отдела подготовки целлюлозы; </w:t>
      </w:r>
    </w:p>
    <w:p>
      <w:pPr>
        <w:spacing w:after="0"/>
        <w:ind w:left="0"/>
        <w:jc w:val="both"/>
      </w:pPr>
      <w:r>
        <w:rPr>
          <w:rFonts w:ascii="Times New Roman"/>
          <w:b w:val="false"/>
          <w:i w:val="false"/>
          <w:color w:val="000000"/>
          <w:sz w:val="28"/>
        </w:rPr>
        <w:t xml:space="preserve">
      расчет смески целлюлозы из отдельных партий; </w:t>
      </w:r>
    </w:p>
    <w:p>
      <w:pPr>
        <w:spacing w:after="0"/>
        <w:ind w:left="0"/>
        <w:jc w:val="both"/>
      </w:pPr>
      <w:r>
        <w:rPr>
          <w:rFonts w:ascii="Times New Roman"/>
          <w:b w:val="false"/>
          <w:i w:val="false"/>
          <w:color w:val="000000"/>
          <w:sz w:val="28"/>
        </w:rPr>
        <w:t xml:space="preserve">
      обеспечение доставки целлюлозы со склада в заданном количестве от намеченных к смеске партий; </w:t>
      </w:r>
    </w:p>
    <w:p>
      <w:pPr>
        <w:spacing w:after="0"/>
        <w:ind w:left="0"/>
        <w:jc w:val="both"/>
      </w:pPr>
      <w:r>
        <w:rPr>
          <w:rFonts w:ascii="Times New Roman"/>
          <w:b w:val="false"/>
          <w:i w:val="false"/>
          <w:color w:val="000000"/>
          <w:sz w:val="28"/>
        </w:rPr>
        <w:t xml:space="preserve">
      учет расхода целлюлозы и количества целлюлозы на смеске, резке и передаче на мерсеризацию или в аппараты "ВА"; </w:t>
      </w:r>
    </w:p>
    <w:p>
      <w:pPr>
        <w:spacing w:after="0"/>
        <w:ind w:left="0"/>
        <w:jc w:val="both"/>
      </w:pPr>
      <w:r>
        <w:rPr>
          <w:rFonts w:ascii="Times New Roman"/>
          <w:b w:val="false"/>
          <w:i w:val="false"/>
          <w:color w:val="000000"/>
          <w:sz w:val="28"/>
        </w:rPr>
        <w:t xml:space="preserve">
      наблюдение за работой пневмотранспорта; </w:t>
      </w:r>
    </w:p>
    <w:p>
      <w:pPr>
        <w:spacing w:after="0"/>
        <w:ind w:left="0"/>
        <w:jc w:val="both"/>
      </w:pPr>
      <w:r>
        <w:rPr>
          <w:rFonts w:ascii="Times New Roman"/>
          <w:b w:val="false"/>
          <w:i w:val="false"/>
          <w:color w:val="000000"/>
          <w:sz w:val="28"/>
        </w:rPr>
        <w:t>
      обеспечение строгого режима кондиционирования влажности целлюлозы, выявление и устранение неисправностей в работе оборудования отдела подготовки целлюлозы.</w:t>
      </w:r>
    </w:p>
    <w:bookmarkStart w:name="z852" w:id="849"/>
    <w:p>
      <w:pPr>
        <w:spacing w:after="0"/>
        <w:ind w:left="0"/>
        <w:jc w:val="both"/>
      </w:pPr>
      <w:r>
        <w:rPr>
          <w:rFonts w:ascii="Times New Roman"/>
          <w:b w:val="false"/>
          <w:i w:val="false"/>
          <w:color w:val="000000"/>
          <w:sz w:val="28"/>
        </w:rPr>
        <w:t xml:space="preserve">
      450. Должен знать: </w:t>
      </w:r>
    </w:p>
    <w:bookmarkEnd w:id="849"/>
    <w:p>
      <w:pPr>
        <w:spacing w:after="0"/>
        <w:ind w:left="0"/>
        <w:jc w:val="both"/>
      </w:pPr>
      <w:r>
        <w:rPr>
          <w:rFonts w:ascii="Times New Roman"/>
          <w:b w:val="false"/>
          <w:i w:val="false"/>
          <w:color w:val="000000"/>
          <w:sz w:val="28"/>
        </w:rPr>
        <w:t xml:space="preserve">
      правила смески, резки целлюлозы; </w:t>
      </w:r>
    </w:p>
    <w:p>
      <w:pPr>
        <w:spacing w:after="0"/>
        <w:ind w:left="0"/>
        <w:jc w:val="both"/>
      </w:pPr>
      <w:r>
        <w:rPr>
          <w:rFonts w:ascii="Times New Roman"/>
          <w:b w:val="false"/>
          <w:i w:val="false"/>
          <w:color w:val="000000"/>
          <w:sz w:val="28"/>
        </w:rPr>
        <w:t xml:space="preserve">
      технологический процесс приготовления вискозы; </w:t>
      </w:r>
    </w:p>
    <w:p>
      <w:pPr>
        <w:spacing w:after="0"/>
        <w:ind w:left="0"/>
        <w:jc w:val="both"/>
      </w:pPr>
      <w:r>
        <w:rPr>
          <w:rFonts w:ascii="Times New Roman"/>
          <w:b w:val="false"/>
          <w:i w:val="false"/>
          <w:color w:val="000000"/>
          <w:sz w:val="28"/>
        </w:rPr>
        <w:t xml:space="preserve">
      устройство, принцип работы оборудования отдела подготовки целлюлозы и контрольно-измерительных приборов; </w:t>
      </w:r>
    </w:p>
    <w:p>
      <w:pPr>
        <w:spacing w:after="0"/>
        <w:ind w:left="0"/>
        <w:jc w:val="both"/>
      </w:pPr>
      <w:r>
        <w:rPr>
          <w:rFonts w:ascii="Times New Roman"/>
          <w:b w:val="false"/>
          <w:i w:val="false"/>
          <w:color w:val="000000"/>
          <w:sz w:val="28"/>
        </w:rPr>
        <w:t xml:space="preserve">
      ГОСТы на целлюлозу; </w:t>
      </w:r>
    </w:p>
    <w:p>
      <w:pPr>
        <w:spacing w:after="0"/>
        <w:ind w:left="0"/>
        <w:jc w:val="both"/>
      </w:pPr>
      <w:r>
        <w:rPr>
          <w:rFonts w:ascii="Times New Roman"/>
          <w:b w:val="false"/>
          <w:i w:val="false"/>
          <w:color w:val="000000"/>
          <w:sz w:val="28"/>
        </w:rPr>
        <w:t xml:space="preserve">
      требования, предъявляемые к подготовленной целлюлозе; </w:t>
      </w:r>
    </w:p>
    <w:p>
      <w:pPr>
        <w:spacing w:after="0"/>
        <w:ind w:left="0"/>
        <w:jc w:val="both"/>
      </w:pPr>
      <w:r>
        <w:rPr>
          <w:rFonts w:ascii="Times New Roman"/>
          <w:b w:val="false"/>
          <w:i w:val="false"/>
          <w:color w:val="000000"/>
          <w:sz w:val="28"/>
        </w:rPr>
        <w:t xml:space="preserve">
      параметры и правила ведения процесса подготовки целлюлозы; </w:t>
      </w:r>
    </w:p>
    <w:p>
      <w:pPr>
        <w:spacing w:after="0"/>
        <w:ind w:left="0"/>
        <w:jc w:val="both"/>
      </w:pPr>
      <w:r>
        <w:rPr>
          <w:rFonts w:ascii="Times New Roman"/>
          <w:b w:val="false"/>
          <w:i w:val="false"/>
          <w:color w:val="000000"/>
          <w:sz w:val="28"/>
        </w:rPr>
        <w:t>
      методику расчета смески целлюлозы.</w:t>
      </w:r>
    </w:p>
    <w:bookmarkStart w:name="z853" w:id="850"/>
    <w:p>
      <w:pPr>
        <w:spacing w:after="0"/>
        <w:ind w:left="0"/>
        <w:jc w:val="both"/>
      </w:pPr>
      <w:r>
        <w:rPr>
          <w:rFonts w:ascii="Times New Roman"/>
          <w:b w:val="false"/>
          <w:i w:val="false"/>
          <w:color w:val="000000"/>
          <w:sz w:val="28"/>
        </w:rPr>
        <w:t>
      92. Прессовщик химического волокна</w:t>
      </w:r>
    </w:p>
    <w:bookmarkEnd w:id="850"/>
    <w:bookmarkStart w:name="z854" w:id="851"/>
    <w:p>
      <w:pPr>
        <w:spacing w:after="0"/>
        <w:ind w:left="0"/>
        <w:jc w:val="both"/>
      </w:pPr>
      <w:r>
        <w:rPr>
          <w:rFonts w:ascii="Times New Roman"/>
          <w:b w:val="false"/>
          <w:i w:val="false"/>
          <w:color w:val="000000"/>
          <w:sz w:val="28"/>
        </w:rPr>
        <w:t>
      Параграф 1. Прессовщик химического волокна, 4-й разряд</w:t>
      </w:r>
    </w:p>
    <w:bookmarkEnd w:id="851"/>
    <w:bookmarkStart w:name="z855" w:id="852"/>
    <w:p>
      <w:pPr>
        <w:spacing w:after="0"/>
        <w:ind w:left="0"/>
        <w:jc w:val="both"/>
      </w:pPr>
      <w:r>
        <w:rPr>
          <w:rFonts w:ascii="Times New Roman"/>
          <w:b w:val="false"/>
          <w:i w:val="false"/>
          <w:color w:val="000000"/>
          <w:sz w:val="28"/>
        </w:rPr>
        <w:t xml:space="preserve">
      451. Характеристика работ: </w:t>
      </w:r>
    </w:p>
    <w:bookmarkEnd w:id="852"/>
    <w:p>
      <w:pPr>
        <w:spacing w:after="0"/>
        <w:ind w:left="0"/>
        <w:jc w:val="both"/>
      </w:pPr>
      <w:r>
        <w:rPr>
          <w:rFonts w:ascii="Times New Roman"/>
          <w:b w:val="false"/>
          <w:i w:val="false"/>
          <w:color w:val="000000"/>
          <w:sz w:val="28"/>
        </w:rPr>
        <w:t xml:space="preserve">
      прессование штапельного волокна на механических и гидравлических прессах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трамбовки и плиты прессования, перевод коробок пресса; </w:t>
      </w:r>
    </w:p>
    <w:p>
      <w:pPr>
        <w:spacing w:after="0"/>
        <w:ind w:left="0"/>
        <w:jc w:val="both"/>
      </w:pPr>
      <w:r>
        <w:rPr>
          <w:rFonts w:ascii="Times New Roman"/>
          <w:b w:val="false"/>
          <w:i w:val="false"/>
          <w:color w:val="000000"/>
          <w:sz w:val="28"/>
        </w:rPr>
        <w:t xml:space="preserve">
      заготовка проволоки, ниток, подноска упаковочного материала к прессам и заправка его в коробку пресса; </w:t>
      </w:r>
    </w:p>
    <w:p>
      <w:pPr>
        <w:spacing w:after="0"/>
        <w:ind w:left="0"/>
        <w:jc w:val="both"/>
      </w:pPr>
      <w:r>
        <w:rPr>
          <w:rFonts w:ascii="Times New Roman"/>
          <w:b w:val="false"/>
          <w:i w:val="false"/>
          <w:color w:val="000000"/>
          <w:sz w:val="28"/>
        </w:rPr>
        <w:t>
      обвязка кипы проволокой, выталкивание из коробки, зашивка, транспортировка к шахте, опускание кип в шахту и доставка к весам;</w:t>
      </w:r>
    </w:p>
    <w:p>
      <w:pPr>
        <w:spacing w:after="0"/>
        <w:ind w:left="0"/>
        <w:jc w:val="both"/>
      </w:pPr>
      <w:r>
        <w:rPr>
          <w:rFonts w:ascii="Times New Roman"/>
          <w:b w:val="false"/>
          <w:i w:val="false"/>
          <w:color w:val="000000"/>
          <w:sz w:val="28"/>
        </w:rPr>
        <w:t>
      взвешивание кип, маркировка, транспортировка в склад и штабелевка;</w:t>
      </w:r>
    </w:p>
    <w:p>
      <w:pPr>
        <w:spacing w:after="0"/>
        <w:ind w:left="0"/>
        <w:jc w:val="both"/>
      </w:pPr>
      <w:r>
        <w:rPr>
          <w:rFonts w:ascii="Times New Roman"/>
          <w:b w:val="false"/>
          <w:i w:val="false"/>
          <w:color w:val="000000"/>
          <w:sz w:val="28"/>
        </w:rPr>
        <w:t xml:space="preserve">
      наблюдение за поступлением волокна к прессу, временем наполнения коробки и плотностью прессования волокна; давлением масла на поршень, работой поворотного круга, ходом плунжера, работой гидро- и винтового насоса и заполнение сопроводительных документов; </w:t>
      </w:r>
    </w:p>
    <w:p>
      <w:pPr>
        <w:spacing w:after="0"/>
        <w:ind w:left="0"/>
        <w:jc w:val="both"/>
      </w:pPr>
      <w:r>
        <w:rPr>
          <w:rFonts w:ascii="Times New Roman"/>
          <w:b w:val="false"/>
          <w:i w:val="false"/>
          <w:color w:val="000000"/>
          <w:sz w:val="28"/>
        </w:rPr>
        <w:t xml:space="preserve">
      выявление и устранение неисправностей в работе прессов, кранбалок, пневмотранспорта, мелкий ремонт оборудования и уход за ним; </w:t>
      </w:r>
    </w:p>
    <w:p>
      <w:pPr>
        <w:spacing w:after="0"/>
        <w:ind w:left="0"/>
        <w:jc w:val="both"/>
      </w:pPr>
      <w:r>
        <w:rPr>
          <w:rFonts w:ascii="Times New Roman"/>
          <w:b w:val="false"/>
          <w:i w:val="false"/>
          <w:color w:val="000000"/>
          <w:sz w:val="28"/>
        </w:rPr>
        <w:t>
      учет упакованной продукции, отходов волокна и упаковочного материала.</w:t>
      </w:r>
    </w:p>
    <w:bookmarkStart w:name="z856" w:id="853"/>
    <w:p>
      <w:pPr>
        <w:spacing w:after="0"/>
        <w:ind w:left="0"/>
        <w:jc w:val="both"/>
      </w:pPr>
      <w:r>
        <w:rPr>
          <w:rFonts w:ascii="Times New Roman"/>
          <w:b w:val="false"/>
          <w:i w:val="false"/>
          <w:color w:val="000000"/>
          <w:sz w:val="28"/>
        </w:rPr>
        <w:t xml:space="preserve">
      452. Должен знать: </w:t>
      </w:r>
    </w:p>
    <w:bookmarkEnd w:id="853"/>
    <w:p>
      <w:pPr>
        <w:spacing w:after="0"/>
        <w:ind w:left="0"/>
        <w:jc w:val="both"/>
      </w:pPr>
      <w:r>
        <w:rPr>
          <w:rFonts w:ascii="Times New Roman"/>
          <w:b w:val="false"/>
          <w:i w:val="false"/>
          <w:color w:val="000000"/>
          <w:sz w:val="28"/>
        </w:rPr>
        <w:t xml:space="preserve">
      процесс прессования штапельного волокна и правила упаковки его; </w:t>
      </w:r>
    </w:p>
    <w:p>
      <w:pPr>
        <w:spacing w:after="0"/>
        <w:ind w:left="0"/>
        <w:jc w:val="both"/>
      </w:pPr>
      <w:r>
        <w:rPr>
          <w:rFonts w:ascii="Times New Roman"/>
          <w:b w:val="false"/>
          <w:i w:val="false"/>
          <w:color w:val="000000"/>
          <w:sz w:val="28"/>
        </w:rPr>
        <w:t xml:space="preserve">
      устройство, принцип работы и правила эксплуатации прессов, пневмотранспорта, контрольно-измерительных приборов и другого обслуживаемого оборудования; </w:t>
      </w:r>
    </w:p>
    <w:p>
      <w:pPr>
        <w:spacing w:after="0"/>
        <w:ind w:left="0"/>
        <w:jc w:val="both"/>
      </w:pPr>
      <w:r>
        <w:rPr>
          <w:rFonts w:ascii="Times New Roman"/>
          <w:b w:val="false"/>
          <w:i w:val="false"/>
          <w:color w:val="000000"/>
          <w:sz w:val="28"/>
        </w:rPr>
        <w:t xml:space="preserve">
      ГОСТы и технические условия на волокно; </w:t>
      </w:r>
    </w:p>
    <w:p>
      <w:pPr>
        <w:spacing w:after="0"/>
        <w:ind w:left="0"/>
        <w:jc w:val="both"/>
      </w:pPr>
      <w:r>
        <w:rPr>
          <w:rFonts w:ascii="Times New Roman"/>
          <w:b w:val="false"/>
          <w:i w:val="false"/>
          <w:color w:val="000000"/>
          <w:sz w:val="28"/>
        </w:rPr>
        <w:t xml:space="preserve">
      ассортимент продукции; методику определения кондиционного веса и правила заполнения документации на упакованную продукцию; </w:t>
      </w:r>
    </w:p>
    <w:p>
      <w:pPr>
        <w:spacing w:after="0"/>
        <w:ind w:left="0"/>
        <w:jc w:val="both"/>
      </w:pPr>
      <w:r>
        <w:rPr>
          <w:rFonts w:ascii="Times New Roman"/>
          <w:b w:val="false"/>
          <w:i w:val="false"/>
          <w:color w:val="000000"/>
          <w:sz w:val="28"/>
        </w:rPr>
        <w:t>
      слесарное дело; правила ухода за оборудованием.</w:t>
      </w:r>
    </w:p>
    <w:p>
      <w:pPr>
        <w:spacing w:after="0"/>
        <w:ind w:left="0"/>
        <w:jc w:val="both"/>
      </w:pPr>
      <w:r>
        <w:rPr>
          <w:rFonts w:ascii="Times New Roman"/>
          <w:b w:val="false"/>
          <w:i w:val="false"/>
          <w:color w:val="000000"/>
          <w:sz w:val="28"/>
        </w:rPr>
        <w:t xml:space="preserve">
      При прессовании штапельного волокна на механических прессах производительностью до 10 т в сутки - 3-й разряд. </w:t>
      </w:r>
    </w:p>
    <w:bookmarkStart w:name="z857" w:id="854"/>
    <w:p>
      <w:pPr>
        <w:spacing w:after="0"/>
        <w:ind w:left="0"/>
        <w:jc w:val="both"/>
      </w:pPr>
      <w:r>
        <w:rPr>
          <w:rFonts w:ascii="Times New Roman"/>
          <w:b w:val="false"/>
          <w:i w:val="false"/>
          <w:color w:val="000000"/>
          <w:sz w:val="28"/>
        </w:rPr>
        <w:t>
      93. Пресс-пакетчик</w:t>
      </w:r>
    </w:p>
    <w:bookmarkEnd w:id="854"/>
    <w:bookmarkStart w:name="z858" w:id="855"/>
    <w:p>
      <w:pPr>
        <w:spacing w:after="0"/>
        <w:ind w:left="0"/>
        <w:jc w:val="both"/>
      </w:pPr>
      <w:r>
        <w:rPr>
          <w:rFonts w:ascii="Times New Roman"/>
          <w:b w:val="false"/>
          <w:i w:val="false"/>
          <w:color w:val="000000"/>
          <w:sz w:val="28"/>
        </w:rPr>
        <w:t>
      Параграф 1. Пресс-пакетчик, 3-й разряд</w:t>
      </w:r>
    </w:p>
    <w:bookmarkEnd w:id="855"/>
    <w:bookmarkStart w:name="z859" w:id="856"/>
    <w:p>
      <w:pPr>
        <w:spacing w:after="0"/>
        <w:ind w:left="0"/>
        <w:jc w:val="both"/>
      </w:pPr>
      <w:r>
        <w:rPr>
          <w:rFonts w:ascii="Times New Roman"/>
          <w:b w:val="false"/>
          <w:i w:val="false"/>
          <w:color w:val="000000"/>
          <w:sz w:val="28"/>
        </w:rPr>
        <w:t xml:space="preserve">
      453. Характеристика работ: </w:t>
      </w:r>
    </w:p>
    <w:bookmarkEnd w:id="856"/>
    <w:p>
      <w:pPr>
        <w:spacing w:after="0"/>
        <w:ind w:left="0"/>
        <w:jc w:val="both"/>
      </w:pPr>
      <w:r>
        <w:rPr>
          <w:rFonts w:ascii="Times New Roman"/>
          <w:b w:val="false"/>
          <w:i w:val="false"/>
          <w:color w:val="000000"/>
          <w:sz w:val="28"/>
        </w:rPr>
        <w:t xml:space="preserve">
      запрессовка и распрессовка пакетов с шелком на пресс-пакетах в соответствии с рабочей инструкцией; </w:t>
      </w:r>
    </w:p>
    <w:p>
      <w:pPr>
        <w:spacing w:after="0"/>
        <w:ind w:left="0"/>
        <w:jc w:val="both"/>
      </w:pPr>
      <w:r>
        <w:rPr>
          <w:rFonts w:ascii="Times New Roman"/>
          <w:b w:val="false"/>
          <w:i w:val="false"/>
          <w:color w:val="000000"/>
          <w:sz w:val="28"/>
        </w:rPr>
        <w:t>
      разгрузка шелка, поступающего с прядильных машин, и установка его по ассортиментом;</w:t>
      </w:r>
    </w:p>
    <w:p>
      <w:pPr>
        <w:spacing w:after="0"/>
        <w:ind w:left="0"/>
        <w:jc w:val="both"/>
      </w:pPr>
      <w:r>
        <w:rPr>
          <w:rFonts w:ascii="Times New Roman"/>
          <w:b w:val="false"/>
          <w:i w:val="false"/>
          <w:color w:val="000000"/>
          <w:sz w:val="28"/>
        </w:rPr>
        <w:t xml:space="preserve">
      сборка кислого шелка в пакет, разборка пакета с шелком после промывки с погрузкой на сушильные тележки, люльки; </w:t>
      </w:r>
    </w:p>
    <w:p>
      <w:pPr>
        <w:spacing w:after="0"/>
        <w:ind w:left="0"/>
        <w:jc w:val="both"/>
      </w:pPr>
      <w:r>
        <w:rPr>
          <w:rFonts w:ascii="Times New Roman"/>
          <w:b w:val="false"/>
          <w:i w:val="false"/>
          <w:color w:val="000000"/>
          <w:sz w:val="28"/>
        </w:rPr>
        <w:t>
      запрессовка и распрессовка пакета с шелком в пресс-пакете;</w:t>
      </w:r>
    </w:p>
    <w:p>
      <w:pPr>
        <w:spacing w:after="0"/>
        <w:ind w:left="0"/>
        <w:jc w:val="both"/>
      </w:pPr>
      <w:r>
        <w:rPr>
          <w:rFonts w:ascii="Times New Roman"/>
          <w:b w:val="false"/>
          <w:i w:val="false"/>
          <w:color w:val="000000"/>
          <w:sz w:val="28"/>
        </w:rPr>
        <w:t>
      проверка качества запрессовки шелка в пакет на контрольном пункте;</w:t>
      </w:r>
    </w:p>
    <w:p>
      <w:pPr>
        <w:spacing w:after="0"/>
        <w:ind w:left="0"/>
        <w:jc w:val="both"/>
      </w:pPr>
      <w:r>
        <w:rPr>
          <w:rFonts w:ascii="Times New Roman"/>
          <w:b w:val="false"/>
          <w:i w:val="false"/>
          <w:color w:val="000000"/>
          <w:sz w:val="28"/>
        </w:rPr>
        <w:t xml:space="preserve">
      транспортировка запрессованного пакета к агрегату и к месту распрессовки; </w:t>
      </w:r>
    </w:p>
    <w:p>
      <w:pPr>
        <w:spacing w:after="0"/>
        <w:ind w:left="0"/>
        <w:jc w:val="both"/>
      </w:pPr>
      <w:r>
        <w:rPr>
          <w:rFonts w:ascii="Times New Roman"/>
          <w:b w:val="false"/>
          <w:i w:val="false"/>
          <w:color w:val="000000"/>
          <w:sz w:val="28"/>
        </w:rPr>
        <w:t xml:space="preserve">
      установка запрессованного пакета в агрегат; </w:t>
      </w:r>
    </w:p>
    <w:p>
      <w:pPr>
        <w:spacing w:after="0"/>
        <w:ind w:left="0"/>
        <w:jc w:val="both"/>
      </w:pPr>
      <w:r>
        <w:rPr>
          <w:rFonts w:ascii="Times New Roman"/>
          <w:b w:val="false"/>
          <w:i w:val="false"/>
          <w:color w:val="000000"/>
          <w:sz w:val="28"/>
        </w:rPr>
        <w:t>
      уход за оборудованием.</w:t>
      </w:r>
    </w:p>
    <w:bookmarkStart w:name="z860" w:id="857"/>
    <w:p>
      <w:pPr>
        <w:spacing w:after="0"/>
        <w:ind w:left="0"/>
        <w:jc w:val="both"/>
      </w:pPr>
      <w:r>
        <w:rPr>
          <w:rFonts w:ascii="Times New Roman"/>
          <w:b w:val="false"/>
          <w:i w:val="false"/>
          <w:color w:val="000000"/>
          <w:sz w:val="28"/>
        </w:rPr>
        <w:t xml:space="preserve">
      454. Должен знать: </w:t>
      </w:r>
    </w:p>
    <w:bookmarkEnd w:id="857"/>
    <w:p>
      <w:pPr>
        <w:spacing w:after="0"/>
        <w:ind w:left="0"/>
        <w:jc w:val="both"/>
      </w:pPr>
      <w:r>
        <w:rPr>
          <w:rFonts w:ascii="Times New Roman"/>
          <w:b w:val="false"/>
          <w:i w:val="false"/>
          <w:color w:val="000000"/>
          <w:sz w:val="28"/>
        </w:rPr>
        <w:t xml:space="preserve">
      технологический процесс отделки шелка; </w:t>
      </w:r>
    </w:p>
    <w:p>
      <w:pPr>
        <w:spacing w:after="0"/>
        <w:ind w:left="0"/>
        <w:jc w:val="both"/>
      </w:pPr>
      <w:r>
        <w:rPr>
          <w:rFonts w:ascii="Times New Roman"/>
          <w:b w:val="false"/>
          <w:i w:val="false"/>
          <w:color w:val="000000"/>
          <w:sz w:val="28"/>
        </w:rPr>
        <w:t xml:space="preserve">
      устройство, принцип работы отделочного агрегата, пресс-пакета, подъемников и контрольного пункта; </w:t>
      </w:r>
    </w:p>
    <w:p>
      <w:pPr>
        <w:spacing w:after="0"/>
        <w:ind w:left="0"/>
        <w:jc w:val="both"/>
      </w:pPr>
      <w:r>
        <w:rPr>
          <w:rFonts w:ascii="Times New Roman"/>
          <w:b w:val="false"/>
          <w:i w:val="false"/>
          <w:color w:val="000000"/>
          <w:sz w:val="28"/>
        </w:rPr>
        <w:t xml:space="preserve">
      физико-химические свойства шелка; требования, предъявляемые к шелку; правила запрессовки и распрессовки шелка в пакеты; </w:t>
      </w:r>
    </w:p>
    <w:p>
      <w:pPr>
        <w:spacing w:after="0"/>
        <w:ind w:left="0"/>
        <w:jc w:val="both"/>
      </w:pPr>
      <w:r>
        <w:rPr>
          <w:rFonts w:ascii="Times New Roman"/>
          <w:b w:val="false"/>
          <w:i w:val="false"/>
          <w:color w:val="000000"/>
          <w:sz w:val="28"/>
        </w:rPr>
        <w:t>
      правила ухода за оборудованием.</w:t>
      </w:r>
    </w:p>
    <w:p>
      <w:pPr>
        <w:spacing w:after="0"/>
        <w:ind w:left="0"/>
        <w:jc w:val="both"/>
      </w:pPr>
      <w:r>
        <w:rPr>
          <w:rFonts w:ascii="Times New Roman"/>
          <w:b w:val="false"/>
          <w:i w:val="false"/>
          <w:color w:val="000000"/>
          <w:sz w:val="28"/>
        </w:rPr>
        <w:t>
      При выполнении вспомогательных работ (транспортировка пресс-пакетов к рабочему месту, разгрузка их, уход за оборудованием и другие) - 2-й разряд.</w:t>
      </w:r>
    </w:p>
    <w:bookmarkStart w:name="z861" w:id="858"/>
    <w:p>
      <w:pPr>
        <w:spacing w:after="0"/>
        <w:ind w:left="0"/>
        <w:jc w:val="both"/>
      </w:pPr>
      <w:r>
        <w:rPr>
          <w:rFonts w:ascii="Times New Roman"/>
          <w:b w:val="false"/>
          <w:i w:val="false"/>
          <w:color w:val="000000"/>
          <w:sz w:val="28"/>
        </w:rPr>
        <w:t>
      94. Прядильщик химического волокна</w:t>
      </w:r>
    </w:p>
    <w:bookmarkEnd w:id="858"/>
    <w:bookmarkStart w:name="z862" w:id="859"/>
    <w:p>
      <w:pPr>
        <w:spacing w:after="0"/>
        <w:ind w:left="0"/>
        <w:jc w:val="both"/>
      </w:pPr>
      <w:r>
        <w:rPr>
          <w:rFonts w:ascii="Times New Roman"/>
          <w:b w:val="false"/>
          <w:i w:val="false"/>
          <w:color w:val="000000"/>
          <w:sz w:val="28"/>
        </w:rPr>
        <w:t>
      Параграф 1. Прядильщик химического волокна, 4-й разряд</w:t>
      </w:r>
    </w:p>
    <w:bookmarkEnd w:id="859"/>
    <w:bookmarkStart w:name="z863" w:id="860"/>
    <w:p>
      <w:pPr>
        <w:spacing w:after="0"/>
        <w:ind w:left="0"/>
        <w:jc w:val="both"/>
      </w:pPr>
      <w:r>
        <w:rPr>
          <w:rFonts w:ascii="Times New Roman"/>
          <w:b w:val="false"/>
          <w:i w:val="false"/>
          <w:color w:val="000000"/>
          <w:sz w:val="28"/>
        </w:rPr>
        <w:t xml:space="preserve">
      455. Характеристика работ: </w:t>
      </w:r>
    </w:p>
    <w:bookmarkEnd w:id="860"/>
    <w:p>
      <w:pPr>
        <w:spacing w:after="0"/>
        <w:ind w:left="0"/>
        <w:jc w:val="both"/>
      </w:pPr>
      <w:r>
        <w:rPr>
          <w:rFonts w:ascii="Times New Roman"/>
          <w:b w:val="false"/>
          <w:i w:val="false"/>
          <w:color w:val="000000"/>
          <w:sz w:val="28"/>
        </w:rPr>
        <w:t xml:space="preserve">
      ведение технологического процесса формования медноаммиачного волокна на прядильных машинах, формования и намотки лески и щетины на трубах непрерывной полимеризации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прядильных мест; </w:t>
      </w:r>
    </w:p>
    <w:p>
      <w:pPr>
        <w:spacing w:after="0"/>
        <w:ind w:left="0"/>
        <w:jc w:val="both"/>
      </w:pPr>
      <w:r>
        <w:rPr>
          <w:rFonts w:ascii="Times New Roman"/>
          <w:b w:val="false"/>
          <w:i w:val="false"/>
          <w:color w:val="000000"/>
          <w:sz w:val="28"/>
        </w:rPr>
        <w:t xml:space="preserve">
      заправка прядильных аппаратов, промывка воронок и направляющих дротов при формовании медноаммиачного волокна; </w:t>
      </w:r>
    </w:p>
    <w:p>
      <w:pPr>
        <w:spacing w:after="0"/>
        <w:ind w:left="0"/>
        <w:jc w:val="both"/>
      </w:pPr>
      <w:r>
        <w:rPr>
          <w:rFonts w:ascii="Times New Roman"/>
          <w:b w:val="false"/>
          <w:i w:val="false"/>
          <w:color w:val="000000"/>
          <w:sz w:val="28"/>
        </w:rPr>
        <w:t xml:space="preserve">
      заправка струйки плава в охлаждающую водяную ванну и на прядильную бобину приемно-намоточной части машины, снятие наработанной продукции при формовании лески и щетины; </w:t>
      </w:r>
    </w:p>
    <w:p>
      <w:pPr>
        <w:spacing w:after="0"/>
        <w:ind w:left="0"/>
        <w:jc w:val="both"/>
      </w:pPr>
      <w:r>
        <w:rPr>
          <w:rFonts w:ascii="Times New Roman"/>
          <w:b w:val="false"/>
          <w:i w:val="false"/>
          <w:color w:val="000000"/>
          <w:sz w:val="28"/>
        </w:rPr>
        <w:t xml:space="preserve">
      смена фильер, ликвидация обрывов; </w:t>
      </w:r>
    </w:p>
    <w:p>
      <w:pPr>
        <w:spacing w:after="0"/>
        <w:ind w:left="0"/>
        <w:jc w:val="both"/>
      </w:pPr>
      <w:r>
        <w:rPr>
          <w:rFonts w:ascii="Times New Roman"/>
          <w:b w:val="false"/>
          <w:i w:val="false"/>
          <w:color w:val="000000"/>
          <w:sz w:val="28"/>
        </w:rPr>
        <w:t xml:space="preserve">
      наблюдение за температурой и концентрацией осадительной и охлаждающей ванны, качеством выпускаемого волокна;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уход за оборудованием.</w:t>
      </w:r>
    </w:p>
    <w:bookmarkStart w:name="z864" w:id="861"/>
    <w:p>
      <w:pPr>
        <w:spacing w:after="0"/>
        <w:ind w:left="0"/>
        <w:jc w:val="both"/>
      </w:pPr>
      <w:r>
        <w:rPr>
          <w:rFonts w:ascii="Times New Roman"/>
          <w:b w:val="false"/>
          <w:i w:val="false"/>
          <w:color w:val="000000"/>
          <w:sz w:val="28"/>
        </w:rPr>
        <w:t xml:space="preserve">
      456. Должен знать: </w:t>
      </w:r>
    </w:p>
    <w:bookmarkEnd w:id="861"/>
    <w:p>
      <w:pPr>
        <w:spacing w:after="0"/>
        <w:ind w:left="0"/>
        <w:jc w:val="both"/>
      </w:pPr>
      <w:r>
        <w:rPr>
          <w:rFonts w:ascii="Times New Roman"/>
          <w:b w:val="false"/>
          <w:i w:val="false"/>
          <w:color w:val="000000"/>
          <w:sz w:val="28"/>
        </w:rPr>
        <w:t xml:space="preserve">
      технологический процесс формования волокна, лески, щетины; схему заправки обслуживаемого участка; </w:t>
      </w:r>
    </w:p>
    <w:p>
      <w:pPr>
        <w:spacing w:after="0"/>
        <w:ind w:left="0"/>
        <w:jc w:val="both"/>
      </w:pPr>
      <w:r>
        <w:rPr>
          <w:rFonts w:ascii="Times New Roman"/>
          <w:b w:val="false"/>
          <w:i w:val="false"/>
          <w:color w:val="000000"/>
          <w:sz w:val="28"/>
        </w:rPr>
        <w:t xml:space="preserve">
      устройство, принцип работы прядильной машины, труб непрерывной полимеризации, контрольно-измерительных приборов; </w:t>
      </w:r>
    </w:p>
    <w:p>
      <w:pPr>
        <w:spacing w:after="0"/>
        <w:ind w:left="0"/>
        <w:jc w:val="both"/>
      </w:pPr>
      <w:r>
        <w:rPr>
          <w:rFonts w:ascii="Times New Roman"/>
          <w:b w:val="false"/>
          <w:i w:val="false"/>
          <w:color w:val="000000"/>
          <w:sz w:val="28"/>
        </w:rPr>
        <w:t xml:space="preserve">
      свойства прядильных растворов, сформованных волокон, лески и щетины; </w:t>
      </w:r>
    </w:p>
    <w:p>
      <w:pPr>
        <w:spacing w:after="0"/>
        <w:ind w:left="0"/>
        <w:jc w:val="both"/>
      </w:pPr>
      <w:r>
        <w:rPr>
          <w:rFonts w:ascii="Times New Roman"/>
          <w:b w:val="false"/>
          <w:i w:val="false"/>
          <w:color w:val="000000"/>
          <w:sz w:val="28"/>
        </w:rPr>
        <w:t xml:space="preserve">
      требования, предъявляемые к ним и технические условия на продукцию; </w:t>
      </w:r>
    </w:p>
    <w:p>
      <w:pPr>
        <w:spacing w:after="0"/>
        <w:ind w:left="0"/>
        <w:jc w:val="both"/>
      </w:pPr>
      <w:r>
        <w:rPr>
          <w:rFonts w:ascii="Times New Roman"/>
          <w:b w:val="false"/>
          <w:i w:val="false"/>
          <w:color w:val="000000"/>
          <w:sz w:val="28"/>
        </w:rPr>
        <w:t>
      правила ухода за оборудованием.</w:t>
      </w:r>
    </w:p>
    <w:p>
      <w:pPr>
        <w:spacing w:after="0"/>
        <w:ind w:left="0"/>
        <w:jc w:val="both"/>
      </w:pPr>
      <w:r>
        <w:rPr>
          <w:rFonts w:ascii="Times New Roman"/>
          <w:b w:val="false"/>
          <w:i w:val="false"/>
          <w:color w:val="000000"/>
          <w:sz w:val="28"/>
        </w:rPr>
        <w:t xml:space="preserve">
      При ведении технологического процесса формования медноаммиачного волокна на прядильных машинах со стороны второй ванны коагуляции и заправки жгутиков на общий транспортер -3-й разряд. </w:t>
      </w:r>
    </w:p>
    <w:bookmarkStart w:name="z865" w:id="862"/>
    <w:p>
      <w:pPr>
        <w:spacing w:after="0"/>
        <w:ind w:left="0"/>
        <w:jc w:val="both"/>
      </w:pPr>
      <w:r>
        <w:rPr>
          <w:rFonts w:ascii="Times New Roman"/>
          <w:b w:val="false"/>
          <w:i w:val="false"/>
          <w:color w:val="000000"/>
          <w:sz w:val="28"/>
        </w:rPr>
        <w:t>
      Параграф 2. Прядильщик химического волокна, 5-й разряд</w:t>
      </w:r>
    </w:p>
    <w:bookmarkEnd w:id="862"/>
    <w:bookmarkStart w:name="z866" w:id="863"/>
    <w:p>
      <w:pPr>
        <w:spacing w:after="0"/>
        <w:ind w:left="0"/>
        <w:jc w:val="both"/>
      </w:pPr>
      <w:r>
        <w:rPr>
          <w:rFonts w:ascii="Times New Roman"/>
          <w:b w:val="false"/>
          <w:i w:val="false"/>
          <w:color w:val="000000"/>
          <w:sz w:val="28"/>
        </w:rPr>
        <w:t xml:space="preserve">
      457. Характеристика работ: </w:t>
      </w:r>
    </w:p>
    <w:bookmarkEnd w:id="863"/>
    <w:p>
      <w:pPr>
        <w:spacing w:after="0"/>
        <w:ind w:left="0"/>
        <w:jc w:val="both"/>
      </w:pPr>
      <w:r>
        <w:rPr>
          <w:rFonts w:ascii="Times New Roman"/>
          <w:b w:val="false"/>
          <w:i w:val="false"/>
          <w:color w:val="000000"/>
          <w:sz w:val="28"/>
        </w:rPr>
        <w:t xml:space="preserve">
      ведение технологического процесса формования ацетатных, вискозных и синтетических волокон и, лески по мокрому и сухому способам прядения на машинах для формования волокна и машинах непрерывного процесса различных систем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прядильных мест; </w:t>
      </w:r>
    </w:p>
    <w:p>
      <w:pPr>
        <w:spacing w:after="0"/>
        <w:ind w:left="0"/>
        <w:jc w:val="both"/>
      </w:pPr>
      <w:r>
        <w:rPr>
          <w:rFonts w:ascii="Times New Roman"/>
          <w:b w:val="false"/>
          <w:i w:val="false"/>
          <w:color w:val="000000"/>
          <w:sz w:val="28"/>
        </w:rPr>
        <w:t xml:space="preserve">
      загрузка прядильных мест смолой и обработка азотом при формовании лески, заправка прядильных мест, ликвидация обрывов нити и засора фильер; </w:t>
      </w:r>
    </w:p>
    <w:p>
      <w:pPr>
        <w:spacing w:after="0"/>
        <w:ind w:left="0"/>
        <w:jc w:val="both"/>
      </w:pPr>
      <w:r>
        <w:rPr>
          <w:rFonts w:ascii="Times New Roman"/>
          <w:b w:val="false"/>
          <w:i w:val="false"/>
          <w:color w:val="000000"/>
          <w:sz w:val="28"/>
        </w:rPr>
        <w:t xml:space="preserve">
      смена фильер, прядильной гарнитуры и нитепроводящих деталей, устранение подтеков прядильного раствора, съем продукции или участие в съеме; </w:t>
      </w:r>
    </w:p>
    <w:p>
      <w:pPr>
        <w:spacing w:after="0"/>
        <w:ind w:left="0"/>
        <w:jc w:val="both"/>
      </w:pPr>
      <w:r>
        <w:rPr>
          <w:rFonts w:ascii="Times New Roman"/>
          <w:b w:val="false"/>
          <w:i w:val="false"/>
          <w:color w:val="000000"/>
          <w:sz w:val="28"/>
        </w:rPr>
        <w:t xml:space="preserve">
      обеспечение взаимосвязанной работы прядильной части машины с другими частями; </w:t>
      </w:r>
    </w:p>
    <w:p>
      <w:pPr>
        <w:spacing w:after="0"/>
        <w:ind w:left="0"/>
        <w:jc w:val="both"/>
      </w:pPr>
      <w:r>
        <w:rPr>
          <w:rFonts w:ascii="Times New Roman"/>
          <w:b w:val="false"/>
          <w:i w:val="false"/>
          <w:color w:val="000000"/>
          <w:sz w:val="28"/>
        </w:rPr>
        <w:t xml:space="preserve">
      замер диаметра лески; </w:t>
      </w:r>
    </w:p>
    <w:p>
      <w:pPr>
        <w:spacing w:after="0"/>
        <w:ind w:left="0"/>
        <w:jc w:val="both"/>
      </w:pPr>
      <w:r>
        <w:rPr>
          <w:rFonts w:ascii="Times New Roman"/>
          <w:b w:val="false"/>
          <w:i w:val="false"/>
          <w:color w:val="000000"/>
          <w:sz w:val="28"/>
        </w:rPr>
        <w:t>
      наблюдение за температурой, концентрацией и давлением прядильного раствора, схемой заправки нити, состоянием нитепроводящей системы, качеством сформованного волокна, подачей воздуха в шахту при сухом способе прядения, циркуляцией осадительной ванны при мокром способе прядения;</w:t>
      </w:r>
    </w:p>
    <w:p>
      <w:pPr>
        <w:spacing w:after="0"/>
        <w:ind w:left="0"/>
        <w:jc w:val="both"/>
      </w:pPr>
      <w:r>
        <w:rPr>
          <w:rFonts w:ascii="Times New Roman"/>
          <w:b w:val="false"/>
          <w:i w:val="false"/>
          <w:color w:val="000000"/>
          <w:sz w:val="28"/>
        </w:rPr>
        <w:t xml:space="preserve">
      отбор проб и анализ их при формовании лески;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уход за оборудованием.</w:t>
      </w:r>
    </w:p>
    <w:bookmarkStart w:name="z867" w:id="864"/>
    <w:p>
      <w:pPr>
        <w:spacing w:after="0"/>
        <w:ind w:left="0"/>
        <w:jc w:val="both"/>
      </w:pPr>
      <w:r>
        <w:rPr>
          <w:rFonts w:ascii="Times New Roman"/>
          <w:b w:val="false"/>
          <w:i w:val="false"/>
          <w:color w:val="000000"/>
          <w:sz w:val="28"/>
        </w:rPr>
        <w:t xml:space="preserve">
      458. Должен знать: </w:t>
      </w:r>
    </w:p>
    <w:bookmarkEnd w:id="864"/>
    <w:p>
      <w:pPr>
        <w:spacing w:after="0"/>
        <w:ind w:left="0"/>
        <w:jc w:val="both"/>
      </w:pPr>
      <w:r>
        <w:rPr>
          <w:rFonts w:ascii="Times New Roman"/>
          <w:b w:val="false"/>
          <w:i w:val="false"/>
          <w:color w:val="000000"/>
          <w:sz w:val="28"/>
        </w:rPr>
        <w:t xml:space="preserve">
      технологический процесс формования химических волокон, лески и схему заправки нити; </w:t>
      </w:r>
    </w:p>
    <w:p>
      <w:pPr>
        <w:spacing w:after="0"/>
        <w:ind w:left="0"/>
        <w:jc w:val="both"/>
      </w:pPr>
      <w:r>
        <w:rPr>
          <w:rFonts w:ascii="Times New Roman"/>
          <w:b w:val="false"/>
          <w:i w:val="false"/>
          <w:color w:val="000000"/>
          <w:sz w:val="28"/>
        </w:rPr>
        <w:t xml:space="preserve">
      устройство, принцип работы прядильных машин; </w:t>
      </w:r>
    </w:p>
    <w:p>
      <w:pPr>
        <w:spacing w:after="0"/>
        <w:ind w:left="0"/>
        <w:jc w:val="both"/>
      </w:pPr>
      <w:r>
        <w:rPr>
          <w:rFonts w:ascii="Times New Roman"/>
          <w:b w:val="false"/>
          <w:i w:val="false"/>
          <w:color w:val="000000"/>
          <w:sz w:val="28"/>
        </w:rPr>
        <w:t xml:space="preserve">
      параметры технологического режима формования волокна и лески и правила регулирования процесса; </w:t>
      </w:r>
    </w:p>
    <w:p>
      <w:pPr>
        <w:spacing w:after="0"/>
        <w:ind w:left="0"/>
        <w:jc w:val="both"/>
      </w:pPr>
      <w:r>
        <w:rPr>
          <w:rFonts w:ascii="Times New Roman"/>
          <w:b w:val="false"/>
          <w:i w:val="false"/>
          <w:color w:val="000000"/>
          <w:sz w:val="28"/>
        </w:rPr>
        <w:t xml:space="preserve">
      свойства прядильных растворов и сформованных волокон, лески; </w:t>
      </w:r>
    </w:p>
    <w:p>
      <w:pPr>
        <w:spacing w:after="0"/>
        <w:ind w:left="0"/>
        <w:jc w:val="both"/>
      </w:pPr>
      <w:r>
        <w:rPr>
          <w:rFonts w:ascii="Times New Roman"/>
          <w:b w:val="false"/>
          <w:i w:val="false"/>
          <w:color w:val="000000"/>
          <w:sz w:val="28"/>
        </w:rPr>
        <w:t xml:space="preserve">
      требования, предъявляемые к качеству волокна, лески и нитепроводящим деталям; </w:t>
      </w:r>
    </w:p>
    <w:p>
      <w:pPr>
        <w:spacing w:after="0"/>
        <w:ind w:left="0"/>
        <w:jc w:val="both"/>
      </w:pPr>
      <w:r>
        <w:rPr>
          <w:rFonts w:ascii="Times New Roman"/>
          <w:b w:val="false"/>
          <w:i w:val="false"/>
          <w:color w:val="000000"/>
          <w:sz w:val="28"/>
        </w:rPr>
        <w:t xml:space="preserve">
      технические условия на волокно, леску; </w:t>
      </w:r>
    </w:p>
    <w:p>
      <w:pPr>
        <w:spacing w:after="0"/>
        <w:ind w:left="0"/>
        <w:jc w:val="both"/>
      </w:pPr>
      <w:r>
        <w:rPr>
          <w:rFonts w:ascii="Times New Roman"/>
          <w:b w:val="false"/>
          <w:i w:val="false"/>
          <w:color w:val="000000"/>
          <w:sz w:val="28"/>
        </w:rPr>
        <w:t>
      режим ухода за оборудованием.</w:t>
      </w:r>
    </w:p>
    <w:bookmarkStart w:name="z868" w:id="865"/>
    <w:p>
      <w:pPr>
        <w:spacing w:after="0"/>
        <w:ind w:left="0"/>
        <w:jc w:val="both"/>
      </w:pPr>
      <w:r>
        <w:rPr>
          <w:rFonts w:ascii="Times New Roman"/>
          <w:b w:val="false"/>
          <w:i w:val="false"/>
          <w:color w:val="000000"/>
          <w:sz w:val="28"/>
        </w:rPr>
        <w:t>
      95. Пультовщик</w:t>
      </w:r>
    </w:p>
    <w:bookmarkEnd w:id="865"/>
    <w:bookmarkStart w:name="z869" w:id="866"/>
    <w:p>
      <w:pPr>
        <w:spacing w:after="0"/>
        <w:ind w:left="0"/>
        <w:jc w:val="both"/>
      </w:pPr>
      <w:r>
        <w:rPr>
          <w:rFonts w:ascii="Times New Roman"/>
          <w:b w:val="false"/>
          <w:i w:val="false"/>
          <w:color w:val="000000"/>
          <w:sz w:val="28"/>
        </w:rPr>
        <w:t>
      Параграф 1. Пультовщик, 3-й разряд</w:t>
      </w:r>
    </w:p>
    <w:bookmarkEnd w:id="866"/>
    <w:bookmarkStart w:name="z870" w:id="867"/>
    <w:p>
      <w:pPr>
        <w:spacing w:after="0"/>
        <w:ind w:left="0"/>
        <w:jc w:val="both"/>
      </w:pPr>
      <w:r>
        <w:rPr>
          <w:rFonts w:ascii="Times New Roman"/>
          <w:b w:val="false"/>
          <w:i w:val="false"/>
          <w:color w:val="000000"/>
          <w:sz w:val="28"/>
        </w:rPr>
        <w:t xml:space="preserve">
      459. Характеристика работ: </w:t>
      </w:r>
    </w:p>
    <w:bookmarkEnd w:id="867"/>
    <w:p>
      <w:pPr>
        <w:spacing w:after="0"/>
        <w:ind w:left="0"/>
        <w:jc w:val="both"/>
      </w:pPr>
      <w:r>
        <w:rPr>
          <w:rFonts w:ascii="Times New Roman"/>
          <w:b w:val="false"/>
          <w:i w:val="false"/>
          <w:color w:val="000000"/>
          <w:sz w:val="28"/>
        </w:rPr>
        <w:t xml:space="preserve">
      осуществление подъема, передвижения и опускания пресс-пакетов по баркам отделочного агрегата при помощи подъемного моста или крановой тележки с пульта управления в соответствии с графиком; </w:t>
      </w:r>
    </w:p>
    <w:p>
      <w:pPr>
        <w:spacing w:after="0"/>
        <w:ind w:left="0"/>
        <w:jc w:val="both"/>
      </w:pPr>
      <w:r>
        <w:rPr>
          <w:rFonts w:ascii="Times New Roman"/>
          <w:b w:val="false"/>
          <w:i w:val="false"/>
          <w:color w:val="000000"/>
          <w:sz w:val="28"/>
        </w:rPr>
        <w:t xml:space="preserve">
      залив масла в сборные баки гидравлической станции; </w:t>
      </w:r>
    </w:p>
    <w:p>
      <w:pPr>
        <w:spacing w:after="0"/>
        <w:ind w:left="0"/>
        <w:jc w:val="both"/>
      </w:pPr>
      <w:r>
        <w:rPr>
          <w:rFonts w:ascii="Times New Roman"/>
          <w:b w:val="false"/>
          <w:i w:val="false"/>
          <w:color w:val="000000"/>
          <w:sz w:val="28"/>
        </w:rPr>
        <w:t xml:space="preserve">
      включение насоса для подачи масла из сборного бака в напорные линии маслопроводов; </w:t>
      </w:r>
    </w:p>
    <w:p>
      <w:pPr>
        <w:spacing w:after="0"/>
        <w:ind w:left="0"/>
        <w:jc w:val="both"/>
      </w:pPr>
      <w:r>
        <w:rPr>
          <w:rFonts w:ascii="Times New Roman"/>
          <w:b w:val="false"/>
          <w:i w:val="false"/>
          <w:color w:val="000000"/>
          <w:sz w:val="28"/>
        </w:rPr>
        <w:t xml:space="preserve">
      периодическое включение воздушного компрессора для пополнения запаса сжатого воздуха; </w:t>
      </w:r>
    </w:p>
    <w:p>
      <w:pPr>
        <w:spacing w:after="0"/>
        <w:ind w:left="0"/>
        <w:jc w:val="both"/>
      </w:pPr>
      <w:r>
        <w:rPr>
          <w:rFonts w:ascii="Times New Roman"/>
          <w:b w:val="false"/>
          <w:i w:val="false"/>
          <w:color w:val="000000"/>
          <w:sz w:val="28"/>
        </w:rPr>
        <w:t xml:space="preserve">
      наблюдение за правильным захватом пакетов с шелком и правильной их посадкой; </w:t>
      </w:r>
    </w:p>
    <w:p>
      <w:pPr>
        <w:spacing w:after="0"/>
        <w:ind w:left="0"/>
        <w:jc w:val="both"/>
      </w:pPr>
      <w:r>
        <w:rPr>
          <w:rFonts w:ascii="Times New Roman"/>
          <w:b w:val="false"/>
          <w:i w:val="false"/>
          <w:color w:val="000000"/>
          <w:sz w:val="28"/>
        </w:rPr>
        <w:t xml:space="preserve">
      осмотр вертикальных и горизонтальных цилиндров моста или канатов крановой тележки; </w:t>
      </w:r>
    </w:p>
    <w:p>
      <w:pPr>
        <w:spacing w:after="0"/>
        <w:ind w:left="0"/>
        <w:jc w:val="both"/>
      </w:pPr>
      <w:r>
        <w:rPr>
          <w:rFonts w:ascii="Times New Roman"/>
          <w:b w:val="false"/>
          <w:i w:val="false"/>
          <w:color w:val="000000"/>
          <w:sz w:val="28"/>
        </w:rPr>
        <w:t xml:space="preserve">
      контроль и регулирование подачи отделочных растворов, давления масла и сжатого воздуха в пневмогидравлической станции при помощи контрольно-измерительных приборов с пульта управления; </w:t>
      </w:r>
    </w:p>
    <w:p>
      <w:pPr>
        <w:spacing w:after="0"/>
        <w:ind w:left="0"/>
        <w:jc w:val="both"/>
      </w:pPr>
      <w:r>
        <w:rPr>
          <w:rFonts w:ascii="Times New Roman"/>
          <w:b w:val="false"/>
          <w:i w:val="false"/>
          <w:color w:val="000000"/>
          <w:sz w:val="28"/>
        </w:rPr>
        <w:t xml:space="preserve">
      ведение записи в производственном журнале; </w:t>
      </w:r>
    </w:p>
    <w:p>
      <w:pPr>
        <w:spacing w:after="0"/>
        <w:ind w:left="0"/>
        <w:jc w:val="both"/>
      </w:pPr>
      <w:r>
        <w:rPr>
          <w:rFonts w:ascii="Times New Roman"/>
          <w:b w:val="false"/>
          <w:i w:val="false"/>
          <w:color w:val="000000"/>
          <w:sz w:val="28"/>
        </w:rPr>
        <w:t>
      уход за пультом управления и мелкий ремонт его.</w:t>
      </w:r>
    </w:p>
    <w:bookmarkStart w:name="z871" w:id="868"/>
    <w:p>
      <w:pPr>
        <w:spacing w:after="0"/>
        <w:ind w:left="0"/>
        <w:jc w:val="both"/>
      </w:pPr>
      <w:r>
        <w:rPr>
          <w:rFonts w:ascii="Times New Roman"/>
          <w:b w:val="false"/>
          <w:i w:val="false"/>
          <w:color w:val="000000"/>
          <w:sz w:val="28"/>
        </w:rPr>
        <w:t xml:space="preserve">
      460. Должен знать: </w:t>
      </w:r>
    </w:p>
    <w:bookmarkEnd w:id="868"/>
    <w:p>
      <w:pPr>
        <w:spacing w:after="0"/>
        <w:ind w:left="0"/>
        <w:jc w:val="both"/>
      </w:pPr>
      <w:r>
        <w:rPr>
          <w:rFonts w:ascii="Times New Roman"/>
          <w:b w:val="false"/>
          <w:i w:val="false"/>
          <w:color w:val="000000"/>
          <w:sz w:val="28"/>
        </w:rPr>
        <w:t xml:space="preserve">
      схему пневмогидравлической станции; </w:t>
      </w:r>
    </w:p>
    <w:p>
      <w:pPr>
        <w:spacing w:after="0"/>
        <w:ind w:left="0"/>
        <w:jc w:val="both"/>
      </w:pPr>
      <w:r>
        <w:rPr>
          <w:rFonts w:ascii="Times New Roman"/>
          <w:b w:val="false"/>
          <w:i w:val="false"/>
          <w:color w:val="000000"/>
          <w:sz w:val="28"/>
        </w:rPr>
        <w:t xml:space="preserve">
      график загрузки пресс-пакетов в агрегат; </w:t>
      </w:r>
    </w:p>
    <w:p>
      <w:pPr>
        <w:spacing w:after="0"/>
        <w:ind w:left="0"/>
        <w:jc w:val="both"/>
      </w:pPr>
      <w:r>
        <w:rPr>
          <w:rFonts w:ascii="Times New Roman"/>
          <w:b w:val="false"/>
          <w:i w:val="false"/>
          <w:color w:val="000000"/>
          <w:sz w:val="28"/>
        </w:rPr>
        <w:t xml:space="preserve">
      технологический процесс отделки шелка; </w:t>
      </w:r>
    </w:p>
    <w:p>
      <w:pPr>
        <w:spacing w:after="0"/>
        <w:ind w:left="0"/>
        <w:jc w:val="both"/>
      </w:pPr>
      <w:r>
        <w:rPr>
          <w:rFonts w:ascii="Times New Roman"/>
          <w:b w:val="false"/>
          <w:i w:val="false"/>
          <w:color w:val="000000"/>
          <w:sz w:val="28"/>
        </w:rPr>
        <w:t xml:space="preserve">
      устройство, принцип работы отделочного агрегата, подъемного моста, крановой тележки,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шелка; </w:t>
      </w:r>
    </w:p>
    <w:p>
      <w:pPr>
        <w:spacing w:after="0"/>
        <w:ind w:left="0"/>
        <w:jc w:val="both"/>
      </w:pPr>
      <w:r>
        <w:rPr>
          <w:rFonts w:ascii="Times New Roman"/>
          <w:b w:val="false"/>
          <w:i w:val="false"/>
          <w:color w:val="000000"/>
          <w:sz w:val="28"/>
        </w:rPr>
        <w:t>
      требования, предъявляемые к нему; правила ухода за пультом управления.</w:t>
      </w:r>
    </w:p>
    <w:bookmarkStart w:name="z872" w:id="869"/>
    <w:p>
      <w:pPr>
        <w:spacing w:after="0"/>
        <w:ind w:left="0"/>
        <w:jc w:val="both"/>
      </w:pPr>
      <w:r>
        <w:rPr>
          <w:rFonts w:ascii="Times New Roman"/>
          <w:b w:val="false"/>
          <w:i w:val="false"/>
          <w:color w:val="000000"/>
          <w:sz w:val="28"/>
        </w:rPr>
        <w:t>
      96. Резчик целлофановой пленки</w:t>
      </w:r>
    </w:p>
    <w:bookmarkEnd w:id="869"/>
    <w:bookmarkStart w:name="z873" w:id="870"/>
    <w:p>
      <w:pPr>
        <w:spacing w:after="0"/>
        <w:ind w:left="0"/>
        <w:jc w:val="both"/>
      </w:pPr>
      <w:r>
        <w:rPr>
          <w:rFonts w:ascii="Times New Roman"/>
          <w:b w:val="false"/>
          <w:i w:val="false"/>
          <w:color w:val="000000"/>
          <w:sz w:val="28"/>
        </w:rPr>
        <w:t>
      Параграф 1. Резчик целлофановой пленки, 3-й разряд</w:t>
      </w:r>
    </w:p>
    <w:bookmarkEnd w:id="870"/>
    <w:bookmarkStart w:name="z874" w:id="871"/>
    <w:p>
      <w:pPr>
        <w:spacing w:after="0"/>
        <w:ind w:left="0"/>
        <w:jc w:val="both"/>
      </w:pPr>
      <w:r>
        <w:rPr>
          <w:rFonts w:ascii="Times New Roman"/>
          <w:b w:val="false"/>
          <w:i w:val="false"/>
          <w:color w:val="000000"/>
          <w:sz w:val="28"/>
        </w:rPr>
        <w:t xml:space="preserve">
      461. Характеристика работ: </w:t>
      </w:r>
    </w:p>
    <w:bookmarkEnd w:id="871"/>
    <w:p>
      <w:pPr>
        <w:spacing w:after="0"/>
        <w:ind w:left="0"/>
        <w:jc w:val="both"/>
      </w:pPr>
      <w:r>
        <w:rPr>
          <w:rFonts w:ascii="Times New Roman"/>
          <w:b w:val="false"/>
          <w:i w:val="false"/>
          <w:color w:val="000000"/>
          <w:sz w:val="28"/>
        </w:rPr>
        <w:t xml:space="preserve">
      резка целлофановой пленки на ленты определенной ширины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резальной машины; </w:t>
      </w:r>
    </w:p>
    <w:p>
      <w:pPr>
        <w:spacing w:after="0"/>
        <w:ind w:left="0"/>
        <w:jc w:val="both"/>
      </w:pPr>
      <w:r>
        <w:rPr>
          <w:rFonts w:ascii="Times New Roman"/>
          <w:b w:val="false"/>
          <w:i w:val="false"/>
          <w:color w:val="000000"/>
          <w:sz w:val="28"/>
        </w:rPr>
        <w:t xml:space="preserve">
      заправка целлофановой пленки с питающего рулона в резальную машину и. на бобины; </w:t>
      </w:r>
    </w:p>
    <w:p>
      <w:pPr>
        <w:spacing w:after="0"/>
        <w:ind w:left="0"/>
        <w:jc w:val="both"/>
      </w:pPr>
      <w:r>
        <w:rPr>
          <w:rFonts w:ascii="Times New Roman"/>
          <w:b w:val="false"/>
          <w:i w:val="false"/>
          <w:color w:val="000000"/>
          <w:sz w:val="28"/>
        </w:rPr>
        <w:t xml:space="preserve">
      замена сходящих питающих рулонов и заправка новых; </w:t>
      </w:r>
    </w:p>
    <w:p>
      <w:pPr>
        <w:spacing w:after="0"/>
        <w:ind w:left="0"/>
        <w:jc w:val="both"/>
      </w:pPr>
      <w:r>
        <w:rPr>
          <w:rFonts w:ascii="Times New Roman"/>
          <w:b w:val="false"/>
          <w:i w:val="false"/>
          <w:color w:val="000000"/>
          <w:sz w:val="28"/>
        </w:rPr>
        <w:t xml:space="preserve">
      ликвидация обрывов пленки; </w:t>
      </w:r>
    </w:p>
    <w:p>
      <w:pPr>
        <w:spacing w:after="0"/>
        <w:ind w:left="0"/>
        <w:jc w:val="both"/>
      </w:pPr>
      <w:r>
        <w:rPr>
          <w:rFonts w:ascii="Times New Roman"/>
          <w:b w:val="false"/>
          <w:i w:val="false"/>
          <w:color w:val="000000"/>
          <w:sz w:val="28"/>
        </w:rPr>
        <w:t xml:space="preserve">
      съем бобин с разрезанным целлофаном; </w:t>
      </w:r>
    </w:p>
    <w:p>
      <w:pPr>
        <w:spacing w:after="0"/>
        <w:ind w:left="0"/>
        <w:jc w:val="both"/>
      </w:pPr>
      <w:r>
        <w:rPr>
          <w:rFonts w:ascii="Times New Roman"/>
          <w:b w:val="false"/>
          <w:i w:val="false"/>
          <w:color w:val="000000"/>
          <w:sz w:val="28"/>
        </w:rPr>
        <w:t xml:space="preserve">
      контроль и регулирование плотности намотки, чистоты торцов и скорости резки; </w:t>
      </w:r>
    </w:p>
    <w:p>
      <w:pPr>
        <w:spacing w:after="0"/>
        <w:ind w:left="0"/>
        <w:jc w:val="both"/>
      </w:pPr>
      <w:r>
        <w:rPr>
          <w:rFonts w:ascii="Times New Roman"/>
          <w:b w:val="false"/>
          <w:i w:val="false"/>
          <w:color w:val="000000"/>
          <w:sz w:val="28"/>
        </w:rPr>
        <w:t xml:space="preserve">
      перезаправка машины на другие размеры резки пленки; </w:t>
      </w:r>
    </w:p>
    <w:p>
      <w:pPr>
        <w:spacing w:after="0"/>
        <w:ind w:left="0"/>
        <w:jc w:val="both"/>
      </w:pPr>
      <w:r>
        <w:rPr>
          <w:rFonts w:ascii="Times New Roman"/>
          <w:b w:val="false"/>
          <w:i w:val="false"/>
          <w:color w:val="000000"/>
          <w:sz w:val="28"/>
        </w:rPr>
        <w:t xml:space="preserve">
      выписка паспортов на готовую продукцию; </w:t>
      </w:r>
    </w:p>
    <w:p>
      <w:pPr>
        <w:spacing w:after="0"/>
        <w:ind w:left="0"/>
        <w:jc w:val="both"/>
      </w:pPr>
      <w:r>
        <w:rPr>
          <w:rFonts w:ascii="Times New Roman"/>
          <w:b w:val="false"/>
          <w:i w:val="false"/>
          <w:color w:val="000000"/>
          <w:sz w:val="28"/>
        </w:rPr>
        <w:t>
      уход за оборудованием.</w:t>
      </w:r>
    </w:p>
    <w:bookmarkStart w:name="z875" w:id="872"/>
    <w:p>
      <w:pPr>
        <w:spacing w:after="0"/>
        <w:ind w:left="0"/>
        <w:jc w:val="both"/>
      </w:pPr>
      <w:r>
        <w:rPr>
          <w:rFonts w:ascii="Times New Roman"/>
          <w:b w:val="false"/>
          <w:i w:val="false"/>
          <w:color w:val="000000"/>
          <w:sz w:val="28"/>
        </w:rPr>
        <w:t xml:space="preserve">
      462. Должен знать: </w:t>
      </w:r>
    </w:p>
    <w:bookmarkEnd w:id="872"/>
    <w:p>
      <w:pPr>
        <w:spacing w:after="0"/>
        <w:ind w:left="0"/>
        <w:jc w:val="both"/>
      </w:pPr>
      <w:r>
        <w:rPr>
          <w:rFonts w:ascii="Times New Roman"/>
          <w:b w:val="false"/>
          <w:i w:val="false"/>
          <w:color w:val="000000"/>
          <w:sz w:val="28"/>
        </w:rPr>
        <w:t xml:space="preserve">
      процесс резки целлофановой пленки и схему заправки ее в резальную машину; </w:t>
      </w:r>
    </w:p>
    <w:p>
      <w:pPr>
        <w:spacing w:after="0"/>
        <w:ind w:left="0"/>
        <w:jc w:val="both"/>
      </w:pPr>
      <w:r>
        <w:rPr>
          <w:rFonts w:ascii="Times New Roman"/>
          <w:b w:val="false"/>
          <w:i w:val="false"/>
          <w:color w:val="000000"/>
          <w:sz w:val="28"/>
        </w:rPr>
        <w:t xml:space="preserve">
      устройство, принцип работы и правила эксплуатации резальной машины; </w:t>
      </w:r>
    </w:p>
    <w:p>
      <w:pPr>
        <w:spacing w:after="0"/>
        <w:ind w:left="0"/>
        <w:jc w:val="both"/>
      </w:pPr>
      <w:r>
        <w:rPr>
          <w:rFonts w:ascii="Times New Roman"/>
          <w:b w:val="false"/>
          <w:i w:val="false"/>
          <w:color w:val="000000"/>
          <w:sz w:val="28"/>
        </w:rPr>
        <w:t xml:space="preserve">
      параметры резки целлофановой пленки; </w:t>
      </w:r>
    </w:p>
    <w:p>
      <w:pPr>
        <w:spacing w:after="0"/>
        <w:ind w:left="0"/>
        <w:jc w:val="both"/>
      </w:pPr>
      <w:r>
        <w:rPr>
          <w:rFonts w:ascii="Times New Roman"/>
          <w:b w:val="false"/>
          <w:i w:val="false"/>
          <w:color w:val="000000"/>
          <w:sz w:val="28"/>
        </w:rPr>
        <w:t xml:space="preserve">
      физико-химические свойства целлофановой пленки; виды брака пленки, зависящие от резчика, меры, предупреждения и устранения их; </w:t>
      </w:r>
    </w:p>
    <w:p>
      <w:pPr>
        <w:spacing w:after="0"/>
        <w:ind w:left="0"/>
        <w:jc w:val="both"/>
      </w:pPr>
      <w:r>
        <w:rPr>
          <w:rFonts w:ascii="Times New Roman"/>
          <w:b w:val="false"/>
          <w:i w:val="false"/>
          <w:color w:val="000000"/>
          <w:sz w:val="28"/>
        </w:rPr>
        <w:t>
      режим ухода за оборудованием.</w:t>
      </w:r>
    </w:p>
    <w:bookmarkStart w:name="z876" w:id="873"/>
    <w:p>
      <w:pPr>
        <w:spacing w:after="0"/>
        <w:ind w:left="0"/>
        <w:jc w:val="both"/>
      </w:pPr>
      <w:r>
        <w:rPr>
          <w:rFonts w:ascii="Times New Roman"/>
          <w:b w:val="false"/>
          <w:i w:val="false"/>
          <w:color w:val="000000"/>
          <w:sz w:val="28"/>
        </w:rPr>
        <w:t>
      97. Резчик химического волокна</w:t>
      </w:r>
    </w:p>
    <w:bookmarkEnd w:id="873"/>
    <w:bookmarkStart w:name="z877" w:id="874"/>
    <w:p>
      <w:pPr>
        <w:spacing w:after="0"/>
        <w:ind w:left="0"/>
        <w:jc w:val="both"/>
      </w:pPr>
      <w:r>
        <w:rPr>
          <w:rFonts w:ascii="Times New Roman"/>
          <w:b w:val="false"/>
          <w:i w:val="false"/>
          <w:color w:val="000000"/>
          <w:sz w:val="28"/>
        </w:rPr>
        <w:t>
      Параграф 1. Резчик химического волокна, 2-й разряд</w:t>
      </w:r>
    </w:p>
    <w:bookmarkEnd w:id="874"/>
    <w:bookmarkStart w:name="z878" w:id="875"/>
    <w:p>
      <w:pPr>
        <w:spacing w:after="0"/>
        <w:ind w:left="0"/>
        <w:jc w:val="both"/>
      </w:pPr>
      <w:r>
        <w:rPr>
          <w:rFonts w:ascii="Times New Roman"/>
          <w:b w:val="false"/>
          <w:i w:val="false"/>
          <w:color w:val="000000"/>
          <w:sz w:val="28"/>
        </w:rPr>
        <w:t>
      463. Характеристика работ:</w:t>
      </w:r>
    </w:p>
    <w:bookmarkEnd w:id="875"/>
    <w:p>
      <w:pPr>
        <w:spacing w:after="0"/>
        <w:ind w:left="0"/>
        <w:jc w:val="both"/>
      </w:pPr>
      <w:r>
        <w:rPr>
          <w:rFonts w:ascii="Times New Roman"/>
          <w:b w:val="false"/>
          <w:i w:val="false"/>
          <w:color w:val="000000"/>
          <w:sz w:val="28"/>
        </w:rPr>
        <w:t xml:space="preserve">
      резка волокна в жгуте, в холсте или текстильных отходов на штапельки определенной длины на резальных станках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резального станка; </w:t>
      </w:r>
    </w:p>
    <w:p>
      <w:pPr>
        <w:spacing w:after="0"/>
        <w:ind w:left="0"/>
        <w:jc w:val="both"/>
      </w:pPr>
      <w:r>
        <w:rPr>
          <w:rFonts w:ascii="Times New Roman"/>
          <w:b w:val="false"/>
          <w:i w:val="false"/>
          <w:color w:val="000000"/>
          <w:sz w:val="28"/>
        </w:rPr>
        <w:t xml:space="preserve">
      заправка жгута, холста, текстильных отходов в питатель резального станка или жгута в гофрировальную машину; </w:t>
      </w:r>
    </w:p>
    <w:p>
      <w:pPr>
        <w:spacing w:after="0"/>
        <w:ind w:left="0"/>
        <w:jc w:val="both"/>
      </w:pPr>
      <w:r>
        <w:rPr>
          <w:rFonts w:ascii="Times New Roman"/>
          <w:b w:val="false"/>
          <w:i w:val="false"/>
          <w:color w:val="000000"/>
          <w:sz w:val="28"/>
        </w:rPr>
        <w:t xml:space="preserve">
      наблюдение за длиной резки штапельков и прохождением жгута через узлоуловитель, гофрировкой жгута; сортировка отходов, поступающих на резку; </w:t>
      </w:r>
    </w:p>
    <w:p>
      <w:pPr>
        <w:spacing w:after="0"/>
        <w:ind w:left="0"/>
        <w:jc w:val="both"/>
      </w:pPr>
      <w:r>
        <w:rPr>
          <w:rFonts w:ascii="Times New Roman"/>
          <w:b w:val="false"/>
          <w:i w:val="false"/>
          <w:color w:val="000000"/>
          <w:sz w:val="28"/>
        </w:rPr>
        <w:t>
      уход за оборудованием.</w:t>
      </w:r>
    </w:p>
    <w:bookmarkStart w:name="z879" w:id="876"/>
    <w:p>
      <w:pPr>
        <w:spacing w:after="0"/>
        <w:ind w:left="0"/>
        <w:jc w:val="both"/>
      </w:pPr>
      <w:r>
        <w:rPr>
          <w:rFonts w:ascii="Times New Roman"/>
          <w:b w:val="false"/>
          <w:i w:val="false"/>
          <w:color w:val="000000"/>
          <w:sz w:val="28"/>
        </w:rPr>
        <w:t xml:space="preserve">
      464. Должен знать: </w:t>
      </w:r>
    </w:p>
    <w:bookmarkEnd w:id="876"/>
    <w:p>
      <w:pPr>
        <w:spacing w:after="0"/>
        <w:ind w:left="0"/>
        <w:jc w:val="both"/>
      </w:pPr>
      <w:r>
        <w:rPr>
          <w:rFonts w:ascii="Times New Roman"/>
          <w:b w:val="false"/>
          <w:i w:val="false"/>
          <w:color w:val="000000"/>
          <w:sz w:val="28"/>
        </w:rPr>
        <w:t xml:space="preserve">
      процесс резки жгута, холста или текстильных отходов на штапельки; </w:t>
      </w:r>
    </w:p>
    <w:p>
      <w:pPr>
        <w:spacing w:after="0"/>
        <w:ind w:left="0"/>
        <w:jc w:val="both"/>
      </w:pPr>
      <w:r>
        <w:rPr>
          <w:rFonts w:ascii="Times New Roman"/>
          <w:b w:val="false"/>
          <w:i w:val="false"/>
          <w:color w:val="000000"/>
          <w:sz w:val="28"/>
        </w:rPr>
        <w:t xml:space="preserve">
      схему заправки в станок и гофрировальную машину; </w:t>
      </w:r>
    </w:p>
    <w:p>
      <w:pPr>
        <w:spacing w:after="0"/>
        <w:ind w:left="0"/>
        <w:jc w:val="both"/>
      </w:pPr>
      <w:r>
        <w:rPr>
          <w:rFonts w:ascii="Times New Roman"/>
          <w:b w:val="false"/>
          <w:i w:val="false"/>
          <w:color w:val="000000"/>
          <w:sz w:val="28"/>
        </w:rPr>
        <w:t xml:space="preserve">
      устройство, принцип работы резальных станков и гофрировальных машин; </w:t>
      </w:r>
    </w:p>
    <w:p>
      <w:pPr>
        <w:spacing w:after="0"/>
        <w:ind w:left="0"/>
        <w:jc w:val="both"/>
      </w:pPr>
      <w:r>
        <w:rPr>
          <w:rFonts w:ascii="Times New Roman"/>
          <w:b w:val="false"/>
          <w:i w:val="false"/>
          <w:color w:val="000000"/>
          <w:sz w:val="28"/>
        </w:rPr>
        <w:t xml:space="preserve">
      условия получения волокна определенной длины; </w:t>
      </w:r>
    </w:p>
    <w:p>
      <w:pPr>
        <w:spacing w:after="0"/>
        <w:ind w:left="0"/>
        <w:jc w:val="both"/>
      </w:pPr>
      <w:r>
        <w:rPr>
          <w:rFonts w:ascii="Times New Roman"/>
          <w:b w:val="false"/>
          <w:i w:val="false"/>
          <w:color w:val="000000"/>
          <w:sz w:val="28"/>
        </w:rPr>
        <w:t xml:space="preserve">
      физико-механические свойства штапельного волокна и отходов волокна; </w:t>
      </w:r>
    </w:p>
    <w:p>
      <w:pPr>
        <w:spacing w:after="0"/>
        <w:ind w:left="0"/>
        <w:jc w:val="both"/>
      </w:pPr>
      <w:r>
        <w:rPr>
          <w:rFonts w:ascii="Times New Roman"/>
          <w:b w:val="false"/>
          <w:i w:val="false"/>
          <w:color w:val="000000"/>
          <w:sz w:val="28"/>
        </w:rPr>
        <w:t xml:space="preserve">
      требования, предъявляемые к ним; </w:t>
      </w:r>
    </w:p>
    <w:p>
      <w:pPr>
        <w:spacing w:after="0"/>
        <w:ind w:left="0"/>
        <w:jc w:val="both"/>
      </w:pPr>
      <w:r>
        <w:rPr>
          <w:rFonts w:ascii="Times New Roman"/>
          <w:b w:val="false"/>
          <w:i w:val="false"/>
          <w:color w:val="000000"/>
          <w:sz w:val="28"/>
        </w:rPr>
        <w:t>
      режим ухода за оборудованием.</w:t>
      </w:r>
    </w:p>
    <w:bookmarkStart w:name="z880" w:id="877"/>
    <w:p>
      <w:pPr>
        <w:spacing w:after="0"/>
        <w:ind w:left="0"/>
        <w:jc w:val="both"/>
      </w:pPr>
      <w:r>
        <w:rPr>
          <w:rFonts w:ascii="Times New Roman"/>
          <w:b w:val="false"/>
          <w:i w:val="false"/>
          <w:color w:val="000000"/>
          <w:sz w:val="28"/>
        </w:rPr>
        <w:t>
      Параграф 2. Резчик химического волокна, 3-й разряд</w:t>
      </w:r>
    </w:p>
    <w:bookmarkEnd w:id="877"/>
    <w:bookmarkStart w:name="z881" w:id="878"/>
    <w:p>
      <w:pPr>
        <w:spacing w:after="0"/>
        <w:ind w:left="0"/>
        <w:jc w:val="both"/>
      </w:pPr>
      <w:r>
        <w:rPr>
          <w:rFonts w:ascii="Times New Roman"/>
          <w:b w:val="false"/>
          <w:i w:val="false"/>
          <w:color w:val="000000"/>
          <w:sz w:val="28"/>
        </w:rPr>
        <w:t xml:space="preserve">
      465. Характеристика работ: </w:t>
      </w:r>
    </w:p>
    <w:bookmarkEnd w:id="878"/>
    <w:p>
      <w:pPr>
        <w:spacing w:after="0"/>
        <w:ind w:left="0"/>
        <w:jc w:val="both"/>
      </w:pPr>
      <w:r>
        <w:rPr>
          <w:rFonts w:ascii="Times New Roman"/>
          <w:b w:val="false"/>
          <w:i w:val="false"/>
          <w:color w:val="000000"/>
          <w:sz w:val="28"/>
        </w:rPr>
        <w:t xml:space="preserve">
      резка волокна в жгуте (с предварительной гофрировкой или без гофрировки) на штапельки определенной длины на механических или гидравлических машинах в соответствии с рабочей инструкцией; </w:t>
      </w:r>
    </w:p>
    <w:p>
      <w:pPr>
        <w:spacing w:after="0"/>
        <w:ind w:left="0"/>
        <w:jc w:val="both"/>
      </w:pPr>
      <w:r>
        <w:rPr>
          <w:rFonts w:ascii="Times New Roman"/>
          <w:b w:val="false"/>
          <w:i w:val="false"/>
          <w:color w:val="000000"/>
          <w:sz w:val="28"/>
        </w:rPr>
        <w:t xml:space="preserve">
      заправка жгута через компенсатор натяжения в гофрировальную машину, резальную машину; </w:t>
      </w:r>
    </w:p>
    <w:p>
      <w:pPr>
        <w:spacing w:after="0"/>
        <w:ind w:left="0"/>
        <w:jc w:val="both"/>
      </w:pPr>
      <w:r>
        <w:rPr>
          <w:rFonts w:ascii="Times New Roman"/>
          <w:b w:val="false"/>
          <w:i w:val="false"/>
          <w:color w:val="000000"/>
          <w:sz w:val="28"/>
        </w:rPr>
        <w:t xml:space="preserve">
      контроль и регулирование степени извитости жгута, скорости гофрировки и резки, натяжения жгута, подачи мыловочного раствора или воды и сжатого воздуха наг резальную машину, длины и качества штапельков; </w:t>
      </w:r>
    </w:p>
    <w:p>
      <w:pPr>
        <w:spacing w:after="0"/>
        <w:ind w:left="0"/>
        <w:jc w:val="both"/>
      </w:pPr>
      <w:r>
        <w:rPr>
          <w:rFonts w:ascii="Times New Roman"/>
          <w:b w:val="false"/>
          <w:i w:val="false"/>
          <w:color w:val="000000"/>
          <w:sz w:val="28"/>
        </w:rPr>
        <w:t xml:space="preserve">
      наблюдение за прохождением жгута через жгутопроводящие детали, в гофрировальной и резальной машинах, за исправностью ножей, делительных колес и своевременной сменой ножей; </w:t>
      </w:r>
    </w:p>
    <w:p>
      <w:pPr>
        <w:spacing w:after="0"/>
        <w:ind w:left="0"/>
        <w:jc w:val="both"/>
      </w:pPr>
      <w:r>
        <w:rPr>
          <w:rFonts w:ascii="Times New Roman"/>
          <w:b w:val="false"/>
          <w:i w:val="false"/>
          <w:color w:val="000000"/>
          <w:sz w:val="28"/>
        </w:rPr>
        <w:t xml:space="preserve">
      чистка спускной трубы; </w:t>
      </w:r>
    </w:p>
    <w:p>
      <w:pPr>
        <w:spacing w:after="0"/>
        <w:ind w:left="0"/>
        <w:jc w:val="both"/>
      </w:pPr>
      <w:r>
        <w:rPr>
          <w:rFonts w:ascii="Times New Roman"/>
          <w:b w:val="false"/>
          <w:i w:val="false"/>
          <w:color w:val="000000"/>
          <w:sz w:val="28"/>
        </w:rPr>
        <w:t>
      уход за оборудованием.</w:t>
      </w:r>
    </w:p>
    <w:bookmarkStart w:name="z882" w:id="879"/>
    <w:p>
      <w:pPr>
        <w:spacing w:after="0"/>
        <w:ind w:left="0"/>
        <w:jc w:val="both"/>
      </w:pPr>
      <w:r>
        <w:rPr>
          <w:rFonts w:ascii="Times New Roman"/>
          <w:b w:val="false"/>
          <w:i w:val="false"/>
          <w:color w:val="000000"/>
          <w:sz w:val="28"/>
        </w:rPr>
        <w:t xml:space="preserve">
      466. Должен знать: </w:t>
      </w:r>
    </w:p>
    <w:bookmarkEnd w:id="879"/>
    <w:p>
      <w:pPr>
        <w:spacing w:after="0"/>
        <w:ind w:left="0"/>
        <w:jc w:val="both"/>
      </w:pPr>
      <w:r>
        <w:rPr>
          <w:rFonts w:ascii="Times New Roman"/>
          <w:b w:val="false"/>
          <w:i w:val="false"/>
          <w:color w:val="000000"/>
          <w:sz w:val="28"/>
        </w:rPr>
        <w:t xml:space="preserve">
      процесс резки жгута на штапельки и схему заправки жгута в гофрировальную и резальную машину; </w:t>
      </w:r>
    </w:p>
    <w:p>
      <w:pPr>
        <w:spacing w:after="0"/>
        <w:ind w:left="0"/>
        <w:jc w:val="both"/>
      </w:pPr>
      <w:r>
        <w:rPr>
          <w:rFonts w:ascii="Times New Roman"/>
          <w:b w:val="false"/>
          <w:i w:val="false"/>
          <w:color w:val="000000"/>
          <w:sz w:val="28"/>
        </w:rPr>
        <w:t xml:space="preserve">
      устройство, принцип работы и правила эксплуатации механических и гидравлических резальных машин; </w:t>
      </w:r>
    </w:p>
    <w:p>
      <w:pPr>
        <w:spacing w:after="0"/>
        <w:ind w:left="0"/>
        <w:jc w:val="both"/>
      </w:pPr>
      <w:r>
        <w:rPr>
          <w:rFonts w:ascii="Times New Roman"/>
          <w:b w:val="false"/>
          <w:i w:val="false"/>
          <w:color w:val="000000"/>
          <w:sz w:val="28"/>
        </w:rPr>
        <w:t xml:space="preserve">
      график замены ножей; </w:t>
      </w:r>
    </w:p>
    <w:p>
      <w:pPr>
        <w:spacing w:after="0"/>
        <w:ind w:left="0"/>
        <w:jc w:val="both"/>
      </w:pPr>
      <w:r>
        <w:rPr>
          <w:rFonts w:ascii="Times New Roman"/>
          <w:b w:val="false"/>
          <w:i w:val="false"/>
          <w:color w:val="000000"/>
          <w:sz w:val="28"/>
        </w:rPr>
        <w:t xml:space="preserve">
      параметры технологического режима резки волокна и правила регулирования процесса; </w:t>
      </w:r>
    </w:p>
    <w:p>
      <w:pPr>
        <w:spacing w:after="0"/>
        <w:ind w:left="0"/>
        <w:jc w:val="both"/>
      </w:pPr>
      <w:r>
        <w:rPr>
          <w:rFonts w:ascii="Times New Roman"/>
          <w:b w:val="false"/>
          <w:i w:val="false"/>
          <w:color w:val="000000"/>
          <w:sz w:val="28"/>
        </w:rPr>
        <w:t xml:space="preserve">
      физико-механические свойства штапельного волокна; </w:t>
      </w:r>
    </w:p>
    <w:p>
      <w:pPr>
        <w:spacing w:after="0"/>
        <w:ind w:left="0"/>
        <w:jc w:val="both"/>
      </w:pPr>
      <w:r>
        <w:rPr>
          <w:rFonts w:ascii="Times New Roman"/>
          <w:b w:val="false"/>
          <w:i w:val="false"/>
          <w:color w:val="000000"/>
          <w:sz w:val="28"/>
        </w:rPr>
        <w:t xml:space="preserve">
      условия получения волокна нормальной извитости и длины; </w:t>
      </w:r>
    </w:p>
    <w:p>
      <w:pPr>
        <w:spacing w:after="0"/>
        <w:ind w:left="0"/>
        <w:jc w:val="both"/>
      </w:pPr>
      <w:r>
        <w:rPr>
          <w:rFonts w:ascii="Times New Roman"/>
          <w:b w:val="false"/>
          <w:i w:val="false"/>
          <w:color w:val="000000"/>
          <w:sz w:val="28"/>
        </w:rPr>
        <w:t xml:space="preserve">
      требования, предъявляемые к нему; </w:t>
      </w:r>
    </w:p>
    <w:p>
      <w:pPr>
        <w:spacing w:after="0"/>
        <w:ind w:left="0"/>
        <w:jc w:val="both"/>
      </w:pPr>
      <w:r>
        <w:rPr>
          <w:rFonts w:ascii="Times New Roman"/>
          <w:b w:val="false"/>
          <w:i w:val="false"/>
          <w:color w:val="000000"/>
          <w:sz w:val="28"/>
        </w:rPr>
        <w:t xml:space="preserve">
      причины намота жгута на ножевые диски, забивания спускной трубы и способы устранения этих причин; </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режим ухода за оборудованием.</w:t>
      </w:r>
    </w:p>
    <w:bookmarkStart w:name="z883" w:id="880"/>
    <w:p>
      <w:pPr>
        <w:spacing w:after="0"/>
        <w:ind w:left="0"/>
        <w:jc w:val="both"/>
      </w:pPr>
      <w:r>
        <w:rPr>
          <w:rFonts w:ascii="Times New Roman"/>
          <w:b w:val="false"/>
          <w:i w:val="false"/>
          <w:color w:val="000000"/>
          <w:sz w:val="28"/>
        </w:rPr>
        <w:t>
      98. Рыхлительщик</w:t>
      </w:r>
    </w:p>
    <w:bookmarkEnd w:id="880"/>
    <w:bookmarkStart w:name="z884" w:id="881"/>
    <w:p>
      <w:pPr>
        <w:spacing w:after="0"/>
        <w:ind w:left="0"/>
        <w:jc w:val="both"/>
      </w:pPr>
      <w:r>
        <w:rPr>
          <w:rFonts w:ascii="Times New Roman"/>
          <w:b w:val="false"/>
          <w:i w:val="false"/>
          <w:color w:val="000000"/>
          <w:sz w:val="28"/>
        </w:rPr>
        <w:t>
      Параграф 1. Рыхлительщик, 2-й разряд</w:t>
      </w:r>
    </w:p>
    <w:bookmarkEnd w:id="881"/>
    <w:bookmarkStart w:name="z885" w:id="882"/>
    <w:p>
      <w:pPr>
        <w:spacing w:after="0"/>
        <w:ind w:left="0"/>
        <w:jc w:val="both"/>
      </w:pPr>
      <w:r>
        <w:rPr>
          <w:rFonts w:ascii="Times New Roman"/>
          <w:b w:val="false"/>
          <w:i w:val="false"/>
          <w:color w:val="000000"/>
          <w:sz w:val="28"/>
        </w:rPr>
        <w:t xml:space="preserve">
      467. Характеристика работ: </w:t>
      </w:r>
    </w:p>
    <w:bookmarkEnd w:id="882"/>
    <w:p>
      <w:pPr>
        <w:spacing w:after="0"/>
        <w:ind w:left="0"/>
        <w:jc w:val="both"/>
      </w:pPr>
      <w:r>
        <w:rPr>
          <w:rFonts w:ascii="Times New Roman"/>
          <w:b w:val="false"/>
          <w:i w:val="false"/>
          <w:color w:val="000000"/>
          <w:sz w:val="28"/>
        </w:rPr>
        <w:t xml:space="preserve">
      рыхление целлюлозы на щипальной машине; </w:t>
      </w:r>
    </w:p>
    <w:p>
      <w:pPr>
        <w:spacing w:after="0"/>
        <w:ind w:left="0"/>
        <w:jc w:val="both"/>
      </w:pPr>
      <w:r>
        <w:rPr>
          <w:rFonts w:ascii="Times New Roman"/>
          <w:b w:val="false"/>
          <w:i w:val="false"/>
          <w:color w:val="000000"/>
          <w:sz w:val="28"/>
        </w:rPr>
        <w:t xml:space="preserve">
      рыхление штапельного волокна и отходов волокна на волчковой, концещипальной и других рыхлительных машинах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машины, пневмотранспорта; </w:t>
      </w:r>
    </w:p>
    <w:p>
      <w:pPr>
        <w:spacing w:after="0"/>
        <w:ind w:left="0"/>
        <w:jc w:val="both"/>
      </w:pPr>
      <w:r>
        <w:rPr>
          <w:rFonts w:ascii="Times New Roman"/>
          <w:b w:val="false"/>
          <w:i w:val="false"/>
          <w:color w:val="000000"/>
          <w:sz w:val="28"/>
        </w:rPr>
        <w:t>
      распаковка кип, подача отдельных листов целлюлозы на машину;</w:t>
      </w:r>
    </w:p>
    <w:p>
      <w:pPr>
        <w:spacing w:after="0"/>
        <w:ind w:left="0"/>
        <w:jc w:val="both"/>
      </w:pPr>
      <w:r>
        <w:rPr>
          <w:rFonts w:ascii="Times New Roman"/>
          <w:b w:val="false"/>
          <w:i w:val="false"/>
          <w:color w:val="000000"/>
          <w:sz w:val="28"/>
        </w:rPr>
        <w:t>
      равномерная подача отходов волокна на питатель волчковой или концещипальной машины;</w:t>
      </w:r>
    </w:p>
    <w:p>
      <w:pPr>
        <w:spacing w:after="0"/>
        <w:ind w:left="0"/>
        <w:jc w:val="both"/>
      </w:pPr>
      <w:r>
        <w:rPr>
          <w:rFonts w:ascii="Times New Roman"/>
          <w:b w:val="false"/>
          <w:i w:val="false"/>
          <w:color w:val="000000"/>
          <w:sz w:val="28"/>
        </w:rPr>
        <w:t xml:space="preserve">
      съем наработанного холста или рыхленого волокна, передача на резку или упаковку; </w:t>
      </w:r>
    </w:p>
    <w:p>
      <w:pPr>
        <w:spacing w:after="0"/>
        <w:ind w:left="0"/>
        <w:jc w:val="both"/>
      </w:pPr>
      <w:r>
        <w:rPr>
          <w:rFonts w:ascii="Times New Roman"/>
          <w:b w:val="false"/>
          <w:i w:val="false"/>
          <w:color w:val="000000"/>
          <w:sz w:val="28"/>
        </w:rPr>
        <w:t xml:space="preserve">
      сушка, взвешивание волокна; </w:t>
      </w:r>
    </w:p>
    <w:p>
      <w:pPr>
        <w:spacing w:after="0"/>
        <w:ind w:left="0"/>
        <w:jc w:val="both"/>
      </w:pPr>
      <w:r>
        <w:rPr>
          <w:rFonts w:ascii="Times New Roman"/>
          <w:b w:val="false"/>
          <w:i w:val="false"/>
          <w:color w:val="000000"/>
          <w:sz w:val="28"/>
        </w:rPr>
        <w:t xml:space="preserve">
      контроль и регулирование плотности холста и качества рыхления волокна; </w:t>
      </w:r>
    </w:p>
    <w:p>
      <w:pPr>
        <w:spacing w:after="0"/>
        <w:ind w:left="0"/>
        <w:jc w:val="both"/>
      </w:pPr>
      <w:r>
        <w:rPr>
          <w:rFonts w:ascii="Times New Roman"/>
          <w:b w:val="false"/>
          <w:i w:val="false"/>
          <w:color w:val="000000"/>
          <w:sz w:val="28"/>
        </w:rPr>
        <w:t xml:space="preserve">
      наблюдение за орошением и рыхлением целлюлозы; </w:t>
      </w:r>
    </w:p>
    <w:p>
      <w:pPr>
        <w:spacing w:after="0"/>
        <w:ind w:left="0"/>
        <w:jc w:val="both"/>
      </w:pPr>
      <w:r>
        <w:rPr>
          <w:rFonts w:ascii="Times New Roman"/>
          <w:b w:val="false"/>
          <w:i w:val="false"/>
          <w:color w:val="000000"/>
          <w:sz w:val="28"/>
        </w:rPr>
        <w:t>
      уход за оборудованием.</w:t>
      </w:r>
    </w:p>
    <w:bookmarkStart w:name="z886" w:id="883"/>
    <w:p>
      <w:pPr>
        <w:spacing w:after="0"/>
        <w:ind w:left="0"/>
        <w:jc w:val="both"/>
      </w:pPr>
      <w:r>
        <w:rPr>
          <w:rFonts w:ascii="Times New Roman"/>
          <w:b w:val="false"/>
          <w:i w:val="false"/>
          <w:color w:val="000000"/>
          <w:sz w:val="28"/>
        </w:rPr>
        <w:t xml:space="preserve">
      468. Должен знать: </w:t>
      </w:r>
    </w:p>
    <w:bookmarkEnd w:id="883"/>
    <w:p>
      <w:pPr>
        <w:spacing w:after="0"/>
        <w:ind w:left="0"/>
        <w:jc w:val="both"/>
      </w:pPr>
      <w:r>
        <w:rPr>
          <w:rFonts w:ascii="Times New Roman"/>
          <w:b w:val="false"/>
          <w:i w:val="false"/>
          <w:color w:val="000000"/>
          <w:sz w:val="28"/>
        </w:rPr>
        <w:t xml:space="preserve">
      процесс рыхления волокна и целлюлозы; </w:t>
      </w:r>
    </w:p>
    <w:p>
      <w:pPr>
        <w:spacing w:after="0"/>
        <w:ind w:left="0"/>
        <w:jc w:val="both"/>
      </w:pPr>
      <w:r>
        <w:rPr>
          <w:rFonts w:ascii="Times New Roman"/>
          <w:b w:val="false"/>
          <w:i w:val="false"/>
          <w:color w:val="000000"/>
          <w:sz w:val="28"/>
        </w:rPr>
        <w:t xml:space="preserve">
      устройство, принцип работы рыхлительных и щипальных машин и схему коммуникаций; </w:t>
      </w:r>
    </w:p>
    <w:p>
      <w:pPr>
        <w:spacing w:after="0"/>
        <w:ind w:left="0"/>
        <w:jc w:val="both"/>
      </w:pPr>
      <w:r>
        <w:rPr>
          <w:rFonts w:ascii="Times New Roman"/>
          <w:b w:val="false"/>
          <w:i w:val="false"/>
          <w:color w:val="000000"/>
          <w:sz w:val="28"/>
        </w:rPr>
        <w:t xml:space="preserve">
      физико-механические свойства волокна, целлюлозы; </w:t>
      </w:r>
    </w:p>
    <w:p>
      <w:pPr>
        <w:spacing w:after="0"/>
        <w:ind w:left="0"/>
        <w:jc w:val="both"/>
      </w:pPr>
      <w:r>
        <w:rPr>
          <w:rFonts w:ascii="Times New Roman"/>
          <w:b w:val="false"/>
          <w:i w:val="false"/>
          <w:color w:val="000000"/>
          <w:sz w:val="28"/>
        </w:rPr>
        <w:t xml:space="preserve">
      требования, предъявляемые к ним; </w:t>
      </w:r>
    </w:p>
    <w:p>
      <w:pPr>
        <w:spacing w:after="0"/>
        <w:ind w:left="0"/>
        <w:jc w:val="both"/>
      </w:pPr>
      <w:r>
        <w:rPr>
          <w:rFonts w:ascii="Times New Roman"/>
          <w:b w:val="false"/>
          <w:i w:val="false"/>
          <w:color w:val="000000"/>
          <w:sz w:val="28"/>
        </w:rPr>
        <w:t>
      режим ухода за оборудованием.</w:t>
      </w:r>
    </w:p>
    <w:bookmarkStart w:name="z887" w:id="884"/>
    <w:p>
      <w:pPr>
        <w:spacing w:after="0"/>
        <w:ind w:left="0"/>
        <w:jc w:val="both"/>
      </w:pPr>
      <w:r>
        <w:rPr>
          <w:rFonts w:ascii="Times New Roman"/>
          <w:b w:val="false"/>
          <w:i w:val="false"/>
          <w:color w:val="000000"/>
          <w:sz w:val="28"/>
        </w:rPr>
        <w:t>
      Параграф 2. Рыхлительщик, 3-й разряд</w:t>
      </w:r>
    </w:p>
    <w:bookmarkEnd w:id="884"/>
    <w:bookmarkStart w:name="z888" w:id="885"/>
    <w:p>
      <w:pPr>
        <w:spacing w:after="0"/>
        <w:ind w:left="0"/>
        <w:jc w:val="both"/>
      </w:pPr>
      <w:r>
        <w:rPr>
          <w:rFonts w:ascii="Times New Roman"/>
          <w:b w:val="false"/>
          <w:i w:val="false"/>
          <w:color w:val="000000"/>
          <w:sz w:val="28"/>
        </w:rPr>
        <w:t xml:space="preserve">
      469. Характеристика работ: </w:t>
      </w:r>
    </w:p>
    <w:bookmarkEnd w:id="885"/>
    <w:p>
      <w:pPr>
        <w:spacing w:after="0"/>
        <w:ind w:left="0"/>
        <w:jc w:val="both"/>
      </w:pPr>
      <w:r>
        <w:rPr>
          <w:rFonts w:ascii="Times New Roman"/>
          <w:b w:val="false"/>
          <w:i w:val="false"/>
          <w:color w:val="000000"/>
          <w:sz w:val="28"/>
        </w:rPr>
        <w:t xml:space="preserve">
      ведение процесса рыхления целлюлозы и волокна, резки, мойки, сушки отходов волокна и упаковки готового штапеля; </w:t>
      </w:r>
    </w:p>
    <w:p>
      <w:pPr>
        <w:spacing w:after="0"/>
        <w:ind w:left="0"/>
        <w:jc w:val="both"/>
      </w:pPr>
      <w:r>
        <w:rPr>
          <w:rFonts w:ascii="Times New Roman"/>
          <w:b w:val="false"/>
          <w:i w:val="false"/>
          <w:color w:val="000000"/>
          <w:sz w:val="28"/>
        </w:rPr>
        <w:t xml:space="preserve">
      прием целлюлозы и, подбор партий смески; </w:t>
      </w:r>
    </w:p>
    <w:p>
      <w:pPr>
        <w:spacing w:after="0"/>
        <w:ind w:left="0"/>
        <w:jc w:val="both"/>
      </w:pPr>
      <w:r>
        <w:rPr>
          <w:rFonts w:ascii="Times New Roman"/>
          <w:b w:val="false"/>
          <w:i w:val="false"/>
          <w:color w:val="000000"/>
          <w:sz w:val="28"/>
        </w:rPr>
        <w:t>
      обеспечение и своевременная передача разрыхленной целлюлозы на растворение;</w:t>
      </w:r>
    </w:p>
    <w:p>
      <w:pPr>
        <w:spacing w:after="0"/>
        <w:ind w:left="0"/>
        <w:jc w:val="both"/>
      </w:pPr>
      <w:r>
        <w:rPr>
          <w:rFonts w:ascii="Times New Roman"/>
          <w:b w:val="false"/>
          <w:i w:val="false"/>
          <w:color w:val="000000"/>
          <w:sz w:val="28"/>
        </w:rPr>
        <w:t xml:space="preserve">
      контроль за работой пневмотранспорта; </w:t>
      </w:r>
    </w:p>
    <w:p>
      <w:pPr>
        <w:spacing w:after="0"/>
        <w:ind w:left="0"/>
        <w:jc w:val="both"/>
      </w:pPr>
      <w:r>
        <w:rPr>
          <w:rFonts w:ascii="Times New Roman"/>
          <w:b w:val="false"/>
          <w:i w:val="false"/>
          <w:color w:val="000000"/>
          <w:sz w:val="28"/>
        </w:rPr>
        <w:t xml:space="preserve">
      выявление, устранение неисправностей в работе оборудования и мелкий ремонт его; </w:t>
      </w:r>
    </w:p>
    <w:p>
      <w:pPr>
        <w:spacing w:after="0"/>
        <w:ind w:left="0"/>
        <w:jc w:val="both"/>
      </w:pPr>
      <w:r>
        <w:rPr>
          <w:rFonts w:ascii="Times New Roman"/>
          <w:b w:val="false"/>
          <w:i w:val="false"/>
          <w:color w:val="000000"/>
          <w:sz w:val="28"/>
        </w:rPr>
        <w:t>
      учет расхода целлюлозы, поступления отходов и выпуска готового штапельного волокна;</w:t>
      </w:r>
    </w:p>
    <w:p>
      <w:pPr>
        <w:spacing w:after="0"/>
        <w:ind w:left="0"/>
        <w:jc w:val="both"/>
      </w:pPr>
      <w:r>
        <w:rPr>
          <w:rFonts w:ascii="Times New Roman"/>
          <w:b w:val="false"/>
          <w:i w:val="false"/>
          <w:color w:val="000000"/>
          <w:sz w:val="28"/>
        </w:rPr>
        <w:t>
      руководство рабочими более низкой квалификации.</w:t>
      </w:r>
    </w:p>
    <w:bookmarkStart w:name="z889" w:id="886"/>
    <w:p>
      <w:pPr>
        <w:spacing w:after="0"/>
        <w:ind w:left="0"/>
        <w:jc w:val="both"/>
      </w:pPr>
      <w:r>
        <w:rPr>
          <w:rFonts w:ascii="Times New Roman"/>
          <w:b w:val="false"/>
          <w:i w:val="false"/>
          <w:color w:val="000000"/>
          <w:sz w:val="28"/>
        </w:rPr>
        <w:t xml:space="preserve">
      470. Должен знать: </w:t>
      </w:r>
    </w:p>
    <w:bookmarkEnd w:id="886"/>
    <w:p>
      <w:pPr>
        <w:spacing w:after="0"/>
        <w:ind w:left="0"/>
        <w:jc w:val="both"/>
      </w:pPr>
      <w:r>
        <w:rPr>
          <w:rFonts w:ascii="Times New Roman"/>
          <w:b w:val="false"/>
          <w:i w:val="false"/>
          <w:color w:val="000000"/>
          <w:sz w:val="28"/>
        </w:rPr>
        <w:t xml:space="preserve">
      технологический процесс рыхления целлюлозы и волокна, резки, мойки, сушки и упаковки отходов волокна;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регулирований процессов; </w:t>
      </w:r>
    </w:p>
    <w:p>
      <w:pPr>
        <w:spacing w:after="0"/>
        <w:ind w:left="0"/>
        <w:jc w:val="both"/>
      </w:pPr>
      <w:r>
        <w:rPr>
          <w:rFonts w:ascii="Times New Roman"/>
          <w:b w:val="false"/>
          <w:i w:val="false"/>
          <w:color w:val="000000"/>
          <w:sz w:val="28"/>
        </w:rPr>
        <w:t>
      требования, предъявляемые к разрыхленной целлюлозе и волокну;</w:t>
      </w:r>
    </w:p>
    <w:p>
      <w:pPr>
        <w:spacing w:after="0"/>
        <w:ind w:left="0"/>
        <w:jc w:val="both"/>
      </w:pPr>
      <w:r>
        <w:rPr>
          <w:rFonts w:ascii="Times New Roman"/>
          <w:b w:val="false"/>
          <w:i w:val="false"/>
          <w:color w:val="000000"/>
          <w:sz w:val="28"/>
        </w:rPr>
        <w:t>
      правила учета поступления и выхода продукции.</w:t>
      </w:r>
    </w:p>
    <w:bookmarkStart w:name="z890" w:id="887"/>
    <w:p>
      <w:pPr>
        <w:spacing w:after="0"/>
        <w:ind w:left="0"/>
        <w:jc w:val="both"/>
      </w:pPr>
      <w:r>
        <w:rPr>
          <w:rFonts w:ascii="Times New Roman"/>
          <w:b w:val="false"/>
          <w:i w:val="false"/>
          <w:color w:val="000000"/>
          <w:sz w:val="28"/>
        </w:rPr>
        <w:t>
      99. Сборщик прядильных блоков</w:t>
      </w:r>
    </w:p>
    <w:bookmarkEnd w:id="887"/>
    <w:bookmarkStart w:name="z891" w:id="888"/>
    <w:p>
      <w:pPr>
        <w:spacing w:after="0"/>
        <w:ind w:left="0"/>
        <w:jc w:val="both"/>
      </w:pPr>
      <w:r>
        <w:rPr>
          <w:rFonts w:ascii="Times New Roman"/>
          <w:b w:val="false"/>
          <w:i w:val="false"/>
          <w:color w:val="000000"/>
          <w:sz w:val="28"/>
        </w:rPr>
        <w:t>
      Параграф 1. Сборщик прядильных блоков, 3-й разряд</w:t>
      </w:r>
    </w:p>
    <w:bookmarkEnd w:id="888"/>
    <w:bookmarkStart w:name="z892" w:id="889"/>
    <w:p>
      <w:pPr>
        <w:spacing w:after="0"/>
        <w:ind w:left="0"/>
        <w:jc w:val="both"/>
      </w:pPr>
      <w:r>
        <w:rPr>
          <w:rFonts w:ascii="Times New Roman"/>
          <w:b w:val="false"/>
          <w:i w:val="false"/>
          <w:color w:val="000000"/>
          <w:sz w:val="28"/>
        </w:rPr>
        <w:t xml:space="preserve">
      471. Характеристика работ: </w:t>
      </w:r>
    </w:p>
    <w:bookmarkEnd w:id="889"/>
    <w:p>
      <w:pPr>
        <w:spacing w:after="0"/>
        <w:ind w:left="0"/>
        <w:jc w:val="both"/>
      </w:pPr>
      <w:r>
        <w:rPr>
          <w:rFonts w:ascii="Times New Roman"/>
          <w:b w:val="false"/>
          <w:i w:val="false"/>
          <w:color w:val="000000"/>
          <w:sz w:val="28"/>
        </w:rPr>
        <w:t xml:space="preserve">
      обработка и сборка прядильных блоков в соответствии с рабочей инструкцией; </w:t>
      </w:r>
    </w:p>
    <w:p>
      <w:pPr>
        <w:spacing w:after="0"/>
        <w:ind w:left="0"/>
        <w:jc w:val="both"/>
      </w:pPr>
      <w:r>
        <w:rPr>
          <w:rFonts w:ascii="Times New Roman"/>
          <w:b w:val="false"/>
          <w:i w:val="false"/>
          <w:color w:val="000000"/>
          <w:sz w:val="28"/>
        </w:rPr>
        <w:t>
      доставка блоков и решеток из помещения печей обжига, продувка деталей сжатым воздухом;</w:t>
      </w:r>
    </w:p>
    <w:p>
      <w:pPr>
        <w:spacing w:after="0"/>
        <w:ind w:left="0"/>
        <w:jc w:val="both"/>
      </w:pPr>
      <w:r>
        <w:rPr>
          <w:rFonts w:ascii="Times New Roman"/>
          <w:b w:val="false"/>
          <w:i w:val="false"/>
          <w:color w:val="000000"/>
          <w:sz w:val="28"/>
        </w:rPr>
        <w:t xml:space="preserve">
      отбраковка негодных деталей и замена их новыми; </w:t>
      </w:r>
    </w:p>
    <w:p>
      <w:pPr>
        <w:spacing w:after="0"/>
        <w:ind w:left="0"/>
        <w:jc w:val="both"/>
      </w:pPr>
      <w:r>
        <w:rPr>
          <w:rFonts w:ascii="Times New Roman"/>
          <w:b w:val="false"/>
          <w:i w:val="false"/>
          <w:color w:val="000000"/>
          <w:sz w:val="28"/>
        </w:rPr>
        <w:t xml:space="preserve">
      установка подготовленного к работе насосика к блоку, проверка на герметичность; </w:t>
      </w:r>
    </w:p>
    <w:p>
      <w:pPr>
        <w:spacing w:after="0"/>
        <w:ind w:left="0"/>
        <w:jc w:val="both"/>
      </w:pPr>
      <w:r>
        <w:rPr>
          <w:rFonts w:ascii="Times New Roman"/>
          <w:b w:val="false"/>
          <w:i w:val="false"/>
          <w:color w:val="000000"/>
          <w:sz w:val="28"/>
        </w:rPr>
        <w:t>
      выписка паспортов на готовые блоки.</w:t>
      </w:r>
    </w:p>
    <w:bookmarkStart w:name="z893" w:id="890"/>
    <w:p>
      <w:pPr>
        <w:spacing w:after="0"/>
        <w:ind w:left="0"/>
        <w:jc w:val="both"/>
      </w:pPr>
      <w:r>
        <w:rPr>
          <w:rFonts w:ascii="Times New Roman"/>
          <w:b w:val="false"/>
          <w:i w:val="false"/>
          <w:color w:val="000000"/>
          <w:sz w:val="28"/>
        </w:rPr>
        <w:t xml:space="preserve">
      472. Должен знать: </w:t>
      </w:r>
    </w:p>
    <w:bookmarkEnd w:id="890"/>
    <w:p>
      <w:pPr>
        <w:spacing w:after="0"/>
        <w:ind w:left="0"/>
        <w:jc w:val="both"/>
      </w:pPr>
      <w:r>
        <w:rPr>
          <w:rFonts w:ascii="Times New Roman"/>
          <w:b w:val="false"/>
          <w:i w:val="false"/>
          <w:color w:val="000000"/>
          <w:sz w:val="28"/>
        </w:rPr>
        <w:t xml:space="preserve">
      процесс обработки и сборки блоков; </w:t>
      </w:r>
    </w:p>
    <w:p>
      <w:pPr>
        <w:spacing w:after="0"/>
        <w:ind w:left="0"/>
        <w:jc w:val="both"/>
      </w:pPr>
      <w:r>
        <w:rPr>
          <w:rFonts w:ascii="Times New Roman"/>
          <w:b w:val="false"/>
          <w:i w:val="false"/>
          <w:color w:val="000000"/>
          <w:sz w:val="28"/>
        </w:rPr>
        <w:t xml:space="preserve">
      устройство, принцип работы блоков; </w:t>
      </w:r>
    </w:p>
    <w:p>
      <w:pPr>
        <w:spacing w:after="0"/>
        <w:ind w:left="0"/>
        <w:jc w:val="both"/>
      </w:pPr>
      <w:r>
        <w:rPr>
          <w:rFonts w:ascii="Times New Roman"/>
          <w:b w:val="false"/>
          <w:i w:val="false"/>
          <w:color w:val="000000"/>
          <w:sz w:val="28"/>
        </w:rPr>
        <w:t xml:space="preserve">
      правила их разборки и сборки; </w:t>
      </w:r>
    </w:p>
    <w:p>
      <w:pPr>
        <w:spacing w:after="0"/>
        <w:ind w:left="0"/>
        <w:jc w:val="both"/>
      </w:pPr>
      <w:r>
        <w:rPr>
          <w:rFonts w:ascii="Times New Roman"/>
          <w:b w:val="false"/>
          <w:i w:val="false"/>
          <w:color w:val="000000"/>
          <w:sz w:val="28"/>
        </w:rPr>
        <w:t xml:space="preserve">
      методы ремонта и проверки блоков; </w:t>
      </w:r>
    </w:p>
    <w:p>
      <w:pPr>
        <w:spacing w:after="0"/>
        <w:ind w:left="0"/>
        <w:jc w:val="both"/>
      </w:pPr>
      <w:r>
        <w:rPr>
          <w:rFonts w:ascii="Times New Roman"/>
          <w:b w:val="false"/>
          <w:i w:val="false"/>
          <w:color w:val="000000"/>
          <w:sz w:val="28"/>
        </w:rPr>
        <w:t xml:space="preserve">
      виды неисправностей и способы устранения; </w:t>
      </w:r>
    </w:p>
    <w:p>
      <w:pPr>
        <w:spacing w:after="0"/>
        <w:ind w:left="0"/>
        <w:jc w:val="both"/>
      </w:pPr>
      <w:r>
        <w:rPr>
          <w:rFonts w:ascii="Times New Roman"/>
          <w:b w:val="false"/>
          <w:i w:val="false"/>
          <w:color w:val="000000"/>
          <w:sz w:val="28"/>
        </w:rPr>
        <w:t>
      виды брака волокна, получаемые из-за неисправностей блоков.</w:t>
      </w:r>
    </w:p>
    <w:bookmarkStart w:name="z894" w:id="891"/>
    <w:p>
      <w:pPr>
        <w:spacing w:after="0"/>
        <w:ind w:left="0"/>
        <w:jc w:val="both"/>
      </w:pPr>
      <w:r>
        <w:rPr>
          <w:rFonts w:ascii="Times New Roman"/>
          <w:b w:val="false"/>
          <w:i w:val="false"/>
          <w:color w:val="000000"/>
          <w:sz w:val="28"/>
        </w:rPr>
        <w:t>
      100. Сборщик прядильных насосиков</w:t>
      </w:r>
    </w:p>
    <w:bookmarkEnd w:id="891"/>
    <w:bookmarkStart w:name="z895" w:id="892"/>
    <w:p>
      <w:pPr>
        <w:spacing w:after="0"/>
        <w:ind w:left="0"/>
        <w:jc w:val="both"/>
      </w:pPr>
      <w:r>
        <w:rPr>
          <w:rFonts w:ascii="Times New Roman"/>
          <w:b w:val="false"/>
          <w:i w:val="false"/>
          <w:color w:val="000000"/>
          <w:sz w:val="28"/>
        </w:rPr>
        <w:t>
      Параграф 1. Сборщик прядильных насосиков, 3-й разряд</w:t>
      </w:r>
    </w:p>
    <w:bookmarkEnd w:id="892"/>
    <w:bookmarkStart w:name="z896" w:id="893"/>
    <w:p>
      <w:pPr>
        <w:spacing w:after="0"/>
        <w:ind w:left="0"/>
        <w:jc w:val="both"/>
      </w:pPr>
      <w:r>
        <w:rPr>
          <w:rFonts w:ascii="Times New Roman"/>
          <w:b w:val="false"/>
          <w:i w:val="false"/>
          <w:color w:val="000000"/>
          <w:sz w:val="28"/>
        </w:rPr>
        <w:t xml:space="preserve">
      473. Характеристика работ: </w:t>
      </w:r>
    </w:p>
    <w:bookmarkEnd w:id="893"/>
    <w:p>
      <w:pPr>
        <w:spacing w:after="0"/>
        <w:ind w:left="0"/>
        <w:jc w:val="both"/>
      </w:pPr>
      <w:r>
        <w:rPr>
          <w:rFonts w:ascii="Times New Roman"/>
          <w:b w:val="false"/>
          <w:i w:val="false"/>
          <w:color w:val="000000"/>
          <w:sz w:val="28"/>
        </w:rPr>
        <w:t xml:space="preserve">
      обработка и сборка прядильных насосиков в соответствии с рабочей инструкцией; </w:t>
      </w:r>
    </w:p>
    <w:p>
      <w:pPr>
        <w:spacing w:after="0"/>
        <w:ind w:left="0"/>
        <w:jc w:val="both"/>
      </w:pPr>
      <w:r>
        <w:rPr>
          <w:rFonts w:ascii="Times New Roman"/>
          <w:b w:val="false"/>
          <w:i w:val="false"/>
          <w:color w:val="000000"/>
          <w:sz w:val="28"/>
        </w:rPr>
        <w:t xml:space="preserve">
      разборка насосиков, чистка, промывка и продувка сжатым воздухом всех деталей насосиков; </w:t>
      </w:r>
    </w:p>
    <w:p>
      <w:pPr>
        <w:spacing w:after="0"/>
        <w:ind w:left="0"/>
        <w:jc w:val="both"/>
      </w:pPr>
      <w:r>
        <w:rPr>
          <w:rFonts w:ascii="Times New Roman"/>
          <w:b w:val="false"/>
          <w:i w:val="false"/>
          <w:color w:val="000000"/>
          <w:sz w:val="28"/>
        </w:rPr>
        <w:t xml:space="preserve">
      отбраковка негодных деталей и замена их новыми, несложный ремонт деталей насосика, смазка деталей; </w:t>
      </w:r>
    </w:p>
    <w:p>
      <w:pPr>
        <w:spacing w:after="0"/>
        <w:ind w:left="0"/>
        <w:jc w:val="both"/>
      </w:pPr>
      <w:r>
        <w:rPr>
          <w:rFonts w:ascii="Times New Roman"/>
          <w:b w:val="false"/>
          <w:i w:val="false"/>
          <w:color w:val="000000"/>
          <w:sz w:val="28"/>
        </w:rPr>
        <w:t>
      комплектация прядильных машин насосиками после капитального ремонта.</w:t>
      </w:r>
    </w:p>
    <w:bookmarkStart w:name="z897" w:id="894"/>
    <w:p>
      <w:pPr>
        <w:spacing w:after="0"/>
        <w:ind w:left="0"/>
        <w:jc w:val="both"/>
      </w:pPr>
      <w:r>
        <w:rPr>
          <w:rFonts w:ascii="Times New Roman"/>
          <w:b w:val="false"/>
          <w:i w:val="false"/>
          <w:color w:val="000000"/>
          <w:sz w:val="28"/>
        </w:rPr>
        <w:t xml:space="preserve">
      474. Должен знать: </w:t>
      </w:r>
    </w:p>
    <w:bookmarkEnd w:id="894"/>
    <w:p>
      <w:pPr>
        <w:spacing w:after="0"/>
        <w:ind w:left="0"/>
        <w:jc w:val="both"/>
      </w:pPr>
      <w:r>
        <w:rPr>
          <w:rFonts w:ascii="Times New Roman"/>
          <w:b w:val="false"/>
          <w:i w:val="false"/>
          <w:color w:val="000000"/>
          <w:sz w:val="28"/>
        </w:rPr>
        <w:t xml:space="preserve">
      процесс обработки и сборки прядильных насосиков; </w:t>
      </w:r>
    </w:p>
    <w:p>
      <w:pPr>
        <w:spacing w:after="0"/>
        <w:ind w:left="0"/>
        <w:jc w:val="both"/>
      </w:pPr>
      <w:r>
        <w:rPr>
          <w:rFonts w:ascii="Times New Roman"/>
          <w:b w:val="false"/>
          <w:i w:val="false"/>
          <w:color w:val="000000"/>
          <w:sz w:val="28"/>
        </w:rPr>
        <w:t xml:space="preserve">
      устройство, принцип работы насосиков; </w:t>
      </w:r>
    </w:p>
    <w:p>
      <w:pPr>
        <w:spacing w:after="0"/>
        <w:ind w:left="0"/>
        <w:jc w:val="both"/>
      </w:pPr>
      <w:r>
        <w:rPr>
          <w:rFonts w:ascii="Times New Roman"/>
          <w:b w:val="false"/>
          <w:i w:val="false"/>
          <w:color w:val="000000"/>
          <w:sz w:val="28"/>
        </w:rPr>
        <w:t xml:space="preserve">
      правила разборки и сборки их; </w:t>
      </w:r>
    </w:p>
    <w:p>
      <w:pPr>
        <w:spacing w:after="0"/>
        <w:ind w:left="0"/>
        <w:jc w:val="both"/>
      </w:pPr>
      <w:r>
        <w:rPr>
          <w:rFonts w:ascii="Times New Roman"/>
          <w:b w:val="false"/>
          <w:i w:val="false"/>
          <w:color w:val="000000"/>
          <w:sz w:val="28"/>
        </w:rPr>
        <w:t xml:space="preserve">
      виды неисправностей и способы их устранения; </w:t>
      </w:r>
    </w:p>
    <w:p>
      <w:pPr>
        <w:spacing w:after="0"/>
        <w:ind w:left="0"/>
        <w:jc w:val="both"/>
      </w:pPr>
      <w:r>
        <w:rPr>
          <w:rFonts w:ascii="Times New Roman"/>
          <w:b w:val="false"/>
          <w:i w:val="false"/>
          <w:color w:val="000000"/>
          <w:sz w:val="28"/>
        </w:rPr>
        <w:t xml:space="preserve">
      нормы подачи раствора и плава насосиков и нормы отклонения от нормальной подачи; </w:t>
      </w:r>
    </w:p>
    <w:p>
      <w:pPr>
        <w:spacing w:after="0"/>
        <w:ind w:left="0"/>
        <w:jc w:val="both"/>
      </w:pPr>
      <w:r>
        <w:rPr>
          <w:rFonts w:ascii="Times New Roman"/>
          <w:b w:val="false"/>
          <w:i w:val="false"/>
          <w:color w:val="000000"/>
          <w:sz w:val="28"/>
        </w:rPr>
        <w:t>
      виды брака волокна, получаемые из-за неисправностей насосиков.</w:t>
      </w:r>
    </w:p>
    <w:bookmarkStart w:name="z898" w:id="895"/>
    <w:p>
      <w:pPr>
        <w:spacing w:after="0"/>
        <w:ind w:left="0"/>
        <w:jc w:val="both"/>
      </w:pPr>
      <w:r>
        <w:rPr>
          <w:rFonts w:ascii="Times New Roman"/>
          <w:b w:val="false"/>
          <w:i w:val="false"/>
          <w:color w:val="000000"/>
          <w:sz w:val="28"/>
        </w:rPr>
        <w:t>
      101. Сменщик гарнитуры</w:t>
      </w:r>
    </w:p>
    <w:bookmarkEnd w:id="895"/>
    <w:bookmarkStart w:name="z899" w:id="896"/>
    <w:p>
      <w:pPr>
        <w:spacing w:after="0"/>
        <w:ind w:left="0"/>
        <w:jc w:val="both"/>
      </w:pPr>
      <w:r>
        <w:rPr>
          <w:rFonts w:ascii="Times New Roman"/>
          <w:b w:val="false"/>
          <w:i w:val="false"/>
          <w:color w:val="000000"/>
          <w:sz w:val="28"/>
        </w:rPr>
        <w:t>
      Параграф 1. Сменщик гарнитуры, 3-й разряд</w:t>
      </w:r>
    </w:p>
    <w:bookmarkEnd w:id="896"/>
    <w:bookmarkStart w:name="z900" w:id="897"/>
    <w:p>
      <w:pPr>
        <w:spacing w:after="0"/>
        <w:ind w:left="0"/>
        <w:jc w:val="both"/>
      </w:pPr>
      <w:r>
        <w:rPr>
          <w:rFonts w:ascii="Times New Roman"/>
          <w:b w:val="false"/>
          <w:i w:val="false"/>
          <w:color w:val="000000"/>
          <w:sz w:val="28"/>
        </w:rPr>
        <w:t xml:space="preserve">
      475. Характеристика работ: </w:t>
      </w:r>
    </w:p>
    <w:bookmarkEnd w:id="897"/>
    <w:p>
      <w:pPr>
        <w:spacing w:after="0"/>
        <w:ind w:left="0"/>
        <w:jc w:val="both"/>
      </w:pPr>
      <w:r>
        <w:rPr>
          <w:rFonts w:ascii="Times New Roman"/>
          <w:b w:val="false"/>
          <w:i w:val="false"/>
          <w:color w:val="000000"/>
          <w:sz w:val="28"/>
        </w:rPr>
        <w:t xml:space="preserve">
      смена прядильной гарнитуры и технологическая чистка прядильных машин под руководством рабочего более высокого разряда; </w:t>
      </w:r>
    </w:p>
    <w:p>
      <w:pPr>
        <w:spacing w:after="0"/>
        <w:ind w:left="0"/>
        <w:jc w:val="both"/>
      </w:pPr>
      <w:r>
        <w:rPr>
          <w:rFonts w:ascii="Times New Roman"/>
          <w:b w:val="false"/>
          <w:i w:val="false"/>
          <w:color w:val="000000"/>
          <w:sz w:val="28"/>
        </w:rPr>
        <w:t xml:space="preserve">
      отправка снятой с машины прядильной гранитуры и нитепроводящих деталей в мастерскую и доставка чистых; </w:t>
      </w:r>
    </w:p>
    <w:p>
      <w:pPr>
        <w:spacing w:after="0"/>
        <w:ind w:left="0"/>
        <w:jc w:val="both"/>
      </w:pPr>
      <w:r>
        <w:rPr>
          <w:rFonts w:ascii="Times New Roman"/>
          <w:b w:val="false"/>
          <w:i w:val="false"/>
          <w:color w:val="000000"/>
          <w:sz w:val="28"/>
        </w:rPr>
        <w:t xml:space="preserve">
      чистка и промывка машины от сульфата натрия и грязи; </w:t>
      </w:r>
    </w:p>
    <w:p>
      <w:pPr>
        <w:spacing w:after="0"/>
        <w:ind w:left="0"/>
        <w:jc w:val="both"/>
      </w:pPr>
      <w:r>
        <w:rPr>
          <w:rFonts w:ascii="Times New Roman"/>
          <w:b w:val="false"/>
          <w:i w:val="false"/>
          <w:color w:val="000000"/>
          <w:sz w:val="28"/>
        </w:rPr>
        <w:t xml:space="preserve">
      проверка стандартности установки прядильной гарнитуры; </w:t>
      </w:r>
    </w:p>
    <w:p>
      <w:pPr>
        <w:spacing w:after="0"/>
        <w:ind w:left="0"/>
        <w:jc w:val="both"/>
      </w:pPr>
      <w:r>
        <w:rPr>
          <w:rFonts w:ascii="Times New Roman"/>
          <w:b w:val="false"/>
          <w:i w:val="false"/>
          <w:color w:val="000000"/>
          <w:sz w:val="28"/>
        </w:rPr>
        <w:t>
      выявление и устранение подтеков прядильного раствора в гарнитуре;</w:t>
      </w:r>
    </w:p>
    <w:p>
      <w:pPr>
        <w:spacing w:after="0"/>
        <w:ind w:left="0"/>
        <w:jc w:val="both"/>
      </w:pPr>
      <w:r>
        <w:rPr>
          <w:rFonts w:ascii="Times New Roman"/>
          <w:b w:val="false"/>
          <w:i w:val="false"/>
          <w:color w:val="000000"/>
          <w:sz w:val="28"/>
        </w:rPr>
        <w:t>
      уход за рабочим местом.</w:t>
      </w:r>
    </w:p>
    <w:bookmarkStart w:name="z901" w:id="898"/>
    <w:p>
      <w:pPr>
        <w:spacing w:after="0"/>
        <w:ind w:left="0"/>
        <w:jc w:val="both"/>
      </w:pPr>
      <w:r>
        <w:rPr>
          <w:rFonts w:ascii="Times New Roman"/>
          <w:b w:val="false"/>
          <w:i w:val="false"/>
          <w:color w:val="000000"/>
          <w:sz w:val="28"/>
        </w:rPr>
        <w:t xml:space="preserve">
      476. Должен знать: </w:t>
      </w:r>
    </w:p>
    <w:bookmarkEnd w:id="898"/>
    <w:p>
      <w:pPr>
        <w:spacing w:after="0"/>
        <w:ind w:left="0"/>
        <w:jc w:val="both"/>
      </w:pPr>
      <w:r>
        <w:rPr>
          <w:rFonts w:ascii="Times New Roman"/>
          <w:b w:val="false"/>
          <w:i w:val="false"/>
          <w:color w:val="000000"/>
          <w:sz w:val="28"/>
        </w:rPr>
        <w:t xml:space="preserve">
      правила и порядок смены прядильной гарнитуры и нитепроводящих деталей, технологической чистки и промывки машины; </w:t>
      </w:r>
    </w:p>
    <w:p>
      <w:pPr>
        <w:spacing w:after="0"/>
        <w:ind w:left="0"/>
        <w:jc w:val="both"/>
      </w:pPr>
      <w:r>
        <w:rPr>
          <w:rFonts w:ascii="Times New Roman"/>
          <w:b w:val="false"/>
          <w:i w:val="false"/>
          <w:color w:val="000000"/>
          <w:sz w:val="28"/>
        </w:rPr>
        <w:t xml:space="preserve">
      устройство гарнитуры, назначение и взаимодействие ее частей; </w:t>
      </w:r>
    </w:p>
    <w:p>
      <w:pPr>
        <w:spacing w:after="0"/>
        <w:ind w:left="0"/>
        <w:jc w:val="both"/>
      </w:pPr>
      <w:r>
        <w:rPr>
          <w:rFonts w:ascii="Times New Roman"/>
          <w:b w:val="false"/>
          <w:i w:val="false"/>
          <w:color w:val="000000"/>
          <w:sz w:val="28"/>
        </w:rPr>
        <w:t xml:space="preserve">
      виды брака волокна из-за дефектов нитепроводящих деталей и гарнитуры; </w:t>
      </w:r>
    </w:p>
    <w:p>
      <w:pPr>
        <w:spacing w:after="0"/>
        <w:ind w:left="0"/>
        <w:jc w:val="both"/>
      </w:pPr>
      <w:r>
        <w:rPr>
          <w:rFonts w:ascii="Times New Roman"/>
          <w:b w:val="false"/>
          <w:i w:val="false"/>
          <w:color w:val="000000"/>
          <w:sz w:val="28"/>
        </w:rPr>
        <w:t xml:space="preserve">
      свойства вискозы, прядильных растворов, компонентов осадительных и пластификационных ванн; </w:t>
      </w:r>
    </w:p>
    <w:p>
      <w:pPr>
        <w:spacing w:after="0"/>
        <w:ind w:left="0"/>
        <w:jc w:val="both"/>
      </w:pPr>
      <w:r>
        <w:rPr>
          <w:rFonts w:ascii="Times New Roman"/>
          <w:b w:val="false"/>
          <w:i w:val="false"/>
          <w:color w:val="000000"/>
          <w:sz w:val="28"/>
        </w:rPr>
        <w:t>
      правила ухода за рабочим местом.</w:t>
      </w:r>
    </w:p>
    <w:bookmarkStart w:name="z902" w:id="899"/>
    <w:p>
      <w:pPr>
        <w:spacing w:after="0"/>
        <w:ind w:left="0"/>
        <w:jc w:val="both"/>
      </w:pPr>
      <w:r>
        <w:rPr>
          <w:rFonts w:ascii="Times New Roman"/>
          <w:b w:val="false"/>
          <w:i w:val="false"/>
          <w:color w:val="000000"/>
          <w:sz w:val="28"/>
        </w:rPr>
        <w:t>
      Параграф 2. Сменщик гарнитуры,4-й разряд</w:t>
      </w:r>
    </w:p>
    <w:bookmarkEnd w:id="899"/>
    <w:bookmarkStart w:name="z903" w:id="900"/>
    <w:p>
      <w:pPr>
        <w:spacing w:after="0"/>
        <w:ind w:left="0"/>
        <w:jc w:val="both"/>
      </w:pPr>
      <w:r>
        <w:rPr>
          <w:rFonts w:ascii="Times New Roman"/>
          <w:b w:val="false"/>
          <w:i w:val="false"/>
          <w:color w:val="000000"/>
          <w:sz w:val="28"/>
        </w:rPr>
        <w:t xml:space="preserve">
      477. Характеристика работ: </w:t>
      </w:r>
    </w:p>
    <w:bookmarkEnd w:id="900"/>
    <w:p>
      <w:pPr>
        <w:spacing w:after="0"/>
        <w:ind w:left="0"/>
        <w:jc w:val="both"/>
      </w:pPr>
      <w:r>
        <w:rPr>
          <w:rFonts w:ascii="Times New Roman"/>
          <w:b w:val="false"/>
          <w:i w:val="false"/>
          <w:color w:val="000000"/>
          <w:sz w:val="28"/>
        </w:rPr>
        <w:t xml:space="preserve">
      ведение процесса смены прядильной гарнитуры и технологической чистки машины; </w:t>
      </w:r>
    </w:p>
    <w:p>
      <w:pPr>
        <w:spacing w:after="0"/>
        <w:ind w:left="0"/>
        <w:jc w:val="both"/>
      </w:pPr>
      <w:r>
        <w:rPr>
          <w:rFonts w:ascii="Times New Roman"/>
          <w:b w:val="false"/>
          <w:i w:val="false"/>
          <w:color w:val="000000"/>
          <w:sz w:val="28"/>
        </w:rPr>
        <w:t xml:space="preserve">
      руководство подчиненными рабочими и координация работы по смене гарнитуры и чистке машины; </w:t>
      </w:r>
    </w:p>
    <w:p>
      <w:pPr>
        <w:spacing w:after="0"/>
        <w:ind w:left="0"/>
        <w:jc w:val="both"/>
      </w:pPr>
      <w:r>
        <w:rPr>
          <w:rFonts w:ascii="Times New Roman"/>
          <w:b w:val="false"/>
          <w:i w:val="false"/>
          <w:color w:val="000000"/>
          <w:sz w:val="28"/>
        </w:rPr>
        <w:t xml:space="preserve">
      контроль за ходом смены гарнитуры и технологической чистки; </w:t>
      </w:r>
    </w:p>
    <w:p>
      <w:pPr>
        <w:spacing w:after="0"/>
        <w:ind w:left="0"/>
        <w:jc w:val="both"/>
      </w:pPr>
      <w:r>
        <w:rPr>
          <w:rFonts w:ascii="Times New Roman"/>
          <w:b w:val="false"/>
          <w:i w:val="false"/>
          <w:color w:val="000000"/>
          <w:sz w:val="28"/>
        </w:rPr>
        <w:t xml:space="preserve">
      слив осадительной ванны из корыт прядильных машин и вискозы с концов коллекторов; </w:t>
      </w:r>
    </w:p>
    <w:p>
      <w:pPr>
        <w:spacing w:after="0"/>
        <w:ind w:left="0"/>
        <w:jc w:val="both"/>
      </w:pPr>
      <w:r>
        <w:rPr>
          <w:rFonts w:ascii="Times New Roman"/>
          <w:b w:val="false"/>
          <w:i w:val="false"/>
          <w:color w:val="000000"/>
          <w:sz w:val="28"/>
        </w:rPr>
        <w:t>
      чистка засоренных канализационных отводов на машинах;</w:t>
      </w:r>
    </w:p>
    <w:p>
      <w:pPr>
        <w:spacing w:after="0"/>
        <w:ind w:left="0"/>
        <w:jc w:val="both"/>
      </w:pPr>
      <w:r>
        <w:rPr>
          <w:rFonts w:ascii="Times New Roman"/>
          <w:b w:val="false"/>
          <w:i w:val="false"/>
          <w:color w:val="000000"/>
          <w:sz w:val="28"/>
        </w:rPr>
        <w:t xml:space="preserve">
      обеспечение потребного количества гарнитуры, необходимой для замены на машинах: материалами и приспособлениями для чистки и промывки машины; </w:t>
      </w:r>
    </w:p>
    <w:p>
      <w:pPr>
        <w:spacing w:after="0"/>
        <w:ind w:left="0"/>
        <w:jc w:val="both"/>
      </w:pPr>
      <w:r>
        <w:rPr>
          <w:rFonts w:ascii="Times New Roman"/>
          <w:b w:val="false"/>
          <w:i w:val="false"/>
          <w:color w:val="000000"/>
          <w:sz w:val="28"/>
        </w:rPr>
        <w:t xml:space="preserve">
      пополнение корыта машины осадительной ванной, прогон прядильных растворов через насосные стойки и червяки; </w:t>
      </w:r>
    </w:p>
    <w:p>
      <w:pPr>
        <w:spacing w:after="0"/>
        <w:ind w:left="0"/>
        <w:jc w:val="both"/>
      </w:pPr>
      <w:r>
        <w:rPr>
          <w:rFonts w:ascii="Times New Roman"/>
          <w:b w:val="false"/>
          <w:i w:val="false"/>
          <w:color w:val="000000"/>
          <w:sz w:val="28"/>
        </w:rPr>
        <w:t>
      прием и сдача машины при смене гарнитуры и технологической чистке машин;</w:t>
      </w:r>
    </w:p>
    <w:p>
      <w:pPr>
        <w:spacing w:after="0"/>
        <w:ind w:left="0"/>
        <w:jc w:val="both"/>
      </w:pPr>
      <w:r>
        <w:rPr>
          <w:rFonts w:ascii="Times New Roman"/>
          <w:b w:val="false"/>
          <w:i w:val="false"/>
          <w:color w:val="000000"/>
          <w:sz w:val="28"/>
        </w:rPr>
        <w:t xml:space="preserve">
      учет потребного количества сменяемой гарнитуры и нитепроводящих деталей и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гарнитуры; </w:t>
      </w:r>
    </w:p>
    <w:p>
      <w:pPr>
        <w:spacing w:after="0"/>
        <w:ind w:left="0"/>
        <w:jc w:val="both"/>
      </w:pPr>
      <w:r>
        <w:rPr>
          <w:rFonts w:ascii="Times New Roman"/>
          <w:b w:val="false"/>
          <w:i w:val="false"/>
          <w:color w:val="000000"/>
          <w:sz w:val="28"/>
        </w:rPr>
        <w:t>
      мелкий ремонт.</w:t>
      </w:r>
    </w:p>
    <w:bookmarkStart w:name="z904" w:id="901"/>
    <w:p>
      <w:pPr>
        <w:spacing w:after="0"/>
        <w:ind w:left="0"/>
        <w:jc w:val="both"/>
      </w:pPr>
      <w:r>
        <w:rPr>
          <w:rFonts w:ascii="Times New Roman"/>
          <w:b w:val="false"/>
          <w:i w:val="false"/>
          <w:color w:val="000000"/>
          <w:sz w:val="28"/>
        </w:rPr>
        <w:t xml:space="preserve">
      478. Должен знать: </w:t>
      </w:r>
    </w:p>
    <w:bookmarkEnd w:id="901"/>
    <w:p>
      <w:pPr>
        <w:spacing w:after="0"/>
        <w:ind w:left="0"/>
        <w:jc w:val="both"/>
      </w:pPr>
      <w:r>
        <w:rPr>
          <w:rFonts w:ascii="Times New Roman"/>
          <w:b w:val="false"/>
          <w:i w:val="false"/>
          <w:color w:val="000000"/>
          <w:sz w:val="28"/>
        </w:rPr>
        <w:t xml:space="preserve">
      технологический процесс формования волокна; </w:t>
      </w:r>
    </w:p>
    <w:p>
      <w:pPr>
        <w:spacing w:after="0"/>
        <w:ind w:left="0"/>
        <w:jc w:val="both"/>
      </w:pPr>
      <w:r>
        <w:rPr>
          <w:rFonts w:ascii="Times New Roman"/>
          <w:b w:val="false"/>
          <w:i w:val="false"/>
          <w:color w:val="000000"/>
          <w:sz w:val="28"/>
        </w:rPr>
        <w:t xml:space="preserve">
      устройство и принцип работы прядильных машин; </w:t>
      </w:r>
    </w:p>
    <w:p>
      <w:pPr>
        <w:spacing w:after="0"/>
        <w:ind w:left="0"/>
        <w:jc w:val="both"/>
      </w:pPr>
      <w:r>
        <w:rPr>
          <w:rFonts w:ascii="Times New Roman"/>
          <w:b w:val="false"/>
          <w:i w:val="false"/>
          <w:color w:val="000000"/>
          <w:sz w:val="28"/>
        </w:rPr>
        <w:t xml:space="preserve">
      правила и порядок смены гарнитуры и технологической чистки машины; </w:t>
      </w:r>
    </w:p>
    <w:p>
      <w:pPr>
        <w:spacing w:after="0"/>
        <w:ind w:left="0"/>
        <w:jc w:val="both"/>
      </w:pPr>
      <w:r>
        <w:rPr>
          <w:rFonts w:ascii="Times New Roman"/>
          <w:b w:val="false"/>
          <w:i w:val="false"/>
          <w:color w:val="000000"/>
          <w:sz w:val="28"/>
        </w:rPr>
        <w:t xml:space="preserve">
      правила слива и наполнения осадительной ванны в корыта, слива и прогона вискозы; </w:t>
      </w:r>
    </w:p>
    <w:p>
      <w:pPr>
        <w:spacing w:after="0"/>
        <w:ind w:left="0"/>
        <w:jc w:val="both"/>
      </w:pPr>
      <w:r>
        <w:rPr>
          <w:rFonts w:ascii="Times New Roman"/>
          <w:b w:val="false"/>
          <w:i w:val="false"/>
          <w:color w:val="000000"/>
          <w:sz w:val="28"/>
        </w:rPr>
        <w:t xml:space="preserve">
      правила ведения учета; </w:t>
      </w:r>
    </w:p>
    <w:p>
      <w:pPr>
        <w:spacing w:after="0"/>
        <w:ind w:left="0"/>
        <w:jc w:val="both"/>
      </w:pPr>
      <w:r>
        <w:rPr>
          <w:rFonts w:ascii="Times New Roman"/>
          <w:b w:val="false"/>
          <w:i w:val="false"/>
          <w:color w:val="000000"/>
          <w:sz w:val="28"/>
        </w:rPr>
        <w:t xml:space="preserve">
      методы выявления и устранения неисправностей в работе гарнитуры; </w:t>
      </w:r>
    </w:p>
    <w:p>
      <w:pPr>
        <w:spacing w:after="0"/>
        <w:ind w:left="0"/>
        <w:jc w:val="both"/>
      </w:pPr>
      <w:r>
        <w:rPr>
          <w:rFonts w:ascii="Times New Roman"/>
          <w:b w:val="false"/>
          <w:i w:val="false"/>
          <w:color w:val="000000"/>
          <w:sz w:val="28"/>
        </w:rPr>
        <w:t>
      слесарное дело.</w:t>
      </w:r>
    </w:p>
    <w:bookmarkStart w:name="z905" w:id="902"/>
    <w:p>
      <w:pPr>
        <w:spacing w:after="0"/>
        <w:ind w:left="0"/>
        <w:jc w:val="both"/>
      </w:pPr>
      <w:r>
        <w:rPr>
          <w:rFonts w:ascii="Times New Roman"/>
          <w:b w:val="false"/>
          <w:i w:val="false"/>
          <w:color w:val="000000"/>
          <w:sz w:val="28"/>
        </w:rPr>
        <w:t>
      102. Сменщик прядильных блоков</w:t>
      </w:r>
    </w:p>
    <w:bookmarkEnd w:id="902"/>
    <w:bookmarkStart w:name="z906" w:id="903"/>
    <w:p>
      <w:pPr>
        <w:spacing w:after="0"/>
        <w:ind w:left="0"/>
        <w:jc w:val="both"/>
      </w:pPr>
      <w:r>
        <w:rPr>
          <w:rFonts w:ascii="Times New Roman"/>
          <w:b w:val="false"/>
          <w:i w:val="false"/>
          <w:color w:val="000000"/>
          <w:sz w:val="28"/>
        </w:rPr>
        <w:t>
      Параграф 1. Сменщик прядильных блоков, 4-й разряд</w:t>
      </w:r>
    </w:p>
    <w:bookmarkEnd w:id="903"/>
    <w:bookmarkStart w:name="z907" w:id="904"/>
    <w:p>
      <w:pPr>
        <w:spacing w:after="0"/>
        <w:ind w:left="0"/>
        <w:jc w:val="both"/>
      </w:pPr>
      <w:r>
        <w:rPr>
          <w:rFonts w:ascii="Times New Roman"/>
          <w:b w:val="false"/>
          <w:i w:val="false"/>
          <w:color w:val="000000"/>
          <w:sz w:val="28"/>
        </w:rPr>
        <w:t xml:space="preserve">
      479. Характеристика работ: </w:t>
      </w:r>
    </w:p>
    <w:bookmarkEnd w:id="904"/>
    <w:p>
      <w:pPr>
        <w:spacing w:after="0"/>
        <w:ind w:left="0"/>
        <w:jc w:val="both"/>
      </w:pPr>
      <w:r>
        <w:rPr>
          <w:rFonts w:ascii="Times New Roman"/>
          <w:b w:val="false"/>
          <w:i w:val="false"/>
          <w:color w:val="000000"/>
          <w:sz w:val="28"/>
        </w:rPr>
        <w:t>
      смена прядильного блока в соответствии с рабочей инструкцией;</w:t>
      </w:r>
    </w:p>
    <w:p>
      <w:pPr>
        <w:spacing w:after="0"/>
        <w:ind w:left="0"/>
        <w:jc w:val="both"/>
      </w:pPr>
      <w:r>
        <w:rPr>
          <w:rFonts w:ascii="Times New Roman"/>
          <w:b w:val="false"/>
          <w:i w:val="false"/>
          <w:color w:val="000000"/>
          <w:sz w:val="28"/>
        </w:rPr>
        <w:t>
      подготовка прядильного места к смене блока, отсоединение системы динильного обогрева азотной линии, отсоединение крышки прядильной головки, подъем талью бункера и стояка, выемка блока, отсоединение от него прядильного насосика и плавильной решетки;</w:t>
      </w:r>
    </w:p>
    <w:p>
      <w:pPr>
        <w:spacing w:after="0"/>
        <w:ind w:left="0"/>
        <w:jc w:val="both"/>
      </w:pPr>
      <w:r>
        <w:rPr>
          <w:rFonts w:ascii="Times New Roman"/>
          <w:b w:val="false"/>
          <w:i w:val="false"/>
          <w:color w:val="000000"/>
          <w:sz w:val="28"/>
        </w:rPr>
        <w:t xml:space="preserve">
      чистка рубашки прядильной головки; </w:t>
      </w:r>
    </w:p>
    <w:p>
      <w:pPr>
        <w:spacing w:after="0"/>
        <w:ind w:left="0"/>
        <w:jc w:val="both"/>
      </w:pPr>
      <w:r>
        <w:rPr>
          <w:rFonts w:ascii="Times New Roman"/>
          <w:b w:val="false"/>
          <w:i w:val="false"/>
          <w:color w:val="000000"/>
          <w:sz w:val="28"/>
        </w:rPr>
        <w:t xml:space="preserve">
      доставка нового блока из мастерской; </w:t>
      </w:r>
    </w:p>
    <w:p>
      <w:pPr>
        <w:spacing w:after="0"/>
        <w:ind w:left="0"/>
        <w:jc w:val="both"/>
      </w:pPr>
      <w:r>
        <w:rPr>
          <w:rFonts w:ascii="Times New Roman"/>
          <w:b w:val="false"/>
          <w:i w:val="false"/>
          <w:color w:val="000000"/>
          <w:sz w:val="28"/>
        </w:rPr>
        <w:t xml:space="preserve">
      подтягивание насосика, установка блока в рубашку, опускание бункера стояка; </w:t>
      </w:r>
    </w:p>
    <w:p>
      <w:pPr>
        <w:spacing w:after="0"/>
        <w:ind w:left="0"/>
        <w:jc w:val="both"/>
      </w:pPr>
      <w:r>
        <w:rPr>
          <w:rFonts w:ascii="Times New Roman"/>
          <w:b w:val="false"/>
          <w:i w:val="false"/>
          <w:color w:val="000000"/>
          <w:sz w:val="28"/>
        </w:rPr>
        <w:t xml:space="preserve">
      подготовка прядильного места к пуску; </w:t>
      </w:r>
    </w:p>
    <w:p>
      <w:pPr>
        <w:spacing w:after="0"/>
        <w:ind w:left="0"/>
        <w:jc w:val="both"/>
      </w:pPr>
      <w:r>
        <w:rPr>
          <w:rFonts w:ascii="Times New Roman"/>
          <w:b w:val="false"/>
          <w:i w:val="false"/>
          <w:color w:val="000000"/>
          <w:sz w:val="28"/>
        </w:rPr>
        <w:t xml:space="preserve">
      присоединение динильного обогрева к азотной линии, проверка прядильного места на герметичность путем спрессовывания азотом; </w:t>
      </w:r>
    </w:p>
    <w:p>
      <w:pPr>
        <w:spacing w:after="0"/>
        <w:ind w:left="0"/>
        <w:jc w:val="both"/>
      </w:pPr>
      <w:r>
        <w:rPr>
          <w:rFonts w:ascii="Times New Roman"/>
          <w:b w:val="false"/>
          <w:i w:val="false"/>
          <w:color w:val="000000"/>
          <w:sz w:val="28"/>
        </w:rPr>
        <w:t xml:space="preserve">
      пуск прядильного места; </w:t>
      </w:r>
    </w:p>
    <w:p>
      <w:pPr>
        <w:spacing w:after="0"/>
        <w:ind w:left="0"/>
        <w:jc w:val="both"/>
      </w:pPr>
      <w:r>
        <w:rPr>
          <w:rFonts w:ascii="Times New Roman"/>
          <w:b w:val="false"/>
          <w:i w:val="false"/>
          <w:color w:val="000000"/>
          <w:sz w:val="28"/>
        </w:rPr>
        <w:t xml:space="preserve">
      доставка снятого с машины блока и насосика к печам обжига; </w:t>
      </w:r>
    </w:p>
    <w:p>
      <w:pPr>
        <w:spacing w:after="0"/>
        <w:ind w:left="0"/>
        <w:jc w:val="both"/>
      </w:pPr>
      <w:r>
        <w:rPr>
          <w:rFonts w:ascii="Times New Roman"/>
          <w:b w:val="false"/>
          <w:i w:val="false"/>
          <w:color w:val="000000"/>
          <w:sz w:val="28"/>
        </w:rPr>
        <w:t>
      учет сменных блоков и запись в производственном журнале.</w:t>
      </w:r>
    </w:p>
    <w:bookmarkStart w:name="z908" w:id="905"/>
    <w:p>
      <w:pPr>
        <w:spacing w:after="0"/>
        <w:ind w:left="0"/>
        <w:jc w:val="both"/>
      </w:pPr>
      <w:r>
        <w:rPr>
          <w:rFonts w:ascii="Times New Roman"/>
          <w:b w:val="false"/>
          <w:i w:val="false"/>
          <w:color w:val="000000"/>
          <w:sz w:val="28"/>
        </w:rPr>
        <w:t xml:space="preserve">
      480. Должен знать: </w:t>
      </w:r>
    </w:p>
    <w:bookmarkEnd w:id="905"/>
    <w:p>
      <w:pPr>
        <w:spacing w:after="0"/>
        <w:ind w:left="0"/>
        <w:jc w:val="both"/>
      </w:pPr>
      <w:r>
        <w:rPr>
          <w:rFonts w:ascii="Times New Roman"/>
          <w:b w:val="false"/>
          <w:i w:val="false"/>
          <w:color w:val="000000"/>
          <w:sz w:val="28"/>
        </w:rPr>
        <w:t xml:space="preserve">
      технологический процесс формования волокна; </w:t>
      </w:r>
    </w:p>
    <w:p>
      <w:pPr>
        <w:spacing w:after="0"/>
        <w:ind w:left="0"/>
        <w:jc w:val="both"/>
      </w:pPr>
      <w:r>
        <w:rPr>
          <w:rFonts w:ascii="Times New Roman"/>
          <w:b w:val="false"/>
          <w:i w:val="false"/>
          <w:color w:val="000000"/>
          <w:sz w:val="28"/>
        </w:rPr>
        <w:t xml:space="preserve">
      устройство прядильной машины, назначение и устройство прядильных блоков, системы обогрева и азотной линии; </w:t>
      </w:r>
    </w:p>
    <w:p>
      <w:pPr>
        <w:spacing w:after="0"/>
        <w:ind w:left="0"/>
        <w:jc w:val="both"/>
      </w:pPr>
      <w:r>
        <w:rPr>
          <w:rFonts w:ascii="Times New Roman"/>
          <w:b w:val="false"/>
          <w:i w:val="false"/>
          <w:color w:val="000000"/>
          <w:sz w:val="28"/>
        </w:rPr>
        <w:t xml:space="preserve">
      свойства теплоносителей, применяемых при обогреве блоков динила; </w:t>
      </w:r>
    </w:p>
    <w:p>
      <w:pPr>
        <w:spacing w:after="0"/>
        <w:ind w:left="0"/>
        <w:jc w:val="both"/>
      </w:pPr>
      <w:r>
        <w:rPr>
          <w:rFonts w:ascii="Times New Roman"/>
          <w:b w:val="false"/>
          <w:i w:val="false"/>
          <w:color w:val="000000"/>
          <w:sz w:val="28"/>
        </w:rPr>
        <w:t xml:space="preserve">
      порядок разборки и сборки прядильного места при смене блоков, отсоединения и присоединения системы динильного обогрева; </w:t>
      </w:r>
    </w:p>
    <w:p>
      <w:pPr>
        <w:spacing w:after="0"/>
        <w:ind w:left="0"/>
        <w:jc w:val="both"/>
      </w:pPr>
      <w:r>
        <w:rPr>
          <w:rFonts w:ascii="Times New Roman"/>
          <w:b w:val="false"/>
          <w:i w:val="false"/>
          <w:color w:val="000000"/>
          <w:sz w:val="28"/>
        </w:rPr>
        <w:t xml:space="preserve">
      правила обработки прядильных мест динилом; </w:t>
      </w:r>
    </w:p>
    <w:p>
      <w:pPr>
        <w:spacing w:after="0"/>
        <w:ind w:left="0"/>
        <w:jc w:val="both"/>
      </w:pPr>
      <w:r>
        <w:rPr>
          <w:rFonts w:ascii="Times New Roman"/>
          <w:b w:val="false"/>
          <w:i w:val="false"/>
          <w:color w:val="000000"/>
          <w:sz w:val="28"/>
        </w:rPr>
        <w:t>
      виды брака волокна от неправильной и некачественной сборки прядильного места.</w:t>
      </w:r>
    </w:p>
    <w:bookmarkStart w:name="z909" w:id="906"/>
    <w:p>
      <w:pPr>
        <w:spacing w:after="0"/>
        <w:ind w:left="0"/>
        <w:jc w:val="both"/>
      </w:pPr>
      <w:r>
        <w:rPr>
          <w:rFonts w:ascii="Times New Roman"/>
          <w:b w:val="false"/>
          <w:i w:val="false"/>
          <w:color w:val="000000"/>
          <w:sz w:val="28"/>
        </w:rPr>
        <w:t>
      103. Ставильщик</w:t>
      </w:r>
    </w:p>
    <w:bookmarkEnd w:id="906"/>
    <w:bookmarkStart w:name="z910" w:id="907"/>
    <w:p>
      <w:pPr>
        <w:spacing w:after="0"/>
        <w:ind w:left="0"/>
        <w:jc w:val="both"/>
      </w:pPr>
      <w:r>
        <w:rPr>
          <w:rFonts w:ascii="Times New Roman"/>
          <w:b w:val="false"/>
          <w:i w:val="false"/>
          <w:color w:val="000000"/>
          <w:sz w:val="28"/>
        </w:rPr>
        <w:t>
      Параграф 1. Ставильщик, 2-й разряд</w:t>
      </w:r>
    </w:p>
    <w:bookmarkEnd w:id="907"/>
    <w:bookmarkStart w:name="z911" w:id="908"/>
    <w:p>
      <w:pPr>
        <w:spacing w:after="0"/>
        <w:ind w:left="0"/>
        <w:jc w:val="both"/>
      </w:pPr>
      <w:r>
        <w:rPr>
          <w:rFonts w:ascii="Times New Roman"/>
          <w:b w:val="false"/>
          <w:i w:val="false"/>
          <w:color w:val="000000"/>
          <w:sz w:val="28"/>
        </w:rPr>
        <w:t xml:space="preserve">
      481. Характеристика работ: </w:t>
      </w:r>
    </w:p>
    <w:bookmarkEnd w:id="908"/>
    <w:p>
      <w:pPr>
        <w:spacing w:after="0"/>
        <w:ind w:left="0"/>
        <w:jc w:val="both"/>
      </w:pPr>
      <w:r>
        <w:rPr>
          <w:rFonts w:ascii="Times New Roman"/>
          <w:b w:val="false"/>
          <w:i w:val="false"/>
          <w:color w:val="000000"/>
          <w:sz w:val="28"/>
        </w:rPr>
        <w:t xml:space="preserve">
      установка шпуль, бобин с шелком в шпулярник штапельных агрегатов в соответствии с рабочей инструкцией; </w:t>
      </w:r>
    </w:p>
    <w:p>
      <w:pPr>
        <w:spacing w:after="0"/>
        <w:ind w:left="0"/>
        <w:jc w:val="both"/>
      </w:pPr>
      <w:r>
        <w:rPr>
          <w:rFonts w:ascii="Times New Roman"/>
          <w:b w:val="false"/>
          <w:i w:val="false"/>
          <w:color w:val="000000"/>
          <w:sz w:val="28"/>
        </w:rPr>
        <w:t xml:space="preserve">
      соединение отдельных нитей в жгут; </w:t>
      </w:r>
    </w:p>
    <w:p>
      <w:pPr>
        <w:spacing w:after="0"/>
        <w:ind w:left="0"/>
        <w:jc w:val="both"/>
      </w:pPr>
      <w:r>
        <w:rPr>
          <w:rFonts w:ascii="Times New Roman"/>
          <w:b w:val="false"/>
          <w:i w:val="false"/>
          <w:color w:val="000000"/>
          <w:sz w:val="28"/>
        </w:rPr>
        <w:t xml:space="preserve">
      ликвидация обрывов нитей, срез намотов; </w:t>
      </w:r>
    </w:p>
    <w:p>
      <w:pPr>
        <w:spacing w:after="0"/>
        <w:ind w:left="0"/>
        <w:jc w:val="both"/>
      </w:pPr>
      <w:r>
        <w:rPr>
          <w:rFonts w:ascii="Times New Roman"/>
          <w:b w:val="false"/>
          <w:i w:val="false"/>
          <w:color w:val="000000"/>
          <w:sz w:val="28"/>
        </w:rPr>
        <w:t xml:space="preserve">
      доставка шелка к шпулярнику, снятие сработанных шпуль или бобин со шпулярника и отвоз их; </w:t>
      </w:r>
    </w:p>
    <w:p>
      <w:pPr>
        <w:spacing w:after="0"/>
        <w:ind w:left="0"/>
        <w:jc w:val="both"/>
      </w:pPr>
      <w:r>
        <w:rPr>
          <w:rFonts w:ascii="Times New Roman"/>
          <w:b w:val="false"/>
          <w:i w:val="false"/>
          <w:color w:val="000000"/>
          <w:sz w:val="28"/>
        </w:rPr>
        <w:t xml:space="preserve">
      наблюдение за сходом шелка, правильностью заправки нити и состоянием нитепроводящей системы; </w:t>
      </w:r>
    </w:p>
    <w:p>
      <w:pPr>
        <w:spacing w:after="0"/>
        <w:ind w:left="0"/>
        <w:jc w:val="both"/>
      </w:pPr>
      <w:r>
        <w:rPr>
          <w:rFonts w:ascii="Times New Roman"/>
          <w:b w:val="false"/>
          <w:i w:val="false"/>
          <w:color w:val="000000"/>
          <w:sz w:val="28"/>
        </w:rPr>
        <w:t xml:space="preserve">
      разбор отходов по ассортименту и сдача их по весу; </w:t>
      </w:r>
    </w:p>
    <w:p>
      <w:pPr>
        <w:spacing w:after="0"/>
        <w:ind w:left="0"/>
        <w:jc w:val="both"/>
      </w:pPr>
      <w:r>
        <w:rPr>
          <w:rFonts w:ascii="Times New Roman"/>
          <w:b w:val="false"/>
          <w:i w:val="false"/>
          <w:color w:val="000000"/>
          <w:sz w:val="28"/>
        </w:rPr>
        <w:t>
      уход за оборудованием.</w:t>
      </w:r>
    </w:p>
    <w:bookmarkStart w:name="z912" w:id="909"/>
    <w:p>
      <w:pPr>
        <w:spacing w:after="0"/>
        <w:ind w:left="0"/>
        <w:jc w:val="both"/>
      </w:pPr>
      <w:r>
        <w:rPr>
          <w:rFonts w:ascii="Times New Roman"/>
          <w:b w:val="false"/>
          <w:i w:val="false"/>
          <w:color w:val="000000"/>
          <w:sz w:val="28"/>
        </w:rPr>
        <w:t xml:space="preserve">
      482. Должен знать: </w:t>
      </w:r>
    </w:p>
    <w:bookmarkEnd w:id="909"/>
    <w:p>
      <w:pPr>
        <w:spacing w:after="0"/>
        <w:ind w:left="0"/>
        <w:jc w:val="both"/>
      </w:pPr>
      <w:r>
        <w:rPr>
          <w:rFonts w:ascii="Times New Roman"/>
          <w:b w:val="false"/>
          <w:i w:val="false"/>
          <w:color w:val="000000"/>
          <w:sz w:val="28"/>
        </w:rPr>
        <w:t xml:space="preserve">
      порядок установки шпуль или бобин в шпулярник, заправки нити через нитепроводящую систему и соединения отдельных нитей в жгут; </w:t>
      </w:r>
    </w:p>
    <w:p>
      <w:pPr>
        <w:spacing w:after="0"/>
        <w:ind w:left="0"/>
        <w:jc w:val="both"/>
      </w:pPr>
      <w:r>
        <w:rPr>
          <w:rFonts w:ascii="Times New Roman"/>
          <w:b w:val="false"/>
          <w:i w:val="false"/>
          <w:color w:val="000000"/>
          <w:sz w:val="28"/>
        </w:rPr>
        <w:t xml:space="preserve">
      устройство шпулярника и требования, предъявляемые к состоянию нитепроводящей системы; </w:t>
      </w:r>
    </w:p>
    <w:p>
      <w:pPr>
        <w:spacing w:after="0"/>
        <w:ind w:left="0"/>
        <w:jc w:val="both"/>
      </w:pPr>
      <w:r>
        <w:rPr>
          <w:rFonts w:ascii="Times New Roman"/>
          <w:b w:val="false"/>
          <w:i w:val="false"/>
          <w:color w:val="000000"/>
          <w:sz w:val="28"/>
        </w:rPr>
        <w:t xml:space="preserve">
      ассортимент шелка и требования, предъявляемые к его качеству; </w:t>
      </w:r>
    </w:p>
    <w:p>
      <w:pPr>
        <w:spacing w:after="0"/>
        <w:ind w:left="0"/>
        <w:jc w:val="both"/>
      </w:pPr>
      <w:r>
        <w:rPr>
          <w:rFonts w:ascii="Times New Roman"/>
          <w:b w:val="false"/>
          <w:i w:val="false"/>
          <w:color w:val="000000"/>
          <w:sz w:val="28"/>
        </w:rPr>
        <w:t>
      правила ухода за оборудованием.</w:t>
      </w:r>
    </w:p>
    <w:bookmarkStart w:name="z913" w:id="910"/>
    <w:p>
      <w:pPr>
        <w:spacing w:after="0"/>
        <w:ind w:left="0"/>
        <w:jc w:val="both"/>
      </w:pPr>
      <w:r>
        <w:rPr>
          <w:rFonts w:ascii="Times New Roman"/>
          <w:b w:val="false"/>
          <w:i w:val="false"/>
          <w:color w:val="000000"/>
          <w:sz w:val="28"/>
        </w:rPr>
        <w:t>
      Параграф 2. Ставильщик, 3-й разряд</w:t>
      </w:r>
    </w:p>
    <w:bookmarkEnd w:id="910"/>
    <w:bookmarkStart w:name="z914" w:id="911"/>
    <w:p>
      <w:pPr>
        <w:spacing w:after="0"/>
        <w:ind w:left="0"/>
        <w:jc w:val="both"/>
      </w:pPr>
      <w:r>
        <w:rPr>
          <w:rFonts w:ascii="Times New Roman"/>
          <w:b w:val="false"/>
          <w:i w:val="false"/>
          <w:color w:val="000000"/>
          <w:sz w:val="28"/>
        </w:rPr>
        <w:t xml:space="preserve">
      483. Характеристика работ: </w:t>
      </w:r>
    </w:p>
    <w:bookmarkEnd w:id="911"/>
    <w:p>
      <w:pPr>
        <w:spacing w:after="0"/>
        <w:ind w:left="0"/>
        <w:jc w:val="both"/>
      </w:pPr>
      <w:r>
        <w:rPr>
          <w:rFonts w:ascii="Times New Roman"/>
          <w:b w:val="false"/>
          <w:i w:val="false"/>
          <w:color w:val="000000"/>
          <w:sz w:val="28"/>
        </w:rPr>
        <w:t xml:space="preserve">
      установка катушек с кордной нитью в шпулярник ткацких станков на ходу станка при разгоне ставки и с остановкой станка при одновременной ставке; установка куличей в шпулярник сновальных машин в соответствии с рабочей инструкцией; </w:t>
      </w:r>
    </w:p>
    <w:p>
      <w:pPr>
        <w:spacing w:after="0"/>
        <w:ind w:left="0"/>
        <w:jc w:val="both"/>
      </w:pPr>
      <w:r>
        <w:rPr>
          <w:rFonts w:ascii="Times New Roman"/>
          <w:b w:val="false"/>
          <w:i w:val="false"/>
          <w:color w:val="000000"/>
          <w:sz w:val="28"/>
        </w:rPr>
        <w:t xml:space="preserve">
      связывание нитей по стренгам на каретке или сшивке концов нитей на швейной машине; заправка нити на станок или сновальную машину; </w:t>
      </w:r>
    </w:p>
    <w:p>
      <w:pPr>
        <w:spacing w:after="0"/>
        <w:ind w:left="0"/>
        <w:jc w:val="both"/>
      </w:pPr>
      <w:r>
        <w:rPr>
          <w:rFonts w:ascii="Times New Roman"/>
          <w:b w:val="false"/>
          <w:i w:val="false"/>
          <w:color w:val="000000"/>
          <w:sz w:val="28"/>
        </w:rPr>
        <w:t xml:space="preserve">
      заработка кромки ткани при одновременной ставке катушек; </w:t>
      </w:r>
    </w:p>
    <w:p>
      <w:pPr>
        <w:spacing w:after="0"/>
        <w:ind w:left="0"/>
        <w:jc w:val="both"/>
      </w:pPr>
      <w:r>
        <w:rPr>
          <w:rFonts w:ascii="Times New Roman"/>
          <w:b w:val="false"/>
          <w:i w:val="false"/>
          <w:color w:val="000000"/>
          <w:sz w:val="28"/>
        </w:rPr>
        <w:t xml:space="preserve">
      обработка станка после заправки; заводка подрезов и отрывов основы и пуск станка; </w:t>
      </w:r>
    </w:p>
    <w:p>
      <w:pPr>
        <w:spacing w:after="0"/>
        <w:ind w:left="0"/>
        <w:jc w:val="both"/>
      </w:pPr>
      <w:r>
        <w:rPr>
          <w:rFonts w:ascii="Times New Roman"/>
          <w:b w:val="false"/>
          <w:i w:val="false"/>
          <w:color w:val="000000"/>
          <w:sz w:val="28"/>
        </w:rPr>
        <w:t xml:space="preserve">
      участие в ликвидации обрывов основных нитей; </w:t>
      </w:r>
    </w:p>
    <w:p>
      <w:pPr>
        <w:spacing w:after="0"/>
        <w:ind w:left="0"/>
        <w:jc w:val="both"/>
      </w:pPr>
      <w:r>
        <w:rPr>
          <w:rFonts w:ascii="Times New Roman"/>
          <w:b w:val="false"/>
          <w:i w:val="false"/>
          <w:color w:val="000000"/>
          <w:sz w:val="28"/>
        </w:rPr>
        <w:t xml:space="preserve">
      одевание куличей на манжеты; </w:t>
      </w:r>
    </w:p>
    <w:p>
      <w:pPr>
        <w:spacing w:after="0"/>
        <w:ind w:left="0"/>
        <w:jc w:val="both"/>
      </w:pPr>
      <w:r>
        <w:rPr>
          <w:rFonts w:ascii="Times New Roman"/>
          <w:b w:val="false"/>
          <w:i w:val="false"/>
          <w:color w:val="000000"/>
          <w:sz w:val="28"/>
        </w:rPr>
        <w:t xml:space="preserve">
      контроль качества нитей и выставление из шпулярника бракованных катушек, оформление возврата катушек в крутильный цех; </w:t>
      </w:r>
    </w:p>
    <w:p>
      <w:pPr>
        <w:spacing w:after="0"/>
        <w:ind w:left="0"/>
        <w:jc w:val="both"/>
      </w:pPr>
      <w:r>
        <w:rPr>
          <w:rFonts w:ascii="Times New Roman"/>
          <w:b w:val="false"/>
          <w:i w:val="false"/>
          <w:color w:val="000000"/>
          <w:sz w:val="28"/>
        </w:rPr>
        <w:t xml:space="preserve">
      доставка катушек с кордом и куличей к шпулярнику, отвоз пустых катушек и манжетов в установленное место; </w:t>
      </w:r>
    </w:p>
    <w:p>
      <w:pPr>
        <w:spacing w:after="0"/>
        <w:ind w:left="0"/>
        <w:jc w:val="both"/>
      </w:pPr>
      <w:r>
        <w:rPr>
          <w:rFonts w:ascii="Times New Roman"/>
          <w:b w:val="false"/>
          <w:i w:val="false"/>
          <w:color w:val="000000"/>
          <w:sz w:val="28"/>
        </w:rPr>
        <w:t>
      снятие намотов со шпилек шпулярника; очистка манжетов от недолетов;</w:t>
      </w:r>
    </w:p>
    <w:p>
      <w:pPr>
        <w:spacing w:after="0"/>
        <w:ind w:left="0"/>
        <w:jc w:val="both"/>
      </w:pPr>
      <w:r>
        <w:rPr>
          <w:rFonts w:ascii="Times New Roman"/>
          <w:b w:val="false"/>
          <w:i w:val="false"/>
          <w:color w:val="000000"/>
          <w:sz w:val="28"/>
        </w:rPr>
        <w:t xml:space="preserve">
      наблюдение за сходом нитей и состоянием нитепроводящей системы, количеством катушек, куличей в шпулярнике и правильной заправкой нитей на станок, сновальную машину; </w:t>
      </w:r>
    </w:p>
    <w:p>
      <w:pPr>
        <w:spacing w:after="0"/>
        <w:ind w:left="0"/>
        <w:jc w:val="both"/>
      </w:pPr>
      <w:r>
        <w:rPr>
          <w:rFonts w:ascii="Times New Roman"/>
          <w:b w:val="false"/>
          <w:i w:val="false"/>
          <w:color w:val="000000"/>
          <w:sz w:val="28"/>
        </w:rPr>
        <w:t xml:space="preserve">
      сдача отходов; </w:t>
      </w:r>
    </w:p>
    <w:p>
      <w:pPr>
        <w:spacing w:after="0"/>
        <w:ind w:left="0"/>
        <w:jc w:val="both"/>
      </w:pPr>
      <w:r>
        <w:rPr>
          <w:rFonts w:ascii="Times New Roman"/>
          <w:b w:val="false"/>
          <w:i w:val="false"/>
          <w:color w:val="000000"/>
          <w:sz w:val="28"/>
        </w:rPr>
        <w:t>
      уход за оборудованием.</w:t>
      </w:r>
    </w:p>
    <w:bookmarkStart w:name="z915" w:id="912"/>
    <w:p>
      <w:pPr>
        <w:spacing w:after="0"/>
        <w:ind w:left="0"/>
        <w:jc w:val="both"/>
      </w:pPr>
      <w:r>
        <w:rPr>
          <w:rFonts w:ascii="Times New Roman"/>
          <w:b w:val="false"/>
          <w:i w:val="false"/>
          <w:color w:val="000000"/>
          <w:sz w:val="28"/>
        </w:rPr>
        <w:t xml:space="preserve">
      484. Должен знать: </w:t>
      </w:r>
    </w:p>
    <w:bookmarkEnd w:id="912"/>
    <w:p>
      <w:pPr>
        <w:spacing w:after="0"/>
        <w:ind w:left="0"/>
        <w:jc w:val="both"/>
      </w:pPr>
      <w:r>
        <w:rPr>
          <w:rFonts w:ascii="Times New Roman"/>
          <w:b w:val="false"/>
          <w:i w:val="false"/>
          <w:color w:val="000000"/>
          <w:sz w:val="28"/>
        </w:rPr>
        <w:t xml:space="preserve">
      порядок установки катушек, куличей в шпулярник, проборки нитей в нитепроводник, сновальную машину; </w:t>
      </w:r>
    </w:p>
    <w:p>
      <w:pPr>
        <w:spacing w:after="0"/>
        <w:ind w:left="0"/>
        <w:jc w:val="both"/>
      </w:pPr>
      <w:r>
        <w:rPr>
          <w:rFonts w:ascii="Times New Roman"/>
          <w:b w:val="false"/>
          <w:i w:val="false"/>
          <w:color w:val="000000"/>
          <w:sz w:val="28"/>
        </w:rPr>
        <w:t xml:space="preserve">
      устройство шпулярника; </w:t>
      </w:r>
    </w:p>
    <w:p>
      <w:pPr>
        <w:spacing w:after="0"/>
        <w:ind w:left="0"/>
        <w:jc w:val="both"/>
      </w:pPr>
      <w:r>
        <w:rPr>
          <w:rFonts w:ascii="Times New Roman"/>
          <w:b w:val="false"/>
          <w:i w:val="false"/>
          <w:color w:val="000000"/>
          <w:sz w:val="28"/>
        </w:rPr>
        <w:t xml:space="preserve">
      требования, предъявляемые к состоянию нитепроводящей системы; </w:t>
      </w:r>
    </w:p>
    <w:p>
      <w:pPr>
        <w:spacing w:after="0"/>
        <w:ind w:left="0"/>
        <w:jc w:val="both"/>
      </w:pPr>
      <w:r>
        <w:rPr>
          <w:rFonts w:ascii="Times New Roman"/>
          <w:b w:val="false"/>
          <w:i w:val="false"/>
          <w:color w:val="000000"/>
          <w:sz w:val="28"/>
        </w:rPr>
        <w:t xml:space="preserve">
      ассортимент шелка и виды пороков кордных нитей, ткани; </w:t>
      </w:r>
    </w:p>
    <w:p>
      <w:pPr>
        <w:spacing w:after="0"/>
        <w:ind w:left="0"/>
        <w:jc w:val="both"/>
      </w:pPr>
      <w:r>
        <w:rPr>
          <w:rFonts w:ascii="Times New Roman"/>
          <w:b w:val="false"/>
          <w:i w:val="false"/>
          <w:color w:val="000000"/>
          <w:sz w:val="28"/>
        </w:rPr>
        <w:t xml:space="preserve">
      требования, предъявляемые к их качеству, заправочные данные по артикулам ткани и сновки; </w:t>
      </w:r>
    </w:p>
    <w:p>
      <w:pPr>
        <w:spacing w:after="0"/>
        <w:ind w:left="0"/>
        <w:jc w:val="both"/>
      </w:pPr>
      <w:r>
        <w:rPr>
          <w:rFonts w:ascii="Times New Roman"/>
          <w:b w:val="false"/>
          <w:i w:val="false"/>
          <w:color w:val="000000"/>
          <w:sz w:val="28"/>
        </w:rPr>
        <w:t>
      правила ухода за оборудованием.</w:t>
      </w:r>
    </w:p>
    <w:bookmarkStart w:name="z916" w:id="913"/>
    <w:p>
      <w:pPr>
        <w:spacing w:after="0"/>
        <w:ind w:left="0"/>
        <w:jc w:val="both"/>
      </w:pPr>
      <w:r>
        <w:rPr>
          <w:rFonts w:ascii="Times New Roman"/>
          <w:b w:val="false"/>
          <w:i w:val="false"/>
          <w:color w:val="000000"/>
          <w:sz w:val="28"/>
        </w:rPr>
        <w:t>
      Параграф 3. Ставильщик, 4-й разряд</w:t>
      </w:r>
    </w:p>
    <w:bookmarkEnd w:id="913"/>
    <w:bookmarkStart w:name="z917" w:id="914"/>
    <w:p>
      <w:pPr>
        <w:spacing w:after="0"/>
        <w:ind w:left="0"/>
        <w:jc w:val="both"/>
      </w:pPr>
      <w:r>
        <w:rPr>
          <w:rFonts w:ascii="Times New Roman"/>
          <w:b w:val="false"/>
          <w:i w:val="false"/>
          <w:color w:val="000000"/>
          <w:sz w:val="28"/>
        </w:rPr>
        <w:t xml:space="preserve">
      485. Характеристика работ: </w:t>
      </w:r>
    </w:p>
    <w:bookmarkEnd w:id="914"/>
    <w:p>
      <w:pPr>
        <w:spacing w:after="0"/>
        <w:ind w:left="0"/>
        <w:jc w:val="both"/>
      </w:pPr>
      <w:r>
        <w:rPr>
          <w:rFonts w:ascii="Times New Roman"/>
          <w:b w:val="false"/>
          <w:i w:val="false"/>
          <w:color w:val="000000"/>
          <w:sz w:val="28"/>
        </w:rPr>
        <w:t xml:space="preserve">
      при перезарядке станка - контроль правильности установки необходимого количества катушек в шпулярник, проборки нитей в планки шпулярника, нитесборника, заправки нитей в механизм подачи основы, основонаблюдатель, ремиз и бердо; расчет заправки нитей в нитесборник; </w:t>
      </w:r>
    </w:p>
    <w:p>
      <w:pPr>
        <w:spacing w:after="0"/>
        <w:ind w:left="0"/>
        <w:jc w:val="both"/>
      </w:pPr>
      <w:r>
        <w:rPr>
          <w:rFonts w:ascii="Times New Roman"/>
          <w:b w:val="false"/>
          <w:i w:val="false"/>
          <w:color w:val="000000"/>
          <w:sz w:val="28"/>
        </w:rPr>
        <w:t xml:space="preserve">
      при ставке и подставке катушек - контроль правильной установки катушек в шпулярник и заправки нитей на станок; </w:t>
      </w:r>
    </w:p>
    <w:p>
      <w:pPr>
        <w:spacing w:after="0"/>
        <w:ind w:left="0"/>
        <w:jc w:val="both"/>
      </w:pPr>
      <w:r>
        <w:rPr>
          <w:rFonts w:ascii="Times New Roman"/>
          <w:b w:val="false"/>
          <w:i w:val="false"/>
          <w:color w:val="000000"/>
          <w:sz w:val="28"/>
        </w:rPr>
        <w:t xml:space="preserve">
      контроль схода нитей в шпулярнике, наличия в шпулярнике паспортов на поставление катушки с нитью; </w:t>
      </w:r>
    </w:p>
    <w:p>
      <w:pPr>
        <w:spacing w:after="0"/>
        <w:ind w:left="0"/>
        <w:jc w:val="both"/>
      </w:pPr>
      <w:r>
        <w:rPr>
          <w:rFonts w:ascii="Times New Roman"/>
          <w:b w:val="false"/>
          <w:i w:val="false"/>
          <w:color w:val="000000"/>
          <w:sz w:val="28"/>
        </w:rPr>
        <w:t xml:space="preserve">
      распределение пряжи по станкам, согласно крепости, партий и другим физико-механическим показателям и контроль за правильным использованием сырья и режимом его экономии; </w:t>
      </w:r>
    </w:p>
    <w:p>
      <w:pPr>
        <w:spacing w:after="0"/>
        <w:ind w:left="0"/>
        <w:jc w:val="both"/>
      </w:pPr>
      <w:r>
        <w:rPr>
          <w:rFonts w:ascii="Times New Roman"/>
          <w:b w:val="false"/>
          <w:i w:val="false"/>
          <w:color w:val="000000"/>
          <w:sz w:val="28"/>
        </w:rPr>
        <w:t xml:space="preserve">
      руководство ставильщиками более низкой квалификации; </w:t>
      </w:r>
    </w:p>
    <w:p>
      <w:pPr>
        <w:spacing w:after="0"/>
        <w:ind w:left="0"/>
        <w:jc w:val="both"/>
      </w:pPr>
      <w:r>
        <w:rPr>
          <w:rFonts w:ascii="Times New Roman"/>
          <w:b w:val="false"/>
          <w:i w:val="false"/>
          <w:color w:val="000000"/>
          <w:sz w:val="28"/>
        </w:rPr>
        <w:t xml:space="preserve">
      обеспечение ставильщиков шелком соответствующего номера и качества, без допуска в работу бракованных катушек; </w:t>
      </w:r>
    </w:p>
    <w:p>
      <w:pPr>
        <w:spacing w:after="0"/>
        <w:ind w:left="0"/>
        <w:jc w:val="both"/>
      </w:pPr>
      <w:r>
        <w:rPr>
          <w:rFonts w:ascii="Times New Roman"/>
          <w:b w:val="false"/>
          <w:i w:val="false"/>
          <w:color w:val="000000"/>
          <w:sz w:val="28"/>
        </w:rPr>
        <w:t xml:space="preserve">
      распределение ставильщиков по участкам; </w:t>
      </w:r>
    </w:p>
    <w:p>
      <w:pPr>
        <w:spacing w:after="0"/>
        <w:ind w:left="0"/>
        <w:jc w:val="both"/>
      </w:pPr>
      <w:r>
        <w:rPr>
          <w:rFonts w:ascii="Times New Roman"/>
          <w:b w:val="false"/>
          <w:i w:val="false"/>
          <w:color w:val="000000"/>
          <w:sz w:val="28"/>
        </w:rPr>
        <w:t>
      сдача станка помощнику мастера и ткачу на ходу, учет количества выполненных ставок и подставок и времени простоя станков из-за перезарядок станков, ставок и подставок катушек.</w:t>
      </w:r>
    </w:p>
    <w:bookmarkStart w:name="z918" w:id="915"/>
    <w:p>
      <w:pPr>
        <w:spacing w:after="0"/>
        <w:ind w:left="0"/>
        <w:jc w:val="both"/>
      </w:pPr>
      <w:r>
        <w:rPr>
          <w:rFonts w:ascii="Times New Roman"/>
          <w:b w:val="false"/>
          <w:i w:val="false"/>
          <w:color w:val="000000"/>
          <w:sz w:val="28"/>
        </w:rPr>
        <w:t xml:space="preserve">
      486. Должен знать: </w:t>
      </w:r>
    </w:p>
    <w:bookmarkEnd w:id="915"/>
    <w:p>
      <w:pPr>
        <w:spacing w:after="0"/>
        <w:ind w:left="0"/>
        <w:jc w:val="both"/>
      </w:pPr>
      <w:r>
        <w:rPr>
          <w:rFonts w:ascii="Times New Roman"/>
          <w:b w:val="false"/>
          <w:i w:val="false"/>
          <w:color w:val="000000"/>
          <w:sz w:val="28"/>
        </w:rPr>
        <w:t xml:space="preserve">
      правила заправки станка основой и заправочные данные по маркам ткани; </w:t>
      </w:r>
    </w:p>
    <w:p>
      <w:pPr>
        <w:spacing w:after="0"/>
        <w:ind w:left="0"/>
        <w:jc w:val="both"/>
      </w:pPr>
      <w:r>
        <w:rPr>
          <w:rFonts w:ascii="Times New Roman"/>
          <w:b w:val="false"/>
          <w:i w:val="false"/>
          <w:color w:val="000000"/>
          <w:sz w:val="28"/>
        </w:rPr>
        <w:t xml:space="preserve">
      продолжительность схода нити с катушки; </w:t>
      </w:r>
    </w:p>
    <w:p>
      <w:pPr>
        <w:spacing w:after="0"/>
        <w:ind w:left="0"/>
        <w:jc w:val="both"/>
      </w:pPr>
      <w:r>
        <w:rPr>
          <w:rFonts w:ascii="Times New Roman"/>
          <w:b w:val="false"/>
          <w:i w:val="false"/>
          <w:color w:val="000000"/>
          <w:sz w:val="28"/>
        </w:rPr>
        <w:t xml:space="preserve">
      правила организации разгона ставок, перезаправки станка и сдачи его помощнику мастера и ткачу; </w:t>
      </w:r>
    </w:p>
    <w:p>
      <w:pPr>
        <w:spacing w:after="0"/>
        <w:ind w:left="0"/>
        <w:jc w:val="both"/>
      </w:pPr>
      <w:r>
        <w:rPr>
          <w:rFonts w:ascii="Times New Roman"/>
          <w:b w:val="false"/>
          <w:i w:val="false"/>
          <w:color w:val="000000"/>
          <w:sz w:val="28"/>
        </w:rPr>
        <w:t>
      методику расчета заправки нитей в нитесборник, учета простоев станков, расхода сырья и выполненных работ подчиненных ставильщиков.</w:t>
      </w:r>
    </w:p>
    <w:bookmarkStart w:name="z919" w:id="916"/>
    <w:p>
      <w:pPr>
        <w:spacing w:after="0"/>
        <w:ind w:left="0"/>
        <w:jc w:val="both"/>
      </w:pPr>
      <w:r>
        <w:rPr>
          <w:rFonts w:ascii="Times New Roman"/>
          <w:b w:val="false"/>
          <w:i w:val="false"/>
          <w:color w:val="000000"/>
          <w:sz w:val="28"/>
        </w:rPr>
        <w:t>
      104. Съемщик химического волокна</w:t>
      </w:r>
    </w:p>
    <w:bookmarkEnd w:id="916"/>
    <w:bookmarkStart w:name="z920" w:id="917"/>
    <w:p>
      <w:pPr>
        <w:spacing w:after="0"/>
        <w:ind w:left="0"/>
        <w:jc w:val="both"/>
      </w:pPr>
      <w:r>
        <w:rPr>
          <w:rFonts w:ascii="Times New Roman"/>
          <w:b w:val="false"/>
          <w:i w:val="false"/>
          <w:color w:val="000000"/>
          <w:sz w:val="28"/>
        </w:rPr>
        <w:t>
      Параграф 1. Съемщик химического волокна, 3-й разряд</w:t>
      </w:r>
    </w:p>
    <w:bookmarkEnd w:id="917"/>
    <w:bookmarkStart w:name="z921" w:id="918"/>
    <w:p>
      <w:pPr>
        <w:spacing w:after="0"/>
        <w:ind w:left="0"/>
        <w:jc w:val="both"/>
      </w:pPr>
      <w:r>
        <w:rPr>
          <w:rFonts w:ascii="Times New Roman"/>
          <w:b w:val="false"/>
          <w:i w:val="false"/>
          <w:color w:val="000000"/>
          <w:sz w:val="28"/>
        </w:rPr>
        <w:t xml:space="preserve">
      487. Характеристика работ: </w:t>
      </w:r>
    </w:p>
    <w:bookmarkEnd w:id="918"/>
    <w:p>
      <w:pPr>
        <w:spacing w:after="0"/>
        <w:ind w:left="0"/>
        <w:jc w:val="both"/>
      </w:pPr>
      <w:r>
        <w:rPr>
          <w:rFonts w:ascii="Times New Roman"/>
          <w:b w:val="false"/>
          <w:i w:val="false"/>
          <w:color w:val="000000"/>
          <w:sz w:val="28"/>
        </w:rPr>
        <w:t xml:space="preserve">
      съем наработанного волокна с прядильных машин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прядильных мест; </w:t>
      </w:r>
    </w:p>
    <w:p>
      <w:pPr>
        <w:spacing w:after="0"/>
        <w:ind w:left="0"/>
        <w:jc w:val="both"/>
      </w:pPr>
      <w:r>
        <w:rPr>
          <w:rFonts w:ascii="Times New Roman"/>
          <w:b w:val="false"/>
          <w:i w:val="false"/>
          <w:color w:val="000000"/>
          <w:sz w:val="28"/>
        </w:rPr>
        <w:t xml:space="preserve">
      подготовка мишины к съему; </w:t>
      </w:r>
    </w:p>
    <w:p>
      <w:pPr>
        <w:spacing w:after="0"/>
        <w:ind w:left="0"/>
        <w:jc w:val="both"/>
      </w:pPr>
      <w:r>
        <w:rPr>
          <w:rFonts w:ascii="Times New Roman"/>
          <w:b w:val="false"/>
          <w:i w:val="false"/>
          <w:color w:val="000000"/>
          <w:sz w:val="28"/>
        </w:rPr>
        <w:t>
      проверка чистоты и отсутствие подмотов волокна на бобинодержатели;</w:t>
      </w:r>
    </w:p>
    <w:p>
      <w:pPr>
        <w:spacing w:after="0"/>
        <w:ind w:left="0"/>
        <w:jc w:val="both"/>
      </w:pPr>
      <w:r>
        <w:rPr>
          <w:rFonts w:ascii="Times New Roman"/>
          <w:b w:val="false"/>
          <w:i w:val="false"/>
          <w:color w:val="000000"/>
          <w:sz w:val="28"/>
        </w:rPr>
        <w:t xml:space="preserve">
      надевание пустых бобин на бобинодержатель, заправка нити на пустую бобину; </w:t>
      </w:r>
    </w:p>
    <w:p>
      <w:pPr>
        <w:spacing w:after="0"/>
        <w:ind w:left="0"/>
        <w:jc w:val="both"/>
      </w:pPr>
      <w:r>
        <w:rPr>
          <w:rFonts w:ascii="Times New Roman"/>
          <w:b w:val="false"/>
          <w:i w:val="false"/>
          <w:color w:val="000000"/>
          <w:sz w:val="28"/>
        </w:rPr>
        <w:t xml:space="preserve">
      соблюдение скорости и стандартности заправки; </w:t>
      </w:r>
    </w:p>
    <w:p>
      <w:pPr>
        <w:spacing w:after="0"/>
        <w:ind w:left="0"/>
        <w:jc w:val="both"/>
      </w:pPr>
      <w:r>
        <w:rPr>
          <w:rFonts w:ascii="Times New Roman"/>
          <w:b w:val="false"/>
          <w:i w:val="false"/>
          <w:color w:val="000000"/>
          <w:sz w:val="28"/>
        </w:rPr>
        <w:t xml:space="preserve">
      ликвидация обрывов нитей; </w:t>
      </w:r>
    </w:p>
    <w:p>
      <w:pPr>
        <w:spacing w:after="0"/>
        <w:ind w:left="0"/>
        <w:jc w:val="both"/>
      </w:pPr>
      <w:r>
        <w:rPr>
          <w:rFonts w:ascii="Times New Roman"/>
          <w:b w:val="false"/>
          <w:i w:val="false"/>
          <w:color w:val="000000"/>
          <w:sz w:val="28"/>
        </w:rPr>
        <w:t xml:space="preserve">
      заготовка пустых бобин и раскладка их по машинам; </w:t>
      </w:r>
    </w:p>
    <w:p>
      <w:pPr>
        <w:spacing w:after="0"/>
        <w:ind w:left="0"/>
        <w:jc w:val="both"/>
      </w:pPr>
      <w:r>
        <w:rPr>
          <w:rFonts w:ascii="Times New Roman"/>
          <w:b w:val="false"/>
          <w:i w:val="false"/>
          <w:color w:val="000000"/>
          <w:sz w:val="28"/>
        </w:rPr>
        <w:t xml:space="preserve">
      обеспечение своевременного снятия съема при соблюдении разгона съемов; </w:t>
      </w:r>
    </w:p>
    <w:p>
      <w:pPr>
        <w:spacing w:after="0"/>
        <w:ind w:left="0"/>
        <w:jc w:val="both"/>
      </w:pPr>
      <w:r>
        <w:rPr>
          <w:rFonts w:ascii="Times New Roman"/>
          <w:b w:val="false"/>
          <w:i w:val="false"/>
          <w:color w:val="000000"/>
          <w:sz w:val="28"/>
        </w:rPr>
        <w:t>
      при необходимости - помощь прядильщикам в ликвидации обрывов нитей и в уходе за машиной.</w:t>
      </w:r>
    </w:p>
    <w:bookmarkStart w:name="z922" w:id="919"/>
    <w:p>
      <w:pPr>
        <w:spacing w:after="0"/>
        <w:ind w:left="0"/>
        <w:jc w:val="both"/>
      </w:pPr>
      <w:r>
        <w:rPr>
          <w:rFonts w:ascii="Times New Roman"/>
          <w:b w:val="false"/>
          <w:i w:val="false"/>
          <w:color w:val="000000"/>
          <w:sz w:val="28"/>
        </w:rPr>
        <w:t xml:space="preserve">
      488. Должен знать: </w:t>
      </w:r>
    </w:p>
    <w:bookmarkEnd w:id="919"/>
    <w:p>
      <w:pPr>
        <w:spacing w:after="0"/>
        <w:ind w:left="0"/>
        <w:jc w:val="both"/>
      </w:pPr>
      <w:r>
        <w:rPr>
          <w:rFonts w:ascii="Times New Roman"/>
          <w:b w:val="false"/>
          <w:i w:val="false"/>
          <w:color w:val="000000"/>
          <w:sz w:val="28"/>
        </w:rPr>
        <w:t xml:space="preserve">
      технологический процесс прядения и намотки волокна; </w:t>
      </w:r>
    </w:p>
    <w:p>
      <w:pPr>
        <w:spacing w:after="0"/>
        <w:ind w:left="0"/>
        <w:jc w:val="both"/>
      </w:pPr>
      <w:r>
        <w:rPr>
          <w:rFonts w:ascii="Times New Roman"/>
          <w:b w:val="false"/>
          <w:i w:val="false"/>
          <w:color w:val="000000"/>
          <w:sz w:val="28"/>
        </w:rPr>
        <w:t xml:space="preserve">
      схему заправки нити; устройство, принцип работы прядильной машины; </w:t>
      </w:r>
    </w:p>
    <w:p>
      <w:pPr>
        <w:spacing w:after="0"/>
        <w:ind w:left="0"/>
        <w:jc w:val="both"/>
      </w:pPr>
      <w:r>
        <w:rPr>
          <w:rFonts w:ascii="Times New Roman"/>
          <w:b w:val="false"/>
          <w:i w:val="false"/>
          <w:color w:val="000000"/>
          <w:sz w:val="28"/>
        </w:rPr>
        <w:t xml:space="preserve">
      время наработки съема, продолжительность его снятия; </w:t>
      </w:r>
    </w:p>
    <w:p>
      <w:pPr>
        <w:spacing w:after="0"/>
        <w:ind w:left="0"/>
        <w:jc w:val="both"/>
      </w:pPr>
      <w:r>
        <w:rPr>
          <w:rFonts w:ascii="Times New Roman"/>
          <w:b w:val="false"/>
          <w:i w:val="false"/>
          <w:color w:val="000000"/>
          <w:sz w:val="28"/>
        </w:rPr>
        <w:t xml:space="preserve">
      правила снятия съема и заправки нового; </w:t>
      </w:r>
    </w:p>
    <w:p>
      <w:pPr>
        <w:spacing w:after="0"/>
        <w:ind w:left="0"/>
        <w:jc w:val="both"/>
      </w:pPr>
      <w:r>
        <w:rPr>
          <w:rFonts w:ascii="Times New Roman"/>
          <w:b w:val="false"/>
          <w:i w:val="false"/>
          <w:color w:val="000000"/>
          <w:sz w:val="28"/>
        </w:rPr>
        <w:t xml:space="preserve">
      причины обрывности и виды брака шелка при снятии съема, меры предупреждения и устранения; </w:t>
      </w:r>
    </w:p>
    <w:p>
      <w:pPr>
        <w:spacing w:after="0"/>
        <w:ind w:left="0"/>
        <w:jc w:val="both"/>
      </w:pPr>
      <w:r>
        <w:rPr>
          <w:rFonts w:ascii="Times New Roman"/>
          <w:b w:val="false"/>
          <w:i w:val="false"/>
          <w:color w:val="000000"/>
          <w:sz w:val="28"/>
        </w:rPr>
        <w:t>
      правила ухода за оборудованием.</w:t>
      </w:r>
    </w:p>
    <w:bookmarkStart w:name="z923" w:id="920"/>
    <w:p>
      <w:pPr>
        <w:spacing w:after="0"/>
        <w:ind w:left="0"/>
        <w:jc w:val="both"/>
      </w:pPr>
      <w:r>
        <w:rPr>
          <w:rFonts w:ascii="Times New Roman"/>
          <w:b w:val="false"/>
          <w:i w:val="false"/>
          <w:color w:val="000000"/>
          <w:sz w:val="28"/>
        </w:rPr>
        <w:t>
      105. Увлажняльщик волокна</w:t>
      </w:r>
    </w:p>
    <w:bookmarkEnd w:id="920"/>
    <w:bookmarkStart w:name="z924" w:id="921"/>
    <w:p>
      <w:pPr>
        <w:spacing w:after="0"/>
        <w:ind w:left="0"/>
        <w:jc w:val="both"/>
      </w:pPr>
      <w:r>
        <w:rPr>
          <w:rFonts w:ascii="Times New Roman"/>
          <w:b w:val="false"/>
          <w:i w:val="false"/>
          <w:color w:val="000000"/>
          <w:sz w:val="28"/>
        </w:rPr>
        <w:t>
      Параграф 1. Увлажняльщик волокна, 2-й разряд</w:t>
      </w:r>
    </w:p>
    <w:bookmarkEnd w:id="921"/>
    <w:bookmarkStart w:name="z925" w:id="922"/>
    <w:p>
      <w:pPr>
        <w:spacing w:after="0"/>
        <w:ind w:left="0"/>
        <w:jc w:val="both"/>
      </w:pPr>
      <w:r>
        <w:rPr>
          <w:rFonts w:ascii="Times New Roman"/>
          <w:b w:val="false"/>
          <w:i w:val="false"/>
          <w:color w:val="000000"/>
          <w:sz w:val="28"/>
        </w:rPr>
        <w:t xml:space="preserve">
      489. Характеристика работ: </w:t>
      </w:r>
    </w:p>
    <w:bookmarkEnd w:id="922"/>
    <w:p>
      <w:pPr>
        <w:spacing w:after="0"/>
        <w:ind w:left="0"/>
        <w:jc w:val="both"/>
      </w:pPr>
      <w:r>
        <w:rPr>
          <w:rFonts w:ascii="Times New Roman"/>
          <w:b w:val="false"/>
          <w:i w:val="false"/>
          <w:color w:val="000000"/>
          <w:sz w:val="28"/>
        </w:rPr>
        <w:t xml:space="preserve">
      ведение технологического процесса увлажнения кислого или промытого волокна в соответствии с рабочей инструкцией; </w:t>
      </w:r>
    </w:p>
    <w:p>
      <w:pPr>
        <w:spacing w:after="0"/>
        <w:ind w:left="0"/>
        <w:jc w:val="both"/>
      </w:pPr>
      <w:r>
        <w:rPr>
          <w:rFonts w:ascii="Times New Roman"/>
          <w:b w:val="false"/>
          <w:i w:val="false"/>
          <w:color w:val="000000"/>
          <w:sz w:val="28"/>
        </w:rPr>
        <w:t xml:space="preserve">
      прием тележек или люлек с шелком из прядильного цеха или после отделки и отпуск волокна после увлажнения; </w:t>
      </w:r>
    </w:p>
    <w:p>
      <w:pPr>
        <w:spacing w:after="0"/>
        <w:ind w:left="0"/>
        <w:jc w:val="both"/>
      </w:pPr>
      <w:r>
        <w:rPr>
          <w:rFonts w:ascii="Times New Roman"/>
          <w:b w:val="false"/>
          <w:i w:val="false"/>
          <w:color w:val="000000"/>
          <w:sz w:val="28"/>
        </w:rPr>
        <w:t xml:space="preserve">
      контроль и регулирование температуры и влажности при помощи контрольно-измерительных приборов;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учет поступления, наличия, выдачи волокна и запись в производственном журнале; </w:t>
      </w:r>
    </w:p>
    <w:p>
      <w:pPr>
        <w:spacing w:after="0"/>
        <w:ind w:left="0"/>
        <w:jc w:val="both"/>
      </w:pPr>
      <w:r>
        <w:rPr>
          <w:rFonts w:ascii="Times New Roman"/>
          <w:b w:val="false"/>
          <w:i w:val="false"/>
          <w:color w:val="000000"/>
          <w:sz w:val="28"/>
        </w:rPr>
        <w:t>
      уход за оборудованием.</w:t>
      </w:r>
    </w:p>
    <w:bookmarkStart w:name="z926" w:id="923"/>
    <w:p>
      <w:pPr>
        <w:spacing w:after="0"/>
        <w:ind w:left="0"/>
        <w:jc w:val="both"/>
      </w:pPr>
      <w:r>
        <w:rPr>
          <w:rFonts w:ascii="Times New Roman"/>
          <w:b w:val="false"/>
          <w:i w:val="false"/>
          <w:color w:val="000000"/>
          <w:sz w:val="28"/>
        </w:rPr>
        <w:t xml:space="preserve">
      490. Должен знать: </w:t>
      </w:r>
    </w:p>
    <w:bookmarkEnd w:id="923"/>
    <w:p>
      <w:pPr>
        <w:spacing w:after="0"/>
        <w:ind w:left="0"/>
        <w:jc w:val="both"/>
      </w:pPr>
      <w:r>
        <w:rPr>
          <w:rFonts w:ascii="Times New Roman"/>
          <w:b w:val="false"/>
          <w:i w:val="false"/>
          <w:color w:val="000000"/>
          <w:sz w:val="28"/>
        </w:rPr>
        <w:t xml:space="preserve">
      технологический процесс увлажнения волокна и правила регулирования процесса; </w:t>
      </w:r>
    </w:p>
    <w:p>
      <w:pPr>
        <w:spacing w:after="0"/>
        <w:ind w:left="0"/>
        <w:jc w:val="both"/>
      </w:pPr>
      <w:r>
        <w:rPr>
          <w:rFonts w:ascii="Times New Roman"/>
          <w:b w:val="false"/>
          <w:i w:val="false"/>
          <w:color w:val="000000"/>
          <w:sz w:val="28"/>
        </w:rPr>
        <w:t xml:space="preserve">
      устройство, принцип работы и правила эксплуатации подвесного конвейера, люлек или тележек, контрольно-измерительных приборов, арматуры и коммуникаций; </w:t>
      </w:r>
    </w:p>
    <w:p>
      <w:pPr>
        <w:spacing w:after="0"/>
        <w:ind w:left="0"/>
        <w:jc w:val="both"/>
      </w:pPr>
      <w:r>
        <w:rPr>
          <w:rFonts w:ascii="Times New Roman"/>
          <w:b w:val="false"/>
          <w:i w:val="false"/>
          <w:color w:val="000000"/>
          <w:sz w:val="28"/>
        </w:rPr>
        <w:t xml:space="preserve">
      физико-химические свойства волокна; </w:t>
      </w:r>
    </w:p>
    <w:p>
      <w:pPr>
        <w:spacing w:after="0"/>
        <w:ind w:left="0"/>
        <w:jc w:val="both"/>
      </w:pPr>
      <w:r>
        <w:rPr>
          <w:rFonts w:ascii="Times New Roman"/>
          <w:b w:val="false"/>
          <w:i w:val="false"/>
          <w:color w:val="000000"/>
          <w:sz w:val="28"/>
        </w:rPr>
        <w:t xml:space="preserve">
      требования, предъявляемые к волокну; </w:t>
      </w:r>
    </w:p>
    <w:p>
      <w:pPr>
        <w:spacing w:after="0"/>
        <w:ind w:left="0"/>
        <w:jc w:val="both"/>
      </w:pPr>
      <w:r>
        <w:rPr>
          <w:rFonts w:ascii="Times New Roman"/>
          <w:b w:val="false"/>
          <w:i w:val="false"/>
          <w:color w:val="000000"/>
          <w:sz w:val="28"/>
        </w:rPr>
        <w:t xml:space="preserve">
      меры предупреждения и устранения брака; </w:t>
      </w:r>
    </w:p>
    <w:p>
      <w:pPr>
        <w:spacing w:after="0"/>
        <w:ind w:left="0"/>
        <w:jc w:val="both"/>
      </w:pPr>
      <w:r>
        <w:rPr>
          <w:rFonts w:ascii="Times New Roman"/>
          <w:b w:val="false"/>
          <w:i w:val="false"/>
          <w:color w:val="000000"/>
          <w:sz w:val="28"/>
        </w:rPr>
        <w:t>
      режим ухода за оборудованием.</w:t>
      </w:r>
    </w:p>
    <w:bookmarkStart w:name="z927" w:id="924"/>
    <w:p>
      <w:pPr>
        <w:spacing w:after="0"/>
        <w:ind w:left="0"/>
        <w:jc w:val="both"/>
      </w:pPr>
      <w:r>
        <w:rPr>
          <w:rFonts w:ascii="Times New Roman"/>
          <w:b w:val="false"/>
          <w:i w:val="false"/>
          <w:color w:val="000000"/>
          <w:sz w:val="28"/>
        </w:rPr>
        <w:t>
      106. Фильерщик</w:t>
      </w:r>
    </w:p>
    <w:bookmarkEnd w:id="924"/>
    <w:bookmarkStart w:name="z928" w:id="925"/>
    <w:p>
      <w:pPr>
        <w:spacing w:after="0"/>
        <w:ind w:left="0"/>
        <w:jc w:val="both"/>
      </w:pPr>
      <w:r>
        <w:rPr>
          <w:rFonts w:ascii="Times New Roman"/>
          <w:b w:val="false"/>
          <w:i w:val="false"/>
          <w:color w:val="000000"/>
          <w:sz w:val="28"/>
        </w:rPr>
        <w:t>
      Параграф 1. Фильерщик, 1-й разряд</w:t>
      </w:r>
    </w:p>
    <w:bookmarkEnd w:id="925"/>
    <w:bookmarkStart w:name="z929" w:id="926"/>
    <w:p>
      <w:pPr>
        <w:spacing w:after="0"/>
        <w:ind w:left="0"/>
        <w:jc w:val="both"/>
      </w:pPr>
      <w:r>
        <w:rPr>
          <w:rFonts w:ascii="Times New Roman"/>
          <w:b w:val="false"/>
          <w:i w:val="false"/>
          <w:color w:val="000000"/>
          <w:sz w:val="28"/>
        </w:rPr>
        <w:t xml:space="preserve">
      491. Характеристика работ: </w:t>
      </w:r>
    </w:p>
    <w:bookmarkEnd w:id="926"/>
    <w:p>
      <w:pPr>
        <w:spacing w:after="0"/>
        <w:ind w:left="0"/>
        <w:jc w:val="both"/>
      </w:pPr>
      <w:r>
        <w:rPr>
          <w:rFonts w:ascii="Times New Roman"/>
          <w:b w:val="false"/>
          <w:i w:val="false"/>
          <w:color w:val="000000"/>
          <w:sz w:val="28"/>
        </w:rPr>
        <w:t>
      прием снятых с прядильных машин засоренных фильер; замена грязных фильер в фильерной мастерской на чистые; выдача прядильщикам чистых фильер и деталей в соответствии с ассортиментом вырабатываемого волокна;</w:t>
      </w:r>
    </w:p>
    <w:p>
      <w:pPr>
        <w:spacing w:after="0"/>
        <w:ind w:left="0"/>
        <w:jc w:val="both"/>
      </w:pPr>
      <w:r>
        <w:rPr>
          <w:rFonts w:ascii="Times New Roman"/>
          <w:b w:val="false"/>
          <w:i w:val="false"/>
          <w:color w:val="000000"/>
          <w:sz w:val="28"/>
        </w:rPr>
        <w:t>
      учет полученных и выданных фильер и деталей, запись в производственном журнале.</w:t>
      </w:r>
    </w:p>
    <w:bookmarkStart w:name="z930" w:id="927"/>
    <w:p>
      <w:pPr>
        <w:spacing w:after="0"/>
        <w:ind w:left="0"/>
        <w:jc w:val="both"/>
      </w:pPr>
      <w:r>
        <w:rPr>
          <w:rFonts w:ascii="Times New Roman"/>
          <w:b w:val="false"/>
          <w:i w:val="false"/>
          <w:color w:val="000000"/>
          <w:sz w:val="28"/>
        </w:rPr>
        <w:t xml:space="preserve">
      492. Должен знать: </w:t>
      </w:r>
    </w:p>
    <w:bookmarkEnd w:id="927"/>
    <w:p>
      <w:pPr>
        <w:spacing w:after="0"/>
        <w:ind w:left="0"/>
        <w:jc w:val="both"/>
      </w:pPr>
      <w:r>
        <w:rPr>
          <w:rFonts w:ascii="Times New Roman"/>
          <w:b w:val="false"/>
          <w:i w:val="false"/>
          <w:color w:val="000000"/>
          <w:sz w:val="28"/>
        </w:rPr>
        <w:t xml:space="preserve">
      правила приема и выдачи фильер, разделение фильер в зависимости от ассортимента волокна; </w:t>
      </w:r>
    </w:p>
    <w:p>
      <w:pPr>
        <w:spacing w:after="0"/>
        <w:ind w:left="0"/>
        <w:jc w:val="both"/>
      </w:pPr>
      <w:r>
        <w:rPr>
          <w:rFonts w:ascii="Times New Roman"/>
          <w:b w:val="false"/>
          <w:i w:val="false"/>
          <w:color w:val="000000"/>
          <w:sz w:val="28"/>
        </w:rPr>
        <w:t>
      виды брака фильер;</w:t>
      </w:r>
    </w:p>
    <w:p>
      <w:pPr>
        <w:spacing w:after="0"/>
        <w:ind w:left="0"/>
        <w:jc w:val="both"/>
      </w:pPr>
      <w:r>
        <w:rPr>
          <w:rFonts w:ascii="Times New Roman"/>
          <w:b w:val="false"/>
          <w:i w:val="false"/>
          <w:color w:val="000000"/>
          <w:sz w:val="28"/>
        </w:rPr>
        <w:t>
      правила учета и ухода за оборудованием.</w:t>
      </w:r>
    </w:p>
    <w:bookmarkStart w:name="z931" w:id="928"/>
    <w:p>
      <w:pPr>
        <w:spacing w:after="0"/>
        <w:ind w:left="0"/>
        <w:jc w:val="both"/>
      </w:pPr>
      <w:r>
        <w:rPr>
          <w:rFonts w:ascii="Times New Roman"/>
          <w:b w:val="false"/>
          <w:i w:val="false"/>
          <w:color w:val="000000"/>
          <w:sz w:val="28"/>
        </w:rPr>
        <w:t>
      Параграф 2. Фильерщик, 2-й разряд</w:t>
      </w:r>
    </w:p>
    <w:bookmarkEnd w:id="928"/>
    <w:bookmarkStart w:name="z932" w:id="929"/>
    <w:p>
      <w:pPr>
        <w:spacing w:after="0"/>
        <w:ind w:left="0"/>
        <w:jc w:val="both"/>
      </w:pPr>
      <w:r>
        <w:rPr>
          <w:rFonts w:ascii="Times New Roman"/>
          <w:b w:val="false"/>
          <w:i w:val="false"/>
          <w:color w:val="000000"/>
          <w:sz w:val="28"/>
        </w:rPr>
        <w:t xml:space="preserve">
      493. Характеристика работ: </w:t>
      </w:r>
    </w:p>
    <w:bookmarkEnd w:id="929"/>
    <w:p>
      <w:pPr>
        <w:spacing w:after="0"/>
        <w:ind w:left="0"/>
        <w:jc w:val="both"/>
      </w:pPr>
      <w:r>
        <w:rPr>
          <w:rFonts w:ascii="Times New Roman"/>
          <w:b w:val="false"/>
          <w:i w:val="false"/>
          <w:color w:val="000000"/>
          <w:sz w:val="28"/>
        </w:rPr>
        <w:t>
      обработка различных прядильных фильер растворами химикатов или обработка деталей фильерных комплектов в азотной кислоте и этиленгликоле в соответствии с рабочей инструкцией;</w:t>
      </w:r>
    </w:p>
    <w:p>
      <w:pPr>
        <w:spacing w:after="0"/>
        <w:ind w:left="0"/>
        <w:jc w:val="both"/>
      </w:pPr>
      <w:r>
        <w:rPr>
          <w:rFonts w:ascii="Times New Roman"/>
          <w:b w:val="false"/>
          <w:i w:val="false"/>
          <w:color w:val="000000"/>
          <w:sz w:val="28"/>
        </w:rPr>
        <w:t xml:space="preserve">
      пуск и остановка ультразвукового генератора, включение и выключение электрообогрева ванн для кипячения; </w:t>
      </w:r>
    </w:p>
    <w:p>
      <w:pPr>
        <w:spacing w:after="0"/>
        <w:ind w:left="0"/>
        <w:jc w:val="both"/>
      </w:pPr>
      <w:r>
        <w:rPr>
          <w:rFonts w:ascii="Times New Roman"/>
          <w:b w:val="false"/>
          <w:i w:val="false"/>
          <w:color w:val="000000"/>
          <w:sz w:val="28"/>
        </w:rPr>
        <w:t xml:space="preserve">
      доставка деталей фильерных комплектов из отделения печей обжига в фильерную мастерскую; </w:t>
      </w:r>
    </w:p>
    <w:p>
      <w:pPr>
        <w:spacing w:after="0"/>
        <w:ind w:left="0"/>
        <w:jc w:val="both"/>
      </w:pPr>
      <w:r>
        <w:rPr>
          <w:rFonts w:ascii="Times New Roman"/>
          <w:b w:val="false"/>
          <w:i w:val="false"/>
          <w:color w:val="000000"/>
          <w:sz w:val="28"/>
        </w:rPr>
        <w:t>
      разборка фильер, заливка фильер и деталей растворами химикатов или азотной кислотой и этиленгликолем, очистка от закоагулированного полимера, промывка умягченной водой в аппаратах, барках и продувка сжатым воздухом;</w:t>
      </w:r>
    </w:p>
    <w:p>
      <w:pPr>
        <w:spacing w:after="0"/>
        <w:ind w:left="0"/>
        <w:jc w:val="both"/>
      </w:pPr>
      <w:r>
        <w:rPr>
          <w:rFonts w:ascii="Times New Roman"/>
          <w:b w:val="false"/>
          <w:i w:val="false"/>
          <w:color w:val="000000"/>
          <w:sz w:val="28"/>
        </w:rPr>
        <w:t xml:space="preserve">
      прокаливание или просушка фильер в сушильном шкафу или муфельной печи, разбраковка фильер; </w:t>
      </w:r>
    </w:p>
    <w:p>
      <w:pPr>
        <w:spacing w:after="0"/>
        <w:ind w:left="0"/>
        <w:jc w:val="both"/>
      </w:pPr>
      <w:r>
        <w:rPr>
          <w:rFonts w:ascii="Times New Roman"/>
          <w:b w:val="false"/>
          <w:i w:val="false"/>
          <w:color w:val="000000"/>
          <w:sz w:val="28"/>
        </w:rPr>
        <w:t xml:space="preserve">
      подготовка фильтрматериала для фильер; </w:t>
      </w:r>
    </w:p>
    <w:p>
      <w:pPr>
        <w:spacing w:after="0"/>
        <w:ind w:left="0"/>
        <w:jc w:val="both"/>
      </w:pPr>
      <w:r>
        <w:rPr>
          <w:rFonts w:ascii="Times New Roman"/>
          <w:b w:val="false"/>
          <w:i w:val="false"/>
          <w:color w:val="000000"/>
          <w:sz w:val="28"/>
        </w:rPr>
        <w:t xml:space="preserve">
      промывка кварцевого песка в азотной кислоте и в дистиллированной воде; </w:t>
      </w:r>
    </w:p>
    <w:p>
      <w:pPr>
        <w:spacing w:after="0"/>
        <w:ind w:left="0"/>
        <w:jc w:val="both"/>
      </w:pPr>
      <w:r>
        <w:rPr>
          <w:rFonts w:ascii="Times New Roman"/>
          <w:b w:val="false"/>
          <w:i w:val="false"/>
          <w:color w:val="000000"/>
          <w:sz w:val="28"/>
        </w:rPr>
        <w:t xml:space="preserve">
      зарядка фильер и обертка их в целлофановую и папиросную бумагу; </w:t>
      </w:r>
    </w:p>
    <w:p>
      <w:pPr>
        <w:spacing w:after="0"/>
        <w:ind w:left="0"/>
        <w:jc w:val="both"/>
      </w:pPr>
      <w:r>
        <w:rPr>
          <w:rFonts w:ascii="Times New Roman"/>
          <w:b w:val="false"/>
          <w:i w:val="false"/>
          <w:color w:val="000000"/>
          <w:sz w:val="28"/>
        </w:rPr>
        <w:t xml:space="preserve">
      учет обработанных фильер и деталей; </w:t>
      </w:r>
    </w:p>
    <w:p>
      <w:pPr>
        <w:spacing w:after="0"/>
        <w:ind w:left="0"/>
        <w:jc w:val="both"/>
      </w:pPr>
      <w:r>
        <w:rPr>
          <w:rFonts w:ascii="Times New Roman"/>
          <w:b w:val="false"/>
          <w:i w:val="false"/>
          <w:color w:val="000000"/>
          <w:sz w:val="28"/>
        </w:rPr>
        <w:t>
      уход за оборудованием, инвентарем и приспособлениями фильерной мастерской.</w:t>
      </w:r>
    </w:p>
    <w:bookmarkStart w:name="z933" w:id="930"/>
    <w:p>
      <w:pPr>
        <w:spacing w:after="0"/>
        <w:ind w:left="0"/>
        <w:jc w:val="both"/>
      </w:pPr>
      <w:r>
        <w:rPr>
          <w:rFonts w:ascii="Times New Roman"/>
          <w:b w:val="false"/>
          <w:i w:val="false"/>
          <w:color w:val="000000"/>
          <w:sz w:val="28"/>
        </w:rPr>
        <w:t xml:space="preserve">
      494. Должен знать: </w:t>
      </w:r>
    </w:p>
    <w:bookmarkEnd w:id="930"/>
    <w:p>
      <w:pPr>
        <w:spacing w:after="0"/>
        <w:ind w:left="0"/>
        <w:jc w:val="both"/>
      </w:pPr>
      <w:r>
        <w:rPr>
          <w:rFonts w:ascii="Times New Roman"/>
          <w:b w:val="false"/>
          <w:i w:val="false"/>
          <w:color w:val="000000"/>
          <w:sz w:val="28"/>
        </w:rPr>
        <w:t xml:space="preserve">
      процесс разборки, обработки фильер и деталей; </w:t>
      </w:r>
    </w:p>
    <w:p>
      <w:pPr>
        <w:spacing w:after="0"/>
        <w:ind w:left="0"/>
        <w:jc w:val="both"/>
      </w:pPr>
      <w:r>
        <w:rPr>
          <w:rFonts w:ascii="Times New Roman"/>
          <w:b w:val="false"/>
          <w:i w:val="false"/>
          <w:color w:val="000000"/>
          <w:sz w:val="28"/>
        </w:rPr>
        <w:t xml:space="preserve">
      устройство фильер, порядок разборки и зарядки их; </w:t>
      </w:r>
    </w:p>
    <w:p>
      <w:pPr>
        <w:spacing w:after="0"/>
        <w:ind w:left="0"/>
        <w:jc w:val="both"/>
      </w:pPr>
      <w:r>
        <w:rPr>
          <w:rFonts w:ascii="Times New Roman"/>
          <w:b w:val="false"/>
          <w:i w:val="false"/>
          <w:color w:val="000000"/>
          <w:sz w:val="28"/>
        </w:rPr>
        <w:t xml:space="preserve">
      свойства химических веществ, применяемых при обработке фильер; </w:t>
      </w:r>
    </w:p>
    <w:p>
      <w:pPr>
        <w:spacing w:after="0"/>
        <w:ind w:left="0"/>
        <w:jc w:val="both"/>
      </w:pPr>
      <w:r>
        <w:rPr>
          <w:rFonts w:ascii="Times New Roman"/>
          <w:b w:val="false"/>
          <w:i w:val="false"/>
          <w:color w:val="000000"/>
          <w:sz w:val="28"/>
        </w:rPr>
        <w:t xml:space="preserve">
      схему коммуникации горячей и холодной воды, сжатого воздуха, запорной арматуры; </w:t>
      </w:r>
    </w:p>
    <w:p>
      <w:pPr>
        <w:spacing w:after="0"/>
        <w:ind w:left="0"/>
        <w:jc w:val="both"/>
      </w:pPr>
      <w:r>
        <w:rPr>
          <w:rFonts w:ascii="Times New Roman"/>
          <w:b w:val="false"/>
          <w:i w:val="false"/>
          <w:color w:val="000000"/>
          <w:sz w:val="28"/>
        </w:rPr>
        <w:t xml:space="preserve">
      устройство ультразвукового генератора, приспособлений для обработки фильер; </w:t>
      </w:r>
    </w:p>
    <w:p>
      <w:pPr>
        <w:spacing w:after="0"/>
        <w:ind w:left="0"/>
        <w:jc w:val="both"/>
      </w:pPr>
      <w:r>
        <w:rPr>
          <w:rFonts w:ascii="Times New Roman"/>
          <w:b w:val="false"/>
          <w:i w:val="false"/>
          <w:color w:val="000000"/>
          <w:sz w:val="28"/>
        </w:rPr>
        <w:t xml:space="preserve">
      требования, предъявляемые к материалам, идущим на зарядку фильер; </w:t>
      </w:r>
    </w:p>
    <w:p>
      <w:pPr>
        <w:spacing w:after="0"/>
        <w:ind w:left="0"/>
        <w:jc w:val="both"/>
      </w:pPr>
      <w:r>
        <w:rPr>
          <w:rFonts w:ascii="Times New Roman"/>
          <w:b w:val="false"/>
          <w:i w:val="false"/>
          <w:color w:val="000000"/>
          <w:sz w:val="28"/>
        </w:rPr>
        <w:t xml:space="preserve">
      виды брака фильер; </w:t>
      </w:r>
    </w:p>
    <w:p>
      <w:pPr>
        <w:spacing w:after="0"/>
        <w:ind w:left="0"/>
        <w:jc w:val="both"/>
      </w:pPr>
      <w:r>
        <w:rPr>
          <w:rFonts w:ascii="Times New Roman"/>
          <w:b w:val="false"/>
          <w:i w:val="false"/>
          <w:color w:val="000000"/>
          <w:sz w:val="28"/>
        </w:rPr>
        <w:t>
      правила ухода за оборудованием, инвентарем и приспособлениями.</w:t>
      </w:r>
    </w:p>
    <w:p>
      <w:pPr>
        <w:spacing w:after="0"/>
        <w:ind w:left="0"/>
        <w:jc w:val="both"/>
      </w:pPr>
      <w:r>
        <w:rPr>
          <w:rFonts w:ascii="Times New Roman"/>
          <w:b w:val="false"/>
          <w:i w:val="false"/>
          <w:color w:val="000000"/>
          <w:sz w:val="28"/>
        </w:rPr>
        <w:t>
      При обработке фильер на ультразвуковой установке или при обработке деталей фильерных комплектов в азотной кислоте или этиленгликоле - 3-й разряд</w:t>
      </w:r>
    </w:p>
    <w:bookmarkStart w:name="z934" w:id="931"/>
    <w:p>
      <w:pPr>
        <w:spacing w:after="0"/>
        <w:ind w:left="0"/>
        <w:jc w:val="both"/>
      </w:pPr>
      <w:r>
        <w:rPr>
          <w:rFonts w:ascii="Times New Roman"/>
          <w:b w:val="false"/>
          <w:i w:val="false"/>
          <w:color w:val="000000"/>
          <w:sz w:val="28"/>
        </w:rPr>
        <w:t>
      Параграф 3. Фильерщик, 3-й разряд</w:t>
      </w:r>
    </w:p>
    <w:bookmarkEnd w:id="931"/>
    <w:bookmarkStart w:name="z935" w:id="932"/>
    <w:p>
      <w:pPr>
        <w:spacing w:after="0"/>
        <w:ind w:left="0"/>
        <w:jc w:val="both"/>
      </w:pPr>
      <w:r>
        <w:rPr>
          <w:rFonts w:ascii="Times New Roman"/>
          <w:b w:val="false"/>
          <w:i w:val="false"/>
          <w:color w:val="000000"/>
          <w:sz w:val="28"/>
        </w:rPr>
        <w:t xml:space="preserve">
      495. Характеристика работ: </w:t>
      </w:r>
    </w:p>
    <w:bookmarkEnd w:id="932"/>
    <w:p>
      <w:pPr>
        <w:spacing w:after="0"/>
        <w:ind w:left="0"/>
        <w:jc w:val="both"/>
      </w:pPr>
      <w:r>
        <w:rPr>
          <w:rFonts w:ascii="Times New Roman"/>
          <w:b w:val="false"/>
          <w:i w:val="false"/>
          <w:color w:val="000000"/>
          <w:sz w:val="28"/>
        </w:rPr>
        <w:t xml:space="preserve">
      ведение процесса разрядки и зарядки фильер, обработки их и деталей фильерных комплектов различными растворами химикатов или на ультразвуковой установке в соответствии с рабочей инструкцией; </w:t>
      </w:r>
    </w:p>
    <w:p>
      <w:pPr>
        <w:spacing w:after="0"/>
        <w:ind w:left="0"/>
        <w:jc w:val="both"/>
      </w:pPr>
      <w:r>
        <w:rPr>
          <w:rFonts w:ascii="Times New Roman"/>
          <w:b w:val="false"/>
          <w:i w:val="false"/>
          <w:color w:val="000000"/>
          <w:sz w:val="28"/>
        </w:rPr>
        <w:t xml:space="preserve">
      контроль качества обработки фильер под микроскопом или с помощью часового проектора; </w:t>
      </w:r>
    </w:p>
    <w:p>
      <w:pPr>
        <w:spacing w:after="0"/>
        <w:ind w:left="0"/>
        <w:jc w:val="both"/>
      </w:pPr>
      <w:r>
        <w:rPr>
          <w:rFonts w:ascii="Times New Roman"/>
          <w:b w:val="false"/>
          <w:i w:val="false"/>
          <w:color w:val="000000"/>
          <w:sz w:val="28"/>
        </w:rPr>
        <w:t xml:space="preserve">
      организация и руководство работой рабочих фильерной мастерской; </w:t>
      </w:r>
    </w:p>
    <w:p>
      <w:pPr>
        <w:spacing w:after="0"/>
        <w:ind w:left="0"/>
        <w:jc w:val="both"/>
      </w:pPr>
      <w:r>
        <w:rPr>
          <w:rFonts w:ascii="Times New Roman"/>
          <w:b w:val="false"/>
          <w:i w:val="false"/>
          <w:color w:val="000000"/>
          <w:sz w:val="28"/>
        </w:rPr>
        <w:t>
      расчет приготовления растворов химикатов;</w:t>
      </w:r>
    </w:p>
    <w:p>
      <w:pPr>
        <w:spacing w:after="0"/>
        <w:ind w:left="0"/>
        <w:jc w:val="both"/>
      </w:pPr>
      <w:r>
        <w:rPr>
          <w:rFonts w:ascii="Times New Roman"/>
          <w:b w:val="false"/>
          <w:i w:val="false"/>
          <w:color w:val="000000"/>
          <w:sz w:val="28"/>
        </w:rPr>
        <w:t xml:space="preserve">
      проверка при приеме смены наличия чистых зазаряженных фильер, грязных фильер, находящихся на промывке, и запасных фильер; </w:t>
      </w:r>
    </w:p>
    <w:p>
      <w:pPr>
        <w:spacing w:after="0"/>
        <w:ind w:left="0"/>
        <w:jc w:val="both"/>
      </w:pPr>
      <w:r>
        <w:rPr>
          <w:rFonts w:ascii="Times New Roman"/>
          <w:b w:val="false"/>
          <w:i w:val="false"/>
          <w:color w:val="000000"/>
          <w:sz w:val="28"/>
        </w:rPr>
        <w:t>
      контроль хранения и выдачи фильер в производство;</w:t>
      </w:r>
    </w:p>
    <w:p>
      <w:pPr>
        <w:spacing w:after="0"/>
        <w:ind w:left="0"/>
        <w:jc w:val="both"/>
      </w:pPr>
      <w:r>
        <w:rPr>
          <w:rFonts w:ascii="Times New Roman"/>
          <w:b w:val="false"/>
          <w:i w:val="false"/>
          <w:color w:val="000000"/>
          <w:sz w:val="28"/>
        </w:rPr>
        <w:t>
      уход за приборами фильерной мастерской.</w:t>
      </w:r>
    </w:p>
    <w:bookmarkStart w:name="z936" w:id="933"/>
    <w:p>
      <w:pPr>
        <w:spacing w:after="0"/>
        <w:ind w:left="0"/>
        <w:jc w:val="both"/>
      </w:pPr>
      <w:r>
        <w:rPr>
          <w:rFonts w:ascii="Times New Roman"/>
          <w:b w:val="false"/>
          <w:i w:val="false"/>
          <w:color w:val="000000"/>
          <w:sz w:val="28"/>
        </w:rPr>
        <w:t xml:space="preserve">
      496. Должен знать: </w:t>
      </w:r>
    </w:p>
    <w:bookmarkEnd w:id="933"/>
    <w:p>
      <w:pPr>
        <w:spacing w:after="0"/>
        <w:ind w:left="0"/>
        <w:jc w:val="both"/>
      </w:pPr>
      <w:r>
        <w:rPr>
          <w:rFonts w:ascii="Times New Roman"/>
          <w:b w:val="false"/>
          <w:i w:val="false"/>
          <w:color w:val="000000"/>
          <w:sz w:val="28"/>
        </w:rPr>
        <w:t xml:space="preserve">
      процесс разрядки и зарядки фильер, обработки их и деталей фильерных комплектов; </w:t>
      </w:r>
    </w:p>
    <w:p>
      <w:pPr>
        <w:spacing w:after="0"/>
        <w:ind w:left="0"/>
        <w:jc w:val="both"/>
      </w:pPr>
      <w:r>
        <w:rPr>
          <w:rFonts w:ascii="Times New Roman"/>
          <w:b w:val="false"/>
          <w:i w:val="false"/>
          <w:color w:val="000000"/>
          <w:sz w:val="28"/>
        </w:rPr>
        <w:t xml:space="preserve">
      устройство фильер и ультразвуковой установки; </w:t>
      </w:r>
    </w:p>
    <w:p>
      <w:pPr>
        <w:spacing w:after="0"/>
        <w:ind w:left="0"/>
        <w:jc w:val="both"/>
      </w:pPr>
      <w:r>
        <w:rPr>
          <w:rFonts w:ascii="Times New Roman"/>
          <w:b w:val="false"/>
          <w:i w:val="false"/>
          <w:color w:val="000000"/>
          <w:sz w:val="28"/>
        </w:rPr>
        <w:t xml:space="preserve">
      свойства химических веществ, применяемых при обработке; </w:t>
      </w:r>
    </w:p>
    <w:p>
      <w:pPr>
        <w:spacing w:after="0"/>
        <w:ind w:left="0"/>
        <w:jc w:val="both"/>
      </w:pPr>
      <w:r>
        <w:rPr>
          <w:rFonts w:ascii="Times New Roman"/>
          <w:b w:val="false"/>
          <w:i w:val="false"/>
          <w:color w:val="000000"/>
          <w:sz w:val="28"/>
        </w:rPr>
        <w:t xml:space="preserve">
      заправку машин по метрическим номерам; </w:t>
      </w:r>
    </w:p>
    <w:p>
      <w:pPr>
        <w:spacing w:after="0"/>
        <w:ind w:left="0"/>
        <w:jc w:val="both"/>
      </w:pPr>
      <w:r>
        <w:rPr>
          <w:rFonts w:ascii="Times New Roman"/>
          <w:b w:val="false"/>
          <w:i w:val="false"/>
          <w:color w:val="000000"/>
          <w:sz w:val="28"/>
        </w:rPr>
        <w:t xml:space="preserve">
      виды брака фильер; виды брака волокна, получаемого из-за загрязненных и деформированных отверстий в фильере; </w:t>
      </w:r>
    </w:p>
    <w:p>
      <w:pPr>
        <w:spacing w:after="0"/>
        <w:ind w:left="0"/>
        <w:jc w:val="both"/>
      </w:pPr>
      <w:r>
        <w:rPr>
          <w:rFonts w:ascii="Times New Roman"/>
          <w:b w:val="false"/>
          <w:i w:val="false"/>
          <w:color w:val="000000"/>
          <w:sz w:val="28"/>
        </w:rPr>
        <w:t xml:space="preserve">
      устройство весов и микроскопов; </w:t>
      </w:r>
    </w:p>
    <w:p>
      <w:pPr>
        <w:spacing w:after="0"/>
        <w:ind w:left="0"/>
        <w:jc w:val="both"/>
      </w:pPr>
      <w:r>
        <w:rPr>
          <w:rFonts w:ascii="Times New Roman"/>
          <w:b w:val="false"/>
          <w:i w:val="false"/>
          <w:color w:val="000000"/>
          <w:sz w:val="28"/>
        </w:rPr>
        <w:t xml:space="preserve">
      правила настройки и работы на них; </w:t>
      </w:r>
    </w:p>
    <w:p>
      <w:pPr>
        <w:spacing w:after="0"/>
        <w:ind w:left="0"/>
        <w:jc w:val="both"/>
      </w:pPr>
      <w:r>
        <w:rPr>
          <w:rFonts w:ascii="Times New Roman"/>
          <w:b w:val="false"/>
          <w:i w:val="false"/>
          <w:color w:val="000000"/>
          <w:sz w:val="28"/>
        </w:rPr>
        <w:t>
      правила ухода за приборами.</w:t>
      </w:r>
    </w:p>
    <w:p>
      <w:pPr>
        <w:spacing w:after="0"/>
        <w:ind w:left="0"/>
        <w:jc w:val="both"/>
      </w:pPr>
      <w:r>
        <w:rPr>
          <w:rFonts w:ascii="Times New Roman"/>
          <w:b w:val="false"/>
          <w:i w:val="false"/>
          <w:color w:val="000000"/>
          <w:sz w:val="28"/>
        </w:rPr>
        <w:t>
      При обработке фильер на ультразвуковой установке с одновременным руководством фильерщиками более низкой квалификации -4-й разряд</w:t>
      </w:r>
    </w:p>
    <w:bookmarkStart w:name="z937" w:id="934"/>
    <w:p>
      <w:pPr>
        <w:spacing w:after="0"/>
        <w:ind w:left="0"/>
        <w:jc w:val="both"/>
      </w:pPr>
      <w:r>
        <w:rPr>
          <w:rFonts w:ascii="Times New Roman"/>
          <w:b w:val="false"/>
          <w:i w:val="false"/>
          <w:color w:val="000000"/>
          <w:sz w:val="28"/>
        </w:rPr>
        <w:t>
      107. Формовщик целлофановой пленки</w:t>
      </w:r>
    </w:p>
    <w:bookmarkEnd w:id="934"/>
    <w:bookmarkStart w:name="z938" w:id="935"/>
    <w:p>
      <w:pPr>
        <w:spacing w:after="0"/>
        <w:ind w:left="0"/>
        <w:jc w:val="both"/>
      </w:pPr>
      <w:r>
        <w:rPr>
          <w:rFonts w:ascii="Times New Roman"/>
          <w:b w:val="false"/>
          <w:i w:val="false"/>
          <w:color w:val="000000"/>
          <w:sz w:val="28"/>
        </w:rPr>
        <w:t>
      Параграф 1. Формовщик целлофановой пленки, 4-й разряд</w:t>
      </w:r>
    </w:p>
    <w:bookmarkEnd w:id="935"/>
    <w:bookmarkStart w:name="z939" w:id="936"/>
    <w:p>
      <w:pPr>
        <w:spacing w:after="0"/>
        <w:ind w:left="0"/>
        <w:jc w:val="both"/>
      </w:pPr>
      <w:r>
        <w:rPr>
          <w:rFonts w:ascii="Times New Roman"/>
          <w:b w:val="false"/>
          <w:i w:val="false"/>
          <w:color w:val="000000"/>
          <w:sz w:val="28"/>
        </w:rPr>
        <w:t>
      497. Характеристика работ:</w:t>
      </w:r>
    </w:p>
    <w:bookmarkEnd w:id="936"/>
    <w:p>
      <w:pPr>
        <w:spacing w:after="0"/>
        <w:ind w:left="0"/>
        <w:jc w:val="both"/>
      </w:pPr>
      <w:r>
        <w:rPr>
          <w:rFonts w:ascii="Times New Roman"/>
          <w:b w:val="false"/>
          <w:i w:val="false"/>
          <w:color w:val="000000"/>
          <w:sz w:val="28"/>
        </w:rPr>
        <w:t xml:space="preserve">
      ведение технологического процесса отделки, крашения, сушки и намотки целлофановой пленки на агрегатах непрерывного процесса в соответствии с рабочей инструкцией; </w:t>
      </w:r>
    </w:p>
    <w:p>
      <w:pPr>
        <w:spacing w:after="0"/>
        <w:ind w:left="0"/>
        <w:jc w:val="both"/>
      </w:pPr>
      <w:r>
        <w:rPr>
          <w:rFonts w:ascii="Times New Roman"/>
          <w:b w:val="false"/>
          <w:i w:val="false"/>
          <w:color w:val="000000"/>
          <w:sz w:val="28"/>
        </w:rPr>
        <w:t xml:space="preserve">
      пуск, остановка агрегата; </w:t>
      </w:r>
    </w:p>
    <w:p>
      <w:pPr>
        <w:spacing w:after="0"/>
        <w:ind w:left="0"/>
        <w:jc w:val="both"/>
      </w:pPr>
      <w:r>
        <w:rPr>
          <w:rFonts w:ascii="Times New Roman"/>
          <w:b w:val="false"/>
          <w:i w:val="false"/>
          <w:color w:val="000000"/>
          <w:sz w:val="28"/>
        </w:rPr>
        <w:t xml:space="preserve">
      заправка пленки на валики отделочных и красильных барок, сушильные цилиндры и на шпулю; ликвидация обрывов пленки; </w:t>
      </w:r>
    </w:p>
    <w:p>
      <w:pPr>
        <w:spacing w:after="0"/>
        <w:ind w:left="0"/>
        <w:jc w:val="both"/>
      </w:pPr>
      <w:r>
        <w:rPr>
          <w:rFonts w:ascii="Times New Roman"/>
          <w:b w:val="false"/>
          <w:i w:val="false"/>
          <w:color w:val="000000"/>
          <w:sz w:val="28"/>
        </w:rPr>
        <w:t xml:space="preserve">
      снятие наработанной продукции; </w:t>
      </w:r>
    </w:p>
    <w:p>
      <w:pPr>
        <w:spacing w:after="0"/>
        <w:ind w:left="0"/>
        <w:jc w:val="both"/>
      </w:pPr>
      <w:r>
        <w:rPr>
          <w:rFonts w:ascii="Times New Roman"/>
          <w:b w:val="false"/>
          <w:i w:val="false"/>
          <w:color w:val="000000"/>
          <w:sz w:val="28"/>
        </w:rPr>
        <w:t xml:space="preserve">
      контроль и регулирование подачи и циркуляции отделочных и красильных растворов, давления и температуры поступающей воды в сушильные цилиндры, температуры сушки целлофановой пленки, синхронности вращения сушильных барабанов, намотки пленки на шпулю, правильности положения пленки при прохождении ее через валики и цилиндры агрегата при помощи контрольно-измерительных приборов; </w:t>
      </w:r>
    </w:p>
    <w:p>
      <w:pPr>
        <w:spacing w:after="0"/>
        <w:ind w:left="0"/>
        <w:jc w:val="both"/>
      </w:pPr>
      <w:r>
        <w:rPr>
          <w:rFonts w:ascii="Times New Roman"/>
          <w:b w:val="false"/>
          <w:i w:val="false"/>
          <w:color w:val="000000"/>
          <w:sz w:val="28"/>
        </w:rPr>
        <w:t xml:space="preserve">
      отбор проб на анализ для контроля производства; </w:t>
      </w:r>
    </w:p>
    <w:p>
      <w:pPr>
        <w:spacing w:after="0"/>
        <w:ind w:left="0"/>
        <w:jc w:val="both"/>
      </w:pPr>
      <w:r>
        <w:rPr>
          <w:rFonts w:ascii="Times New Roman"/>
          <w:b w:val="false"/>
          <w:i w:val="false"/>
          <w:color w:val="000000"/>
          <w:sz w:val="28"/>
        </w:rPr>
        <w:t xml:space="preserve">
      запись в производственном журнале; </w:t>
      </w:r>
    </w:p>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p>
      <w:pPr>
        <w:spacing w:after="0"/>
        <w:ind w:left="0"/>
        <w:jc w:val="both"/>
      </w:pPr>
      <w:r>
        <w:rPr>
          <w:rFonts w:ascii="Times New Roman"/>
          <w:b w:val="false"/>
          <w:i w:val="false"/>
          <w:color w:val="000000"/>
          <w:sz w:val="28"/>
        </w:rPr>
        <w:t>
      мелкий ремонт оборудования и уход за ним.</w:t>
      </w:r>
    </w:p>
    <w:bookmarkStart w:name="z940" w:id="937"/>
    <w:p>
      <w:pPr>
        <w:spacing w:after="0"/>
        <w:ind w:left="0"/>
        <w:jc w:val="both"/>
      </w:pPr>
      <w:r>
        <w:rPr>
          <w:rFonts w:ascii="Times New Roman"/>
          <w:b w:val="false"/>
          <w:i w:val="false"/>
          <w:color w:val="000000"/>
          <w:sz w:val="28"/>
        </w:rPr>
        <w:t xml:space="preserve">
      498. Должен знать: </w:t>
      </w:r>
    </w:p>
    <w:bookmarkEnd w:id="937"/>
    <w:p>
      <w:pPr>
        <w:spacing w:after="0"/>
        <w:ind w:left="0"/>
        <w:jc w:val="both"/>
      </w:pPr>
      <w:r>
        <w:rPr>
          <w:rFonts w:ascii="Times New Roman"/>
          <w:b w:val="false"/>
          <w:i w:val="false"/>
          <w:color w:val="000000"/>
          <w:sz w:val="28"/>
        </w:rPr>
        <w:t xml:space="preserve">
      технологический процесс отделки, крашения, сушки и намотки целлофановой пленки и схему заправки ее по агрегату; </w:t>
      </w:r>
    </w:p>
    <w:p>
      <w:pPr>
        <w:spacing w:after="0"/>
        <w:ind w:left="0"/>
        <w:jc w:val="both"/>
      </w:pPr>
      <w:r>
        <w:rPr>
          <w:rFonts w:ascii="Times New Roman"/>
          <w:b w:val="false"/>
          <w:i w:val="false"/>
          <w:color w:val="000000"/>
          <w:sz w:val="28"/>
        </w:rPr>
        <w:t xml:space="preserve">
      устройство, принцип работы агрегата и другого обслуживаемого оборудования, контрольно-измерительных приборов; </w:t>
      </w:r>
    </w:p>
    <w:p>
      <w:pPr>
        <w:spacing w:after="0"/>
        <w:ind w:left="0"/>
        <w:jc w:val="both"/>
      </w:pPr>
      <w:r>
        <w:rPr>
          <w:rFonts w:ascii="Times New Roman"/>
          <w:b w:val="false"/>
          <w:i w:val="false"/>
          <w:color w:val="000000"/>
          <w:sz w:val="28"/>
        </w:rPr>
        <w:t xml:space="preserve">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пленки; </w:t>
      </w:r>
    </w:p>
    <w:p>
      <w:pPr>
        <w:spacing w:after="0"/>
        <w:ind w:left="0"/>
        <w:jc w:val="both"/>
      </w:pPr>
      <w:r>
        <w:rPr>
          <w:rFonts w:ascii="Times New Roman"/>
          <w:b w:val="false"/>
          <w:i w:val="false"/>
          <w:color w:val="000000"/>
          <w:sz w:val="28"/>
        </w:rPr>
        <w:t xml:space="preserve">
      требования, предъявляемые к пленке; </w:t>
      </w:r>
    </w:p>
    <w:p>
      <w:pPr>
        <w:spacing w:after="0"/>
        <w:ind w:left="0"/>
        <w:jc w:val="both"/>
      </w:pPr>
      <w:r>
        <w:rPr>
          <w:rFonts w:ascii="Times New Roman"/>
          <w:b w:val="false"/>
          <w:i w:val="false"/>
          <w:color w:val="000000"/>
          <w:sz w:val="28"/>
        </w:rPr>
        <w:t xml:space="preserve">
      технические условия на пленку;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xml:space="preserve">
      правила ухода за оборудованием; </w:t>
      </w:r>
    </w:p>
    <w:p>
      <w:pPr>
        <w:spacing w:after="0"/>
        <w:ind w:left="0"/>
        <w:jc w:val="both"/>
      </w:pPr>
      <w:r>
        <w:rPr>
          <w:rFonts w:ascii="Times New Roman"/>
          <w:b w:val="false"/>
          <w:i w:val="false"/>
          <w:color w:val="000000"/>
          <w:sz w:val="28"/>
        </w:rPr>
        <w:t>
      слесарное дело.</w:t>
      </w:r>
    </w:p>
    <w:p>
      <w:pPr>
        <w:spacing w:after="0"/>
        <w:ind w:left="0"/>
        <w:jc w:val="both"/>
      </w:pPr>
      <w:r>
        <w:rPr>
          <w:rFonts w:ascii="Times New Roman"/>
          <w:b w:val="false"/>
          <w:i w:val="false"/>
          <w:color w:val="000000"/>
          <w:sz w:val="28"/>
        </w:rPr>
        <w:t>
      При выполнении отдельных операций процесса отделки, крашения, сушки и намотки целлофановой пленки под руководством формовщика более высокой квалификации - 3-й разряд</w:t>
      </w:r>
    </w:p>
    <w:bookmarkStart w:name="z941" w:id="938"/>
    <w:p>
      <w:pPr>
        <w:spacing w:after="0"/>
        <w:ind w:left="0"/>
        <w:jc w:val="both"/>
      </w:pPr>
      <w:r>
        <w:rPr>
          <w:rFonts w:ascii="Times New Roman"/>
          <w:b w:val="false"/>
          <w:i w:val="false"/>
          <w:color w:val="000000"/>
          <w:sz w:val="28"/>
        </w:rPr>
        <w:t>
      Параграф 2. Формовщик целлофановой пленки, 5-й разряд</w:t>
      </w:r>
    </w:p>
    <w:bookmarkEnd w:id="938"/>
    <w:bookmarkStart w:name="z942" w:id="939"/>
    <w:p>
      <w:pPr>
        <w:spacing w:after="0"/>
        <w:ind w:left="0"/>
        <w:jc w:val="both"/>
      </w:pPr>
      <w:r>
        <w:rPr>
          <w:rFonts w:ascii="Times New Roman"/>
          <w:b w:val="false"/>
          <w:i w:val="false"/>
          <w:color w:val="000000"/>
          <w:sz w:val="28"/>
        </w:rPr>
        <w:t xml:space="preserve">
      499. Характеристика работ: </w:t>
      </w:r>
    </w:p>
    <w:bookmarkEnd w:id="939"/>
    <w:p>
      <w:pPr>
        <w:spacing w:after="0"/>
        <w:ind w:left="0"/>
        <w:jc w:val="both"/>
      </w:pPr>
      <w:r>
        <w:rPr>
          <w:rFonts w:ascii="Times New Roman"/>
          <w:b w:val="false"/>
          <w:i w:val="false"/>
          <w:color w:val="000000"/>
          <w:sz w:val="28"/>
        </w:rPr>
        <w:t>
      ведение технологического процесса формования целлофановой пленки на агрегатах непрерывного процесса в соответствии с рабочей инструкцией;</w:t>
      </w:r>
    </w:p>
    <w:p>
      <w:pPr>
        <w:spacing w:after="0"/>
        <w:ind w:left="0"/>
        <w:jc w:val="both"/>
      </w:pPr>
      <w:r>
        <w:rPr>
          <w:rFonts w:ascii="Times New Roman"/>
          <w:b w:val="false"/>
          <w:i w:val="false"/>
          <w:color w:val="000000"/>
          <w:sz w:val="28"/>
        </w:rPr>
        <w:t xml:space="preserve">
      подготовка агрегата к заправке, заправка фильеры, ликвидация засора и протирка фильер, перезарядка фильтрпресса; </w:t>
      </w:r>
    </w:p>
    <w:p>
      <w:pPr>
        <w:spacing w:after="0"/>
        <w:ind w:left="0"/>
        <w:jc w:val="both"/>
      </w:pPr>
      <w:r>
        <w:rPr>
          <w:rFonts w:ascii="Times New Roman"/>
          <w:b w:val="false"/>
          <w:i w:val="false"/>
          <w:color w:val="000000"/>
          <w:sz w:val="28"/>
        </w:rPr>
        <w:t>
      контроль и регулирование подачи вискозного раствора дозирующим насосиком, подачи и циркуляции осадительной ванны при помощи контрольно-измерительных приборов;</w:t>
      </w:r>
    </w:p>
    <w:p>
      <w:pPr>
        <w:spacing w:after="0"/>
        <w:ind w:left="0"/>
        <w:jc w:val="both"/>
      </w:pPr>
      <w:r>
        <w:rPr>
          <w:rFonts w:ascii="Times New Roman"/>
          <w:b w:val="false"/>
          <w:i w:val="false"/>
          <w:color w:val="000000"/>
          <w:sz w:val="28"/>
        </w:rPr>
        <w:t>
      наблюдение за ходом технологического процесса по всему агрегату;</w:t>
      </w:r>
    </w:p>
    <w:p>
      <w:pPr>
        <w:spacing w:after="0"/>
        <w:ind w:left="0"/>
        <w:jc w:val="both"/>
      </w:pPr>
      <w:r>
        <w:rPr>
          <w:rFonts w:ascii="Times New Roman"/>
          <w:b w:val="false"/>
          <w:i w:val="false"/>
          <w:color w:val="000000"/>
          <w:sz w:val="28"/>
        </w:rPr>
        <w:t>
      руководство формовщиками более низкой квалификации.</w:t>
      </w:r>
    </w:p>
    <w:bookmarkStart w:name="z943" w:id="940"/>
    <w:p>
      <w:pPr>
        <w:spacing w:after="0"/>
        <w:ind w:left="0"/>
        <w:jc w:val="both"/>
      </w:pPr>
      <w:r>
        <w:rPr>
          <w:rFonts w:ascii="Times New Roman"/>
          <w:b w:val="false"/>
          <w:i w:val="false"/>
          <w:color w:val="000000"/>
          <w:sz w:val="28"/>
        </w:rPr>
        <w:t xml:space="preserve">
      500. Должен знать: </w:t>
      </w:r>
    </w:p>
    <w:bookmarkEnd w:id="940"/>
    <w:p>
      <w:pPr>
        <w:spacing w:after="0"/>
        <w:ind w:left="0"/>
        <w:jc w:val="both"/>
      </w:pPr>
      <w:r>
        <w:rPr>
          <w:rFonts w:ascii="Times New Roman"/>
          <w:b w:val="false"/>
          <w:i w:val="false"/>
          <w:color w:val="000000"/>
          <w:sz w:val="28"/>
        </w:rPr>
        <w:t xml:space="preserve">
      технологический процесс формования целлофановой пленки на агрегатах и схему заправки пленки; </w:t>
      </w:r>
    </w:p>
    <w:p>
      <w:pPr>
        <w:spacing w:after="0"/>
        <w:ind w:left="0"/>
        <w:jc w:val="both"/>
      </w:pPr>
      <w:r>
        <w:rPr>
          <w:rFonts w:ascii="Times New Roman"/>
          <w:b w:val="false"/>
          <w:i w:val="false"/>
          <w:color w:val="000000"/>
          <w:sz w:val="28"/>
        </w:rPr>
        <w:t xml:space="preserve">
      устройство, принцип работы агрегата, контрольно-измерительных приборов, назначение и схему арматуры и коммуникаций; </w:t>
      </w:r>
    </w:p>
    <w:p>
      <w:pPr>
        <w:spacing w:after="0"/>
        <w:ind w:left="0"/>
        <w:jc w:val="both"/>
      </w:pPr>
      <w:r>
        <w:rPr>
          <w:rFonts w:ascii="Times New Roman"/>
          <w:b w:val="false"/>
          <w:i w:val="false"/>
          <w:color w:val="000000"/>
          <w:sz w:val="28"/>
        </w:rPr>
        <w:t xml:space="preserve">
      физико-химические свойства и технологические свойства вискозного раствора; </w:t>
      </w:r>
    </w:p>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p>
      <w:pPr>
        <w:spacing w:after="0"/>
        <w:ind w:left="0"/>
        <w:jc w:val="both"/>
      </w:pPr>
      <w:r>
        <w:rPr>
          <w:rFonts w:ascii="Times New Roman"/>
          <w:b w:val="false"/>
          <w:i w:val="false"/>
          <w:color w:val="000000"/>
          <w:sz w:val="28"/>
        </w:rPr>
        <w:t>
      правила ухода за оборудованием.</w:t>
      </w:r>
    </w:p>
    <w:bookmarkStart w:name="z944" w:id="941"/>
    <w:p>
      <w:pPr>
        <w:spacing w:after="0"/>
        <w:ind w:left="0"/>
        <w:jc w:val="both"/>
      </w:pPr>
      <w:r>
        <w:rPr>
          <w:rFonts w:ascii="Times New Roman"/>
          <w:b w:val="false"/>
          <w:i w:val="false"/>
          <w:color w:val="000000"/>
          <w:sz w:val="28"/>
        </w:rPr>
        <w:t>
      108. Электроверетенщик</w:t>
      </w:r>
    </w:p>
    <w:bookmarkEnd w:id="941"/>
    <w:bookmarkStart w:name="z945" w:id="942"/>
    <w:p>
      <w:pPr>
        <w:spacing w:after="0"/>
        <w:ind w:left="0"/>
        <w:jc w:val="both"/>
      </w:pPr>
      <w:r>
        <w:rPr>
          <w:rFonts w:ascii="Times New Roman"/>
          <w:b w:val="false"/>
          <w:i w:val="false"/>
          <w:color w:val="000000"/>
          <w:sz w:val="28"/>
        </w:rPr>
        <w:t>
      Параграф 1. Электроверетенщик, 2-й разряд</w:t>
      </w:r>
    </w:p>
    <w:bookmarkEnd w:id="942"/>
    <w:bookmarkStart w:name="z946" w:id="943"/>
    <w:p>
      <w:pPr>
        <w:spacing w:after="0"/>
        <w:ind w:left="0"/>
        <w:jc w:val="both"/>
      </w:pPr>
      <w:r>
        <w:rPr>
          <w:rFonts w:ascii="Times New Roman"/>
          <w:b w:val="false"/>
          <w:i w:val="false"/>
          <w:color w:val="000000"/>
          <w:sz w:val="28"/>
        </w:rPr>
        <w:t xml:space="preserve">
      501. Характеристика работ: </w:t>
      </w:r>
    </w:p>
    <w:bookmarkEnd w:id="943"/>
    <w:p>
      <w:pPr>
        <w:spacing w:after="0"/>
        <w:ind w:left="0"/>
        <w:jc w:val="both"/>
      </w:pPr>
      <w:r>
        <w:rPr>
          <w:rFonts w:ascii="Times New Roman"/>
          <w:b w:val="false"/>
          <w:i w:val="false"/>
          <w:color w:val="000000"/>
          <w:sz w:val="28"/>
        </w:rPr>
        <w:t xml:space="preserve">
      разборка электроверетен, промывка их деталей в керосине, горячей воде, продувка сжатым воздухом; </w:t>
      </w:r>
    </w:p>
    <w:p>
      <w:pPr>
        <w:spacing w:after="0"/>
        <w:ind w:left="0"/>
        <w:jc w:val="both"/>
      </w:pPr>
      <w:r>
        <w:rPr>
          <w:rFonts w:ascii="Times New Roman"/>
          <w:b w:val="false"/>
          <w:i w:val="false"/>
          <w:color w:val="000000"/>
          <w:sz w:val="28"/>
        </w:rPr>
        <w:t>
      уход за оборудованием, инвентарем и припособлениями электроверетенной мастерской.</w:t>
      </w:r>
    </w:p>
    <w:bookmarkStart w:name="z947" w:id="944"/>
    <w:p>
      <w:pPr>
        <w:spacing w:after="0"/>
        <w:ind w:left="0"/>
        <w:jc w:val="both"/>
      </w:pPr>
      <w:r>
        <w:rPr>
          <w:rFonts w:ascii="Times New Roman"/>
          <w:b w:val="false"/>
          <w:i w:val="false"/>
          <w:color w:val="000000"/>
          <w:sz w:val="28"/>
        </w:rPr>
        <w:t xml:space="preserve">
      502. Должен знать: </w:t>
      </w:r>
    </w:p>
    <w:bookmarkEnd w:id="944"/>
    <w:p>
      <w:pPr>
        <w:spacing w:after="0"/>
        <w:ind w:left="0"/>
        <w:jc w:val="both"/>
      </w:pPr>
      <w:r>
        <w:rPr>
          <w:rFonts w:ascii="Times New Roman"/>
          <w:b w:val="false"/>
          <w:i w:val="false"/>
          <w:color w:val="000000"/>
          <w:sz w:val="28"/>
        </w:rPr>
        <w:t xml:space="preserve">
      правила разборки электроверетен, обработки их деталей; </w:t>
      </w:r>
    </w:p>
    <w:p>
      <w:pPr>
        <w:spacing w:after="0"/>
        <w:ind w:left="0"/>
        <w:jc w:val="both"/>
      </w:pPr>
      <w:r>
        <w:rPr>
          <w:rFonts w:ascii="Times New Roman"/>
          <w:b w:val="false"/>
          <w:i w:val="false"/>
          <w:color w:val="000000"/>
          <w:sz w:val="28"/>
        </w:rPr>
        <w:t>
      устройство электровертен; порядок разборки и промывки их;</w:t>
      </w:r>
    </w:p>
    <w:p>
      <w:pPr>
        <w:spacing w:after="0"/>
        <w:ind w:left="0"/>
        <w:jc w:val="both"/>
      </w:pPr>
      <w:r>
        <w:rPr>
          <w:rFonts w:ascii="Times New Roman"/>
          <w:b w:val="false"/>
          <w:i w:val="false"/>
          <w:color w:val="000000"/>
          <w:sz w:val="28"/>
        </w:rPr>
        <w:t>
      режим ухода за оборудованием электроверетенной мастерской.</w:t>
      </w:r>
    </w:p>
    <w:bookmarkStart w:name="z948" w:id="945"/>
    <w:p>
      <w:pPr>
        <w:spacing w:after="0"/>
        <w:ind w:left="0"/>
        <w:jc w:val="both"/>
      </w:pPr>
      <w:r>
        <w:rPr>
          <w:rFonts w:ascii="Times New Roman"/>
          <w:b w:val="false"/>
          <w:i w:val="false"/>
          <w:color w:val="000000"/>
          <w:sz w:val="28"/>
        </w:rPr>
        <w:t>
      Параграф 2. Электроверетенщик, 3-й разряд</w:t>
      </w:r>
    </w:p>
    <w:bookmarkEnd w:id="945"/>
    <w:bookmarkStart w:name="z949" w:id="946"/>
    <w:p>
      <w:pPr>
        <w:spacing w:after="0"/>
        <w:ind w:left="0"/>
        <w:jc w:val="both"/>
      </w:pPr>
      <w:r>
        <w:rPr>
          <w:rFonts w:ascii="Times New Roman"/>
          <w:b w:val="false"/>
          <w:i w:val="false"/>
          <w:color w:val="000000"/>
          <w:sz w:val="28"/>
        </w:rPr>
        <w:t xml:space="preserve">
      503. Характеристика работ: </w:t>
      </w:r>
    </w:p>
    <w:bookmarkEnd w:id="946"/>
    <w:p>
      <w:pPr>
        <w:spacing w:after="0"/>
        <w:ind w:left="0"/>
        <w:jc w:val="both"/>
      </w:pPr>
      <w:r>
        <w:rPr>
          <w:rFonts w:ascii="Times New Roman"/>
          <w:b w:val="false"/>
          <w:i w:val="false"/>
          <w:color w:val="000000"/>
          <w:sz w:val="28"/>
        </w:rPr>
        <w:t xml:space="preserve">
      проверка качества промывки деталей электроверетен, разбраковка их по степени изношенности и укомплектовка деталей веретен; </w:t>
      </w:r>
    </w:p>
    <w:p>
      <w:pPr>
        <w:spacing w:after="0"/>
        <w:ind w:left="0"/>
        <w:jc w:val="both"/>
      </w:pPr>
      <w:r>
        <w:rPr>
          <w:rFonts w:ascii="Times New Roman"/>
          <w:b w:val="false"/>
          <w:i w:val="false"/>
          <w:color w:val="000000"/>
          <w:sz w:val="28"/>
        </w:rPr>
        <w:t xml:space="preserve">
      замена изношенных и негодных деталей, сборка электроверетен; контроль их на испытательном стенде; покраска электроверетен и лужение концов привода на них; </w:t>
      </w:r>
    </w:p>
    <w:p>
      <w:pPr>
        <w:spacing w:after="0"/>
        <w:ind w:left="0"/>
        <w:jc w:val="both"/>
      </w:pPr>
      <w:r>
        <w:rPr>
          <w:rFonts w:ascii="Times New Roman"/>
          <w:b w:val="false"/>
          <w:i w:val="false"/>
          <w:color w:val="000000"/>
          <w:sz w:val="28"/>
        </w:rPr>
        <w:t xml:space="preserve">
      ликвидация аварийных остановов прядильной машины из-за электроверетен; </w:t>
      </w:r>
    </w:p>
    <w:p>
      <w:pPr>
        <w:spacing w:after="0"/>
        <w:ind w:left="0"/>
        <w:jc w:val="both"/>
      </w:pPr>
      <w:r>
        <w:rPr>
          <w:rFonts w:ascii="Times New Roman"/>
          <w:b w:val="false"/>
          <w:i w:val="false"/>
          <w:color w:val="000000"/>
          <w:sz w:val="28"/>
        </w:rPr>
        <w:t xml:space="preserve">
      замена электроверетен и пускателей на машине; замена масла в электроверетенах; отбраковка и подгонка кружек на электроверетена; </w:t>
      </w:r>
    </w:p>
    <w:p>
      <w:pPr>
        <w:spacing w:after="0"/>
        <w:ind w:left="0"/>
        <w:jc w:val="both"/>
      </w:pPr>
      <w:r>
        <w:rPr>
          <w:rFonts w:ascii="Times New Roman"/>
          <w:b w:val="false"/>
          <w:i w:val="false"/>
          <w:color w:val="000000"/>
          <w:sz w:val="28"/>
        </w:rPr>
        <w:t xml:space="preserve">
      проверка крепления электроверетен на машинах; </w:t>
      </w:r>
    </w:p>
    <w:p>
      <w:pPr>
        <w:spacing w:after="0"/>
        <w:ind w:left="0"/>
        <w:jc w:val="both"/>
      </w:pPr>
      <w:r>
        <w:rPr>
          <w:rFonts w:ascii="Times New Roman"/>
          <w:b w:val="false"/>
          <w:i w:val="false"/>
          <w:color w:val="000000"/>
          <w:sz w:val="28"/>
        </w:rPr>
        <w:t>
      установка их по уровню и центру прядильного гнезда, подгонка прядильных кружек.</w:t>
      </w:r>
    </w:p>
    <w:bookmarkStart w:name="z950" w:id="947"/>
    <w:p>
      <w:pPr>
        <w:spacing w:after="0"/>
        <w:ind w:left="0"/>
        <w:jc w:val="both"/>
      </w:pPr>
      <w:r>
        <w:rPr>
          <w:rFonts w:ascii="Times New Roman"/>
          <w:b w:val="false"/>
          <w:i w:val="false"/>
          <w:color w:val="000000"/>
          <w:sz w:val="28"/>
        </w:rPr>
        <w:t xml:space="preserve">
      504. Должен знать: </w:t>
      </w:r>
    </w:p>
    <w:bookmarkEnd w:id="947"/>
    <w:p>
      <w:pPr>
        <w:spacing w:after="0"/>
        <w:ind w:left="0"/>
        <w:jc w:val="both"/>
      </w:pPr>
      <w:r>
        <w:rPr>
          <w:rFonts w:ascii="Times New Roman"/>
          <w:b w:val="false"/>
          <w:i w:val="false"/>
          <w:color w:val="000000"/>
          <w:sz w:val="28"/>
        </w:rPr>
        <w:t xml:space="preserve">
      порядок сборки электроверетен; </w:t>
      </w:r>
    </w:p>
    <w:p>
      <w:pPr>
        <w:spacing w:after="0"/>
        <w:ind w:left="0"/>
        <w:jc w:val="both"/>
      </w:pPr>
      <w:r>
        <w:rPr>
          <w:rFonts w:ascii="Times New Roman"/>
          <w:b w:val="false"/>
          <w:i w:val="false"/>
          <w:color w:val="000000"/>
          <w:sz w:val="28"/>
        </w:rPr>
        <w:t xml:space="preserve">
      схему питания электрооборудования и пусковой аппаратуры; </w:t>
      </w:r>
    </w:p>
    <w:p>
      <w:pPr>
        <w:spacing w:after="0"/>
        <w:ind w:left="0"/>
        <w:jc w:val="both"/>
      </w:pPr>
      <w:r>
        <w:rPr>
          <w:rFonts w:ascii="Times New Roman"/>
          <w:b w:val="false"/>
          <w:i w:val="false"/>
          <w:color w:val="000000"/>
          <w:sz w:val="28"/>
        </w:rPr>
        <w:t xml:space="preserve">
      правила подключения в сеть электроизмерительных приборов; </w:t>
      </w:r>
    </w:p>
    <w:p>
      <w:pPr>
        <w:spacing w:after="0"/>
        <w:ind w:left="0"/>
        <w:jc w:val="both"/>
      </w:pPr>
      <w:r>
        <w:rPr>
          <w:rFonts w:ascii="Times New Roman"/>
          <w:b w:val="false"/>
          <w:i w:val="false"/>
          <w:color w:val="000000"/>
          <w:sz w:val="28"/>
        </w:rPr>
        <w:t xml:space="preserve">
      схему намотки статоров электроверетен и режим их пропитки и сушки; </w:t>
      </w:r>
    </w:p>
    <w:p>
      <w:pPr>
        <w:spacing w:after="0"/>
        <w:ind w:left="0"/>
        <w:jc w:val="both"/>
      </w:pPr>
      <w:r>
        <w:rPr>
          <w:rFonts w:ascii="Times New Roman"/>
          <w:b w:val="false"/>
          <w:i w:val="false"/>
          <w:color w:val="000000"/>
          <w:sz w:val="28"/>
        </w:rPr>
        <w:t xml:space="preserve">
      виды неисправностей электроверетен и способы устранения их, причины выхода из строя электроверетен; </w:t>
      </w:r>
    </w:p>
    <w:p>
      <w:pPr>
        <w:spacing w:after="0"/>
        <w:ind w:left="0"/>
        <w:jc w:val="both"/>
      </w:pPr>
      <w:r>
        <w:rPr>
          <w:rFonts w:ascii="Times New Roman"/>
          <w:b w:val="false"/>
          <w:i w:val="false"/>
          <w:color w:val="000000"/>
          <w:sz w:val="28"/>
        </w:rPr>
        <w:t xml:space="preserve">
      виды брака шелка, получаемые из-за неисправностей электроверетен; </w:t>
      </w:r>
    </w:p>
    <w:p>
      <w:pPr>
        <w:spacing w:after="0"/>
        <w:ind w:left="0"/>
        <w:jc w:val="both"/>
      </w:pPr>
      <w:r>
        <w:rPr>
          <w:rFonts w:ascii="Times New Roman"/>
          <w:b w:val="false"/>
          <w:i w:val="false"/>
          <w:color w:val="000000"/>
          <w:sz w:val="28"/>
        </w:rPr>
        <w:t>
      устройство пусковой аппаратуры и пускателей; технические условия на электроверетена и пусковую аппаратуру.</w:t>
      </w:r>
    </w:p>
    <w:bookmarkStart w:name="z951" w:id="948"/>
    <w:p>
      <w:pPr>
        <w:spacing w:after="0"/>
        <w:ind w:left="0"/>
        <w:jc w:val="both"/>
      </w:pPr>
      <w:r>
        <w:rPr>
          <w:rFonts w:ascii="Times New Roman"/>
          <w:b w:val="false"/>
          <w:i w:val="false"/>
          <w:color w:val="000000"/>
          <w:sz w:val="28"/>
        </w:rPr>
        <w:t>
      Параграф 3. Электроверетенщик, 4-й разряд</w:t>
      </w:r>
    </w:p>
    <w:bookmarkEnd w:id="948"/>
    <w:bookmarkStart w:name="z952" w:id="949"/>
    <w:p>
      <w:pPr>
        <w:spacing w:after="0"/>
        <w:ind w:left="0"/>
        <w:jc w:val="both"/>
      </w:pPr>
      <w:r>
        <w:rPr>
          <w:rFonts w:ascii="Times New Roman"/>
          <w:b w:val="false"/>
          <w:i w:val="false"/>
          <w:color w:val="000000"/>
          <w:sz w:val="28"/>
        </w:rPr>
        <w:t>
      505. Характеристика работ:</w:t>
      </w:r>
    </w:p>
    <w:bookmarkEnd w:id="949"/>
    <w:p>
      <w:pPr>
        <w:spacing w:after="0"/>
        <w:ind w:left="0"/>
        <w:jc w:val="both"/>
      </w:pPr>
      <w:r>
        <w:rPr>
          <w:rFonts w:ascii="Times New Roman"/>
          <w:b w:val="false"/>
          <w:i w:val="false"/>
          <w:color w:val="000000"/>
          <w:sz w:val="28"/>
        </w:rPr>
        <w:t>
      ведение процесса разборки, обработки, сборки электроверетен; контроль систем орошения гнезд, верхней и нижней герметизации, изоляции сети повышенной частоты на прядильных машинах;</w:t>
      </w:r>
    </w:p>
    <w:p>
      <w:pPr>
        <w:spacing w:after="0"/>
        <w:ind w:left="0"/>
        <w:jc w:val="both"/>
      </w:pPr>
      <w:r>
        <w:rPr>
          <w:rFonts w:ascii="Times New Roman"/>
          <w:b w:val="false"/>
          <w:i w:val="false"/>
          <w:color w:val="000000"/>
          <w:sz w:val="28"/>
        </w:rPr>
        <w:t>
      руководство и координация рабочих электроверетенной мастерской;</w:t>
      </w:r>
    </w:p>
    <w:p>
      <w:pPr>
        <w:spacing w:after="0"/>
        <w:ind w:left="0"/>
        <w:jc w:val="both"/>
      </w:pPr>
      <w:r>
        <w:rPr>
          <w:rFonts w:ascii="Times New Roman"/>
          <w:b w:val="false"/>
          <w:i w:val="false"/>
          <w:color w:val="000000"/>
          <w:sz w:val="28"/>
        </w:rPr>
        <w:t xml:space="preserve">
      ремонт переходных клеммных коробок; </w:t>
      </w:r>
    </w:p>
    <w:p>
      <w:pPr>
        <w:spacing w:after="0"/>
        <w:ind w:left="0"/>
        <w:jc w:val="both"/>
      </w:pPr>
      <w:r>
        <w:rPr>
          <w:rFonts w:ascii="Times New Roman"/>
          <w:b w:val="false"/>
          <w:i w:val="false"/>
          <w:color w:val="000000"/>
          <w:sz w:val="28"/>
        </w:rPr>
        <w:t xml:space="preserve">
      анализ причин аварийности электроверетен; </w:t>
      </w:r>
    </w:p>
    <w:p>
      <w:pPr>
        <w:spacing w:after="0"/>
        <w:ind w:left="0"/>
        <w:jc w:val="both"/>
      </w:pPr>
      <w:r>
        <w:rPr>
          <w:rFonts w:ascii="Times New Roman"/>
          <w:b w:val="false"/>
          <w:i w:val="false"/>
          <w:color w:val="000000"/>
          <w:sz w:val="28"/>
        </w:rPr>
        <w:t>
      учет вновь поступивших электроверетен, отремонтированных и смененных на машинах и запись в производственном журнале.</w:t>
      </w:r>
    </w:p>
    <w:bookmarkStart w:name="z953" w:id="950"/>
    <w:p>
      <w:pPr>
        <w:spacing w:after="0"/>
        <w:ind w:left="0"/>
        <w:jc w:val="both"/>
      </w:pPr>
      <w:r>
        <w:rPr>
          <w:rFonts w:ascii="Times New Roman"/>
          <w:b w:val="false"/>
          <w:i w:val="false"/>
          <w:color w:val="000000"/>
          <w:sz w:val="28"/>
        </w:rPr>
        <w:t xml:space="preserve">
      506. Должен знать: </w:t>
      </w:r>
    </w:p>
    <w:bookmarkEnd w:id="950"/>
    <w:p>
      <w:pPr>
        <w:spacing w:after="0"/>
        <w:ind w:left="0"/>
        <w:jc w:val="both"/>
      </w:pPr>
      <w:r>
        <w:rPr>
          <w:rFonts w:ascii="Times New Roman"/>
          <w:b w:val="false"/>
          <w:i w:val="false"/>
          <w:color w:val="000000"/>
          <w:sz w:val="28"/>
        </w:rPr>
        <w:t xml:space="preserve">
      процесс разборки, обработки, сборки и проверки электроверетен; </w:t>
      </w:r>
    </w:p>
    <w:p>
      <w:pPr>
        <w:spacing w:after="0"/>
        <w:ind w:left="0"/>
        <w:jc w:val="both"/>
      </w:pPr>
      <w:r>
        <w:rPr>
          <w:rFonts w:ascii="Times New Roman"/>
          <w:b w:val="false"/>
          <w:i w:val="false"/>
          <w:color w:val="000000"/>
          <w:sz w:val="28"/>
        </w:rPr>
        <w:t xml:space="preserve">
      устройство электроверетен, пускателей и герметизированных гнезд; </w:t>
      </w:r>
    </w:p>
    <w:p>
      <w:pPr>
        <w:spacing w:after="0"/>
        <w:ind w:left="0"/>
        <w:jc w:val="both"/>
      </w:pPr>
      <w:r>
        <w:rPr>
          <w:rFonts w:ascii="Times New Roman"/>
          <w:b w:val="false"/>
          <w:i w:val="false"/>
          <w:color w:val="000000"/>
          <w:sz w:val="28"/>
        </w:rPr>
        <w:t xml:space="preserve">
      виды неисправностей электроверетен и пускателей и способы их устранения; </w:t>
      </w:r>
    </w:p>
    <w:p>
      <w:pPr>
        <w:spacing w:after="0"/>
        <w:ind w:left="0"/>
        <w:jc w:val="both"/>
      </w:pPr>
      <w:r>
        <w:rPr>
          <w:rFonts w:ascii="Times New Roman"/>
          <w:b w:val="false"/>
          <w:i w:val="false"/>
          <w:color w:val="000000"/>
          <w:sz w:val="28"/>
        </w:rPr>
        <w:t xml:space="preserve">
      схему сети повышенной частоты прядильной машины; </w:t>
      </w:r>
    </w:p>
    <w:p>
      <w:pPr>
        <w:spacing w:after="0"/>
        <w:ind w:left="0"/>
        <w:jc w:val="both"/>
      </w:pPr>
      <w:r>
        <w:rPr>
          <w:rFonts w:ascii="Times New Roman"/>
          <w:b w:val="false"/>
          <w:i w:val="false"/>
          <w:color w:val="000000"/>
          <w:sz w:val="28"/>
        </w:rPr>
        <w:t>
      правила сдачи и приемки электоцентрифуг, гнезд и сети повышенной частоты после профилактического и капитального ремонтов прядильной машины.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профессий рабочих (выпуск 28)</w:t>
            </w:r>
          </w:p>
        </w:tc>
      </w:tr>
    </w:tbl>
    <w:bookmarkStart w:name="z955" w:id="951"/>
    <w:p>
      <w:pPr>
        <w:spacing w:after="0"/>
        <w:ind w:left="0"/>
        <w:jc w:val="left"/>
      </w:pPr>
      <w:r>
        <w:rPr>
          <w:rFonts w:ascii="Times New Roman"/>
          <w:b/>
          <w:i w:val="false"/>
          <w:color w:val="000000"/>
        </w:rPr>
        <w:t xml:space="preserve"> Алфавитный указатель профессий рабочих</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2"/>
        <w:gridCol w:w="4009"/>
        <w:gridCol w:w="3543"/>
        <w:gridCol w:w="746"/>
      </w:tblGrid>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вытяжки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армированных прессовочных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нетканых стекловолокнистых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измельчения и предсозревания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контактной выпарки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ксантогенирования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литья и рубки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матирования смолы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напыления стекловолокнистых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никелирования стеклоткани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обезвоживания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обезвоздушивания и фильтрации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обработки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переэтерификации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вискозного раствора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полых микросфер</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сероуглерода-сырца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прядильных растворов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регенерации осадительной ванны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регенерации сероуглерода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сушки 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утилизации отходов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фиксации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этиленгликолевой установки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Вязальщик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Гарнитурщик химического прядения гофрированных листовых стеклопластиков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звукопоглощающих клиньев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стеклоблоков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стеклопластиковых гребных винтов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стеклопластиковых изделий намоткой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фольгированных стеклоплит</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световодов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стекловолокнистых материалов и стеклопластиков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Канализатор-траповщик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производства стекловолокна и стеклопластиков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технологического процесса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Контролер-заправщик фильер</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Контролер-регулировщик насосиков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Контуровщик стеклопластиковых изделий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Крутильщик на вытяжных машинах</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Крутильщик-сушильщик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стеклопластиков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стеклометаллизированной нити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оборудования в производстве стекловолокна и стеклопластиков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Намотчик химического 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Настильщик фильтрполотен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прядильных деталей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заготовок из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Окантовщик сепараторных пластин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Окрасчик изделий из стеклопластиков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дистанционного пульта управления в производстве химических волокон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изготовления ровинга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изготовления рулонно - конструкционных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кварцевых стекловолокон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непрерывного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оптического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стекловолокна каолинового состава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стеклохолста одностадийным методом</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штапельного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производства кремнеземных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пульта управления электропечей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рыхлительно - щипательных машин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установки изготовления гофрированных листовых</w:t>
            </w:r>
          </w:p>
          <w:p>
            <w:pPr>
              <w:spacing w:after="20"/>
              <w:ind w:left="20"/>
              <w:jc w:val="both"/>
            </w:pPr>
            <w:r>
              <w:rPr>
                <w:rFonts w:ascii="Times New Roman"/>
                <w:b w:val="false"/>
                <w:i w:val="false"/>
                <w:color w:val="000000"/>
                <w:sz w:val="20"/>
              </w:rPr>
              <w:t>
стеклопластиков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установок изготовления стеклопластиковых</w:t>
            </w:r>
          </w:p>
          <w:p>
            <w:pPr>
              <w:spacing w:after="20"/>
              <w:ind w:left="20"/>
              <w:jc w:val="both"/>
            </w:pPr>
            <w:r>
              <w:rPr>
                <w:rFonts w:ascii="Times New Roman"/>
                <w:b w:val="false"/>
                <w:i w:val="false"/>
                <w:color w:val="000000"/>
                <w:sz w:val="20"/>
              </w:rPr>
              <w:t>
конструкций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Оплетчик стекложгутов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Отделочник химических волокон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Перезарядчик фильтрпрессов и диализаторов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Перемотчик нити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Перемотчик стеклоткани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Подготовщик бобин и куличей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Подготовщик кварцевого песка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Подготовщик целлюлозы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Подклейщик стекловолокнистых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химического 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Пресс-пакетчик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Прикатчик напыленных изделий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Пропитчик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Прядильщик химического 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Раздельщик жгутов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Размотчик стеклонити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Раскладчик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 стекловолокнистых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стекловолокнистых и стеклопластиковых материалов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химического 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целлофановой пленки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Рыхлительщик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лент</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прядильных блоков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прядильных насосиков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Сменщик гарнитуры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Сменщик прядильных блоков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Спекальщик стекловолокна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Ставильщик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оптических характеристик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стеклопластиковых и стекловолокнистых изделий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химического 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Увлажняльщик волокна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Укладчик стеклонити в изделия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Установщик стеклоплавильных сосудов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Установщик фильерных пластин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разделительных и декоративных слоев</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стеклопластиковых изделий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целлофановой пленки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Электроверетенщик</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