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d64e" w14:textId="c8ed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от 21 сентября 2012 года № 243-ОД "Об утверждении Регламентов электронных государственных услуг, оказываемых Агентством Республики Казахстан по регулированию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13 февраля 2013 года № 47-ОД. Зарегистрирован в Министерстве юстиции Республики Казахстан 14 марта 2013 года № 8374. Утратил силу приказом Председателя Агентства Республики Казахстан по регулированию естественных монополий от 3 марта 2014 года № 51-ОД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03.03.2014 </w:t>
      </w:r>
      <w:r>
        <w:rPr>
          <w:rFonts w:ascii="Times New Roman"/>
          <w:b w:val="false"/>
          <w:i w:val="false"/>
          <w:color w:val="ff0000"/>
          <w:sz w:val="28"/>
        </w:rPr>
        <w:t>№ 51-ОД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«Об информатизации»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21 сентября 2012 года № 243-ОД «Об утверждении Регламентов электронных государственных услуг, оказываемых Агентством Республики Казахстан по регулированию естественных монополий» (зарегистрированный в Реестре государственной регистрации нормативных правовых актов № 7951, опубликованный в газете «Казахстанская правда» от 8 декабря 2012 года № 427-428 (27246-27247)),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деятельность по эксплуатации магистральных газопроводов, нефтепроводов, нефтепродуктопроводов», утвержденный указанным приказом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контроля и исковой работы Агентства Республики Казахстан по регулированию естественных монополий (Аламан А.Т.)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информации, с последующим представлением в Юридический Департамент Агентства Республики Казахстан по регулированию естественных монополий (Метенова С.С.)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Шкарупа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февраля 2013 год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2013 года № 47-ОД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2012 года № 243-ОД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деятельность по эксплуатации магистральных газопроводов,</w:t>
      </w:r>
      <w:r>
        <w:br/>
      </w:r>
      <w:r>
        <w:rPr>
          <w:rFonts w:ascii="Times New Roman"/>
          <w:b/>
          <w:i w:val="false"/>
          <w:color w:val="000000"/>
        </w:rPr>
        <w:t>
нефтепроводов, нефтепродуктопроводов»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«Выдача лицензии, переоформление, выдача дубликатов лицензии на деятельность по эксплуатации магистральных газопроводов, нефтепроводов, нефтепродуктопроводов» (далее – услуга) оказывается Агентством Республики Казахстан по регулированию естественных монополий и его территориальными органами (далее – услугодатель), через центры обслуживания населения (далее – центр), а также через веб-портал «электронного правительства» www.egov.kz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деятельность по эксплуатации магистральных газопроводов, нефтепроводов, нефтепродуктопроводов», утвержденного постановлением Правительства Республики Казахстан от 31 августа 2012 года № 1132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 -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структурно–функциональные единицы (далее - СФЕ) -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 - 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 – лицензирование» сообщения об отказе в авторизации в связи с имеющими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ЦОН (диаграмма № 2) функционального взаимодействия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потребителем электронном носителе информации в формате PDF.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call-центра: (1414) либо по телефону информационно-справочной службы ЦОН: 8 (7172) 58–00–58.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уровня.»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эксплуатации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нефтепроводов, нефтепродуктопроводов»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услугодателя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6332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8204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3632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816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по эксплуатации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газопроводов, нефтепроводов,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нефтепродуктопроводов»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Текстовое табличное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действий (процедур, функций, операций)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294"/>
        <w:gridCol w:w="906"/>
        <w:gridCol w:w="1035"/>
        <w:gridCol w:w="906"/>
        <w:gridCol w:w="906"/>
        <w:gridCol w:w="782"/>
        <w:gridCol w:w="906"/>
        <w:gridCol w:w="1165"/>
        <w:gridCol w:w="906"/>
        <w:gridCol w:w="1294"/>
        <w:gridCol w:w="1165"/>
        <w:gridCol w:w="1166"/>
      </w:tblGrid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ние»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браузе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(запроса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ние»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уведомления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действия.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ризац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шно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1178"/>
        <w:gridCol w:w="1178"/>
        <w:gridCol w:w="1031"/>
        <w:gridCol w:w="1326"/>
        <w:gridCol w:w="1326"/>
        <w:gridCol w:w="1179"/>
        <w:gridCol w:w="1179"/>
        <w:gridCol w:w="1769"/>
        <w:gridCol w:w="1031"/>
        <w:gridCol w:w="1327"/>
      </w:tblGrid>
      <w:tr>
        <w:trPr>
          <w:trHeight w:val="6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нзирование»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 «Е-лицензирование»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69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6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запросу,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найдены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Таблица 3.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1247"/>
        <w:gridCol w:w="1248"/>
        <w:gridCol w:w="1091"/>
        <w:gridCol w:w="1403"/>
        <w:gridCol w:w="1403"/>
        <w:gridCol w:w="1248"/>
        <w:gridCol w:w="1716"/>
        <w:gridCol w:w="624"/>
        <w:gridCol w:w="1249"/>
        <w:gridCol w:w="624"/>
      </w:tblGrid>
      <w:tr>
        <w:trPr>
          <w:trHeight w:val="67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ФЛ/ГБД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паролю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ФЛ/ГБД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«Е-лицензирование» 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лицензия) 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отказа.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</w:tr>
      <w:tr>
        <w:trPr>
          <w:trHeight w:val="30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эксплуатации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нефтепроводов, нефтепродуктопроводов»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Результаты качества и доступности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услуги потребителям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Форма анкеты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электронной государственной услуги: «качество» и «доступность»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