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62bc" w14:textId="f6b6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торговли Республики Казахстан от 29 октября 2008 года № 429 "Об утверждении Правил регистрации заявлений-деклараций"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26 февраля 2013 года № 48. Зарегистрирован в Министерстве юстиции Республики Казахстан 14 марта 2013 года № 8379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29 октября 2008 года № 429 «Об утверждении Правил регистрации заявлений-деклараций» (зарегистрированный в Реестре государственной регистрации нормативных правовых актов 18 ноября 2008 года за № 5359, опубликованный в «Юридическая газета» от 3 декабря 2008 года № 184 (1584))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заявлений-деклараций,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документов, подтверждающих юридический статус заявителя (для физических лиц - удостоверение личности или иной документ, подтверждающий личность, свидетельство о государственной регистрации в качестве индивидуального предпринимателя, свидетельство налогоплательщика, для юридических лиц - справка о государственной регистрации (перерегистрации) юридического лица, устав, статистическая карточка, свидетельство налогоплательщика, свидетельство о постановке на учет по налогу на добавленную стоимость (в случае наличия), копия приказа о назначении руководителя);».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Тулеушина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