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c6b3" w14:textId="01fc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типового соглашения о сотрудничестве в сфере Государственной образовательной накопительной системы с организацией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февраля 2013 года № 56. Зарегистрирован в Министерстве юстиции Республики Казахстан 20 марта 2013 года № 8386. Утратил силу совместным приказом Министра науки и высшего образования Республики Казахстан от 8 января 2024 года № 7 и Министра просвещения Республики Казахстан от 9 января 2024 года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науки и высшего образования РК от 08.01.2024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просвещения РК от 09.01.2024 № 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приказа Министра науки и высшего образования РК от 23.12.2022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4 Закона Республики Казахстан от 14 января 2013 года "О Государственной образовательной накопительной системе"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типового соглашения о сотрудничестве в сфере Государственной образовательной накопительной системы с организацией образования.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науки и высшего образования РК от 23.12.2022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 и инвестиционных проектов (Нургожаева Т.А.):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Галимову А.К.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2013 года № 56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форма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соглашение о сотрудничестве в сфере Государственной образовательной накопительной системы с организацией образования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науки и высшего образования РК от 23.12.2022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Астана "____"____ 20__ года _________________________, именуемое в дальнейшем "Оператор", в лице _________________________, действующего (ей) на основании _________________________, с одной стороны, и организация образования _________________________, именуемая в дальнейшем "Организация образования", в лице _________________________, действующего (ей) на основании _________________________, с другой стороны, далее совместно именуемые "Стороны",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образовательной накопительной системе" (далее – Закон), заключили настоящее Соглашение о сотрудничестве в сфере Государственной образовательной накопительной системы с организацией образования (далее – Соглашение) о нижеследующем.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науки и высшего образования РК от 23.12.2022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настоящего Соглашения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науки и высшего образования РК от 23.12.2022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Организация образования предоставляет услуги по образовательным программам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вкладчиков или выгодоприобретателей, в пользу которых заключены договоры об образовательном накопительном вкладе или договоры образовательного накопительного страхования в рамках Государственной образовательной накопительной системы (далее - ГОНС), а оператор осуществляет координацию деятельности участников ГОНС и обеспечивает ее функционирование в пределах, предусмотренных законодательством Республики Казахстан по ГОНС.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науки и высшего образования РК от 23.12.2022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образования обеспечивает целевое использование средств образовательного накопительного вклада или страховых выплат по договору страхования.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науки и высшего образования РК от 23.12.2022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и порядок взаимодействий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науки и высшего образования РК от 23.12.2022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Образовательные услуги по заявлению вкладчика либо его законного представителя, страхователя или выгодоприобретателя либо его законного представителя в порядке и случаях, установленных гражданским законодательством Республики Казахстан, оплачиваются долями (за каждый академический период или учебный год) или в полном объеме единовременно (за весь срок обучения) до начала каждого академического периода или учебного года.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науки и высшего образования РК от 23.12.2022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 образования: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ответственное лицо по учету обучающихся за счет образовательных накопительных вкладов или страховых выплат по договору страхования и предоставляет по нему сведения оператору;</w:t>
      </w:r>
    </w:p>
    <w:bookmarkEnd w:id="13"/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отдельный учет по обучающимся за счет образовательных накопительных вкладов или страховых выплат по договору страхования;</w:t>
      </w:r>
    </w:p>
    <w:bookmarkEnd w:id="14"/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уведомляет банк-участник или страховую организацию-участника и оператора о зачислении, переводе, оформлении академического отпуска, возвращении из академического отпуска, восстановлении, отчислении из организации образования, в том числе в связи с выпуском, вкладчика или выгодоприобретателя путем направления копий соответствующих документов в срок не позднее трех рабочих дней со дня их принятия;</w:t>
      </w:r>
    </w:p>
    <w:bookmarkEnd w:id="15"/>
    <w:bookmarkStart w:name="z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запросу вкладчика, выгодоприобретателя, страхователя или банка-участника, страховой организации-участника выдает справку о стоимости обучения на требуемый академический период или полной стоимости обучения на дату выдачи справки;</w:t>
      </w:r>
    </w:p>
    <w:bookmarkEnd w:id="16"/>
    <w:bookmarkStart w:name="z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переводе вкладчика или выгодоприобретателя в другую организацию образования перечисляет на счет принимающей организации образования остаток произведенной оплаты образовательных услуг, о чем уведомляет оператора в течение трех рабочих дней.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науки и высшего образования РК от 23.12.2022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Права и обязанности Сторон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- в редакции приказа Министра науки и высшего образования РК от 23.12.2022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Организация образования вправе: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Оператора письменный список банков-участников или страховых организаций-участников, заключивших Соглашение о сотрудничестве, а также иную информацию в рамках ГОНС;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наличия технических возможностей обеспечить интеграцию собственных информационных систем с информационными системами оператора.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науки и высшего образования РК от 23.12.2022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Оператор вправе: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принимать меры для привлечения к ответственности организацию образования в случае выявления нарушений требований, предъявляемых к ним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соглашением о сотрудничестве;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у организации образования необходимые сведения, касающиеся заключения, действия договора об оказании образовательных услуг, стоимости и оплаты образовательных услуг, успеваемости обучающегося.</w:t>
      </w:r>
    </w:p>
    <w:bookmarkStart w:name="z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образования обязана: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запросу оператора на семестровой основе предоставлять необходимые сведения о вкладчике или выгодоприобретателе, обучающемся в организации образовании;</w:t>
      </w:r>
    </w:p>
    <w:bookmarkEnd w:id="22"/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отчислении вкладчика или выгодоприобретателя из организации образования перечислить на образовательный накопительный вклад вкладчика в течение трех рабочих дней или на банковский счет страховой организации-участника в течение пяти рабочих дней остаток произведенной оплаты образовательных услуг со дня издания приказа об отчислении;</w:t>
      </w:r>
    </w:p>
    <w:bookmarkEnd w:id="23"/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выдать средства, перечисленные на оплату образовательных услуг, непосредственно вкладчику или выгодоприобретателю (страхователю) либо его законному представителю.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науки и высшего образования РК от 23.12.2022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Оператор обязан по запросу организации образования представлять сведения о наличии либо отсутствии у обучающихся в данной организации образования зарегистрированных договоров об образовательном накопительном вкладе или договоров образовательного накопительного страхования.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науки и высшего образования РК от 23.12.2022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Ответственность Сторон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приказа Министра науки и высшего образования РК от 23.12.2022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Каждая из Сторон в настоящем Соглашении несет ответственность за неисполнение и/или ненадлежащее исполнение обязательств, вытекающих из настоящего Соглашения, в соответствии с действующим гражданским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7"/>
    <w:bookmarkStart w:name="z2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Любые споры или разногласия, которые могут возникнуть из настоящего Соглашения или связанные с ним, будут разрешаться путем проведения переговоров в целях достижения взаимоприемлемого решения.</w:t>
      </w:r>
    </w:p>
    <w:bookmarkEnd w:id="28"/>
    <w:bookmarkStart w:name="z2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Неурегулированные споры разрешаются в судебном порядке в соответствии с действующим гражданским законодательством Республики Казахстан.</w:t>
      </w:r>
    </w:p>
    <w:bookmarkEnd w:id="29"/>
    <w:bookmarkStart w:name="z2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Конфиденциальность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5 - в редакции приказа Министра науки и высшего образования РК от 23.12.2022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Стороны обязуются не разглашать любую информацию, полученную в рамках настоящего Соглашения без предварительного письменного согласия другой стороны, за исключением случаев, когда иное предусмотрено действующим гражданским законодательством Республики Казахстан.</w:t>
      </w:r>
    </w:p>
    <w:bookmarkEnd w:id="31"/>
    <w:bookmarkStart w:name="z2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Форс-мажор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6 - в редакции приказа Министра науки и высшего образования РК от 23.12.2022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возникновения чрезвычайных обстоятельств непреодолимой силы, а именно: военных действий, стихийных бедствий, забастовок, запретительных и ограничительных законодательных решений государственных органов, наступивших после подписания настоящего Соглашения и препятствующих полному или частичному исполнению каких-либо обязательств по настоящему Соглашению, срок исполнения обязательств продлевается на время действия таких обстоятельств.</w:t>
      </w:r>
    </w:p>
    <w:bookmarkEnd w:id="33"/>
    <w:bookmarkStart w:name="z2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Сторона, для которой в силу вышеуказанных обстоятельств создалась невозможность исполнения каких-либо обязательств по настоящему Соглашению, обязана не позднее 7 (семи) календарных дней со дня наступления таких обстоятельств известить об этом другую сторону. Факты, содержащиеся в таком извещении, должны быть документально подтверждены уполномоченными государственными органами.</w:t>
      </w:r>
    </w:p>
    <w:bookmarkEnd w:id="34"/>
    <w:bookmarkStart w:name="z2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Неуведомление или несвоевременное извещение о наступивших чрезвычайных обстоятельствах лишает соответствующую сторону права ссылаться на какую-нибудь из них в качестве основания, освобождающего ее от ответственности за неисполнение договорных обязательств.</w:t>
      </w:r>
    </w:p>
    <w:bookmarkEnd w:id="35"/>
    <w:bookmarkStart w:name="z3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Срок действия и порядок расторжения настоящего Соглашения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7 - в редакции приказа Министра науки и высшего образования РК от 23.12.2022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Соглашение вступает в силу с момента его подписания и действует до полного исполнения обязательств по нему.</w:t>
      </w:r>
    </w:p>
    <w:bookmarkEnd w:id="37"/>
    <w:bookmarkStart w:name="z3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Настоящее Соглашение может быть расторгнуто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на условиях, предусмотренных настоящим Соглашением.</w:t>
      </w:r>
    </w:p>
    <w:bookmarkEnd w:id="38"/>
    <w:bookmarkStart w:name="z3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Досрочное расторжение настоящего Соглашения допускается по соглашению сторон либо по инициативе одной из сторон с соблюдением условий, предусмотренных настоящим Соглашением.</w:t>
      </w:r>
    </w:p>
    <w:bookmarkEnd w:id="39"/>
    <w:bookmarkStart w:name="z3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Стороны вправе в одностороннем внесудебном порядке инициировать процедуру расторжения настоящего Соглашения, письменно уведомив об этом другую сторону не менее чем за 50 (пятьдесят) календарных дней.</w:t>
      </w:r>
    </w:p>
    <w:bookmarkEnd w:id="40"/>
    <w:bookmarkStart w:name="z3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Оператор вправе в одностороннем внесудебном порядке расторгнуть настоящее Соглашение в случае систематического нарушения организацией образования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, предварительно направив уведомление заинтересованным сторонам за 10 (десять) дней до расторжения договора.</w:t>
      </w:r>
    </w:p>
    <w:bookmarkEnd w:id="41"/>
    <w:bookmarkStart w:name="z3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Заключительные положения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8 - в редакции приказа Министра науки и высшего образования РК от 23.12.2022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Стороны самостоятельно несут расходы по пересылке корреспонденции. При соблюдении норм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сфере обращения электронных документов стороны могут осуществлять документооборот с использованием электронной цифровой подписи.</w:t>
      </w:r>
    </w:p>
    <w:bookmarkEnd w:id="43"/>
    <w:bookmarkStart w:name="z3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заключении настоящего Соглашения Стороны имеют право по обоюдному согласию вносить в данную форму типового соглашения о сотрудничестве с организацией образования изменения и дополнения уточняющего характера.</w:t>
      </w:r>
    </w:p>
    <w:bookmarkEnd w:id="44"/>
    <w:bookmarkStart w:name="z3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Любые изменения и дополнения к настоящему Соглашению производятся путем составления и подписания дополнительных соглашений.</w:t>
      </w:r>
    </w:p>
    <w:bookmarkEnd w:id="45"/>
    <w:bookmarkStart w:name="z4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изменения информации, указанной в соглашении, соответствующая сторона обязана уведомить другую сторону о таких изменениях в течении 5 (пяти) рабочих дней.</w:t>
      </w:r>
    </w:p>
    <w:bookmarkEnd w:id="46"/>
    <w:bookmarkStart w:name="z4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части, не урегулированной настоящим Соглашением, стороны руководствуются действующим гражданским законодательством Республики Казахстан.</w:t>
      </w:r>
    </w:p>
    <w:bookmarkEnd w:id="47"/>
    <w:bookmarkStart w:name="z4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Настоящее Соглашение составлено в двух экземплярах на государственном и русском языках, для каждого из сторон, каждый из которых имеет равную юридическую силу. В случае возникновения разночтений между текстами настоящего Соглашения на государственном и русском языках, преимущественное значение будет иметь версия Соглашения на государственном языке.</w:t>
      </w:r>
    </w:p>
    <w:bookmarkEnd w:id="48"/>
    <w:bookmarkStart w:name="z4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Все приложения к настоящему Соглашению являются его неотъемлемыми частями.</w:t>
      </w:r>
    </w:p>
    <w:bookmarkEnd w:id="49"/>
    <w:bookmarkStart w:name="z4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Юридические адреса и реквизиты Сторон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9 - в редакции приказа Министра науки и высшего образования РК от 23.12.2022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