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a5d5" w14:textId="87ba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2 квартал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марта 2013 года № 125-Ө-М. Зарегистрирован в Министерстве юстиции Республики Казахстан 28 марта 2013 года № 8394. Утратил силу приказом и.о. Министра труда и социальной защиты населения Республики Казахстан от 26 июня 2013 года № 274-Ө-М.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труда и социальной защиты населения РК от 26.06.2013 </w:t>
      </w:r>
      <w:r>
        <w:rPr>
          <w:rFonts w:ascii="Times New Roman"/>
          <w:b w:val="false"/>
          <w:i w:val="false"/>
          <w:color w:val="ff0000"/>
          <w:sz w:val="28"/>
        </w:rPr>
        <w:t>№ 274-Ө-М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2 квартал 2013 года по Республике Казахстан в размере 40 процентов от </w:t>
      </w:r>
      <w:r>
        <w:rPr>
          <w:rFonts w:ascii="Times New Roman"/>
          <w:b w:val="false"/>
          <w:i w:val="false"/>
          <w:color w:val="000000"/>
          <w:sz w:val="28"/>
        </w:rPr>
        <w:t>прожиточного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минимума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рассчитанного за истекший квартал Агентством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декабря 2012 года № 488-Ө-М «Об определении черты бедности на 1 квартал 2013 года» (зарегистрированный в Реестре государственной регистрации нормативных правовых актов за № 8213 и опубликованный в газетах «Казахстанская правда» от 26 января 2013 года, № 30-31; «Егемен Қазақстан» от 26 января 2013 года, №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(Крюкова Н.А.)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труда и социальной защиты населения Республики Казахстан Дуйсенову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апреля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С. Абденов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