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6dccf" w14:textId="216dc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приказ Министра юстиции Республики
Казахстан от 14 ноября 2011 года № 942 "Об утверждении образцов  форменной 
одежды (без погон) и жетона государственного судебного исполнителя, 
а также эмблемы системы исполнительного производства"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юстиции Республики Казахстан от 2 апреля 2013 года № 100. Зарегистрирован в Министерстве юстиции Республики Казахстан 10 апреля 2013 года № 8419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131 Закона Республики Казахстан от 2 апреля 2010 года «Об исполнительном производстве и статусе судебных исполнителей», руководствуясь 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7 Закона Республики Казахстан «Об органах юстиции»,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14 ноября 2011 года № 942 «Об утверждении образцов форменной одежды (без погон) и жетона государственного судебного исполнителя, а также эмблемы системы исполнительного производства» (зарегистрированный в Реестре государственной регистрации нормативных правовых актов № 7340, опубликованный в газете «Казахстанская правда» от 22 февраля 2012 года, № 53 (26872) внести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Образцах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форменной одежды (без погон) государственного судебного исполнителя, утвержденных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рисунки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заменить следующими рисунками: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Летняя (мужская) форменная одежда государственного</w:t>
      </w:r>
      <w:r>
        <w:br/>
      </w:r>
      <w:r>
        <w:rPr>
          <w:rFonts w:ascii="Times New Roman"/>
          <w:b/>
          <w:i w:val="false"/>
          <w:color w:val="000000"/>
        </w:rPr>
        <w:t>
судебного исполнителя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рисунок 1</w:t>
      </w:r>
    </w:p>
    <w:bookmarkEnd w:id="1"/>
    <w:p>
      <w:pPr>
        <w:spacing w:after="0"/>
        <w:ind w:left="0"/>
        <w:jc w:val="both"/>
      </w:pPr>
      <w:r>
        <w:drawing>
          <wp:inline distT="0" distB="0" distL="0" distR="0">
            <wp:extent cx="4279900" cy="3937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79900" cy="393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Зимняя (мужская) форменная одежда государственного</w:t>
      </w:r>
      <w:r>
        <w:br/>
      </w:r>
      <w:r>
        <w:rPr>
          <w:rFonts w:ascii="Times New Roman"/>
          <w:b/>
          <w:i w:val="false"/>
          <w:color w:val="000000"/>
        </w:rPr>
        <w:t>
судебного исполнителя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рисунок 2</w:t>
      </w:r>
    </w:p>
    <w:bookmarkEnd w:id="2"/>
    <w:p>
      <w:pPr>
        <w:spacing w:after="0"/>
        <w:ind w:left="0"/>
        <w:jc w:val="both"/>
      </w:pPr>
      <w:r>
        <w:drawing>
          <wp:inline distT="0" distB="0" distL="0" distR="0">
            <wp:extent cx="3505200" cy="3670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05200" cy="367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Летняя (женская) форменная одежда государственного</w:t>
      </w:r>
      <w:r>
        <w:br/>
      </w:r>
      <w:r>
        <w:rPr>
          <w:rFonts w:ascii="Times New Roman"/>
          <w:b/>
          <w:i w:val="false"/>
          <w:color w:val="000000"/>
        </w:rPr>
        <w:t>
судебного исполнителя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рисунок 3</w:t>
      </w:r>
    </w:p>
    <w:bookmarkEnd w:id="3"/>
    <w:p>
      <w:pPr>
        <w:spacing w:after="0"/>
        <w:ind w:left="0"/>
        <w:jc w:val="both"/>
      </w:pPr>
      <w:r>
        <w:drawing>
          <wp:inline distT="0" distB="0" distL="0" distR="0">
            <wp:extent cx="4191000" cy="3924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392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Зимняя (женская) форменная одежда государственного</w:t>
      </w:r>
      <w:r>
        <w:br/>
      </w:r>
      <w:r>
        <w:rPr>
          <w:rFonts w:ascii="Times New Roman"/>
          <w:b/>
          <w:i w:val="false"/>
          <w:color w:val="000000"/>
        </w:rPr>
        <w:t>
судебного исполнителя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рисунок 4</w:t>
      </w:r>
    </w:p>
    <w:bookmarkEnd w:id="4"/>
    <w:p>
      <w:pPr>
        <w:spacing w:after="0"/>
        <w:ind w:left="0"/>
        <w:jc w:val="both"/>
      </w:pPr>
      <w:r>
        <w:drawing>
          <wp:inline distT="0" distB="0" distL="0" distR="0">
            <wp:extent cx="3822700" cy="4394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22700" cy="439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пункты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«4. В комплект летней форменной одежды (рисунок 1, 3) входит: фуражка (пилотка) темно-синего цвета, китель, куртка повседневная и брюки навыпуск (юбка) темно-синего цвета, жилет синего цвета, рубашка голубого цвета с коротким и длинным рукавами, галстук темно-синего цвета, туфли кожаные черного цвета.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В комплект зимней форменной одежды (рисунок 2, 4) входит: шапка-ушанка из цигейки (берет) светло-серого цвета, куртка темно-синего цвета с воротником из цигейки светло-серого цвета, жилет синего цвета, галстук темно-синего цвета, сапоги кожаные (с мехом) черного цвета, перчатки черного цвета, кашне шерстяное светло-серого цвета.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Китель полуприлегающего покроя темно-синего цвета, однобортный, на 3 пуговицы, воротник и лацканы отложные. Края воротника оформлены кантом светло-серого цвета шириной 2,5 миллиметр (далее - мм). Рукава втачные двухшовные, в локтевом шве шлица с тремя малыми пуговицами. Низ рукава с обшлагом фигурной формы, верхний край которого оформлен кантом светло-серого цвета, шириной 2,5 мм. На левом рукаве нарукавный знак (шеврон). Полочка с подрезными бочками и двумя боковыми прорезными карманами в рамку с клапанами. Китель на подкладке, на полочках подкладки внутренние карманы с листочкой. На воротнике с двух сторон крепится эмблема «Система исполнительного производства» золотистого цвета (диаметр - 30 мм).»;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«13. Китель полуприлегающего покроя темно-синего цвета, однобортный, на подкладке, удлиненный, застегивающийся до перегиба лацкана на три форменные пуговицы. Воротник и лацканы отложные. Края воротника оформлены кантом светло-серого цвета шириной 2,5 мм. Рукава втачные двухшовные, в локтевом шве шлица с тремя форменными пуговицами. Низ рукава с обшлагом фигурной формы, верхний край которого оформлен кантом светло-серого цвета, шириной 2,5 мм. На левом рукаве нарукавный знак (шеврон).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Спинка со швом посередине, полочки с нагрудной вытачкой, с притачными боковыми горизонтальными прорезными карманами с клапанами. На воротнике с двух сторон крепится эмблема «Система исполнительного производства» золотистого цвета (диаметр - 30 мм).»;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«22. Берет женский шьется из шерстяной ткани темно-синего цвета на подкладке. Низ берета выполняется из трикотажной ткани темно-синего цвета шириной 50 мм. Спереди посередине берета прикрепляется кокарда.»;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25-1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«25-1. Жилет шьется из легкого водоотталкивающего материала синего цвета, полуприлегающего покроя, однобортная с бортовой застежкой на замок-молнию до груди, со светоотражающей лентой по краям плеч шириной три сантиметра, без рукавов и без воротника. На левой стороне в области груди надпись «Сот орындаушы» на спинке притачной пояс, и горизонтально расположенная сигнальная линия на верхней части спины и надпись «Сот орындаушы.».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 юстиции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Б. Имашев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