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cb9a" w14:textId="636c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статистике от 13 апреля 2012 года № 89 "Об утверждении Инструкции по согласованию форм, предназначенных для сбора административных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 апреля 2013 года № 87. Зарегистрирован в Министерстве юстиции Республики Казахстан 10 апреля 2013 года № 8426. Утратил силу приказом и.о. Председателя Комитета по статистике Министерства национальной экономики Республики Казахстан от 17 мая 2016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и.о. Председателя Комитета по статистике Министерства национальной экономики РК от 17.05.2016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в целях совершенствования процедуры согласования форм, предназначенных для сбора административных данных административными источниками,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13 апреля 2012 года № 89 "Об утверждении Инструкции по согласованию форм, предназначенных для сбора административных данных" (зарегистрированный в Реестре государственной регистрации нормативных правовых актов за № 7658 от 16 мая 2012 года, опубликованный в газете "Казахстанская правда" от 23 июня 2012 года № 199-200 (27018-27019))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согласованию форм, предназначенных для сбора административных данных, утвержденных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Административные источники при направлении на согласование проекта акта об утверждении форм, предназначенных для сбора административных данных в уполномоченный орган обеспечивают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содержание титульного листа к формам, предназначенным для сбора административных данных в соответствии с приложением к настоящей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пояснение по заполнению форм, предназначенных для сбора административных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применяемость форм, предназначенных для сбора административных данных.";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</w:t>
      </w:r>
      <w:r>
        <w:rPr>
          <w:rFonts w:ascii="Times New Roman"/>
          <w:b w:val="false"/>
          <w:i w:val="false"/>
          <w:color w:val="000000"/>
          <w:sz w:val="28"/>
        </w:rPr>
        <w:t>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 использовании административных данных для производства статистической информации отраслевые департаменты уполномоченного органа представляют в уполномоченный департамент перечень необходимых административных данных.";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</w:t>
      </w:r>
      <w:r>
        <w:rPr>
          <w:rFonts w:ascii="Times New Roman"/>
          <w:b w:val="false"/>
          <w:i w:val="false"/>
          <w:color w:val="000000"/>
          <w:sz w:val="28"/>
        </w:rPr>
        <w:t>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новой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"При обнаружении в проекте условий несоответствующих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пунктам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уполномоченный департамент подготавливает письменное обоснование административному источнику об отказе в согласовании проекта.";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согласованию форм, предназначенных для сбора административных данных, утвержденных вышеуказанным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Юридическому Департаменту Агентства Республики Казахстан по статистике (Жасузаков С.С.) обеспечить в установленном законодательством порядке: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Ответственного секретаря Агентства Республики Казахстан по статистике Айдапкелова Н.С.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2012 года №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согласованию форм,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2013 года №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согласованию форм,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титульного листа к формам, предназначенным</w:t>
      </w:r>
      <w:r>
        <w:br/>
      </w:r>
      <w:r>
        <w:rPr>
          <w:rFonts w:ascii="Times New Roman"/>
          <w:b/>
          <w:i w:val="false"/>
          <w:color w:val="000000"/>
        </w:rPr>
        <w:t>для сбора административных данных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Форма, предназначенная для сбора административных данных должна содержать титульный лист, на котором указывается: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и номер приказа, которым утверждена форма;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куда представляется форма;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периодичность сбора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круг лиц представляющих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индекс форм (краткое буквенно-цифровое выражение наименование формы);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представления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типовая адресная часть формы, должна подписываться ответственным должностным лицом и заверяться печатью.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