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936f" w14:textId="a309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Генерального Прокурора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10 апреля 2013 года № 38. Зарегистрирован в Министерстве юстиции Республики Казахстан 23 апреля 2013 года № 8431. Утратил силу приказом Генерального Прокурора Ресублики Казахстан от 8 октября 2014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08.10.2014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отчетности о преступности и лицах, совершивших преступления, а также единого карточного учета заявлений о преступлениях,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декабря 1995 года «О Прокуратуре»,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нормативные правовые акты Генерального Прокурора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октября 2003 года № 62 «Об утверждении отчета формы № 1-М «О зарегистрированных преступлениях и результатах деятельности органов уголовного преследования» и Инструкции по его составлению» (зарегистрированный в Реестре государственной регистрации нормативных правовых актов за № 2576):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отчет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1-М «О зарегистрированных преступлениях и результатах деятельности органов уголовного преследования», утвержденный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разделы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13Б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и формированию отчета формы № 1-М «О зарегистрированных преступлениях и результатах деятельности органов уголовного преследования»,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 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Основаниями для формирования разделов 1, 2, 3, 4, 5, 6, 6-1, 6-2, 7, 7А, 9, 10, 10А, 11, 12, 13, 13А, 13Б, 15, 16, 17, 19 отчета формы № 1-М, являются документы первичного учета, заполненные и представленные сотрудниками органов уголовного преследования (следователями, дознавателями, прокурорами (в том числе специальными прокурорами, наделенными функциями по расследованию уголовных дел (далее – специальный прокурор)) в соответствии с требованиями Инструкции по ведению единого карточного учета заявлений, сообщений, жалоб и иной информации о преступлениях, происшествиях, уголовных дел, результатов их расследования, прокурорского надзора и судебного рассмотрения (Единая унифицированная статистическая система),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18 ноября 2011 года № 122, зарегистрированном в Реестре государственной регистрации нормативных правовых актов за № 7330.»;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Разделы 7 и 7А отчета формы № 1-М»;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17-1: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«17-1. Раздел 7А отчета формы № 1-М «Сведения по заявлениям и зарегистрированным преступлениям по линии уголовного розыска и другим службам (тяжкие и особо тяжкие) содержит количественные сведения о преступлениях, квалифицирующихся как тяжкие и особо тяжкие.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указываются сведения о преступлениях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указанными в графе «А» настоящего раздела.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раздела и графы с 1 по 29 формируются аналогично строкам и графам раздела 7.»;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Разделы 13, 13А и 13Б отчета формы № 1-М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Раздел 13 содержит сведения об установленной сумме материального ущерба, причиненного в результате преступления, и о его возмещении (по оконченным уголовным делам, в том числе направленным в суд).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данного раздела указываются сведения обо всех преступлениях, отдельно по линии криминальной полиции (общеуголовные преступления) и экономические преступления, а также по отдельным видам преступлений.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размер установленного материального ущерба по уголовным делам, которые были окончены в отчетном периоде. Из графы 1 в графах 2, 3, 4 выделяются размеры установленного ущерба государству,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отражается размер установленного материального ущерба по имуществу, на которое наложен арест по оконченным уголовным делам в отчетном периоде. Из графы 5 в графах 6, 7, 8 выделяются размеры установленного ущерба государству,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отражается размер установленного материального ущерба по изъятому имуществу и имуществу, добровольно погашенному по оконченным уголовным делам в отчетном периоде. Из графы 9 в графах 10, 11, 12 выделяются размеры установленного ущерба государству,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с 13 по 27 сведения формируются аналогично графам с 1 по 12 по уголовным делам, направленным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ущерба по преступлениям, по которым вынесены постановления о возбуждении уголовного дела отражается в графе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графы 28 в графах 29-31 выделяются размеры установленного ущерба государству,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32 отражается сумма ущерба по приостановленным уголовным делам в отчетном периоде. Из графы 32 в графах 33-35 выделяются размеры установленного ущерба государству,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13А содержит сведения о размере материального ущерба, причиненного в результате преступления (и о его возмещении), по оконченным расследованием уголовным делам, в том числе направленным в суд органами следствия.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по оконченным уголовным делам отражаются в графах с 1 по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них, сведения по уголовным делам направленным в суд разделяются по графам следующим образом: в графе 13 – установленная сумма материального вреда (в тысячах тенге), в графе 14 – сумма имущества, на которое наложен арест, в графе 15 – сумма изъятого и добровольно погашенного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13Б содержит сведения о размере материального ущерба, причиненного в результате преступления (и о его возмещении), по оконченным уголовным делам, в том числе направленным в суд органами дознания.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и графах отражаются сведения аналогично раздела 13А по делам, оконченным органами дознания.»;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часть первую </w:t>
      </w:r>
      <w:r>
        <w:rPr>
          <w:rFonts w:ascii="Times New Roman"/>
          <w:b w:val="false"/>
          <w:i w:val="false"/>
          <w:color w:val="000000"/>
          <w:sz w:val="28"/>
        </w:rPr>
        <w:t>главы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«29. Раздел 19 содержит сведения о потерпевших, учет которых ведется по преступлениям (</w:t>
      </w:r>
      <w:r>
        <w:rPr>
          <w:rFonts w:ascii="Times New Roman"/>
          <w:b w:val="false"/>
          <w:i w:val="false"/>
          <w:color w:val="000000"/>
          <w:sz w:val="28"/>
        </w:rPr>
        <w:t>статья 75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Генерального прокурора РК от 07.08.2014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Даулбаев</w:t>
      </w:r>
    </w:p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2013 года № 38</w:t>
      </w:r>
    </w:p>
    <w:bookmarkEnd w:id="1"/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13. Сведения об установленной сумме материального ущерба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 его возмещаемости по оконченным уголовным делам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517"/>
        <w:gridCol w:w="2171"/>
        <w:gridCol w:w="692"/>
        <w:gridCol w:w="617"/>
        <w:gridCol w:w="779"/>
        <w:gridCol w:w="692"/>
        <w:gridCol w:w="605"/>
        <w:gridCol w:w="597"/>
        <w:gridCol w:w="605"/>
        <w:gridCol w:w="561"/>
        <w:gridCol w:w="561"/>
        <w:gridCol w:w="597"/>
        <w:gridCol w:w="517"/>
        <w:gridCol w:w="517"/>
        <w:gridCol w:w="539"/>
        <w:gridCol w:w="658"/>
        <w:gridCol w:w="639"/>
        <w:gridCol w:w="699"/>
      </w:tblGrid>
      <w:tr>
        <w:trPr>
          <w:trHeight w:val="34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строки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оконченным уголовным делам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уголовным делам, направленным в суд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сумма материального ущерба 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1)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 арест на имущество 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5)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 и добровольно погашено 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9)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сумма материального ущерба (тыс. тенге)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 арест на имущество (тыс. тенге)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 и добровольно погашено (тыс. тенге)</w:t>
            </w:r>
          </w:p>
        </w:tc>
      </w:tr>
      <w:tr>
        <w:trPr>
          <w:trHeight w:val="160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лицам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лицам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преступлений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УДП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личности (гл.1 УК РК)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(ст.96)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найму либо сопряженные с разбоем, вымогательством или бандитизмом (ст.96 п."з")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матерью новорожденного ребенка (ст.97)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в состоянии аффекта (ст.98)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 превышении пределов необходимой обороны (ст.99)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 превышении мер, необходимых для задержания лица, совершившего преступление (ст.100)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смерти по неосторожности (ст.101)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 самоубийства (ст.102)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тяжкого вреда здоровью (ст.103)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повлекшие по неосторожности смерть потерпевшего (ч.3 ст.103)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средней тяжести вреда здоровью (ст.104)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Истязание (ст.107)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вреда здоровью в состоянии аффекта (ст.108)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 здоровью при превышении пределов необходимой обороны (ст.109)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 здоровью при задержании лица, совершившего преступление (ст.110)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причинение вреда здоровью (ст.111)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(ст.112)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изъятию или незаконное изъятие органов и тканей человека (ст.113)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выполнение профессиональных обязанностей медицинским и фармацевтическим работниками (ст.114)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проведения клинических исследований и применения новых методов и средств профилактики, диагностики, лечения и медицинской реабилитации (ст.114-1)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венерической болезнью (ст.115)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вирусом иммунодефицита человека (ВИЧ/СПИД) (ст. 116)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производство аборта (ст.117)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помощи больному (ст.118)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в опасности (ст.119)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 (ст.120)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 действия сексуального характера (ст.121)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Половое сношение и иные действия сексуального характера с лицом, недостигшего 16-го возраста (ст.122)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Понуждение к половому сношению, мужеловству, лесбиянству или иным действиям сексуального характера (ст.123)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Развращение малолетних (ст.124)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человека (ст.125)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лишение свободы (ст.126)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помещение в психиатрический стационар (ст.127)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людьми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(ст.129)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(ст.130)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семьи и несовершеннолетних (гл.2 УК РК)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несовершеннолетнего в преступную деятельность (ст.131)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несовершеннолетнего в совершение антиобщественных действий (ст.132)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несовершеннолетнего в занятие проституцией(ст.132-1)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несовершеннолетними (ст.133)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Подмена ребенка (ст.134)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тайны усыновления (удочерения) (ст.135)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 уплаты средств на содержание детей и не трудоспособных родителей (ст.136)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обязанностей по воспитанию несовершеннолетнего (ст.137)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 обязанностей по обеспечению безопасности жизни и здоровья детей (ст.138)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правами опекуна или попечителя (ст.139)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 содержания нетрудоспособного супруга (супруги) (ст.140)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конституционных и иных прав и свобод человека и гражданина (гл. 3 УК РК)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равноправия граждан (ст.141)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Пытки (ст.141-1)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неприкосновенности частной жизни (ст.142)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нарушение тайны переписки, телефонных переговоров, почтовых, телеграфных или иных сообщений (ст.143)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врачебной тайны (ст.144)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неприкосновенности жилища (ст.145)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осуществлению избирательных прав или работе избирательных комиссий (ст.146)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 избирательных документов, документов референдума или неправильный подсчет голосов (ст.147)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трудового законодательства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Воспрепятствование законной деятельности представителей работников (ст. 150-1)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проведению собрания, митинга, демонстрации, шествия, пикетирования или участию в них (ст.151)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труда (ст.152)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участию в забастовке или к отказу от участия в забастовке (ст.153)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 профессио-нальной деятельности журналиста (ст.155)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мира и безопасности человечества (гл.4 УК РК)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подготовка, развязывание или ведение агрессивной войны (ст.156)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 публичные призывы к развязыванию агрессивной войны (ст.157)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или распространение оружия массового поражения (ст.158)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запрещенных средств и методов ведения войны (ст.159)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Геноцид (ст.160)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Экоцид (ст.161)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Наемничество (ст.162)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лиц или организации, пользующиеся международной защитой (ст.163)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Возбуждение социальной, национальной, родовой, расовой или религиозной вражды (ст.164)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основ конститу-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ционного строя и безопасности государства (гл.5 УК РК)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измена (ст.165)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 (ст.166)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 Первого Президента Республики Казахстан - Лидера Нации (ст.166-1)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 Президента Республики Казахстан (ст.167)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Насильственный захват власти или насильственное удержание власти либо осуществление представителями иностранного государства или иностранной организации полномочий, входящих в компетенцию уполномоченных органов и должностных лиц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Вооруженный мятеж (ст.169)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насильственному свержению или изменению консти-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туционного строя либо насильственному нарушению единства территории Республики Казахстан (ст.170)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 (ст.171)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получение, разглашение государственных секретов (ст.172)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документов, предметов, содержащих государственные секреты (ст.173)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призыва по мобилизации (ст.174)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собственности (гл.6 УК РК)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 (ст.175)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 растрата вверенного чужого имущества (ст.176)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 (ст.177)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 (ст.178)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 (ст.179)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предметов, имеющих особую ценность (ст.180)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 (ст.181)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имущественного ущерба путем обмана или злоупотребления доверием (ст. 182)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 имущества, заведомо добытого преступным путем (ст. 183)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Транспортировка, приобретение, реализация, хранение нефти и нефтепродуктов, а также переработка нефти без документов, подтверждающих законность их происхождения (ст.183-1)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авторских и смежных прав (ст.184)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 на изобретения, полезные модели, промышленные образцы, селекционные достижения или топологии интегральных микросхем (ст.184-1 )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завладение автомобилем или иным транспортным средством без цели хищения (ст. 185)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вещных прав на землю (ст.186)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 повреждение чужого имущества (ст.187)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 или повреждение чужого имущества (ст.188)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в сфере экономической деятельности (гл. 7 УК РК)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предпринимательство (ст.190)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банковская деятельность (ст.191)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Лжепредпринимательство (ст.192)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субъектом частного предпринимательства сделки (сделок) без намерения осуществлять предпринимательскую деятельность (ст.192-1)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 средств или иного имущества, приобретенного незаконным путем (ст.193)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 и нецелевое использование кредита (ст.194)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Монополистическая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ложная реклама (ст.198)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 товарного знака (ст.199)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 и разглашение сведений, составляющих коммерческую или банковскую тайну (ст.200)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выпуска (эмиссии) ценных бумаг (ст.202)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информации либо представление заведомо ложных сведений должностным лицом эмитента ценных бумаг (ст. 202-1)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реестр держателей ценных бумаг заведомо ложных сведений (ст.203)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 ложных сведений профессиональными участниками рынка ценных бумаг (ст.204)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проведения операций с ценными бумагами (ст.205)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сбыт поддельных денег или ценных бумаг (ст.206)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сбыт поддельных платежных карточек и иных платежных и расчетных документов (ст.207)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 правил маркировки подакцизных товаров акцизными марками и (или) учетно-контрольными марками, подделка и использование акцизных марок и (или) учетно-контрольных марок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контрабанда (ст. 209)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Невозвращение из-за границы средств в национальной и иностранной валюте (ст.213)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таможенных платежей и сборов (ст.214)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Неправомерные действия при банкротстве (ст.215)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Преднамеренное банкротство (ст.216)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Доведение до неплатежеспособности (ст. 216-1)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Ложное банкротство (ст.217)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 Республики Казахстан о бухгалтерском учете и финансовой отчетности (ст.218)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 ложных сведений о банковских операциях (ст.219)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 денежных средств банка (ст.220)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гражданина от уплаты налога и (или) других обязательных платежей в бюджет (ст.221)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налога и (или) других обязательных платежей в бюджет с организаций (ст.222)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Незаконные действия в отношении имущества, ограниченного в распоряжении в счет налоговой задолженности налогоплательщика (ст.222-1)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незаконного вознаграждения (ст.224)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совершению сделки или к отказу от ее совершения (ст.226)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Рейдерство (ст.226-1)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Неправомерный доступ к компьютерной информации, создание, использование и распространение вредоносных программ для ЭВМ (ст.227)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Неправомерное изменение идентификационного кода абонентского устройства сотовой связи, устройства идентификации абонента, а также создание, использование, распространение программ для изменения идентификационного кода абонентского устройства (ст. 227-1)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интересов службы в коммерческих и иных организациях (гл.8 УК РК)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полномочиями (ст.228)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полномочиями частными нотариусами, частными судебными исполнителями и аудиторами, работающими в составе аудиторской организации (ст.229)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полномочий служащими частных охранных служб (ст.230)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подкуп (ст.231)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Недобросовестное отношение к обязанностям (ст.232)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общественной безопасности и общественного порядка (гл.9 УК РК)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терроризма (ст.233)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терроризма или публичные призывы к совершению акта терроризма (ст.233-1)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руководство террористической группой и участие в ее деятельности (ст.233-2)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террористической или экстремистской деятельности и иное пособничество терроризму либо экстремизму (ст. 233-3)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Вербовка или подготовка либо вооружение лиц в целях организации террористической либо экстремистской деятельности (ст.233-4)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Захват заложника (ст.234)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 организованной группой в целях совершения одного или нескольких преступлений, а равно участие в ней (ст.235)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 преступным сообществом (преступной организацией), а равно участие в нем (ст.235-1)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 транснациональной организованной группой в целях совершения одного или нескольких преступлений, а равно участие в ней (ст.235-2)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 транснациональным преступным сообществом (транснациональной преступной организацией), а равно участие в нем (ст.235-3)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деятельности организованной группы, преступного сообщества (преступной организации) либо транснациональной организованной группы, транснационального преступного сообщества (транснациональной преступной организации) или устойчивой вооруженной группы (банды), а равно сбор, хранение, распределение имущества, разработка каналов финансирования (ст.235-4)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 военизиро-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формирования (ст.236)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 (ст.237)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здания, сооружения, средства сообщения и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Угон, а равно захват воздушного или водного судна либо железнодорожного подвижного состава (ст.239)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Пиратство (ст.240)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Массовые беспорядки (ст.241)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ложное сообщение об акте терроризма (ст.242)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экспорт технологий, научно-технической информации и услуг, используемых при создании оружия массового поражения, вооружения и военной техники (ст.243)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на объектах атомной энергетики (ст.244)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при ведении горных и строительных работ (ст.245)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Недоброкачественное строительство (ст. 245-1)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на взрывоопасных объектах (ст.246)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при осуществлении космической деятельности (ст. 246-1)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 радиоактивными материалами (ст.247)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 радиоактивных материалов (ст.248)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 радиоактивными материалами (ст.249)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изъятых из обращения предметов или предметов, обращение которых ограничено (ст. 250)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 передача, сбыт, хранение, перевозка или ношение оружия, боеприпасов, взрывчатых веществ и взрывных устройств (ст.251)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изготовление оружия (ст.252)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Небрежное хранение огнестрельного оружия (ст.253)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 обязанностей по охране оружия, боеприпасов, взрывчатых веществ или взрывных устройств (ст.254)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 оружия, боеприпасов, взрывчатых веществ и взрывных устройств (ст.255)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пожарной безопасности (ст.256)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Хулиганство (ст. 257)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Вандализм (ст.258)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здоровья населения и нравственности (гл. 10 УК РК)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изготовление, переработка, приобретение, хранение, перевозка, пересылка либо сбыт наркотических средств или психотропных веществ (ст.259)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 нарко-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тических средств или психотропных веществ (ст.260)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Склонение к потреблению наркотических средств или психотропных веществ (ст.261)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культивирование запрещенных к возделыванию растений, содержащих наркотические вещества (ст.262)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оборот ядовитых веществ, а также веществ, инструментов или оборудования, используемых для изготовления или переработки наркотических средств, психотропных или ядовитых веществ (ст.263)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 притонов для потребления наркотических средств или психотропных веществ, или предоставление помещений для тех же целей (ст. 264)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 нарко-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тическими средствами, психотропными или ядовитыми веществами (ст.265)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медицинская и фармацевтическая деятельность и незаконная выдача либо подделка рецептов или иных документов, дающих право на получение наркотических средств или психотропных веществ (ст.266)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санитарно-эпидемиологических правил (ст.267)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Сокрытие информации об обстоятельствах, создающих опасность для жизни или здоровья людей (ст.268)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или продажа товаров, выполнение работ либо оказание услуг, не отвечающих требованиям безопасности (ст.269)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 игорного бизнеса (ст.269-1)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в занятие проституцией (ст.270)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содержание притонов для занятия проституцией и сводничество (ст.271)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содержание притонов для одурманивания с использованием лекарственных или других средств (ст.272)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 порнографических материалов или предметов (ст.273)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(ст.273-1)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 произве-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дений, пропагандирующих культ жестокости и насилия (ст.274)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 телами умерших и местами их захоронения (ст.275)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изъятие органов и тканей трупа человека (ст.275-1)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Жестокое обращение с животными (ст.276)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преступления (гл.11 УК РК)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 требований к хозяйственной и иной деятельности (ст.277)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 требований при производстве и использовании экологически потенциально опасных химических, радиоактивных и биологических веществ (ст.278)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при обращении с микробиологическими или другими биологическими агентами или токсинами (ст.279)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ветеринарных правил и правил, установленных для борьбы с болезнями и вредителями растений (ст.280)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Загрязнение, засорение и истощение вод (ст.281)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атмосферы (ст.282)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морской среды (ст.283)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 о континентальном шельфе Республики Казахстан и об исключительной экономической зоне Республики Казахстан (ст.284)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Порча земли (ст.285)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и использования недр (ст.286)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добыча рыбных ресурсов и других водных животных и растений (ст.287)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охота (ст. 288)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животного мира (ст.289)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 редкими и находящимися под угрозой исчезновения видами растений и животных и (или) их частями и дериватами, а также с растениями и животными и (или) их частями и дериватами, изъятие которых запрещено (ст.290)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порубка деревьев и кустарников (ст.291)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 повреждение лесов (ст.292)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режима особо охраняемых природных территорий (ст.293)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по ликвидации последствий экологического загрязнения (ст.294)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преступления (гл.12 УК РК)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движения и эксплуатации железнодорожного, воздушного или водного транспорта (ст. 295)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дорожного движения и эксплуатации транспортных средств лицами, управляющими транспортными средствами (ст.296)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ч.2 ст.296 УК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места дорожно-транспортного происшествия (ст.297)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качественный ремонт транспортных средств и выпуск их в эксплуатацию с техническими неисправностями, допуск к управлению транспортным средством лица, находящегося в состоянии опьянения (ст.298)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приведение в негодность транспортных средств или путей сообщения (ст.299)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правил, обеспечивающих безопасную работу транспорта (ст.300)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Самовольная без надобности остановка поезда (ст.301)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действующих на транспорте правил (ст.302)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при строительстве, эксплуатации или ремонте магистральных трубопроводов (ст.303)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повреждение или разрушение трубопроводов (ст.304)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повреждение или разрушение трубопроводов (ст.304-1)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капитаном судна помощи терпящим бедствие (ст.305)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международных полетов (ст.306)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Коррупционные и иные преступления против интересов государственной службы и государственного управления (гл.13 УК РК)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должностными полномочиями (ст.307)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разглашение или иное незаконное использование сведений и информации об операциях (ст.307-1)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 должностных полномочий (ст.308)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полномочий должностного лица (ст.309)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участие в предпринимательской деятельности (ст.310)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 предпринимательской деятельности (ст.310-1)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взятки (ст.311)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 (ст.312)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Посредничество во взяточничестве (ст.313)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Служебный подлог (ст.314)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по службе (ст.315)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Халатность (ст.316)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порядка управления (гл.14 УК РК)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 Государственными символами Республики Казахстан (ст.317)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оскорбление и иное посягательство на честь и достоинство Первого Президента Республики Казахстан — Лидера Нации, осквернение изображений Первого Президента Республики Казахстан — Лидера Нации, воспрепятствование законной деятельности Первого Президента Республики Казахстан — Лидера Нации (ст.317-1)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гарантий неприкосновенности Первого Президента Республики Казахстан — Лидера Нации (ст.317-2)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 достоинство Президента Республики Казахстан и воспрепятствование его деятельности (ст.318)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 достоинство депутата и воспрепятствование его деятельности (ст.319)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деятельности Конституционного Совета Республики Казахстан (ст.319-1)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представителя власти (ст.320)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насилия в отношении представителя власти (ст.321)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деятельности прокурора и неисполнение его законных требований (ст.321-1)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 мерах безопасности, применяемых в отношении должностного лица, занимающего ответственную государственную должность (ст.322)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 официальных документов и государственных наград (ст. 323)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или повреждение документов, штампов, печатей (ст.324)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Подделка, изготовление или сбыт поддельных документов, штампов, печатей, бланков, государственных наград (ст.325)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воинской службы (ст.326)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Самоуправство (ст.327)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присвоение звания представителя власти или должностного лица, занимающего ответственную государственную должность (ст.328)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подъем Государственного флага (ст.329)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незаконное пересечение охраняемой Государственной границы Республики Казахстан (ст.330)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решения о выдворении (ст.330-1)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незаконной миграции (ст.330-2)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Неоднократное нарушение правил привлечения и использования в Республике Казахстан иностранной рабочей силы (ст.330-3)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Противоправное изменение Государственной границы Республики Казахстан (ст.331)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пользование эмблемами и знаками Красного Полумесяца и Красного Креста (ст.332)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и неисполнение правил охраны линий связи, а также объектов, подлежащих государственной охране (ст.333)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организации и проведения собраний, митингов, пикетов, уличных шествий и демонстраций (ст.334)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запрещенной забастовкой, воспрепятствование работе предприятия, организации в условиях чрезвычайного положения (ст.335)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вмешательство членов общественных объединений в деятельность государственных органов (ст.336)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или участие в деятельности незаконных общественных и других объединений (ст.337)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(ст.337-1)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Оказывание содействия политическим партиям и профессиональным союзам иностранных государств (ст.338)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правосудия и порядка исполнения наказаний (гл.15 УК РК)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осуществлению правосудия и производству предварительного расследования (ст.339)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 лица, осуществляющего правосудие или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 расследование (ст.340)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или насильственные действия в связи с осуществлением правосудия или производством предварительного расследования (ст.341)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Неуважение к суду (ст.342)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в отношении судьи, присяжного заседателя, прокурора, следователя, лица, производящего дознание, эксперта, судебного пристава, судебного исполнителя (ст.343)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заведомо невиновного к уголовной ответственности (ст.344)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 освобождение от уголовной ответственности (ст.345)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 задержание, заключение под стражу или содержание под стражей (ст.346)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Принуждение к даче показаний (ст.347)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 доказательств и оперативно-розыскных материалов (ст.348)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Провокация коммерческого подкупа либо коррупционного преступления (ст.349)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заведомо неправосудного приговора, решения или иного судебного акта (ст.350)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ложный донос (ст.351)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ложные показания, заключения эксперта, специалиста или неправильный перевод (ст.352)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свидетеля или потерпевшего от дачи показаний (ст.353)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Подкуп или принуждение к даче ложных показаний или уклонению от дачи показаний, ложному заключению либо неправильному переводу (ст.354)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данных дознания или предварительного следствия (ст.355)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 мерах безопасности, применяемых в отношении лиц, подлежащих государственной защите (ст.356)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действия в отношении имущества, подвергнутого описи или аресту либо подлежащего конфискации (ст.357)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 из мест лишения свободы, из-под ареста или из-под стражи (ст. 358)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отбывания наказания в виде лишения свободы (ст.359)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законным требованиям администрации уголовно-исполнительного учреждения (ст.360)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применения насилия в отношении сотрудника учреждения, обеспечивающего изоляцию от общества, либо его близких, а также осужденного или посягательство на их здоровье или жизнь (ст.361)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приговора суда, решения суда или иного судебного акта (ст.362)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ч.3 ст.362 УК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Укрывательство преступления (ст.363)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Укрытие преступления (ст.363-1)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Недонесение о преступлении (ст.364)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 деятельности адвокатов и иных лиц по защите прав, свобод и законных интересов человека и гражданина, а также оказанию юридической помощи физическим и юридическим лицам (ст.365)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Воинские преступления (гл.16 УК РК)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или иное неисполнение приказа (ст.367)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Сопротивление начальнику или принуждение его к нарушению служ. обязанностей (ст.368)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Насильственные действия в отношении начальника (ст. 369)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 взаимоотношений между военнослужащими при отсутствии между ними отношений подчиненности (ст.370)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военнослужащего (ст.371)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оставление части или места службы (ст.372)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Дезертирство (ст.373)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воинской службы путем членовредительства или иным способом (ст.374)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 боевого дежурства (ст.375)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 пограничной службы (ст.376)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 несения караульной (вахтенной) службы (ст.377)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 несения внутренней службы и патрулирования в гарнизоне (ст.378)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 службы по охране общественного порядка и обеспечению общественной безопасности (ст.379)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властью (ст.380)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 служебных полномочий (ст.380-1)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власти (ст.380-2)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Халатное отношение к службе (ст.381)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погибающего военного корабля (ст.382)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или оставление противнику средств ведения войны (ст.383)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Добровольная сдача в плен (ст.384)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Мародерство (ст.385)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секретных сведений военного характера или утрата документов, содержащих секретные сведения военного характера (ст.386)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Умышленное уничтожение или повреждение военного имущества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(ст.387)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 или повреждение военного имущества (ст.388)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военного имущества (ст.389)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 оружием, а также веществами и предметами, представляющими опасность для окружающих (ст. 390)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вождения или эксплуатации машин (ст.391)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полетов или подготовки к ним (ст.392)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кораблевождения (ст.393)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563"/>
        <w:gridCol w:w="453"/>
        <w:gridCol w:w="410"/>
        <w:gridCol w:w="566"/>
        <w:gridCol w:w="629"/>
        <w:gridCol w:w="497"/>
        <w:gridCol w:w="453"/>
        <w:gridCol w:w="527"/>
        <w:gridCol w:w="519"/>
        <w:gridCol w:w="475"/>
        <w:gridCol w:w="410"/>
        <w:gridCol w:w="542"/>
        <w:gridCol w:w="454"/>
        <w:gridCol w:w="476"/>
        <w:gridCol w:w="581"/>
        <w:gridCol w:w="432"/>
        <w:gridCol w:w="497"/>
        <w:gridCol w:w="433"/>
      </w:tblGrid>
      <w:tr>
        <w:trPr>
          <w:trHeight w:val="34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прекращенных по нереабилитирующим основаниям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ущерба по преступлениям, по которым вынесены постановления о возбуждении уголовного дела (тыс. 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приостановленным уголовным делам</w:t>
            </w:r>
          </w:p>
        </w:tc>
      </w:tr>
      <w:tr>
        <w:trPr>
          <w:trHeight w:val="456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сумма материального ущерба 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16)</w:t>
            </w:r>
          </w:p>
        </w:tc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изъятое имущество и имущество на которое наложен арест 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20)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 погашено 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24)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28)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сумма материального ущерба 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32)</w:t>
            </w:r>
          </w:p>
        </w:tc>
      </w:tr>
      <w:tr>
        <w:trPr>
          <w:trHeight w:val="4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лицам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лицам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лицам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лицам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лицам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13А. Сведения об установленной сумме материального вреда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 его возмещаемости по оконченным уголовным делам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А (по делам следствия)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347"/>
        <w:gridCol w:w="3320"/>
        <w:gridCol w:w="563"/>
        <w:gridCol w:w="1191"/>
        <w:gridCol w:w="569"/>
        <w:gridCol w:w="525"/>
        <w:gridCol w:w="547"/>
        <w:gridCol w:w="1058"/>
        <w:gridCol w:w="613"/>
        <w:gridCol w:w="569"/>
        <w:gridCol w:w="547"/>
        <w:gridCol w:w="1036"/>
        <w:gridCol w:w="436"/>
        <w:gridCol w:w="459"/>
        <w:gridCol w:w="549"/>
      </w:tblGrid>
      <w:tr>
        <w:trPr>
          <w:trHeight w:val="36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строки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оконченным уголовным делам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сумма материального ущерба 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1)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 арест на имущество 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5)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 и добровольно погашено 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9)</w:t>
            </w:r>
          </w:p>
        </w:tc>
      </w:tr>
      <w:tr>
        <w:trPr>
          <w:trHeight w:val="133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лицам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лицам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лицам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преступлений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УДП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личности (гл.1 УК РК)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(ст.96)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найму либо сопряженные с разбоем, вымогательством или бандитизмом (ст.96 п."з")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матерью новорожденного ребенка (ст.97)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в состоянии аффекта (ст.98)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 превышении пределов необходимой обороны (ст.99)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 превышении мер, необходимых для задержания лица, совершившего преступление (ст.100)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смерти по неосторожности (ст.101)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 самоубийства (ст.102)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тяжкого вреда здоровью (ст.103)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повлекшие по неосторожности смерть потерпевшего (ч.3 ст.103)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средней тяжести вреда здоровью (ст.104)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Истязание (ст.107)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вреда здоровью в состоянии аффекта (ст.108)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 здоровью при превышении пределов необходимой обороны (ст.109)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 здоровью при задержании лица, совершившего преступление (ст.110)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причинение вреда здоровью (ст.111)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(ст.112)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изъятию или незаконное изъятие органов и тканей человека (ст.113)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выполнение профессиональных обязанностей медицинским и фармацевтическим работниками (ст.114)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проведения клинических исследований и применения новых методов и средств профилактики, диагностики, лечения и медицинской реабилитации (ст.114-1)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венерической болезнью (ст.115)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вирусом иммунодефицита человека (ВИЧ/СПИД) (ст. 116)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производство аборта (ст.117)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помощи больному (ст.118)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в опасности (ст.119)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 (ст.120)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 действия сексуального характера (ст.121)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Половое сношение и иные действия сексуального характера с лицом, недостигшего 16-го возраста (ст.122)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Понуждение к половому сношению, мужеловству, лесбиянству или иным действиям сексуального характера (ст.123)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Развращение малолетних (ст.124)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человека (ст.125)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лишение свободы (ст.126)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помещение в психиатрический стационар (ст.127)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людьми (ст.128)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(ст.129)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(ст.130)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семьи и несовершеннолетних (гл.2 УК РК)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несовершеннолетнего в преступную деятельность (ст.131)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несовершеннолетнего в совершение антиобщественных действий (ст.132)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несовершеннолетнего в занятие проституцией (ст.132-1)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несовершеннолетними (ст.133)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Подмена ребенка (ст.134)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тайны усыновления (удочерения) (ст.135)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 уплаты средств на содержание детей и не трудоспособных родителей (ст.136)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обязанностей по воспитанию несовершеннолетнего (ст.137)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 обязанностей по обеспечению безопасности жизни и здоровья детей (ст.138)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правами опекуна или попечителя (ст.139)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 содержания нетрудоспособного супруга (супруги) (ст.140)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конституционных и иных прав и свобод человека и гражданина (гл. 3 УК РК)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равноправия граждан (ст.141)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Пытки (ст.141-1)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неприкосновенности частной жизни (ст.142)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нарушение тайны переписки, телефонных переговоров, почтовых, телеграфных или иных сообщений (ст.143)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врачебной тайны (ст.144)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неприкосновенности жилища (ст.145)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осуществлению избирательных прав или работе избирательных комиссий (ст.146)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 избирательных документов, документов референдума или неправильный подсчет голосов (ст.147)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трудового законодательства Республики Казахстан (ст.148)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Воспрепятствование законной деятельности представителей работников (ст. 150-1)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проведению собрания, митинга, демонстрации, шествия, пикетирования или участию в них (ст.151)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труда (ст.152)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участию в забастовке или к отказу от участия в забастовке (ст.153)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 профессиональной деятельности журналиста (ст.155)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мира и безопасности человечества (гл.4 УК РК)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подготовка, развязывание или ведение агрессивной войны (ст.156)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 публичные призывы к развязыванию агрессивной войны (ст.157)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или распространение оружия массового поражения (ст.158)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запрещенных средств и методов ведения войны (ст.159)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Геноцид (ст.160)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Экоцид (ст.161)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Наемничество (ст.162)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лиц или организации, пользующиеся международной защитой (ст.163)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Возбуждение социальной, национальной, родовой, расовой или религиозной вражды (ст.164)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основ конституционного строя и безопасности государства (гл.5 УК РК)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измена (ст.165)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 (ст.166)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 Первого Президента Республики Казахстан - Лидера Нации (ст.166-1)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 Президента Республики Казахстан (ст.167)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Насильственный захват власти или насильственное удержание власти либо осуществление представителями иностранного государства или иностранной организации полномочий, входящих в компетенцию уполномоченных органов и должностных лиц Республики Казахстан  (ст.168)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Вооруженный мятеж (ст.169)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насильственному свержению или изменению конституционного строя либо насильственному нарушению единства территории Республики Казахстан (ст.170)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 (ст.171)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получение, разглашение государственных секретов (ст.172)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документов, предметов, содержащих государственные секреты (ст.173)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призыва по мобилизации (ст.174)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собственности (гл.6 УК РК)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 (ст.175)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 растрата вверенного чужого имущества (ст.176)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 (ст.177)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 (ст.178)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 (ст.179)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предметов, имеющих особую ценность (ст.180)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 (ст.181)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имущественного ущерба путем обмана или злоупотребления доверием (ст.182)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 имущества, заведомо добытого преступным путем (ст. 183)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Транспортировка, приобретение, реализация, хранение нефти и нефтепродуктов, а также переработка нефти без документов, подтверждающих законность их происхождения (ст.183-1)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авторских и смежных прав (ст.184 )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 на изобретения, полезные модели, промышленные образцы, селекционные достижения или топологии интегральных микросхем (ст.184-1)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завладение автомобилем или иным транспортным средством без цели хищения (ст. 185)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вещных прав на землю (ст.186)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 повреждение чужого имущества (ст.187)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 или повреждение чужого имущества (ст.188)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в сфере экономической деятельности (гл. 7 УК РК)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предпринимательство (ст.190)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банковская деятельность (ст.191)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Лжепредпринимательство (ст.192)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субъектом частного предпринимательства сделки (сделок) без намерения осуществлять предпринимательскую деятельность (ст.192-1)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 средств или иного имущества, приобретенного незаконным путем (ст.193)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 и нецелевое использование кредита (ст.194)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Монополистическая деятельность (ст.196)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ложная реклама (ст.198)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 товарного знака (ст.199)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 и разглашение сведений, составляющих коммерческую или банковскую тайну (ст.200)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выпуска (эмиссии) ценных бумаг (ст.202)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информации либо представление заведомо ложных сведений должностным лицом эмитента ценных бумаг (ст. 202-1)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реестр держателей ценных бумаг заведомо ложных сведений (ст.203)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 ложных сведений профессиональными участниками рынка ценных бумаг (ст.204)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проведения операций с ценными бумагами (ст.205)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сбыт поддельных денег или ценных бумаг (ст.206)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сбыт поддельных платежных карточек и иных платежных и расчетных документов (ст.207)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 правил маркировки подакцизных товаров акцизными марками и (или) учетно-контрольными марками, подделка и использование акцизных марок и (или) учетно-контрольных марок (ст.208)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контрабанда (ст. 209)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Невозвращение из-за границы средств в национальной и иностранной валюте (ст.213)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таможенных платежей и сборов (ст.214)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Неправомерные действия при банкротстве (ст.215)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Преднамеренное банкротство (ст.216)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Доведение до неплатежеспособности (ст. 216-1)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Ложное банкротство (ст.217)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 Республики Казахстан о бухгалтерском учете и финансовой отчетности (ст.218)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 ложных сведений о банковских операциях (ст.219)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 денежных средств банка (ст.220)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гражданина от уплаты налога и (или) других обязательных платежей в бюджет (ст.221)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налога и (или) других обязательных платежей в бюджет с организаций (ст.222)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Незаконные действия в отношении имущества, ограниченного в распоряжении в счет налоговой задолженности налогоплательщика (ст.222-1)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незаконного вознаграждения (ст.224)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совершению сделки или к отказу от ее совершения (ст.226)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Рейдерство (ст.226-1)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Неправомерный доступ к компьютерной информации, создание, использование и распространение вредоносных программ для ЭВМ (ст.227)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Неправомерное изменение идентификационного кода абонентского устройства сотовой связи, устройства идентификации абонента, а также создание, использование, распространение программ для изменения идентификационного кода абонентского устройства (ст. 227-1)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интересов службы в коммерческих и иных организациях (гл.8 УК РК)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полномочиями (ст.228)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полномочиями частными нотариусами, частными судебными исполнителями и аудиторами, работающими в составе аудиторской организации (ст.229)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полномочий служащими частных охранных служб (ст.230)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подкуп (ст.231)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Недобросовестное отношение к обязанностям (ст.232)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общественной безопасности и общественного порядка (гл.9 УК РК)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терроризма (ст.233)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терроризма или публичные призывы к совершению акта терроризма (ст.233-1)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руководство террористической группой и участие в ее деятельности (ст.233-2)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террористической или экстремистской деятельности и иное пособничество терроризму либо экстремизму (ст. 233-3)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Вербовка или подготовка либо вооружение лиц в целях организации террористической либо экстремистской деятельности (ст.233-4)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Захват заложника (ст.234)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 организованной группой в целях совершения одного или нескольких преступлений, а равно участие в ней (ст.235)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 преступным сообществом (преступной организацией), а равно участие в нем (ст.235-1)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 транснациональной организованной группой в целях совершения одного или нескольких преступлений, а равно участие в ней (ст.235-2)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 транснациональным преступным сообществом (транснациональной преступной организацией), а равно участие в нем (ст.235-3)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деятельности организованной группы, преступного сообщества (преступной организации) либо транснациональной организованной группы, транснационального преступного сообщества (транснациональной преступной организации) или устойчивой вооруженной группы (банды), а равно сбор, хранение, распределение имущества, разработка каналов финансирования (ст.235-4)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 военизированного формирования (ст.236)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 (ст.237)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здания, сооружения, средства сообщения и связи (ст.238)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Угон, а равно захват воздушного или водного судна либо железнодорожного подвижного состава (ст.239)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Пиратство (ст.240)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Массовые беспорядки (ст.241)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ложное сообщение об акте терроризма (ст.242)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экспорт технологий, научно-технической информации и услуг, используемых при создании оружия массового поражения, вооружения и военной техники (ст.243)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на объектах атомной энергетики (ст.244)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при ведении горных и строительных работ (ст.245)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чественное строительство (ст. 245-1)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на взрывоопасных объектах (ст.246)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при осуществлении космической деятельности (ст. 246-1)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 радиоактивными материалами (ст.247)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 радиоактивных материалов (ст.248)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 радиоактивными материалами (ст.249)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изъятых из обращения предметов или предметов, обращение которых ограничено (ст. 250)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 передача, сбыт, хранение, перевозка или ношение оружия, боеприпасов, взрывчатых веществ и взрывных устройств (ст.251)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изготовление оружия (ст.252)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Небрежное хранение огнестрельного оружия (ст.253)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 обязанностей по охране оружия, боеприпасов, взрывчатых веществ или взрывных устройств (ст.254)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 оружия, боеприпасов, взрывчатых веществ и взрывных устройств (ст.255)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пожарной безопасности (ст.256)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Хулиганство (ст. 257)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Вандализм (ст.258)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здоровья населения и нравственности (гл. 10 УК РК)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изготовление, переработка, приобретение, хранение, перевозка, пересылка либо сбыт наркотических средств или психотропных веществ (ст.259)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 наркотических средств или психотропных веществ (ст.260)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Склонение к потреблению наркотических средств или психотропных веществ (ст.261)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культивирование запрещенных к возделыванию растений, содержащих наркотические вещества (ст.262)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оборот ядовитых веществ, а также веществ, инструментов или оборудования, используемых для изготовления или переработки наркотических средств, психотропных или ядовитых веществ (ст.263)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 притонов для потребления наркотических средств или психотропных веществ, или предоставление помещений для тех же целей (ст. 264)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 наркотическими средствами, психотропными или ядовитыми веществами (ст.265)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медицинская и фармацевтическая деятельность и незаконная выдача либо подделка рецептов или иных документов, дающих право на получение наркотических средств или психотропных веществ (ст.266)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санитарно-эпиде-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миологических правил (ст.267)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Сокрытие информации об обстоятельствах, создающих опасность для жизни или здоровья людей (ст.268)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или продажа товаров, выполнение работ либо оказание услуг, не отвечающих требованиям безопасности (ст.269)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 игорного бизнеса (ст.269-1)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в занятие проституцией (ст.270)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содержание притонов для занятия проституцией и сводничество (ст.271)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содержание притонов для одурманивания с использованием лекарственных или других средств (ст.272)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 порнографических материалов или предметов (ст.273)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(ст.273-1)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 произведений, пропагандирующих культ жестокости и насилия (ст.274)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 телами умерших и местами их захоронения (ст.275)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изъятие органов и тканей трупа человека (ст.275-1)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Жестокое обращение с животными (ст.276)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преступления (гл.11 УК РК)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 требований к хозяйственной и иной деятельности (ст.277)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 требований при производстве и использовании экологически потенциально опасных химических, радиоактивных и биологических веществ (ст.278)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при обращении с микробиологическими или другими биологическими агентами или токсинами (ст.279)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ветеринарных правил и правил, установленных для борьбы с болезнями и вредителями растений (ст.280)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Загрязнение, засорение и истощение вод (ст.281)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атмосферы (ст.282)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морской среды (ст.283)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 о континентальном шельфе Республики Казахстан и об исключительной экономической зоне Республики Казахстан (ст.284)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Порча земли (ст.285)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и использования недр (ст.286)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добыча рыбных ресурсов и других водных животных и растений (ст.287)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охота (ст. 288)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животного мира (ст.289)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 редкими и находящимися под угрозой исчезновения видами растений и животных и (или) их частями и дериватами, а также с растениями и животными и (или) их частями и дериватами, изъятие которых запрещено (ст.290)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порубка деревьев и кустарников (ст.291)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 повреждение лесов (ст.292)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режима особо охраняемых природных территорий (ст.293)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по ликвидации последствий экологического загрязнения (ст.294)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преступления (гл.12 УК РК)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движения и эксплуатации железнодорожного, воздушного или водного транспорта (ст. 295)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дорожного движения и эксплуатации транспортных средств лицами, управляющими транспортными средствами (ст.296)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ч.2 ст.296 УК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места дорожно-транспортного происшествия (ст.297)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Недоброкачественный ремонт транспортных средств и выпуск их в эксплуатацию с техническими неисправностями, допуск к управлению транспортным средством лица, находящегося в состоянии опьянения (ст.298)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приведение в негодность транспортных средств или путей сообщения (ст.299)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правил, обеспечивающих безопасную работу транспорта (ст.300)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Самовольная без надобности остановка поезда (ст.301)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действующих на транспорте правил (ст.302)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при строительстве, эксплуатации или ремонте магистральных трубопроводов (ст.303)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повреждение или разрушение трубопроводов (ст.304)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повреждение или разрушение трубопроводов (ст.304-1)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капитаном судна помощи терпящим бедствие (ст.305)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международных полетов (ст.306)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Коррупционные и иные преступления против интересов государственной службы и государственного управления (гл.13 УК РК)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должностными полномочиями (ст.307)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разглашение или иное незаконное использование сведений и информации об операциях (ст.307-1)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 должностных полномочий (ст.308)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полномочий должностного лица (ст.309)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участие в предпринимательской деятельности (ст.310)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 предпринимательской деятельности (ст.310-1)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взятки (ст.311)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 (ст.312)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Посредничество во взяточничестве (ст.313)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Служебный подлог (ст.314)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по службе (ст.315)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Халатность (ст.316)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порядка управления (гл.14 УК РК)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 Государственными символами Республики Казахстан (ст.317)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оскорбление и иное посягательство на честь и достоинство Первого Президента Республики Казахстан — Лидера Нации, осквернение изображений Первого Президента Республики Казахстан — Лидера Нации, воспрепятствование законной деятельности Первого Президента Республики Казахстан — Лидера Нации (ст.317-1)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гарантий неприкосновенности Первого Президента Республики Казахстан — Лидера Нации (ст.317-2)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 достоинство Президента Республики Казахстан и воспрепятствование его деятельности (ст.318)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 достоинство депутата и воспрепятствование его деятельности (ст.319)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деятельности Конституционного Совета Республики Казахстан (ст.319-1)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представителя власти (ст.320)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насилия в отношении представителя власти (ст.321)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деятельности прокурора и неисполнение его законных требований (ст.321-1)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 мерах безопасности, применяемых в отношении должностного лица, занимающего ответственную государственную должность (ст.322)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 официальных документов и государственных наград (ст. 323)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или повреждение документов, штампов, печатей (ст.324)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Подделка, изготовление или сбыт поддельных документов, штампов, печатей, бланков, государственных наград (ст.325)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военной службы (ст.326)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Самоуправство (ст.327)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присвоение звания представителя власти или должностного лица, занимающего ответственную государственную должность (ст. 328)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подъем Государственного флага (ст.329)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незаконное пересечение охраняемой Государственной границы Республики Казахстан (ст.330)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решения о выдворении (ст.330-1)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незаконной миграции (ст.330-2)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Неоднократное нарушение правил привлечения и использования в Республике Казахстан иностранной рабочей силы (ст.330-3)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Противоправное изменение Государственной границы Республики Казахстан(ст.331)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пользование эмблемами и знаками Красного Полумесяца и Красного Креста (ст.332)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и неисполнение правил охраны линий связи, а также объектов, подлежащих государственной охране (ст.333)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организации и проведения собраний, митингов, пикетов, уличных шествий и демонстраций (ст.334)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запрещенной забастовкой, воспрепятствование работе предприятия, организации в условиях чрезвычайного положения (ст.335)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вмешательство членов общественных объединений в деятельность государственных органов (ст.336)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или участие в деятельности незаконных общественных и других объединений (ст.337)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(ст.337-1)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Оказывание содействия политическим партиям и профессиональным союзам иностранных государств (ст.338)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правосудия и порядка исполнения наказаний (гл.15 УК РК)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осуществлению правосудия и производству предварительного расследования (ст.339)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 лица, осуществляющего правосудие или предварительное расследование (ст.340)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или насильственные действия в связи с осуществлением правосудия или производством предварительного расследования (ст.341)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Неуважение к суду (ст.342)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в отношении судьи, присяжного заседателя, прокурора, следователя, лица, производящего дознание, эксперта, судебного пристава, судебного исполнителя (ст.343)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заведомо невиновного к уголовной ответственности (ст.344)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 освобождение от уголовной ответственности (ст.345)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 задержание, заключение под стражу или содержание под стражей (ст.346)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Принуждение к даче показаний (ст.347)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 доказательств и оперативно-розыскных материалов (ст.348)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Провокация коммерческого подкупа либо коррупционного преступления (ст.349)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заведомо неправосудного приговора, решения или иного судебного акта (ст.350)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ложный донос (ст.351)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ложные показания, заключения эксперта, специалиста или неправильный перевод (ст.352)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свидетеля или потерпевшего от дачи показаний (ст.353)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Подкуп или принуждение к даче ложных показаний или уклонению от дачи показаний, ложному заключению либо неправильному переводу (ст.354)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данных дознания или предварительного следствия (ст.355)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 мерах безопасности, применяемых в отношении лиц, подлежащих государственной защите (ст.356)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действия в отношении имущества, подвергнутого описи или аресту либо подлежащего конфискации (ст.357)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 из мест лишения свободы, из-под ареста или из-под стражи (ст. 358)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отбывания наказания в виде лишения свободы (ст.359)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законным требованиям администрации уголовно-исполнительного учреждения (ст.360)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применения насилия в отношении сотрудника учреждения, обеспечивающего изоляцию от общества, либо его близких, а также осужденного или посягательство на их здоровье или жизнь (ст.361)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приговора суда, решения суда или иного судебного акта (ст.362)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ч.3 ст.362 УК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Укрывательство преступления (ст.363)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Укрытие преступления (ст.363-1)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Недонесение о преступлении (ст.364)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 деятельности адвокатов и иных лиц по защите прав, свобод и законных интересов человека и гражданина, а также оказанию юридической помощи физическим и юридическим лицам (ст.365)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Воинские преступления (гл.16 УК РК)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или иное неисполнение приказа (ст.367)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Сопротивление начальнику или принуждение его к нарушению служ. обязанностей (ст.368)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Насильственные действия в отношении начальника (ст. 369)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 взаимоотношений между военнослужащими при отсутствии между ними отношений подчиненности (ст.370)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военнослужащего (ст.371)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оставление части или места службы (ст.372)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Дезертирство (ст.373)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военной службы путем членовредительства или иным способом (ст.374)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 боевого дежурства (ст.375)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 пограничной службы (ст.376)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 несения караульной (вахтенной) службы (ст.377)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 несения внутренней службы и патрулирования в гарнизоне (ст.378)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 службы по охране общественного порядка и обеспечению общественной безопасности (ст.379)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властью (ст.380)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 служебных полномочий (ст.380-1)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власти (ст.380-2)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Халатное отношение к службе (ст.381)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погибающего военного корабля (ст.382)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или оставление противнику средств ведения войны (ст.383)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Добровольная сдача в плен (ст.384)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Мародерство (ст.385)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секретных сведений военного характера или утрата документов, содержащих секретные сведения военного характера (ст.386)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 повреждение военного имущества (ст.387)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 или повреждение военного имущества (ст.388)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военного имущества (ст.389)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 оружием, а также веществами и предметами, представляющими опасность для окружающих (ст. 390)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вождения или эксплуатации машин (ст.391)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полетов или подготовки к ним (ст.392)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кораблевождения (ст.393)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33"/>
        <w:gridCol w:w="1013"/>
        <w:gridCol w:w="993"/>
        <w:gridCol w:w="533"/>
        <w:gridCol w:w="533"/>
        <w:gridCol w:w="493"/>
        <w:gridCol w:w="973"/>
        <w:gridCol w:w="453"/>
        <w:gridCol w:w="433"/>
        <w:gridCol w:w="533"/>
        <w:gridCol w:w="1253"/>
        <w:gridCol w:w="993"/>
        <w:gridCol w:w="713"/>
        <w:gridCol w:w="833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уголовным делам, направленным в суд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прекращенных по нереабилитирующим основаниям</w:t>
            </w:r>
          </w:p>
        </w:tc>
      </w:tr>
      <w:tr>
        <w:trPr>
          <w:trHeight w:val="30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сумма материального ущерба (тыс. тенге)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 арест на имущество (тыс. тенге)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 и добровольно погашено (тыс. тенге)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сумма материального ущерба (тыс.тенге)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16)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изъятое имущество и имущество на которое наложен арест (тыс.тенге)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20)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 погашено 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24)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лицам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лицам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13Б. Сведения об установленной сумме материального вреда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 его возмещаемости по оконченным уголовным делам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Б (по делам дознания)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378"/>
        <w:gridCol w:w="3617"/>
        <w:gridCol w:w="544"/>
        <w:gridCol w:w="1128"/>
        <w:gridCol w:w="378"/>
        <w:gridCol w:w="507"/>
        <w:gridCol w:w="507"/>
        <w:gridCol w:w="1107"/>
        <w:gridCol w:w="571"/>
        <w:gridCol w:w="550"/>
        <w:gridCol w:w="507"/>
        <w:gridCol w:w="1171"/>
        <w:gridCol w:w="571"/>
        <w:gridCol w:w="593"/>
        <w:gridCol w:w="487"/>
      </w:tblGrid>
      <w:tr>
        <w:trPr>
          <w:trHeight w:val="39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строки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оконченным уголовным делам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сумма материального ущерба 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1)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 арест на имущество 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5)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 и добровольно погашено 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9)</w:t>
            </w:r>
          </w:p>
        </w:tc>
      </w:tr>
      <w:tr>
        <w:trPr>
          <w:trHeight w:val="208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лицам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лицам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лицам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преступлений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УДП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личности (гл.1 УК РК)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(ст.96)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найму либо сопряженные с разбоем, вымогательством или бандитизмом (ст.96 п."з")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матерью новорожденного ребенка (ст.97)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в состоянии аффекта (ст.98)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 превышении пределов необходимой обороны (ст.99)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 превышении мер, необходимых для задержания лица, совершившего преступление (ст.100)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смерти по неосторожности (ст.101)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 самоубийства (ст.102)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тяжкого вреда здоровью (ст.103)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повлекшие по неосторожности смерть потерпевшего (ч.3 ст.103)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средней тяжести вреда здоровью (ст.104)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Истязание (ст.107)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вреда здоровью в состоянии аффекта (ст.108)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 здоровью при превышении пределов необходимой обороны (ст.109)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 здоровью при задержании лица, совершившего преступление (ст.110)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причинение вреда здоровью (ст.111)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(ст.112)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изъятию или незаконное изъятие органов и тканей человека (ст.113)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выполнение профессиональных обязанностей медицинским и фармацевтическим работниками (ст.114)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проведения клинических исследований и применения новых методов и средств профилактики, диагностики, лечения и медицинской реабилитации (ст.114-1)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венерической болезнью (ст.115)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вирусом иммунодефицита человека (ВИЧ/СПИД) (ст. 116)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производство аборта (ст.117)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помощи больному (ст.118)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в опасности (ст.119)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 (ст.120)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 действия сексуального характера (ст.121)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Половое сношение и иные действия сексуального характера с лицом, недостигшего 16-го возраста (ст.122)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Понуждение к половому сношению, мужеловству, лесбиянству или иным действиям сексуального характера (ст.123)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Развращение малолетних (ст.124)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человека (ст.125)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лишение свободы (ст.126)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помещение в психиатрический стационар (ст.127)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людьми (ст.128)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(ст.129)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(ст.130)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семьи и несовершеннолетних (гл.2 УК РК)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несовершеннолетнего в преступную деятельность (ст.131)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несовершеннолетнего в совершение антиобщественных действий (ст.132)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несовершеннолетнего в занятие проституцией (ст.132-1)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несовершеннолетними (ст.133)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Подмена ребенка (ст.134)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тайны усыновления (удочерения) (ст.135)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 уплаты средств на содержание детей и не трудоспособных родителей (ст.136)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обязанностей по воспитанию несовершеннолетнего (ст.137)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 обязанностей по обеспечению безопасности жизни и здоровья детей (ст.138)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правами опекуна или попечителя (ст.139)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 содержания нетрудоспособного супруга (супруги) (ст.140)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конституционных и иных прав и свобод человека и гражданина (гл. 3 УК РК)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равноправия граждан (ст.141)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Пытки (ст.141-1)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неприкосновенности частной жизни (ст.142)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нарушение тайны переписки, телефонных переговоров, почтовых, телеграфных или иных сообщений (ст.143)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врачебной тайны (ст.144)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неприкосновенности жилища (ст.145)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осуществлению избирательных прав или работе избирательных комиссий (ст.146)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 избирательных документов, документов референдума или неправильный подсчет голосов (ст.147)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трудового законодательства Республики Казахстан (ст.148)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Воспрепятствование законной деятельности представителей работников (ст. 150-1) 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проведению собрания, митинга, демонстрации, шествия, пикетирования или участию в них (ст.151)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труда (ст.152)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участию в забастовке или к отказу от участия в забастовке (ст.153)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 профессиональной деятельности журналиста (ст.155)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мира и безопасности человечества (гл.4 УК РК)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подготовка, развязывание или ведение агрессивной войны (ст.156)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 публичные призывы к развязыванию агрессивной войны (ст.157)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или распространение оружия массового поражения (ст.158)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запрещенных средств и методов ведения войны (ст.159)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Геноцид (ст.160)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Экоцид (ст.161)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Наемничество (ст.162)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лиц или организации, пользующиеся международной защитой (ст.163)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Возбуждение социальной, национальной, родовой, расовой или религиозной вражды (ст.164)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основ конституционного строя и безопасности государства (гл.5 УК РК)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измена (ст.165)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 (ст.166)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 Первого Президента Республики Казахстан - Лидера Нации (ст.166-1)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 Президента Республики Казахстан (ст.167)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Насильственный захват власти или насильственное удержание власти либо осуществление представителями иностранного государства или иностранной организации полномочий, входящих в компетенцию уполномоченных органов и должностных лиц Республики Казахстан (ст.168)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Вооруженный мятеж (ст.169)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насильственному свержению или изменению конституционного строя либо насильственному нарушению единства территории Республики Казахстан (ст.170)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 (ст.171)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получение, разглашение государственных секретов (ст.172)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документов, предметов, содержащих государственные секреты (ст.173)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призыва по мобилизации (ст.174)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собственности (гл.6 УК РК)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 (ст.175)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 растрата вверенного чужого имущества (ст.176)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 (ст.177)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 (ст.178)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 (ст.179)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предметов, имеющих особую ценность (ст.180)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 (ст.181)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имущественного ущерба путем обмана или злоупотребления доверием (ст. 182)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 имущества, заведомо добытого преступным путем (ст. 183)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Транспортировка, приобретение, реализация, хранение нефти и нефтепродуктов, а также переработка нефти без документов, подтверждающих законность их происхождения (ст.183-1)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авторских и смежных прав (ст.184)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 на изобретения, полезные модели, промышленные образцы, селекционные достижения или топологии интегральных микросхем (ст.184-1)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завладение автомобилем или иным транспортным средством без цели хищения (ст. 185)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вещных прав на землю (ст.186)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 повреждение чужого имущества (ст.187)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 или повреждение чужого имущества (ст.188)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в сфере экономической деятельности (гл. 7 УК РК)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  них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предпринимательство (ст.190)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банковская деятельность (ст.191)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мательство (ст.192)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субъектом частного предпринимательства сделки (сделок) без намерения осуществлять предпринимательскую деятельность (ст.192-1)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 средств или иного имущества, приобретенного незаконным путем (ст.193)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 и нецелевое использование кредита (ст.194)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Монополистическая деятельность (ст.196)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ложная реклама (ст.198)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 товарного знака (ст.199)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 и разглашение сведений, составляющих коммерческую или банковскую тайну (ст.200)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выпуска (эмиссии) ценных бумаг (ст.202)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информации либо представление заведомо ложных сведений должностным лицом эмитента ценных бумаг (ст. 202-1)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реестр держателей ценных бумаг заведомо ложных сведений (ст.203)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 ложных сведений профессиональными участниками рынка ценных бумаг (ст.204)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проведения операций с ценными бумагами (ст.205)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сбыт поддельных денег или ценных бумаг (ст.206)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сбыт поддельных платежных карточек и иных платежных и расчетных документов (ст.207)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 правил маркировки подакцизных товаров акцизными марками и (или) учетно-контрольными марками, подделка и использование акцизных марок и (или) учетно-контрольных марок (ст.208)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контрабанда (ст. 209)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Невозвращение из-за границы средств в национальной и иностранной валюте (ст.213)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таможенных платежей и сборов (ст.214)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Неправомерные действия при банкротстве (ст.215)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Преднамеренное банкротство (ст.216)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Доведение до неплатежеспособности (ст. 216-1) 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Ложное банкротство (ст.217)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 Республики Казахстан о бухгалтерском учете и финансовой отчетности (ст.218)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 ложных сведений о банковских операциях (ст.219)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 денежных средств банка (ст.220)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гражданина от уплаты налога и (или) других обязательных платежей в бюджет (ст.221)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налога и (или) других обязательных платежей в бюджет с организаций (ст.222)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Незаконные действия в отношении имущества, ограниченного в распоряжении в счет налоговой задолженности налогоплательщика (ст.222-1) 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незаконного вознаграждения (ст.224)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совершению сделки или к отказу от ее совершения (ст.226)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Рейдерство (ст.226-1)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Неправомерный доступ к компьютерной информации, создание, использование и распространение вредоносных программ для ЭВМ (ст.227)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Неправомерное изменение идентификационного кода абонентского устройства сотовой связи, устройства идентификации абонента, а также создание, использование, распространение программ для изменения идентификационного кода абонентского устройства (ст. 227-1) 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интересов службы в коммерческих и иных организациях (гл.8 УК РК)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полномочиями (ст.228)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полномочиями частными нотариусами, частными судебными исполнителями и аудиторами, работающими в составе аудиторской организации (ст.229)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полномочий служащими частных охранных служб (ст.230)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подкуп (ст.231)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Недобросовестное отношение к обязанностям (ст.232)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общественной безопасности и общественного порядка (гл.9 УК РК)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терроризма (ст.233)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терроризма или публичные призывы к совершению акта терроризма (ст.233-1)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руководство террористической группой и участие в ее деятельности (ст.233-2)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террористической или экстремистской деятельности и иное пособничество терроризму либо экстремизму (ст. 233-3)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Вербовка или подготовка либо вооружение лиц в целях организации террористической либо экстремистской деятельности (ст.233-4)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Захват заложника (ст.234)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 организованной группой в целях совершения одного или нескольких преступлений, а равно участие в ней (ст.235)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 преступным сообществом (преступной организацией), а равно участие в нем (ст.235-1)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 транснациональной организованной группой в целях совершения одного или нескольких преступлений, а равно участие в ней (ст.235-2)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 транснациональным преступным сообществом (транснациональной преступной организацией), а равно участие в нем (ст.235-3)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деятельности организованной группы, преступного сообщества (преступной организации) либо транснациональной организованной группы, транснационального преступного сообщества (транснациональной преступной организации) или устойчивой вооруженной группы (банды), а равно сбор, хранение, распределение имущества, разработка каналов финансирования (ст.235-4)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 военизированного формирования (ст.236)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 (ст.237)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здания, сооружения, средства сообщения и связи (ст.238)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Угон, а равно захват воздушного или водного судна либо железнодорожного подвижного состава (ст.239)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Пиратство (ст.240)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Массовые беспорядки (ст.241)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ложное сообщение об акте терроризма (ст.242)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экспорт технологий, научно-технической информации и услуг, используемых при создании оружия массового поражения, вооружения и военной техники (ст.243)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на объектах атомной энергетики (ст.244)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при ведении горных и строительных работ (ст.245)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Недоброкачественное строительство (ст. 245-1) 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на взрывоопасных объектах (ст.246)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при осуществлении космической деятельности (ст. 246-1)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 радиоактивными материалами (ст.247)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 радиоактивных материалов (ст.248)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 радиоактивными материалами (ст.249)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изъятых из обращения предметов или предметов, обращение которых ограничено (ст. 250)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 передача, сбыт, хранение, перевозка или ношение оружия, боеприпасов, взрывчатых веществ и взрывных устройств (ст.251)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изготовление оружия (ст.252)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Небрежное хранение огнестрельного оружия (ст.253)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 обязанностей по охране оружия, боеприпасов, взрывчатых веществ или взрывных устройств (ст.254)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 оружия, боеприпасов, взрывчатых веществ и взрывных устройств (ст.255)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пожарной безопасности (ст.256)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Хулиганство (ст. 257)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Вандализм (ст.258)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здоровья населения и нравственности (гл. 10 УК РК)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изготовление, переработка, приобретение, хранение, перевозка, пересылка либо сбыт наркотических средств или психотропных веществ (ст.259)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 наркотических средств или психотропных веществ (ст.260)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Склонение к потреблению наркотических средств или психотропных веществ (ст.261)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культивирование запрещенных к возделыванию растений, содержащих наркотические вещества (ст.262)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оборот ядовитых веществ, а также веществ, инструментов или оборудования, используемых для изготовления или переработки наркотических средств, психотропных или ядовитых веществ (ст.263)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 притонов для потребления наркотических средств или психотропных веществ, или предоставление помещений для тех же целей (ст. 264)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 наркотическими средствами, психотропными или ядовитыми веществами (ст.265)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медицинская и фармацевтическая деятельность и незаконная выдача либо подделка рецептов или иных документов, дающих право на получение наркотических средств или психотропных веществ (ст.266)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санитарно-эпиде-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миологических правил (ст.267)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Сокрытие информации об обстоятельствах, создающих опасность для жизни или здоровья людей (ст.268)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или продажа товаров, выполнение работ либо оказание услуг, не отвечающих требованиям безопасности (ст.269)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 игорного бизнеса (ст.269-1)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в занятие проституцией (ст.270)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содержание притонов для занятия проституцией и сводничество (ст.271)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содержание притонов для одурманивания с использованием лекарственных или других средств (ст.272)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 порнографических материалов или предметов (ст.273)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(ст.273-1)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 произведений, пропагандирующих культ жестокости и насилия (ст.274)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 телами умерших и местами их захоронения (ст.275)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изъятие органов и тканей трупа человека (ст.275-1)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Жестокое обращение с животными (ст.276)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преступления (гл.11 УК РК)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 требований к хозяйственной и иной деятельности (ст.277)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 требований при производстве и использовании экологически потенциально опасных химических, радиоактивных и биологических веществ (ст.278)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при обращении с микробиологическими или другими биологическими агентами или токсинами (ст.279)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ветеринарных правил и правил, установленных для борьбы с болезнями и вредителями растений (ст.280)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Загрязнение, засорение и истощение вод (ст.281)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атмосферы (ст.282)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морской среды (ст.283)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 о континентальном шельфе Республики Казахстан и об исключительной экономической зоне Республики Казахстан (ст.284)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Порча земли (ст.285)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и использования недр (ст.286)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добыча рыбных ресурсов и других водных животных и растений (ст.287)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охота (ст. 288)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животного мира (ст.289)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 редкими и находящимися под угрозой исчезновения видами растений и животных и (или) их частями и дериватами, а также с растениями и животными и (или) их частями и дериватами, изъятие которых запрещено (ст.290)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порубка деревьев и кустарников (ст.291)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 повреждение лесов (ст.292)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режима особо охраняемых природных территорий (ст.293)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по ликвидации последствий экологического загрязнения (ст.294)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преступления (гл.12 УК РК)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движения и эксплуатации железнодорожного, воздушного или водного транспорта (ст. 295)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дорожного движения и эксплуатации транспортных средств лицами, управляющими транспортными средствами (ст.296)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ч.2 ст.296 УК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места дорожно-транспортного происшествия (ст.297)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Недоброкачественный ремонт транспортных средств и выпуск их в эксплуатацию с техническими неисправностями, допуск к управлению транспортным средством лица, находящегося в состоянии опьянения (ст.298)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приведение в негодность транспортных средств или путей сообщения (ст.299)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правил, обеспечивающих безопасную работу транспорта (ст.300)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Самовольная без надобности остановка поезда (ст.301)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действующих на транспорте правил (ст.302)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при строительстве, эксплуатации или ремонте магистральных трубопроводов (ст.303)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повреждение или разрушение трубопроводов (ст.304)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повреждение или разрушение трубопроводов (ст.304-1)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капитаном судна помощи терпящим бедствие (ст.305)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международных полетов (ст.306)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Коррупционные и иные преступления против интересов государственной службы и государственного управления (гл.13 УК РК)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должностными полномочиями (ст.307)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разглашение или иное незаконное использование сведений и информации об операциях (ст.307-1)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 должностных полномочий (ст.308)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полномочий должностного лица (ст.309)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участие в предпринимательской деятельности (ст.310)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 предпринимательской деятельности (ст.310-1)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взятки (ст.311)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 (ст.312)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Посредничество во взяточничестве (ст.313)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Служебный подлог (ст.314)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по службе (ст.315)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Халатность (ст.316)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порядка управления (гл.14 УК РК)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 Государственными символами Республики Казахстан (ст.317)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оскорбление и иное посягательство на честь и достоинство Первого Президента Республики Казахстан — Лидера Нации, осквернение изображений Первого Президента Республики Казахстан — Лидера Нации, воспрепятствование законной деятельности Первого Президента Республики Казахстан — Лидера Нации (ст.317-1)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гарантий неприкосновенности Первого Президента Республики Казахстан — Лидера Нации (ст.317-2)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 достоинство Президента Республики Казахстан и воспрепятствование его деятельности (ст.318)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 достоинство депутата и воспрепятствование его деятельности (ст.319)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деятельности Конституционного Совета Республики Казахстан (ст.319-1)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представителя власти (ст.320)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насилия в отношении представителя власти (ст.321)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деятельности прокурора и неисполнение его законных требований (ст.321-1)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 мерах безопасности, применяемых в отношении должностного лица, занимающего ответственную государственную должность (ст.322)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 официальных документов и государственных наград (ст. 323)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или повреждение документов, штампов, печатей (ст.324)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Подделка, изготовление или сбыт поддельных документов, штампов, печатей, бланков, государственных наград (ст.325)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военной службы (ст.326)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Самоуправство (ст.327)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присвоение звания представителя власти или должностного лица, занимающего ответственную государственную должность (ст.328)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подъем Государственного флага (ст.329)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незаконное пересечение охраняемой Государственной границы Республики Казахстан (ст.330)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решения о выдворении (ст.330-1)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незаконной миграции (ст.330-2)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Неоднократное нарушение правил привлечения и использования в Республике Казахстан иностранной рабочей силы (ст.330-3)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Противоправное изменение Государственной границы Республики Казахстан (ст.331)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пользование эмблемами и знаками Красного Полумесяца и Красного Креста (ст.332)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и неисполнение правил охраны линий связи, а также объектов, подлежащих государственной охране (ст.333)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организации и проведения собраний, митингов, пикетов, уличных шествий и демонстраций (ст.334)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запрещенной забастовкой, воспрепятствование работе предприятия, организации в условиях чрезвычайного положения (ст.335)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вмешательство членов общественных объединений в деятельность государственных органов (ст.336)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или участие в деятельности незаконных общественных и других объединений (ст.337)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(ст.337-1)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Оказывание содействия политическим партиям и профессиональным союзам иностранных государств (ст.338)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правосудия и порядка исполнения наказаний (гл.15 УК РК)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осуществлению правосудия и производству предварительного расследования (ст.339)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 лица, осуществляющего правосудие или предварительное расследование (ст.340)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или насильственные действия в связи с осуществлением правосудия или производством предварительного расследования (ст.341)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Неуважение к суду (ст.342)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в отношении судьи, присяжного заседателя, прокурора, следователя, лица, производящего дознание, эксперта, судебного пристава, судебного исполнителя (ст.343)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заведомо невиновного к уголовной ответственности (ст.344)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 освобождение от уголовной ответственности (ст.345)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 задержание, заключение под стражу или содержание под стражей (ст.346)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Принуждение к даче показаний (ст.347) 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 доказательств и оперативно-розыскных материалов (ст.348)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Провокация коммерческого подкупа либо коррупционного преступления (ст.349)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заведомо неправосудного приговора, решения или иного судебного акта (ст.350)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ложный донос (ст.351)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ложные показания, заключения эксперта, специалиста или неправильный перевод (ст.352)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свидетеля или потерпевшего от дачи показаний (ст.353)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Подкуп или принуждение к даче ложных показаний или уклонению от дачи показаний, ложному заключению либо неправильному переводу (ст.354)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данных дознания или предварительного следствия (ст.355)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 мерах безопасности, применяемых в отношении лиц, подлежащих государственной защите (ст.356)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действия в отношении имущества, подвергнутого описи или аресту либо подлежащего конфискации (ст.357)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 из мест лишения свободы, из-под ареста или из-под стражи (ст. 358)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отбывания наказания в виде лишения свободы (ст.359)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законным требованиям администрации уголовно-исполнительного учреждения (ст.360)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применения насилия в отношении сотрудника учреждения, обеспечивающего изоляцию от общества, либо его близких, а также осужденного или посягательство на их здоровье или жизнь (ст.361)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приговора суда, решения суда или иного судебного акта (ст.362)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ч.3 ст.362 УК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Укрывательство преступления (ст.363)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Укрытие преступления (ст.363-1)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Недонесение о преступлении (ст.364)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 деятельности адвокатов и иных лиц по защите прав, свобод и законных интересов человека и гражданина, а также оказанию юридической помощи физическим и юридическим лицам (ст.365)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Воинские преступления (гл.16 УК РК)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или иное неисполнение приказа (ст.367)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Сопротивление начальнику или принуждение его к нарушению служ. обязанностей (ст.368)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Насильственные действия в отношении начальника (ст. 369) 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 взаимоотношений между военнослужащими при отсутствии между ними отношений подчиненности (ст.370)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военнослужащего (ст.371)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оставление части или места службы (ст.372)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Дезертирство (ст.373)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военной службы путем членовредительства или иным способом (ст.374)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 боевого дежурства (ст.375)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 пограничной службы (ст.376)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 несения караульной (вахтенной) службы (ст.377)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 несения внутренней службы и патрулирования в гарнизоне (ст.378)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 службы по охране общественного порядка и обеспечению общественной безопасности (ст.379)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властью (ст.380)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 служебных полномочий (ст.380-1)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власти (ст.380-2)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Халатное отношение к службе (ст.381)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погибающего военного корабля (ст.382)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или оставление противнику средств ведения войны (ст.383)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Добровольная сдача в плен (ст.384)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Мародерство (ст.385)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секретных сведений военного характера или утрата документов, содержащих секретные сведения военного характера (ст.386)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 повреждение военного имущества (ст.387)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 или повреждение военного имущества (ст.388)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военного имущества (ст.389)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 оружием, а также веществами и предметами, представляющими опасность для окружающих (ст. 390)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вождения или эксплуатации машин (ст.391)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полетов или подготовки к ним (ст.392)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кораблевождения (ст.393)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33"/>
        <w:gridCol w:w="1013"/>
        <w:gridCol w:w="993"/>
        <w:gridCol w:w="533"/>
        <w:gridCol w:w="533"/>
        <w:gridCol w:w="493"/>
        <w:gridCol w:w="973"/>
        <w:gridCol w:w="453"/>
        <w:gridCol w:w="433"/>
        <w:gridCol w:w="533"/>
        <w:gridCol w:w="1253"/>
        <w:gridCol w:w="993"/>
        <w:gridCol w:w="713"/>
        <w:gridCol w:w="833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уголовным делам, направленным в суд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прекращенных по нереабилитирующим основаниям</w:t>
            </w:r>
          </w:p>
        </w:tc>
      </w:tr>
      <w:tr>
        <w:trPr>
          <w:trHeight w:val="30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сумма материального ущерба (тыс.тенге)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 арест на имущество (тыс. тенге)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 и добровольно погашено (тыс. тенге)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сумма материального ущерба (тыс.тенге)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16)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изъятое имущество и имущество на которое наложен арест (тыс.тенге)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20)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 погашено (тыс.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(из графы 24)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лицам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физ. лицам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2013 года № 38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приказом Генерального прокурора РК от 07.08.2014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