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2606" w14:textId="3c42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образования и науки Республики Казахстан oт 14 мая 2012 года № 211 "Об утверждении перечня специальностей бакалавриата и высшего специального образования, по которым для лиц окончивших сельские организации образования, установлена квота приема в высшие учебные заведения Республики Казахстан, и перечня специальностей с указанием предметов по выбору и профильных предметов единого национального тестирования и комплексного тестирования"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апреля 2013 года № 145. Зарегистрирован в Министерстве юстиции Республики Казахстан 2 мая 2013 года № 8446. Утратил силу приказом Министра образования и науки Республики Казахстан от 13 сентября 2017 года № 460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13.09.2017 </w:t>
      </w:r>
      <w:r>
        <w:rPr>
          <w:rFonts w:ascii="Times New Roman"/>
          <w:b w:val="false"/>
          <w:i w:val="false"/>
          <w:color w:val="ff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111 "Об утверждении Типовых правил приема на обучение в организации образования, реализующие профессиональные учебные программы высшего образования"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14 мая 2012 года № 211 "Об утверждении перечня специальностей бакалавриата и высшего специального образования, по которым для лиц, окончивших сельские организации образования, установлена квота приема в высшие учебные заведения Республики Казахстан, и перечня специальностей с указанием предметов по выбору и профильных предметов единого национального тестирования и комплексного тестирования" (зарегистрированный в Реестре государственной регистрации нормативных правовых актов Республики Казахстан от 21 мая 2012 года за № 7674, опубликованный в "Казахстанской правде" от 29 мая 2012 года № 157 - 158 (26976 - 26977)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специальностей бакалавриата и высшего специального образования, по которым для лиц, окончивших сельские организации образования, установлена квота приема в высшие учебные заведения Республики Казахстан, утвержденным указанных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"2. Гуманитарные науки"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"5. Социальные науки, экономика и бизнес" строку "5В050500 Регионоведение"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"6. Естественные науки" исключить.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(Жакыпова Ф.Н.):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Орунханова М.К.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