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22ec4" w14:textId="1d22e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Единого тарифно-квалификационного справочника работ и профессий рабочих (выпуск 4)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29 апреля 2013 года № 180-Ө-М. Зарегистрирован в Министерстве юстиции Республики Казахстан 13 мая 2013 года года № 8463. Утратил силу приказом Министра труда и социальной защиты населения Республики Казахстан от 30 мая 2019 года № 291.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труда и социальной защиты населения РК от 30.05.2019 </w:t>
      </w:r>
      <w:r>
        <w:rPr>
          <w:rFonts w:ascii="Times New Roman"/>
          <w:b w:val="false"/>
          <w:i w:val="false"/>
          <w:color w:val="ff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125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в целях установления сложности определенных видов работ, присвоения квалификационных разрядов рабочим и определения правильных наименований профессий рабочих,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Единый тарифно - квалификационный </w:t>
      </w:r>
      <w:r>
        <w:rPr>
          <w:rFonts w:ascii="Times New Roman"/>
          <w:b w:val="false"/>
          <w:i w:val="false"/>
          <w:color w:val="000000"/>
          <w:sz w:val="28"/>
        </w:rPr>
        <w:t>справочник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 и профессий рабочих (выпуск 4).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 и социального партнерства (Санабаев К. У.)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официальное опубликование.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 - министра труда и социальной защиты населения Республики Казахстан Егемберды Е. 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Абденов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2013 года № 180-ө-м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Единый тарифно-квалификационный справочник</w:t>
      </w:r>
      <w:r>
        <w:br/>
      </w:r>
      <w:r>
        <w:rPr>
          <w:rFonts w:ascii="Times New Roman"/>
          <w:b/>
          <w:i w:val="false"/>
          <w:color w:val="000000"/>
        </w:rPr>
        <w:t>работ и профессий рабочих (выпуск 4)</w:t>
      </w:r>
      <w:r>
        <w:br/>
      </w:r>
      <w:r>
        <w:rPr>
          <w:rFonts w:ascii="Times New Roman"/>
          <w:b/>
          <w:i w:val="false"/>
          <w:color w:val="000000"/>
        </w:rPr>
        <w:t>Раздел 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Единый тарифно-квалификационный справочник работ и профессий рабочих (далее - ЕТКС) (выпуск 4) состоит из разделов: "Общие профессии горных и горнокапитальных работ", "Общие профессии работ по обогащению, агломерации, брикетированию", "Добыча угля и сланца, строительство угольных и сланцевых шахт и разрезов", "Строительство метрополитенов, тоннелей и подземных сооружений специального назначения", "Добыча и обогащение рудных и россыпных полезных ископаемых", "Агломерация руд", "Добыча и обогащения горнохимического сырья", "Добыча и обогащение строительных материалов", "Добыча и переработка торфа", "Переработка бурых углей и озокеритовых руд".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Разряды работ установлены по их сложности без учета условий труда (за исключением экстремальных случаев, влияющих на уровень сложности труда и повышающих требования к квалификации исполнителя).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Тарифно-квалификационная характеристика каждой профессии имеет два раздела. Раздел "Характеристика работ" содержит описание работ, наиболее типичных для данного разряда профессии рабочего, которые он должен уметь выполнять.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тарифно-квалификационных характеристиках приводится перечень работ, наиболее типичных для данного разряда профессии рабочего. Этот перечень не исчерпывает всех работ, которые может и должен выполнять рабочий. В необходимых случаях работодатель с учетом специфики может разрабатывать дополнительные перечни работ, соответствующих по сложности их выполнения тем, которые содержатся в тарифно-квалификационных характеристиках профессий рабочих соответствующих разрядов.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Кроме работ, предусмотренных в разделе "Характеристика работ", рабочий должен выполнять работы по приемке и сдаче смены, уборке рабочего места, приспособлений, инструментов, а также по содержанию их в надлежащем состоянии, ведению установленной технической документации.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Наряду с требованиями к теоретическим и практическим знаниям, содержащимися в разделе "Должен знать", рабочий должен знать: правила и нормы по охране труда, производственной санитарии и противопожарной безопасности; правила пользования средствами индивидуальной защиты; требования, предъявляемые к качеству выполняемых работ (услуг); виды брака и способы его предупреждения и устранения; производственную сигнализацию; требования по рациональной организации труда на рабочем месте.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Рабочий более высокой квалификации, помимо работ, перечисленных в его тарифно-квалификационной характеристике, должен уметь выполнять работы, предусмотренные тарифно-квалификационными характеристиками рабочих более низкой квалификации, а также руководить рабочими более низких разрядов этой же профессии. В связи с этим работы, приведенные в тарифно-квалификационных характеристиках более низких разрядов, в характеристиках более высоких разрядов, как правило, не приводятся.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заполнении документов, подтверждающих трудовую деятельность работника, а также при изменении тарифного разряда, наименование его профессии записывается в соответствии с ЕТКС.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Тарифно-квалификационные характеристики профессий являются обязательными при тарификации работ и присвоении квалификационных разрядов рабочим в организациях независимо от форм их собственности и организационно-правовых форм, где имеются производства и виды работ, указанные в настоящих разделах, кроме особо оговоренных случаев.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целях удобства пользования, ЕТКС предусматривает алфавитный указатель профессий рабочих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ЕТКС, содержащий наименования профессий рабочих, диапазон разрядов и нумерацию страниц. 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Перечень наименований профессий рабочих, предусмотренных настоящими разделами "Общие профессии горных и горнокапитальных работ", "Общие профессии работ по обогащению, агломерации, брикетированию", "Добыча угля и сланца, строительство угольных и сланцевых шахт и разрезов", "Строительство метрополитенов, тоннелей и подземных сооружений специального назначения", "Добыча и обогащение рудных и россыпных полезных ископаемых", "Агломерация руд", "Добыча и обогащения горнохимического сырья", "Добыча и обогащение строительных материалов", "Добыча и переработка торфа", "Переработка бурых углей и озокеритовых руд", с указанием их наименований по действовавшему выпуску ЕТКС, указан в редакции 2004 года.</w:t>
      </w:r>
    </w:p>
    <w:bookmarkEnd w:id="16"/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"Общие профессии горных и горнокапитальных работ"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Бурильщик шпуров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Бурильщик шпуров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Характеристика работ: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бурение шпуров ручными и колонковыми перфораторами, электросверлами, пойнтами, ручными бурами;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самоходными буровыми установками в процессе забуривания и бурения шпуров, передвижения и установки их в забое;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гидрострелами, регулирование и настройка автоподатчика;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бурильных механизмов и буровых установок к работе;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штанговом креплении сопряжений горных выработок;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расположения шпуров в соответствии с паспортом буровзрывных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заземления;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присоединение бурильных механизмов к энергетической сети;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продувка, промывка шпуров, смена буров и коронок в процессе бурения;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буров, долот, коронок;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заготовка и забивка пробок в пробуренные шпуры;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подмостей, установка пневматических и других поддерживающих устройств;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осмотр места работы, содержание его в безопасном состоянии, участие в оборке бортов и кровли;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временной крепи;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устранение неисправностей в работе бурильных механизмов и буровых установок;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технический уход за буровыми механизмами и установками, смазка их трущихся узлов;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наращивании пневматических магистралей, систем водоснабжения и вентиляции.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Должен знать: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обслуживаемых бурильных механизмов и буровых установок;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гидравлической системы приводов, коробок передач, пневмодвигателя, дизельных двигателей и других узлов обслуживаемых буровых установок, порядок их разборки и сборки;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транспортировки буровых установок по горным выработкам;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рационального расположения шпуров и их глубину;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и порядок заполнения паспорта буровзрывных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заправки бурового инструмента в зависимости от свойств буримых горных пород;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приемы работы по заточке коронок; свойства горных пород и характер их залегания;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и расположение горных выработок;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внешние признаки, отличающие полезное ископаемое от пустой породы;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меры борьбы с пылеобразованием при бурении;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смазки и сорта применяемых масел для двигателей, шасси и гидропроводов;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замены и ухода за буровым инструментом;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вентиляции и снабжения рабочего места сжатым воздухом и водой;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схему энергетической сети;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сведения по электротехнике, геологии, разведке месторождения полезных ископаемых;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ликвидации утечек в электросетях;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установки временной крепи и устранения неисправностей в работе бурильных механизмов и буровых установок;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ведения взрывных работ.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бурении шпуров вручную - 3-й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бурении шпуров ручными и колонковыми перфораторами и электросверлами массой до 35 килограмм (далее – кг) (масса указывается вместе с пневмоподдержкой) на открытых работах - 4-й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бурении: шпуров ручными и колонковыми перфораторами и электросверлами массой свыше 35 кг на открытых работах и до 35 кг в подземных выработках, штольнях, шурфах; шпуров буровыми установками, кроме оборудованных дизельными двигателями– 5-й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бурении: шпуров ручными и колонковыми перфораторами и электросверлами массой свыше 35 кг в подземных выработках, штольнях, шурфах; шпуров самоходными буровыми установками с дизельным двигателем; шпуров на подводных работах - 6-й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бурении в спецзабоях шпуров и скважин перфораторами, буровыми установками, электросверлами и отбивке горной массы отбойными молотками для замера мощности продуктивного пласта полезного ископаемого, опробования горных пород на буримость, отбойность и для определения оптимальных параметров буровзрывных работ - 7-й разряд.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Требуется среднее профессиональное образование для бурильщика шпуров 7-го разряда.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Помощники бурильщиков шпуров при наличии прав бурильщика шпуров тарифицируются на один разряд ниже бурильщиков шпуров, с которыми они работают, при отсутствии прав – на два разряда.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Вагонетчик воздушно-канатной дороги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Вагонетчик воздушно-канатной дороги, 2-й разряд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Характеристика работ: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наполнение и откатка вагонеток;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прицепка и отцепка груженых и порожних вагонеток с подкаткой их к канату воздушно-канатной дороги;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вагонеток с каната воздушно-канатной дороги на монорельс и перемещение по монорельсу в требуемых направлениях с разгрузкой вагонеток и подачей порожняка на канат;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подкатка и распределение вагонеток по бункерам, разгрузка их и подкатка на трассу воздушно-канатной дороги к месту подключения;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установленных расстояний между вагонетками, выходящих на линию воздушно-канатной дороги;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сигналами, счетчиком количества отгруженных вагонеток и состоянием каната;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вагонеток и механизмов воздушно-канатной дороги, проверка и регулирование натяжения каната;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смазка вагонеток, тягового и несущего канатов;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уборка просыпавшейся породы и отвозка ее в отвал;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воздушно-канатной дороги.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Должен знать: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механизмов воздушно-канатной дороги и вагонеток;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приема и отправления вагонеток на канат воздушно-канатной дороги;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полноты загрузки вагонеток; типы и вместимости вагонеток.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Взрывник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Взрывник, 4-й разряд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Характеристика работ: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взрывных работ средней сложности при ведении открытых, подземных горных и геофизических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взрывание шпуров в шлаковиках мартеновских печей, в остывших "козлах" и настылях в металлургическом производстве;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взрывных работ по ликвидации зависаний в дучках, рудоспусках, заколов в кровле и стенках горных выработок, разделке негабаритов, по рыхлению металлической стружки, слежавшейся руды, соли, смерзшихся дров, по корчевке пней, валке леса;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взрывных работ в металлических конструкциях на дневной поверхности и в бронеямах;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патронов-боевиков;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маркировке патронов и подборе электродетонаторов;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заряжание шпуров, скважин, камер и других выработок, проводимых для взрывных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зарядка прострелочно-взрывной аппаратуры;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заряжание и взрывание одиночных и групповых шпуров при огневом и электрическом взрывании;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выписка, получение, погрузка, выгрузка, доставка взрывчатых материалов из базисных и раздаточных складов к местам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забойки;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соответствия расположения, глубины и направления шпуров и скважин проектам и паспортам на взрывные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заряжание шпуров и скважин пневмозарядчиками различных типов;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механизированная забойка скважин;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замер метана в забое перед заряжанием шпуров и скважин и перед каждым взрыванием зарядов;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безопасных зон и расстановка постов для охраны опасной зоны;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состояния крепи, качества осланцевания, установки ограждений и предупреждающих знаков;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установленных сигналов о проведении взрывных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взрывной сети, проверка ее исправности, проверка сопротивления электрической сети;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пригодности взрывчатых материалов к использованию, уничтожение непригодных;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места после взрывных работ, ликвидация невзорвавшихся зарядов;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полигонных испытаний взрывчатых материалов, учет их расхода и его подтверждение, сдача остатков на склад;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журнала взрывных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геофизических работах - изготовление электрозапалов для перфорации и торпедирования скважин;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исправности, подготовка к зарядке, зарядка и разрядка стреляющей аппаратуры. </w:t>
      </w:r>
    </w:p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Должен знать: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типы и свойства взрывных веществ и средств взрывания;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безопасного ведения взрывных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пневмозарядчиков всех типов, электроизмерительных приборов, прострелочно-взрывной аппаратуры, грунтоносов, торпед;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приспособлений для монтажа взрывных сетей;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заряжания и взрывания шпуров при огневом, электрическом, электроогневом способах взрывания с применением детонирующего шнура;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методы взрывных работ, перфорирования и торпедирования скважин;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соединения при электровзрывании;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подключения взрывных сетей к источникам тока;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величину блуждающих токов;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рудничного воздуха;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рудничных газов, допустимый процент их содержания;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меры предосторожности при обнаружении газов;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замера газов в рудничном воздухе;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проверки осланцевания выработок;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расхода, способы и правила хранения, транспортировки, испытания и уничтожения взрывчатых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правила ликвидации невзорвавшихся зарядов;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установленную сигнализацию при ведении взрывных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устройства ограждений;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расположение горных выработок; свойства горных пород;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бурения шпуров и расположение их в зависимости от геологических и технических условий.</w:t>
      </w:r>
    </w:p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Взрывник, 5-й разряд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Характеристика работ: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сложных взрывных работ при ведении открытых и подземных горных работ: при проходке и углубке стволов, наклонных и восстающих выработок, в транспортных и гидротехнических тоннелях, при сооружении зданий ГЭС, подземных сооружений специального назначения, при борьбе с лесными пожарами;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взрывной сети, заряжание, взрывание шпуров и скважин при массовых взрывах;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взрывных работ вблизи различных сооружений, в слоях (лентах) с открытым очистным пространством высотой более 3м, на очистных работах жильных месторождений при заряжании с полков, установленных по крепи;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взрывание рассредоточенных зарядов для образования котлованов под опоры контактной сети в скальных породах и нескальных грунтах;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заряжание и взрывание камерных, скважинных и котловых зарядов;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заряжание и взрывание шпуров, скважин, камер, накладных зарядов сериями огневым и электроогневым способами с применением электродетонаторов и детонирующего шнура в условиях наличия крепи, оборудования, механизмов, коммуникаций;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состояния вентиляции, крепи, течек грохотов, перекрытий, полков;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взрывных работ методом "контурного взрывания".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электровзрывной и дублирующей сетей со смешанным соединением зарядов;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опасной зоны по сейсмическому воздействию, разлету осколков (кусков горной массы) и ударной волне;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переработка взрывчатых веществ на механизированном комплексе;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механизированное заряжание скважин, шпуров, камер зарядными и зарядно-доставочными машинами, управление ими и их техническое обслуживание.</w:t>
      </w:r>
    </w:p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Должен знать: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особенности производства взрывных работ при проходке, углубке стволов, наклонных и восстающих выработок, в транспортных и гидротехнических тоннелях, при сооружении зданий ГЭС и подземных сооружений специального назначения, при производстве массовых взрывов и при ведении других сложных открытых и подземных горных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дублирования взрывной сети;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монтажа и порядок расчета сложных взрывных сетей;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расчета зоны, опасной по сейсмическому воздействию, разлету осколков (кусков горной породы) и ударной волне;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зарядных и зарядно-доставочных машин, правила их эксплуатации;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борьбы со статическим электричеством при пневмозаряжании гранулированными взрывчатыми веществами;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особенности короткозамедленного взрывания;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выбора эффективных конструкций зарядов и схем короткозамедленного взрывания в зависимости от горно-геологических условий;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механизацию внутрискладских погрузочно-разгрузочных и транспортных работ в хранилищах взрывчатых веществ второй группы;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технологию, средства автоматизации для механизированного заряжания горных выработок взрывчатыми веществами;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контейнерной доставки, хранения и растаривания взрывчатых веществ;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динамореактивных систем.</w:t>
      </w:r>
    </w:p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Взрывник, 6-й разряд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Характеристика работ: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особо сложных взрывных работ при строительстве уникальных сооружений, врезке в действующие сооружения, в камерах кессонов;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числа, расположения и глубины шпуров, монтаж электровзрывной сети;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взрывных работ вблизи фундаментов уникальных зданий, постоянных подземных коммуникаций, действующих тоннелей метрополитенов, магистральных железных и автомобильных дорог, линий электропередач, газо- и нефтепроводов, строящихся мостов;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взрывание зарядов на крутопадающих откосах, при дноуглубительных работах, при посадке насыпей на минеральное дно, при ликвидации перемычек, забивке свай;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взрывание льда в период ледохода;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взрывных работ для обрушивания зданий и сооружений, при реконструкции доменных и мартеновских цехов;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снаряжение торпед, опускание их в скважины и взрывание.</w:t>
      </w:r>
    </w:p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Должен знать: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ведения взрывных работ при строительстве уникальных зданий, сооружений и ценных угодий, на крутопадающих откосах, вблизи магистральных железных и автомобильных дорог, при забивке свай взрывом, посадке насыпей на минеральное дно и других особо сложных взрывных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взрывания зарядов при дроблении металла и горячих массивов, при ледокольных и подводных работах, для обрушения зданий и строительных конструкций;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снаряжения торпед и изготовления зарядов для торпедирования скважин.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 выполнению взрывных работ допускаются лица при наличии документа, дающего право на производство взрывных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помощники взрывников, занятые на доставке взрывчатых материалов, тарифицируются по 2-му разряду, а при одновременном участии под руководством взрывника в выполнении комплекса работ по подготовке к взрыванию шпуров, скважин, минных камер по 3-му разряду.</w:t>
      </w:r>
    </w:p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Выгрузчик на отвалах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Выгрузчик на отвалах, 2-й разряд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Характеристика работ: 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груженых автосамосвалов на отвалах, регулирование их движения;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породы, шлака, закладочного материала и других отходов производства из транспортных средств;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образованием отвала, выравниванием его плугом, стругом, бульдозером или скрепером, раздельной разгрузкой кондиционного и некондиционного полезного ископаемого;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наращивание отвала;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приемных сосудов от налипшей и намерзшей горной массы и других материалов после их выгрузки или слива;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выбивка из ковшей остывшего шлака и "козлов";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габаритов дорог от просыпавшейся горной массы, уборка мест слива шлака;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укладке настила под экскаватор;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безопасностью маневров автосамосвалов при езде их у бровки отвалов и подача предупреждающих сигналов;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сооружение дренажных канавок и плетневых ограждений при работе на промывочных приборах;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раскайловка негабарита;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ограждение сигналами опасных мест;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освещением дорог в пределах рабочего места (отвала);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разгруженных транспортных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необходимых приспособлений для разгрузки автосамосвалов;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остановка передвижного компрессора и наблюдение за его работой.</w:t>
      </w:r>
    </w:p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Должен знать: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ведения отвальных работ и движения транспорта;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тормозов, опрокидывающих устройств автосамосвалов;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компрессоров;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грузоподъемность разгружаемых автосамосвалов;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профиль и направление отвала;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расположения транспортных путей на отвале;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внешние признаки отличия полезных ископаемых от породы;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электрослесарного дела.</w:t>
      </w:r>
    </w:p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Выгрузчик на отвалах, 3-й разряд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Характеристика работ: 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груженых железнодорожных составов, регулирование их движения к местам разгрузки;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породы, шлака, закладочного материала и других отходов производства из думпкаров, вагонов, вагонеток, шлаковых ковшей;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расстановка ковшей и подготовка их для кантования;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образованием отвала;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сигналов о начале и окончании разгрузки железнодорожных составов;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габаритов железнодорожных путей от просыпавшейся горной массы;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подбивке, передвижке, наращивании и подъеме откаточных отвальных путей;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содержание, текущий ремонт железнодорожных путей рабочей части тупика;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постановке сошедшего с рельсов подвижного состава;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закрывание и открывание люков, бортов и дверей вагонов;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ограждение сигналами опасных мест;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разгруженных вагонов;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 воздушной магистрали для опрокидывания думпкара.</w:t>
      </w:r>
    </w:p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Должен знать: 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ведения отвальных работ и движения железнодорожного транспорта;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конструкции вагонов, думпкаров, тормозов, опрокидывающих устройств и компрессоров;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грузоподъемность разгружаемых транспортных сосудов;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условия разгрузки и закрепления кузовов думпкаров;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сведения об устройстве железнодорожных путей и стрелочных переводов;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расположения транспортных путей на отвале;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наращивания и передвижки рельсовых путей железнодорожного тупика.</w:t>
      </w:r>
    </w:p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Газомерщик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Газомерщик, 1-й разряд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Характеристика работ: 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замер содержания рудничных газов в горных выработках бензиновой лампой, газоанализаторами или индикаторами;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степени запыленности воздуха;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запись результатов замера в ежесменном рапорте и журнале, на информационных досках;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предупреждение и принятие мер по ликвидации нарушений пылегазового режима;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знака, запрещающего пребывание в загазованных выработках;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вывод рабочих из загазованных выработок;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состоянием и исправностью вентиляционных устройств;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исправности бензиновых ламп, индикаторов и газоанализаторов;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выбор места для опробования воздуха;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набор проб воздуха и пыли для анализа и сдача их в лабораторию;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замер скорости движения воздуха, его температуры, влажности и депрессии;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внешний осмотр электроаппаратуры, электрооборудования, кабелей и средств защиты на обслуживаемом участке, в забое;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первой помощи при отравлении газами.</w:t>
      </w:r>
    </w:p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Должен знать: 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и расположение горных выработок, схемы их проветривания;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расположение и назначение вентиляционных устройств;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рудничного воздуха и допускаемый процент содержания в нем различных газов и пыли;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газоулавливающей и отводящей систем;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метана, углекислоты, окиси углерода и других газов;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бензиновых ламп, газоанализаторов, индикаторов и аспираторов;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 предупреждения и ликвидации аварий шахты;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меры предосторожности при обнаружении в выработках газов;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приемы набора проб воздуха и пыли для лабораторного анализа.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шахтах (рудниках), опасных по взрыву газа, III категории, внекатегорийных, опасных по содержанию пыли, суфлярных выделений и внезапным выбросам угля, газа - 2-й разряд.</w:t>
      </w:r>
    </w:p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Гидромониторщик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Гидромониторщик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Характеристика работ: 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гидромонитором при разработке (подрезке, обрушении), смыве, размыве, транспортировке грунтов и горных пород, оформлении выработки, погружении кессонов и опускных колодцев, намыве дамб и других земляных сооружений и отвалов;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заиливание по подземным пультопроводам очагов пожаров, профилактическое заиливание отработанных самовозгорающихся угольных пластов, заиловка трещин и провалов;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потоком пульпы и поддержание необходимой ее консистенции;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равномерного размыва, необходимого направления и давления струи;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разборка, сборка, передвижка и балансировка гидромонитора;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разборка, сборка, наращивание и укорачивание водоводов и пульпопроводов;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смена насадок и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крепление выработанного пространства;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дробление крупных кусков горных пород и грунта, разбутовка их в штреке и пропуск по желобам;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открывание и закрывание задвижек высоконапорного става;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состоянием желобов, пульпопроводных и водоводных коммуникаций, вылавливание посторонних предметов;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и профилактический ремонт гидромониторов.</w:t>
      </w:r>
    </w:p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Должен знать: 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конструкции и принцип действия обслуживаемых гидромониторов, приборов, задвижек, высоконапорных ставов, пульпопроводов и водоводов;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сведения о грунтах;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ремонта канав и траншей;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характеристики гидромониторов, правила их разборки, сборки, установки и балансировки;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ведения разработки размывом;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свойства горных пород и грунтов в сухом и мокром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классификацию горных пород и полезных ископаемых по крепости;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способы, приемы и основные схемы размыва и гидравлической транспортировки горных пород и грунта;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формы насадок и способы их замены;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 залегания плотика россыпи и гранулометрический состав размываемых пород;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особенности работы в забое и крепления выработок;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типы и виды крепи;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крепежных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желобов на аккумулирующих штреках;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пульпопроводов и водоводов на участке;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неисправностей в работе гидромониторов и способы их устранения;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электрослесарное дело;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гидравлики;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эксплуатации гидромониторов;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правила охраны окружающей среды;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ограждения участка с заиловочными скважинами;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консистенцию пульпы;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приемных воронок;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подачи заиловки в объекты;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отбора проб пульпы.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разработке, размыве, смыве горных пород и грунтов гидромониторами производительностью, при максимальной насадке, до 1000 куба метров в час (далее-м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/ч) воды - 3-й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разработке, размыве, смыве, гидравлической транспортировке горных пород и грунтов гидромониторами производительностью, при максимальной насадке, свыше 1000 до 3000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/ч воды - 4-й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разработке, размыве, смыве, гидравлической транспортировке горных пород и грунтов гидромониторами производительностью, при максимальной насадке, свыше 3000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/час; при разработке и транспортировке грунтов в пульпоприготовительных бункерах (устройствах) и погружении кессонов и колодцев при строительстве гидротехнических сооружений независимо от производительности гидромониторов; при разработке, дезинтеграции и транспортировке горных пород на промывочные установки - 5-й разряд.</w:t>
      </w:r>
    </w:p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Горнорабочий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Горнорабочий, 1-й разряд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Характеристика работ: 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вагонов, вагонеток, автомобильных дорог и железнодорожных путей в карьерах и разрезах, откаточных выработок, водосточных канав от мусора, породы, ила;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и учет засоренности полезного ископаемого видимой породой;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полноты загрузки вагонеток, вагонов и других транспортных средств;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добытого полезного ископаемого и породы;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набор, доставка и учет проб;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оформление актов на браковку и документов по учету добычи полезного ископаемого;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перевод стрелок;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временная охрана взрывчатых материалов на месте производства взрывных работ, заряжаемых блоков, скважин, взрывоопасной зоны во время производства взрывных работ в карьерах, а также других объектов;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ограждений и предупредительных знаков, подача и прием сигналов;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обмотка шлангов;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смазка вагонеток, машин и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 отработанного масла и сдача его на регенерацию;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подъем сошедших с рельсов вагонеток и вагонов;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приготовлении глинистых, цементных, известковых и других растворов;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погрузка, выгрузка и транспортировка грузов гужевым транспортом, уход за лошадью, сбруей, упряжью;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дезинфекция помещений, уборка содержимого туалетов;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работа на воротке при проходке шурфов;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по комплектности и перемещение бурового инструмента к местам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затупленного бурового инструмента и доставка его в мастерскую;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посыпка автодорог в карьерах песком при гололеде, кипячение и подноска воды, уборка пыли, хлорирование канализационных сетей и другие аналогичные работы, не требующие обучения.</w:t>
      </w:r>
    </w:p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Должен знать: 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применяемых механизмов, приспособлений и инструмента, правила обращения с ними;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маршрут доставки, правила переноски применяемых комплектов буров, их размеры, формы головок;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укладки грузов в штабеля;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содержания стрелочных переводов и сигналов;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и расположение горных выработок и правила безопасного передвижения по ним;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внешнее отличие полезного ископаемого от породы;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сорта и свойства смазочных материалов, способы их применения;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учета выданного полезного ископаемого;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постановки сошедших с рельсов вагонеток;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признаки классификации полезных ископаемых и пород.</w:t>
      </w:r>
    </w:p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Горнорабочий, 2-й разряд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Характеристика работ: 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подкатка и откатка груженых и порожних вагонеток вручную и механизмами;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толкателями, лебедками, установленными на рабочем месте;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сцепка и расцепка вагонеток, прицепка и отцепка их к канату лебедок и электровозу;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закрепление вагонеток в клети;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оказание помощи стволовому в обеспечении правильной и безопасной погрузки и разгрузки клети;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погрузка и выгрузка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подвозка и подноска материалов и приборов для осланцевания и побелки выработок;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растворов;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вспомогательных работ при передвижке рельсовых путей путепередвигателями, формирование и расформирование составов и другие аналогичные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дезинфекция выгребных 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выборка породы и посторонних предметов из полезного ископаемого вручную, на конвейерах, породоотборных лентах, площадках, в вагонах;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разборка, сортировка полезного ископаемого с разбивкой крупных кусков;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выборка полезного ископаемого из горной массы, складирование, погрузка в транспортные средства;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взвешивание полезного ископаемого и сдача приемщику;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разгрузка вагонеток на опрокидывателе;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доставка взрывчатых веществ под наблюдением взрывника к местам производства взрывных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и подноска материалов забойки;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гидроэлеваторов, ковшовых элеваторов, земленасосов;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равномерным поступлением пульпы в зумпф элеваторов и землесосов;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забивки всаса или воздушных пробок;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из пульпы посторонних и крупных предметов вручную или с помощью приспособлений;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горловины всаса, всасывающих рукавов, колосникового грохота над зумпфом;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и ремонт колодцев;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мелких неисправностей в работе обслуживаемого оборудования и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приемка, хранение и выдача малоценного инвентаря.</w:t>
      </w:r>
    </w:p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Должен знать: 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толкателей, лебедок, затворов бункеров и других обслуживаемых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гидроэлеваторов, ковшовых элеваторов, землесосов;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всаса и схему пульпопроводов;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типы и назначение вагонеток и других транспортных средств, правила и порядок их откатки;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путевых маршрутов; виды сцепок;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сцепки вагонеток и прицепки их к канату, электровозу; сорта полезного ископаемого;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внешние признаки отличия полезного ископаемого от пустой породы;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допустимые нормы потерь при выборке полезного ископаемого;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разборки и отделения породы без повреждения полезного ископаемого;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инертной пыли, нормы ее расхода и правила хранения;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применяемых растворов и методы их приготовления;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работы на транспортере;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государственного стандарта на полезное ископаемое;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обращения, хранения и переноски взрывчатых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взрывчатых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устройства заграждений.</w:t>
      </w:r>
    </w:p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Горнорабочий, 3-й разряд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Характеристика работ: 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разгрузка и погрузка горной массы на механизированных эстакадах, управление механизмами эстакады, регулирование погрузки и разгрузки;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под руководством взрывника в заряжании скважин и шпуров с доставкой взрывчатых веществ к месту производства взрывных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бурение шпуров и подбурков вручную;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подсобно-вспомогательных работ при бурении стволов шахт и шурфов полным сечением;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и заготовка элементов крепи и опалубки;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и ремонт элементов крепи для обшивки вентиляционных стволов шахт, деревянных труб, трапов, люков, лестниц, полков и других обустройств ходовых отделений горных выработок;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оборудование и ремонт эстакад, дозаторных установок, выполнение плотничных работ на открытых горных работах.</w:t>
      </w:r>
    </w:p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Должен знать: 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механизированных эстакад;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регулирования разгрузки горной массы на эстакадах в отвал;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размеры применяемой крепи и сопутствующих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правила, связанные с заряжанием шпуров и скважин;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конструкции деталей деревянных сооружений;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и сорта дерева различных пород;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пороки леса и причины его порчи.</w:t>
      </w:r>
    </w:p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Горнорабочий на геологических работах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Горнорабочий на геологических работах, 1-й разряд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Характеристика работ: 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работ под руководством геолога или гидрогеолога;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расчистка и обнажение коренных пород;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отбивка, упаковка, переноска, при необходимости взвешивание, парафинирование образцов горных пород;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заполнение и наклейка этикеток на образцы и пробы, регистрация их и отправление в лабораторию;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и переноска проб воды, регистрация их в соответствующем журнале;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контрольный промер глубины скважины;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 из рудных отвалов, отвалов пустых пород и другой горной массы;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и размножение простейших чертежей.</w:t>
      </w:r>
    </w:p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Должен знать: 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понятия об условиях залегания горных пород, расположении и назначении горных выработок;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правила отбора образцов горных пород из скважин и горных выработок, порядок и правила их хранения;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отбора, оформления и хранения проб воды;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отличительные признаки полезных ископаемых от пустой породы;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принятую классификацию горных пород;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заполнения и хранения журналов регистрации проб и образцов горных пород и другой установленной документации;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простейшие геологические планы.</w:t>
      </w:r>
    </w:p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Горнорабочий на геологических работах, 2-й разряд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Характеристика работ: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 и образцов горных пород, руд и других полезных ископаемых из горных выработок, естественных обнажений, буровых скважин;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определении физических свойств горных пород и руд;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геологических исследований буровых скважин при помощи прибора РИМВ-3;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классификация горных пород по категориям;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замер с помощью горного компаса элементов залегания пластов и плоскостей тектонических нарушений, замер гидростатических напоров подземных вод и расходов по скважинам, канавам и тог далее;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копирование графических материалов.</w:t>
      </w:r>
    </w:p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Должен знать: 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ведения горных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и основные свойства горных пород;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наименования, назначения и правила пользования геофизическими, геологическими приборами;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геологических и геофизических измерений;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геологическое строение и гидрогеологические условия месторождения;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горным компасом и другими применяемыми приспособлениями и инструментом;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правила отбора образцов горных пород и проб из горных выработок, обнажений, буровых скважин;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измерений элементов залегания пород и трещин горным компасом;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светокопировальной установкой и аммиаком. </w:t>
      </w:r>
    </w:p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Горнорабочий на геологических работах, 3-й разряд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Характеристика работ: 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мест опробования горных выработок и скважин;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контрольных проб, сушка, дробление, сокращение, измельчение, квартование проб, подготовка к химическому анализу;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 и оформление геологической коллекции образцов горных пород, руд и других полезных ископаемых;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замер мощности продуктивного пласта полезных ископаемых и вмещаюших горных пород;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замер тектонических трещин и трещиноватости;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полнотой и качеством выемки из недр полезного ископаемого, за оползневыми проявлениями и своевременное предупреждение о них;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правильностью шихтовки сортов руд;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замер уровня подземных вод в буровых скважинах и притока их в горные выработки;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зарисовка и оформление первичной и чистовой геологической документации горных выработок и буровых скважин (паспортов, стратиграфических колонок скважин, журналов, рабочих планов опробования), графических материалов - планов, разрезов;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камеральные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классификация горных пород и полезных ископаемых по отобранным пробам в соответствии с эталонной коллекцией.</w:t>
      </w:r>
    </w:p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Должен знать: 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классификацию горных пород;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петрографические разновидности пород;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постмагматические изменения вмещающих пород и руд, их влияние на технологию обогащения;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составления сортовых паспортов на отгрузку полезного ископаемого;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возникновения потерь, разубоживания и способы их сокращения;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отбора бороздовых, задирковых, горстевых проб;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определения содержания основного металла по шламу скважин;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фациального анализа осадочных пород;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элементы тектоники;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структурно-тексурную характеристику руд и пород; методы изучения горных пород и полезных ископаемых в поле и в лаборатории;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элементы строения россыпей и их соотношение в пространстве;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гидрогеологических измерений; элементы инженерной геологии;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построения разрезов, профилей, стратиграфических колонок;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заполнения, учета и хранения документации;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эксплуатации счетно-вычислительной техники;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принятую методику оперативного подсчета запасов полезного ископаемого.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При выполнении работ в сложных гидрогеологических и тектонических условиях в подземных горных выработках при наличии остаточных напоров подземных вод или в выработках, опасных по горным ударам, тарификация производится на один разряд выше.</w:t>
      </w:r>
    </w:p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Горнорабочий на маркшейдерских работах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Горнорабочий на маркшейдерских работах, 1-й разряд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Характеристика работ: 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работ под руководством маркшейдера при выноске контуров бурения, съемке, нивелировке, измерении, замерах при проведении горных выработок, строительстве шахтных стволов, тоннелей, при сооружении объектов шахтной поверхности, сооружений специального назначения;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промер расстояний;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реек, вех, штативов и отвесов;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освещение линий отвесов и делений нивелирной рейки;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очистка, протирка, переноска, установка геодезических и маркшейдерских инструментов и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закрепление реперов и маркшейдерских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оформлении документации.</w:t>
      </w:r>
    </w:p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Должен знать: 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наименование, назначение и правила обращения с геодезическими и маркшейдерскими приборами, измерительным инструментом и правила ухода за ними;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маркшейдерские и геодезические знаки и правила их установки;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понятия о рельефе местности;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расположение и назначение горных выработок;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простейшие маркшейдерские планы;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хранения, выдачи и приема инструментов и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безопасного ведения маркшейдерских работ в забоях и на рабочих уступах в карьере.</w:t>
      </w:r>
    </w:p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Горнорабочий на маркшейдерских работах, 2-й разряд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Характеристика работ: 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маркшейдерских и геодезических приборов на месте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маркшейдерских и геодезических знаков и реперов;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закладка временных и постоянных пунктов маркшейдерского обоснования и реперов, их внешнее оформление;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детальной маркшейдерской съемке горных выработок;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зарисовка проходимых горных выработок и оформление документации, участие в обработке материалов измерений;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вычисление высотных отметок (превышений) точек и горизонтальных расстояний до точек съемок;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переноска отметок на местность с помощью уровня;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накладке результатов маркшейдерской съемки горных выработок на маркшейдерский план;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вычисление или измерение площади участка планиметром;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работ по засечке съемных точек и техеометрической съемке;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заготовка и установка опознавательных знаков для стереофотограмметрических съемок;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трещинами и их замер в горных выработках;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подготовительных работ при фотосъемочных и фотолабораторных работах;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замере выемочных мощностей очистного пространства, в промежуточном замере подвигания горных выработок и объемов их ремонта, замере зазоров в горных выработках;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разбивка пикетов во второстепенных горных выработках;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уход за геодезическими и маркшейдерскими приборами и инструментом;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центрирование визирных целей с помощью отвесов.</w:t>
      </w:r>
    </w:p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Должен знать: 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теодолита, нивелира, горного компаса, специальных геодезических и маркшейдерских приборов и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приемы установки геодезических и маркшейдерских приборов, знаков и реперов;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методы и порядок выполнения маркшейдерской съемки и нивелировки; основы ведения горных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понятия о сдвижении горных пород; методы обработки материала маркшейдерской съемки;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простейшие маркшейдерские планы;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переноски отметок на местность;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центрирования визирных целей с помощью отвесов;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производства и методы фотолабораторных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переносными низковольтными источниками электроэнергии.</w:t>
      </w:r>
    </w:p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Горнорабочий на маркшейдерских работах, 3-й разряд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Характеристика работ: 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габаритов горных выработок, выемочных мощностей очистного пространства, глубины и направления буровзврывных скважин, линейных параметров сдвижения горных пород;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оперативных промеров проектных параметров горных выработок и глубин черпания при дражной разработке;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ответственных съемках стереофотограмметрическим, звуколокационным методами, а также с применением гидроскопических, лазерных приборов, радио- и светодальномеров под руководством маркшейдера;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съемка оползневых деформаций бортов разрезов, карьеров, отвалов по указанию маркшейдера;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работ по фотоконтролю за загрузкой транспортных сосудов, определение объема загрузки сосудов по фотосъемкам;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инструментальная разбивка геологоразведочных выработок;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светокопировальных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определении выполненных объемов горных работ, фактических размеров сечений возводимых тоннелей и других горных выработок, оформление маркшейдерской документации, графических материалов - планов, разрезов;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разбивка пикетов в капитальных горных выработках;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замеров на наблюдательных станциях подвигания горных выработок и объемов их ремонта;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задание направления горным выработкам и скважинам по отвесам или с помощью инструментов (угломеров);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построении опорных маркшейдерских сетей, в съемках повышенной точности при проведении горных выработок встречными забоями и у опасных зон, в проверке профильной съемки вертикальных стволов, горизонтальных положений и превышений при теодолитной съемке, в проверке геометрических элементов подъемных установок;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определение положения путейских реперов в тоннелях;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замеры бокового и вертикального опережений и эллиптичности тоннельной обделки; участие в установке и приведении в рабочее положение высокоточных маркшейдерских инструментов и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рамок и марок, определение положения проходческого комплекса (щита) на трассе;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съемка тоннельной обделки в плане и профиле;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нивелирования шахтных рельсовых путей;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ответственных съемках подземных выработок, съемке подкрановых путей, замере закладочных работ и замере пустот;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подготовке табличного и графического материала при составлении плана развития горных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производстве поверок маркшейдерских оптических приборов.</w:t>
      </w:r>
    </w:p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Должен знать: 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методы маркшейдерских съемок и вычислений;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 маркшейдерских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эксплуатации применяемых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производства стереофотограмметрических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определения выполненных объемов горных работ и фактических размеров сечений возводимых тоннелей и сооружений;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подсчета горной массы в транспортных сосудах по фотоснимкам;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понятия о сдвижении горных пород;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заполнения, учета и хранения маркшейдерской документации;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эксплуатации счетно-вычислительной техники;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замеров бокового и вертикального опережений и эллиптичности тоннельной обделки;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определения положения проходческого комплекса (щита) на трассе;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установки и определения положения путейских реперов в тоннелях;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съемки тоннельной обделки от вынесенных осей;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допустимые отклонения элементов тоннельной обделки от проектного положения;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светокопировальной установки и правила работы с аммиаком;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инструментального створения направлений.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производстве маркшейдерских съемок подземных горных выработок в сложных гидрогеологических и тектонических условиях при наличии остаточных напоров подземных вод или подземных горных выработок опасных по горным ударам, также при производстве открытых горных работ на россыпных месторождениях золота, олова и алмазов в районах вечной мерзлоты тарификация горнорабочих на маркшейдерских работах производится на один разряд выше.</w:t>
      </w:r>
    </w:p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Горнорабочий очистного забоя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Горнорабочий очистного забоя, 5-й разряд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Характеристика работ: 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комплекса работ по очистной выемке полезного ископаемого, работ, связанных с проведением печей, просеков, гезенков, ортов, разрезов лав, монтажных камер (слоев);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бурение шпуров и скважин самоходными буровыми установками, каретками, кроме дизельных, перфораторами массой до 35 кг вместе с пневмоподдержкой (на угольных и сланцевых шахтах-самоходными буровыми установками, каретками и перфораторами всех типов), электросверлами и пневмосверлами;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осмотр забоя и приведение его в безопасное состояние, планировка почвы забоя;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уборка, погрузка и доставка горной массы различными способами;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возведение временной и постоянной крепи в соответствии с паспортом крепления и управления кровлей, посадка кровли, выкладка и переноска костров;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укрепление пород кровли очистного забоя и сопряжения с ним полимерными материалами;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упорных, распорных стоек;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настила;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скреперование горной массы из забоя;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закладка выработанного пространства;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оказание помощи в управлении горными выемочными машинами;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гидромониторами, погрузочными, погрузочно-доставочными машинами с электрическим и пневматическим приводом и дизельным двигателем мощностью до 147,2 килловат (далее – квт) 200 лошадиных сил (далее - л.с.), закладочными машинами, скреперными лебедками, самоходными кровлеоборочными полками и другими применяемыми в работе машинами и механизмами, их техническое обслуживание (на угольных и сланцевых шахтах независимо от мощности двигателя);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установками по нагнетанию воды в пласт, гидросистемой при передвижке секций крепи и конвейера;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монтаже, демонтаже, переноске, передвижке, установке оборудования в зоне забоя и выработках, прилегающих к очистным забоям (лавам, блокам, заходкам);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гибких перекрытий из металлической сетки, передвижка опорной балки и перестановка роликов при работе узкозахватных комбайнов;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передвижка стоек специального призабойного крепления;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наращивание и укорачивание конвейеров в выработках, прилегающих к очистным забоям;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доставка крепежных материалов и оборудования в забой от штрека, раскладка их в забое, выдача из очистного забоя на штрек;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погрузка, выгрузка материалов и оборудования в горных выработках у очистных забоев;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смазка и заправка горюче-смазочными материалами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проходка ниш;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навеска люков, наращивание срубовых ходков;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наращивании водо- и воздухопроводящей магистралей, в ремонте забойного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работ по предупреждению внезапных выбросов горной массы и газов. </w:t>
      </w:r>
    </w:p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Должен знать: 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технические характеристики оборудования, машин, механизмов и приспособлений, применяемых на очистной выемке полезного ископаемого, правила приемки, опробования и ухода за ними; принцип действия пусковой и регулирующей аппаратуры;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монтажа и демонтажа обслуживаемых машин;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разводки воздухопроводов и водопроводов;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системы орошения; свойства горных пород;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боковых пород и структуру пласта: кливаж, трещиноватость, отжим, наличие породных прослойков, ложной кровли, твердых включений, склонность к внезапным выбросам и горным ударам, газообильность отрабатываемого пласта;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применяемые системы разработки горных выработок;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ведения разработки горных выработок по направлениям;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рационального расположения шпуров;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приема и основные схемы размыва полезного ископаемого и породы;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крепей и способы крепления забоя;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горного дела;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и порядок заполнения паспортов крепления и управления кровлей, буровзрывных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применения различных способов управления кровлей;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закладки выработанного пространства и основные сведения о закладочных материалах;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свойства полимерных материалов, применяемых для укрепления пород кровли, правила обращения с ними;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сортамент леса и типоразмеры металлических стоек;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проведения горизонтальных и наклонных выработок в различных условиях;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правила безопасности при ведении взрывных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заточки и заправки режущего инструмента;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неисправностей в работе обслуживаемых машин и механизмов, способы их выявления и устранения;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электрослесарное дело в объеме знаний электрослесаря 3-го разряда.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тех случаях, когда не освоен весь комплекс очистных работ, предусмотренных в тарифно-квалификационной характеристике, тарификация горнорабочих очистных забоев производится на один разряд ниже.</w:t>
      </w:r>
    </w:p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Горнорабочий очистного забоя, 6-й разряд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Характеристика работ: 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бурение шпуров, скважин перфораторами массой свыше 35 кг (вместе с пневмоподдержкой), самоходными буровыми установками (каретками) с дизельным двигателем;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выемка угля отбойными молотками на пологих и наклонных пластах;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погрузка и доставка горной массы погрузочно-доставочными машинами с дизельным двигателем мощностью свыше 147,2 квт (200 л.с.);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всего комплекса очистных работ по выемке марганца. </w:t>
      </w:r>
    </w:p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Должен знать: 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буровых самоходных установок различных типов;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технические характеристики применяемых погрузочно-доставочных машин с дизельным двигателем;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рациональные способы ведения работ по очистной выемке полезного ископаемого;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управления обслуживаемых машин;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 залегания горных пород, условия и возможности их разработки;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электротехники, геологии, разведки месторождения полезных ископаемых;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выемке марганца – технологию выемки марганцевых руд, способы управления кровлей;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нейтрализаторов выхлопных газов; правила и способы ведения взрывных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системы смазки, питания, охлаждения гидротрансформаторов, трансмиссии, двигателей и других узлов обслуживаемых машин.</w:t>
      </w:r>
    </w:p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Горнорабочий подземный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Горнорабочий подземный, 1-й разряд</w:t>
      </w:r>
    </w:p>
    <w:bookmarkEnd w:id="89"/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Характеристика работ: 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на плитах и заездах с выдачей на рабочем месте горной массы по плану до 100 т в смену;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подкатка и откатка груженых и порожних вагонеток при помощи лебедок, толкателей и вручную;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и направление вагонеток через заезды и плиты;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сцепка и расцепка вагонов и площадок, перевод стрелок;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сопровождение составов и отдельных вагонов;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и подача звуковых и видимых сигналов;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спуска и подъема рабочих и груза;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и сдача в отметку спускных и выездных жетонов с указанием времени спуска и выезда;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подъем сошедших с рельсов вагонеток, вагонов;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вагонеток, машин, механизмов, откаточных выработок и путей, плит, площадок, водосточных канавок от угля, руды, породы и других посторонних предметов с погрузкой в вагоны;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и смазка подшипников вагонеток;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обмазка перемычек, щитов, труб глиной;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осланцевание мест скопления пыли;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побелка горных выработок;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глинистого, цементного, известкового растворов;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эмульсии;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расштыбовка конвейеров;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открывание и закрывание дверей вентиляционных перемычек;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обмотка шлангов;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фильтросеток на зумпфах;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обделок подземных сооружений вручную;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откачка воды ручными насосами;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и проверка засоренности полезного ископаемого видимой породой;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выборка породы;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полноты загрузки вагонеток;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добытого полезного ископаемого и породы;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эксплуатационных проб полезного ископаемого из вагонеток и конвейеров вне очистных и подготовительных забоев с помощью пробоотборников и специальных приспособлений;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разделка проб;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временная охрана взрывчатых материалов на месте производства взрывных работ, взрываемых блоков и других объектов;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ограждений и предупредительных знаков;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доставка бурового инструмента, подноска материалов, кипячение и подноска воды, изготовление и подноска забойки, выполнение других вспомогательных работ, не требующих обучения;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уборка подземных служебных помещений.</w:t>
      </w:r>
    </w:p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Должен знать: 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погрузочно-разгрузочных устройств, лебедок, толкателей, конвейеров, применяемых механизмов, приспособлений, правила обращения с ними;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типы вагонеток и сцепных устройств, приборов для осланцевания и побелки выработок;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эксплуатации канатной откатки;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перевозки людей и грузов;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подъема сошедших с рельсов вагонеток;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установки путевых сигналов и перевода стрелок;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о приемке и браковке полезного ископаемого;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инертной пыли, нормы ее расхода и порядок хранения;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приготовления глинистого, цементного, известкового растворов;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расположение горных выработок, правила передвижения по ним;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сорта и свойства смазочных материалов, способы их применения;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эксплуатации и порядок содержания стрелочных переводов;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способы отбора и разделки эксплуатационных проб;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проб;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пробоотборников;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учета добытого полезного ископаемого;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об охране взрывчатых материалов на месте производства взрывных работ и других объектов;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фильтросеток, зумпфов, всасывающих рукавов.</w:t>
      </w:r>
    </w:p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Горнорабочий подземный, 2-й разряд</w:t>
      </w:r>
    </w:p>
    <w:bookmarkEnd w:id="92"/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Характеристика работ: 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работ на плитах и заездах с выдачей на рабочем месте горной массы по плану свыше 100 т в смену;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подкатка и откатка груженых и порожних вагонеток вне зоны забоя вручную и механизмами;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правильной посадкой людей в клеть, вагонетки и выходом из них;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разгрузка горной массы в рудоспуск, бункер или на конвейер через опрокид;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оказание помощи стволовому в его работе по наблюдению за правильным и безопасным ведением погрузки и разгрузки клети;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зачистка почвы, листов, деревянных настилов скатов, пропуск по ним полезного ископаемого;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уборка просыпавшейся горной массы;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перестилка и замена листов (рештаков) и деревянных настилов;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пластовых и эксплуатационных проб в очистных и подготовительных забоях;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вспомогательных работ при скреперовании горной массы, формировании и расформировании составов;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тормозной бремсберговой установкой, наблюдение за ее работой, состоянием каната, роликов, пути, тормозного шкива и сигнального устройства, смазка подшипников тормозного шкива;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соблюдения технологии выемки полезного ископаемого;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доставка взрывчатых веществ под наблюдением взрывника к местам производства взрывных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на исправность поставленных под заливку эмульсией вагонов, включение и выключение насосов при закачке эмульсии по трубам, закрывание отверстий в вагонах пробками (при их отсутствии изготовление новых);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сообщение горному диспетчеру об окончании заливки и подаче пустых вагонов;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и обслуживание гидроэлеватора, пуск и останов его, устранение мелких неисправностей в его работе;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поступлением пульпы в зумпф гидроэлеваторов и землесосов, удаление из пульпы посторонних предметов;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горловины всаса;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ремонте обслуживаемых машин, механизмов, приспособлений;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дезинфицирующими растворами туалетов и вывоз содержимого туалетов из шахты.</w:t>
      </w:r>
    </w:p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Должен знать: 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по пропуску горной массы по скатам;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устройства деревянных настилов;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откатки и путевых маршрутов;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профиль пути на обслуживаемом участке;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регулирования движения поездов, погрузки, разгрузки и откатки вагонеток;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вентиляции и направление исходящей струи по шахте;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хранения, транспортировки, переноски взрывчатых материалов по горным выработкам;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взрывчатых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ограждений и правила расстановки постов;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установленную сигнализацию при ведении взрывных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стандарты на отбор и разделку проб;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о приемке и браковке угля (сланца),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пробоотборочных и проборазделочных механизмов, приспособлений, гидроэлеваторов, бремсберговой установки и другого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пульпопроводов.</w:t>
      </w:r>
    </w:p>
    <w:bookmarkStart w:name="z9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Горнорабочий подземный, 3-й разряд</w:t>
      </w:r>
    </w:p>
    <w:bookmarkEnd w:id="95"/>
    <w:bookmarkStart w:name="z9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Характеристика работ: 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и демонтаж рельсошпального строения пути на прямолинейных и криволинейных участках пути;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настилка постоянного и временного рельсового пути в горных выработках по установленному профилю с применением шаблонов и ватерпасов;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шпал, брусьев, пришивка рельсов, соединение секций рельсового пути с помощью планок и болтовых соединений;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разбивка, монтаж, демонтаж стрелочных переводов, крепление их к шпалам и проверка;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у ствола, шурфа или скважины крепежных, взрывчатых, строительных, смазочных материалов, запасных частей и оборудования, погрузка и разгрузка их вручную или с помощью такелажных механизмов и приспособлений в вагонетки, на площадки, в бадьи, клеть;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доставка по горным выработкам к месту назначения, с участка на участок, к стволу (шурфу), выдача из шахты;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проведение, крепление, восстановление и чистка водоотливных, дренажных канав и колодцев вручную от породы и шлама, уборка шлама, откатка груженых вагонеток;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оборудования при производстве дренажных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осмотр состояния горных выработок, оборка боков и кровли с помощью перфоратора, отбойного молотка или вручную, мелкий ремонт перфораторов и отбойных молотков;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вагонеток от налипшей и спрессованной массы с применением пневмоинструмента;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оказание помощи машинисту электровоза в производстве маневровой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работ по подземным устройствам;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затяжка боков и кровли выработок, замена затяжек, забутовка пустот за крепью;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поддирка почвы и зачистка боков выработки;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вруба для перемычек;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возведение всех видов перемычек и их ремонт;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ремонт вентиляционных дверей, окон, замерных станций, деревянных щитов, труб, заслонов, подмостей;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дверных коробок, навеска дверей, установка стеллажей. Изготовление, установка, разборка и ремонт трапов, люков, лестниц, полков, ограждений, перил, бункеров в горных выработках с углом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наклона до 45 градусов (далее – 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обшивка вентиляционных стволов шахт;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заготовка штанг, приготовление бетонной смеси, доставка к месту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вязка арматуры, установка и цементирование болтов, крюков;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и заготовка элементов крепи и опалубки;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доставка породы вагонетками к месту сухой закладки выработанного пространства;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выпуск горной породы из рудоскатов, воронок восстающих и перепуск ее через грохоты в бункер или рудоспуск, разбивка негабаритов, наращивание рудоспуска;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бурение шпуров и подбурков вручную;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заготовка и забивка пробок в пробуренные шпуры;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буров и коронок;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под руководством взрывника в заряжании скважин, шпуров, минных камер с доставкой взрывчатых веществ к месту производства взрывных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зумпфов, уловительных камер (под клетью, скипов), водосборников от ила, просыпавшейся горной массы с погрузкой в вагонетки и выгрузкой из них;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разбивка крупных кусков породы;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 конвейерных ставов скребковых и ленточных конвейеров;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замене рештаков и цепей на конвейерах, замене барабанов;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ремонте ленточных конвейеров;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водяных заслонов (переноска, доставка, установка емкости, заливка водой);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сбор, погрузка и выгрузка металлолома в шахте;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работ по предупреждению и тушению пожаров в угольных и сланцевых шахтах: сборка, разборка, переноска, укладка ставов труб; подготовка вруба для перемычек, бурение шпуров, крепление выработок, канав и колодцев различными видами крепи, выемка угля и породы в зоне горящего массива;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вспомогательных работ при проходке и очистной выемке полезного ископаемого.</w:t>
      </w:r>
    </w:p>
    <w:bookmarkStart w:name="z1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Должен знать: 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транспортных средств, приспособлений, применяемых при погрузке тяжелых деталей и оборудования; сорта, породы и размеры лесных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правила проведения и крепления дренажных, водоотливных канав и колодцев в различных условиях;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и правила такелажных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устройство перемычек различных типов;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приемы тушения горящего угля;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ведения работ при горении угля в горных выработках;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участковых и шахтного водоотливов;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заряжания шпуров, скважин, минных камер;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расположение водосборников, зумпфов; графики работы клетей и скипов;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назначение полков, трапов, лестниц, люков и других обустройств горных выработок, способы выполнения плотничных работ в шахте;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механические свойства и сорта дерева различных пород;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типы применяемой крепи;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выполнения слесарных и монтажных работ в объеме, необходимом для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об устройстве газорезательной аппаратуры.</w:t>
      </w:r>
    </w:p>
    <w:bookmarkStart w:name="z10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Горнорабочий подземный, 4-й разряд</w:t>
      </w:r>
    </w:p>
    <w:bookmarkEnd w:id="98"/>
    <w:bookmarkStart w:name="z10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Характеристика работ: 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нагнетательными установками, дренажными машинами при проведении, восстановлении дренажных, водоотливных канав и колодцев, установками для проведения гидроразрыва пластов;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дренажных машин при производстве дренажных работ. Устройство и ремонт кроссингов, трапов, загрузочных люков, лестниц, полков, перил, ляд, ограждений, бункеров в горных выработках с углом наклона более 45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ствола шахт ото льда;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обшивка стен и ремонт обшивки бадьевого и лестничного отделений ствола, восстающих выработок;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оказание помощи в управлении самоходным оборудованием, погрузочными машинами, погрузочно-доставочными и другими машинами и установками при добыче полезного ископаемого и проходке горных выработок;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закладка выработанного пространства твердеющей закладкой;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и направление по трубопроводам закладочного материала;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показаниями средств измерений;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наращивание и укорачивание трубопроводов;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приведение места работы в безопасное состояние до начала работы и в течение смены;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количества принятой закладки;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скреперной лебедкой на закладочных работах;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опалубки и перемычек из дерева, металла и других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металлических штанг для крепления перемычек и опалубки;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крепежных и монтажно-демонтажных работ вне очистного пространства;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работ на подвесном полку при проходке или углубке вертикальных стволов: пропуск бадей, материалов, оборудования через раструбы подвесного полка; пропуск ставов труб через ляды полка при спуске и подъеме полка или ставов труб;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доставка, монтаж, демонтаж, перемещение, подготовка к работе оборудования для химукрепления неустойчивых углепроводных массивов;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прокладка нагнетательных и эмульсионных рукавов, подвеска их к элементам крепи;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планировка и расчистка площадки для установки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фасовка и доставка химреагентов к месту проведения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герметизация устьев шпуров и скважин;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скрепляющих растворов;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нагнетание химреактивов в массив в соответствии с паспортом, регулировка параметров;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герметичностью нагнетательных систем;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гидроразрыва пластов. </w:t>
      </w:r>
    </w:p>
    <w:bookmarkStart w:name="z10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Должен знать: 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технические характеристики применяемых машин и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монтажа, демонтажа и эксплуатации инъекционного оборудования и оборудования для гидроразрыва пласта из подземных горных выработок, их технические характеристики;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применяемые скрепляющие составы, их реагенты, правила хранения, транспортировки и меры безопасности при работе с ними;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работ по химическому укреплению пород;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и объемы инъекцирования скрепляющих составов;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некачественного укрепления пород и меры по его недопущению;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проведения гидроразрыва пластов и дренажных канав машинами;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крепей;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выполнения работ по возведению и ремонту крепи, закладке выработанного пространства;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характеристику горных выработок различных типов;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устройства и ремонта обустройств ходовых отделений горных выработок с углом наклона более 45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физические свойства горных пород;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коммуникационные схемы трубопроводов;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графики организации работ по армированию стволов;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размеры бадей, раструбов, труб, проходящих через полок;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электротехники и слесарного дела;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безопасного ведения работ по химукреплению неустойчивых углеродных массивов, гидроразрыву пластов и работах в подземных условиях.</w:t>
      </w:r>
    </w:p>
    <w:bookmarkStart w:name="z10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Горнорабочий у экскаваторов, отвальных мостов и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отвалообразователей</w:t>
      </w:r>
    </w:p>
    <w:bookmarkStart w:name="z10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Горнорабочий у экскаваторов, отвальных мостов и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отвалообразователей, 2-й разряд</w:t>
      </w:r>
    </w:p>
    <w:bookmarkStart w:name="z10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Характеристика работ: 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дорог для передвижки экскаваторов, отвальных мостов и отвалообразователей в карьерах;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габаритов железнодорожных путей и автодорог;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расчистка площадок и укладка настила под экскаватор;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намотка на барабан кабеля и участие в его переноске;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зачистка откосов верхней бровки уступов;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оборка линии забоя после экскавации или взрывных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доставка топлива, воды, смазочных, горючих, обтирочных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выборка пней, валунов из забоя;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смазке узлов экскаватора, отвальных мостов и отвалообразователей.</w:t>
      </w:r>
    </w:p>
    <w:bookmarkStart w:name="z10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Должен знать: 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способы подготовки дорог для передвижки экскаваторов, отвальных мостов и отвалообразователей;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габариты железнодорожных путей;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типы экскаваторов, отвальных мостов и отвалообразователей и правила работы вблизи них;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разрабатываемых горных пород;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угол естественного откоса полезного ископаемого и породы;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работ при зачистке откосов и оборке забоя;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обращения с электрическим кабелем;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сорта и свойства смазочных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слесарного дела.</w:t>
      </w:r>
    </w:p>
    <w:bookmarkStart w:name="z10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Дорожно-путевой рабочий</w:t>
      </w:r>
    </w:p>
    <w:bookmarkEnd w:id="105"/>
    <w:bookmarkStart w:name="z10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Дорожно-путевой рабочий, 2-й разряд</w:t>
      </w:r>
    </w:p>
    <w:bookmarkEnd w:id="106"/>
    <w:bookmarkStart w:name="z11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Характеристика работ: 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простых работ при строительстве, ремонте и текущем содержании рельсовых путей и автодорог в шахте (руднике) и на шахтной (рудничной) поверхности;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уборка породы вручную при очистке основания рельсового пути и автодороги;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перекидка и распределение щебня вручную;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резка рельсов;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демонтаж рельсовых стыков;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крепление рельсов к деревянным шпалам;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крепление болтов, подбивка костылей;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подноска и раскладка шпал, рельсов, брусьев, костылей, скреплений, инструментов и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исправление путевых сигналов, очистка выработки и водосточных канавок после ремонта;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заготовка материалов для бетонных смесей, их загрузка в дозирующие устройства и бетоносмесители;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бетонных смесей в водосточные канавы и пешеходные дорожки;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перекидка и распределение щебня или бетонной смеси при работе по профилированию оснований пути или автодороги;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подбойка шпал вручную и механизированным ручным инструментом;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уплотнение бетонных смесей вибраторами;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антисептирование шпал и брусьев вручную;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обход и проверка состояния обслуживаемого участка пути;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приведение в безопасное состояние горной выработки на рабочем месте;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пути от посторонних предметов.</w:t>
      </w:r>
    </w:p>
    <w:bookmarkStart w:name="z11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Должен знать: 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горных пород и способы приведения в безопасное состояние горных выработок;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расположение горных выработок;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путевые знаки и сигналы;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ограждения мест производства работ установленными сигналами;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материалы, применяемые для устройства основания пути и автодорог, верхнего строения пути;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приемы производства работ с применением ручного, электрифицированного и пневматического инструмента и их устройство;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составы, способы приготовления бетонных смесей;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назначение, устройство и правила эксплуатации оборудования для приготовления, транспортировки и уплотнения бетонных смесей;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доставки по горным выработкам на рабочие места материалов для устройства путей и автодорог;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приемы выполнения работ при сооружении основания и верхнего строения пути и автодорог;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профиль укладываемого пути и автодороги;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чтения простых рабочих чертежей;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основных элементов основания, верхнего строения пути;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дорожных оснований и покрытий.</w:t>
      </w:r>
    </w:p>
    <w:bookmarkStart w:name="z11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Дорожно-путевой рабочий, 3-й разряд</w:t>
      </w:r>
    </w:p>
    <w:bookmarkEnd w:id="109"/>
    <w:bookmarkStart w:name="z11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Характеристика работ: 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при строительстве, ремонте и текущем содержании рельсовых путей и автодорог в шахте (руднике) и на шахтной (рудничной) поверхности;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основания под верхнее строение рельсового пути и автодороги, укладка бетонной смеси в основание;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водосточных канав и пешеходных дорожек;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и демонтаж рельсошпального строения пути на прямолинейных и криволинейных участках;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разбивка, монтаж, демонтаж стрелочных переводов, крепление их к шпалам, проверка по эпюре;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рельсовых стыков с регулированием зазоров;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замер кривых по стрелам прогиба;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разбивка кривых;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рельсошпальной решетки в плане гидравлическими или винтовыми рихтовочными приборами;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промер и регулирование ширины рельсовой колеи по шаблону на прямых и криволинейных участках рельсовых путей;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промер и регулирование положения рельсовых путей по высоте, по уровню;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промер и выравнивание по профилю, по маякам, шаблонам и уровню поверхности автодороги и пешеходной дорожки;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шпал по эпюре;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одиночная смена элементов рельсошпальной решетки;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токоподводящих перемычек на стыках;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вагонов-бункеров, самоходных путеремонтных машин с путевым гидравлическим инструментом, выявление и устранение неисправностей в их работе.</w:t>
      </w:r>
    </w:p>
    <w:bookmarkStart w:name="z11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Должен знать: 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назначение, устройство и правила эксплуатации механизмов, ручного инструмента, приспособлений, установок и другого оборудования, применяемого для выполнения дорожно-строительных и ремонтных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организацию и технологию работ при устройстве и ремонте рельсовых путей и автодорог;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правила регулирования элементов верхнего строения рельсового пути;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составления эскизов и чтения чертежей;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применяемых материалов и их свойства;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расчета количества материалов, необходимых для выполнения дорожно-строительных и ремонтных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требования, предъявляемые к качеству устройства и ремонта рельсового пути и автодорог;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требования, предъявляемые к качеству бетонных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замера и разбавки кривых;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допустимые радиусы закруглений;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гидравлических приборов, способы и приемы производства работ с применением гидравлических приборов.</w:t>
      </w:r>
    </w:p>
    <w:bookmarkStart w:name="z11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Дорожно-путевой рабочий, 4-й разряд</w:t>
      </w:r>
    </w:p>
    <w:bookmarkEnd w:id="112"/>
    <w:bookmarkStart w:name="z11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65. Характеристика работ: 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сложных работ при строительстве, ремонте и текущем содержании рельсовых путей в шахте (руднике) и шахтной (рудничной) поверхности;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разбивка, монтаж стрелочных переводов, крепление их к шпалам и брусьям вручную и костылезабивателями;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уложенного стрелочного перевода по эпюре согласно его марке и типу;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промер и регулирование по шаблону, уровню и направлению стрелочных переводов, горизонтальных и наклонных путей;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визирование и разбивка кривых рельсовых путей при постановке в проектное положение по подсчитанным сдвижкам;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регулирование переводного механизма;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визирование рельсовых путей в профиле при установке рельсошпальной решетки в проектное положение с применением оптических приборов (нивелиров);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прикрепление контррельсов;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и демонтаж уравнительных приборов.</w:t>
      </w:r>
    </w:p>
    <w:bookmarkStart w:name="z11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Должен знать: 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конструкции и нормы содержания рельсовых путей и стрелочных переводов;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разбивки и регулирования стрелочных переводов;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производства работ по устройству и ремонту рельсовых путей и стрелочных переводов;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устройства рельсовых путей и стрелочных переводов;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назначение, устройство и правила эксплуатации применяемого оборудования, ручного и механизированного инструмента;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оптическими приборами для визирования путей по профилю.</w:t>
      </w:r>
    </w:p>
    <w:bookmarkStart w:name="z11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Доставщик крепежных материалов в шахту</w:t>
      </w:r>
    </w:p>
    <w:bookmarkEnd w:id="115"/>
    <w:bookmarkStart w:name="z11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Параграф 1. Доставщик крепежных материалов в шахту, 3-й разряд </w:t>
      </w:r>
    </w:p>
    <w:bookmarkEnd w:id="116"/>
    <w:bookmarkStart w:name="z12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Характеристика работ: 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погрузка в вагоны, вагонетки и другие транспортные средства крепежных, строительных, смазочных материалов, запасных частей, труб, рельсов, различного оборудования и других сопутствующих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доставка их к стволам шахт, устью штольни или другим объектам шахтной поверхности, погрузка и выгрузка материалов вручную, с помощью блоков, лебедок, домкратов, различных такелажных механизмов и приспособлений в клети, бадьи, скипы;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спуск материалов в шахту;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подъемными механизмами и приспособлениями;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сращивание тросов;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необходимости сопровождение грузов к месту выгрузки;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и разделка леса, распиловка бревен на брусья, пластины и доски;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выбраковка лесных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материалов, оборудования и складирование их в местах назначения;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постановка сошедших с рельсов вагонеток;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и подача установленных сигналов.</w:t>
      </w:r>
    </w:p>
    <w:bookmarkStart w:name="z12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68. Должен знать: 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размеры применяемой крепи и сопутствующих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устройство применяемых в работе такелажных приспособлений, подъемно-транспортного оборудования, правила их установки и пользования ими;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крепления оборудования и других грузов на транспортных средствах;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проверки прочности строповочных снастей;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предельные нормы нагрузки подъемно-транспортного оборудования и приспособлений;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погрузки, выгрузки, транспортировки крепежных и других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их спуска в шахту;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габариты транспортных средств, клетей; сорта, породы и размеры лесных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лесоспусков.</w:t>
      </w:r>
    </w:p>
    <w:bookmarkStart w:name="z12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Крепильщик</w:t>
      </w:r>
    </w:p>
    <w:bookmarkEnd w:id="119"/>
    <w:bookmarkStart w:name="z12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Крепильщик, 3-й разряд</w:t>
      </w:r>
    </w:p>
    <w:bookmarkEnd w:id="120"/>
    <w:bookmarkStart w:name="z12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Характеристика работ: 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смена отдельных рам, элементов всех видов крепи;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промежуточных рам, стоек, подносов, лежней;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и снятие расстрелов и тирант;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крепление канав, траншей, котлованов, копуш;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затяжка боков и кровли выработок, замена затяжек, забутовка пустот за крепью;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поддирка почвы и зачистка боков выработки;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и заготовка всех элементов крепи и опалубки, подноска к месту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вруба для перемычек;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возведение всех видов перемычек и их ремонт;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ремонт вентиляционных дверей, окон, замерных станций, деревянных щитов, труб, заслонов, подмостей;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дверных коробок;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навеска дверей, устройство деревянных полков, укладка гибкого настила, установка стеллажей;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решетки на газенках, лестничных полков и лестниц в газенках;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обшивка вентиляционных стволов шахт;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 простых конструкций лесов, настилов, трапов, ограждений, опалубки несложных конструкций, крепежных рам в штольнях;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опалубки от бетона и раствора;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заготовка штанг, приготовление бетонной смеси, доставка к месту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вязка арматуры, установка и цементирование болтов, крюков;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лесов, кроме подвесных, и ограждений;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 подвесных лесов;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и ремонт щитов опалубки прямолинейного очертания и прямолинейных элементов опалубки всех видов;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заготовка элементов простых лесов, поддерживающих опалубку без наращивания;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 опалубки перекрытий, балок и колонн подземных сооружений;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настилка и перестилка рельсовых путей;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доставка породы вагонетками к месту сухой закладки выработанного пространства;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откатка вагонеток с породой и подкатка порожняка;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уборка породы. </w:t>
      </w:r>
    </w:p>
    <w:bookmarkStart w:name="z12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70. Должен знать: 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проведения крепежных и ремонтных работ в горных выработках;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виды деревянной, металлической, железобетонной призабойной и специальной крепи, правила и рациональные приемы замены отдельных рам и элементов рам крепи, лесов и опалубки;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применяемого инструмента;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обращения с кабельной и контактной сетью;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требования, предъявляемые к элементам крепи и настилке пути;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сорта, свойства, назначение, срок службы применяемого леса, кирпича, камня, бетона и других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характеристику, назначение и расположение горных выработок;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конструкции и назначение вентиляционных и других перемычек, лестничных и ходовых отделений, полков, трапов, люков, заслонов;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порядок использования маркшейдерских отметок для проверки направления горных выработок;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выполнения плотничных работ в необходимом объеме;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устройства лесов и опалубки.</w:t>
      </w:r>
    </w:p>
    <w:bookmarkStart w:name="z12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Крепильщик, 4-й разряд</w:t>
      </w:r>
    </w:p>
    <w:bookmarkEnd w:id="123"/>
    <w:bookmarkStart w:name="z12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71. Характеристика работ: 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крепление и ремонт горизонтальных горных выработок, очистных забоев и горных выработок с углом наклона до 45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 всеми видами крепи, кроме крепи, указанной в тарифно-квалификационной характеристике крепильщика 5-го разряда, с частичным или полным удалением старой крепи, разборкой бетона и выпуском породы;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расширение сечения выработок с помощью отбойных молотков, взрывным способом или вручную;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элементов крепи и установка промежуточных рам, замена отдельных рам и элементов крепи всех видов;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бурение шпуров;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извлечение крепи, закладка погашенных выработок, погашение горных выработок;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замена отдельных венцов и ремонт деревянной армировки: расстрелов, вандрутов, проводников в стволах и шурфах;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разборки и крепление мест завалов;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кладка костров над рамами;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стволов и шурфов ото льда;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подвесных лесов;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 лекал, кружал, опалубки арок, куполов и сводов;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опалубки колонн, балок, перекрытий, стен, фундаментов;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обслуживаемых машин и механизмов.</w:t>
      </w:r>
    </w:p>
    <w:bookmarkStart w:name="z12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72. Должен знать: 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способы возведения и ремонта крепи;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назначение различных замковых соединений элементов деревянной крепи;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паспорта крепления горных выработок;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ведения буровзрывных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ведения ремонтных работ в горных выработках;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правила разборки завалов;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понятия о горном давлении и характере его проявления;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характеристику горных выработок различных типов;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правила, порядок установки арматуры;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требования, предъявляемые к армированию стволов;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виды, устройство применяемых при креплении и ремонте крепи горных выработок машин, механизмов, инструмента и приспособлений, правила эксплуатации и ухода за ними;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определения площади поперечного сечения горной выработки.</w:t>
      </w:r>
    </w:p>
    <w:bookmarkStart w:name="z12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Крепильщик, 5-й разряд</w:t>
      </w:r>
    </w:p>
    <w:bookmarkEnd w:id="126"/>
    <w:bookmarkStart w:name="z13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73. Характеристика работ: 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крепление и ремонт стволов шахт, вертикальных горных выработок, горных выработок с углом наклона свыше 45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сопряжений стволов с околоствольными выработками, рудничных дворов всеми видами крепи;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армировка, обслуживание и ремонт армировки;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осмотр стволов;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ремонт и замена веерообразной и многоугольной крепи;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тоннелей без перерыва движения поездов;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крепление горных выработок безопалубочным бетонированием с помощью машин железобетонными, металлическими и другими штангами;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кружал и опалубки железобетонной рубашки тоннеля, сводов и куполов;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крепление и ремонт крепи горных выработок, проводимых в неустойчивых породах, плывунах, сыпучих песках, карстах;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и демонтаж предохранительных полков при ремонте крепи в стволах и других вертикальных выработках;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обслуживание, ремонт, рихтовка проводников в стволах.</w:t>
      </w:r>
    </w:p>
    <w:bookmarkStart w:name="z13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74. Должен знать: 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проходки стволов; виды крепи и армировки стволов;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сопряжения стволов с околоствольными выработками;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машин и механизмов, применяемых при креплении стволов;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ремонта тоннелей без перерыва движения поездов;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возведения железобетонной и металлической анкерной крепи;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разметки и изготовления сложных деревянных крепежных конструкций и сложных соединений и врубок;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конструкции опалубки всех видов и порядок их устройства;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правила армирования шахтных стволов деревянными конструкциями.</w:t>
      </w:r>
    </w:p>
    <w:bookmarkStart w:name="z13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Кузнец-бурозаправщик</w:t>
      </w:r>
    </w:p>
    <w:bookmarkEnd w:id="129"/>
    <w:bookmarkStart w:name="z13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Кузнец-бурозаправщик, 4-й разряд</w:t>
      </w:r>
    </w:p>
    <w:bookmarkEnd w:id="130"/>
    <w:bookmarkStart w:name="z13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75. Характеристика работ: 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изготовление, армирование и заправка буров по шаблону на бурозаправочных станках и вручную, термообработка (закалка) буров по заданной технологии;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армирование буров или съемных головок твердыми сплавами;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и подготовка пазов в головке бура для впайки пластинки твердого сплава;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впайка и изготовление пластинок;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буровых коронок и режущих зубков;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буров по комплектности;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обслуживаемого станка.</w:t>
      </w:r>
    </w:p>
    <w:bookmarkStart w:name="z13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76. Должен знать: 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бурозаправочных станков и горнов;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армировки и закалки буров;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и качество буровой стали и твердых сплавов;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заправки, армировки и закалки буров;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температуру пайки и правила охлаждения буров;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размеры буров в комплекте;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применяемыми приспособлениями и инструментом.</w:t>
      </w:r>
    </w:p>
    <w:bookmarkStart w:name="z13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Ламповщик</w:t>
      </w:r>
    </w:p>
    <w:bookmarkEnd w:id="133"/>
    <w:bookmarkStart w:name="z13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Ламповщик, 2-й разряд</w:t>
      </w:r>
    </w:p>
    <w:bookmarkEnd w:id="134"/>
    <w:bookmarkStart w:name="z13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77. Характеристика работ: 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заправка и зарядка шахтных ламп различных систем;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аккумуляторных батарей на зарядные столы и их зарядка, продувка бензиновых ламп;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электролита необходимой плотности, наблюдение за уровнем его в аккумуляторах и доливка до установленного уровня;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зарядных агрегатов, наблюдение за показаниями средств измерений;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процесса зарядки по показаниям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контактных частей аккумулятора от ржавчины, грязи, солей и щелочи;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очистка, проверка исправности и опломбирования шахтных ламп, сдача их в ремонт и получение из ремонта;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и осмотр ламп, самоспасателей, газоанализаторов и выдача их рабочим;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прием, промывка респираторов, выдача ламп и рабочих номеров с ведением учета спуска и подъема работников;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ламп и самоспасателей, мелкий их ремонт;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дробление карбида;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уборка помещений ламповой.</w:t>
      </w:r>
    </w:p>
    <w:bookmarkStart w:name="z13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78. Должен знать: 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шахтных ламп различных систем, зарядных агрегатов, самоспасателей, газоанализаторов, респираторов и контрольно-измерительных приборов, применяемых при зарядке;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заправки, зарядки шахтных ламп и аккумуляторных батарей;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обращения с огнетушителями, кислотами, щелочами и другими материалами для заправки ламп;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составления электролита;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зарядки аккумуляторов;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разборки, сборки, приема и выдачи ламп;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хранения карбида, кислот, щелочей и других материалов, ламп и аккумуляторов;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электротехники.</w:t>
      </w:r>
    </w:p>
    <w:bookmarkStart w:name="z14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Люковой</w:t>
      </w:r>
    </w:p>
    <w:bookmarkEnd w:id="137"/>
    <w:bookmarkStart w:name="z14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Люковой, 2-й разряд</w:t>
      </w:r>
    </w:p>
    <w:bookmarkEnd w:id="138"/>
    <w:bookmarkStart w:name="z14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79. Характеристика работ: 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погрузка из люков горной массы в вагонетки, на транспортерную ленту и автомашины на погрузочном пункте с плановой нагрузкой на одного работающего до 100 т в смену;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подкатка и откатка груженых и порожних вагонеток в пределах зоны обслуживания при помощи лебедок, толкателей и вручную;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толкателями, лебедками и другими механизмами погрузочных и разгрузочных пунктов;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полнотой загрузки в соответствии с весовой нормой;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исправности тормозной системы обслуживаемых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прием, складирование извлеченного леса и погрузка его в вагонетки;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включение и выключение конвейера, гидрообеспыливаюших установок;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шуровка горной массы в люках, разравнивание в вагонетках;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скреперной погрузкой и наполнением погрузочных бункеров;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сцепка и расцепка вагонеток, перевод стрелок;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необходимых случаях сопровождение состава к месту погрузки-выгрузки;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сигналов;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помощь машинисту электровоза при маневрах у погрузочных пунктов;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и расцепление состава;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расштыбовка конвейеров;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навешивание на вагонетки бирок;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видимой породы из полезного ископаемого;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вагонеток, бункеров, плит, приемных площадок и путей в местах погрузки и выгрузки под люками и скреперными полками;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орошение горной массы;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торможение и подъем вагонеток, сошедших с рельсов;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мелких неисправностей в работе обслуживаемых механизмов, люков, люковых затворов;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уборка просыпавшейся горной массы под люками.</w:t>
      </w:r>
    </w:p>
    <w:bookmarkStart w:name="z14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80. Должен знать: 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погрузочно-разгрузочных механизмов, лебедок, толкателей, конвейеров;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типы вагонеток и сцепок, инструкции по уходу за ними;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транспортировки грузов на обслуживаемом участке;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профиль и состояние путей, плит и стрелок на рабочем месте;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свойства, сорта и допустимый размер кусков полезного ископаемого, признаки его отличия от пустой породы;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меры предупреждения повреждений каната, сцепных устройств и вагонеток.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погрузке горной массы из люков на погрузочном пункте с плановой нагрузкой на одного работника свыше 100 до 300 т в смену - 3-й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погрузке горной массы из люков на погрузочном пункте с плановой нагрузкой на одного работника от 300 до 1500 т в смену - 4-й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погрузке горной массы из люков на погрузочном пункте с плановой нагрузкой на одного работника от 1500 до 3000 т в смену- 5-й разряд;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погрузке горной массы из люков на погрузочном пункте с плановой нагрузкой на одного работника свыше 3000 т в смену - 6-й разряд.</w:t>
      </w:r>
    </w:p>
    <w:bookmarkStart w:name="z14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Машинист бульдозера</w:t>
      </w:r>
    </w:p>
    <w:bookmarkEnd w:id="141"/>
    <w:bookmarkStart w:name="z14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бульдозера, 3-й разряд</w:t>
      </w:r>
    </w:p>
    <w:bookmarkEnd w:id="142"/>
    <w:bookmarkStart w:name="z14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81. Характеристика работ: 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бульдозером с мощностью двигателя до 44,2 кВт (60 л. с.);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перемещение горной массы, грунта, топлива, сырья и других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планировочных работ в карьере, на отвалах, складах. Зачистка пласта, бровки;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разравнивание породы, грунта;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профилирование и подчистка откаточных путей;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вскрышных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передвижка железнодорожных путей;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подтягивание горной массы в забое к экскаваторам;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выравнивание подошвы забоя, крутых откосов, уступов;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погрузка, разгрузка и перемещение грузов;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распашка отвалов, снегоочистка и очистка территории. Рыхление грунта;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штабелировочных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осмотр и заправка бульдозеров горючими и смазочными материалами;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смазка трущихся деталей;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профилактического ремонта и участие в других видах ремонта;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ведомости на ремонт бульдозера.</w:t>
      </w:r>
    </w:p>
    <w:bookmarkStart w:name="z14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82. Должен знать: 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технические характеристики обслуживаемого оборудования, двигателей, приспособлений, системы 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эксплуатации бульдозера, виды горных работ, выполняемых на бульдозере;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 и нормы расхода горючих и смазочных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сведения о производстве открытых горных и дорожных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горных пород;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и возможности разработки горных пород и допустимые углы спуска и подъема бульдозера;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составления ведомости на ремонт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системы смазки, питания и охлаждения двигателей внутреннего сгорания.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управлении бульдозером с двигателем мощностью свыше 44,2 до 73,6 кВт (60 до 100 л. с.) - 4-й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управлении бульдозером с двигателем мощностью свыше 73,6 до 147,2 кВт (100 до 200 л. с.); при управлении бульдозером с двигателем мощностью до 147,2 кВт (200 л. с.) при производстве вскрышных работ на рассыпных месторождениях - 5-й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управлении бульдозером с двигателем мощностью свыше 147,2 до 279,7 кВт (200 л. с. до 380 л.с.) - 6-й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управлении бульдозером с двигателем мощностью свыше 279,7 до 366,0 кВт (380 л.с. до 500 л.с.) - 7-й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управлении бульдозером с двигателем мощностью свыше 366,0 кВт (свыше 500 л.с.) - 8-й разряд.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по разработке, перемещению и планировке грунтов при устройстве выемок и насыпей резервов, кавальеров и банкетов при строительстве автомобильных и железных дорог, оросительных и судоходных каналов, плотин, оградительных земляных дамб, котлованов под здания и сооружения, опор линий электропередачи и контактной сети, траншей для подземных коммуникаций, водоотливных кюветов, нагорных и забанкетных канав, проходке горных выработок подземным способом и других аналогичных по сложности сооружений тарифицируются по ЕТКС, выпуск 3, раздел "Строительные, монтажные и ремонтно-строительные работы".</w:t>
      </w:r>
    </w:p>
    <w:bookmarkStart w:name="z14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Машинист буровой установки</w:t>
      </w:r>
    </w:p>
    <w:bookmarkEnd w:id="145"/>
    <w:bookmarkStart w:name="z14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буровой установки</w:t>
      </w:r>
    </w:p>
    <w:bookmarkEnd w:id="146"/>
    <w:bookmarkStart w:name="z15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83. Характеристика работ: 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буровыми станками и установками различных типов, включая самоходные на базе трактора, при бурении и расширении скважин;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монтаж, демонтаж, перемещение, подготовка к работе, установка и регулирование бурового оборудования, планировка и расчистка площадки для его установки;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скважин согласно паспорту на буровые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процессом бурения в зависимости от геологических условий, возникновения осложнений, состояния бурового оборудования и инструмента;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цементация, тампонаж, крепление скважин обсадными трубами, выполнение других работ, предусмотренных технологическим регламентом и режимно-технологической документацией;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спускоподъемные работы, наращивание штанг, извлечение труб;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выбор осевого усилия, частоты вращения инструмента, количества подаваемой промывочной жидкости, воздуха для обеспечения оптимальных режимов бурения;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показаниями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параметров процесса бурения для получения оптимальных скоростей проходки;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работ по предупреждению и ликвидации кривизны, аварий и осложнении в скважинах;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промывочных жидкостей и тампонажных смесей;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параметров промывочных жидкостей;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восстановление водоотдачи пород в скважинах, установка фильтров и водоподъемных средств;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буров, долот и буровых коронок, смена их в процессе бурения;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чистка, промывка, желонение скважин;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компрессоров, установленных на буровом оборудовании, передвижных компрессоров, работающих в комплексе с буровой установкой (станком), газифицированных установок, применяемых при огневом бурении, насосов, емкостей для жидкого кислорода и другого вспомогательного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ловильные работы, закрытие устья скважин;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устранение неисправностей в работе обслуживаемого оборудования и трактора, участие в их ремонте;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замена двигателей, автоматов, пускателей;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подготовке приборов и устьевых устройств для проведения специальных геофизических, гидрогеологических и других исследований;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ликвидационных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необходимых случаях – отбор керна, бурового шлама, образцов горных пород и определение категории крепости пород по буримости;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рекультивация земель по окончании буровых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стропальные и погрузочно-разгрузочные работы на буровой;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первичной технической документации. </w:t>
      </w:r>
    </w:p>
    <w:bookmarkStart w:name="z15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84. Должен знать: 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назначение, устройство, правила монтажа, демонтажа и эксплуатации бурового и силового оборудования, их характеристики;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конструкции буровых вышек и мачт, правила их сборки и разборки;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режимы, правила и способы бурения и расширения скважин с отбором и без отбора керна в нормальных и осложненных условиях;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геолого-технический наряд на скважину;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и порядок заполнения паспорта буровзрывных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цель и сущность цементации, битумизации, силикатизации, тампонажа и замораживания скважин;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назначение, состав, способы приготовления и обработки промывочных жидкостей, понизителей крепости горных пород и сложных инъекционных растворов;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назначение, характеристику, виды применяемых инструмента, приспособлений и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заправки бурового инструмента в зависимости от крепости буримых горных пород;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управления процессом бурения с учетом геологических условий, возникновения осложнений в зависимости от состояния бурового оборудования и инструмента;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и формы залегания полезных ископаемых;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возникновения технических неисправностей и аварий, меры по их предупреждению и ликвидации;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инструкцию по отбору и хранению керна;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выполнения ловильных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геологии, гидрогеологии, горных работ, электротехники, гидравлики, пневматики;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и расположение горных выработок; классификацию и свойства горных пород;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рекультивации земель;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ведения первичной технической документации, ее формы;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схему энергетической сети и методы ликвидации утечек тока;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правила производства стропальных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трактора и самоходной установки, правила их эксплуатации и ремонта;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ликвидации аварий, правила безопасного ведения взрывных работ.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бурении геологоразведочных скважин на твердые полезные ископаемые буровыми установками первого класса(грузоподъемностью до 0,5 т), мотобурами, ручными и переносными комплектами, штангами - 3-й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бурении: скважин несамоходными станками ударно-вращательного бурения, самоходными станками вращательного бурения с мощностью двигателя до 50 кВт, станками зондировочного бурения из подземных горных выработок; геологоразведочных скважин на твердые полезные ископаемые буровыми установками второго класса (грузоподъемностью на крюке от 0,5 до 1,5 т); гидрогеологических и геофизических скважин вращательным способом без применения очистного агента, ударно-канатным и другими способами бурения; при разбуривании негабаритов самоходными буровыми установками, перфораторами, электросверлами - 4-й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бурении: скважин станками канатно-ударного бурения, самоходными станками вращательного бурения с мощностью двигателей свыше 50 кВт, самоходными станками ударно-вращательного бурения с мощностью двигателей до 150 кВт, самоходными станками шарошечного бурения с мощностью двигателей от 50 до 100 кВт, сбоечно-буровыми машинами и станками из подземных горных выработок, кроме станков зондированого бурения; геологоразведочных скважин на твердые полезные ископаемые буровыми установками третьего, четвертого и пятого классов (грузоподъемностью на крюке от 1,5 до 15 т); гидрогеологических скважин вращательным способом бурения с применением очистного агента; при выемке (выбуривании) полезного ископаемого из тонких пластов шнеко-буровыми машинами и станками на подземных работах - 5-й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бурении: скважин самоходными станками ударно-вращательного бурения с мощностью двигателей 150 кВт и более (или оборудованных гидросистемами), самоходными станками шарошечного бурения с мощностью двигателей 300 кВт и более, станками термического бурения, станками вибровращательного бурения; геологоразведочных скважин на твердые полезные ископаемые буровыми установками шестого, седьмого и восьмого классов (грузоподъемностью на крюке свыше 15 т); при выемке (выбуривании) полезного ископаемого из тонких пластов шнеко-буровыми машинами и станками на открытых горных работах - 6-й разряд.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Start w:name="z15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 настоящей тарифно-квалификационной характеристике тарифицируются работы и рабочие, занятые на бурении скважин всех видов, кроме скважин на нефть и газ, на бурении которых рабочие и работы тарифицируются по ЕТКС, выпуск 6, раздел "Бурение скважин".</w:t>
      </w:r>
    </w:p>
    <w:bookmarkEnd w:id="149"/>
    <w:bookmarkStart w:name="z15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бурении геологоразведочных скважин с использованием специальных технических средств, обеспечивающих повышение качества геологического опробования и скорости бурения, установление и поддержание заданного направления ствола скважины (бурение с применением комплексов со съемными керноприемниками, гидроударников и пневмоударников, с гидротранспортом керна; направленное и многоствольное бурение); при бурении геологоразведочных скважин в сложных горногеологических условиях; при бурении геологоразведочных скважин на полях отработанных шахтами (при бурении скважин через отработанные пласты) тарификация производится на один разряд выше.</w:t>
      </w:r>
    </w:p>
    <w:bookmarkEnd w:id="150"/>
    <w:bookmarkStart w:name="z15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Классы буровых установок для бурения геологоразведочных скважин на твердые полезные ископаемые утверждены государственными стандартами и включают в себя: глубину бурения, начальный и конечный диаметр скважин, грузоподъемность на крюке, мощность приводного электродвигателя, частоту вращения бурового снаряда, угол наклона, скорость подъема, длину бурильной свечи.</w:t>
      </w:r>
    </w:p>
    <w:bookmarkEnd w:id="151"/>
    <w:bookmarkStart w:name="z15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Мощность двигателей бурового оборудования принята как суммарная мощность электродвигателей, установленных на данном оборудовании.</w:t>
      </w:r>
    </w:p>
    <w:bookmarkEnd w:id="152"/>
    <w:bookmarkStart w:name="z15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Помощники машиниста буровой установки, освоившие весь комплекс работ, предусмотренных в тарифно-квалификационной характеристике машиниста буровой установки, тарифицируются на один разряд ниже машиниста буровой установки, с которым они работают, и на два разряда ниже, если весь комплекс работ не освоен.</w:t>
      </w:r>
    </w:p>
    <w:bookmarkEnd w:id="153"/>
    <w:bookmarkStart w:name="z15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отсутствии помощников машиниста буровой установки, передвижные компрессоры обслуживают машинисты передвижных компрессоров (с различным двигателем), которые тарифицируются по ЕТКС, выпуск 3, раздел "Строительные, монтажные и ремонтно-строительные работы".</w:t>
      </w:r>
    </w:p>
    <w:bookmarkEnd w:id="154"/>
    <w:bookmarkStart w:name="z15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Машинист вибропогрузочной установки</w:t>
      </w:r>
    </w:p>
    <w:bookmarkEnd w:id="155"/>
    <w:bookmarkStart w:name="z15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вибропогрузочной установки, 4-й разряд</w:t>
      </w:r>
    </w:p>
    <w:bookmarkEnd w:id="156"/>
    <w:bookmarkStart w:name="z16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85. Характеристика работ: </w:t>
      </w:r>
    </w:p>
    <w:bookmarkEnd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вибропогрузочной установкой при выпуске и доставке горной массы из блока, зоны обрушения и погрузке ее в рудоспуск, из рудоспуска в вагон и на другие транспортные средства;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орошение горной массы;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ликвидация заторов;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сигналов при погрузке горной массы;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монтаже и демонтаже вибропогрузочной установки и ее ремонте;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опробование и регулирование работы механизмов вибропогрузочной установки с устранением неисправностей в механической и электрической части;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маневровых работ по перемещению транспортных сосудов с помощью средств дистанционного управления.</w:t>
      </w:r>
    </w:p>
    <w:bookmarkStart w:name="z16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86. Должен знать: </w:t>
      </w:r>
    </w:p>
    <w:bookmarkEnd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кинематические схемы и режимы работы вибропогрузочной установки;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предохранительных устройств и пусковой аппаратуры;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расположение горных выработок на обслуживаемом участке;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и точки смазки узлов установки.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ликвидации заторов, зависании руды в дучках и дроблении негабаритов с помощью взрывчатых веществ и при наличии документа, дающего право на производство взрывных работ - 5-й разряд.</w:t>
      </w:r>
    </w:p>
    <w:bookmarkStart w:name="z16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Машинист воздушно-канатной дороги</w:t>
      </w:r>
    </w:p>
    <w:bookmarkEnd w:id="159"/>
    <w:bookmarkStart w:name="z16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воздушно-канатной дороги, 3-й разряд</w:t>
      </w:r>
    </w:p>
    <w:bookmarkEnd w:id="160"/>
    <w:bookmarkStart w:name="z16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87. Характеристика работ: </w:t>
      </w:r>
    </w:p>
    <w:bookmarkEnd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лебедкой воздушно-канатной дороги при транспортировке груженых и порожних вагонеток;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лебедки, электродвигателя, канатов, шкивов, роликов, прицепных и тормозных устройств, за состоянием пути;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режима работы обслуживаемых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выданных груженых вагонеток;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тормоза и футеровки барабанов;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обслуживаемого оборудования.</w:t>
      </w:r>
    </w:p>
    <w:bookmarkStart w:name="z16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88. Должен знать: </w:t>
      </w:r>
    </w:p>
    <w:bookmarkEnd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обслуживаемых лебедок, электродвигателей, пусковой аппаратуры и других обслуживаемых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ухода за канатами;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пуска и остановки канатной дороги;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и системы смазки; виды применяемых смазочных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виды защиты от грозовых разрядов;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электрослесарное дело.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пассажирской канатной дороги тарификация машиниста воздушно-канатной дороги производится на один разряд выше.</w:t>
      </w:r>
    </w:p>
    <w:bookmarkStart w:name="z16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Машинист горных выемочных машин</w:t>
      </w:r>
    </w:p>
    <w:bookmarkEnd w:id="163"/>
    <w:bookmarkStart w:name="z16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горных выемочных машин, 5-й разряд</w:t>
      </w:r>
    </w:p>
    <w:bookmarkEnd w:id="164"/>
    <w:bookmarkStart w:name="z16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89. Характеристика работ: </w:t>
      </w:r>
    </w:p>
    <w:bookmarkEnd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горными выемочными машинами: добычными и проходческими комбайнами, выемочными агрегатами, в том числе автоматизированными и с программным управлением, струговыми установками, врубовыми машинами;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поведением секций гидрофицированной крепи, накатника и сетки агрегата в процессе посадки щита на забой;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раскрепление, передвижка опорных балок и приводных головок струговых установок с помощью гидродомкратов и закрепление их на новом месте;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различных врубов врубовыми машинами в зависимости от горнотехнических требований и горногеологических условий; вырубка верхнего "кутка" различными способами;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смазка узлов и деталей горных выемочных машин, проверка уровня и доливка масла в турбомуфты и маслостанции, опробование машин;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и смена зубков, клеваков, резцов, ножей;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состояния кровли, кабелей, труб, шлангов, погрузочных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правильного направления выемки (зарубки) полезного ископаемого и проведения выработки;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исполнительного органа в процессе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осмотр и наблюдение в процессе работы за положением тягового и предохранительного канатов или тяговой цепи;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системой орошения, предохранительными лебедками и маслостанциями;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устранение неисправностей горных выемочных машин, механизмов и другого оборудования в процессе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разворот, монтаж, демонтаж, спуск (подъем) и перегон горной выемочной машины в процессе работы. Закрепление машины предохранительными стойками и кровли над ней в конце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распорных и откосных стоек, выбивка и установка стоек, мешающих движению машины, зачистка машинной дороги;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установке и перестановке упорной стойки;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планово-предупредительных ремонтах по монтажу и демонтажу обслуживаемых машин, агрегатов, другого оборудования с перемещением, погрузкой и разгрузкой оборудования и отдельных частей и узлов;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перегон комбайна из забоя в забой своим ходом.</w:t>
      </w:r>
    </w:p>
    <w:bookmarkStart w:name="z16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90. Должен знать: </w:t>
      </w:r>
    </w:p>
    <w:bookmarkEnd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технические характеристики горных выемочных машин: агрегатов, добычных и проходческих комбайнов, струговых установок, врубовых машин;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предъявляемые требования и порядок ведения работ по монтажу, демонтажу и ремонту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характеристику применяемого электрооборудования;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заземления;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системы пылеотсоса и орошения;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сроки износа отдельных деталей и узлов;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смазочных материалов, эмульсий гидросистем крепи и обслуживаемых машин, необходимое количество их для заправки;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системы смазки обслуживаемых машин и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заправки и заточки зубков, клеваков, резцов, ножей;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и порядок заполнения паспорта крепления и управления кровлей;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горных пород и их поведение при выемке полезного ископаемого;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горного дела, электротехники и гидравлики;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электрослесарное дело.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управлении выемочными агрегатами, добычными и проходческими комбайнами с самостоятельным выполнением работ по их ремонту -6-й разряд.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Требуется среднее профессиональное образование при управлении горными выемочными машинами с автоматизированным и программным управлением.</w:t>
      </w:r>
    </w:p>
    <w:bookmarkStart w:name="z17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Машинист конвейера</w:t>
      </w:r>
    </w:p>
    <w:bookmarkEnd w:id="167"/>
    <w:bookmarkStart w:name="z17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конвейера</w:t>
      </w:r>
    </w:p>
    <w:bookmarkEnd w:id="168"/>
    <w:bookmarkStart w:name="z17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91. Характеристика работ: </w:t>
      </w:r>
    </w:p>
    <w:bookmarkEnd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конвейерами, элеваторами, шнеками, питателями, перегрузочными тележками, приводной станцией конвейера;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реверсирование и переключение движения конвейеров, регулирование степени их загрузки;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натяжных устройств и хода ленты;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исправным состоянием перегрузочных течек, натяжных барабанов, редукторов питателей, автоматических устройств, установленных на конвейере, за правильной разгрузкой материалов в приемные агрегаты;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наращивании и переноске конвейеров, соединении лент и цепей;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координация работы самоходного конвейера с работой экскаватора;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 роликов и привода, очистка ленты, роликов, роликоопор и течек;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вышедших из строя роликов;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с конвейерной ленты посторонних предметов, уборка просыпавшейся горной массы;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ликвидация заторов в лотках;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устранение неисправностей в работе обслуживаемого оборудования, его очистка;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смыв сливных канавок в маслостанциях. </w:t>
      </w:r>
    </w:p>
    <w:bookmarkStart w:name="z17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92. Должен знать: </w:t>
      </w:r>
    </w:p>
    <w:bookmarkEnd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устройство обслуживаемого оборудования, пусковой и контрольно-измерительной аппаратуры, правила ухода за ними;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допустимые скорости и нагрузки для каждого вида обслуживаемого оборудования, способы выявления и порядок устранения неисправностей в его работе;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характеристику транспортируемого материала и порядок размещения его по сортам; схему расположения конвейеров, питателей, натяжных устройств и вариаторов скоростей;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регулирования скорости движения ленты и реверсирования конвейеров.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обслуживании: конвейеров с дистанционным управлением; конвейеров с производительностью до 200 тонн в час (далее - т/ч) в подземных выработках и до 500 т/ч на поверхностных работах - 2-й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обслуживании: конвейеров с производительностью свыше 200 т/ч в подземных выработках и свыше 500 т/ч на поверхностных работах; главных конвейеров на драгах с ковшом вместимостью 600 л и более; конвейеров отвалообразователей, многоковшовых экскаваторов, транспортно-отвальных мостов с производительностью до 1000 т/ч; конвейеров на горячем возврате агломерационных фабрик и фабрик окомкования - 3-й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обслуживании: конвейеров отвалообразователей, многоковшовых экскаваторов, транспортно-отвальных мостов производительностью свыше 1000 до 5000 т/ч; приводных станций магистральных конвейеров производительностью до 5000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/ч; герметических конвейеров с нейтральной средой - 4-й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обслуживании: конвейеров отвалообразователей, многоковшовых экскаваторов, транспортно-отвальных мостов производительностью свыше 5000 т/ч; приводных станций магистральных конвейеров производительностью 5000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/ч и выше; конвейеров с двумя и более приводными станциями- 5-й разряд.</w:t>
      </w:r>
    </w:p>
    <w:bookmarkStart w:name="z17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Машинист отвалообразователя</w:t>
      </w:r>
    </w:p>
    <w:bookmarkEnd w:id="171"/>
    <w:bookmarkStart w:name="z17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отвалообразователя, 4-й разряд</w:t>
      </w:r>
    </w:p>
    <w:bookmarkEnd w:id="172"/>
    <w:bookmarkStart w:name="z17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Характеристика работ:</w:t>
      </w:r>
    </w:p>
    <w:bookmarkEnd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отвалообразователем, самоходным перегружателем или штабелеукладчиком усреднительно-погрузочного комплекса производительностью до 1500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/ч, работающими в комплексе с экскаватором или с эстакадой по поточной технологии, при перемещении горной массы и передвижении по рабочей площадке, почве уступа или железнодорожным путям;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укладкой горной массы в отвал, перегрузкой ее на конвейерную линию, перемещением по эстакаде, состоянием трассы, отвалов, рабочих площадок и уступов, за равномерной загрузкой конвейеров, устойчивостью отвалообразователя, перегружателя, исправностью их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работы обслуживаемой машины по показаниям средств измерений;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прицепке кабеля, контроль его состояния и перемещения;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передвижка обслуживаемой машины и стрелы по заданной схеме;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согласованности действий с машинистом экскаватора;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устойчивости обслуживаемой машины при значительных ветровых нагрузках, прием и осмотр ее, техническое обслуживание;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устранение неисправностей в работе обслуживаемой машины и передвижной эстакады;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ведомости на ремонт обслуживаемой машины и участие в ее ремонте.</w:t>
      </w:r>
    </w:p>
    <w:bookmarkStart w:name="z17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94. Должен знать: </w:t>
      </w:r>
    </w:p>
    <w:bookmarkEnd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технические характеристики агрегатов отвалообразователя, самоходного перегружателя, штабелеукладчика усреднительно-погрузочного комплекса и обслуживаемых сооружений;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пусковой и контрольно-измерительной аппаратурой;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горных пород и схемы отвалообразования;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рационального ведения горных работ по разработке забоев;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выявления и устранения неисправностей в работе обслуживаемой машины;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системы устройств сигнализации и связи;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сведения об устройстве железнодорожных путей;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смазки, применяемые смазочные масла и их свойства;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наращивания и передвижки рельсовых путей; электрослесарное дело.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управлении отвалообразователем, самоходным перегружателем или штабелеукладчиком усреднительно-погрузочного комплекса производительностью свыше 1500 до 4000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/ч, работающими в комплексе с экскаватором или с эстакадой по поточной технологии - 5-й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управлении отвалообразователем, самоходным перегружателем или штабелеукладчиком усреднительно-погрузочного комплекса производительностью 4000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/ч и выше, работающими в комплексе с экскаватором или эстакадой по поточной технологии - 6-й разряд.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Помощники машинистов отвалообразователя тарифицируется на один разряд ниже машинистов отвалообразователя, с которым они работают.</w:t>
      </w:r>
    </w:p>
    <w:bookmarkStart w:name="z17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Машинист отвального моста</w:t>
      </w:r>
    </w:p>
    <w:bookmarkEnd w:id="175"/>
    <w:bookmarkStart w:name="z17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отвального моста, 5- разряд</w:t>
      </w:r>
    </w:p>
    <w:bookmarkEnd w:id="176"/>
    <w:bookmarkStart w:name="z18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95. Характеристика работ: </w:t>
      </w:r>
    </w:p>
    <w:bookmarkEnd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отвальным мостом и его механизмами по транспортированию горной массы, отвалообразованию и передвижению моста вдоль забоя при совместной работе с вскрышными экскаваторами;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согласованности исполнительских действий с экскаваторами и пультами управления мостом (главным, отвальной опоры, ходовых механизмов и др.);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укладкой грунта в отвал, состоянием трассы и отвала, рабочей площадки, исправностью механизмов моста;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опробование и регулирование работы отвального моста по показаниям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передвижка отвального моста по заданной схеме;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разделке кабеля, смене канатов, ленты, зубьев ковша;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заземления машины и состояния гибкого кабеля;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устранение неисправностей в работе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текущего ремонта и участие в других видах ремонта;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и осмотр отвального моста после ремонта и при приеме и сдаче смены;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составлении ведомости на ремонт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безопасной работы моста, работающего совместно с экскаваторами;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крепление отвального моста при значительных ветровых нагрузках.</w:t>
      </w:r>
    </w:p>
    <w:bookmarkStart w:name="z18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96. Должен знать: </w:t>
      </w:r>
    </w:p>
    <w:bookmarkEnd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процессы ведения открытых горных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физико-механические свойства разрабатываемых горных пород, поведение их в массиве и отвале;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отвалообразования;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признаки оползневых явлений;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технической эксплуатации машин и механизмов отвального моста, его механического, гидравлического, пневматического и электрического оборудования, средств измерений, электросварочных машин и аппаратов, средств вулканизации;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системы устройств сигнализации и связи;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смазки, применяемые смазочные масла и их свойства;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сведения об устройстве железнодорожных путей, порядок их наращивания и передвижки;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электрослесарное дело в объеме знаний электрослесаря 3-го разряда.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главного пульта управления - 6-й разряд.</w:t>
      </w:r>
    </w:p>
    <w:bookmarkStart w:name="z18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Машинист отвального плуга</w:t>
      </w:r>
    </w:p>
    <w:bookmarkEnd w:id="179"/>
    <w:bookmarkStart w:name="z18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отвального плуга, 3-й разряд</w:t>
      </w:r>
    </w:p>
    <w:bookmarkEnd w:id="180"/>
    <w:bookmarkStart w:name="z18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97. Характеристика работ: </w:t>
      </w:r>
    </w:p>
    <w:bookmarkEnd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механизмами прицепного отвального плуга (струга, скрепера) с односторонним и двусторонним расположением лемехов;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планировка, распашка отвала, разработка откосов, сбрасывание породы с бермы отвала под откос, нарезка кюветов и очистка габаритов железнодорожных путей;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в исправном состоянии частей и механизмов отвального плуга;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ведомостей по устранению выявленных дефектов в работе обслуживаемых механизмов и устранение мелких неисправностей;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текущего, профилактического ремонта и участие в других видах ремонта обслуживаемого оборудования, очистка и смазка механизмов отвального плуга.</w:t>
      </w:r>
    </w:p>
    <w:bookmarkStart w:name="z18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98. Должен знать: </w:t>
      </w:r>
    </w:p>
    <w:bookmarkEnd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назначение, технические характеристики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управления механизмами отвального плуга;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сведения об устройстве железнодорожных путей;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движения по железнодорожным путям;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сведения о ведении горных работ открытым способом.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самоходного отвального плуга - 4-й разряд.</w:t>
      </w:r>
    </w:p>
    <w:bookmarkStart w:name="z18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Машинист погрузочной машины</w:t>
      </w:r>
    </w:p>
    <w:bookmarkEnd w:id="183"/>
    <w:bookmarkStart w:name="z18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погрузочной машины</w:t>
      </w:r>
    </w:p>
    <w:bookmarkEnd w:id="184"/>
    <w:bookmarkStart w:name="z18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99. Характеристика работ; </w:t>
      </w:r>
    </w:p>
    <w:bookmarkEnd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погрузочной машиной и универсальным ковшовым погрузчиком;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орошение, кайление, погрузка горной массы на транспортер или в вагонетки;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путей, шламоотстойников на погрузочных узлах, тупиках;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заправка машины горюче-смазочными материалами;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машины от налипшей грязи;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перемещение машины на новое место;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мелких неисправностей в работе погрузочной машины.</w:t>
      </w:r>
    </w:p>
    <w:bookmarkStart w:name="z18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100. Должен знать: </w:t>
      </w:r>
    </w:p>
    <w:bookmarkEnd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обслуживаемых погрузочной машины и универсального ковшового погрузчика;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погрузки горной массы на транспортер и в вагонетки;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разминовочным устройством;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устранения неисправностей в работе обслуживаемых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расположение горных выработок и правила передвижения по ним;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физические свойства горных пород;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устройство применяемых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вентиляции, установленные требования к подаваемому сжатому воздуху;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воздухопроводной и энергопроводной сетей;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сведения по электротехнике;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выполнения слесарных и монтажных работ в необходимом объеме.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управлении погрузочной машиной производительностью до 60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/ч вне зоны забоя - 4-й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управлении погрузочной машиной производительностью выше 60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/ч - 5-й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управлении универсальным ковшовым погрузчиком на погрузке горной массы в вагонетки при проходке, чистке и ремонте водоотливных канавок и рельсовых путей, монтаже трубопроводов, устройстве люков, полков, подъеме, укладке и перемещении грузов, уборке породы с почвы в условиях спецпроизводств – 6-й разряд.</w:t>
      </w:r>
    </w:p>
    <w:bookmarkStart w:name="z19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Машинист погрузочно-доставочной машины</w:t>
      </w:r>
    </w:p>
    <w:bookmarkEnd w:id="187"/>
    <w:bookmarkStart w:name="z19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погрузочно-доставочной машины, 4-й разряд</w:t>
      </w:r>
    </w:p>
    <w:bookmarkEnd w:id="188"/>
    <w:bookmarkStart w:name="z19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101. Характеристика работ: </w:t>
      </w:r>
    </w:p>
    <w:bookmarkEnd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погрузочно-доставочными машинами с электрическим или пневматическим приводом грузоподъемностью до 5 т и самоходными вагонами различных типов;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оборка заколов в забое;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орошение и погрузка горной массы;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транспортировка и разгрузка горной массы в рудоспуск, вагоны и другие виды транспорта;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зачистка почвы забоя и подъездов к забою и рудоспуску;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зачистка почвы слоев или подготовка слоев к производству закладочных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пропуск горной массы через грохотные решетки;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натяжения цепей конвейера, цепных передач и фрикционных муфт сцепления;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осмотр и смазка машины;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исправности тормозной системы, давления в шинах, баллонах и гидравлической системе;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сигнализации, освещения, питающего кабеля и заземления;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состоянием кровли и крепи в обслуживаемых выработках;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необходимости - замер газов на пластах, опасных по газу и газодинамическим явлениям;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устранение неисправностей в работе обслуживаемой машины, участие в ее ремонте;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расчистка рабочего места.</w:t>
      </w:r>
    </w:p>
    <w:bookmarkStart w:name="z19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102. Должен знать: </w:t>
      </w:r>
    </w:p>
    <w:bookmarkEnd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погрузочно-доставочных машин с электрическим или пневматическим приводом и самоходных вагонов различных типов;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порядок погрузки, транспортировки и разгрузки горной массы;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устранения неисправностей в работе обслуживаемой машины;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горных пород;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устройство применяемых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гидравлических, пневматических и электрических сетей; принцип работы фрикционных передач;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тормозную систему и систему гидравлики;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регулирования давления в гидросистеме и маслосистеме;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электрозащитной аппаратуры;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устройства заземления;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сорта и свойства горюче-смазочных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электротехники и гидродинамики;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слесарное дело;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дорожного движения.</w:t>
      </w:r>
    </w:p>
    <w:bookmarkStart w:name="z194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Машинист погрузочно-доставочной машины, 5-й разряд</w:t>
      </w:r>
    </w:p>
    <w:bookmarkEnd w:id="191"/>
    <w:bookmarkStart w:name="z19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Характеристика работ:</w:t>
      </w:r>
    </w:p>
    <w:bookmarkEnd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погрузочно-доставочными машинами с электрическим или пневматическим приводом грузоподъемностью свыше 5 т или дизельным двигателем мощностью до 147,2 кВт. (200 л. с.) при проходке горных выработок, на очистных работах;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состоянием кровли и крепи в горных выработках (местах работ);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орошение, погрузка, транспортировка и разгрузка горной массы в рудоспуск и вагоны;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обслуживание погрузочно-доставочной машины, осмотр, проверка неисправностей всех ее систем и узлов;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отсыпка предохранительных валов в карьерах.</w:t>
      </w:r>
    </w:p>
    <w:bookmarkStart w:name="z19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104. Должен знать: </w:t>
      </w:r>
    </w:p>
    <w:bookmarkEnd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технические характеристики, систему управления погрузочно-доставочных машин с дизельным двигателем; основные элементы применяемых систем разработки месторождения полезных ископаемых;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управления кровлей;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вентиляции и пожаротушения;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рациональные способы ведения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электрослесарное дело;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обкатки погрузочно-доставочных машин.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управлении погрузочно-доставочными машинами с дизельным двигателем мощностью свыше 147,2 кВт (200 л. с.) - 6-й разряд.</w:t>
      </w:r>
    </w:p>
    <w:bookmarkStart w:name="z19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Машинист подземных самоходных машин</w:t>
      </w:r>
    </w:p>
    <w:bookmarkEnd w:id="194"/>
    <w:bookmarkStart w:name="z19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подземных самоходных машин, 4-й разряд</w:t>
      </w:r>
    </w:p>
    <w:bookmarkEnd w:id="195"/>
    <w:bookmarkStart w:name="z19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105. Характеристика работ: </w:t>
      </w:r>
    </w:p>
    <w:bookmarkEnd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подземными самоходными машинами различных типов и назначений с двигателем внутреннего сгорания: топливо-заправочными, кровлеоборочными, транспортными машинами, кабелеукладчиками, трубоукладчиками и другими машинами при выполнении работ вспомогательного назначения;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осмотр состояния горных выработок: бортов, уступов, траншей, кровли;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оборка кровли выработок от нависших глыб и кусков породы с подъемного устройства кровлеоборочной машины;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штанг;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состоянием кровли и крепи в обслуживаемых выработках;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механизированная раскладка кабеля при устройстве подземных коммуникаций и укладка технологических трубопроводов с помощью манипуляторов трубоукладчика;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доставка горюче-смазочных материалов и заправка ими самоходных машин на линии, регулирование топливной аппаратуры;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перевозка людей и различных грузов к месту работ и обратно;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погрузка и разгрузка перевозимых грузов;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обслуживание подземной самоходной машины, проверка исправности всех ее систем и узлов, сигнализации, освещения,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устранение неисправностей в работе подземной самоходной машины;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перемещение обслуживаемой машины по транспортным выработкам и уклонам;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планово-профилактическом ремонте обслуживаемой машины;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первичной документации учета работы подземной самоходной машины. </w:t>
      </w:r>
    </w:p>
    <w:bookmarkStart w:name="z20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106. Должен знать: </w:t>
      </w:r>
    </w:p>
    <w:bookmarkEnd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подземных самоходных машин различных типов и назначений с двигателем внутреннего сгорания, отдельных узлов и агрегатов;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характеристики обслуживаемых машин, пневматических и гидравлических систем;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устройство средств измерений;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горных пород;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приемы безопасного ведения работ по оборке кровли и бортов выработки;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вентиляции и пожаротушения;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допустимые нормы концентрации пыли и газов;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подавления пыли и газов;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и правила движения обслуживаемых машин по транспортным выработкам, допустимые углы спуска и подъема машин;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перевозки людей по горным выработкам;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порядок погрузки, транспортировки и разгрузки горной массы и различных грузов;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заправочных емкостей обслуживаемых машин;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безопасного хранения, доставки и заправки обслуживаемых машин горюче-смазочными материалами;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регулирования давления в гидро- и маслосистемах;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сорта и свойства применяемых масел и топлива, их технологические характеристики;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карты смазки, периодичность технического обслуживания, способы предупреждения и устранения неисправностей в работе обслуживаемых машин, их узлов и агрегатов;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сроки проверки применяемых средств измерений;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электротехники, гидродинамики;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слесарное дело;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электротехники и технологии металлов в объеме выполняемой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ведения первичной документации и учета работы обслуживаемых машин;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безопасной работы на обслуживаемых машинах в подземных условиях.</w:t>
      </w:r>
    </w:p>
    <w:bookmarkStart w:name="z20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Машинист пробоотборочной машины</w:t>
      </w:r>
    </w:p>
    <w:bookmarkEnd w:id="198"/>
    <w:bookmarkStart w:name="z20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пробоотборочной машины, 5-й разряд</w:t>
      </w:r>
    </w:p>
    <w:bookmarkEnd w:id="199"/>
    <w:bookmarkStart w:name="z20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107. Характеристика работ: </w:t>
      </w:r>
    </w:p>
    <w:bookmarkEnd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пробоотборочной машиной в процессе отбора и разделки товарных и контрольных проб угля из железнодорожных вагонов, а также при ее перемещении по железнодорожному пути;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дробилок;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доставка лабораторных проб в химлабораторию;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смазка узлов навесного оборудования и пробоотборочной машины;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устранение неисправностей в работе пробоотборочной машины;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профилактический ремонт и участие в других видах ремонта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заземления и включение в сеть силового кабеля. </w:t>
      </w:r>
    </w:p>
    <w:bookmarkStart w:name="z20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108. Должен знать: </w:t>
      </w:r>
    </w:p>
    <w:bookmarkEnd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технические характеристики пробоотборочной машины, навесного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демонтажа, монтажа, принцип работы и систему управления пробоотборочной машины;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системы смазки, питания и охлаждения двигателя;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электротехники и технологии металлов в объеме выполняемой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отбора товарных и контрольных проб угля из железнодорожных вагонов согласно установленным стандартам.</w:t>
      </w:r>
    </w:p>
    <w:bookmarkStart w:name="z20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Машинист проходческого комплекса</w:t>
      </w:r>
    </w:p>
    <w:bookmarkEnd w:id="202"/>
    <w:bookmarkStart w:name="z20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проходческого комплекса, 4-й разряд</w:t>
      </w:r>
    </w:p>
    <w:bookmarkEnd w:id="203"/>
    <w:bookmarkStart w:name="z20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109. Характеристика работ: </w:t>
      </w:r>
    </w:p>
    <w:bookmarkEnd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тоннельным укладчиком и проходческим немеханизированным комплексом (щитом) при проходке горных выработок диаметром до 3 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выверка положения, передвижка проходческого немеханизированного комплекса и укладчика;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исправление положения проходческого немеханизированного комплекса в плане, профиле и по оси тоннеля;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поворота проходческого немеханизированного комплекса вокруг своей оси;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профилактический ремонт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устранение неисправностей в работе механизмов проходческого немеханизированного комплекса и укладчика;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течей гидравлики;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рабочего давления маслостанций;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установленной технической документации.</w:t>
      </w:r>
    </w:p>
    <w:bookmarkStart w:name="z20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110. Должен знать: </w:t>
      </w:r>
    </w:p>
    <w:bookmarkEnd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 и электропусковой аппаратуры;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типы проходческих немеханизированных комплексов и укладчиков;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принцип работы электромеханического и гидравлического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определения направления движения и положения проходческого немеханизированного комплекса в плане, профиле и по оси тоннеля;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классификацию и основные свойства горных пород;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выявления и устранения неисправностей в работе обслуживаемого оборудования.</w:t>
      </w:r>
    </w:p>
    <w:bookmarkStart w:name="z20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Машинист проходческого комплекса, 5-й разряд</w:t>
      </w:r>
    </w:p>
    <w:bookmarkEnd w:id="206"/>
    <w:bookmarkStart w:name="z21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111. Характеристика работ: </w:t>
      </w:r>
    </w:p>
    <w:bookmarkEnd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проходческим немеханизированным комплексом (щитом) при проходке горных выработок диаметром более 3 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выверка и исправление положения проходческого немеханизированного комплекса;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поворота проходческого немеханизированного комплекса вокруг своей оси;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профилактический ремонт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механизмов проходческого немеханизированного комплекса и участие в его ремонте.</w:t>
      </w:r>
    </w:p>
    <w:bookmarkStart w:name="z21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112. Должен знать: </w:t>
      </w:r>
    </w:p>
    <w:bookmarkEnd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проходческих немеханизированных комплексов всех типов, их электромеханического и гидравлического оборудования, схему электропитания;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определения направления движения и положения проходческого немеханизированного комплекса в плане, профиле и по оси тоннеля;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тоннельных обделок, способы и последовательность их установки;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передвижки проходческого немеханизированного комплекса.</w:t>
      </w:r>
    </w:p>
    <w:bookmarkStart w:name="z21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Машинист проходческого комплекса, 6-й разряд</w:t>
      </w:r>
    </w:p>
    <w:bookmarkEnd w:id="209"/>
    <w:bookmarkStart w:name="z21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113. Характеристика работ: </w:t>
      </w:r>
    </w:p>
    <w:bookmarkEnd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проходческим механизированным комплексом (щитом);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выверка положения и передвижка проходческого механизированного комплекса;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исправление положения проходческого механизированного комплекса в плане, профиле и по оси тоннеля;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поворота проходческого механизированного комплекса вокруг своей оси;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 агрегата режущего механизма;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замена изношенных резцов, фрез;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профилактический ремонт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работе, устранение течей гидравлического оборудования проходческого механизированного комплекса.</w:t>
      </w:r>
    </w:p>
    <w:bookmarkStart w:name="z21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114. Должен знать: </w:t>
      </w:r>
    </w:p>
    <w:bookmarkEnd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проходческих механизированных комплексов всех типов, их электромеханического и гидравлического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выверки и исправления положения проходческого механизированного комплекса в плане, профиле и по оси тоннеля;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определения степени изношенности резцов, фрез, порядок их замены;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вождения и передвижки проходческого механизированного комплекса, способы выявления и устранения неисправностей в его работе.</w:t>
      </w:r>
    </w:p>
    <w:bookmarkStart w:name="z21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Машинист путепередвигателя</w:t>
      </w:r>
    </w:p>
    <w:bookmarkEnd w:id="212"/>
    <w:bookmarkStart w:name="z21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путепередвигателя, 4-й разряд</w:t>
      </w:r>
    </w:p>
    <w:bookmarkEnd w:id="213"/>
    <w:bookmarkStart w:name="z21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115. Характеристика работ: </w:t>
      </w:r>
    </w:p>
    <w:bookmarkEnd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механизмами путепередвигателя при перемещении и передвижке железнодорожного пути;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правильным зацеплением рельсов рельсозахватами, работой механизмов путепередвигателя, состоянием контактной сети и высоковольтных кабелей;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рихтовка пути;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ограждение путепередвигателя во время работы предупредительными знаками;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механизмов путепередвигателя в исправном состоянии;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заправка горюче-смазочными материалами;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обслуживаемых механизмов;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текущий ремонт и участие в других видах ремонта;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составлении ведомостей на ремонт оборудования.</w:t>
      </w:r>
    </w:p>
    <w:bookmarkStart w:name="z21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116. Должен знать: </w:t>
      </w:r>
    </w:p>
    <w:bookmarkEnd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 и технические характеристики механизмов, схему управления путепередвигателя;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движения и сигнализации на железнодорожном транспорте;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смазки и сорта смазочных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сведения о ведении горных работ открытым способом; устройство верхнего строения железнодорожного пути.</w:t>
      </w:r>
    </w:p>
    <w:bookmarkStart w:name="z21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Машинист путепередвигателя, 5-й разряд</w:t>
      </w:r>
    </w:p>
    <w:bookmarkEnd w:id="216"/>
    <w:bookmarkStart w:name="z22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117. Характеристика работ; </w:t>
      </w:r>
    </w:p>
    <w:bookmarkEnd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механизмами путепередвигателя непрерывного действия при перемещении и передвижке 6-ниточных экскаваторных путей;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механизмов самоходной путепередвижной машины, дизеля, компрессора, подъемного и поворотного устройств, показаниями средств измерений во время передвижки экскаваторных путей;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правильным зацеплением рельсов рельсозахватами при зарядке самоходного путепередвигателя и вывод рельсозахватов из зацепления при разрядке путепередвигателя;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состоянием контактной сети и питающих высоковольтных кабелей экскаваторов;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механизмов путепередвигателя в исправном рабочем состоянии, заправка горюче-смазочными материалами;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рихтовка пути;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устранение неисправностей в работе обслуживаемых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капитальном ремонте дизельного двигателя.</w:t>
      </w:r>
    </w:p>
    <w:bookmarkStart w:name="z22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118. Должен знать: </w:t>
      </w:r>
    </w:p>
    <w:bookmarkEnd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технические характеристики обслуживаемого оборудования и его узлов: электродвигателя, дизеля, генератора, компрессора, приспособления ходового механизма, роликовой головки, подъемного и поворотного механизмов, лебедки;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общую схему трубопроводов пневматической системы;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правила регулирования предохранительных клапанов;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электротехники;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электрическую схему путепередвигателя;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применяемых средств измерений, пускорегулирующей аппаратуры, элементов автоматики, защиты и блокировки электрооборудования;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и порядок заполнения паспорта ведения горных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6-ниточных экскаваторных путей и контактной сети.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Помощники машинистов путепередвигателя тарифицируются на один разряд ниже машинистов путепередвигателя, с которыми они работают.</w:t>
      </w:r>
    </w:p>
    <w:bookmarkStart w:name="z22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Машинист размораживающей установки</w:t>
      </w:r>
    </w:p>
    <w:bookmarkEnd w:id="219"/>
    <w:bookmarkStart w:name="z22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размораживающей установки, 2-й разряд</w:t>
      </w:r>
    </w:p>
    <w:bookmarkEnd w:id="220"/>
    <w:bookmarkStart w:name="z22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Характеристика работ:</w:t>
      </w:r>
    </w:p>
    <w:bookmarkEnd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размораживания руд, угля и других сыпучих материалов на газовых и паровых размораживающих установках под руководством машиниста размораживающей установки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включение газовых горелок печей или паровых установок при постановке грузов на разогрев;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охлаждения подшипников, вентиляторов и температуры в секциях размораживания;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оросительной системы;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и постановка грузов под разогрев и выдача их после размораживания;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плотностью закрытия ворот секций.</w:t>
      </w:r>
    </w:p>
    <w:bookmarkStart w:name="z22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120. Должен знать: </w:t>
      </w:r>
    </w:p>
    <w:bookmarkEnd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газовых и паровых размораживающих установок и их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свойства используемых газов в размораживающих установках.</w:t>
      </w:r>
    </w:p>
    <w:bookmarkStart w:name="z22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Машинист размораживающей установки, 3-й разряд</w:t>
      </w:r>
    </w:p>
    <w:bookmarkEnd w:id="223"/>
    <w:bookmarkStart w:name="z22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121. Характеристика работ: </w:t>
      </w:r>
    </w:p>
    <w:bookmarkEnd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размораживания руд, угля и других сыпучих материалов на газовых и паровых размораживающих установках;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разогревом печей, температурой, правильным пуском электродвигателей и работой вентиляторов, давлением газа в печах, за газовыми задвижками и дросселями, состоянием паропроводов, вентилей, резиновых шлангов, пик и давлением пара;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газа, пара и 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и обеспечение исправного состояния и бесперебойной работы газовых печей и даровых установок;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обслуживаемого оборудования.</w:t>
      </w:r>
    </w:p>
    <w:bookmarkStart w:name="z22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122. Должен знать: </w:t>
      </w:r>
    </w:p>
    <w:bookmarkEnd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размораживающих установок и печей, вентиляторов водяного охлаждения;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газом и ведения работ по размораживанию в нормальных условиях и в загазованной среде;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пуска и прекращения подачи газа в газопровод и топочное отделение;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коммуникацию газа, пара и воды.</w:t>
      </w:r>
    </w:p>
    <w:bookmarkStart w:name="z22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Машинист реактивной установки</w:t>
      </w:r>
    </w:p>
    <w:bookmarkEnd w:id="226"/>
    <w:bookmarkStart w:name="z23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реактивной установки, 5-й разряд</w:t>
      </w:r>
    </w:p>
    <w:bookmarkEnd w:id="227"/>
    <w:bookmarkStart w:name="z23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123. Характеристика работ: </w:t>
      </w:r>
    </w:p>
    <w:bookmarkEnd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реактивной установкой, смонтированной на железнодорожной платформе, тракторе;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путей, думпкаров, ленточных транспортеров и других механизмов от налипшего и намерзшего льда, снега, породы, руды, угля;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реактивной установки, регулирование режима работы двигателя, приборов автоматики и топливной аппаратуры;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мелкого ремонта реактивной установки. Замена реактивного двигателя, компрессора турбины и навесных агрегатов и их наладка.</w:t>
      </w:r>
    </w:p>
    <w:bookmarkStart w:name="z23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124. Должен знать: </w:t>
      </w:r>
    </w:p>
    <w:bookmarkEnd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обслуживаемой реактивной установки;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реактивных двигателей;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расхода, свойства горючих и смазочных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работы реактивных двигателей.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стационарной реактивной установки для подогрева двигателей автомобилей в зимних условиях - 4-й разряд.</w:t>
      </w:r>
    </w:p>
    <w:bookmarkStart w:name="z23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Машинист самоходного кабелепередвижчика</w:t>
      </w:r>
    </w:p>
    <w:bookmarkEnd w:id="230"/>
    <w:bookmarkStart w:name="z23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самоходного кабелепередвижчика, 3-й разряд</w:t>
      </w:r>
    </w:p>
    <w:bookmarkEnd w:id="231"/>
    <w:bookmarkStart w:name="z235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Характеристика работ:</w:t>
      </w:r>
    </w:p>
    <w:bookmarkEnd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самоходным кабелепередвижчиком с двигателем мощностью до 44,2 кВт (60 л. с.) при производстве механической укладки и подбора гибкого высоковольтного кабеля, подающего энергопитание к экскаватору, отвалообразователю;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правильной намоткой кабеля;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целостности кабеля на главном и вспомогательном барабанах;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показаниями средств измерений, креплением двигателей и тормозных устройств;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опробование хода самоходного кабелепередвижчика;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заземления и включения в сеть силового кабеля;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механизмов, генератора, электрооборудования кабельной тележки;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трассы передвижения;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осмотр и заправка дизель-электрической установки горюче-смазочными материалами;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дизеля и управление его работой;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согласованности действий с машинистами экскаватора, отвалообразователя;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самоходного кабелепередвижчика в исправном состоянии, выявление и устранение неисправностей в его работе;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текущий ремонт, участие в других видах ремонта и составление ведомостей на ремонт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установленной документации.</w:t>
      </w:r>
    </w:p>
    <w:bookmarkStart w:name="z236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126. Должен знать: </w:t>
      </w:r>
    </w:p>
    <w:bookmarkEnd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систему управления, технические характеристики обслуживаемого оборудования, его двигателей, трансформаторов;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 и нормы расхода горючих и смазочных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общие сведения о производстве открытых горных и дорожных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составления ведомости на ремонт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системы смазки, питания и охлаждения двигателей внутреннего сгорания;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электрического оборудования; правила подключения силового кабеля в электросеть;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принцип работы средств измерений;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ведения технической документации;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возникновения неисправностей в работе самоходного кабелепередвижчика и способы их устранения;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ремонта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электротехники; электрослесарное дело.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управлении самоходным кабелепередвижчиком с двигателем мощностью свыше 44,2 до 73,6 кВт (60 до 100 л. с.) - 4-й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управлении самоходным кабелепередвижчиком с двигателем мощностью свыше 73,6 до 147,2 кВт (100 до 200 л. с.) - 5-й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управлении самоходным кабелепередвижчиком с двигателем мощностью свыше 147,2 кВт (200 л. с.) - 6-й разряд.</w:t>
      </w:r>
    </w:p>
    <w:bookmarkStart w:name="z237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Машинист скрепера</w:t>
      </w:r>
    </w:p>
    <w:bookmarkEnd w:id="234"/>
    <w:bookmarkStart w:name="z238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скрепера, 3-й разряд</w:t>
      </w:r>
    </w:p>
    <w:bookmarkEnd w:id="235"/>
    <w:bookmarkStart w:name="z239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127. Характеристика работ: </w:t>
      </w:r>
    </w:p>
    <w:bookmarkEnd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прицепными и самоходными скреперами с двигателем мощностью до 44,2 кВт (60 л. с.) при разработке, перемещении и складировании горной массы, грунта на горных открытых работах, строительстве автомобильных дорог в карьере и местах складирования горной массы;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технически правильной разработки забоя и эффективного использования скрепера;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грунта в выработанное пространство и в отвал;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осмотр и заправка тягачей горючими и смазочными материалами;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применяемыми средствами измерений, прочностью канатов, блоков, буксиров, креплением узлов и тормозными устройствами;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смазка трущихся частей и деталей;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во всех видах ремонта тягача, прицепного или навесного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журнала осмотров и ремонта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дефектной ведомости на ремонт.</w:t>
      </w:r>
    </w:p>
    <w:bookmarkStart w:name="z240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128. Должен знать: </w:t>
      </w:r>
    </w:p>
    <w:bookmarkEnd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технические характеристики тягачей, прицепного или навесного оборудования, двигателей, применяемых приспособлений;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управления скреперами;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дорожного движения, разработки и перемещения грунтов различной категории при различной глубине разработки;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сведения о производстве открытых горных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горных пород;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допустимые углы спуска и подъема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системы смазки, питания и охлаждения двигателей внутреннего сгорания;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составления дефектной ведомости на ремонт обслуживаемого оборудования.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управлении самоходными скреперами с двигателем мощностью свыше 44,2 до 73,6 кВт (60 до 100 л. с.) - 4-й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управлении самоходными скреперами с двигателем мощностью свыше 73,6 до 147,2 кВт (100 до 200 л. с.) и при производстве вскрышных и добычных работ на россыпных месторождениях самоходными скреперами с двигателем мощностью до 147,2 кВт (200 л. с.) -5-й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управлении самоходными скреперами с двигателем мощностью свыше 147,2 до 279,7 кВт (200 до 350 л.с.) - 6-й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управлении самоходными скреперами с двигателем мощностью свыше 279,7 кВт (350 л.с.) - 7-й разряд.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по разработке, перемещению и планировке грунтов при устройстве выемок и насыпей, резервов, кавальеров и банкетов при строительстве автомобильных и железных дорог, оросительных и судоходных каналов, плотин, оградительных земляных дамб, котлованов под здания и сооружения, опор линий электропередачи и контактной сети, траншей для подземных коммуникаций, водоотливных кюветов, нагорных и забанкетных канав, проходке горных выработок подземным способом и других аналогичных по сложности сооружений тарифицируются по ЕТКС, выпуск 3, раздел "Строительные, монтажные и ремонтно-строительные работы".</w:t>
      </w:r>
    </w:p>
    <w:bookmarkStart w:name="z241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Машинист скреперной лебедки</w:t>
      </w:r>
    </w:p>
    <w:bookmarkEnd w:id="238"/>
    <w:bookmarkStart w:name="z242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скреперной лебедки, 3-й разряд</w:t>
      </w:r>
    </w:p>
    <w:bookmarkEnd w:id="239"/>
    <w:bookmarkStart w:name="z243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129. Характеристика работ: </w:t>
      </w:r>
    </w:p>
    <w:bookmarkEnd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скреперными лебедками мощностью до 55 кВт и скреперными лебедками мощностью до 38 кВт, оборудованными челноково-перекрывающими устройствами, при скреперовании горной массы вне зоны забоя;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скреперование отходов обогащения и хвостов гальки от промывочного прибора;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зачистка и выравнивание кровли пласта полезного ископаемого после удаления покрывающих пород;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кайление горной массы и дробление крупных кусков;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подкидка горной массы на скреперную дорожку;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крепление лебедки;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закрепление и перевешивание блоков, проверка заземления, сращивание и замена каната;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монтаже, демонтаже, переноске и ремонте обслуживаемого оборудования. </w:t>
      </w:r>
    </w:p>
    <w:bookmarkStart w:name="z244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130. Должен знать: </w:t>
      </w:r>
    </w:p>
    <w:bookmarkEnd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типы и технические характеристики скреперных лебедок;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тормозных, предохранительных устройств и пусковой аппаратуры, их назначение и правила пользования ими;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прицепных устройств и канатов, способы крепления канатов и правила регулирования их длины;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канатам;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скреперования в различных условиях;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заземления скреперной лебедки;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расположение горных выработок на обслуживаемом участке;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признаки, отличающие полезное ископаемое от породы;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монтажа, демонтажа, переноски и ремонта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двигателя;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планировки поверхности по чертежам и эскизам; основы электротехники;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сорта и свойства смазочных материалов.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управлении скреперными лебедками мощностью от 55 до 100 кВт и скреперными лебедками мощностью 38 кВт и выше, оборудованными челноково-перекрывающимися устройствами, при скреперовании горной массы вне зоны забоя - 4-й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управлении скреперными лебедками мощностью от 100 кВт и выше при скреперовании горной массы в забое; при ликвидации заторов, зависания руды в дучках и дроблении негабаритов с помощью взрывчатых веществ и наличии документа, дающего право на производство взрывных работ - 5-й разряд.</w:t>
      </w:r>
    </w:p>
    <w:bookmarkStart w:name="z245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Машинист смесительной установки гидрозакладки</w:t>
      </w:r>
    </w:p>
    <w:bookmarkEnd w:id="242"/>
    <w:bookmarkStart w:name="z246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смесительной установки гидрозакладки, 3-й разряд</w:t>
      </w:r>
    </w:p>
    <w:bookmarkEnd w:id="243"/>
    <w:bookmarkStart w:name="z247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131. Характеристика работ: </w:t>
      </w:r>
    </w:p>
    <w:bookmarkEnd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смесительной установки гидрозакладки в соответствии с технологическим режимом;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пульпы;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 смесителей;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смесительной установки гидрозакладки, не требующих разборки на узлы и детали.</w:t>
      </w:r>
    </w:p>
    <w:bookmarkStart w:name="z248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132. Должен знать: </w:t>
      </w:r>
    </w:p>
    <w:bookmarkEnd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технические характеристики и режим работы смесительной установки гидрозакладки и пульпосборников;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управления и способы регулирования работы смесительной установки гидрозакладки;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выявления и устранения неисправностей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электротехники, слесарного дела.</w:t>
      </w:r>
    </w:p>
    <w:bookmarkStart w:name="z249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Машинист установки по обработке транспортных средств</w:t>
      </w:r>
    </w:p>
    <w:bookmarkEnd w:id="246"/>
    <w:bookmarkStart w:name="z250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установки по обработке транспортных средств, 3-й разряд</w:t>
      </w:r>
    </w:p>
    <w:bookmarkEnd w:id="247"/>
    <w:bookmarkStart w:name="z251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133. Характеристика работ: </w:t>
      </w:r>
    </w:p>
    <w:bookmarkEnd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известкователем, солеваркой, шлакоподающей, омасливающей, опрыскивающей установками при обработке внутренних поверхностей транспортных средств и товарной продукции веществами, предохраняющими их от смерзания и прилипания при транспортировке: соляным раствором, ниогрином, КОСом, шлаком, известью, креозотом, флотореагентами, опилками, смазочными и другими веществами;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насосами, конвейерами, скреперными лебедками и другими механизмами;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и поддержание заданной плотности соляного раствора;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профилактических веществ в транспортные средства;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габаритов железнодорожных путей и автодорог в пределах рабочего места;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устранение неисправностей в работе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и смазка деталей и узлов установки.</w:t>
      </w:r>
    </w:p>
    <w:bookmarkStart w:name="z252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134. Должен знать: </w:t>
      </w:r>
    </w:p>
    <w:bookmarkEnd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технической эксплуатации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инструкции по обработке транспортных средств, горной массы и товарной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физические свойства веществ, предохраняющих от смерзания и прилипания, нормы их расхода;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определения плотности растворов;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сжигания топлива и обращения с профилактическими веществами;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электрослесарного дела.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работ по обработке транспортных средств и товарной продукции профилактическими веществами от смерзания и прилипания под руководством машиниста установки по обработке транспортных средств более высокой квалификации - 2-й разряд.</w:t>
      </w:r>
    </w:p>
    <w:bookmarkStart w:name="z253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Машинист установки по разрушению негабаритов горной массы</w:t>
      </w:r>
    </w:p>
    <w:bookmarkEnd w:id="250"/>
    <w:bookmarkStart w:name="z254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установки по разрушению негабаритов горной</w:t>
      </w:r>
    </w:p>
    <w:bookmarkEnd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массы, 4-й разряд</w:t>
      </w:r>
    </w:p>
    <w:bookmarkStart w:name="z255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135. Характеристика работ: </w:t>
      </w:r>
    </w:p>
    <w:bookmarkEnd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установкой по разрушению негабаритов горной массы под руководством машиниста установки по разрушению негабаритов горной массы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разрушения негабаритных кусков руды и горной массы токами промышленной частоты или падающим грузом;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доставка применяемых инструмента и приспособлений к месту работы, подготовка штанг к работе, проверка заземления, переключение электрического кабеля, присоединение к электрической сети;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охраны места разрушения негабаритов, подача сигналов;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осмотр, чистка, смазка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ремонте и перемещении установки по разрушению негабаритов горной массы;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технической документации.</w:t>
      </w:r>
    </w:p>
    <w:bookmarkStart w:name="z256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136. Должен знать: </w:t>
      </w:r>
    </w:p>
    <w:bookmarkEnd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обслуживаемой установки, правила эксплуатации и ухода за высоковольтным оборудованием установки и силовыми трансформаторами;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расположение забоев;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ограждения мест производства работ по разрушению негабаритных кусков руды и горной массы.</w:t>
      </w:r>
    </w:p>
    <w:bookmarkStart w:name="z257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Машинист установки по разрушению негабаритов горной</w:t>
      </w:r>
    </w:p>
    <w:bookmarkEnd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массы, 5-й разряд</w:t>
      </w:r>
    </w:p>
    <w:bookmarkStart w:name="z258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137. Характеристика работ: </w:t>
      </w:r>
    </w:p>
    <w:bookmarkEnd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установкой по разрушению негабаритов горной массы;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разрушения негабаритных кусков руды и горной массы токами промышленной частоты, падающим грузом;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бутобойной и взрывогенераторной установками при разрушении пород, негабаритов, железобетона, смерзшихся угля и сыпучих материалов в железнодорожных вагонах и других;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взрывогенераторной установки к работе, заправка емкостей компонентами;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перемещение обслуживаемой установки в забое;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режима работы обслуживаемой установки в зависимости от крепости горных пород и характера негабаритов горной массы;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напряжения на электроды штанг и снятие его при необходимости;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состояния контактов и изоляторов высоковольтного оборудования, исправности защитного заземления блокировочных устройств, уровнем масла в силовом трансформаторе;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обслуживаемой установки и ее техническое обслуживание: осмотр, чистка, смазка оборудования, заправка горюче-смазочными материалами.</w:t>
      </w:r>
    </w:p>
    <w:bookmarkStart w:name="z259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138. Должен знать:</w:t>
      </w:r>
    </w:p>
    <w:bookmarkEnd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различных типов установок по разрушению негабаритов горной массы;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и режимы работы взрывогенераторной установки, физико-химические свойства компонентов, применяемых в ее работе;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рационального размещения электродов на негабаритах горной массы;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применяемой контрольно-измерительной аппаратуры;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и крепость горных пород;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электротехники.</w:t>
      </w:r>
    </w:p>
    <w:bookmarkStart w:name="z260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Машинист экскаватора </w:t>
      </w:r>
    </w:p>
    <w:bookmarkEnd w:id="257"/>
    <w:bookmarkStart w:name="z261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экскаватора, 4-й разряд</w:t>
      </w:r>
    </w:p>
    <w:bookmarkEnd w:id="258"/>
    <w:bookmarkStart w:name="z262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139. Характеристика работ: </w:t>
      </w:r>
    </w:p>
    <w:bookmarkEnd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одноковшовым экскаватором с ковшом вместимостью до 0,40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производстве вскрышных, добычных, переэкскавационных, зачистных, отвальных и погрузочно-разгрузочных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горной массы и грунта;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перемещение топлива и различных материалов на складах, на транспортные средства, в отвал;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перемещение горной массы, грунта на борт карьера или в отвал;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планировка забоя, верхней и нижней площадок уступа;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перемещение экскаватора в процессе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ходовых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заоткоска уступов на промежуточных железнодорожных складах на должную величину угла склада при транспортировании горной массы автомобилями, производство работ по заоткоске уступов по конечному контуру, разработка дренажной канавы;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габарита на приямке;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технически правильной разработки забоя и эффективного использования экскаватора;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послойное разрабатывание грунта;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выемки горной массы по сортам;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погрузка полезного ископаемого и породы в железнодорожные составы, думпкары, на платформы, автомашины и в бункера;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породы в выработанном пространстве и на отвале;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селективной разработки забоя;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профилирование трассы экскаватора;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от породы транспортных средств и железнодорожных путей;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заземления и включение в сеть силового кабеля;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экипировка парового экскаватора;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экскаватора горючими и смазочными материалами и водой;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показаниями средств измерений, прочностью канатов, креплением двигателей, тормозными устройствами;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опробование ходовых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ковша от налипшего грунта;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щитов настила и сланей под экскаватор;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установленной технической документации;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профилактический осмотр и участие в ремонте экскаватора. Управление канавокопателем;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сменного навесного оборудования экскаватора (погрузочного устройства, кабелепередвижчика и других);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стропальных и такелажных работ при ремонте экскаваторов.</w:t>
      </w:r>
    </w:p>
    <w:bookmarkStart w:name="z263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140. Должен знать: </w:t>
      </w:r>
    </w:p>
    <w:bookmarkEnd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технические характеристики обслуживаемых экскаваторов;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механического, гидравлического и электрического оборудования экскаватора;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балансировки экскаваторов;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рациональные режимы работы экскаватора и приемы черпания;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управления механизмами экскаватора при разработке тяжелых и легких грунтов;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разработки горной массы и грунта на поверхности, в подземных условиях в забое;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разработки забоя;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различие полезных ископаемых по сортам;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движения в полевых условиях и по пересеченной местности;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особенности разработки грунта мощными экскаваторами в глубоких забоях;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сведения о ведении открытых горных работ и горногеологическую характеристику участка (разреза);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признаки оползневых явлений; физико-механические свойства разрабатываемых пород и отличие полезных ископаемых от породы;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разработки бугров, разработки и ведения линии забоя;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применения различных способов экскавации в зависимости от системы и условий разработки;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подключения экскаватора к электросетям;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и назначение применяемых средств измерений и автоматических устройств;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особенности работы со сменным навесным оборудованием;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погрузки горной массы и грунта в железнодорожные составы, думпкары, автомашины и в люки бункеров у конвейерных линий;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производства транспортных, трубоукладочных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ведения установленной документации;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возникновения неисправностей в работе экскаватора и способы их устранения;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ремонта, монтажа и демонтажа экскаватора;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конструкции быстроизнашивающихся деталей и узлов экскаватора и порядок их замены;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электротехники, автоматики, электро- и телеуправления;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электрослесарное дело в объеме знаний электрослесаря (слесаря), тарифицируемого на один разряд ниже машиниста экскаватора, выполняющего основную работу;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сварочных, такелажных и стропальных работ.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управлении одноковшовым экскаватором с ковшом вместимостью свыше 0,4 до 2,5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экскаватором с удлиненным оборудованием (прямая лопата) с ковшом вместимостью менее 2,0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или многоковшовым цепным и роторным экскаваторами с теоретической производительностью до 1000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/ч - 5-й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управлении одноковшовым экскаватором с ковшом вместимостью от 2,5 до 4,6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экскаватором с удлиненным оборудованием (прямая лопата) с ковшом вместимостью от 2,0 до 4,0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или многоковшовым цепным и роторным экскаваторами с теоретической производительностью от 1000 до 2500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/ч, или многоковшовым экскаватором специальной конструкции для селективной выемки слоев горной массы, или барабанной усреднительно - погрузочной машиной или штабелирующее - заборной машиной роторного типа (требуется среднее специальное образование при управлении шагающими и роторными экскаваторами) барабанной усреднительно - погрузочной машиной с теоретической производительностью до 4000тонн/ч) - 6-й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управлении одноковшовым экскаватором с ковшом вместимостью от 4,6 до 10,0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экскаватором с удлиненным оборудованием (прямая лопата) с ковшом вместимостью свыше 4,0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или многоковшовым цепным и роторным экскаваторами с теоретической производительностью от 2500 до 4500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/ч - 7-й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управлении одноковшовым экскаватором с ковшом вместимостью от 10,0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более или многоковшовым цепным и роторным экскаваторами с теоретической производительностью от 4500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/ч и более - 8-й разряд.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Start w:name="z264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Емкость ковша экскаватора принята по емкости стандартного ковша.</w:t>
      </w:r>
    </w:p>
    <w:bookmarkEnd w:id="261"/>
    <w:bookmarkStart w:name="z265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Работы по разработке, перемещению и планировке грунтов при устройстве выемок и насыпей, резервов, кавальеров и банкетов при строительстве автомобильных и железных дорог, оросительных и судоходных каналов, плотин, оградительных земляных дамб, котлованов под здания и сооружения, опор линий электропередачи и контактной сети, траншей для подземных коммуникаций, водоотводных кюветов, нагорных и забанкетных канав, проходке горных выработок подземным способом и других аналогичных по сложности сооружений тарифицируются по ЕТКС, выпуск 3, раздел "Строительные, монтажные и ремонтно-строительные работы".</w:t>
      </w:r>
    </w:p>
    <w:bookmarkEnd w:id="262"/>
    <w:bookmarkStart w:name="z266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Помощники машинистов экскаваторов, освоившие весь комплекс работ, предусмотренных в тарифно-квалификационной характеристике машиниста экскаватора, тарифицируются на один разряд ниже машиниста экскаватора, с которым они работают, и на два разряда ниже, если весь комплекс работ ими не освоен.</w:t>
      </w:r>
    </w:p>
    <w:bookmarkEnd w:id="263"/>
    <w:bookmarkStart w:name="z267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управлении шагающими и роторными экскаваторами машинисту экскаватора требуется среднее профессиональное образование.</w:t>
      </w:r>
    </w:p>
    <w:bookmarkEnd w:id="264"/>
    <w:bookmarkStart w:name="z268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Машинист электровоза шахтного</w:t>
      </w:r>
    </w:p>
    <w:bookmarkEnd w:id="265"/>
    <w:bookmarkStart w:name="z269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электровоза шахтного, 3-й разряд</w:t>
      </w:r>
    </w:p>
    <w:bookmarkEnd w:id="266"/>
    <w:bookmarkStart w:name="z270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141. Характеристика работ: </w:t>
      </w:r>
    </w:p>
    <w:bookmarkEnd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электровозами, гидровозами со сцепным весом до 10 т, дизелевозами, независимо от сцепного веса, при откатке груженых и порожних составов;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скорости движения электровоза шахтного в зависимости от профиля пути и веса состава;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составов и выполнение маневровых работ на погрузочных и обменных пунктах и эстакадах;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расстановка вагонов в местах погрузки и разгрузки;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вывозка грузов, завоз порожних вагонов;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доставка людей к месту работы и обратно;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сцепка и расцепка вагонов;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подъем и постановка электровозов и вагонов, сошедших с рельсов;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дистанционное управление электровозом при погрузке горной массы из люков-дозаторов и при разгрузке на опрокидывателе;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перевод стрелок в пути;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вентиляционными дверями, толкателями, лебедками и другими механизмами погрузочных и разгрузочных пунктов;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котлована и настила у опрокидывателя;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экипировка электровозов и заправка песочниц;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укрепление аккумуляторного ящика и участие в смене аккумуляторных батарей;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зарядка гидровоза от энергосистемы;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показаниями средств измерений;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осмотр и опробование механизмов управления и ходовых частей;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обслуживаемого оборудования.</w:t>
      </w:r>
    </w:p>
    <w:bookmarkStart w:name="z271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142. Должен знать: </w:t>
      </w:r>
    </w:p>
    <w:bookmarkEnd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технические характеристики электровозов, гидровозов, дизелевозов;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движения поездов и правила движения составов с грузами и людьми;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профиль пути, его состояние и путевые знаки на обслуживаемом участке;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тяговые характеристики электровозов, гидровозов, дизелевозов при различных условиях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железнодорожных путей, коммутации и питания энергией;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системы тормозных устройств;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стрелочных переводов, компрессоров для автоторможения вагонов;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сцепки и расцепки вагонов;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приспособления, применяемые для подъема сошедших с рельсов электровозов и вагонов;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аккумуляторных батарей, правила зарядки и ухода за ними; оборудование зарядных камер;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способы заземления и подвески контактной сети;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сигналов и средств сигнализации, централизации и блокировки;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преобразования тока;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питание контактной сети;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перемычек, заземления рельсовых путей;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диспетчерской службы;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расположение и наименование подземных горных выработок;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приемки и опробования обслуживаемых машин;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системы смазки и применяемые смазочные материалы;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электротехники и слесарное дело;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устранения неисправностей в работе обслуживаемого оборудования.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управлении электровозами, гировозами со сцепным весом от 10 до 25 т - 4-й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управлении электровозами со сцепным весом 25 т и выше– 5-й разряд.</w:t>
      </w:r>
    </w:p>
    <w:bookmarkStart w:name="z272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Моторист вентиляционной установки</w:t>
      </w:r>
    </w:p>
    <w:bookmarkEnd w:id="269"/>
    <w:bookmarkStart w:name="z273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Моторист вентиляционной установки, 1-й разряд</w:t>
      </w:r>
    </w:p>
    <w:bookmarkEnd w:id="270"/>
    <w:bookmarkStart w:name="z274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143. Характеристика работ. </w:t>
      </w:r>
    </w:p>
    <w:bookmarkEnd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вентиляционных установок (в том числе дистанционное обеспечение работы вентиляторов главного проветривания) производительностью до 5000 кубаметров минут (далее -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/мин) при проветривании горных выработок;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показаниями контрольно-измерительных приборов, состоянием реверсирующих устройств, электродвигателей, пусковой аппаратуры;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реверсирование вентиляционной струи;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пуск, останов вентиляторов;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осмотр вентилятора, пусковой аппаратуры, реверсивных устройств, ременной и редукторной передач работающей и резервной установок.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смазка подшипников и редукторов;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ремней и пальцев соединительных муфт;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журнала учета работы вентиляционной установки;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калориферной установки;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плотности трубопроводов, перекрытия устья ствола горной выработки.</w:t>
      </w:r>
    </w:p>
    <w:bookmarkStart w:name="z275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144. Должен знать: </w:t>
      </w:r>
    </w:p>
    <w:bookmarkEnd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назначение, принцип работы и устройство электродвигателей, пусковой аппаратуры, контрольно-измерительных приборов вентиляционной установки;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работы вентилятора установки в соответствии с планом предупреждения и ликвидации аварий;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смазки вентиляционной установки и свойства применяемых смазочных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схему реверсирования вентилятора установки.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вентиляционных установок производительностью свыше 5000 до 20000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/мин - 2-й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вентиляционных установок производительностью свыше 20000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/мин - 3-й разряд.</w:t>
      </w:r>
    </w:p>
    <w:bookmarkStart w:name="z276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Оборщик горных выработок</w:t>
      </w:r>
    </w:p>
    <w:bookmarkEnd w:id="273"/>
    <w:bookmarkStart w:name="z277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Оборщик горных выработок, 3-й разряд</w:t>
      </w:r>
    </w:p>
    <w:bookmarkEnd w:id="274"/>
    <w:bookmarkStart w:name="z278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145. Характеристика работ: </w:t>
      </w:r>
    </w:p>
    <w:bookmarkEnd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осмотр состояния горных выработок, бортов, уступов, траншей после производства взрывных работ, вертикальных горных выработок, оборудованных ходовыми отделениями;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оборка боков и кровли горных выработок с углом наклона до 55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нависших глыб и кусков породы при помощи перфоратора, отбойного молотка и специального инструмента;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уборка горной массы с габаритов выработки;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забивка штырей, крепление к ним предохранительных канатов;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 и сбрасывание крупных кусков породы с верхних уступов камер;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временной крепи;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крепи горных выработок. Выявление и устранение мелких неисправностей в работе обслуживаемых механизмов.</w:t>
      </w:r>
    </w:p>
    <w:bookmarkStart w:name="z279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146. Должен знать:</w:t>
      </w:r>
    </w:p>
    <w:bookmarkEnd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применяемых в работе перфораторов, отбойных молотков, специальных приспособлений и инструмента и правила работы с ними;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горных пород в массиве и разрушенном состоянии;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допускаемые углы откосов уступов и траншей;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правила, способы и приемы безопасного ведения работ по оборке боков и кровли выработок на обслуживаемом участке;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проверки крепления канатов.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оборке боков и кровли горных выработок с углом наклона более 55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нависших глыб и кусков породы с применением специального инструмента, предохранительных поясов или других специальных приспособлений - 4-й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оборке горных выработок после производства взрывных работ, связанных с обрушением горных пород вблизи действующих магистральных железных дорог и тоннелей - 5-й разряд.</w:t>
      </w:r>
    </w:p>
    <w:bookmarkStart w:name="z280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Оператор по геофизическому опробованию полезного ископаемого</w:t>
      </w:r>
    </w:p>
    <w:bookmarkEnd w:id="277"/>
    <w:bookmarkStart w:name="z281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по геофизическому опробованию полезного</w:t>
      </w:r>
    </w:p>
    <w:bookmarkEnd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ископаемого, 4-й разряд</w:t>
      </w:r>
    </w:p>
    <w:bookmarkStart w:name="z282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147. Характеристика работ: </w:t>
      </w:r>
    </w:p>
    <w:bookmarkEnd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опробования руд и определения содержания металлов в них с применением ядерно-геофизической аппаратуры рентгенорадиометрическими, нейтронными и гамма- методами в стенках и забоях подземных горных выработок и карьеров, в скважинах и шпурах, в транспортных емкостях, в навалах, на лентах транспортеров и так далее под руководством оператора по геофизическому опробованию полезного ископаемого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измерение порошковых и грубодробильных проб;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обслуживаемой аппаратуры к работе: соединение приборов в схемы, измерение вторичного спектра с помощью анализаторов или спектрометров, графическое построение спектров, установка выбранных рабочих режимов, проверка стабильности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искусственных смесей и моделей руд;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эталонного полигона для градуирования обслуживаемой аппаратуры;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датчика на точке измерений;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скважинных снарядов в забой скважины с помощью штанг и лебедок и их извлечение;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технической документации;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несложных расчетов;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профилактический осмотр механической части обслуживаемой аппаратуры и устранение неисправностей в ее работе.</w:t>
      </w:r>
    </w:p>
    <w:bookmarkStart w:name="z283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148. Должен знать: </w:t>
      </w:r>
    </w:p>
    <w:bookmarkEnd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правила опробования руд различными методами с применением ядерно-геофизической аппаратуры;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сведения о спектрах радиоактивных излучений и спектрометрических методах;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построения спектров;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физические основы ядерно-геофизических методов;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и правила эксплуатации применяемой ядерно-геофизической аппаратуры;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типы используемых источников излучения и правила обращения с ними; основы ведения горных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расположение и назначение горных выработок;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классификацию горных пород; правила приготовления искусственных смесей и моделей руд;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электротехники.</w:t>
      </w:r>
    </w:p>
    <w:bookmarkStart w:name="z284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Оператор по геофизическому опробованию полезного</w:t>
      </w:r>
    </w:p>
    <w:bookmarkEnd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ископаемого, 5-й разряд</w:t>
      </w:r>
    </w:p>
    <w:bookmarkStart w:name="z285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149. Характеристика работ: </w:t>
      </w:r>
    </w:p>
    <w:bookmarkEnd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опробования руд и определения содержания металлов в них с применением ядерно-геофизической аппаратуры рентгенорадиометрическими, нейтронными и гамма- методами в стенках и забоях подземных горных выработок и карьеров, в скважинах и шпурах, в транспортных емкостях, в навалах, на лентах транспортеров и тогдалее;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радиоизотопного источника и счетчика в зондовое устройство датчика;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селективных и дифференциальных фильтров;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градуирование аппаратуры на искусственных смесях, моделях руд, эталонных полигонах;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идентификация элементов по спектрам;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выбор рабочих режимов обслуживаемой аппаратуры;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поправок при определении содержания элементов в пробах и естественном залегании;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режима измерений по заданным алгоритмам;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контрольные измерения для оценки воспроизводства полезных ископаемых;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результатов измерений с помощью вычислительной техники;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текущий ремонт обслуживаемой аппаратуры.</w:t>
      </w:r>
    </w:p>
    <w:bookmarkStart w:name="z286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150. Должен знать: </w:t>
      </w:r>
    </w:p>
    <w:bookmarkEnd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правила опробования руд различными методами; основы ядерной физики, радиоэлектроники, высшей математики;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физические основы спектрометрии излучений с различными типами детекторов;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применяемой вычислительной техники;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интерпретации спектров ядерных излучений;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порядок изготовления селективных и дифференциальных фильтров, градуирования аппаратуры;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ядерно-геофизической аппаратуры.</w:t>
      </w:r>
    </w:p>
    <w:bookmarkStart w:name="z287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Опрокидчик</w:t>
      </w:r>
    </w:p>
    <w:bookmarkEnd w:id="284"/>
    <w:bookmarkStart w:name="z288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Опрокидчик, 2-й разряд</w:t>
      </w:r>
    </w:p>
    <w:bookmarkEnd w:id="285"/>
    <w:bookmarkStart w:name="z289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151. Характеристика работ:</w:t>
      </w:r>
    </w:p>
    <w:bookmarkEnd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опрокидывателем производительностью до 2000 т в сутки;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поворотом опрокидывателя до необходимого предела;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груженых вагонеток и чаш на опрокидыватель, крепление их, опрокидывание и выкатывание порожних;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подкатка груженых и откатка порожных вагонеток с помощью лебедок и вручную;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опрокидывание вагонеток вручную;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опрокидывателя в автоматическом режиме;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дистанционное управление тягальной лебедкой;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отцепка груженых вагонеток и подача их к бункерам;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сцепка вагонеток;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дробление крупных кусков горной массы на решетках бункеров;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пустой породы и посторонних предметов;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 путей и порожних вагонеток;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опрокидывателя.</w:t>
      </w:r>
    </w:p>
    <w:bookmarkStart w:name="z290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152. Должен знать: </w:t>
      </w:r>
    </w:p>
    <w:bookmarkEnd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работы и способы управления опрокидывателем;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обслуживаемого участка;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закрепления вагонеток в опрокидывателе;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управления тягальной лебедкой и пользования пусковой аппаратурой;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сцепных устройств вагонеток и электровозов, правила их сцепки и расцепки;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полезных ископаемых;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выгрузки горной массы из вагонеток в бункер;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направление и расположение путей и выработок, стрелок и поворотных кругов;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установленные сигналы и правила пользования ими;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смазки и свойства применяемых смазочных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возникновения неисправностей в работе обслуживаемого оборудования и способы их устранения;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слесарного дела, электротехники;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подключения оборудования к электросети; методы обеспыливания при разгрузке горной массы.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управлении опрокидывателем производительностью от 2000 т и выше в сутки - 3-й разряд.</w:t>
      </w:r>
    </w:p>
    <w:bookmarkStart w:name="z291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Проходчик</w:t>
      </w:r>
    </w:p>
    <w:bookmarkEnd w:id="288"/>
    <w:bookmarkStart w:name="z292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Проходчик, 5-й разряд</w:t>
      </w:r>
    </w:p>
    <w:bookmarkEnd w:id="289"/>
    <w:bookmarkStart w:name="z293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153. Характеристика работ: </w:t>
      </w:r>
    </w:p>
    <w:bookmarkEnd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всего комплекса работ по проходке горизонтальных, наклонных и вертикальных горных выработок, кроме работ, предусмотренных в тарифно-квалификационной характеристике проходчика 6-го разряда;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бурение шпуров и скважин самоходными буровыми установками, кроме дизельных, перфораторами массой до 35 кг (вместе с пневмоподдержкой), электросверлами и пневмосверлами;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погрузке горной массы и бурению шпуров с применением погрузочных машин производительностью до 60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час с навесным буровым оборудованием;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угольных и сланцевых шахтах – бурение шпуров всеми типами перфораторов и самоходных буровых установок;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проходка горных выработок: с применением отбойных молотков, пневмоломов; взрывным и гидравлическим способами; вручную;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взрывной породы (грунта);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скреперование горной массы в рудоспуск или вагонетки;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погрузка горной массы погрузочными, погрузочно-доставочными машинами, кроме машин для погрузки, предусмотренных в тарифно-квалификационной характеристике проходчика 6-го разряда, и вручную в зоне забоя на транспортные средства и перекидка (закладка) породы в выработное пространство;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погрузочными, погрузочно-доставочными машинами с электрическим и пневматическим приводом и дизельным двигателем, перегружателями, гидромониторами, скреперными лебедками, установками по нагнетанию в пласт воды и специальных растворов, проходческими комплексами с немеханизированным щитом и другими применяемыми в работе машинами и механизмами и их обслуживание;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управлении проходческими комбайнами;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возведение всех видов крепи в горизонтальных и наклонных выработках, кроме крепи, предусмотренной в тарифно-квалификационной характеристике проходчика 6-го разряда;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возведение сборной тюбинговой, блочной и бетонной крепи в выработках криволинейного очертания площадью сечения до 20 квадратных метров (далее -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разборка опалубки, установка арматуры;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орошение горной массы после взрывных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 и ремонт временной крепи;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и снятие постоянных и временных рельсовых путей;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сборка, разборка, переноска, передвижка, наращивание и укорачивание конвейеров, рештаков, разминовок, ставов труб;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ходовых отделений в стволах и полков на расстрелах при проходке вертикальных выработок и стволов;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перемещение и закрепление полков, люлек, натяжных рам;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труб разного диаметра в тоннелях, подвеска их в стволах с бетонированием и заделкой стыков;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железобетонных шлюзовых камер в кессонах;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и демонтаж проходческих комплексов;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и участие в монтаже, демонтаже и планово-предупредительном ремонте забойного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погрузка, разгрузка, доставка материалов и оборудования, откатка груженных и подкатка порожних вагонеток в зоне забоя с помощью электровозов, лебедок или вручную;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крепи проводимой выработки, зачистка выработки от просыпанной горной породы;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проходка горных выработок по завалу;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проходка и крепление шурфов;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осланцевание горных выработок вблизи забоя;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укрепление горных пород в зоне забоя полимерными материалами.</w:t>
      </w:r>
    </w:p>
    <w:bookmarkStart w:name="z294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154. Должен знать: </w:t>
      </w:r>
    </w:p>
    <w:bookmarkEnd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горных пород и их классификацию по крепости;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способы разработки горной породы механизированным инструментом и вручную;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особы проведения горизонтальных, наклонных и вертикальных выработок;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формы сечения горных выработок; виды постоянных и временных крепей, способы их возведения;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типы и свойства полимерных материалов, правила обращения с ними, способы их применения;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специальных растворов и способы их нагнетания;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оборудования, машин и механизмов, применяемых при проходке горных выработок;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приемы сборки и установки арматуры;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откаточных путей, способы разбивки и укладки стрелочных переводов, проверки профиля пути;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размеры подвесного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укладки, крепления труб;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заточки и заправки буров, коронок, их формы и размеры;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ведения взрывных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способы погрузки, выгрузки и доставки материалов и оборудования в зоне забоя;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неисправностей в работе обслуживаемых машин и оборудования и способы их устранения;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 и технологии металлов в объеме знаний электрослесаря 3-го разряда.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тех случаях, когда не освоен весь комплекс проходческих работ, предусмотренных в тарифно-квалификационной характеристике проходчика, тарификация проходчиков производится на один разряд ниже.</w:t>
      </w:r>
    </w:p>
    <w:bookmarkStart w:name="z295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Проходчик, 6-й разряд</w:t>
      </w:r>
    </w:p>
    <w:bookmarkEnd w:id="292"/>
    <w:bookmarkStart w:name="z296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155. Характеристика работ: </w:t>
      </w:r>
    </w:p>
    <w:bookmarkEnd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основных работ при прохождении, углубке, реконструкции, переоснащении вертикальных стволов: управление механизированными комплексами, стволопроходческими машинами, агрегатами и комбайнами, погрузочными машинами и агрегатами; бурение шпуров и скважин; возведение постоянной крепи; армирование, укладка и расклинивание основного венца с выверкой его положения по маркшейдерским отвесам и уровню; монтаж и демонтаж предохранительных полков и натяжных рам; руководство процессом заряжания и взрывания шпуров и скважин;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возведение веерообразной и многоугольной крепи в проходимых горных выработках, сборной тюбинговой и блочной крепи в выработках криволинейного очертания площадью сечения более 20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крепи на сопряжениях горных выработок переменного сечения и криволинейного очертания, в камерах и выработках околоствольного двора, крепление металлокрепью тяжелого профиля выработок сечением более 18 м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с одновременным проведением тампонажных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бурение шпуров и скважин самоходными буровыми установками с дизельным двигателем и перфораторами массой свыше 35 кг (вместе с пневмоподдержкой), выполнение работ по погрузке горной массы и бурению шпуров с применением погрузочных машин производительностью более 60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час с навесным буровым оборудованием, погрузка и транспортировка горной массы погрузочно-доставочными машинами с дизельным двигателем мощностью свыше 147,2 кВт (свыше 200 л. с.), управление механизированными проходческими комплексами в проходимых горных выработках. Выполнение проходческих работ в плывунах, карстах, сыпучих песках с применением специальной крепи;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первых прорезных колец тоннельной обделки;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метрополитене: реконструкция горных выработок без перерыва движения; укладка стрелочных переводов и перекрестных съездов с необходимым регулированием их для сдачи в эксплуатацию при устройстве постоянного пути; расчет и подбор укороченных рельсов на кривых участках пути.</w:t>
      </w:r>
    </w:p>
    <w:bookmarkStart w:name="z297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156. Должен знать: </w:t>
      </w:r>
    </w:p>
    <w:bookmarkEnd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всех типов проходческих агрегатов, комплексов, стволопроходческих машин, комбайнов, агрегатов, применяемых при проведении вертикальных стволов, самоходных буровых установок с дизельным двигателем и установок, применяемых при бурении в стволах;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приспособлений, применяемых при бурении, креплении и армировании вертикальных стволов, область применения их и правила эксплуатации;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рассечки сопряжения ствола с горизонтальными выработками;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монтажа и возведения всех видов обделок;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возведения полимерного экрана при проходке вертикальных стволов.</w:t>
      </w:r>
    </w:p>
    <w:bookmarkStart w:name="z298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Проходчик горных склонов</w:t>
      </w:r>
    </w:p>
    <w:bookmarkEnd w:id="295"/>
    <w:bookmarkStart w:name="z299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Проходчик горных склонов, 3-й разряд</w:t>
      </w:r>
    </w:p>
    <w:bookmarkEnd w:id="296"/>
    <w:bookmarkStart w:name="z300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157. Характеристика работ: </w:t>
      </w:r>
    </w:p>
    <w:bookmarkEnd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работ по проходке и оборке пологих горных склонов и склонов средней крутизны (I и II категорий), выполнение вспомогательных работ на крутых склонах (III категорий);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состояния склонов гор, оборка склонов от нависших глыб и кусков породы с помощью ручного и механизированного инструмента;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уборка горной массы и расчистка мест для производства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прокладка сетей воздухо-, электро- и водоснабжения на склонах I и II категорий;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конструкций под руководством проходчика горных склонов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строповка конструкций и грузов и их перемещение вручную и с помощью такелажных приспособлений;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крепление болтовых соединений;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бетонной смеси и растворов;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замоноличивание конструкций;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лебедок, разборка и спуск такелажных приспособлений;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оцеплении и групповой страховке.</w:t>
      </w:r>
    </w:p>
    <w:bookmarkStart w:name="z301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158. Должен знать: </w:t>
      </w:r>
    </w:p>
    <w:bookmarkEnd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горных пород;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проходки, оборки и крепления пологих и средней крутизны склонов;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виды, назначение, устройство применяемого электрического и пневматического инструмента, приспособлений и альпинистского снаряжения;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сортамент и характеристики применяемых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транспортировки, складирования, строповки конструкций, изделий, инструмента и монтажных приспособлений;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крепления конструкций;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производства работ на крутых склонах (III категории);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индивидуальной и групповой страховки;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альпинизма на уровне I этапа подготовки альпиниста.</w:t>
      </w:r>
    </w:p>
    <w:bookmarkStart w:name="z302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Проходчик горных склонов, 4-й разряд</w:t>
      </w:r>
    </w:p>
    <w:bookmarkEnd w:id="299"/>
    <w:bookmarkStart w:name="z303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159. Характеристика работ: </w:t>
      </w:r>
    </w:p>
    <w:bookmarkEnd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работ по проходке и оборке крутых склонов (III категории), монтажу конструкций на пологих и крутых склонах (I - III категорий);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обрушение неустойчивых участков скальных склонов для приведения их в безопасное состояние;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и электросварка стальных, бетонных и железобетонных конструкций массой до 5 т на пологих и средней крутизны склонах, участие в монтаже конструкций на крутых склонах (III категории);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прокладка сетей воздухо-, энерго- и водоснабжения на склонах III категории;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натягивание арматуры, сеток и троса при монтаже камнеловушек;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бурение скважин, не связанных с взрывными работами;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крепление такелажных и подъемных устройств и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схем расположения коммуникаций и эскизные съемки рельефа склонов.</w:t>
      </w:r>
    </w:p>
    <w:bookmarkStart w:name="z304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160. Должен знать: </w:t>
      </w:r>
    </w:p>
    <w:bookmarkEnd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 работ по монтажу и сварке конструкций, бурению скважин на крутых скальных склонах;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приемы установки и крепления такелажного и подъемного оборудования и приспособлений на горных склонах I – III категорий;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пневматических бурильных установок и правила работы с ними;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безопасного производства работ, страховки и самостраховки на склонах всех категорий;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организации труда на горных склонах;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правила ведения электрогазосварочных работ в пределах выполняемой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альпинизма на уровне III-го спортивного разряда альпиниста.</w:t>
      </w:r>
    </w:p>
    <w:bookmarkStart w:name="z305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Проходчик горных склонов, 5-й разряд</w:t>
      </w:r>
    </w:p>
    <w:bookmarkEnd w:id="302"/>
    <w:bookmarkStart w:name="z306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161. Характеристика работ: </w:t>
      </w:r>
    </w:p>
    <w:bookmarkEnd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работ по проходке, оборке и креплению особо крутых горных склонов (IV категории) и буровых работ на крутых и особо крутых склонах (III - IV категорий);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и бурение шпуров и скважин;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крепление заколов оснований скал анкерами и тросами;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выбор способов приведения в безопасное состояние опасных участков крутых и особо крутых горных склонов;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и электросварка крупногабаритных конструкций и конструкций массой свыше 5 т на склонах III – IV категорий;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сборка, установка и снятие такелажного оборудования и приспособлений на особо крутых горных склонах;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спасательных работ в сложных условиях.</w:t>
      </w:r>
    </w:p>
    <w:bookmarkStart w:name="z307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162. Должен знать: </w:t>
      </w:r>
    </w:p>
    <w:bookmarkEnd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способы выполнения сложных монтажных работ в процессе выполнения работ по проходке горных склонов;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прокладки сетей воздухо-, энерго- и водоснабжения на особо крутых горных склонах;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разметки и бурения шпуров и скважин на горных склонах всех категорий;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крепления заколов на скальных основаниях;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правила ведения электрогазосварочных, взрывных и слесарных работ в пределах выполняемой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способы ведения горноспасательных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меры по обеспечению безопасности при работе на высоте;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альпинизма на уровне II-го спортивного разряда альпиниста.</w:t>
      </w:r>
    </w:p>
    <w:bookmarkStart w:name="z308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Проходчик горных склонов, 6-й разряд</w:t>
      </w:r>
    </w:p>
    <w:bookmarkEnd w:id="305"/>
    <w:bookmarkStart w:name="z309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163. Характеристика работ; </w:t>
      </w:r>
    </w:p>
    <w:bookmarkEnd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работ по проходке, оборке на горных склонах с отрицательным уклоном;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опробование подходов к особо сложным и опасным местам горных склонов, определение степени опасности и приведение в безопасное состояние участков предстоящих работ на горных склонах III - IV категорий. </w:t>
      </w:r>
    </w:p>
    <w:bookmarkStart w:name="z310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164. Должен знать: </w:t>
      </w:r>
    </w:p>
    <w:bookmarkEnd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геологические характеристики горных пород, их физико-механические свойства;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элементарной топографии и геологии;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ведения взрывных работ на горных склонах всех категорий;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выполнения монтажных и такелажных работ на склонах с отрицательным уклоном;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альпинизма на уровне I-го спортивного разряда альпиниста.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Start w:name="z311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I категория горных склонов - пологие горные склоны, покрытые растительностью и осыпями камней с обломками размером до 30 см и углом наклона к горизонту до 30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, позволяющие перемещаться и переносить грузы без использования дополнительных креплений и опор.</w:t>
      </w:r>
    </w:p>
    <w:bookmarkEnd w:id="308"/>
    <w:bookmarkStart w:name="z312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II категория горных склонов - голые скалы со склонами средней крутизны с обилием выступов, трещин и горные склоны, покрытые растительностью, с углом наклона к горизонту до 45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, а также осыпями камней с обломками размером до 1 м, крутизной до 30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, перемещение по которым возможно с помощью опоры на руки, а для переноски груза требуется специальное их крепление к торсу рабочего.</w:t>
      </w:r>
    </w:p>
    <w:bookmarkEnd w:id="309"/>
    <w:bookmarkStart w:name="z313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III категория горных склонов - голые скалы с крутыми склонами, имеющие незначительное число выступов и трещин, множество плит и стен и осыпи камней с различной крупностью обломков при крутизне склонов от 45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 60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, перемещение по которым возможно с применением страховки другим рабочим или самостраховки.</w:t>
      </w:r>
    </w:p>
    <w:bookmarkEnd w:id="310"/>
    <w:bookmarkStart w:name="z314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IV категория горных склонов - особо крутые горные склоны с углом наклона к горизонту свыше 60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склоны обратной крутизны.</w:t>
      </w:r>
    </w:p>
    <w:bookmarkEnd w:id="311"/>
    <w:bookmarkStart w:name="z315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Рабочий противолавинной защиты</w:t>
      </w:r>
    </w:p>
    <w:bookmarkEnd w:id="312"/>
    <w:bookmarkStart w:name="z316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Рабочий противолавинной защиты, 2-й разряд</w:t>
      </w:r>
    </w:p>
    <w:bookmarkEnd w:id="313"/>
    <w:bookmarkStart w:name="z317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165. Характеристика работ: </w:t>
      </w:r>
    </w:p>
    <w:bookmarkEnd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подъем на склоны гор снегомерных реек и установка их в очагах лавинообразования;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погрузка и выгрузка из машин боеприпасов или взрывчатых веществ;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подъем на склоны гор взрывчатых веществ и подноска их к местам взрывания;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подъем на снеголавинные станции продуктов питания, оборудования, приборов, инструмента и других грузов;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рытье шурфов для исследования механических и структурных характеристик снега в целях определения состояния устойчивости его на склонах гор;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переноска приборов, инструмента, хозяйственного инвентаря и продуктов питания при исследовании малодоступных районов на лавинную опасность;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погрузка и разгрузка снегозадерживающих щитов, их установка, переноска и ремонт.</w:t>
      </w:r>
    </w:p>
    <w:bookmarkStart w:name="z318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166. Должен знать: </w:t>
      </w:r>
    </w:p>
    <w:bookmarkEnd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специальные инструкции по отдельным видам работ, проводимых на снеголавинной станции или в цехе (службе) противолавинной защиты;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противолавинной защиты;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конструкции противолавинных и снегозадерживающих сооружений.</w:t>
      </w:r>
    </w:p>
    <w:bookmarkStart w:name="z319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Рабочий противолавинной защиты, 3-й разряд</w:t>
      </w:r>
    </w:p>
    <w:bookmarkEnd w:id="316"/>
    <w:bookmarkStart w:name="z320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167. Характеристика работ: </w:t>
      </w:r>
    </w:p>
    <w:bookmarkEnd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состоянием устойчивости снежного покрова или обвалоопасных склонов гор в районах проведения геологоразведочных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вышек в местах скопления снега;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и регистрация передвижения в опасной зоне пешеходов и транспортных средств, контроль соблюдения ими установленных правил передвижения;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оповещение соседних постов о сходе лавины или обвала в контролируемой зоне;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бесперебойной работы средств аварийной связи;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сигналов тревоги при попадании в обвал людей и транспортных средств, участие в организации и проведении спасательных работ.</w:t>
      </w:r>
    </w:p>
    <w:bookmarkStart w:name="z321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168. Должен знать: </w:t>
      </w:r>
    </w:p>
    <w:bookmarkEnd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простирания лавиноопасной зоны;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проведения работ по противолавинной защите, передвижения и спасения людей;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меры оказания первой помощи пострадавшим при сходе лавины;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средств связи, аварийной сигнализации и применяемого инвентаря, правила пользования ими.</w:t>
      </w:r>
    </w:p>
    <w:bookmarkStart w:name="z322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Раздатчик взрывчатых материалов</w:t>
      </w:r>
    </w:p>
    <w:bookmarkEnd w:id="319"/>
    <w:bookmarkStart w:name="z323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Раздатчик взрывчатых материалов, 3-й разряд</w:t>
      </w:r>
    </w:p>
    <w:bookmarkEnd w:id="320"/>
    <w:bookmarkStart w:name="z324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169. Характеристика работ: </w:t>
      </w:r>
    </w:p>
    <w:bookmarkEnd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получение взрывчатых материалов и средств взрывания, погрузка их в автомашины или на подводы и сопровождение до места назначения: базисных, карьерных, подземных и других раздаточных складов, хранилищ;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разгрузка и сдача взрывчатых материалов и средств взрывания;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оформление документов;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раскладка, хранение, просушка, оттаивание взрывчатых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пригодности взрывчатых материалов и средств взрывания;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маркировка патронов;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заготовка и нарезка огнепроводного шнура;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взрывчатых материалов и средств взрывания, прием остатков;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испытании и уничтожении непригодных взрывчатых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прихода и расхода взрывчатых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электродетонаторов по сопротивлению и цельности мостика;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упаковка и укладка патронов в пакеты и яшики;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пропитка гильз и пакетов гидроизолирующим составом;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очередностью расхода взрывчатых материалов и средств взрывания в порядке их поступления на склады и времени изготовления;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расфасовка россыпных взрывчатых веществ на вторичное дробление;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возвращение тары из - под взрывчатых материалов на базисный склад;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 маркировка зажигательных трубок.</w:t>
      </w:r>
    </w:p>
    <w:bookmarkStart w:name="z325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170. Должен знать: </w:t>
      </w:r>
    </w:p>
    <w:bookmarkEnd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типы и свойства взрывчатых материалов, средств взрывания;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хранения, выдачи, испытания и уничтожения взрывчатых материалов и средств взрывания, правила их транспортировки на поверхность, по стволу шахты и до склада;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оттаивания нитроглицериновых и сушки аммиачно-селитренных взрывчатых материалов, их патронировки и нумерации;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и порядок учета взрывчатых материалов и средств взрывания;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складов и хранилищ;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освещения складов и их охраны;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пользования огнетушителем;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взрывных работ.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суточной выдаче взрывчатых материалов свыше 1 т на подземных складах и свыше 10 т на поверхностных складах - 4-й разряд.</w:t>
      </w:r>
    </w:p>
    <w:bookmarkStart w:name="z326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Слесарь по обслуживанию и ремонту оборудования</w:t>
      </w:r>
    </w:p>
    <w:bookmarkEnd w:id="323"/>
    <w:bookmarkStart w:name="z327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Слесарь по обслуживанию и ремонту оборудования, 3-й разряд</w:t>
      </w:r>
    </w:p>
    <w:bookmarkEnd w:id="324"/>
    <w:bookmarkStart w:name="z328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171. Характеристика работ: </w:t>
      </w:r>
    </w:p>
    <w:bookmarkEnd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монтаж, демонтаж, ремонт, опробование и техническое обслуживание механической части простых машин, узлов и механизмов, распределительных устройств;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электрогазосварочные работы при ремонте и изготовлении ограждений, кожухов для обслуживаемых машин и механизмов;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окраска, нанесение надписей, смазка обслуживаемого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масла и его замена;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разборка, сборка, промывка, опробование, смазка, прием, выдача, профилактический ремонт пневматического инструмента;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такелажных и стропальных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слесарная обработка и изготовление простых деталей по 12-13-м квалитетам.</w:t>
      </w:r>
    </w:p>
    <w:bookmarkStart w:name="z329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172. Должен знать: </w:t>
      </w:r>
    </w:p>
    <w:bookmarkEnd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назначение, технические характеристики обслуживаемых машин, механизмов, нормы и объемы их технического обслуживания;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слесарного и монтажного дела;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несложные кинематические схемы машин; технические требования, предъявляемые к эксплуатации обслуживаемых машин,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приемы обработки металлов и деталей;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монтажа несложных металлоконструкций и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пользования применяемыми контрольно-измерительными приборами и инструментом;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выполнения такелажных и стропальных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и расположение горных выработок и правила передвижения по ним;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системы и правила действия световой, звуковой и ароматической сигнализации в цехе;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приема и подачи звуковых и видимых сигналов;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бирочной системы.</w:t>
      </w:r>
    </w:p>
    <w:bookmarkStart w:name="z330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173. Примеры работ:</w:t>
      </w:r>
    </w:p>
    <w:bookmarkEnd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арматура пароводяная - набивка сальников; замена втулок, уплотнительных колец; подтяжка соединительных болтов на фланцах и стыках;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вагонетки шахтные и для доставки людей по горным выработкам - замена скатов, подшипников, сцепок, буферов; правка кузовов;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вентили всех диаметров – притирка клапанов;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вентиляторы – ремонт и установка;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вкладыши – пригонка и опиливание по параллелям;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грохоты - замена сит;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дробилки, вагоноопрокидыватели (в подземных условиях) - текущий ремонт и техническое обслуживание;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конвейеры - замена роликов, роликоопор, редукторов, барабанов приводной и натяжной станции, отклоняющих барабанов; регулирование натяжения ленты и цепей;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конвейеры скребковые - монтаж, демонтаж, ремонт;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машины погрузочные - замена шкивов, пальцев; крепление канатов;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машины погрузочно-доставочные - разборка ведущих мостов; регулирование зазоров главной передачи и блокового редуктора; снятие и промывка баков гидравлики, нейтрализации и топлива;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мельницы – текущий ремонт и техническое обслуживание;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насосы - замена втулок, соединительных пальцев муфт; набивка сальников; установка и крепление ограждений муфт; присоединение трубопроводов; техническое обслуживание;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опрокидыватели, питатели, толкатели, станционные водоотливные установки, отбойные молотки, перфораторы, гидромониторы - демонтаж, ремонт, монтаж, техническое обслуживание;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пробоотборщики - замена цепи и ковша;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сосуды, работающие под давлением (пневмокамерные насосы) - демонтаж, ремонт, монтаж, техническое обслуживание;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станции воздушно-канатных дорог - техническое обслуживание; установка роликов и шкивов для направления тягового каната;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трубопроводы диаметром до 6 дюймов - прокладка, изготовление и установка опор, замена отдельных секций и запорной арматуры;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трубопроводы для производства закладочных работ - демонтаж, ремонт, монтаж;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трубопроводы для транспортировки шламов - демонтаж, ремонт, монтаж;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установки буровые первого класса для бурения геологоразведочных скважин на твердое полезное ископаемое-ремонт, техническое обслуживание.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работ под руководством слесаря по обслуживанию и ремонту оборудования более высокой квалификации - 2-й разряд.</w:t>
      </w:r>
    </w:p>
    <w:bookmarkStart w:name="z331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Слесарь по обслуживанию и ремонту оборудования, 4-й разряд</w:t>
      </w:r>
    </w:p>
    <w:bookmarkEnd w:id="328"/>
    <w:bookmarkStart w:name="z332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174. Характеристика работ: </w:t>
      </w:r>
    </w:p>
    <w:bookmarkEnd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монтаж, демонтаж, ремонт, опробование и техническое обслуживание механической части машин, узлов и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замена тягового каната, соединительных муфт канатов подвесных дорог;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осмотр и ремонт оборудования автоматизированных ламповых;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наблюдение, контроль за состоянием трубопроводов, работой транспортеров, за состоянием сопряжений металлоконструкций, тросов и блоков, определение степени изношенности и ремонт их с заменой отдельных элементов;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слесарная обработка и изготовление простых узлов и деталей по 8-11-м квалитетам;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рассольной сети и замораживающих колонок при замораживании грунтов.</w:t>
      </w:r>
    </w:p>
    <w:bookmarkStart w:name="z333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175. Должен знать: </w:t>
      </w:r>
    </w:p>
    <w:bookmarkEnd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правила монтажа, демонтажа, ремонта, испытания и наладки обслуживаемого механического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вентиляции и направление исходящей струи;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отдельных узлов и элементов металлоконструкций, тросов, подвесок;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смазки узлов;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сведения о параметрах обработки поверхности детали;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ведения такелажных работ и спуска в шахту горных машин и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обработки металлов и производства электрогазосварочных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инструкции по производству электросварочных работ в подземных выработках, надшахтных зданиях.</w:t>
      </w:r>
    </w:p>
    <w:bookmarkStart w:name="z334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176. Примеры работ:</w:t>
      </w:r>
    </w:p>
    <w:bookmarkEnd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барабаны сушильные, трубы-сушилки - проверка и устранение нарушений герметичности сушильного тракта; ремонт мешалок и питателей;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грохоты инерционные и самобалансирующие - замена вибраторов, пружин, корпуса короба, регулирование;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драги малолитражные и паровые – ремонт;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дробилки валковые, конусные, щековые - замена сегментов и валков в сборе, дробящего конуса в сборе, эксцентрика, приводного вала в сборе, замена дробящей щеки, регулирование крупности дробления;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конвейеры ленточные с шириной ленты до 1400 мм - замена и ремонт лент с разделкой концов, счалкой и вулканизацией;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компрессоры - замена поршневых колец, металлических cальников, шатунных болтов, клапанов;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компрессоры кислородные, пневматические – текущий и средний ремонт;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краны мостовые, управляемые с пола, кран - балки, электротельферы, тали, краны автомобильные, шахтные электровозы со сцепным весом до 25 т – разборка, ремонт, сборка, опробование и регулирование узлов средней сложности;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обслуживание;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двигателя, самоходных кареток;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машины горные самоходные, буровые станки и установки, самоходные вагоны, подъемные машины (лебедки) - разборка, ремонт, сборка, опробование и регулирование узлов средней сложности;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обслуживание;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двигателя, самоходных кареток;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мельницы шаровые, самоизмельчения, молотковые – замена главного вала, ремонт, техническое обслуживание, ревизия редуктора и зубчатых передач;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пневмонасосы, дымососы, эксгаустеры – разборка, ремонт, сборка;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погрузочно-доставочные машины, подземные дизельные автосамосвалы - разборка, сборка и установка системы гидравлики, цилиндров, рулевого управления; ремонт главной рамы, стрелы, ковша, кабины водителя, металлических кожухов, ведущих валов;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прессы брикетные - замена комплектов формовочного инструмента;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редукторы вращающихся печей, шаровых мельниц, конвейеров, пластинчатых транспортеров, питателей - разборка, ремонт, сборка;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трубопроводы диаметром свыше 6 дюймов - прокладка;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и установка опор;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отдельных секций трубопроводов и запорной арматуры;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установки буровые второго - пятого классов для бурения геологоразведочных скважин на твердые полезные ископаемые, установки для бурения гидрогеологических и геофизических скважин - ремонт и техническое обслуживание;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установки вентиляционные - обслуживание и ремонт; замена направляющих лопаток;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установки дегазационные и аспирационные стационарные - монтаж, ремонт, демонтаж;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экскаваторы, отвалообразователи, транспортно-отвальные мосты - монтаж, демонтаж, ремонт, техническое обслуживание;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гидравлической системы: замена и ремонт гидравлических домкратов, гидроцилиндров, маслопроводов, запорной арматуры и приборов;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центрифуги обезвоживающие - замена конусного щита, скребков, шнека, насоса;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элеваторы обезвоживающие - замена ковшовой цепи.</w:t>
      </w:r>
    </w:p>
    <w:bookmarkStart w:name="z335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Слесарь по обслуживанию и ремонту оборудования, 5-й</w:t>
      </w:r>
    </w:p>
    <w:bookmarkEnd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разряд</w:t>
      </w:r>
    </w:p>
    <w:bookmarkStart w:name="z336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177. Характеристика работ: </w:t>
      </w:r>
    </w:p>
    <w:bookmarkEnd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монтаж, демонтаж, ремонт, наладка, опробование и техническое обслуживание механической части сложных машин, узлов и механизмов, аппаратуры: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обслуживание, ремонт и испытание сосудов, работающих под давлением;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головных и хвостовых канатов подъемных сосудов;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прицепных устройств и подъемных сосудов; проверка и регулирование длины канатов и парашютных устройств, загрузочных и разгрузочных устройств скиповых подъемов.</w:t>
      </w:r>
    </w:p>
    <w:bookmarkStart w:name="z337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178. Должен знать: </w:t>
      </w:r>
    </w:p>
    <w:bookmarkEnd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правила монтажа, демонтажа, ремонта, испытания и наладки обслуживаемого сложного механического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самоходного горного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кинематические схемы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восстановления сложных деталей, узлов;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допустимые нагрузки на работающие детали, узлы, механизмы;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профилактические меры по предупреждению поломок и аварий;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ремонт, испытание и сдачу сложного оборудования, агрегатов и узлов;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эксплуатации и освидетельствования сосудов, работающих под давлением, и подъемных машин;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комплектации и сдачи на базы проката шахтного оборудования, составления документации на отремонтированное оборудование;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составления чертежей, эскизов, кинематических схем;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слесарное дело в объеме, необходимом для выполняемой работы.</w:t>
      </w:r>
    </w:p>
    <w:bookmarkStart w:name="z338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179. Примеры работ:</w:t>
      </w:r>
    </w:p>
    <w:bookmarkEnd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аппараты, газопроводы высокого давления - ревизия, ремонт, испытание;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аппаратура кислородная и аргонная - ревизия, ремонт, испытание;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большегрузные технологические (карьерные) автосамосвалы - ремонт и техническое обслуживание;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гидрораспределители, клапанные блоки машин и механизмов, централизованные смазочные системы - ремонт и наладка;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дробилки конусные - ремонт базовых узлов с перепрессовкой втулок, регулирование прилегающих плавающих колец узлов эксцентриков, узлов подвесов, конических передач;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конвейеры ленточные с шириной ленты свыше 1400 миллиметров (далее – мм) - замена и ремонт лент с разделкой, счалкой и вулканизацией; ремонт храповых остановов и тормозов с их регулированием;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машины горные самоходные, буровые станки и установки, самоходные вагоны, подъемные машины (лебедки) - разборка, ремонт, сборка, опробование и регулирование сложных агрегатов и узлов; ремонт и наладка пневмогидросистем;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машины грузоподъемные - ремонт, регулирование и нивелирование подкрановых путей;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машины погрузочно-доставочные, подземные дизельные автосамосвалы - регулирование системы гидравлики; сборка и разборка гидромеханической коробки передач; ремонт рычажного механизма, рулевого привода, автоматического управления стрелой;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оборудование и аппаратура управления подъемов и приводных станций конвейеров - монтаж и наладка;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редукторы тяжелых конвейеров с шириной ленты 2000 мм и более, окомкователей, агломерационных и обжиговых машин, дозаторов шихтовых материалов, тяжелых питателей – ремонт, регулирование зазоров зубчатых цилиндрических, конических и червячных передач;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сепараторы, отсадочные машины, сгустители, вакуум - фильтры, насосы вакуумные, флотомашины, лифты для подъема грузов и людей, котлы и паровые машины, резонансные и валковые грохоты с паровым подогревом, дымососы, шламовые насосы - монтаж, ремонт, наладка;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установки шестого - восьмого классов для бурения геологоразведочных скважин на твердые полезные ископаемые - ремонт и техническое обслуживание;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цилиндры, подшипники – монтаж и окончательное крепление всех соединений;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экскаваторы, отвалообразователи, транспортно-отвальные мосты - центровка двигателей и редукторов, их балансировка;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гидравлики, регулирование всей системы;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наладка компрессоров;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электровозы шахтные со сцепным весом 25 т и более - монтаж, ремонт, техническое обслуживание.</w:t>
      </w:r>
    </w:p>
    <w:bookmarkStart w:name="z339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Слесарь по обслуживанию и ремонту оборудования,</w:t>
      </w:r>
    </w:p>
    <w:bookmarkEnd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6-й разряд</w:t>
      </w:r>
    </w:p>
    <w:bookmarkStart w:name="z340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180. Характеристика работ: </w:t>
      </w:r>
    </w:p>
    <w:bookmarkEnd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монтаж, демонтаж, ремонт, наладка, опробование, техническое обслуживание механической части сложных машин, узлов и механизмов, аппаратов,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ремонт, монтаж и наладка аппаратуры с применением пневмоники и логических элементов. </w:t>
      </w:r>
    </w:p>
    <w:bookmarkStart w:name="z341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181. Должен знать: </w:t>
      </w:r>
    </w:p>
    <w:bookmarkEnd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особо сложных систем агрегатов и узлов самоходных горных машин;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установления режимов работы особо сложных систем самоходных горных машин;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составления чертежей, эскизов, схем;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теоретической механики, пневмоники.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Требуется среднее профессиональное образование.</w:t>
      </w:r>
    </w:p>
    <w:bookmarkStart w:name="z342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182. Примеры работ:</w:t>
      </w:r>
    </w:p>
    <w:bookmarkEnd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автоматика управления холодильниками тепловозов - проверка, регулирование;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вагоноопрокидыватели, оборудованные гидравлическими приводами и автоматическим взвешивающим устройством – наладка;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машины агломерационные, обжиговые - регулирование движения машины и теплового зазора, выверка привода и головного радиуса;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машины горные самоходные, буровые станки и установки, подъемные машины (лебедки) - ремонт, наладка, регулирование и комплексные испытания особо сложных систем агрегатов и узлов, систем гидропневмоавтоматики;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работы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топливной аппаратуры;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машины отсадочные, сепараторы колесные - наладка автоматических систем;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машины погрузочно-доставочные, подземные дизельные автосамосвалы - сборка и регулирование трансмиссии и гидротрансформатора;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испытание узлов и агрегатов;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машины подъемные скипового и клетьевого шахтного подъема, лифты пассажирские и грузовые - ремонт, испытание, сдача в работу;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машины флотационные - балансировка импеллеров;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передачи вертикальные тепловозов - ремонт, установка с регулированием;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центрифуги, воздуходувки - динамическая балансировка роторов;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холодильники, агрегаты высокого давления, сепараторы, компрессоры – ремонт, наладка, регулирование.</w:t>
      </w:r>
    </w:p>
    <w:bookmarkStart w:name="z343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Слесарь по обслуживанию и ремонту оборудования,</w:t>
      </w:r>
    </w:p>
    <w:bookmarkEnd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7-й разряд</w:t>
      </w:r>
    </w:p>
    <w:bookmarkStart w:name="z344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183. Характеристика работ: </w:t>
      </w:r>
    </w:p>
    <w:bookmarkEnd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монтаж, демонтаж, ремонт, наладка, опробование, техническое обслуживание особо сложных кинематических систем управления машин и агрегатов, узлов и механизмов, аппаратов, контрольно-измерительных приборов;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диагностика и профилактика особо сложных машин;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внесение изменений в простые кинематические схемы работы оборудования с целью улучшения параметров и надежности его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ревизия, ремонт, испытание и регулирование пневматической и механической системы механизма разгрузки и крепления грузов вагонов типа хопер;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монтаж, демонтаж, наладка, опробование гидрораспределителей и пневмораспределителей особо сложных экскаваторов с различной вместимостью ковша. </w:t>
      </w:r>
    </w:p>
    <w:bookmarkStart w:name="z345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184. Должен знать: </w:t>
      </w:r>
    </w:p>
    <w:bookmarkEnd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особо сложных машин, агрегатов;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выполнения работ по диагностике и ремонту неисправностей систем машин и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составления простых кинематических схем;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теоретической механики, технологии металлов, сопротивления материалов.</w:t>
      </w:r>
    </w:p>
    <w:bookmarkStart w:name="z346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185. Требуется среднее профессиональное образование.</w:t>
      </w:r>
    </w:p>
    <w:bookmarkEnd w:id="343"/>
    <w:bookmarkStart w:name="z347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Стволовой</w:t>
      </w:r>
    </w:p>
    <w:bookmarkEnd w:id="344"/>
    <w:bookmarkStart w:name="z348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Стволовой, 2-й разряд</w:t>
      </w:r>
    </w:p>
    <w:bookmarkEnd w:id="345"/>
    <w:bookmarkStart w:name="z349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186. Характеристика работ: </w:t>
      </w:r>
    </w:p>
    <w:bookmarkEnd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и подача сигналов из шахты машинисту подъемной машины для подъема и спуска людей и грузов на стволах с суточной плановой выдачей полезного ископаемого и породы: при грузовом подъеме - до 1250 т; при грузолюдском подъеме - до 750 т; при скиповом подъеме - до 6000 т; при обслуживании подъемов по спуску-подъему людей независимо от нагрузки; при грузовом подъеме на стволах строящихся шахт, рудников и метрополитенов;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закрепление вагонеток и платформ в клети и их выгрузка;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механизмов и устройств шахтного ствола;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кулачковыми устройствами, толкателями, качающимися площадками, стопорами и другими механизмами по загрузке клетей, скипов и бадей;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груженых и отправка порожних вагонеток на приемной площадке наклонных шахт;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открывание и закрытие ляд при проходке стволов, предохранительной решетки, дозирующих устройств и наблюдение за их исправностью, учет выданных из шахты и спущенных в шахту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спуске, подъеме и выгрузке длинномерных материалов и тяжелого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установленного порядка и правил подъема и спуска;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выездных жетонов;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исправным состоянием средств подъема, тормозных и предохранительных устройств, средств сигнализации;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загрузочными кривыми и правильной посадкой скипа;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мелкий ремонт сигнальных устройств, клетей, люков и затворов;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предохранительными приспособлениями;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уборка просыпанной горной массы, очистка скипов;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откачка воды, обслуживание насосов.</w:t>
      </w:r>
    </w:p>
    <w:bookmarkStart w:name="z350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187. Должен знать: </w:t>
      </w:r>
    </w:p>
    <w:bookmarkEnd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клетей, скипов, бадей, затворов, площадок, дозаторов, предохранительных решеток, люков;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толкателей и компенсаторов высоты, стопоров, кулачковых механизмов, парашюта;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спуска и подъема людей и грузов по стволу;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типы вагонеток;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приемы погрузки, разгрузки, подъема и спуска длинномерных материалов, громоздкого оборудования, взрывчатых веществ и средств взрывания;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эксплуатации лебедок, толкателей и опрокидывателей;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учета количества поднятого груза;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работы ствола;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внешние признаки, отличающие полезное ископаемое от пустых пород;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выявления и устранения неисправностей в работе дозаторной установки, устранения заторов;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допускаемую нагрузку при подъеме и спуске грузов и людей.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вспомогательных стволов по спуску и подъему только материалов, оборудования, запасных частей - 1-й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стволов с суточной плановой выдачей полезного ископаемого и породы: при грузовом подъеме - 1250 т и более; при выполнение откаточных работ на электровозах со сцепным весом до 10 тонн включительно; при грузолюдском подъеме - 750 т и более; при скиповом подъеме - более 6000 т; при обслуживании грузолюдского подъема на стволах строящихся шахт, рудников и метрополитенов; при обслуживании автоматизированных комплексов по выдаче полезного ископаемого из шахты на главном стволе - 3-й разряд.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шахтных стволах с притоком воды свыше 5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/ч разряд стволовым может быть установлен на один разряд выше разряда, предусмотренного в зависимости от нагрузки на ствол.</w:t>
      </w:r>
    </w:p>
    <w:bookmarkStart w:name="z351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Электрослесарь по обслуживанию и ремонту оборудования</w:t>
      </w:r>
    </w:p>
    <w:bookmarkEnd w:id="348"/>
    <w:bookmarkStart w:name="z352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Электрослесарь по обслуживанию и ремонту оборудования,</w:t>
      </w:r>
    </w:p>
    <w:bookmarkEnd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3-й разряд</w:t>
      </w:r>
    </w:p>
    <w:bookmarkStart w:name="z353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188. Характеристика работ: </w:t>
      </w:r>
    </w:p>
    <w:bookmarkEnd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монтаж, демонтаж, заземление, ремонт, опробование и техническое обслуживание электрической части простых машин, узлов и механизмов, средств сигнализации и освещения, распределительных, абонентских кабельных и телефонных сетей;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и монтаж воздушных линий электропередач, установка грозозащиты;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передвижка опор линий электропередачи;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замена и подключение контрольно-измерительных приборов: амперметров, вольтметров, манометров;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замер силы тока, напряжения в цепях переменного и постоянного тока низкого напряжения;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заземляющих контуров;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вулканизация гибких кабелей, нанесение надписей;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зарядка аккумуляторных батарей, доливка и замена электролита;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навеска сигнальных устройств, смена электроламп, электрических патронов;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осмотр и ремонт электротехнического оборудования неавтоматизированных ламповых;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осмотр и текущий ремонт электродвигателей переменного тока низкого напряжения;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стропальных работ. </w:t>
      </w:r>
    </w:p>
    <w:bookmarkStart w:name="z354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189. Должен знать: </w:t>
      </w:r>
    </w:p>
    <w:bookmarkEnd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назначение, технические характеристики обслуживаемых машин, электроаппаратуры, нормы и объемы их технического обслуживания;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электротехники, монтажного дела;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технической эксплуатации низковольтных электроустановок;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первичной коммутации распределительных устройств и подстанций, силовой распределительной сети;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требования, предъявляемые к эксплуатации обслуживаемых машин, электроаппаратов;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монтажа силовых электроаппаратов, несложных металлоконструкций и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инструкцию по монтажу сухих разделок бронированных кабелей;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пользования контрольно-измерительными приборами и инструментом;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допуска к работам на электротехнических установках;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оказания первой помощи пострадавшим от электрического тока;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и расположение оборудования обслуживаемого производственного подразделения;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системы и правила действия световой, звуковой и другой сигнализации в шахте;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приема и подачи звуковых и видимых сигналов;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бирочной системы.</w:t>
      </w:r>
    </w:p>
    <w:bookmarkStart w:name="z355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190. Примеры работ:</w:t>
      </w:r>
    </w:p>
    <w:bookmarkEnd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арматура пароводяная – замена и подключение контрольно – измерительных приборов: амперметров, вольтметров, манометров;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арматура электроосветительной и сигнальной сети низкого напряжения - монтаж и установка приборов, светильников, звуковых сигнальных устройств, рубильников, выключателей и тому подобное;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аппараты телефонные – ремонт;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грохоты – установка электрооборудования, приборов учета; ревизия и техническое обслуживание;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дробилки – установка электрооборудования и его техническое обслуживание;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кабели гибкие, бронированные - прокладка, подвеска, крепление, сухая разделка, опрессовка наконечников кабелей низкого напряжения;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компрессоры – монтаж аппаратов электрооборудования, техническое обслуживание;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конвейеры ленточные - замена и установка электродвигателей и их подключение;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конвейеры скребковые - замена и установка электродвигателей и их подключение;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контакторы, пускатели – разборка и сборка с заменой контактов;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насосы - подключение электродвигателей; проверка исправности заземления; техническое обслуживание;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питатели пластинчатые в первичном дроблении – монтаж электрооборудования и его техническое обслуживание;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предохранители – перезарядка;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пускатели типа ПМ - ремонт с заменой контактов и катушек;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светильники – ремонт;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установки буровые – техническое обслуживание электрооборудования;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установки вентиляционные – установка и подключение электродвигателей и их обслуживание;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шунты, ножи, наконечники и перемычки электрических аппаратов и электрических машин – изготовление и установка;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щитки осветительные, рубильники и контакты магнитных пускателей – ремонт;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электродвигатели низковольтные - разборка, сборка с заменой подшипников, установка и подключение.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работ под руководством электрослесаря по обслуживанию и ремонту оборудования более высокой квалификации –2-й разряд.</w:t>
      </w:r>
    </w:p>
    <w:bookmarkStart w:name="z356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Электрослесарь по обслуживанию и ремонту оборудования,</w:t>
      </w:r>
    </w:p>
    <w:bookmarkEnd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4-й разряд</w:t>
      </w:r>
    </w:p>
    <w:bookmarkStart w:name="z357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191. Характеристика работ: </w:t>
      </w:r>
    </w:p>
    <w:bookmarkEnd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монтаж, демонтаж, ремонт, опробование и техническое обслуживание электрической части машин, узлов и механизмов средней сложности, оборудования высоковольтных подстанций;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заземление и зануление электросиловых установок;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изоляции электрооборудования и сушка высоковольтных двигателей и трансформаторов;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ремонт, разделка и вулканизация высоковольтных гибких кабелей и конвейерных лент;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освещения с групповыми прожекторами;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соединительных муфт;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осмотр и ремонт электротехнического оборудования автоматизированных ламповых;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наблюдение, контроль работы распределительных устройств, электродвигателей, трансформаторов, генераторов, тормозных электромагнитов;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обслуживание преобразовательных установок, подстанций, средств сигнализации, централизации, блокировки и автоматической светофорной блокировки рельсового транспорта;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испытание средств электрической защиты при напряжении до 1000 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испытание отремонтированных электрических машин, аппаратов и приборов. </w:t>
      </w:r>
    </w:p>
    <w:bookmarkStart w:name="z358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192. Должен знать: </w:t>
      </w:r>
    </w:p>
    <w:bookmarkEnd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электротехнику в объеме техминимума;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правила монтажа, демонтажа, ремонта, испытания и наладки обслуживаемого электрооборудования;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назначение электрических машин;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и монтажные схемы пускорегулирующей аппаратуры;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снятия и включения тока высокого напряжения;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коммутации цеховых распределительных устройств и подстанций;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соединений статорных и роторных обмоток электродвигателей;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и выбор сечения проводов и кабелей;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испытание отремонтированных электрических машин, аппаратов и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работы на электротехнических установках;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инструкции по наладке и пробному пуску электрооборудования;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обработки металлов и производства электрогазосварочных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инструкции: по производству электросварочных работ в подземных выработках, надшахтных зданиях, по устройству заземления, по применению электроэнергии в тупиковых выработках газовых шахт и рудников, по осмотру, ремонту и испытанию шахтных гибких кабелей, по осмотру и ревизии взрывобезопасного рудничного электрооборудования.</w:t>
      </w:r>
    </w:p>
    <w:bookmarkStart w:name="z359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193. Примеры работ:</w:t>
      </w:r>
    </w:p>
    <w:bookmarkEnd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аппаратура пускорегулирующая - разборка, сборка с заменой или восстановлением, подгонкой деталей;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выключатели масляные высоковольтные – профилактический осмотр, ремонт;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грохоты – ремонт электрооборудования;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драги электрические - обслуживание, ремонт и испытание;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дробилки – монтаж и наладка электрооборудования;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кабели гибкие, бронированные низковольтные, высоковольтные – ремонт с установкой кольцевых и соединительных муфт;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конвейеры ленточные – ремонт системы управления и сигнализации;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конвейеры скребковые – монтаж и ремонт системы управления и защиты;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машины горные, буровые станки и установки, лебедки – монтаж, ревизия электрооборудования, техническое обслуживание, ремонт электродвигателей;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питатели пластинчатые – монтаж и ремонт теристорных преобразователей;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разрядники всех типов – ремонт, испытание;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реакторы электрические, якоря электрических машин, контроллеры, реле всех типов – демонтаж, ремонт с заменой отдельных элементов, монтаж;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системы поточно-транспортные - проверка состояния технологических и резервных защит, датчиков, электромагнитов храповых остановов, работы концевых выключателей, электроблокировки; установка датчиков;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станции телефонные автоматические - ремонт, наладка, обслуживание;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токоприемники – сборка новых и ремонт с правкой на оправке;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токоприемники, фазорасширители электровозов – снятие;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трансформаторы и распределительные устройства – ревизия;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установки аспирационные – ремонт электронных плат и электрооборудования;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установки вентиляционные – обслуживание и ремонт электрооборудования;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щитки осветительные, рубильники и контакты магнитных пускателей – ремонт;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экскаваторы - монтаж, демонтаж, ремонт электрооборудования;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электродвигатели высоковольтные - разборка, сборка, замена подшипников, щеткодержателей, щеток, ремонт коллекторов, устранение повреждений обмоток.</w:t>
      </w:r>
    </w:p>
    <w:bookmarkStart w:name="z360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Электрослесарь по обслуживанию и ремонту оборудования,</w:t>
      </w:r>
    </w:p>
    <w:bookmarkEnd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5-й разряд</w:t>
      </w:r>
    </w:p>
    <w:bookmarkStart w:name="z361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194. Характеристика работ: </w:t>
      </w:r>
    </w:p>
    <w:bookmarkEnd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монтаж, демонтаж, ремонт, наладка, опробование, техническое обслуживание электрической части сложных машин, узлов и механизмов, аппаратуры, контрольно-измерительных приборов, установок автоматического действия, средств телемеханики;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и ремонт средств 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и наладка блоков высокочастотного телефонирования;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испытание средств электрической защиты при напряжении свыше 1000 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дефектов в схемах автоматического управления и регулирования передвижных и стационарных установок;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времени срабатывания аппаратов защиты от утечки тока на землю и величины уставки максимальнотоковой защиты фидерных автоматов и пускателей. </w:t>
      </w:r>
    </w:p>
    <w:bookmarkStart w:name="z362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195. Должен знать: </w:t>
      </w:r>
    </w:p>
    <w:bookmarkEnd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радиотехники, телемеханики, автоматики, радиоэлектроники;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средств автоматики и телемеханики;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электротехнические правила и нормы;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составления электромонтажных схем;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обслуживаемого оборудования и систему питания его энергией;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и признаки неисправностей в работе электрической части машин, аппаратов,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классификацию кабелей и электротехнических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измерения и испытания изоляции, емкости и омического сопротивления кабелей, составления документации на отремонтированное оборудование;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производства работ на линиях электропередачи;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испытания электрозащитных средств;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организации безопасного ведения работ в электроустановках и надзора за работающими электроустановками;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регулирование и испытание сложных электрических машин, аппаратов и приборов. </w:t>
      </w:r>
    </w:p>
    <w:bookmarkStart w:name="z363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196. Примеры работ:</w:t>
      </w:r>
    </w:p>
    <w:bookmarkEnd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аппаратура диспетчерского пульта управления и контроля за режимом работы механизмов - профилактический осмотр, монтаж, демонтаж, ремонт, наладка, техническое обслуживание элементов электроники;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соединительных кабелей;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и наладка схем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аппаратура по контролю за расходом теплоносителя (горячей воды и пара) - ремонт, наладка и техническое обслуживание;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аппаратура пускорегулирующая – монтаж, наладка, настройка;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аппаратура системы АСУТП - ремонт и техническое обслуживание;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АТС квазиэлектронные - монтаж и настройка узлов и блоков;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блоки высокочастотные, передатчики и приемники, радиостанции и радиорелейная аппаратура связи - монтаж и наладка;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выключатели масляные высоковольтные - профилактический осмотр, ремонт приводов;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с частичной или полной заменой трансформаторного масла;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кабели высоковольтные - ремонт с установкой соединительных муфт;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конвейеры ленточные – наладка и ремонт системы управления и сигнализации;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конвейеры скребковые – монтаж, наладка и ремонт системы управления и защиты;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машины горные самоходные, буровые станки и установки, подъемные машины - ремонт электрооборудования;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пускатели магнитные – наладка, ремонт с заменой контактов, катушек;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регуляторы напряжения электронные, электронные реле, панели защиты – осмотр, проверка электрических параметров, ремонт;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трансформаторы и распределительные устройства – ревизия, наладка, ремонт;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турбогенераторы – разборка, ремонт, сборка;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экскаваторы, отвалообразователи, транспортно – отвальные мосты – центровка электродвигателей и редукторов, их балансировка, монтаж, наладка электрических схем приводов;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электродвигатели, генераторы, вспомогательные электрические машины, электроизмерительные приборы, групповые переключатели и их приводы, контроллеры и реле всех типов – разборка, ремонт, сборка, проверка правильности соединений электрических цепей;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электроподстанции и распределительные внутрицеховые сети, турбокомпрессоры, вентиляторы главного проветривания, подъемные, холодильные установки в комплексе с автоматикой и контрольно-измерительными приборами - монтаж, демонтаж, ремонт, наладка и техническое обслуживание.</w:t>
      </w:r>
    </w:p>
    <w:bookmarkStart w:name="z364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Электрослесарь по обслуживанию и ремонту оборудования,</w:t>
      </w:r>
    </w:p>
    <w:bookmarkEnd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6-й разряд</w:t>
      </w:r>
    </w:p>
    <w:bookmarkStart w:name="z365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197. Характеристика работ: </w:t>
      </w:r>
    </w:p>
    <w:bookmarkEnd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монтаж, демонтаж, ремонт, наладка, опробование, техническое обслуживание сложных электрических машин и аппаратов, контрольно-измерительных приборов, установок автоматического действия, средств телемеханики;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и испытание автоматических систем электронной, телемеханической, радиорелейной аппаратуры, изотопных реле, датчиков, систем регулируемого электропривода;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опробование работы и взаимодействия всех элементов контроля, автоматизации и защиты;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осциллографирование и анализ переходных процессов в электрических схемах, определение нагрузки, скоростей по осциллограммам;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и проверка схем на полупроводниковых и микроэлектронных элементах;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фактической надежности функциональных блоков и схем;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монтаж, наладка и проверка схем, собранных на бесконтактных элементах, и аппаратов на напряжение свыше 1000 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и испытание элементов автоматики и контрольно-измерительных приборов в системах энергоснабжения, автоматизации и дистанционного управления технологическим оборудованием и механизмами;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и испытание элементов электроники в системах защиты аппаратов и станции 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обслуживание, ремонт и испытание электрических драг;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динамическая балансировка якорей электрических машин всех типов с установкой балансировочного груза.</w:t>
      </w:r>
    </w:p>
    <w:bookmarkStart w:name="z366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198. Должен знать: </w:t>
      </w:r>
    </w:p>
    <w:bookmarkEnd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оборудования, аппаратов на полупроводниковой и микроэлектронной технике, электронной и телемеханической аппаратуры;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конструктивные особенности, принцип работы сложного оборудования и установок;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правила регулирования работы сложных электрических машин, аппаратов,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электротехнику, телемеханику, радиоэлектронику в объеме, необходимом для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электронно-измерительных приборов высокой точности;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и способы динамической балансировки якорей электрических машин всех типов;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 электроустановок.</w:t>
      </w:r>
    </w:p>
    <w:bookmarkStart w:name="z367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199. Требуется среднее профессиональное образование.</w:t>
      </w:r>
    </w:p>
    <w:bookmarkEnd w:id="364"/>
    <w:bookmarkStart w:name="z368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200. Примеры работ.</w:t>
      </w:r>
    </w:p>
    <w:bookmarkEnd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аппаратура высоковольтных камер - замер сопротивлений изоляции и проверка взаимодействия аппаратов;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аппаратура по контролю работы паровых котлов - наладка, испытание;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аппаратура радиоизотопная - снятие и установка на технологическом оборудовании; текущий ремонт, дозиметрический, радиометрический контроль;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аппаратура телемеханики типа ТМ 320 - монтаж и настройка узлов и блоков;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генераторы - центровка при установке;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машины горные самоходные, буровые станки и установки - ремонт, наладка, регулирование и комплексные испытания особо сложных систем электрооборудования, автоматики, теристорных схем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приборы автоматики и дистанционного управления-регулирование;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система АСУТП - наладка и испытание схем телемеханической, радиорелейной и квазиэлектронной аппаратуры;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скоростемеры, счетчики, регуляторы напряжения электронные, электронные реле всех типов, панели защиты - регулирование, испытания;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установки промышленного телевидения - наладка и испытание;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цепи электрические - проверка омических сопротивлений;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электродвигатели тяговые: вспомогательные электрические машины, электрические аппараты и электрические приборы - испытание, балансировка, регулирование на стенде, снятие характеристик и разверток;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электроприводы с теристорными и частотнорегулируемыми схемами управления - монтаж, наладка, ремонт узлов и блоков, опробование.</w:t>
      </w:r>
    </w:p>
    <w:bookmarkStart w:name="z369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Электрослесарь по обслуживанию и ремонту оборудования,</w:t>
      </w:r>
    </w:p>
    <w:bookmarkEnd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7-й разряд</w:t>
      </w:r>
    </w:p>
    <w:bookmarkStart w:name="z370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201. Характеристика работ: </w:t>
      </w:r>
    </w:p>
    <w:bookmarkEnd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монтаж, демонтаж, наладка, опробование, техническое обслуживание сложных систем управления электроприводов, электрических машин, аппаратов, установок автоматического действия, средств телемеханики;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и испытание автоматических электронных блоков теристорного возбуждения, систем электронной, телемеханической аппаратуры, датчиков, асинхронно-синхронизированного регулируемого электропривода; обслуживание и ремонт схем цепей и аппаратов с использованием микропроцессорной техники;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опробование работы и взаимодействия всех элементов контроля, автоматизации и защиты, их ремонт и наладка;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осциллографирование и анализ переходных процессов в электрических схемах приводов;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и проверка схем на полупроводниковых элементах и микросхемах;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и наладка аппаратуры с применением микросхем и логических элементов;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испытание контрольно-измерительных приборов в системах автоматизированных приводов;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характеристик оборудования, ведение технической документации, заполнение формуляров.</w:t>
      </w:r>
    </w:p>
    <w:bookmarkStart w:name="z371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202. Должен знать: </w:t>
      </w:r>
    </w:p>
    <w:bookmarkEnd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аппаратов на полупроводниковой технике, электронной и телемеханической аппаратуры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сложных систем агрегатов и узлов самоходных горных машин;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работы, тип микросхем и электронных сборочных устройств;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установления режимов работы сложных систем 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электротехнику, телемеханику, правила снятия осциллограмм в объеме, необходимом для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обслуживаемых электронно-измерительных приборов высокой точности.</w:t>
      </w:r>
    </w:p>
    <w:bookmarkStart w:name="z372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203. Требуется среднее профессиональное образование.</w:t>
      </w:r>
    </w:p>
    <w:bookmarkEnd w:id="369"/>
    <w:bookmarkStart w:name="z373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204. Примеры работ.</w:t>
      </w:r>
    </w:p>
    <w:bookmarkEnd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аппаратура электронная высоковольтных и низковольтных цепей подвижного состава - проверка, устранение неисправностей и регулирование;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бульдозеры, блоки управления приводами - ремонт, наладка, испытание;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контрольно - измерительные приборы в системах автоматизированного электропривода – ремонт, наладка;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насосные станции – наладка, испытание, ремонт электронных блоков теристорного возбуждения электроприводов;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панели и блоки управления главными электроприводами экскаваторов с различной вместимостью ковша - демонтаж, монтаж, опробование, наладка и испытание;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панели управления работой и запуском синхронного электродвигателя экскаваторов - демонтаж, наладка, монтаж, снятие осциллограмм и анализ переходных процессов в электрических схемах приводов.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приборы контроля изоляции, максимальной токовой защиты и нулевой защиты - ремонт, наладка;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системы АСУТП – монтаж и наладка аппаратуры с применением микросхем и логических элементов;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турбокомпрессоры – наладка и испытание автоматических электронных блоков теристорного возбуждения;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электродвигатели – наладка и испытание асинхронно-синхронного регулирования электропривода.</w:t>
      </w:r>
    </w:p>
    <w:bookmarkStart w:name="z374" w:id="3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"Общие профессии работ по обогащению, агломерации,</w:t>
      </w:r>
      <w:r>
        <w:br/>
      </w:r>
      <w:r>
        <w:rPr>
          <w:rFonts w:ascii="Times New Roman"/>
          <w:b/>
          <w:i w:val="false"/>
          <w:color w:val="000000"/>
        </w:rPr>
        <w:t>брикетированию"</w:t>
      </w:r>
    </w:p>
    <w:bookmarkEnd w:id="371"/>
    <w:bookmarkStart w:name="z375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Автоклавщик на запарке брикетов</w:t>
      </w:r>
    </w:p>
    <w:bookmarkEnd w:id="372"/>
    <w:bookmarkStart w:name="z376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Автоклавщик на запарке брикетов, 3-й разряд</w:t>
      </w:r>
    </w:p>
    <w:bookmarkEnd w:id="373"/>
    <w:bookmarkStart w:name="z377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205. Характеристика работ: </w:t>
      </w:r>
    </w:p>
    <w:bookmarkEnd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пропарки брикетов в автоклавах;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температурным режимом пропарки;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готовности брикетов;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пропаренных брикетов;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автоклавов от мелочи;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обслуживаемых автоклавов и трубопроводов.</w:t>
      </w:r>
    </w:p>
    <w:bookmarkStart w:name="z378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206. Должен знать: </w:t>
      </w:r>
    </w:p>
    <w:bookmarkEnd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трубопроводов;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пропаренных брикетов;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пользования средствами измерений и их показаниями;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основные свойства брикетируемого сырья и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слесарного дела.</w:t>
      </w:r>
    </w:p>
    <w:bookmarkStart w:name="z379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Аппаратчик приготовления брикетной смеси</w:t>
      </w:r>
    </w:p>
    <w:bookmarkEnd w:id="376"/>
    <w:bookmarkStart w:name="z380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приготовления брикетной смеси, 4-й разряд</w:t>
      </w:r>
    </w:p>
    <w:bookmarkEnd w:id="377"/>
    <w:bookmarkStart w:name="z381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207. Характеристика работ: </w:t>
      </w:r>
    </w:p>
    <w:bookmarkEnd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брикетной смеси из руды, пушонки, известняка, кварца и других компонентов по заданному составу шихты;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смесительными, гасительными аппаратами и вспомогательным оборудованием;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дозировка компонентов для приготовления брикетной смеси;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компонентов в обслуживаемые аппараты;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замер и регулирование параметров проводимого технологического процесса;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выпуск готовой брикетной смеси;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 и выключение подачи пара и 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установленной документации;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обслуживаемого оборудования.</w:t>
      </w:r>
    </w:p>
    <w:bookmarkStart w:name="z382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208. Должен знать: </w:t>
      </w:r>
    </w:p>
    <w:bookmarkEnd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коммуникаций, состав брикетной смеси и допускаемые пределы ее влажности, требования, предъявляемые к качеству брикетной смеси и ее компонентов;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средствами измерений;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приготовления брикетной смеси;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слесарного дела.</w:t>
      </w:r>
    </w:p>
    <w:bookmarkStart w:name="z383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приготовления брикетной смеси, 5-й разряд</w:t>
      </w:r>
    </w:p>
    <w:bookmarkEnd w:id="380"/>
    <w:bookmarkStart w:name="z384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209. Характеристика работ: </w:t>
      </w:r>
    </w:p>
    <w:bookmarkEnd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приготовления брикетной смеси на автоматизированной смесительной установке;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лагерь-танка, перекачных насосов, обеспечение бесперебойной работы термальной печи;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работы дозирующих устройств;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программы по приготовлению брикетной смеси заданного состава;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состоянием автоматизированной смесительной установки с весовым дозатором, за битумопроводом, маслопроводом, паро- и воздухопроводом;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угольной шихты и битума;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готовой брикетной смеси;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температурного режима приготовления брикетной смеси;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дизельного топлива в термальную печь и в ее резервуары, пуск и наладка печи в соответствии с заданным температурным режимом;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показаний средств измерений;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компрессорной установки, воздушной магистрали автоматизированной смесительной установки, расходной емкости битума, битумных насосов;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 механизмов, замена отдельных деталей и приборов обслуживаемого оборудования.</w:t>
      </w:r>
    </w:p>
    <w:bookmarkStart w:name="z385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210. Должен знать: </w:t>
      </w:r>
    </w:p>
    <w:bookmarkEnd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автоматизированной смесительной установки, автоматической горелки, перекачных битумных насосов, компрессорных установок, термальной печи и другого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применяемых средств измерений;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процессы приготовления брикетной смеси и брикетирования;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свойство битума;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цепи обслуживаемых аппаратов;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 приготовления брикетной шихты;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стандарты и нормы на брикет;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электротехники; слесарное дело.</w:t>
      </w:r>
    </w:p>
    <w:bookmarkStart w:name="z386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Аппаратчик сгустителей</w:t>
      </w:r>
    </w:p>
    <w:bookmarkEnd w:id="383"/>
    <w:bookmarkStart w:name="z387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сгустителей, 3-й разряд</w:t>
      </w:r>
    </w:p>
    <w:bookmarkEnd w:id="384"/>
    <w:bookmarkStart w:name="z388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211. Характеристика работ: </w:t>
      </w:r>
    </w:p>
    <w:bookmarkEnd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осветления, сгущения и промывки пульпы, шлама в радиальных и пирамидальных сгустителях, гидроциклонах;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технологическим процессом, температурой, концентрацией растворов, шлама, пульпы, чистотой слива;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процесса осветления оборотной воды и сгущения шлама;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переключение коммуникаций;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замер плотности слива;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раствора по сгустителям;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определенного уровня воды в водосборниках;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неисправностей, участие в подготовке к ремонту и ремонте обслуживаемого оборудования.</w:t>
      </w:r>
    </w:p>
    <w:bookmarkStart w:name="z389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212. Должен знать: </w:t>
      </w:r>
    </w:p>
    <w:bookmarkEnd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шламового хозяйства;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пульпы, шламов, растворов, их основные свойства;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взаимосвязь аппаратов сгустителей с другими технологическими агрегатами;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разгрузки сгустителя;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устранения неисправностей в работе обслуживаемого оборудования.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работ под руководством аппаратчика сгустителей более высокой квалификации - 2-й разряд.</w:t>
      </w:r>
    </w:p>
    <w:bookmarkStart w:name="z390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Выгрузчик пыли</w:t>
      </w:r>
    </w:p>
    <w:bookmarkEnd w:id="387"/>
    <w:bookmarkStart w:name="z391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Выгрузчик пыли, 2-й разряд</w:t>
      </w:r>
    </w:p>
    <w:bookmarkEnd w:id="388"/>
    <w:bookmarkStart w:name="z392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213. Характеристика работ: </w:t>
      </w:r>
    </w:p>
    <w:bookmarkEnd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циклонов, желобов, труб, пылевых камер, вращающихся печей, скрубберов, холодильных барабанов, рукавных фильтров и площадок от пыли;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 и погрузка пыли;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выпуск пыли через воронки вручную или механическим способом;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транспортировка пыли;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путей;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подсосов, неплотностей в пылевых камерах;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рукавов с фильтров, очистка их, ремонт;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новых, сортировка и замена рукавов;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обслуживаемого оборудования.</w:t>
      </w:r>
    </w:p>
    <w:bookmarkStart w:name="z393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214. Должен знать: </w:t>
      </w:r>
    </w:p>
    <w:bookmarkEnd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пыли;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камер, воронок, рукавных фильтров, скрубберов, циклонов и другого пылеулавливающего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движения пыли, газов, вентиляции и сопряжения газопроводов, водоводов и установок с вращающимися печами и бункерами;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слесарного дела.</w:t>
      </w:r>
    </w:p>
    <w:bookmarkStart w:name="z394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Грохотовщик</w:t>
      </w:r>
    </w:p>
    <w:bookmarkEnd w:id="391"/>
    <w:bookmarkStart w:name="z395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Грохотовщик, 2-й разряд</w:t>
      </w:r>
    </w:p>
    <w:bookmarkEnd w:id="392"/>
    <w:bookmarkStart w:name="z396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215. Характеристика работ: </w:t>
      </w:r>
    </w:p>
    <w:bookmarkEnd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мокрого и сухого грохочения (рассева) материала на грохотах (ситах) производительностью до 100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/ч;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грохотов, сит и другого оборудования в зоне обслуживания, равномерным поступлением и распределением материала на грохоты, сита, питатели, транспортеры, за прохождением подрешеточного и надрешеточного материала в последующую аппаратуру;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посторонних предметов;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качеством грохочения;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работы грохотов, сит, питателей и подачи воды при мокром грохочении;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 для анализа;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разбивка крупных кусков, слежавшейся и смерзшийся массы;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 и смазка трущихся частей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установка, чистка и смена сит и колосников;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обслуживаемого оборудования, участие в его ремонте.</w:t>
      </w:r>
    </w:p>
    <w:bookmarkStart w:name="z397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216. Должен знать: </w:t>
      </w:r>
    </w:p>
    <w:bookmarkEnd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действия и правила эксплуатации грохотов, сит, двигателей, питателей, транспортеров, аспирационных систем;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грохочения;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условия, стандарты и допускаемые отклонения от стандартов на материалы, получаемые в процессе грохочения;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опримальные режимы грохочения и рассева;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физико-механические свойства получаемого материала;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автоматизации и сигнализации;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средств измерений и их показаний;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крепления и смены сит;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слесарное дело.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ведении процесса грохочения материалов на вибрационных грохотах производительностью свыше 100 до 500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/ч, а алмазосодержащих материалов-на вибрационных грохотах производительностью до50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/ч -3-й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ведении процесса грохочения материалов на вибрационных грохотах производительностью свыше 500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/ч, а алмазосодержащих материалов–на вибрационных грохотах производительностью свыше 250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/ч – 4-й разряд.</w:t>
      </w:r>
    </w:p>
    <w:bookmarkStart w:name="z398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Дозировщик</w:t>
      </w:r>
    </w:p>
    <w:bookmarkEnd w:id="395"/>
    <w:bookmarkStart w:name="z399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Дозировщик, 2-й разряд</w:t>
      </w:r>
    </w:p>
    <w:bookmarkEnd w:id="396"/>
    <w:bookmarkStart w:name="z400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217. Характеристика работ:</w:t>
      </w:r>
    </w:p>
    <w:bookmarkEnd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дозировочными устройствами (установками) производительностью до 60 т/ч;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питателей, реагентопроводов, дозировочных установок до четырех секций и обеспечение их бесперебойной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дозировка компонентов шихты, массы;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равномерной подачи сырья на дозировочные и смешивающие устройства;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переноска и распределение поступающих растворов реагентов по расходным бачкам и точкам питания;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периодический замер правильности подачи составных частей шихты или массы на транспортирующие устройства или питатели, в формы, тару или к технологическому оборудованию;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смешивание концентратов и шихты для получения заданного состава;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качества шихтуемых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контрольных замеров концентрации растворов реагентов;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пуск, останов и наблюдение за работой дозировочных устройств (установок) различных видов и вспомогательного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расхода растворов реагентов в единицу времени и на тонну перерабатываемой руды;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устранение мелких неисправностей в работе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периодическая очистка баков питателей реагентов от нерастворимого осадка;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наполнение мешков или контейнеров концентратом и взвешивание их;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заполнение форм массой;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мешков в штабеля.</w:t>
      </w:r>
    </w:p>
    <w:bookmarkStart w:name="z401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218. Должен знать: </w:t>
      </w:r>
    </w:p>
    <w:bookmarkEnd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шихты;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методы расчета состава шихты;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определения качественных показателей сырья (фракционный состав, влажность и других);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замера концентрации реагентов;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реагентов при флотации и их номенклатуру;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дозировочных, смешивающих устройств и вспомогательного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цепи аппаратов;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реагентопроводов и точки подачи реагентов;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пуска, остановки и регулирования работы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применения токсичных реагентов при большом количестве точек дозирования;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сигнализации и автоблокировки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проведения расчетов и установки на приборах заданных режимов дозирования автоматическими системами;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средств измерений и их показаний;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упаковки и маркировки концентратов и взвешивания на весах;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и правила хранения реагентов;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устранения неисправностей обслуживаемого оборудования.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управлении дозировочными устройствами производительностью свыше 60 до 400 т/ч; при обслуживании реагентопроводов, дозирующих установок из четырех и более секций при суммарном расходе реагентов на одну секцию до 20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/ч-3-й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управлении дозировочными устройствами производительностью свыше 400 т/ч; при обслуживании реагентопроводов, дозирующих установок из четырех и более секций при суммарном расходе реагентов на одну секцию свыше 20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/ч- 4-й разряд.</w:t>
      </w:r>
    </w:p>
    <w:bookmarkStart w:name="z402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Дробильщик</w:t>
      </w:r>
    </w:p>
    <w:bookmarkEnd w:id="399"/>
    <w:bookmarkStart w:name="z403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Дробильщик</w:t>
      </w:r>
    </w:p>
    <w:bookmarkEnd w:id="400"/>
    <w:bookmarkStart w:name="z404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219. Характеристика работ: </w:t>
      </w:r>
    </w:p>
    <w:bookmarkEnd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крупного, среднего и мелкого дробления сырья, материалов, полуфабрикатов сухим и мокрым способами на дробилках, дробильных агрегатах, дробильно-сортировочных установках различных систем, дезинтеграторах, копрах, истирателях с сортировкой (рассевом), грохочением на ручных или механических ситах, грохотах, сушкой, резанием, рубкой (или без них);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техническим состоянием обслуживаемого оборудования и его маслохозяйства; осмотр и чистка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и подача сигналов;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 дробилок, питателей, конвейеров, питающих дробилку;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равномерным поступлением и распределением сырья и материалов на дробилки, грохоты, сита, питатели, конвейеры и других обслуживаемое оборудование;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воды на орошение, равномерной загрузки и скорости, производительности, зазоров между рабочими механизмами дробилок в зависимости от вида сырья, материалов и их крупности;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качества дробления сырья и материалов (по внешним признакам или ситовым анализам), равномерной влажности шихты;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дистанционное управление работой дробилок;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подъемно-транспортным оборудованием при строповке и извлечении негабаритов, посторонних предметов, некачественного сырья и материалов из дробилок;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окончания процесса дробления и распределение дробленого материала по бункерам в зависимости от сортности;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включение и выключение систем гидрообеспыливания, проверка работы пылесборников;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передача дробленого сырья и материалов на повторное дробление, на последующую переработку или хранение;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сигналами, заправка машин горючим при работе с двигателями внутреннего сгорания;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дробление, подноска и разборка проб;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бирок, шнурков и мешочков для проб;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взвешивание, перемешивание, сокращение проб;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отквартованных проб в отвал;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расфасовка, прикрепление бирок и упаковка проб;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уборка просыпи в зоне обслуживания;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устранение неисправностей в работе обслуживаемого оборудования, участие в его ремонте;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стропальных работ.</w:t>
      </w:r>
    </w:p>
    <w:bookmarkStart w:name="z405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220. Должен знать: </w:t>
      </w:r>
    </w:p>
    <w:bookmarkEnd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действия и правила эксплуатации дробилок, дробильных агрегатов, дробильно-сортировочных установок, дезинтеграторов, копров, грохотов, транспортных и аспирационных устройств, вспомогательного оборудования (сушилок, элеваторов и других);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подачи сырья на дробильные установки;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обслуживаемого участка;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способы регулирования и наладки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дробления, просева;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принцип работы средств измерений;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 (номенклатуру) компонентов и правила составления шихты;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и степени дробления материалов, полуфабрикатов;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выхода готового продукта, отходов, допустимые потери;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классификацию дробимого сырья, материалов и полуфабрикатов по свойствам, видам, назначению, отличительным признакам и влияние засоренности и примесей на качество дробимого сырья;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номера сит;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нагрузок, последовательность пуска и остановки, правила регулирования и наладки, условия эффективного использования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смазочных материалов, системы и режим смазки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блокировки, сигнализации и подключения обслуживаемого оборудования к электросети;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пусковой аппаратурой и средствами автоматизации и сигнализации; методы обеспыливания при дроблении и транспортировке сырья;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средства герметизации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ведения ситового анализа;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весов и правила пользования весами и другим применяемым оборудованием и инструментом;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цели, правила и конкретные схемы обработки проб;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приборов, приспособлений и аппаратуры, применяемых на различных стадиях обработки проб;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хранения, складирования, нанесения трафаретов (маркировки); технические условия на выпускаемую продукцию;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возникновения неисправностей обслуживаемого оборудования и способы их устранения;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слесарного дела.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дроблении сырья, материалов и полуфабрикатов (кроме угля и сланца) на дробилках, дробильных агрегатах и дробильно-сортировочных установках различных систем производительностью до 50 т/ч; при дроблении угля и сланца на дробилках, дробильных агрегатах и дробильно-сортировочных установках различных систем производительностью до 400 т/ч; при ручном дроблении проб - 2-й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дроблении сырья, материалов и полуфабрикатов (кроме угля и сланца) на дробилках, дробильных агрегатах и дробильно-сортировочных установках различных систем производительностью свыше 50 до 200 т/ч; при дроблении угля и сланца на дробилках, дробильных агрегатах и дробильно-сортировочных установках различных систем производительностью свыше 400 т/ч; при дроблении камня в передвижных камнедробилках; при механическом дроблении проб -3-й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дроблении сырья, материалов и полуфабрикатов (кроме угля и сланца) на дробилках, дробильных агрегатах и дробильно-сортировочных установках различных систем производительностью свыше 200 до 700 т/ч - 4-й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дроблении сырья, материалов и полуфабрикатов (кроме угля и сланца) на дробилках, дробильных агрегатах и дробильно-сортировочных установках различных систем производительностью свыше 700 до 1500 т/ч - 5-й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дроблении сырья, материалов и полуфабрикатов (кроме угля и сланца) на дробилках, дробильных агрегатах и дробильно-сортировочных установках различных систем производительностью свыше 1500 т/ч - 6-й разряд.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нескольких дробилок тарификация производится по суммарной производительности дробилок, находящихся в работе.</w:t>
      </w:r>
    </w:p>
    <w:bookmarkStart w:name="z406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Загрузчик</w:t>
      </w:r>
    </w:p>
    <w:bookmarkEnd w:id="403"/>
    <w:bookmarkStart w:name="z407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Загрузчик, 1-й разряд</w:t>
      </w:r>
    </w:p>
    <w:bookmarkEnd w:id="404"/>
    <w:bookmarkStart w:name="z408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221. Характеристика работ: </w:t>
      </w:r>
    </w:p>
    <w:bookmarkEnd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материалов вручную в приемные воронки обслуживаемого прибора или агрегата;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частичная раскайловка породы и ее перекидка.</w:t>
      </w:r>
    </w:p>
    <w:bookmarkStart w:name="z409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222. Должен знать: </w:t>
      </w:r>
    </w:p>
    <w:bookmarkEnd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процесса промывки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обслуживаемого оборудования.</w:t>
      </w:r>
    </w:p>
    <w:bookmarkStart w:name="z410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Контролер продукции обогащения</w:t>
      </w:r>
    </w:p>
    <w:bookmarkEnd w:id="407"/>
    <w:bookmarkStart w:name="z411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Контролер продукции обогащения, 2-й разряд</w:t>
      </w:r>
    </w:p>
    <w:bookmarkEnd w:id="408"/>
    <w:bookmarkStart w:name="z412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223. Характеристика работ: </w:t>
      </w:r>
    </w:p>
    <w:bookmarkEnd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исполнением установленной технологии при добыче, переработке, складировании, хранении и погрузке сырья, полуфабрикатов и готовых продуктов обогащения на дробильно-сортировочных и обогатительных фабриках, имеющих в схемах: до двух стадий дробления, до двух классов классификации по крупности и одну стадию сухого и мокрого обогащения;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приемка исходного сырья по качеству с применением при контроле электрофизических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отбор, разделка, упаковка, маркировка, доставка, хранение проб;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ситового и других анализов и механических испытаний;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соответствия качества продукции действующим техническим условиям и стандартам;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состоянием и работой измерительной аппаратуры;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аттестация отгружаемой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выписка партионных сертификатов;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журнала по опробованию и испытанию сырья и продукции по классам и сортаменту;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актов на сырье, не отвечающее установленным техническим требованиям;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добываемого или отгружаемого полезного ископаемого.</w:t>
      </w:r>
    </w:p>
    <w:bookmarkStart w:name="z413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224. Должен знать: </w:t>
      </w:r>
    </w:p>
    <w:bookmarkEnd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комплексных опробовательных установок, проборазделочного оборудования, средств измерений и другой аппаратуры, применяемой для испытания и контроля качества, правила пользования ими;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схемы переработки сырья;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действующие технические условия и стандарты на поступающие сырье и готовую продукцию;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контроля качества продукции обогащения;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брака при добыче, переработке, складировании;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отбора, разделки и испытания проб и правила аттестации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подготовки, маркировки, отгрузки сырья.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ведении контроля технологии и качества сырья, полуфабрикатов и продуктов обогащения на дробильно-сортировочных и обогатительных фабриках, имеющих в схемах: свыше двух стадий дробления, свыше двух классов классификации по крупности, свыше одной стадии сухого и мокрого обогащения - 3-й разряд.</w:t>
      </w:r>
    </w:p>
    <w:bookmarkStart w:name="z414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Концентраторщик</w:t>
      </w:r>
    </w:p>
    <w:bookmarkEnd w:id="411"/>
    <w:bookmarkStart w:name="z415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Концентраторщик</w:t>
      </w:r>
    </w:p>
    <w:bookmarkEnd w:id="412"/>
    <w:bookmarkStart w:name="z416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225. Характеристика работ: </w:t>
      </w:r>
    </w:p>
    <w:bookmarkEnd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концентрации материалов обогащения на отсадочных машинах, концентрационных столах и на другом обогатительном оборудовании;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равномерного питания отсадочных машин, концентрационных столов водой и исходным материалом;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состояния сеток и искусственной постели отсадочной машины;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качества разделения материала обогащения на основании анализа отобранных проб всех продуктов отсадки и других видов обогащения;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 отсадочных машин и вспомогательного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механизмов концентрационного стола и отсадочных машин;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обслуживаемого оборудования.</w:t>
      </w:r>
    </w:p>
    <w:bookmarkStart w:name="z417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226. Должен знать: </w:t>
      </w:r>
    </w:p>
    <w:bookmarkEnd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и принцип работы концентрационных столов и отсадочных машин;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отсадки;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физические и химические свойства обрабатываемого сырья, концентратов и продуктов;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состояние постели в каждой камере отсадочных машин;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регулирования обслуживаемых механизмов и установок;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принципы обогащения;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выхода и требования, предъявляемые к качеству конечных продуктов;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слесарного дела.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работ под руководством концентраторщика более высокой квалификации -2-й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концентрационных столов-3-й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отсадочных машин производительностью до 100 т/ч - 4-й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отсадочных машин производительностью свыше 100 т/ч - 5-й разряд.</w:t>
      </w:r>
    </w:p>
    <w:bookmarkStart w:name="z418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Лентовой уборщик</w:t>
      </w:r>
    </w:p>
    <w:bookmarkEnd w:id="415"/>
    <w:bookmarkStart w:name="z419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Лентовой уборщик, 1-й разряд</w:t>
      </w:r>
    </w:p>
    <w:bookmarkEnd w:id="416"/>
    <w:bookmarkStart w:name="z420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227. Характеристика работ: </w:t>
      </w:r>
    </w:p>
    <w:bookmarkEnd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уборка угля, рудного сырья и других сыпучих материалов на площадках галерей и под лентами транспортеров;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уборка брикетной крошки из-под охладительных желобов и в подвалах, а также с лестничных клеток.</w:t>
      </w:r>
    </w:p>
    <w:bookmarkStart w:name="z421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228. Должен знать: </w:t>
      </w:r>
    </w:p>
    <w:bookmarkEnd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устройство транспортеров.</w:t>
      </w:r>
    </w:p>
    <w:bookmarkStart w:name="z422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Машинист брикетного пресса</w:t>
      </w:r>
    </w:p>
    <w:bookmarkEnd w:id="419"/>
    <w:bookmarkStart w:name="z423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брикетного пресса, 1-й разряд</w:t>
      </w:r>
    </w:p>
    <w:bookmarkEnd w:id="420"/>
    <w:bookmarkStart w:name="z424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229. Характеристика работ: </w:t>
      </w:r>
    </w:p>
    <w:bookmarkEnd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съем брикета со стола брикетного пресса или транспортерной ленты;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брикета в кассеты, стеллажи, штабеля, вагонетки и на транспортерную ленту;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сушкой брикетов;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откатка груженых стеллажей, вагонеток в сушилку, подкатка освободившихся вагонеток, стеллажей к месту загрузки брикетов;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вертикальная и горизонтальная перевязка брикетов;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устранении мелких неисправностей в работе брикетного пресса.</w:t>
      </w:r>
    </w:p>
    <w:bookmarkStart w:name="z425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230. Должен знать: </w:t>
      </w:r>
    </w:p>
    <w:bookmarkEnd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брикетного пресса и транспортеров;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сушки брикетов;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укладки брикетов;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применяемыми приспособлениями и инструментом;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периодичность смазки брикетного пресса;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сорта и свойства масел.</w:t>
      </w:r>
    </w:p>
    <w:bookmarkStart w:name="z426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Машинист брикетного пресса, 4-й разряд</w:t>
      </w:r>
    </w:p>
    <w:bookmarkEnd w:id="423"/>
    <w:bookmarkStart w:name="z427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231. Характеристика работ: </w:t>
      </w:r>
    </w:p>
    <w:bookmarkEnd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прессования угля, руды, шихты и других исходных для брикетирования материалов и сырья на вальцевых прессах и штемпельных прессах с электроприводом;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прессование торфа на брикетных прессах различных типов с суммарной производительностью до 3 т/ч брикета или полубрикета;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режима прессования;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обслуживаемых прессов и выходом брикета или полубрикета, системой вентиляции, температурным режимом;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шихты и охладительных лотков (желобов) к приему готовых брикетов и полубрикетов;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перевод обслуживаемого пресса на прессование сухим способом;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оборудования прессового цеха, наблюдение за показаниями средств измерений, системами обеспыливания, охлаждения, обогрева прессовой головки и системой транспортеров;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качества выпускаемой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обслуживаемых прессов к работе, пуск и останов их;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прессов после установки формовочных деталей (матриц);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обслуживаемого оборудования.</w:t>
      </w:r>
    </w:p>
    <w:bookmarkStart w:name="z428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232. Должен знать: </w:t>
      </w:r>
    </w:p>
    <w:bookmarkEnd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брикетирования;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исходных для брикетирования материалов и сырья;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режим работы и правила эксплуатации обслуживаемых прессов, паровых машин (двигателей) и вспомогательного оборудования прессового цеха;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технологического сырья, применяемого при прессовании сухим и мокрым способами;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усадки шихты;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разогрева, пуска и обслуживания брикетных прессов и паровой машины во время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управления механизмами и принцип работы предохранительных устройств и средств измерений;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сборки и установки матриц;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энергоснабжения, подачи пара и воды на обогрев и охлаждение пресса;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обеспыливания;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электроники, теплотехники, электротехники;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слесарное дело.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прессовании угля, руды, шихты и других исходных для брикетирования материалов и сырья на штемпельных прессах с паровым двигателем или прессовании торфа на прессах различных типов с суммарной производительностью свыше 3 т/ч брикета или полубрикета – 5-й разряд.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работ под руководством машиниста брикетного пресса более высокой квалификации тарификация производится на один разряд ниже.</w:t>
      </w:r>
    </w:p>
    <w:bookmarkStart w:name="z429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Машинист мельниц</w:t>
      </w:r>
    </w:p>
    <w:bookmarkEnd w:id="426"/>
    <w:bookmarkStart w:name="z430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мельниц, 3-й разряд</w:t>
      </w:r>
    </w:p>
    <w:bookmarkEnd w:id="427"/>
    <w:bookmarkStart w:name="z431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233. Характеристика работ: </w:t>
      </w:r>
    </w:p>
    <w:bookmarkEnd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измельчения, классификации, сепарации и просева материалов на мельничном оборудовании, кроме оборудования, указаного в тарифно-квалификационных характеристиках машинистов мельниц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материалов или жидких компонентов, реагентов и воздуха в мельницы;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насосных установок;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и наблюдение за работой мельниц, истирательных машин, классификаторов, сепараторов, гидроциклонов, конвейеров, шародозаторов, щепоуловителей, автоматических приборов контроля и регулирования;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наличием и температурой масла в масляной системе мельниц;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материалов, шаров, стержней в мельницы;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степени измельчения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процесса измельчения и классификации на автоматическом контроле;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посторонних предметов;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выходом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качества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обслуживаемых мельниц на заданный грануляционный состав материалов, замена их сит и футеровки;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продукта из мельниц и слив пульпы;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необходимости осаждение, сгущение, фильтрация, промывка, сушка, расфасовка, взвешивание материалов, готового продукта;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качества измельченного материала по приборам и анализам;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размельченных материалов на грохоты, питатели, конвейеры, элеваторы, бункера;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 и смазка обслуживаемого оборудования, выявление и устранение неисправностей в его работе;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стропальные работы.</w:t>
      </w:r>
    </w:p>
    <w:bookmarkStart w:name="z432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234. Должен знать: </w:t>
      </w:r>
    </w:p>
    <w:bookmarkEnd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обслуживаемых мельниц, классификаторов, сепараторов и другого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приборов автоматического контроля и регулирования, правила пользования ими;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измельчения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блокировочные и пусковые устройства;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измельчения, классификации и обезвоживания;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материалов, подаваемых на измельчение;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заданную тонину помола и плотность пульпы;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сырью, шламу, измельченному материалу;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реагентов, подаваемых в цикл измельчения;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определения плотности шламов;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слесарное дело.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ведении процесса сухого измельчения материалов; при ведении процесса измельчения, классификации материалов, сырья на нескольких секциях мельниц или одной секции, состоящей из четырех и более мельниц; при ведении процесса измельчения взрывоопасного сырья - 4-й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ведении процесса измельчения графита, талька; при ведении процесса сухого измельчения минерального сырья на установках струйного помола с сепарацией и улавливанием продуктов; при ведении процесса измельчения материалов на аэросушильных мельницах, бесшаровых мельницах с замкнутым циклом измельчения и классификации руд, на мельницах самоизмельчения типа "Каскад"; при ведении процесса измельчения и классификации материалов со сложной схемой обогащения; при одновременном обслуживании автоматизированных систем управления секциями, состоящих из четырех и более мельниц, и другого обогатительного оборудования: сепараторов, гидроциклонов, классификаторов, конвейеров, питателей и т. д. -5-й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ведении процесса измельчения алмазосодержащих материалов в бесшаровых мельницах - 6-й разряд.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работ по измельчению материалов под руководством машиниста мельниц более высокой квалификации тарификация производится на один разряд ниже.</w:t>
      </w:r>
    </w:p>
    <w:bookmarkStart w:name="z433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Машинист питателя</w:t>
      </w:r>
    </w:p>
    <w:bookmarkEnd w:id="430"/>
    <w:bookmarkStart w:name="z434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питателя, 2-й разряд</w:t>
      </w:r>
    </w:p>
    <w:bookmarkEnd w:id="431"/>
    <w:bookmarkStart w:name="z435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235. Характеристика работ: </w:t>
      </w:r>
    </w:p>
    <w:bookmarkEnd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пластинчатых, ленточных, вибрационных, тарельчатых и других питателей;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пуск, останов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равномерной подачи материала в дробилки, конвейеры, грохоты, мельницы, классификаторы, сушильные барабаны и другие механизмы;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из подаваемых материалов посторонних предметов;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заторов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 питателей и конвейеров;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 и смазка обслуживаемого оборудования, выявление и устранение мелких неисправностей его работе. </w:t>
      </w:r>
    </w:p>
    <w:bookmarkStart w:name="z436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236. Должен знать: </w:t>
      </w:r>
    </w:p>
    <w:bookmarkEnd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автоматической блокировки оборудования и сигнализации;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остановки и пуска питателей и конвейеров;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концентратов, поступающих в сушилку;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смазки; основы слесарного дела.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питателей угольных ям, первичных бункеров на крупном дроблении и на сушке пиритных и флюоритовых концентр-3-й разряд.</w:t>
      </w:r>
    </w:p>
    <w:bookmarkStart w:name="z437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Машинист промывочных машин</w:t>
      </w:r>
    </w:p>
    <w:bookmarkEnd w:id="434"/>
    <w:bookmarkStart w:name="z438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промывочных машин, 2-й разряд</w:t>
      </w:r>
    </w:p>
    <w:bookmarkEnd w:id="435"/>
    <w:bookmarkStart w:name="z439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237. Характеристика работ:</w:t>
      </w:r>
    </w:p>
    <w:bookmarkEnd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обогащение (промывка) полезных ископаемых в корытных мойках, скрубберах, бутарах, вашгердах и шлюзах;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промывка песка, гравия, щебня в пескомойках, гравиемойках и ситах;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равномерной загрузкой обслуживаемого оборудования и нормальным соотношением количества жидкости и промываемого материала;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поступления материала и воды в промывочные машины;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обогащенного материала и удаление из него посторонних предметов;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обезвоживающих ящиков;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обслуживаемого оборудования.</w:t>
      </w:r>
    </w:p>
    <w:bookmarkStart w:name="z440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238. Должен знать: </w:t>
      </w:r>
    </w:p>
    <w:bookmarkEnd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бутар, скрубберов, корытных моек, шлюзов и другого промывочного оборудования, способы их загрузки и регулирования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обогащаемых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пусковой электроаппаратуры;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обогащения песков и улавливания шламов на шлюзах;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слесарного дела.</w:t>
      </w:r>
    </w:p>
    <w:bookmarkStart w:name="z441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Машинист промывочных машин, 3-й разряд</w:t>
      </w:r>
    </w:p>
    <w:bookmarkEnd w:id="438"/>
    <w:bookmarkStart w:name="z442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239. Характеристика работ: </w:t>
      </w:r>
    </w:p>
    <w:bookmarkEnd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обогащение железных, марганцевых, хромистых и других руд на промывочных машинах производительностью до 50 т/ч;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равномерной загрузкой и разгрузкой промывочных машин, правильным ходом процесса промывки, работой элеваторов, насосов, водораспределительной сети, механизмов для удаления щепи и других посторонних предметов;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режима работы промывочной машины в зависимости от минералогического состава исходной руды, поступления материала и воды;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качества обогащения, за расходом и давлением воды, крупностью слива, производительностью промывочной машины, выявление и устранение неисправностей в ее работе;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текущем ремонте обслуживаемого оборудования. </w:t>
      </w:r>
    </w:p>
    <w:bookmarkStart w:name="z443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240. Должен знать: </w:t>
      </w:r>
    </w:p>
    <w:bookmarkEnd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промывочных машин и вспомогательного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обогащаемых руд;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процесса промывки (обогащения) руд;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характеристики промывочных машин, способы регулирования их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водоснабжения;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обогащаемого продукта;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слесарное дело.</w:t>
      </w:r>
    </w:p>
    <w:bookmarkStart w:name="z444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Машинист промывочных машин, 4-й разряд</w:t>
      </w:r>
    </w:p>
    <w:bookmarkEnd w:id="441"/>
    <w:bookmarkStart w:name="z445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241. Характеристика работ:</w:t>
      </w:r>
    </w:p>
    <w:bookmarkEnd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обогащение железных, марганцевых, хромистых и других руд на промывочных машинах производительностью от 50 до 100 т/ч;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обогащение фосфорсодержащих руд;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сырья и воды;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применяемых оборудования, автоматических устройств и пусковой аппаратуры;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работой гидромонитора;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равномерное заполнение ковшей элеватора при подаче сырья из зумпфа;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обогащенного сырья;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обслуживаемого оборудования.</w:t>
      </w:r>
    </w:p>
    <w:bookmarkStart w:name="z446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242. Должен знать: </w:t>
      </w:r>
    </w:p>
    <w:bookmarkEnd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обогащения фосфорсодержащих руд;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ведения технологического процесса обогащения руд на промывочных машинах;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регулирования технологического процесса обогащения;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пуска, остановки и режим работы обслуживаемого оборудования.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обогащении железных, марганцевых, хромистых и других руд на промывочных машинах производительностью свыше 100т/ч- 5-й разряд.</w:t>
      </w:r>
    </w:p>
    <w:bookmarkStart w:name="z447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Машинист рудоусреднительной машины</w:t>
      </w:r>
    </w:p>
    <w:bookmarkEnd w:id="444"/>
    <w:bookmarkStart w:name="z448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рудоусреднительной машины, 4-й разряд</w:t>
      </w:r>
    </w:p>
    <w:bookmarkEnd w:id="445"/>
    <w:bookmarkStart w:name="z449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243. Характеристика работ: </w:t>
      </w:r>
    </w:p>
    <w:bookmarkEnd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рудоусреднительной машиной, перемещение и установка ее под руководством машиниста рудоусреднительной машины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отдельных узлов рудоусреднительной машины;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правильной намоткой на барабан питающего кабеля;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в чистоте и исправности оборудования рудоусреднительной машины, доставка смазочных и обтирочных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смазка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сигналов машинисту при производстве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ремонтных работах.</w:t>
      </w:r>
    </w:p>
    <w:bookmarkStart w:name="z450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244. Должен знать: </w:t>
      </w:r>
    </w:p>
    <w:bookmarkEnd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работы рудоусреднительной машины;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расположение усредняемых материалов на складе;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и химический состав руды и других усредняемых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усреднения руд и других сыпучих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свойства смазочных материалов.</w:t>
      </w:r>
    </w:p>
    <w:bookmarkStart w:name="z451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Машинист рудоусреднительной машины, 6-й разряд</w:t>
      </w:r>
    </w:p>
    <w:bookmarkEnd w:id="448"/>
    <w:bookmarkStart w:name="z452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245. Характеристика работ: </w:t>
      </w:r>
    </w:p>
    <w:bookmarkEnd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рудоусреднительной машиной, перемещение и установка ее;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рыхление и усреднение рудной массы;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погрузка осыпавшегося материала на конвейер или в траншею щелевого затвора;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заземления рудоусреднительной машины, состояние кабелей и троллей;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опробование и регулирование работы механизмов рудоусреднительной машины;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показаниями средств измерений и состоянием рыхлителя;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технический осмотр и ремонт оборудования рудоусреднительной машины.</w:t>
      </w:r>
    </w:p>
    <w:bookmarkStart w:name="z453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246. Должен знать:</w:t>
      </w:r>
    </w:p>
    <w:bookmarkEnd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рудоусреднительной машины;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усреднения руд и сыпучих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влияние методов усреднения на качество агломерата и чугуна;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электротехники.</w:t>
      </w:r>
    </w:p>
    <w:bookmarkStart w:name="z454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Обжигальщик</w:t>
      </w:r>
    </w:p>
    <w:bookmarkEnd w:id="451"/>
    <w:bookmarkStart w:name="z455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Обжигальщик, 3-й разряд</w:t>
      </w:r>
    </w:p>
    <w:bookmarkEnd w:id="452"/>
    <w:bookmarkStart w:name="z456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247. Характеристика работ: </w:t>
      </w:r>
    </w:p>
    <w:bookmarkEnd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обжига руды, шихты, материалов в отражательных печах и ретортах;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обжиг проводов, кабелей, стружки, кости, шлаков;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разравнивание и перемещение шихты в отражательные печи, подготовка печи к эксплуатации;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состояния исправности аппаратуры;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сырья, материалов, топлива, температурного режима в соответствии с рабочей инструкцией;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журнала работы отражательной печи;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устранение неисправностей в работе обслуживаемого оборудования, участие в его ремонте;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обожженного материала и укладка его в отведенном месте;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газоходов и пылевых камер.</w:t>
      </w:r>
    </w:p>
    <w:bookmarkStart w:name="z457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248. Должен знать: </w:t>
      </w:r>
    </w:p>
    <w:bookmarkEnd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работы, порядок пуска, остановки, схемы загрузки обслуживаемых печей и реторт;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процесса обжига;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обжига и технические инструкции;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свойства обжигаемых материалов и изделий, сжигаемого топлива;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газоходов и коммуникаций обслуживаемой печи.</w:t>
      </w:r>
    </w:p>
    <w:bookmarkStart w:name="z458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Обжигальщик, 4-й разряд</w:t>
      </w:r>
    </w:p>
    <w:bookmarkEnd w:id="455"/>
    <w:bookmarkStart w:name="z459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249. Характеристика работ: </w:t>
      </w:r>
    </w:p>
    <w:bookmarkEnd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обжига руды, сырья, концентратов, шламов, оборотных материалов, заготовок электродной продукции и других материалов и сырья в подовых, пламенных печах, в печах пылевидного обжига, в шахтных неавтоматизированных печах, в печах, работающих в режиме кипящего слоя, во вращающихся печах длиной до 75 м и других обжигательных печах в соответствии с технологическим режимом и графиком работы печи;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температурой в обслуживаемых печах, составом отходящих газов, давлением воздуха в зонах печи;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охлаждение отходящих газов из печей, работающих в режиме кипящего слоя;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состояния топок, исправности газовой аппаратуры, тяги в боровах;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потребности газа и воздуха;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осадка шихты;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тяги и хода обслуживаемой печи, обслуживание и проверка состояния футеровки печи, вентиляторов, питателей, конвейеров, холодильников, форсунок, насосов, деаэраторов и другого оборудования на рабочем месте;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режимом работы котлов-утилизаторов;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технической документации;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обслуживаемого оборудования, участие в его ремонте.</w:t>
      </w:r>
    </w:p>
    <w:bookmarkStart w:name="z460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250. Должен знать: </w:t>
      </w:r>
    </w:p>
    <w:bookmarkEnd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обслуживаемых печей, оборудования и средств измерений;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топливной и воздушной коммуникаций и газоходов;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 режимы обжига;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инструкции;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материалов и топлива;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сорта и способы рационального сжигания топлива; условия повышения стойкости футеровки;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обожженной продукции, огарка, газа;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допустимое содержание металла в огарках;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системы сигнализации и газоочистки; факторы, влияющие на работу обслуживаемых печей;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слесарное дело.</w:t>
      </w:r>
    </w:p>
    <w:bookmarkStart w:name="z461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Обжигальщик, 5-й разряд</w:t>
      </w:r>
    </w:p>
    <w:bookmarkEnd w:id="458"/>
    <w:bookmarkStart w:name="z462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251. Характеристика работ: </w:t>
      </w:r>
    </w:p>
    <w:bookmarkEnd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обжига руды, сырья, концентратов и других материалов в автоматизированных шахтных печах, вращающихся печах длиной от 75 до 150 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обжига цинковых концентратов в печах, работающих в режиме кипящего слоя;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питания обслуживаемых печей топливом и материалами, поступления воздуха, температуры, интенсивности процесса горения, скорости вращения;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по внешнему виду, приборам, анализам качества и готовности обожженных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испарительных установок на печах, работающих в режиме кипящего слоя;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приемке обслуживаемых печей после ремонта.</w:t>
      </w:r>
    </w:p>
    <w:bookmarkStart w:name="z463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252. Должен знать: </w:t>
      </w:r>
    </w:p>
    <w:bookmarkEnd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обжигальных печей различных систем, конструкций и другого обслуживаемого оборудования, правила их эксплуатации;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свойства сырья, материалов, топлива, нормы их расхода;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увеличения объема выпуска и улучшения качества обожженной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блокировки, автоматизации и сигнализации;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автоматического регулирования работы обжигательных печей.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ведении процесса обжига окисленных руд, никелевого концентрата; при ведении процесса обжига материалов и сырья во вращающихся печах длиной 150 м и более - 6-й разряд.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работ под руководством обжигальщика более высокой квалификации тарификация производится на один разряд ниже.</w:t>
      </w:r>
    </w:p>
    <w:bookmarkStart w:name="z464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Оператор пульта управления</w:t>
      </w:r>
    </w:p>
    <w:bookmarkEnd w:id="461"/>
    <w:bookmarkStart w:name="z465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пульта управления, 2-й разряд</w:t>
      </w:r>
    </w:p>
    <w:bookmarkEnd w:id="462"/>
    <w:bookmarkStart w:name="z466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253. Характеристика работ: </w:t>
      </w:r>
    </w:p>
    <w:bookmarkEnd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технологическими процессами и оборудованием дробильных, обогатительных, брикетных, агломерационных фабрик (цехов, участков, установок) производительностью (суммарно) до 50 т/ч с пульта управления по показаниям средств измерений и данным, получаемым по средствам связи;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бесперебойной подачи сырья и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поддержание заданного режима работы оборудования, дистанционный пуск и останов его, учет и расчет количественных и качественных показателей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пульта управления и коммуникаций.</w:t>
      </w:r>
    </w:p>
    <w:bookmarkStart w:name="z467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254. Должен знать: </w:t>
      </w:r>
    </w:p>
    <w:bookmarkEnd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технологического процесса;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автоматики и блокировки;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расположение обслуживаемого оборудования и аспирационных систем, режим их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средствами измерений и сигнализацией пульта 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сигнализации и связи.</w:t>
      </w:r>
    </w:p>
    <w:bookmarkStart w:name="z468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Оператор пульта управления, 3-й разряд</w:t>
      </w:r>
    </w:p>
    <w:bookmarkEnd w:id="465"/>
    <w:bookmarkStart w:name="z469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255. Характеристика работ: </w:t>
      </w:r>
    </w:p>
    <w:bookmarkEnd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технологическими процессами и оборудованием дробильных, обогатительных, брикетных, агломерационных фабрик (цехов, участков, установок) производительностью (суммарно) свыше 50 до 300 т/ч с пульта 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с пульта управления шахтной сортировкой, поверхностным комплексом оборудования рудных, угольных и сланцевых шахт и разрезов независимо от их производительности;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отдельных параметров технологического процесса автоматизированного производства с пульта управления по показаниям приборов, корректировка, регулирование параметров процесса;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автоматическими регуляторами и приборами.</w:t>
      </w:r>
    </w:p>
    <w:bookmarkStart w:name="z470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256. Должен знать: </w:t>
      </w:r>
    </w:p>
    <w:bookmarkEnd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технологического процесса обслуживаемого участка;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оборудования, обслуживаемого с пульта 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контроля хода технологического процесса; световую схему процесса;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электротехники, механики.</w:t>
      </w:r>
    </w:p>
    <w:bookmarkStart w:name="z471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Оператор пульта управления, 4-й разряд</w:t>
      </w:r>
    </w:p>
    <w:bookmarkEnd w:id="468"/>
    <w:bookmarkStart w:name="z472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257. Характеристика работ: </w:t>
      </w:r>
    </w:p>
    <w:bookmarkEnd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технологическими процессами и оборудованием дробильных, обогатительных, брикетных, агломерационных фабрик, цехов глиноземного производства (участков, установок) производительностью (суммарно) от 300 до 800 т/ч с пульта 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технологическим процессом и оборудованием с пульта управления автоматизированных производств при осуществлении полного цикла технологического процесса одного участка, производства;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и обслуживание системы автоматического регулирования;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количества и качества загружаемого и расходуемого сырья и материалов, выхода готового продукта по показаниям средств измерений и автоматики;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оперативной связи с технологическими рабочими участка;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нарушений в ведении технологического процесса;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регистрация показаний приборов в производственном журнале;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мелких неисправностей в работе системы автоматики.</w:t>
      </w:r>
    </w:p>
    <w:bookmarkStart w:name="z473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258. Должен знать: </w:t>
      </w:r>
    </w:p>
    <w:bookmarkEnd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обслуживаемого участка, производства;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оборудования, средств измерений и автоматики;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коммуникаций обслуживаемого участка;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устранения неисправностей в работе автоматических систем,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исходным и готовым продуктам, технические условия и государственные стандарты на них;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технологии производства в пределах выполняемой работы.</w:t>
      </w:r>
    </w:p>
    <w:bookmarkStart w:name="z474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Оператор пульта управления, 5-й разряд</w:t>
      </w:r>
    </w:p>
    <w:bookmarkEnd w:id="471"/>
    <w:bookmarkStart w:name="z475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260. Характеристика работ: </w:t>
      </w:r>
    </w:p>
    <w:bookmarkEnd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технологическими процессами и оборудованием дробильных, обогатительных, брикетных, агломерационных фабрик (цехов, участков, установок) производительностью (суммарно) свыше 800 т/ч с пульта 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технологическим процессом и оборудованием производительностью (суммарно) до 500 т/ч переработанного сырья с главного (объединенного) пульта управления по показаниям средств измерений и данным электронно-вычислительной машины;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параметров технологического процесса;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поддержание заданного режима работы технологического оборудования по показаниям сигнальных устройств;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взаимодействия технологических операций различных участков;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и регулирование расхода сырья, вспомогательных материалов, электроэнергии и других показателей технологического процесса;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и учет расхода сырья, материалов, полуфабрикатов, выхода готовой продукции по всем стадиям производства;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информации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количественных и качественных параметров технологического процесса, загруженности технологического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устранение неисправностей в работе оборудования дробильных, обогатительных, брикетных, агломерационных фабрик и нарушений технологии производства;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координирование работы участков и обеспечение бесперебойной работы всех автоматических устройств пульта управления технологическим процессом.</w:t>
      </w:r>
    </w:p>
    <w:bookmarkStart w:name="z476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261. Должен знать: </w:t>
      </w:r>
    </w:p>
    <w:bookmarkEnd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обслуживаемого производства;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оборудования дробильных, обогатительных, брикетных, агломерационных фабрик и систем автоматики, схему автоматизации производственного процесса;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устранения отклонений, выявленных в ходе технологического процесса;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электротехники, теплотехники, электроники.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управлении технологическим процессом и оборудованием производительностью (суммарно) свыше 500 т/ч переработанного сырья с главного (объединенного) пульта управления по показаниям средств измерений и данным электронно-вычислительной машины - 6-й разряд.</w:t>
      </w:r>
    </w:p>
    <w:bookmarkStart w:name="z477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Растворщик реагентов</w:t>
      </w:r>
    </w:p>
    <w:bookmarkEnd w:id="474"/>
    <w:bookmarkStart w:name="z478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Растворщик реагентов, 3-й разряд</w:t>
      </w:r>
    </w:p>
    <w:bookmarkEnd w:id="475"/>
    <w:bookmarkStart w:name="z479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262. Характеристика работ: </w:t>
      </w:r>
    </w:p>
    <w:bookmarkEnd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растворов реагентов необходимой концентрации для флотации при их суммарном расходе свыше 50 до 100 куб. м/ч;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концентрации растворов;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перекачка растворов реагентов в дозировочное отделение;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вытяжных шкафов и вентиляторов;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расхода реагентов;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устранение неисправностей в работе обслуживаемого оборудования, участие в его ремонте;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периодическая очистка баков от нерастворимых осадков.</w:t>
      </w:r>
    </w:p>
    <w:bookmarkStart w:name="z480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263. Должен знать: </w:t>
      </w:r>
    </w:p>
    <w:bookmarkEnd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реагентов, их свойства;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приготовления растворов;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растворам реагентов;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и правила хранения реагентов;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обогащения руд флотационным способом;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реагентопроводов.</w:t>
      </w:r>
    </w:p>
    <w:bookmarkStart w:name="z481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Регулировщик хвостового хозяйства</w:t>
      </w:r>
    </w:p>
    <w:bookmarkEnd w:id="478"/>
    <w:bookmarkStart w:name="z482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Регулировщик хвостового хозяйства, 2-й разряд</w:t>
      </w:r>
    </w:p>
    <w:bookmarkEnd w:id="479"/>
    <w:bookmarkStart w:name="z483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264. Характеристика работ: </w:t>
      </w:r>
    </w:p>
    <w:bookmarkEnd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разлив хвостов по участку при самотечном намыве дамбы;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хвостохранилища при объеме складирования хвостов до 1,0 млн. куб. м в год;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состоянием дамбы хвостового хранилища и гранулометрическим составом хвостов;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скорости потока хвостов по участку;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чистотой слива и наполнением шламоотстойников, состоянием колодцев;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возведение и наращивание дамб из различных материалов, закрепление и выравнивание их;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обход трасс хвостового хозяйства;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неисправностей в трубопроводах и на дамбах;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укрепление откосов и проведение водосточных канав;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насосов, сифонов, перепускных колодцев, пульпопроводов и других сооружений хвостового хозяйства, участие в их ремонте.</w:t>
      </w:r>
    </w:p>
    <w:bookmarkStart w:name="z484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265. Должен знать: </w:t>
      </w:r>
    </w:p>
    <w:bookmarkEnd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порядок разлива хвостов и переключения их потока по участку, поведение хвостов при разливе;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физические свойства хвостов и основы процесса отстоя их;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расположения хвостового хранилища, его допустимую емкость;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охраны дамб от просачивания;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насосов для перекачки хвостов;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дамб и правила их возведения;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применяемые материалы для создания водонепроницаемости дамб;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возведения стенок дамбы, укладки, выравнивания и трамбовки материалов; трассу обслуживаемого участка;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устранения неисправностей дамб и трубопроводов.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угольных и шламовых отстойников - 1-й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хвостового хозяйства с интенсивностью намыва дамб до 1,5 млн. куб. м в год - 3-й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хвостового хозяйства с интенсивностью намыва дамб свыше 1,5 млн. куб. м в год - 4-й разряд.</w:t>
      </w:r>
    </w:p>
    <w:bookmarkStart w:name="z485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Сепараторщик</w:t>
      </w:r>
    </w:p>
    <w:bookmarkEnd w:id="482"/>
    <w:bookmarkStart w:name="z486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Сепараторщик, 3-й разряд</w:t>
      </w:r>
    </w:p>
    <w:bookmarkEnd w:id="483"/>
    <w:bookmarkStart w:name="z487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266. Характеристика работ: </w:t>
      </w:r>
    </w:p>
    <w:bookmarkEnd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сепарации на электромагнитных, электростатических, винтовых, полиградиентных сепараторах, гидросепараторах;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обслуживаемых сепараторов, промывателей, гидросмесителей;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магнитного поля и силы тока в зависимости от качества руды, концентрата и потери руды в отходах;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руды, воды, выхода продуктов обогащения;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равномерное распределение и регулирование подачи материалов на сепараторы;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показаниями средств измерений;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щелочности пульпы при гидросепарации;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устранение неисправностей в работе обслуживаемого оборудования. </w:t>
      </w:r>
    </w:p>
    <w:bookmarkStart w:name="z488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267. Должен знать: </w:t>
      </w:r>
    </w:p>
    <w:bookmarkEnd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обслуживаемых сепараторов, промывателей, гидросмесителей и другого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процесса сепарации;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 режим процесса обогащения;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магнитные свойства извлекаемых продуктов обогащения;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настройки потока лучей реле приемника;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классификацию полезных ископаемых;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электротехники;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электрослесарное дело;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технической эксплуатации обслуживаемых сепараторов;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заполнения производственного журнала;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обогащаемого сырья и сопутствующих пород и минералов;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приготовления и регенерации тяжелых суспензий;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сохранности извлекаемых продуктов обогащения;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составы жировых мазей и их изменения в зависимости от температуры технологической воды.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ведении процесса сепарации на магнитных, пневматических, адгезионно-липкостных сепараторах; на электромагнитных валковых сепараторах производительностью до 15 т/ч; коронно-электростатических и трибоэлектрических сепараторах с суммарной производительностью до 50 т/ч - 4-й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ведении процесса сепарации на магнитных сепараторах, работающих в автоматическом режиме, на рентгеносепараторных установках или сепараторах с элеваторным колесом; на электромагнитных валковых сепараторах производительностью свыше 15 т/ч; на коронно-электростатических и трибоэлектрических сепараторах с суммарной производительностью свыше 50 т/ч; при ведении процесса сепарации на геологоразведочных работах на сепараторах различных типов; при ведении процесса сепарации руд цветных металлов, горнохимического сырья, алмазосодержащего концентрата в тяжелых суспензиях и жидкостях на сепараторах различных типов с приемом, обработкой, проверкой, ведением учета, оформлением и сдачей продуктов обогащения - 5-й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ведении процесса обогащения на сепараторах различных типов; хранении, сдаче продукции в кассу; оформлении документации на геологоразведочных работах - 6-й разряд.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работ под руководством сепараторщика более высокой квалификации тарификация производится на один разряд ниже.</w:t>
      </w:r>
    </w:p>
    <w:bookmarkStart w:name="z489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Сортировщик</w:t>
      </w:r>
    </w:p>
    <w:bookmarkEnd w:id="486"/>
    <w:bookmarkStart w:name="z490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Сортировщик, 1-й разряд</w:t>
      </w:r>
    </w:p>
    <w:bookmarkEnd w:id="487"/>
    <w:bookmarkStart w:name="z491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268. Характеристика работ: </w:t>
      </w:r>
    </w:p>
    <w:bookmarkEnd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полезного ископаемого, сырья, полуфабрикатов, готовой продукции, отходов производства по внешним признакам вручную;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выборка пустой породы и посторонних предметов из полезного ископаемого и кусков товарной продукции из породы;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разделка материалов по сортам;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погрузка отобранной породы, полезного ископаемого и других сортируемых материалов в транспортные средства;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уборка породы с перекидкой и спуском в бункера и люки;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дробление негабаритных кусков;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сортировок, бункеров готовой продукции и транспортеров под бункерами;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обслуживании грохотов, питателей;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работ, связанных с перечисткой и подсортировкой полезного ископаемого, заполнением и очисткой бункеров готовой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равномерным питанием транспортеров;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прием, сдача и взвешивание отсортированных материалов, укладка в штабеля или на транспортные средства;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браковка вагонов с полезным ископаемым из-за недогруза или засоренности пустой породой;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шаблоном полноты загрузки;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скидка на недогруз по принятой шкале;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предприятиях по добыче редких и благородных металлов - подметание рудной мелочи;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принятого полезного ископаемого и его засоренности.</w:t>
      </w:r>
    </w:p>
    <w:bookmarkStart w:name="z492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269. Должен знать: </w:t>
      </w:r>
    </w:p>
    <w:bookmarkEnd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внешние признаки, отличающие полезное ископаемое от пустых пород;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свойства, сорта и марки полезного ископаемого;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внешние признаки различных сортов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допустимую крупность кусков полезного ископаемого;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укладки в штабеля и на транспортные средства;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государственного стандарта, предъявляемые к полезному ископаемому, правила его сдачи, приемки и оформления документации;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расположение бункеров с сортами полезного ископаемого;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грохотов, сортировок, транспортеров, элеваторов, систему смазки их;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места установки пусковых приспособлений;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взвешивания горных пород и ведения учета.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сортировке торфоплит, выборке крюда; сортировке благородных, редких и редкоземельных материалов; сортировке янтаря по сортам и крупности; при обслуживании гравиесортировок; при подсортировке асбеста; при сортировке на сортировочных столах, пневмоклассификаторах - 2-й разряд.</w:t>
      </w:r>
    </w:p>
    <w:bookmarkStart w:name="z493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Сушильщик</w:t>
      </w:r>
    </w:p>
    <w:bookmarkEnd w:id="490"/>
    <w:bookmarkStart w:name="z494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Сушильщик, 2-й разряд</w:t>
      </w:r>
    </w:p>
    <w:bookmarkEnd w:id="491"/>
    <w:bookmarkStart w:name="z495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270. Характеристика работ: </w:t>
      </w:r>
    </w:p>
    <w:bookmarkEnd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сушки в шкафах, плитах, подовых печах, на стеллажах, в сушильных барабанах с суммарной производительностью до 100 т/ч;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заполнение сушилки материалом для сушки;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перемешивание концентрата на поду обслуживаемой печи, наблюдение за работой печи;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топка сушильных печей и регулирование температуры печи;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материалов, изделий, сырья после сушки, засыпка их в тару, укладка в отведенном месте.</w:t>
      </w:r>
    </w:p>
    <w:bookmarkStart w:name="z496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271. Должен знать: </w:t>
      </w:r>
    </w:p>
    <w:bookmarkEnd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и правила обслуживания сушильных печей и другого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и режимы сушки; виды топлива;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применяемых контрольно-измерительных приборов и инструмента;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качеству просушенных концентратов и других материалов сушки.</w:t>
      </w:r>
    </w:p>
    <w:bookmarkStart w:name="z497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Сушильщик, 3-й разряд</w:t>
      </w:r>
    </w:p>
    <w:bookmarkEnd w:id="494"/>
    <w:bookmarkStart w:name="z498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272. Характеристика работ: </w:t>
      </w:r>
    </w:p>
    <w:bookmarkEnd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сушки пиритных и флюоритовых концентратов в трубчатых, многоподовых печах, камерах, на туннельных, электровибрационных сушилках, вакуум-сушилках и других сушильных и обжиговых установках (кроме сушильных барабанов) с суммарной производительностью до 100 т/ч и в сушильных барабанах с суммарной производительностью свыше 100 т/ч;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и загрузка материалов, изделий и полуфабрикатов в сушильные печи;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 газопроводов, колосников, патрубков, топок и устранение заторов в течках питателей;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замер температуры в сушильных печах, загрузочных и разгрузочных камерах;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влажности продукта, разрежения, температуры в соответствии с инструкциями;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перекрытие шиберов и течек для распределения продуктов разных сортов по бункерам;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заданного теплового режима и скорости потока воздуха, пара, газов;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режимом сушки и работой питателей, транспортеров, дезинтеграторов, пылеулавливающей аппаратуры и другого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показаниями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степени готовности материалов сушки;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готового продукта из сушильных установок в транспортные сосуды, на транспортеры или выталкивание вагонеток;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производственного журнала;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обслуживаемого оборудования.</w:t>
      </w:r>
    </w:p>
    <w:bookmarkStart w:name="z499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273. Должен знать: </w:t>
      </w:r>
    </w:p>
    <w:bookmarkEnd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действия и правила обслуживания сушильных печей, питателей, транспортеров, дезинтеграторов, пылеулавливающей аппаратуры и другого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технологического процесса сушки (обжига) и оптимальные режимы сушки концентратов и других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цепи аппаратов и установок;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включения и регулирования работы калориферов, электрофильтров, вентиляторов и других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 и качество применяемого топлива;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назначение, принцип действия и правила применения используемых контрольно-измерительных приборов и инструмена;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автоматизации процесса сушки;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материалов, поступающих на сушку;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требования, предъявляемые к качеству просушенных продуктов, материалов, изделий, сырья;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отбора проб;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слесарное дело.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ведении процесса сушки в сушильных установках (кроме сушильных барабанов) с суммарной производительностью более 100 т/ч, в башенных распылительных сушилках производительностью до 120 т/ч; при ведении процесса сушки термоизоляционных плит из торфа в туннельных сушилках независимо от производительности - 4-й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башенных распылительных сушилок производительностью 120 т/ч и более - 5-й разряд.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работы под руководством сушильщика более высокой квалификации тарификация производится на один разряд ниже.</w:t>
      </w:r>
    </w:p>
    <w:bookmarkStart w:name="z500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Фильтровальщик</w:t>
      </w:r>
    </w:p>
    <w:bookmarkEnd w:id="497"/>
    <w:bookmarkStart w:name="z501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Фильтровальщик, 2-й разряд</w:t>
      </w:r>
    </w:p>
    <w:bookmarkEnd w:id="498"/>
    <w:bookmarkStart w:name="z502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274. Характеристика работ: </w:t>
      </w:r>
    </w:p>
    <w:bookmarkEnd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фильтрации пульпы без давления на нутч-фильтрах, вакуум-фильтрах периодического действия, рамных фильтр-прессах, мешочных фильтрах;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загрузки и нагрузки фильтров в соответствии с заданным режимом;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 фильтров;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фильтров от шлама;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промывка фильтровальных рам, трубопроводов;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и регулирование давления, вакуума, чистоты отфильтрованной жидкости, подачи пульпы, промывной воды по показаниям средств измерений и результатам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фильтровальных аппаратов, коммуникаций, сборников и вспомогательного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замена, разборка рам и полотен, дезинфекция сеток, фильтров, трубопроводов;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обслуживаемого оборудования. Ведение производственного журнала.</w:t>
      </w:r>
    </w:p>
    <w:bookmarkStart w:name="z503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275. Должен знать: </w:t>
      </w:r>
    </w:p>
    <w:bookmarkEnd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процесса фильтрации;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фильтрации;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работы и правила эксплуатации основного и вспомогательного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коммуникаций, трубопроводов и сигнализации;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сырья;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сырью и готовой продукции;</w:t>
      </w:r>
    </w:p>
    <w:bookmarkStart w:name="z504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Фильтровальщик, 3-й разряд</w:t>
      </w:r>
    </w:p>
    <w:bookmarkEnd w:id="501"/>
    <w:bookmarkStart w:name="z505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276. Характеристика работ: </w:t>
      </w:r>
    </w:p>
    <w:bookmarkEnd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процессов фильтрации пульпы на ленточных, барабанных фильтровальных аппаратах, вакуум-фильтрах непрерывного действия, на дисковых фильтрах и фильтр-прессах с площадью фильтрации до 100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. Управление и обслуживание фильтровальных аппаратов, включение их в вакуумную и компрессорную системы;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насосов и другого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и регулирование разрежения в зависимости от толщины осажденного слоя, интенсивности подачи пульпы, нагрузки на фильтры, давления и режима процесса фильтрации, степени очистки растворов по показаниям средств измерений и результатам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 фильтров, промывка фильтровальных рам и трубопроводов;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периодическая отдувка осевшего гидрата сжатым воздухом;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устранение неисправностей в работе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автоматических фильтров;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замена, разборка рам, полотен, секторов фильтров;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уборка зон обслуживания.</w:t>
      </w:r>
    </w:p>
    <w:bookmarkStart w:name="z506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277. Должен знать: </w:t>
      </w:r>
    </w:p>
    <w:bookmarkEnd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фильтрации;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действия фильтрующих аппаратов, вакуум-насосов и другого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регулирования давления, разрежения;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обеззолачивания кека;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концентратов;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отфильтрованных растворов;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физические свойства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коммуникаций, арматуры, трубопроводов;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сигнализации;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автоматического ведения процесса;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безопасной эксплуатации сосудов, работающих под давлением;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приборами контроля и регулирования процесса фильтрации;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проведения контрольных анализов.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ведении процесса фильтрации пульпы на свечевых фильтрах, работающих под давлением в автоматическом режиме по заданной программе и в комплексе с барабанными фильтрами, на дисковых фильтрах с площадью свыше 100 до 200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фильтр-прессах с площадью фильтрации свыше 100 до 500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- 4-й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ведении процесса фильтрации пульпы на дисковых фильтрах с площадью фильтрации свыше 200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фильтр-прессах с площадью фильтрации свыше 500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оснащенных средствами измерений и автоматики – 5-й разряд.</w:t>
      </w:r>
    </w:p>
    <w:bookmarkStart w:name="z507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Флотатор</w:t>
      </w:r>
    </w:p>
    <w:bookmarkEnd w:id="504"/>
    <w:bookmarkStart w:name="z508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Флотатор, 4-й разряд</w:t>
      </w:r>
    </w:p>
    <w:bookmarkEnd w:id="505"/>
    <w:bookmarkStart w:name="z509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278. Характеристика работ: </w:t>
      </w:r>
    </w:p>
    <w:bookmarkEnd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флотации по заданной схеме;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установленного режима флотации и поддержание плотности пульпы;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непрерывным и равномерным поступлением пульпы во флотационные машины различных типов, выходом и качеством продуктов обогащения, нагрузкой на флотационные машины, количеством снимаемого пенного продукта и количеством расходуемых реагентов;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давления сжатого воздуха в пневматических флотационных машинах;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автоматических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выпуск хвостов флотации;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 обслуживание флотационного и вспомогательного оборудования, выявление и устранение неисправностей в его работе, чистка и смазка;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расхода реагентов;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производственного журнала;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флотации алмазного концентрата.</w:t>
      </w:r>
    </w:p>
    <w:bookmarkStart w:name="z510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279. Должен знать: </w:t>
      </w:r>
    </w:p>
    <w:bookmarkEnd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 схему флотации;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работы флотационного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назначение, номенклатуру реагентов, правила обращения с ними и их хранения;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реагентов и их влияние на процесс флотации;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действующие технические условия на концентрат и хвосты;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опробования продуктов флотации;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слесарное дело.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ведении процесса флотации по несложной схеме, на лабораторном оборудовании, на концентрационных столах - 3-й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ведении процесса флотации: по сложной схеме, извлечении двух и более компонентов; при обслуживании флотационных камер 16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выше; при ведении процесса флотации на доводочной секции перечистных машин на выдаче готового концетрата - 5-й разряд.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работ под руководством флотатора более высокой квалификации тарификация производится на один разряд ниже.</w:t>
      </w:r>
    </w:p>
    <w:bookmarkStart w:name="z511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Центрифуговщик</w:t>
      </w:r>
    </w:p>
    <w:bookmarkEnd w:id="508"/>
    <w:bookmarkStart w:name="z512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Центрифуговщик, 2-й разряд</w:t>
      </w:r>
    </w:p>
    <w:bookmarkEnd w:id="509"/>
    <w:bookmarkStart w:name="z513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280. Характеристика работ: </w:t>
      </w:r>
    </w:p>
    <w:bookmarkEnd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процессов обезвоживания (отжима) твердых продуктов или разделения суспензии с кристаллической или зернистой твердой фазой на нормальных фильтрующих центрифугах периодического действия с выгрузкой осадка вручную или под давлением силы тяжести;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наполнение барабана центрифуги продуктом вручную, торможение, разгрузка и остановка центрифуги;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момента окончания процесса центрифугирования визуально или по результатам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очистка, промывка и замена фильтрующих материалов, чистка течек и смотровых стекол;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заливка масла;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устранение неисправностей в работе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производственного журнала.</w:t>
      </w:r>
    </w:p>
    <w:bookmarkStart w:name="z514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281. Должен знать: </w:t>
      </w:r>
    </w:p>
    <w:bookmarkEnd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центрифуг;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процесса центрифугирования;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допустимый процент влажности продукта;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внешние признаки или показания результатов анализов, определяющие момент окончания процесса центрифугирования.</w:t>
      </w:r>
    </w:p>
    <w:bookmarkStart w:name="z515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Центрифуговщик, 3-й разряд</w:t>
      </w:r>
    </w:p>
    <w:bookmarkEnd w:id="512"/>
    <w:bookmarkStart w:name="z516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282. Характеристика работ: </w:t>
      </w:r>
    </w:p>
    <w:bookmarkEnd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процессов: осветления (отбеливания) загрязненных жидкостей или твердых продуктов, разделения плохо фильтрующихся неоднородных смесей с небольшим содержанием твердой фазы или отделения жидкости от твердых продуктов при помощи центробежных сил на осадительных (отстойных) скоростных или сверхскоростных центрифугах периодического и непрерывного действия с автоматической выгрузкой (ножевой или скребковый съем, шнековая или пульсирующая выгрузка);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автоматическая выгрузка и загрузка продукта под действием центробежной силы, промывка, пропаривание;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и регулирование по показаниям средств измерений загрузки продукта, выгрузки измельченного или промытого осадка и подачи воды по количеству, уровню, удельному весу;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центрифуг на заданный режим;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 центрифуг, насосов и транспортирующих устройств;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контрольных анализов продукта;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окончания процесса центрифугирования визуально и по результатам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дезинфицирующих растворов, обработка обслуживаемого оборудования.</w:t>
      </w:r>
    </w:p>
    <w:bookmarkStart w:name="z517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283. Должен знать: </w:t>
      </w:r>
    </w:p>
    <w:bookmarkEnd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обслуживаемых центрифуг, вспомогательного оборудования, арматуры, коммуникаций;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режим центрифугирования и способы его регулирования по показаниям средств измерений;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средствами измерений;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проведения контрольных анализов продукта.</w:t>
      </w:r>
    </w:p>
    <w:bookmarkStart w:name="z518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Центрифуговщик, 4-й разряд</w:t>
      </w:r>
    </w:p>
    <w:bookmarkEnd w:id="515"/>
    <w:bookmarkStart w:name="z519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284. Характеристика работ: </w:t>
      </w:r>
    </w:p>
    <w:bookmarkEnd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разделения (или осветления) жидкостей, имеющих различный удельный вес, на составные части; разделения однородных смесей или концентрирования продукта на сверхцентрифугах (трубчатых или тарельчатых жидкостных сепараторах) или центрифугах с программным управлением и выгрузкой под давлением центробежной силы;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последовательности и продолжительности отдельных элементов полного цикла центрифугирования и процесса в целом;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обслуживаемого оборудования.</w:t>
      </w:r>
    </w:p>
    <w:bookmarkStart w:name="z520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285. Должен знать: </w:t>
      </w:r>
    </w:p>
    <w:bookmarkEnd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разделяемых продуктов и их удельные веса;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длительность процесса разделения или концентрирования продуктов;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управления центрифугами с программным управлением;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слесарное дело.</w:t>
      </w:r>
    </w:p>
    <w:bookmarkStart w:name="z521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Шламовщик – бассейнщик</w:t>
      </w:r>
    </w:p>
    <w:bookmarkEnd w:id="518"/>
    <w:bookmarkStart w:name="z522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Шламовщик – бассейнщик</w:t>
      </w:r>
    </w:p>
    <w:bookmarkEnd w:id="519"/>
    <w:bookmarkStart w:name="z523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287. Характеристика работ: </w:t>
      </w:r>
    </w:p>
    <w:bookmarkEnd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и проверка состояния шламовых бассейнов и шламопроводов;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наполнение бассейнов шламом;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перемешивание шлама в бассейнах с помощью сжатого воздуха;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уровня воды в шламохранилище;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поднятие и опускание с помощью лебедки затворов спускных окон башен;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плотиной, водосбрасывающими устройствами, работой насосов;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своевременного спуска шлама из отстойника и промывка спусковых устройств;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шламовых бассейнов и шламопроводов от сгустившихся затвердевших осадков шлама и накопившихся твердых примесей с помощью инструмента, промывка шламопроводов водой;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поступающего в бассейн и выпущенного из бассейна шлама;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обслуживаемого оборудования.</w:t>
      </w:r>
    </w:p>
    <w:bookmarkStart w:name="z524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288. Должен знать: </w:t>
      </w:r>
    </w:p>
    <w:bookmarkEnd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схемы бассейнов, шламопроводов, шламовых питателей, водопроводов и канализации;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электродвигателей, шламовой коммуникации, насосов, лебедок и другого вспомогательного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разборки и сборки шламопроводов;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инструкции по эксплуатации плотины и водо-сбрасывающих устройств;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по эксплуатации насосов, электродвигателей и лебедок по подъему и спуску затворов спускных окон;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смешивания шлама;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подачи и способы регулирования подачи сырьевой смеси;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сырья, входящего в шлам, и качественную характеристику сырьевой смеси;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выявления и устранения неисправностей в работе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слесарного дела.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шламовых бассейнов углеобогатительных фабрик – 2-й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шламовых бассейнов шламохранилища с объемом выпускаемого шлама до 50 млн.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год - 3-й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шламовых бассейнов шламохранилища с объемом выпускаемого шлама свыше 50 млн.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год - 4-й разряд.</w:t>
      </w:r>
    </w:p>
    <w:bookmarkStart w:name="z525" w:id="5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Добыча угля и сланца, строительство угольных и</w:t>
      </w:r>
      <w:r>
        <w:br/>
      </w:r>
      <w:r>
        <w:rPr>
          <w:rFonts w:ascii="Times New Roman"/>
          <w:b/>
          <w:i w:val="false"/>
          <w:color w:val="000000"/>
        </w:rPr>
        <w:t>сланцевых шахт и разрезов</w:t>
      </w:r>
    </w:p>
    <w:bookmarkEnd w:id="522"/>
    <w:bookmarkStart w:name="z526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Аппаратчик углеобогащения</w:t>
      </w:r>
    </w:p>
    <w:bookmarkEnd w:id="523"/>
    <w:bookmarkStart w:name="z527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углеобогащения</w:t>
      </w:r>
    </w:p>
    <w:bookmarkEnd w:id="524"/>
    <w:bookmarkStart w:name="z528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289. Характеристика работ: </w:t>
      </w:r>
    </w:p>
    <w:bookmarkEnd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технологических процессов обогащения угля (сланца): отсадки, флотации, сепарации на отсадочных, флотационных машинах, сепараторах, моечных комбайнах и желобах, концентрационных столах, обогатительных циклонах в режиме дистанционного или ручного 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сепарация угольного гранулированного порошка в аэрофонтанирующих и центробежных сепараторах;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и регулирование процессов по данным технического и экспресс-анализов рядового угля и продуктов обогащения, оборотной воды и суспензии;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экспресс-анализа расслоения отобранных проб рядового угля и продуктов обогащения;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обогатительного оборудования, питателей, дозирующих устройств и реагентопроводов;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 оборудования и систем автоматического контроля и регулирования, периодический контроль их работы в соответствии с утвержденной технологической инструкцией;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обслуживаемых аппаратов, машин и участие в их ремонте.</w:t>
      </w:r>
    </w:p>
    <w:bookmarkStart w:name="z529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290. Должен знать: </w:t>
      </w:r>
    </w:p>
    <w:bookmarkEnd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конструктивные особенности, технические характеристики и режимы работы отсадочных, флотационных и пневматических машин, моечных желобов, углемоечных комбайнов, сепараторов, грохотов, концентрационных столов и вспомогательного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пуска и остановки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обогащения угля (сланца), производства угольного гранулированного порошка;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цепи обогатительного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отсадки, расслоения угля в обогатительных машинах;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классификацию и обогатимость угля;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движения угля, продуктов обогащения и шлама;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управления механизмами;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предохранительных и тормозных устройств и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удельные нагрузки по исходному углю (сланцу);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производственные нормы выхода конечных продуктов обогащения и требования, предъявляемые к их качеству;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реагентов;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хранения и обращения с реагентами;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основы процессов обогащения угольных и сланцевых шламов флотацией;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инструкцию по отбору, разделке (расслоению) проб продуктов обогащения;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работы, особенности и способы пуска, остановки системы автоматического контроля и регулирования;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оценки течения технологического процесса по данным системы автоматического контроля, химического анализа и введения корректуры в уставки регуляторов;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особенности ведения технологического процесса в режиме дистанционного и ручного 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смазки и требования, предъявляемые к смазочным материалам;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выявления и устранения неисправностей в работе обслуживаемых машин и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электрослесарное дело.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магнитных сепараторов - 2-й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концентрационных столов - 3-й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моечных желобов, обогатительных циклонов, одной отсадочной машины, до трех флотационных машин, аэрофонтанирующих и центробежных сепараторов - 4-й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двух и более отсадочных машин, более трех флотационных машин, а также углемоечных комбайнов, тяжелосредных сепараторов, пневматических сепараторов и машин, сепараторов с элеваторным колесом, тяжелосредних трехпродуктовых комплексов - 5-й разряд.</w:t>
      </w:r>
    </w:p>
    <w:bookmarkStart w:name="z530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Горномонтажник подземный</w:t>
      </w:r>
    </w:p>
    <w:bookmarkEnd w:id="527"/>
    <w:bookmarkStart w:name="z531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Горномонтажник подземный, 3-й разряд</w:t>
      </w:r>
    </w:p>
    <w:bookmarkEnd w:id="528"/>
    <w:bookmarkStart w:name="z532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291. Характеристика работ: </w:t>
      </w:r>
    </w:p>
    <w:bookmarkEnd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и демонтаж трубопроводов и запорной арматуры, конвейерных ставов, скребковых конвейеров (кроме забойных конвейеров в очистном забое), вспомогательного оборудования, устройств и приспособлений, применяемых при монтаже горношахтного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приводных станций, воронок, течек, бункерных затворов;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прокладка кабелей, настилка рештаков в горизонтальных и наклонных горных выработках;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вспомогательным оборудованием при подъеме, перемещении монтируемых узлов, деталей на монтажных участках;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настилов для установки аппаратуры и другого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мест для размещения материалов и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погрузка горной массы на транспортное средство;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материалов и оборудования на приемно-отправительных площадках горных выработок, погрузка, доставка и разгрузка их с помощью механизмов и вручную в установленных местах;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окраска оборудования и нанесение надписей по трафарету;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электрогазосварочных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других работ по монтажу, демонтажу горношахтного оборудования под руководством горномонтажника подземного более высокой квалификации.</w:t>
      </w:r>
    </w:p>
    <w:bookmarkStart w:name="z533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292. Должен знать: </w:t>
      </w:r>
    </w:p>
    <w:bookmarkEnd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горного дела;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 и технические характеристики монтируемых и обслуживаемых машин, механизмов и приспособлений;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установки и крепления такелажных механизмов;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строповки и крепления грузов, деталей, узлов;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допустимые нагрузки на обслуживаемые машины, механизмы, приспособления, прицепные устройства;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ведения монтажных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по прокладке кабелей, монтажу трубопроводов и запорной арматуры;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применяемых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устранения основных неисправностей в работе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применяемых красителей;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окраски и нанесения надписей;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сведения об устройстве электросварочных машин и аппаратов, правила пользования применяемыми горелками, приемы прихватки;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проверки габаритов фундаментов под оборудование;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слесарное дело;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выверки смонтированного оборудования.</w:t>
      </w:r>
    </w:p>
    <w:bookmarkStart w:name="z534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Горномонтажник подземный, 4-й разряд</w:t>
      </w:r>
    </w:p>
    <w:bookmarkEnd w:id="531"/>
    <w:bookmarkStart w:name="z535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293. Характеристика работ: </w:t>
      </w:r>
    </w:p>
    <w:bookmarkEnd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и демонтаж механической части выемочных и проходческих комбайнов, скребковых конвейеров в очистном забое, секций гидрофицированной крепи и маслостанций, гидроразводки, узлов гидравлики, гидрораспределителей, гидрозамков, блоков управления, бункеров, баков, конденсаторов холодильников, теплообменников и испарителей холодильных установок, толкателей;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монтаж, демонтаж, наладка и опробование: стационарных ленточных конвейеров, установленных в главных выработках;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стационарных водоотливных и углесосных установок;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подъемных машин; тормозных канатов и парашютных устройств; лебедок;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монорельсовых дорожек;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стволовой механической сигнализации;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пускорегулирующей аппаратуры;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высоковольтных электроустановок;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перемещение и установка лебедок, монтажных станков, приспособлений и управление ими при доставке и монтажных работах в очистных и подготовительных забоях; устройство подмостей, укосин, настилов и доставка по ним материалов, деталей, узлов, секций крепи в забой;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пристрелка конструкций строительно-монтажным пистолетом.</w:t>
      </w:r>
    </w:p>
    <w:bookmarkStart w:name="z536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294. Должен знать: </w:t>
      </w:r>
    </w:p>
    <w:bookmarkEnd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назначение, технические характеристики монтируемых и обслуживаемых машин, механизмов и другого оборудования, правила опробования и наладки их;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технической эксплуатации монорельсовых дорожек;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и признаки неисправностей в работе монтируемого оборудования, порядок их устранения;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допустимые нагрузки на обслуживаемое оборудование;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порядок, правила и способы производства монтажных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применяемых контрольно-измерительных приборов и правила пользования ими;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применяемых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электротехники и горного дела;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ведения монтажных работ в очистных и подготовительных забоях;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применяемого крепления, порядок и способы его установки и снятия.</w:t>
      </w:r>
    </w:p>
    <w:bookmarkStart w:name="z537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Горномонтажник подземный, 5-й разряд</w:t>
      </w:r>
    </w:p>
    <w:bookmarkEnd w:id="534"/>
    <w:bookmarkStart w:name="z538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295. Характеристика работ: </w:t>
      </w:r>
    </w:p>
    <w:bookmarkEnd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монтаж, демонтаж и наладка элементов электронной (полупроводниковой) техники, пневмоавтоматики, радиоэлектроники, телемеханики и изотопных приборов в системах энергоснабжения, гидравлики, автоматизации и дистанционного управления: в очистных забоях, оборудованных узкозахватными комбайнами, стругами, выемочными комплексами и агрегатами; в подготовительных забоях, оборудованных комбайнами; в подъемных машинах, установленных в главных уклонах, бремсбергах, слепых шахтах;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центральных гидроподъемах;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работ по монтажу, демонтажу и наладке щитовых агрегатов и других комплексов на пластах крутого падения, а также породопогрузочных машин МПК-2, ПНБ-2, 2ПНБ-2, ППН-5, бурильных установок типа УПШ;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навеска сосудов и канатов на многоканатные подъемы;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обменных устройств, дробильно-закладочного комплекса;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комплексами, агрегатами, комбайнами, гидросистемой при передвижке секций крепи и конвейера в процессе опробования после монтажа;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отбойка породы и выемка угля (сланца) отбойными молотками и пневмоломами при подбойке пород кровли, почвы и боков выработок для перемещения крупногабаритного оборудования и создания условий для его монтажа в очистных и подготовительных забоях;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бурение шпуров ручными и колонковыми электросверлами;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оформление и крепление забоев временной крепью;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перекрытий;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и установка крепи в очистных забоях и подготовительных выработках;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кладка и разборка костров;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переноска, подвеска или укладка кабелей и шлангов орошения;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навеска вентиляционных труб;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сдача смонтированного оборудования в эксплуатацию.</w:t>
      </w:r>
    </w:p>
    <w:bookmarkStart w:name="z539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296. Должен знать: </w:t>
      </w:r>
    </w:p>
    <w:bookmarkEnd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назначение, технические характеристики монтируемых машин, механизмов, электроустановок, средств автоматики, дистанционного управления и другого оборудования, способы их монтажа, демонтажа, регулирования, наладки и опробования в работе;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проверки режимов работы, нагрузок, снятия эксплуатационных характеристик и диаграмм в процессе опробования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контрольно-измерительных приборов высокой точности и правила пользования ими;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 и технические характеристики машин, механизмов и инструмента, применяемых при ведении монтажных и связанных с ними горных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горных пород и их классификацию;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управления кровлей;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постоянной и временной крепи;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крепления очистных и подготовительных забоев;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ведения работ по зарубке, отбойке угля и породы отбойными молотками и взрывным способом;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ведения взрывных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сдачи оборудования в эксплуатацию.</w:t>
      </w:r>
    </w:p>
    <w:bookmarkStart w:name="z540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Горнорабочий по предупреждению и тушению пожаров</w:t>
      </w:r>
    </w:p>
    <w:bookmarkEnd w:id="537"/>
    <w:bookmarkStart w:name="z541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Горнорабочий по предупреждению и тушению пожаров, 3-й разряд</w:t>
      </w:r>
    </w:p>
    <w:bookmarkEnd w:id="538"/>
    <w:bookmarkStart w:name="z542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297. Характеристика работ: </w:t>
      </w:r>
    </w:p>
    <w:bookmarkEnd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заиловка очагов пожара через скважины;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проиливание поверхностного слоя породного отвала с использованием инъекторов;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забивка инъекторов в зоне очага пожара породного отвала;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ограждение участка с заиловочными скважинами и очага пожара;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засыпка и заиловка трещин и провалов;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выемка и выкладка породы;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крепление канав и траншей;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старых пульповодных и водоводных канав, колодцев, насосных и пульпоперекачных станций в рабочем состоянии;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сборка, разборка, ремонт и перестановка инъекторов буровых вышек;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разборка трубопроводов;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зачистка и оборка откосов, уступов и бортов карьера;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глинистого, цементного, известкового растворов и пульпы в смесителях;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взятие проб пульпы на определение состава;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обслуживаемого оборудования.</w:t>
      </w:r>
    </w:p>
    <w:bookmarkStart w:name="z543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298. Должен знать: </w:t>
      </w:r>
    </w:p>
    <w:bookmarkEnd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сведения о грунтах, их классификации;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тепловое и газовое состояние породного отвала;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проходки и ремонта канав и траншей, виды и способы их крепления;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обращения с применяемым инструментом;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крепежных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конструкции и габариты деревянных и металлических вышек;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размеры инъекторов;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монтажа и ремонта бурового оборудования и циркуляционной системы;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слесарного и плотничного дела;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засыпки трещин и провалов, ликвидации "навесов";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углы естественного откоса пород;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ограждения участков с заиловочными скважинами и инъекторами;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консистенцию пульпы для заиловки;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смесительной камеры;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определения состава пульпы весовым способом;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приемных воронок скважин;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восстановления заилованных пульповодных магистралей, групповых заиловочных скважин;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подачи заиловки в заиливаемые объекты;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отбора проб пульпы.</w:t>
      </w:r>
    </w:p>
    <w:bookmarkStart w:name="z544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Горнорабочий по предупреждению и тушению пожаров,</w:t>
      </w:r>
    </w:p>
    <w:bookmarkEnd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4-й разряд</w:t>
      </w:r>
    </w:p>
    <w:bookmarkStart w:name="z545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299. Характеристика работ: </w:t>
      </w:r>
    </w:p>
    <w:bookmarkEnd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гидромонитором и потоком пульпы при тушении пожара;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сборка, разборка, передвижка и установка гидромонитора;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задвижек;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и соединение труб различных диаметров;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и поддержание необходимой консистенции пульпы;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 пульпы;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подиловка перемычек; выявление и устранение неисправностей в работе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пульповодных и водоводных канав, колодцев;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крепление колодцев различными видами крепи;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возведение глинистых, бетонных воздухонепроницаемых рубашек.</w:t>
      </w:r>
    </w:p>
    <w:bookmarkStart w:name="z546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300. Должен знать: </w:t>
      </w:r>
    </w:p>
    <w:bookmarkEnd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правила установки, сборки и разборки гидромониторов;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задвижек, разъемных замков, перемычек различных типов;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крепи и сорта крепежных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консистенцию пульпы для заиловки;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погрузки и транспортировки горящего угля;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приемы отбойки угля и породы в зависимости от их свойств;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классификацию горных пород по крепости;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слесарного дела.</w:t>
      </w:r>
    </w:p>
    <w:bookmarkStart w:name="z547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Горнорабочий по ремонту горных выработок</w:t>
      </w:r>
    </w:p>
    <w:bookmarkEnd w:id="544"/>
    <w:bookmarkStart w:name="z548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Горнорабочий по ремонту горных выработок, 2-й разряд</w:t>
      </w:r>
    </w:p>
    <w:bookmarkEnd w:id="545"/>
    <w:bookmarkStart w:name="z549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301. Характеристика работ: </w:t>
      </w:r>
    </w:p>
    <w:bookmarkEnd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настилка временного рельсового пути в горных выработках;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или подъем секций рельсового пути;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горной выработки вручную или с помощью механизированного инструмента;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замена отдельных шпал и рельсов;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подсыпка и подбивка шпал балластом;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восстановление водосточных канавок;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разборка, чистка, ремонт с заменой отдельных деталей стрелочных переводов, глухих пересечений и плит, поворотных кругов, крестовин;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засыпка балластом мест укладки пути;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заготовка рельсов: выгибание прессом, обрубка концов, сверление отверстий;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транспортировка шпал, рельсов, брусьев, костылей, планок, необходимых материалов и инструментов;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обход и проверка состояния пути на обслуживаемом участке;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подтяжка болтовых соединений, подбивка костылей, проверка пути шаблоном;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ограждений и предупредительных знаков на ремонтируемом участке пути, в местах, опасных для движения;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путевых сигналов;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пути и водосточной канавки от посторонних предметов;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затяжка боков и кровли выработок;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уборка породы;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забутовка пустот за крепыш;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откатка вагонеток с породой и подкатка порожняка;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вруба для перемычек;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возведение и ремонт всех видов перемычек;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ремонт замерных станций, кроссингов без расширения выработок;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изготовление, установка и ремонт вентиляционных дверей;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деревянных щитов, настилов, сланцевых заслонов, трапов, полков, люков, лестниц и перил в ходовых отделениях горных выработок с углом наклона до 45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под руководством горнорабочего по ремонту горных выработок более высокой квалификации.</w:t>
      </w:r>
    </w:p>
    <w:bookmarkStart w:name="z550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302. Должен знать: </w:t>
      </w:r>
    </w:p>
    <w:bookmarkEnd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требования, предъявляемые к устройству и ремонту временных рельсовых путей, укладке стрелочных переводов, глухих пересечений, плит, заездов и поворотных кругов;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пользования шаблонами и другим инструментом для проверки колеи рельсового пути;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сигнализации на шахтном транспорте и правила установки путевых сигналов и знаков;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свойства материалов, применяемых для балластировки пути;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типы рельсов, стрелочных переводов, глухих пересечений, шпал и другие;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виды шахтной крепи; правила и порядок забутовки пустот за крепыш и установки элементов затяжки;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обращения с кабельной и контактной сетью;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виды, способы проведения и крепления водоотливных канавок;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конструкций и назначение вентиляционных перемычек, дверей, сланцевых заслонов, кроссингов;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оборудования ходовых отделений горных выработок.</w:t>
      </w:r>
    </w:p>
    <w:bookmarkStart w:name="z551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Горнорабочий по ремонту горных выработок, 3-й разряд</w:t>
      </w:r>
    </w:p>
    <w:bookmarkEnd w:id="548"/>
    <w:bookmarkStart w:name="z552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303. Характеристика работ: </w:t>
      </w:r>
    </w:p>
    <w:bookmarkEnd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настилка постоянного рельсового пути в горных выработках по установленному профилю с применением шаблонов и ватерпасов;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ориентация полотна пути в горной выработке в соответствии с габаритами транспортных средств и выработки;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планировка балласта;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шпал, брусьев;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пришивка рельсов;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соединение секций рельсового пути с помощью планок и болтовых соединений;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токопроводящих перемычек;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и укладка стрелочных переводов, глухих пересечений и плит, поворотных кругов, крестовин, соединение их с рельсовыми путями;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правильности укладки пути;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элементов крепи и установка промежуточных рам, замена отдельных рам и элементов всех видов крепи;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извлечение крепи и погашение горных выработок;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восстановление элементов металлической крепи на прессах;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угольных и породных бункеров;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и текущий ремонт механизмов и приспособлений, применяемых в процессе работы.</w:t>
      </w:r>
    </w:p>
    <w:bookmarkStart w:name="z553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304. Должен знать: </w:t>
      </w:r>
    </w:p>
    <w:bookmarkEnd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требования, предъявляемые к настилке, устройству и ремонту рельсового пути, укладке стрелочных переводов, поворотных кругов, крестовин, глухих пересечений, плит и креплению горных выработок;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настилки рельсового пути на закруглениях и в наклонных выработках;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допустимые уклоны и радиусы кривых участков пути;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к назначение различных замковых соединений элементов деревянной крепи;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понятия о горном давлении и характере его проявления;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рациональные приемы замены отдельных рам и элементов крепи;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и порядок заполнения паспорта крепления ремонтируемой горной выработки.</w:t>
      </w:r>
    </w:p>
    <w:bookmarkStart w:name="z554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Горнорабочий по ремонту горных выработок, 4-й разряд</w:t>
      </w:r>
    </w:p>
    <w:bookmarkEnd w:id="551"/>
    <w:bookmarkStart w:name="z555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305. Характеристика работ: </w:t>
      </w:r>
    </w:p>
    <w:bookmarkEnd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перекрепление горизонтальных и наклонных горных выработок сечением в свету по проекту до 20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 полным удалением старой крепи, выпуском породы или расширением сечения выработки с помощью отбойных молотков, взрывным способом или вручную, и установкой новой крепи всех видов и типов;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бурение шпуров;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кладка костров над рамами;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стволов и шурфов ото льда;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 зумпфов и водосборников;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почвы выработок поддирочной машиной;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применяемых машин и устранение мелких неисправностей в их работе;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ремонт полков, ляд, лестниц в горных выработках с углом наклона более 45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 и крепление мест завалов выработок;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укрепление пород горных выработок полимерными материалами. </w:t>
      </w:r>
    </w:p>
    <w:bookmarkStart w:name="z556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306. Должен знать: </w:t>
      </w:r>
    </w:p>
    <w:bookmarkEnd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ведение ремонтных работ в горных выработках; назначение и порядок использования маркшейдерских отметок для проверки направления горной выработки;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типоразмеры, виды применяемой крепи и способы ее ремонта;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применяемых механизмов, инструмента, приспособлений и правила работы с ними;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правила разборки завалов;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свойства полимерных материалов, применяемых для крепления пород, правила обращения с ними.</w:t>
      </w:r>
    </w:p>
    <w:bookmarkStart w:name="z557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Горнорабочий по ремонту горных выработок, 5-й разряд</w:t>
      </w:r>
    </w:p>
    <w:bookmarkEnd w:id="554"/>
    <w:bookmarkStart w:name="z558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307. Характеристика работ: </w:t>
      </w:r>
    </w:p>
    <w:bookmarkEnd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перекрепление горизонтальных и наклонных горных выработок сечением в свету по проекту свыше 20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сопряжений, камер с возведением всех видов крепи;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старой и возведение новой крепи в вертикальных стволах, других вертикальных выработках и на сопряжениях стволов с рудничными дворами;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 в стволах отбойными молотками и вручную бетона и породы;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и демонтаж предохранительных полков при ремонте крепи, армировки, воздушных и водоотливных ставов, навеске кабелей и других работах в вертикальных горных выработках;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бетонной крепи;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перекрепление горных выработок по завалу;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машинами, применяемыми при разработке угля и породы, боков и кровли горных выработок, установке крепи.</w:t>
      </w:r>
    </w:p>
    <w:bookmarkStart w:name="z559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308. Должен знать: </w:t>
      </w:r>
    </w:p>
    <w:bookmarkEnd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крепления и армировки вертикальных горных выработок;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восстановления крепи;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ведения бетонных работ в горных выработках;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правила разборки завалов;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технические характеристики и правила эксплуатации применяемых машин и механизмов.</w:t>
      </w:r>
    </w:p>
    <w:bookmarkStart w:name="z560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Горнорабочий разреза</w:t>
      </w:r>
    </w:p>
    <w:bookmarkEnd w:id="557"/>
    <w:bookmarkStart w:name="z561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Горнорабочий разреза, 2-й разряд</w:t>
      </w:r>
    </w:p>
    <w:bookmarkEnd w:id="558"/>
    <w:bookmarkStart w:name="z562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309. Характеристика работ: </w:t>
      </w:r>
    </w:p>
    <w:bookmarkEnd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дорог для передвижки экскаваторов, отвальных мостов и отвалообразователей в разрезах;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габаритов железнодорожных путей и автодорог;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расчистка площадок и укладка настила под экскаватор;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намотка на барабан кабеля и участие в его переноске;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зачистка откосов верхней бровки уступов;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оборка линии забоя после экскавации или взрывных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доставка топлива, воды, смазочных, горючих и обтирочных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выборка пней и валунов из забоя;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габаритов пути, емкостей ковшей, лент, роликов, удаление с конвейерной ленты посторонних предметов;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уборка просыпи горной массы, ликвидация заторов;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потока пульпы и регулирование уровня водосливных колодцев и отстойников на гидроотвале;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горловины всаса, канав, приемного колодца;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направления движения пульпы;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дамбами и пульповодом;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ограждение поверхности разрабатываемой зоны;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наращивание труб пульпо- и водоводов;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сборке, разборке и передвижке гидромеханизмов, проведении и креплении дренажных канав и приемных колодцев, погрузке, разгрузке и доставке материалов и оборудования, смазке узлов экскаваторов, отвальных мостов и отвалообразователей.</w:t>
      </w:r>
    </w:p>
    <w:bookmarkStart w:name="z563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310. Должен знать: </w:t>
      </w:r>
    </w:p>
    <w:bookmarkEnd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подготовки дорог для передвижки техники в забое;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типы экскаваторов, отвальных мостов и отвалообразователей;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габариты железнодорожных путей;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работы вблизи экскаваторов, отвальных мостов и отвалообразователей;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разрабатываемых горных пород;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угол естественного откоса полезного ископаемого и породы;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работ при зачистке откосов и оборке забоя, очистке пульповодных канав;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обращения с электрическим кабелем;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водосбросов, пульповодов и водоводов;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дренажных канав и приемных колодцев, способы проведения и крепления их;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слесарного дела.</w:t>
      </w:r>
    </w:p>
    <w:bookmarkStart w:name="z564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Горнорабочий разреза, 3-й разряд</w:t>
      </w:r>
    </w:p>
    <w:bookmarkEnd w:id="561"/>
    <w:bookmarkStart w:name="z565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311. Характеристика работ: </w:t>
      </w:r>
    </w:p>
    <w:bookmarkEnd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планировке новой трассы для конвейерных линий;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очистка, разборка, передвижка, переноска, установка и наращивание конвейеров и оснований под конвейеры;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конвейерной линии, за исправным состоянием перегрузочных течек, передвижных устройств и отражателей, установленных на конвейере, за правильной разгрузкой материалов в приемные агрегаты;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лент, роликоопор, площадок под конвейерами и перегрузочными устройствами;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ликвидация заторов;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опробование конвейеров после установки или наращивания.</w:t>
      </w:r>
    </w:p>
    <w:bookmarkStart w:name="z566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312. Должен знать: </w:t>
      </w:r>
    </w:p>
    <w:bookmarkEnd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технические характеристики обслуживаемых конвейеров, перегрузочных устройств, отражателей;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расположения конвейеров и правила ухода за ними;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допустимые нагрузки на транспортерную ленту;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правила пользования подъемными и другими приспособлениями, применяемыми при передвижке, установке, наращивании конвейеров.</w:t>
      </w:r>
    </w:p>
    <w:bookmarkStart w:name="z567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Забойщик на отбойных молотках</w:t>
      </w:r>
    </w:p>
    <w:bookmarkEnd w:id="564"/>
    <w:bookmarkStart w:name="z568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Забойщик на отбойных молотках, 6-й разряд</w:t>
      </w:r>
    </w:p>
    <w:bookmarkEnd w:id="565"/>
    <w:bookmarkStart w:name="z569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313. Характеристика работ: </w:t>
      </w:r>
    </w:p>
    <w:bookmarkEnd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угля отбойным молотком в очистных забоях и гезенках, просеках, штреках на пластах крутого и крутонаклонного падения;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отбойка угля и породы, разбивка крупных кусков и пропуск угля и породы;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перекрытий и полков;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подбой, нарезка "кутков" отбойным молотком или угольной пилой;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крепление забоя в соответствии с паспортом крепления;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замена деформированного крепления;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продувка и присоединение шланга к отбойному молотку;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замена пик и резцов, гибких шлангов;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отбойных молотков, угольных пил.</w:t>
      </w:r>
    </w:p>
    <w:bookmarkStart w:name="z570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314. Должен знать: </w:t>
      </w:r>
    </w:p>
    <w:bookmarkEnd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свойство боковых пород и структуру пласта: кливаж, трещиноватость, отжим угля, наличие породных прослоек и ложной кровли, наличие твердых включений, склонность к внезапным выбросам и горным ударам;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отбойных молотков, угольных пил;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устранения неполадок в их работе; способы выемки угля;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способы крепления забоя;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и порядок заполнения паспорта крепления и управления кровлей.</w:t>
      </w:r>
    </w:p>
    <w:bookmarkStart w:name="z571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Контролер углеприема</w:t>
      </w:r>
    </w:p>
    <w:bookmarkEnd w:id="568"/>
    <w:bookmarkStart w:name="z572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Контролер углеприема, 2-й разряд</w:t>
      </w:r>
    </w:p>
    <w:bookmarkEnd w:id="569"/>
    <w:bookmarkStart w:name="z573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315. Характеристика работ:</w:t>
      </w:r>
    </w:p>
    <w:bookmarkEnd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контроль, маркировка угля в прибывающих вагонах;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приемных ям или складов для разгрузки угля;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вагонов с углем по шахтогруппам;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усреднения угля на складе и расстановка вагонов в соответствии с разметкой;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разгрузкой вагонов, тщательной очисткой ям перед разгрузкой угля новой марки или шахтогруппы.</w:t>
      </w:r>
    </w:p>
    <w:bookmarkStart w:name="z574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316. Должен знать: </w:t>
      </w:r>
    </w:p>
    <w:bookmarkEnd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 и группы угля;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шихты;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шихтовки угля;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простоя вагонов под разгрузкой. </w:t>
      </w:r>
    </w:p>
    <w:bookmarkStart w:name="z575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Машинист дорожно-транспортных машин</w:t>
      </w:r>
    </w:p>
    <w:bookmarkEnd w:id="572"/>
    <w:bookmarkStart w:name="z576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дорожно-транспортных машин</w:t>
      </w:r>
    </w:p>
    <w:bookmarkEnd w:id="573"/>
    <w:bookmarkStart w:name="z577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317. Характеристика работ: </w:t>
      </w:r>
    </w:p>
    <w:bookmarkEnd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дорожно-транспортными машинами при выполнении работ по планировке площадок, профилированию трасс, дорог, перемещению грунтов и сыпучих материалов, укатке дорожного полотна, передвижке железнодорожных путей, рыхлению горной массы и других аналогичных работ с применением основного и сменного навесного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дорожно-транспортных машин горючими и смазочными материалами, смазка узлов машин, навесного и прицепного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устранение неисправностей машин и механизмов в процессе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профилактический ремонт и участие в других видах ремонта обслуживаемого оборудования.</w:t>
      </w:r>
    </w:p>
    <w:bookmarkStart w:name="z578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318. Должен знать: </w:t>
      </w:r>
    </w:p>
    <w:bookmarkEnd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технические характеристики дорожно-транспортных машин, навесного оборудования и приспособлений;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монтажа и демонтажа навесного оборудования, принцип работы и систему управления ими;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системы смазки, питания и охлаждения двигателей внутреннего сгорания;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предельную нагрузку на обслуживаемое оборудование;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дорожного движения;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допустимые углы спуска и подъема машины;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работ, выполняемые дорожно-транспортными машинами, порядок и способы их выполнения;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производства работ с прицепным и навесным оборудованием;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требования, предъявляемые к материалам, применяемым при устройстве дорог и площадок;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 и нормы расхода горючих и смазочных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определения и устранения неисправностей обслуживаемых машин и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и периодичность смазки узлов и деталей;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оформления приемосдаточных документов на выполненные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слесарное дело.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управлении прицепным грейдером - 2-й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управлении автогрейдером с двигателем мощностью до 44,2 кВт (60 л. с.), моторным катком весом до 5 т - 3-й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управлении автогрейдером с двигателем мощностью от 44,2 до 73,5 кВт (от 60 до 100 л.с.), моторным катком весом более 5 т - 4-й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управлении автогрейдером с двигателем мощностью от 73,5 до 147,2 кВт (от 100 до 200 л. с.) - 5-й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управлении автогрейдером с двигателем мощностью свыше 147,2 кВт (200 л. с.) - 6-й разряд.</w:t>
      </w:r>
    </w:p>
    <w:bookmarkStart w:name="z579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Машинист дробильно-погрузочного агрегата</w:t>
      </w:r>
    </w:p>
    <w:bookmarkEnd w:id="576"/>
    <w:bookmarkStart w:name="z580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дробильно-погрузочного агрегата, 5-й разряд</w:t>
      </w:r>
    </w:p>
    <w:bookmarkEnd w:id="577"/>
    <w:bookmarkStart w:name="z581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319. Характеристика работ: </w:t>
      </w:r>
    </w:p>
    <w:bookmarkEnd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дробильно-погрузочным агрегатом при дроблении, транспортировке породы, а также при его перемещении;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отгрузочно-отвальным транспортером;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опробование и регулирование ходовых механизмов и перегрузочной части дробильно-погрузочного агрегата, наблюдение за показаниями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процессе работы дробильно-погрузочного агрегата, участие в его планово-предупредительном ремонте.</w:t>
      </w:r>
    </w:p>
    <w:bookmarkStart w:name="z582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320. Должен знать: </w:t>
      </w:r>
    </w:p>
    <w:bookmarkEnd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техническую характеристику дробильно-погрузочного агрегата, его механического, гидравлического и электрического оборудования, рациональные режимы работы агрегата;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горных пород;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возникновения неисправностей в работе обслуживаемого оборудования и способы их устранения;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смазки, смазочные материалы и технические требования, предъявляемые к ним;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электрослесарное дело.</w:t>
      </w:r>
    </w:p>
    <w:bookmarkStart w:name="z583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Машинист землесосной установки</w:t>
      </w:r>
    </w:p>
    <w:bookmarkEnd w:id="580"/>
    <w:bookmarkStart w:name="z584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землесосной установки</w:t>
      </w:r>
    </w:p>
    <w:bookmarkEnd w:id="581"/>
    <w:bookmarkStart w:name="z585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321. Характеристика работ: </w:t>
      </w:r>
    </w:p>
    <w:bookmarkEnd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землесосных станций, установок (агрегатов) на открытых горных работах;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осмотр, пуск, установление необходимого режима работы и остановка двигателей землесосных установок (агрегатов), землесосов (грунтовых насосов) всех систем;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воды и гидросмеси (пульпы, суспензии);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поддержание заданного режима работы и давления жидкостей, концентрации твердых частиц в гидросмеси;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режима работы гидромонитора и насосной станции;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показаниями контрольно-измерительной аппаратуры;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технического состояния обслуживаемого оборудования и арматуры, закрепленного участка трубопроводов и уход за ними;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промывка землесосов и трубопроводов;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осмотр, регулирование работы землесосов, гидронапорных систем, контрольных приборов, средств автоматики и предохранительных устройств;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техническим состоянием всасывающего трубопровода, приемных зумпфов, пульповодных канав и их очистка;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набивка сальников;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устранение неисправностей в работе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и в работах по передвижке оборудования и трубопроводов на новое место;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необходимой документации.</w:t>
      </w:r>
    </w:p>
    <w:bookmarkStart w:name="z586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322. Должен знать: </w:t>
      </w:r>
    </w:p>
    <w:bookmarkEnd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обслуживаемых землесосов (грунтовых насосов), другого применяемого оборудования, контрольно-измерительной аппаратуры;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и схему расположения пусковой и запорной арматуры, зумпфов, пульпосборников, трубопроводов;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пуска, подбора оптимального режима работы и остановки землесосов, обслуживаемого оборудования и устройств;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промывки трубопроводов; выявления и устранения неисправностей обслуживаемого оборудования, способы предохранения его от гидравлического удара;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физико-механические свойства разрабатываемых горных пород; физические и химические свойства воды и гидросмеси; допускаемую концентрацию твердых частиц в гидросмеси;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характеристику землесосов и приводов к ним, допускаемые нагрузки в процессе их работы; основные сведения по электротехнике, гидравлике и механике; основы электрослесарного дела.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землесосных станций, установок (агрегатов), кроме призабойных, с суммарной производительностью до 1000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/ч гидросмеси - 2-й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землесосных станции, установок (агрегатов), кроме призабойных, с суммарной производительностью от 1000 до 3000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/ч гидросмеси - 3-й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землесосных станций, установок (агрегатов), кроме призабойных, с суммарной производительностью свыше 3000 до 10000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/ч гидросмеси, или призабойных землесосных установок с суммарной производительностью до 2000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/ч гидросмеси - 4-й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землесосных станций, установок (агрегатов), кроме призабойных, с суммарной производительностью свыше 10000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/ч гидросмеси, или призабойных землесосных установок с суммарной производительностью 2000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/ч гидросмеси и более - 5-й разряд.</w:t>
      </w:r>
    </w:p>
    <w:bookmarkStart w:name="z587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Машинист подземных установок</w:t>
      </w:r>
    </w:p>
    <w:bookmarkEnd w:id="584"/>
    <w:bookmarkStart w:name="z588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подземных установок</w:t>
      </w:r>
    </w:p>
    <w:bookmarkEnd w:id="585"/>
    <w:bookmarkStart w:name="z589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324. Характеристика работ: </w:t>
      </w:r>
    </w:p>
    <w:bookmarkEnd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насосными и углесосными установками, эрлифтными подъемами, скреперными и маневровыми лебедками, опрокидывателями, конвейерами, питателями, перегружателями, толкателями, межвагонными перекрывателями, устройствами для механической очистки вагонеток и другими аналогичными машинами и механизмами;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режимом работы и техническим состоянием обслуживаемых машин, механизмов и другого оборудования, регулирование степени их загрузки, выявление и устранение мелких неисправностей установок в процессе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смазка узлов и деталей;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погрузка угля (сланца) с конвейера, питателя или люка в вагонетки;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выборка из вагонеток и конвейеров видимой породы и посторонних предметов, складирование их;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сцепка, расцепка, подкатка и откатка груженых и порожних вагонеток в пределах зоны обслуживания;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и сопровождение составов к месту погрузки или выгрузки;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сигналов;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подъем сошедших с рельсов вагонеток;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кайление, дробление и подкидка горной массы на скреперную дорожку в процессе скреперования;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передвижка маневровых и скреперных лебедок и закрепление их на новом месте;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вагонеток, транспортных механизмов, приемных площадок и путей в местах погрузки и выгрузки, под люками и скреперными полками;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обслуживаемых машин, механизмов и другого оборудования.</w:t>
      </w:r>
    </w:p>
    <w:bookmarkStart w:name="z590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325. Должен знать: </w:t>
      </w:r>
    </w:p>
    <w:bookmarkEnd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типы и технические характеристики обслуживаемых машин, механизмов и установок, правила их эксплуатации и ухода за ними;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выявления и устранения неисправностей в работе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и назначение пусковой аппаратуры,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заземления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транспортировки грузов на обслуживаемом участке;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профиль и техническое состояние путей и стрелок на рабочем месте;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подъема сошедших с рельсов вагонеток;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оптимальные режимы работы насосных и углесосных установок и способы предохранения их от гидравлических ударов;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пульпосборников, водосборников, коллекторов, колодцев для всаса;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конструкции канатов, способы крепления и регулирования их длины;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скреперования в различных условиях;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гидравлики и электрослесарного дела.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погрузочных пунктов с плановой нагрузкой на одного работника: стационарных - до 250 т угля (сланца) и породы в смену и нестационарных - до 100 т в смену; конвейеров производительностью до 200 т/ч (кроме конвейеров в печах и просеках); питателей независимо от нагрузки; опрокидывателей с плановой нагрузкой до 2000 т угля (сланца) и породы в сутки; при выполнении других работ, не указанных в тарифно-квалификационных характеристиках машинистов подъемных установок 3 и 4-го разрядов - 2-й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погрузочных пунктов с плановой нагрузкой на одного работника: стационарных - свыше 250 т угля (сланца) и породы в смену и нестационарных - свыше 100 т в смену; конвейеров производительностью свыше 200 т/ч (включая конвейеры наклонных шахт и штолен); опрокидывателей с плановой нагрузкой свыше 2000 т угля (сланца) и породы в сутки; смесительных камер гидрозакладки; центральных углесосных станций (установок) главных гидроподъемов шахт с суточной плановой нагрузкой до 2000 т; перекачных насосных и углесосных установок на гидрошахте; скреперных лебедок по транспортировке угля и породы в подготовительных выработках -3-й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центральных углесосных станций (установок) главных гидроподъемов шахт с суточной плановой нагрузкой 2000 т и более и эрлифтных подъемов - 4-й разряд.</w:t>
      </w:r>
    </w:p>
    <w:bookmarkStart w:name="z591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Машинист по обслуживанию силосов и угольной башни</w:t>
      </w:r>
    </w:p>
    <w:bookmarkEnd w:id="588"/>
    <w:bookmarkStart w:name="z592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по обслуживанию силосов и угольной башни,</w:t>
      </w:r>
    </w:p>
    <w:bookmarkEnd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2-й разряд</w:t>
      </w:r>
    </w:p>
    <w:bookmarkStart w:name="z593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326. Характеристика работ: </w:t>
      </w:r>
    </w:p>
    <w:bookmarkEnd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механизмами по загрузке и распределению угля по силосам, угольным башням или секциям по шахтогруппам;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автоматического пробоотборника;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газового режима в емкостях;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замер количества угля в башнях и силосах;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желоба;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обслуживаемого оборудования.</w:t>
      </w:r>
    </w:p>
    <w:bookmarkStart w:name="z594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327. Должен знать: </w:t>
      </w:r>
    </w:p>
    <w:bookmarkEnd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угольных башен, силосов и обслуживаемых механизмов; марки и группы угля и закрепленные за ними бункера;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шихты по компонентам;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слесарного дела.</w:t>
      </w:r>
    </w:p>
    <w:bookmarkStart w:name="z595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Машинист сортировки</w:t>
      </w:r>
    </w:p>
    <w:bookmarkEnd w:id="592"/>
    <w:bookmarkStart w:name="z596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сортировки, 2-й разряд</w:t>
      </w:r>
    </w:p>
    <w:bookmarkEnd w:id="593"/>
    <w:bookmarkStart w:name="z597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328. Характеристика работ: </w:t>
      </w:r>
    </w:p>
    <w:bookmarkEnd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обслуживаемыми механизмами, установками и наблюдение за их техническим состоянием и нормальной работой;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защитными, контрольно-измерительными приборами, пусковой аппаратурой, реверсивными и сигнальными устройствами, заземлением и соединением питающего кабеля;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обслуживаемых механизмов и установок.</w:t>
      </w:r>
    </w:p>
    <w:bookmarkStart w:name="z598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329. Должен знать: </w:t>
      </w:r>
    </w:p>
    <w:bookmarkEnd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обслуживаемых механизмов и установок;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виды электрической защиты механизмов и устройство заземления электрооборудования;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и системы смазки, виды применяемых смазочных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электротехники, слесарного дела.</w:t>
      </w:r>
    </w:p>
    <w:bookmarkStart w:name="z599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Машинист сушильной установки</w:t>
      </w:r>
    </w:p>
    <w:bookmarkEnd w:id="596"/>
    <w:bookmarkStart w:name="z600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сушильной установки, 3-й разряд</w:t>
      </w:r>
    </w:p>
    <w:bookmarkEnd w:id="597"/>
    <w:bookmarkStart w:name="z601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330. Характеристика работ: </w:t>
      </w:r>
    </w:p>
    <w:bookmarkEnd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сушки в режиме ручного и дистанционного управления на сушильных установках различного типа;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и разгрузка сушильных установок;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и контроль работы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процесса сушки в соответствии с технологической инструкцией;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топлива в приемные бункера;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режима процесса сжигания топлива и поддержание заданной температуры газов, подаваемых для ведения процесса сушки;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топок от золы и шлака;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замер температуры в печах, загрузочных и разгрузочных камерах;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качества продуктов сушки;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остановка сушильных установок, систем автоматического контроля и регулирования;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расходуемого топлива;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обслуживаемого оборудования, участие в его ремонте.</w:t>
      </w:r>
    </w:p>
    <w:bookmarkStart w:name="z602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331. Должен знать: </w:t>
      </w:r>
    </w:p>
    <w:bookmarkEnd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процесса сушки;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обслуживаемых сушильных установок, топок, систем автоматического контроля и регулирования, а также применяемого вспомогательного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правила загрузки и разгрузки сушильных установок;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физические свойства топлива, материалов, поступающих на сушку, и требования, предъявляемые к продуктам сушки;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качество, нормы расхода, режим сжигания топлива и правила регулирования его подачи;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системы сигнализации, смазки;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смазочным материалам;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выявления и устранения неисправностей в работе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теплотехники и слесарное дело.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двух и более сушильных установок - 4-й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сушильных установок с системой автоматического контроля и регулирования - 5-й разряд.</w:t>
      </w:r>
    </w:p>
    <w:bookmarkStart w:name="z603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Машинист установки по бурению стволов шахт полным сечением</w:t>
      </w:r>
    </w:p>
    <w:bookmarkEnd w:id="600"/>
    <w:bookmarkStart w:name="z604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установки по бурению стволов шахт полным</w:t>
      </w:r>
    </w:p>
    <w:bookmarkEnd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сечением, 6-й разряд</w:t>
      </w:r>
    </w:p>
    <w:bookmarkStart w:name="z605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332. Характеристика работ: </w:t>
      </w:r>
    </w:p>
    <w:bookmarkEnd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буровой установкой при бурении ствола (шурфа) шахт и спуско-подъемных операциях;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и техническим состоянием всего комплекса бурового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и разборка буровой колонны, осмотр бурового инструмента, смена шарошек и замена отработанных долот;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показаниями контрольно-измерительных приборов;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режима бурения;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консольно-поворотными кранами, передвижными тележками, талевой системой, электротельферами при креплении и армировке ствола (шурфа) шахты;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сборка тюбинговой крепи, подача в ствол шахты элементов армировки и так далее;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планово-профилактическом ремонте обслуживаемого оборудования.</w:t>
      </w:r>
    </w:p>
    <w:bookmarkStart w:name="z606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333. Должен знать: </w:t>
      </w:r>
    </w:p>
    <w:bookmarkEnd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правила бурения вертикальных стволов (шурфов) буровыми агрегатами всех систем;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конструкцию, кинематическую схему, тип и техническую характеристику буровой установки, агрегатов для свинчивания и развинчивания буровых труб, поворотных кранов и консолей, механизмов для подачи, установки и сборки тюбинговой крепи;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буровой двухрядной колонны;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бурения и крепления вертикальных стволов (шурфов);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роторного бурения, работы грязевых насосов, компрессоров;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применения долот различных типов, приспособлений малой механизации, механизмов для подачи и сборки тюбингов, механизмов тампонажа и чеканки швов;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смазки обслуживаемых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признаки неисправностей буровых механизмов и способы их устранения;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рационального использования мощности бурового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горных пород и их поведение при бурении шахтных стволов;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искривления стволов шахт;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измерения кривизны ствола шахты и меры по ее предупреждению;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способы ликвидации аварий при бурении стволов шахт, меры по их предупреждению;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и графики бурения и промывки скважин;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порядок учета работы буровой установки и ведения "бурового" журнала;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замера глубины ствола шахты;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составления геологотехнического наряда;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прикладной механики, электротехники; слесарное дело. </w:t>
      </w:r>
    </w:p>
    <w:bookmarkStart w:name="z607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334. Требуется среднее профессиональное образование.</w:t>
      </w:r>
    </w:p>
    <w:bookmarkEnd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Помощники машинистов установки по бурению стволов шахт полным сечением при наличии прав машиниста установки по бурению стволов шахт полным сечением тарифицируются на один разряд ниже машинистов, с которыми они работают, при отсутствии прав - на два разряда ниже.</w:t>
      </w:r>
    </w:p>
    <w:bookmarkStart w:name="z608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Машинист установок обогащения и брикетирования</w:t>
      </w:r>
    </w:p>
    <w:bookmarkEnd w:id="605"/>
    <w:bookmarkStart w:name="z609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установок обогащения и брикетирования</w:t>
      </w:r>
    </w:p>
    <w:bookmarkEnd w:id="606"/>
    <w:bookmarkStart w:name="z610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335. Характеристика работ: </w:t>
      </w:r>
    </w:p>
    <w:bookmarkEnd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процессов осветления, сгущения, промывки пульпы и шлама, грохочения, дробления, дозировки, фильтрации, обезвоживания, транспортировки сырья и готовой продукции на установках обогащения и брикетирования всех типов;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и разгрузка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периодический контроль и регулирование давления, вакуума, чистоты фильтрата, подачи реагентов, пульпы, воды, режимов работы обслуживаемого оборудования по показаниям контрольно-измерительных приборов и результатам анализов;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подсосов, заторов, уборка просыпей;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остановка, чистка и промывка обслуживаемого оборудования, выявление и устранение неисправностей в его работе, участие в ремонте.</w:t>
      </w:r>
    </w:p>
    <w:bookmarkStart w:name="z611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336. Должен знать: </w:t>
      </w:r>
    </w:p>
    <w:bookmarkEnd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конструкции, технические характеристики и режимы работы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коммуникаций;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ведения технологического процесса на установках обогащения и брикетирования;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применяемых контрольно-измерительных приборов и пусковой аппаратуры, правила ухода за ними;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автоматической блокировки обслуживаемого оборудования; технические условия, марки и группы угля (сланца);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шихты, методы ее расчета;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определения качественных показателей сырья;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пароснабжения и отвода конденсата от грохотов;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систему, периодичность смазки и требования, предъявляемые к смазочным материалам;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возникновения неисправностей в работе обслуживаемого оборудования и способы их устранения;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электрослесарного дела.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дозировочных устройств производительностью до 60 т/ч; вакуум-фильтров периодического действия; дробилок с суммарной производительностью до 400 т/ч; обезвоживающих установок гидрошахт; центрифуг периодического действия с ручной выгрузкой; классификационных и обезвоживающих (вибрационных) грохотов производительностью до 100 т/ч, питателей, кроме питателей, указанных в тарифно-квалификационной характеристике машиниста установок обогащения и брикетирования 3-го разряда - 2-й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классификационных и обезвоживающих (вибрационных) грохотов производительностью свыше 100 т/ч, дисковалковых грохотов с паровым обогревом; дозировочных устройств производительностью от 60 до 400 т/ч; фильтр-прессов с площадью фильтрации до 100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; скоростных или сверхскоростных центрифуг периодического и непрерывного действия с автоматической выгрузкой; питателей угольных ям, первичных бункеров на крупном дроблении; фильтровальных аппаратов непрерывного действия; дробилок с суммарной производительностью свыше 400 т/ч; грохотов и питателей фабрики гранулированного угольного порошка; сгустителей и гидроциклонов - 3-й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дозировочных устройств производительностью свыше 400 т/ч; фильтр-прессов с площадью фильтрации от 100 до 500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; мельниц и дозировочных устройств фабрики гранулированного угольного порошка; сверхскоростных центрифуг (трубчатых, тарельчатых жидкостных сепараторов) при разделении однородных смесей или концентрировании продукта; центрифуг с программным управлением - 4-й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фильтр-прессов с площадью фильтрации свыше 500 м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- 5-й разряд.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установок обогащения и брикетирования под руководством машиниста установки обогащения и брикетирования более высокой квалификации тарификация производится на один разряд ниже.</w:t>
      </w:r>
    </w:p>
    <w:bookmarkStart w:name="z612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Электрослесарь подземный</w:t>
      </w:r>
    </w:p>
    <w:bookmarkEnd w:id="609"/>
    <w:bookmarkStart w:name="z613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Электрослесарь подземный, 3-й разряд</w:t>
      </w:r>
    </w:p>
    <w:bookmarkEnd w:id="610"/>
    <w:bookmarkStart w:name="z614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337. Характеристика работ: </w:t>
      </w:r>
    </w:p>
    <w:bookmarkEnd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монтаж, демонтаж, ремонт обслуживаемого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опробование, сдача в эксплуатацию и техническое обслуживание нестационарных насосных установок, участковых углесосных установок, воздуховодов, противопожарных и дегазационных трубопроводов, шахтных вагонеток, электровозов, гировозов, дизелевозов, канатно-кресельных и напочвенных дорог, ленточных конвейеров с шириной ленты до 900 мм, скребковых конвейеров, буровых станков, питателей, толкателей, лебедок с диаметром барабана до 1000 мм, вентиляторов частичного проветривания, установок по очистке вагонеток, оборудования по нагнетанию воды в пласт, разгрузочных ям, тяговых и преобразовательных подстанций, зарядных устройств, средств сигнализации и освещения, распределительных, абонентских кабельных и телефонных сетей, распределительных шкафов и коробок, проходных муфт, телефонных аппаратов, троллейных и низковольтных кабельных сетей, местных заземлений электроаппаратов и установок;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зарядка аккумуляторных батарей с установкой их на зарядные столы и электровозы;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состояния аккумуляторных батарей, доливка или замена электролита;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 масла и его замена в обслуживаемом оборудовании;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электрогазосварочных работ в шахте;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других работ аналогичной сложности и работ под руководством электрослесаря подземного более высокой квалификации.</w:t>
      </w:r>
    </w:p>
    <w:bookmarkStart w:name="z615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338. Должен знать: </w:t>
      </w:r>
    </w:p>
    <w:bookmarkEnd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назначение, конструкции, принцип работы, нормы и объемы технического обслуживания монтируемого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предъявляемые к монтажу, регулированию, испытанию и приемке обслуживаемых машин, механизмов и устройств; правила и способы безопасного производства этих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назначение применяемых контрольно-измерительных приборов, инструмента и правила пользования ими;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технической эксплуатации низковольтных электроустановок;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электротехники, слесарные и монтажные работы.</w:t>
      </w:r>
    </w:p>
    <w:bookmarkStart w:name="z616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Электрослесарь подземный, 4-й разряд</w:t>
      </w:r>
    </w:p>
    <w:bookmarkEnd w:id="613"/>
    <w:bookmarkStart w:name="z617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339. Характеристика работ:</w:t>
      </w:r>
    </w:p>
    <w:bookmarkEnd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монтаж, демонтаж, ремонт, наладка, опробование, сдача в эксплуатацию и техническое обслуживание машин, механизмов и другого оборудования, применяемого в очистных и подготовительных забоях, подъемных машин (лебедок) с диаметром барабана до 1000 мм, стационарных водоотливных установок, углесосных установок центральных гидроподъемов, ленточных конвейеров с шириной ленты более 900 мм, машин типа "Хаусхер" на ремонте горных выработок, вулканизаторов типа ВШ-IА, шахтных холодильных установок, загрузочных устройств скиповых подъемов, грузо-людских монорельсовых и канатных дорог, самоходных вагонеток, оборудования высоковольтных подстанций, аппаратуры участковой пылегазовой защиты и температуры воздуха, высокочастотных установок связи и аварийного оповещения;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времени срабатывания аппаратов защиты при утечке тока на землю;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и настройка величины уставки максимальной токовой защиты фидерных автоматов и пускателей;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и испытание сосудов и трубопроводов, работающих под давлением;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электросварочных работ в стволах шахт;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других работ под руководством электрослесаря более высокой квалификации.</w:t>
      </w:r>
    </w:p>
    <w:bookmarkStart w:name="z618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340. Должен знать: </w:t>
      </w:r>
    </w:p>
    <w:bookmarkEnd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конструкцию, технические характеристики, принцип работы и правила испытания обслуживаемых машин, механизмов и другого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и признаки неисправностей в работе установок, аппаратов, приборов автоматики, телемеханики, радиоэлектроники и другого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классификацию кабелей и электротехнических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измерения и испытания изоляции, емкости и электрического сопротивления кабелей;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восстановления изношенных деталей;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допустимые нагрузки на работающие детали, узлы и механизмы;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профилактические меры по предупреждению поломок обслуживаемого оборудования и аварий; технические условия на ремонт, испытание и сдачу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включения и выключения тока высокого напряжения, коммуникацию электроподстанций;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и выбор проводов и кабелей;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монтажа и подключения силовых электроаппаратов;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монтажу, регулированию, приему и испытанию монтируемых оборудования, машин, механизмов, правила и способы производства этих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технической эксплуатации высоковольтных электроустановок;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 и осциллографирования.</w:t>
      </w:r>
    </w:p>
    <w:bookmarkStart w:name="z619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Электрослесарь подземный, 5-й разряд</w:t>
      </w:r>
    </w:p>
    <w:bookmarkEnd w:id="616"/>
    <w:bookmarkStart w:name="z620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341. Характеристика работ: </w:t>
      </w:r>
    </w:p>
    <w:bookmarkEnd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монтаж, демонтаж, ремонт, наладка, опробование, сдача в эксплуатацию аппаратуры и оборудования с элементами электронной (полупроводниковой) техники, пневмоавтоматики, радиоэлектроники, телемеханики и изотопных приборов в системах энергоснабжения, гидравлики, автоматизации и дистанционного управления: в очистных забоях, оборудованных широкозахватными и узкозахватными комбайнами, стругами, бурильными установками, выемочными комбайнами и агрегатами;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подготовительных забоях, оборудованных проходческими механизированными комплексами и проходческими комбайнами;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подземных выработках шахт сверхкатегорийных и III категории по газу, оборудованных устройствами централизованного контроля пылегазового режима;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комплектных высоковольтных распределительных устройствах подстанций типа КРУВ, КРУН, ЯВ и аналогичных;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породопогрузочных машинах, подъемных машинах, установленных в главных уклонах, бремсбергах, слепых шахтах;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центральных гидроподъемах;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монтаж, замена и ремонт армировки вертикальных стволов шахт, проводников;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замена головных и хвостовых канатов подъемных сосудов;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прицепных устройств и подъемных сосудов;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и регулирование длины канатов и парашютных устройств, загрузочных и разгрузочных устройств скиповых подъемов;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рихтовка проводников в вертикальных стволах.</w:t>
      </w:r>
    </w:p>
    <w:bookmarkStart w:name="z621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342. Должен знать: </w:t>
      </w:r>
    </w:p>
    <w:bookmarkEnd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технические характеристики и принцип работы машин, механизмов и оборудования, применяемых в шахте, включая механизированные комплексы, агрегаты, горные комбайны, струги, подъемные машины, а также средства автоматизации, телемеханикии и радиоэлектроники, способы их монтажа, демонтажа, ремонта, наладки и испытания;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испытания и включения в работу обслуживаемых машин, механизмов, оборудования и средств автоматизации, телемеханики и радиоэлектроники;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проверки режимов работы, нагрузок и снятия эксплуатационных характеристик и диаграмм в процессе испытаний и работы под нагрузкой;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составления технической документации на отремонтированное и налаженное оборудование;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гидросистем;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электротехники и осциллографирования;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 электронно-измерительных и изотопных приборов высокой точности.</w:t>
      </w:r>
    </w:p>
    <w:bookmarkStart w:name="z622" w:id="6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5. Строительство метрополитенов, тоннелей и подземных</w:t>
      </w:r>
      <w:r>
        <w:br/>
      </w:r>
      <w:r>
        <w:rPr>
          <w:rFonts w:ascii="Times New Roman"/>
          <w:b/>
          <w:i w:val="false"/>
          <w:color w:val="000000"/>
        </w:rPr>
        <w:t>сооружений специального назначения</w:t>
      </w:r>
    </w:p>
    <w:bookmarkEnd w:id="619"/>
    <w:bookmarkStart w:name="z623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Изолировщик</w:t>
      </w:r>
    </w:p>
    <w:bookmarkEnd w:id="620"/>
    <w:bookmarkStart w:name="z624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Изолировщик, 3-й разряд</w:t>
      </w:r>
    </w:p>
    <w:bookmarkEnd w:id="621"/>
    <w:bookmarkStart w:name="z625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343. Характеристика работ: </w:t>
      </w:r>
    </w:p>
    <w:bookmarkEnd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простых работ по гидроизоляции шахтных стволов, тоннелей, станций метрополитенов, подземных сооружений специального назначения, штолен, камер и сопряжений;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и просушка изолируемых поверхностей швов и отверстий обделки;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продувка швов и торкретируемой поверхности сжатым воздухом;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поливка швов водой до и после чеканки;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окраска антикоррозионным лаком деталей водозащитного зонта и цементным молоком поверхности тюбинговой обделки;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зарядка пескоструйного аппарата песком, перемещение аппарата и наблюдение за его работой;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материалов для гидроизоляционных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дозировка и составление смесей для нагнетания;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подогрев битумных мастик и разлив в приборы транспортировки;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защитной стенки гидроизоляции и защитной стяжки под изоляцию и по изоляции;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покрытие поверхностей простой конфигурации битумной мастикой;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насечка бетонной поверхности и срубка бугров и наплывов;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контрольное нагнетание растворов и других материалов за обделку, участие в торкретировании бетонной и армированной поверхностей;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работой растворонагнетательных установок, осмотр, крепление и смазка их;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заданного давления при нагнетании раствора;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испытании водонепроницаемости тоннельных обделок и металлоизоляции.</w:t>
      </w:r>
    </w:p>
    <w:bookmarkStart w:name="z626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344. Должен знать: </w:t>
      </w:r>
    </w:p>
    <w:bookmarkEnd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номенклатуру, виды и свойства гидроизоляционных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подготовки швов и отверстий обделок для чеканки; правила транспортировки, складирования и хранения гидроизоляционных материалов; правила и способы приготовления цементных растворов и мастик;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и правила ухода за пескоструйным аппаратом;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устройства защитной стяжки, стенки гидроизоляции;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определения готовности мастик к работе при варке и подогреве;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обслуживаемых битумоварочных котлов, насосов, растворонагнетательных установок и цемент-пушки;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сведения по устройству электродвигателей и применяемых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монтажа раствороводов;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торкретированию поверхности;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срезки неровностей нанесенного слоя торкрета.</w:t>
      </w:r>
    </w:p>
    <w:bookmarkStart w:name="z627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Изолировщик, 4-й разряд</w:t>
      </w:r>
    </w:p>
    <w:bookmarkEnd w:id="624"/>
    <w:bookmarkStart w:name="z628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345. Характеристика работ: </w:t>
      </w:r>
    </w:p>
    <w:bookmarkEnd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работ средней сложности по гидроизоляции шахтных стволов, тоннелей, станций метрополитенов и подземных сооружений специального назначения;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чеканка швов расширяющимся цементом и освинцованным шнуром;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замена пробок и болтов с контрольной подтяжкой гаек;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швов и поверхности обделок пескоструйным аппаратом;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изоляция лотка, стен и свода тоннелей и специальных сооружений рулонными материалами;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крепление деталей водозащитного зонта к тоннельной обделке;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водосточного желоба;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гидроизоляции с механизированным нанесением горячей битумной мастики, армируемой стеклосетчатой тканью;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торкретирование бетонной и армированной поверхностей;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нагнетание воды для определения удельного водопоглощения, нагнетание растворов специальных составов и горячего битума через скважины;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предельного давления до окончания нагнетания;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прогрев скважин;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промывка трубопроводов специальными составами;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пробок.</w:t>
      </w:r>
    </w:p>
    <w:bookmarkStart w:name="z629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346. Должен знать: </w:t>
      </w:r>
    </w:p>
    <w:bookmarkEnd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типы тоннельных обделок и сооружений;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выполнения чеканочных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особенности чеканки швов чугунной и железобетонной обделок;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заделки отверстий для нагнетания;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замены скреплений обделок подземных сооружений;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конструкции гидроизоляционных покровов;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механизированного инструмента для чеканочных работ, пневматических сболчивателей, газовых горелок, пескоструйного аппарата;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нанесения битумной мастики и наклейки рулонных материалов на изолируемые поверхности;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изоляционных материалов и покрытий;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ликвидации пробок;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 расположения скважин и очередность нагнетания растворов;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определения удельного водопоглощения для выявления начальной концентрации цементного раствора;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способы определения предельного давления, степени прогрева скважин и промывки трубопроводов;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приемы нанесения торкрета на армированные и неармированные поверхности.</w:t>
      </w:r>
    </w:p>
    <w:bookmarkStart w:name="z630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Изолировщик, 5-й разряд</w:t>
      </w:r>
    </w:p>
    <w:bookmarkEnd w:id="627"/>
    <w:bookmarkStart w:name="z631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347. Характеристика работ: </w:t>
      </w:r>
    </w:p>
    <w:bookmarkEnd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сложных работ по гидроизоляции шахтных стволов, тоннелей, станций метрополитенов и подземных сооружений специального назначения;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чеканка швов тюбингов веерной и проемной части тоннелей и нестандартных швов;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ликвидация течей в обделках подземных сооружений;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изоляционных работ в местах сопряжений металлической и бетонной обделок, тоннелей с вестибюлями и камерами, в проемах, выработках переменного сечения или с количеством переломов более четырех;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изоляция осадочных и температурных швов с наклейкой рулонных материалов и устройством компенсаторов;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чеканки;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вскрытие и очистка старых швов изоляции в обделках сооружений, монтаж водозащитного зонта;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эпоксидно-фуранового покрытия на бетонную поверхность механизированным способом.</w:t>
      </w:r>
    </w:p>
    <w:bookmarkStart w:name="z632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348. Должен знать: </w:t>
      </w:r>
    </w:p>
    <w:bookmarkEnd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выполнения сложных гидроизоляционных работ в условиях сопряжений переменных сечений;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способы чеканки нестандартных швов и швов в сложных конструкциях обделок подземных сооружений;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разрубки раковин и трещин;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ремонта чеканки швов и заделки трещин.</w:t>
      </w:r>
    </w:p>
    <w:bookmarkStart w:name="z633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Машинист подъемно-передвижных подмостей</w:t>
      </w:r>
    </w:p>
    <w:bookmarkEnd w:id="630"/>
    <w:bookmarkStart w:name="z634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Машинист подъемно-передвижных подмостей, 5-й разряд</w:t>
      </w:r>
    </w:p>
    <w:bookmarkEnd w:id="631"/>
    <w:bookmarkStart w:name="z635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349. Характеристика работ:</w:t>
      </w:r>
    </w:p>
    <w:bookmarkEnd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подъемно-передвижными подмостями, смонтированными на базе монтажного гидравлического подъемника, при строительстве тоннелей, подземных сооружений специального назначения, штолен, камер;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погрузка, перемещение и подъем к месту установки элементов крепи, кружал, опалубки, арматуры и лесоматериалов;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профилактический ремонт подъемно-передвижных подмостей.</w:t>
      </w:r>
    </w:p>
    <w:bookmarkStart w:name="z636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350. Должен знать: </w:t>
      </w:r>
    </w:p>
    <w:bookmarkEnd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подъемно-передвижных подмостей;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порядок перемещения подмостей при разметке и заряжении шпуров, оборке профиля выработки, установке различных видов крепи, опалубки и арматуры;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ремонта подъемно-передвижных подмостей.</w:t>
      </w:r>
    </w:p>
    <w:bookmarkStart w:name="z637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Машинист холодильной установки по замораживанию грунтов</w:t>
      </w:r>
    </w:p>
    <w:bookmarkEnd w:id="634"/>
    <w:bookmarkStart w:name="z638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холодильной установки по замораживанию грунтов,</w:t>
      </w:r>
    </w:p>
    <w:bookmarkEnd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4-й разряд</w:t>
      </w:r>
    </w:p>
    <w:bookmarkStart w:name="z639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351. Характеристика работ: </w:t>
      </w:r>
    </w:p>
    <w:bookmarkEnd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холодильной установки по замораживанию грунтов, оборудованной компрессорами общей производительностью до 2,1 млн. Дж/ч (500 тыс. ккал/ч), соответствующей аппаратурой, рассольной сетью и замораживающими колонками;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остановка обслуживаемых агрегатов, обеспечение их бесперебойной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показаниями контрольно-измерительных приборов и сигнальных устройств;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температурного режима работы холодильной установки по замораживанию грунтов в зависимости от состояния замораживаемого грунта;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выявление, предупреждение и устранение неисправностей в работе холодильной установки по замораживанию грунтов;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во всех видах ремонтных работ.</w:t>
      </w:r>
    </w:p>
    <w:bookmarkStart w:name="z640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352. Должен знать: </w:t>
      </w:r>
    </w:p>
    <w:bookmarkEnd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холодильной установки по замораживанию грунтов, обслуживаемого оборудования, аппаратов и замораживающих колонок;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 способы регулирования процесса замораживания грунта;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заполнения системы охлаждения;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признаки неисправностей в работе холодильной установки по замораживанию грунтов и способы их устранения;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геологическую характеристику замораживаемых грунтов;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монтажа холодильной установки по замораживанию грунтов;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расположения замораживающих колонок и рассольных сетей;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термодинамики, электротехники;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слесарное дело.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холодильной установки, оборудованной компрессорами общей производительностью до 2,1 млн. Дж/ч (500 тыс. ккал/ч), под руководством машиниста холодильной установки по замораживанию грунтов более высокой квалификации- 2-й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холодильной установки, оборудованной компрессорами общей производительностью свыше 2,1 млн. Дж/ч (500 тыс. ккал/ч), под руководством машиниста холодильной установки по замораживанию грунтов более высокой квалификации – 3-й разряд.</w:t>
      </w:r>
    </w:p>
    <w:bookmarkStart w:name="z641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Машинист холодильной установки по замораживанию грунтов,</w:t>
      </w:r>
    </w:p>
    <w:bookmarkEnd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5-й разряд</w:t>
      </w:r>
    </w:p>
    <w:bookmarkStart w:name="z642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353. Характеристика работ: </w:t>
      </w:r>
    </w:p>
    <w:bookmarkEnd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холодильной установки по замораживанию грунтов, оборудованной компрессорами общей производительностью от 2,1 до 13 млн. Дж/ч (от 500 до 3000 тыс. ккал/ч), соответствующей аппаратурой, рассольной сетью и замораживающими колонками;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остановка холодильной установки по замораживанию грунтов, обеспечение бесперебойной ее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обслуживаемого оборудования. </w:t>
      </w:r>
    </w:p>
    <w:bookmarkStart w:name="z643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354. Должен знать: </w:t>
      </w:r>
    </w:p>
    <w:bookmarkEnd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различных систем холодильных установок по замораживанию грунтов;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выполнения сложных слесарно-монтажных работ.</w:t>
      </w:r>
    </w:p>
    <w:bookmarkStart w:name="z644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Машинист холодильной установки по замораживанию грунтов,</w:t>
      </w:r>
    </w:p>
    <w:bookmarkEnd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6-й разряд</w:t>
      </w:r>
    </w:p>
    <w:bookmarkStart w:name="z645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355. Характеристика работ: </w:t>
      </w:r>
    </w:p>
    <w:bookmarkEnd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холодильной установки по замораживанию грунтов, оборудованной компрессорами общей производительностью свыше 13 млн. Дж/ч (3000 тыс. ккал/ч), соответствующей аппаратурой и замораживающими колонками;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всех видов слесарно-монтажных работ при монтаже и демонтаже холодильных установок по замораживанию грунтов различных систем.</w:t>
      </w:r>
    </w:p>
    <w:bookmarkStart w:name="z646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356. Должен знать: конструктивные особенности холодильных установок по замораживанию грунтов различных систем.</w:t>
      </w:r>
    </w:p>
    <w:bookmarkEnd w:id="643"/>
    <w:bookmarkStart w:name="z647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Монтажник горного оборудования</w:t>
      </w:r>
    </w:p>
    <w:bookmarkEnd w:id="644"/>
    <w:bookmarkStart w:name="z648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Монтажник горного оборудования, 3-й разряд</w:t>
      </w:r>
    </w:p>
    <w:bookmarkEnd w:id="645"/>
    <w:bookmarkStart w:name="z649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357. Характеристика работ: </w:t>
      </w:r>
    </w:p>
    <w:bookmarkEnd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простых работ по монтажу и демонтажу шахтных металлических конструкций, горного оборудования и электромеханических устройств на шахтной поверхности и в тоннелях, сооружаемых открытым способом;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лестниц, оградительных решеток и сетчатых ограждений;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демонтаж посадочных кулачков клетей, лебедок и металлоконструкций;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простых слесарных работ: сверление отверстий, сборка резьбовых и фланцевых соединений, нарезка резьбы вручную, грубая опиловка деталей;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правка и окраска металлоконструкций;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и смазка деталей;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сетей заземления;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зарядка и установка светильников;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демонтаж осветительной аппаратуры;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резка кабеля;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написание знаков по трафарету;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и установка номерных табличек;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монтажных работ под руководством монтажника горного оборудования более высокой квалификации.</w:t>
      </w:r>
    </w:p>
    <w:bookmarkStart w:name="z650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358. Должен знать: </w:t>
      </w:r>
    </w:p>
    <w:bookmarkEnd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общие сведения об устройстве монтируемых оборудования и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выполнения простых монтажных и слесарных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механизированным и ручным инструментом;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простейшие приемы выверки смонтированных конструкций и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сортамент применяемых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монтируемого оборудования и приспособлений.</w:t>
      </w:r>
    </w:p>
    <w:bookmarkStart w:name="z651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Монтажник горного оборудования, 4-й разряд</w:t>
      </w:r>
    </w:p>
    <w:bookmarkEnd w:id="648"/>
    <w:bookmarkStart w:name="z652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359. Характеристика работ: </w:t>
      </w:r>
    </w:p>
    <w:bookmarkEnd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работ средней сложности по монтажу и демонтажу шахтных металлических конструкций, горного оборудования и электромеханических устройств на шахтной поверхности и в тоннелях, сооружаемых открытым способом;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и демонтаж бункерных затворов рам, круговых опрокидывателей, растворомешалок, перегородок и боковых раскосов проходческих комплексов, монтажных площадок кранов, приводных и натяжных станций ленточных питателей, каркасов распределительных щитов, пультов управления и табло. Монтаж лебедок грузоподземностью до 5 т, посадочных кулачков клетей и металлоконструкций;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слесарных работ средней сложности: разметка и шлифовка деталей, притирка уплотняющих поверхностей;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электроприхватка и газовая резка при монтаже конструкций;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реперов, труб и колонок;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натяжение осевых струн;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присоединение проводов;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заделка концов кабеля;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приварка наконечников к жилам кабеля и проводам;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узлов средней сложности тяговых подстанций;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разъединение трубопроводов;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слив масла из гидравлической системы щита.</w:t>
      </w:r>
    </w:p>
    <w:bookmarkStart w:name="z653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360. Должен знать: </w:t>
      </w:r>
    </w:p>
    <w:bookmarkEnd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монтируемого оборудования и механизмов средней сложности;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проверки габаритов фундаментов под оборудование средней сложности;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выверки смонтированного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электроприхватки и газорезки.</w:t>
      </w:r>
    </w:p>
    <w:bookmarkStart w:name="z654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Монтажник горного оборудования, 5-й разряд</w:t>
      </w:r>
    </w:p>
    <w:bookmarkEnd w:id="651"/>
    <w:bookmarkStart w:name="z655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361. Характеристика работ: </w:t>
      </w:r>
    </w:p>
    <w:bookmarkEnd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сложных работ по монтажу и демонтажу металлических шахтных конструкций, горного оборудования и электромеханических устройств на шахтной поверхности и в тоннелях, сооружаемых открытым способом;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сложных слесарных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и демонтаж сложных конструкций и узлов эстакад, проходческих комплексов, шахтных кранов, тормозных устройств, гасителей скорости, механических толкателей, поперечных тележек, бункеров, лебедок грузоподъемностью свыше 5 т, клетей шахтных подъемных машин, копров высотой до 15 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опробование и наладка смонтированного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крепление котлованов металлическими расстрелами; поясами из двутавровых балок;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сложных узлов тяговых подстанций;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высоковольтного электрооборудования, приборов и аппаратов измерения, управления и защиты.</w:t>
      </w:r>
    </w:p>
    <w:bookmarkStart w:name="z656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362. Должен знать: </w:t>
      </w:r>
    </w:p>
    <w:bookmarkEnd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разметки, установки и переноса монтажных осей;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приема под монтаж фундаментов и мест установки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балансировки, центровки, выверки и регулирования монтируемого оборудования и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систем смазки;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низковольтных и высоковольтных приборов и аппаратов;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и допуски, предъявляемые к монтажу машин и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сдачи в эксплуатацию монтируемого оборудования.</w:t>
      </w:r>
    </w:p>
    <w:bookmarkStart w:name="z657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Монтажник горного оборудования, 6-й разряд</w:t>
      </w:r>
    </w:p>
    <w:bookmarkEnd w:id="654"/>
    <w:bookmarkStart w:name="z658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363. Характеристика работ: </w:t>
      </w:r>
    </w:p>
    <w:bookmarkEnd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особо сложных работ по монтажу и демонтажу металлических конструкций, горного оборудования и электромеханических устройств на шахтной поверхности и в тоннелях, сооружаемых открытым способом;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и демонтаж парашютных устройств, шахтных подъемных машин, гидро- и электрооборудования проходческих комплексов, шахтных кранов, копров высотой более 15 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выверка и испытание клетьевого подъема и шахтных подъемных машин;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особо сложных и точных слесарных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шабровка поверхностей, точная слесарная подгонка деталей. Установка и выверка электродвигателей компенсаторов высоты. Механическое регулирование электрооборудования;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дефектной ведомости о результатах испытания монтируемых машин, механизмов и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гидравлическое и пневматическое испытание смонтированного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трубопроводов и арматуры гидравлической сети высокого давления.</w:t>
      </w:r>
    </w:p>
    <w:bookmarkStart w:name="z659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364. Должен знать: </w:t>
      </w:r>
    </w:p>
    <w:bookmarkEnd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монтажа особо сложного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назначение монтируемого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регулирования и наладки монтируемого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опробования смонтированных агрегатов и машин при вводе их в эксплуатацию.</w:t>
      </w:r>
    </w:p>
    <w:bookmarkStart w:name="z660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Проходчик на поверхностных работах</w:t>
      </w:r>
    </w:p>
    <w:bookmarkEnd w:id="657"/>
    <w:bookmarkStart w:name="z661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Проходчик на поверхностных работах, 2-й разряд</w:t>
      </w:r>
    </w:p>
    <w:bookmarkEnd w:id="658"/>
    <w:bookmarkStart w:name="z662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365. Характеристика работ: </w:t>
      </w:r>
    </w:p>
    <w:bookmarkEnd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разметка, проходка канав, траншей, колодцев, котлованов и копуш без крепления;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расчистка места для проходки;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уборка горной массы;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правильности направления и сечения выработки;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 дренажных канав и приемных колодцев;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состояния и ремонт канав, колодцев, траншей, котлованов;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перемычек, шлюзов.</w:t>
      </w:r>
    </w:p>
    <w:bookmarkStart w:name="z663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366. Должен знать: </w:t>
      </w:r>
    </w:p>
    <w:bookmarkEnd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горных пород;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проходки и крепления канав, траншей, колодцев, котлованов, копуш;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применяемых приспособлений и механизмов, приемы работы с ними;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шлюзов, перемычек, колодцев;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устройствам на канавах.</w:t>
      </w:r>
    </w:p>
    <w:bookmarkStart w:name="z664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Проходчик на поверхностных работах, 3-й разряд</w:t>
      </w:r>
    </w:p>
    <w:bookmarkEnd w:id="661"/>
    <w:bookmarkStart w:name="z665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367. Характеристика работ: </w:t>
      </w:r>
    </w:p>
    <w:bookmarkEnd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простых проходческих работ при строительстве открытым способом тоннелей, станций метрополитенов и сооружений специального назначения;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погрузка грунта вручную;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 несложных крепей в устойчивых грунтах;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погрузка грунта из бункеров;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плит;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засыпка грунта за стены тоннеля и на перекрытие тоннеля.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зачистка стыков сборных конструкций крепи;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конопатка и заливка швов сборных конструкций;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временных дорог, подкрановых путей;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насосов в забое;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бетонной смеси в жесткое основание и лоток тоннеля;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пробивка отверстий и борозд в бетонных и железобетонных конструкциях;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устройстве постоянных путей метрополитена: раскладка деревянных и железобетонных шпал, брусьев и металлических частей стрелочных переводов при помощи кранов; сверление отверстий в рельсах и шпалах; одиночная смена элементов рельсошпальной решетки; демонтаж крепежного узла контактного рельса; промер и регулирование рельсовой колеи; закрепление болтов; добивка костылей;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забутовка насухо котлованов и траншей;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обрубка или срезка монтажных петель;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проходка траншей, канав, котлованов, колодцев, копуш с креплением. </w:t>
      </w:r>
    </w:p>
    <w:bookmarkStart w:name="z666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368. Должен знать: </w:t>
      </w:r>
    </w:p>
    <w:bookmarkEnd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проходческого и путейского инструмента и горной крепи;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работ с ручным и механизированным инструментом;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укладки откаточных путей;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проходки и крепления траншей, котлованов и колодцев;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строповки рельсов, пакетов, шпал и брусьев;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регулирования конструкций верхнего строения пути, кроме скоростных участков и участков на железобетонном основании;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применяемых приспособлений и механизмов.</w:t>
      </w:r>
    </w:p>
    <w:bookmarkStart w:name="z667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Проходчик на поверхностных работах, 4-й разряд</w:t>
      </w:r>
    </w:p>
    <w:bookmarkEnd w:id="664"/>
    <w:bookmarkStart w:name="z668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369. Характеристика работ: </w:t>
      </w:r>
    </w:p>
    <w:bookmarkEnd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проходческих работ средней сложности при строительстве открытым способом тоннелей, станций метрополитенов и сооружений специального назначения;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грунта отбойными молотками;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оборка профиля выработки;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взорванного грунта;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 элементов многоугольной деревянной крепи горных выработок;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крепи шурфов, котлованов и траншей;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арматуры;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возведение монолитных бетонных и железобетонных обделок (крепи);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перестановка секций металлической передвижной опалубки;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обделок перегонных и станционных тоннелей и наземных сооружений из сборных железобетонных конструкций массой до 8 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подпорных стенок и дренажа;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заделка стыков;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расшивка швов;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перекрепление забирки между сваями;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лебедок при монтаже обделок тоннелей;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устройстве постоянного пути метрополитена: крепление рельсов к шпалам и брусьям; монтаж и демонтаж изолированного стыка; промер и регулирование рельсовой нити; монтаж контррельсов;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и ремонт стрелочных переводов временных путей;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опалубки для конструкций прямолинейного очертания;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забутовка шурфов и котлованов камнем на растворе и бетоном;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нагнетание бетонного раствора в траншею при креплении котлована методом "стена в грунте";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труб диаметром до 800 мм;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стропальных работ.</w:t>
      </w:r>
    </w:p>
    <w:bookmarkStart w:name="z669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370. Должен знать: </w:t>
      </w:r>
    </w:p>
    <w:bookmarkEnd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способы разработки породы механизированным инструментом, установки простых временных крепей;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электрических сверл, отбойных молотков;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 и свойства бетонной смеси;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выполнения ремонтных работ по креплению выработок;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монтажа и возведения обделок;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укладки труб диаметром до 800 мм;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армирования и бетонирования конструкций подземных сооружений, производства работ по монтажу, демонтажу и регулированию конструкций верхнего строения пути с применением электрических, пневматических инструмента и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производства работ по рельсовой цепи автоблокировки;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строповки и расстроповки железобетонных конструкций массой до 8 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крепления котлованов анкерами.</w:t>
      </w:r>
    </w:p>
    <w:bookmarkStart w:name="z670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Проходчик на поверхностных работах, 5-й разряд</w:t>
      </w:r>
    </w:p>
    <w:bookmarkEnd w:id="667"/>
    <w:bookmarkStart w:name="z671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371. Характеристика работ: </w:t>
      </w:r>
    </w:p>
    <w:bookmarkEnd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сложных проходческих работ при строительстве открытым способом тоннелей, станций метрополитенов и сооружений специального назначения;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шпуров по утвержденному паспорту;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бурение шпуров перфораторами массой до 35 кг (вместе с пневмоподдержкой);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готовности забоя к производству взрывных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крепление котлованов, траншей и шурфов шпунтовым ограждением, анкерами и методом "стена в грунте";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обделок перегонных и станционных тоннелей и наземных сооружений из сборных бетонных и железобетонных конструкций массой от 8 до 15 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бетонирование замков свода, стен и сопряжений выработок различных сечений;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перемещение и установка опалубки для возведения бетонных и железобетонных крепей и конструкций криволинейного и многогранного очертания;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устройстве постоянных путей метрополитена: укладка бетонной смеси в тонкостенные конструкции, монтаж стрелочных переводов и крепление их к шпалам и брусьям, выверка кронштейнов контактного рельса;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заделка стыков напорных труб большого диаметра;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труб диаметром более 800 мм.</w:t>
      </w:r>
    </w:p>
    <w:bookmarkStart w:name="z672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372. Должен знать: </w:t>
      </w:r>
    </w:p>
    <w:bookmarkEnd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горнопроходческих машин и машин для бетонирования и монтажа обделок;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разметки и бурения шпуров;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ведения взрывных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крепежных материалов, заточки и заправки буров, коронок, их формы и размеры;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приемы сборки сложной арматуры и установки опалубки сложных конструкций;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укладки труб большого диаметра;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производства монтажа бесстыкового пути и стрелочных переводов;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строповки и расстроповки конструкций массой свыше 8т;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крепления котлованов анкерами.</w:t>
      </w:r>
    </w:p>
    <w:bookmarkStart w:name="z673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Проходчик на поверхностных работах, 6-й разряд</w:t>
      </w:r>
    </w:p>
    <w:bookmarkEnd w:id="670"/>
    <w:bookmarkStart w:name="z674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373. Характеристика работ: </w:t>
      </w:r>
    </w:p>
    <w:bookmarkEnd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особо сложных проходческих работ при строительстве открытым способом тоннелей, станций метрополитенов и сооружений специального назначения в строгом соответствии с заданным направлением и сечением тоннелей;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бурение шпуров буровыми установками и перфораторами массой 35 кг и более (вместе с пневмоподдержкой);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ликвидация аварийного состояния забоев;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обделки перегонных и станционных тоннелей и наземных сооружений из сборных бетонных и железобетонных конструкций массой более 15 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веерообразной деревянной и многоугольной стальной крепи;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укладке постоянных путей метрополитена: регулирование и выверка стрелочного перевода, расчет и подбор укороченных рельсов на кривых участках постоянного пути.</w:t>
      </w:r>
    </w:p>
    <w:bookmarkStart w:name="z675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374. Должен знать: </w:t>
      </w:r>
    </w:p>
    <w:bookmarkEnd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виды, способы, методы и правила ведения горнопроходческих работ в соответствии с заданным направлением и размерами тоннелей;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характеристики, особенности конструкций и правила эксплуатации горнопроходческих машин и машин для бетонирования и монтажа обделок;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способы исправления геометрической формы тоннельных обделок;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подбора укороченных рельсов для кривых участков пути;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замера кривых по стрелам прогиба.</w:t>
      </w:r>
    </w:p>
    <w:bookmarkStart w:name="z676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Электрослесарь-монтажник подземного горнопроходческого</w:t>
      </w:r>
    </w:p>
    <w:bookmarkEnd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оборудования</w:t>
      </w:r>
    </w:p>
    <w:bookmarkStart w:name="z677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Электрослесарь-монтажник подземного горнопроходческого</w:t>
      </w:r>
    </w:p>
    <w:bookmarkEnd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оборудования, 3-й разряд</w:t>
      </w:r>
    </w:p>
    <w:bookmarkStart w:name="z678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375. Характеристика работ: </w:t>
      </w:r>
    </w:p>
    <w:bookmarkEnd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монтаж, демонтаж, ремонт, наладка и испытание механической и электрической части насосов, растворонагнетателей, опрокидывателей, питателей, шахтных вагонеток, транспортеров, буровых рам, подъемных машин с лебедками диаметром до 1000 мм, вентиляторов проветривания и другого несложного подземного горнопроходческого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лестниц и ограждений проходческих комплексов;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и закрепление номерных табличек;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и смазка деталей;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светильников, выключателей, переключателей и штепсельных розеток;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резка кабеля для напряжения до 10 кВ с временной заделкой концов;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зарядка аккумуляторных батарей осветительной аппаратуры горнопроходческого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и демонтаж опорных изоляторов, рубильников, переключателей, предохранителей, реостатов, трансформаторов;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 муфт и воронок кабельных линий, силовых и осветительных сетей, сетей заземления, средств сигнализации;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крепление деталей электрооборудования к конструкциям проходческого комплекса;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заделка деталей крепления проводов, кабелей, муфт, воронок и шин заземления;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пробивка гнезд, отверстий и борозд;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окраска кабелей;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монтаж, демонтаж и ремонт более сложного оборудования под руководством электрослесаря - монтажника подземного горнопроходческого оборудования более высокой квалификации.</w:t>
      </w:r>
    </w:p>
    <w:bookmarkStart w:name="z679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376. Должен знать:</w:t>
      </w:r>
    </w:p>
    <w:bookmarkEnd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назначение, правила монтажа и демонтажа, способы наладки, электрические схемы простого подземного горнопроходческого и другого обслуживаемого оборудования, применяемых аппаратуры и инструмента;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сортаменты применяемых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основные виды крепежных деталей и арматуры;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 проводов;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такелажными средствами;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выполнения простых монтажных и электромонтажных работ.</w:t>
      </w:r>
    </w:p>
    <w:bookmarkStart w:name="z680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Электрослесарь-монтажник подземного горнопроходческого</w:t>
      </w:r>
    </w:p>
    <w:bookmarkEnd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оборудования, 4-й разряд</w:t>
      </w:r>
    </w:p>
    <w:bookmarkStart w:name="z681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377. Характеристика работ: </w:t>
      </w:r>
    </w:p>
    <w:bookmarkEnd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монтаж, демонтаж, ремонт, наладка и испытание механической и электрической части породопогрузочных машин, подъемных машин с лебедками диаметром свыше 1000 мм, буровых станков, скиповых подъемов, большегрузных вагонеток, вентиляционных и насосных установок и другого подземного горнопроходческого оборудования средней сложности;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и демонтаж силовых высоковольтных сетей, трубопроводов диаметром до 200 мм;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и оконцевание проводов и кабелей сечением до 70 мм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маркировка труб, кабелей и отводов;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приварка наконечников к жилам кабелей и проводам;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монтаж, ревизия и сушка силового электрооборудования массой до 50 кг;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резка кабелей для напряжения более 10 кВ;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компенсаторов, прожекторов, тролледержателей, клиц, сигнальных приборов и аппаратов;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труб с кабелем по маркам с раскладкой их по ячейкам проходческого щита;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соединение труб между собой и с переходными коробками "метро".</w:t>
      </w:r>
    </w:p>
    <w:bookmarkStart w:name="z682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378. Должен знать: </w:t>
      </w:r>
    </w:p>
    <w:bookmarkEnd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назначение, правила монтажа и демонтажа, способы наладки, электрические схемы подземного горнопроходческого оборудования средней сложности;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соединения, оконцевания и присоединения проводов и кабелей;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измерения сопротивления изоляции;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маркировки стальных труб, кабелей и отводов;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строповки, расстроповки и перемещения грузов;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выверки монтируемого оборудования.</w:t>
      </w:r>
    </w:p>
    <w:bookmarkStart w:name="z683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Электрослесарь-монтажник подземного горнопроходческого</w:t>
      </w:r>
    </w:p>
    <w:bookmarkEnd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оборудования, 5-й разряд</w:t>
      </w:r>
    </w:p>
    <w:bookmarkStart w:name="z684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379. Характеристика работ: </w:t>
      </w:r>
    </w:p>
    <w:bookmarkEnd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монтаж, демонтаж, ремонт, наладка и испытание механической и электрической части немеханизированных проходческих комплексов, шахтных клетей, горных комбайнов, агрегатов, самоходных буровых установок и другого сложного подземного горнопроходческого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монтаж, демонтаж систем энергоснабжения, гидравлики, средств телемеханики, приборов автоматического регулирования, металлических конструкций при армировке шахтного ствола, распределительных устройств, трубопроводов диаметром от 200 до 400 мм;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металлической изоляции;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монтажных схем;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мест установки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и оконцевание проводов и кабелей сечением более 70 мм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концевых заделок и соединительных муфт на кабелях напряжением до 10 кВ;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силовых и контрольных кабелей в подземных сооружениях;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монтаж, ревизия и сушка силового электрооборудования массой от 50 до 100 кг, разъединителей, заземлителей напряжением до 100 кВ;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монтаж, ревизия, центрирование и проверка электрических схем подключения электрических машин и агрегатов массой до 500 кг;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притирка щеток;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пробный пуск и опробование механизмов породопогрузочных машин;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дистанционного 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прокладка высоковольтного кабеля.</w:t>
      </w:r>
    </w:p>
    <w:bookmarkStart w:name="z685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380. Должен знать: </w:t>
      </w:r>
    </w:p>
    <w:bookmarkEnd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назначение, правила монтажа и демонтажа, способы наладки, электрические схемы сложного подземного горнопроходческого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ревизии и сушки электрооборудования;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эксплуатации силовых и осветительных сетей;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прокладки проводов и кабелей;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испытания и опробования механической и электрической части подземного горнопроходческого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разметки мест установки опорных конструкций, оборудования, прокладки трасс, проводов, кабелей и шин.</w:t>
      </w:r>
    </w:p>
    <w:bookmarkStart w:name="z686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Электрослесарь-монтажник подземного горнопроходческого</w:t>
      </w:r>
    </w:p>
    <w:bookmarkEnd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оборудования, 6-й разряд</w:t>
      </w:r>
    </w:p>
    <w:bookmarkStart w:name="z687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381. Характеристика работ: </w:t>
      </w:r>
    </w:p>
    <w:bookmarkEnd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монтаж, демонтаж, ремонт, наладка и испытание механической и электрической части механизированных проходческих комплексов и другого особо сложного подземного горнопроходческого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монтаж, демонтаж, ремонт, наладка автоматических систем электронной и радиорелейной аппаратуры, датчиков, асинхронно-синхронизированного регулируемого электропривода горнопроходческого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и демонтаж трубопроводов и арматуры гидравлической сети высокого давления;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концевых заделок и соединительных муфт на кабелях напряжением более 10 кВ;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монтаж, ревизия и сушка силового электрооборудования массой более 100 кг;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монтаж, ревизия, центрирование и проверка электрических схем подключения электрических машин и агрегатов массой более 500 кг при всех видах соединения;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пробный пуск и опробование механизмов проходческого комплекса (щитов, тюбинго- и блокоукладчиков), электроприводов вентиляторов и дистанционного устройства.</w:t>
      </w:r>
    </w:p>
    <w:bookmarkStart w:name="z688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382. Должен знать: </w:t>
      </w:r>
    </w:p>
    <w:bookmarkEnd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назначение, правила монтажа и демонтажа, способы наладки, электрические схемы особо сложного подземного горнопроходческого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разделки и монтажа высоковольтных и контрольных кабелей;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конструкции распределительных щитов, пультов, щитов управления и защиты;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проверки и регулирования электрооборудования и автоматических систем электронной аппаратуры.</w:t>
      </w:r>
    </w:p>
    <w:bookmarkStart w:name="z689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Электрослесарь на проходке</w:t>
      </w:r>
    </w:p>
    <w:bookmarkEnd w:id="686"/>
    <w:bookmarkStart w:name="z690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Электрослесарь на проходке, 3-й разряд</w:t>
      </w:r>
    </w:p>
    <w:bookmarkEnd w:id="687"/>
    <w:bookmarkStart w:name="z691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383. Характеристика работ: </w:t>
      </w:r>
    </w:p>
    <w:bookmarkEnd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обслуживание механической и электрической части насосных установок, воздуховодов, шахтных вагонеток, ленточных конвейеров с шириной ленты до 900 мм, скребковых конвейеров, буровых станков, электровозов, дизелевозов, опрокидывателей, питателей, толкателей, подъемных машин с лебедками диаметром барабана до 1000 мм, вентиляторов проветривания, тяговых и преобразовательных подстанций, зарядных устройств, средств сигнализации, освещения, распределительных, абонентских кабельных и телефонных сетей, распределительных шкафов и коробок, проходных муфт, телефонных аппаратов, троллейных и низковольтных кабельных сетей, заземлений электроаппаратов, установок и другого несложного горнопроходческого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зарядка и проверка состояния аккумуляторных батарей, доливка и замена электролита;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 масла и его замена в обслуживаемом оборудовании;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более сложных работ под руководством электрослесаря на проходке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разборка, сборка, промывка, опробование, смазка, прием, выдача и профилактический ремонт применяемого пневматического инструмента.</w:t>
      </w:r>
    </w:p>
    <w:bookmarkStart w:name="z692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384. Должен знать: </w:t>
      </w:r>
    </w:p>
    <w:bookmarkEnd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назначение, принцип работы, нормы и объемы технического обслуживания несложного горнопроходческого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применяемых контрольно-измерительных приборов, инструмента и правила пользования ими;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технической эксплуатации, низковольтных электроустановок;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электротехники.</w:t>
      </w:r>
    </w:p>
    <w:bookmarkStart w:name="z693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Электрослесарь на проходке, 4-й разряд</w:t>
      </w:r>
    </w:p>
    <w:bookmarkEnd w:id="690"/>
    <w:bookmarkStart w:name="z694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385. Характеристика работ: </w:t>
      </w:r>
    </w:p>
    <w:bookmarkEnd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обслуживание механической и электрической частей немеханизированных комплексов, породопогрузочных машин, растворонагревателей, буровых установок, рам и другого аналогичного горнопроходческого оборудования в забоях, а также подъемных машин с лебедками диаметром барабана свыше 1000 мм, стационарных водосливных установок, ленточных конвейеров с шириной ленты более 900 мм, скиповых подъемов, большегрузных вагонеток, распределительных устройств, электрических сетей напряжением до 1000 В и другого горнопроходческого оборудования средней сложности;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преобразовательных установок, электровозов;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ревизии и перемещению подстанций, трансформаторов и распределительных устройств под руководством электрослесаря на проходке более высокой квалификации.</w:t>
      </w:r>
    </w:p>
    <w:bookmarkStart w:name="z695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386. Должен знать: </w:t>
      </w:r>
    </w:p>
    <w:bookmarkEnd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нормы и объемы технического обслуживания горнопроходческого оборудования средней сложности, правила его испытания;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и признаки неисправностей в работе установок, аппаратов, приборов и другого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классификацию кабелей и электротехнических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измерения и испытания изоляции, емкости и электрического сопротивления кабелей;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восстановления деталей;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допустимые нагрузки на работающие детали, узлы и механизмы, профилактические меры по предупреждению их поломок и аварий;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технической эксплуатации высоковольтных электроустановок;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пускорегулирующей аппаратуры, систем вентиляции;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заземления;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расчета и выбора проводов и кабелей.</w:t>
      </w:r>
    </w:p>
    <w:bookmarkStart w:name="z696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Электрослесарь на проходке, 5-й разряд</w:t>
      </w:r>
    </w:p>
    <w:bookmarkEnd w:id="693"/>
    <w:bookmarkStart w:name="z697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387. Характеристика работ: </w:t>
      </w:r>
    </w:p>
    <w:bookmarkEnd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обслуживание механической и электрической части механизированных комплексов, агрегатов, горных комбайнов, самоходных буровых установок, буровых рам, систем энергоснабжения, гидравлики, аппаратуры, приборов, установок автоматического действия, средств телемеханики, контрольно-измерительных приборов автоматического регулирования и другого сложного горнопроходческого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величины уставки максимально токовой защиты фидерных автоматов и пускателей;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безопасного ведения работ и осуществления надзора за работающими электроустановками.</w:t>
      </w:r>
    </w:p>
    <w:bookmarkStart w:name="z698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388. Должен знать: </w:t>
      </w:r>
    </w:p>
    <w:bookmarkEnd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нормы и объемы технического обслуживания оборудования, применяемого в подземных условиях;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испытания и включения в работу обслуживаемых машин, механизмов, оборудования и средств автоматизации, телемеханики;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и признаки неисправностей в работе обслуживаемых установок, аппаратов, приборов автоматики и телемеханики;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классификацию кабелей и электротехнических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измерений и испытаний изоляций, емкости и оммического сопротивления кабелей;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радиотехники, телемеханики, автоматики, электронной техники, автоматического регулирования.</w:t>
      </w:r>
    </w:p>
    <w:bookmarkStart w:name="z699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Электрослесарь на проходке, 6-й разряд</w:t>
      </w:r>
    </w:p>
    <w:bookmarkEnd w:id="696"/>
    <w:bookmarkStart w:name="z700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389. Характеристика работ: </w:t>
      </w:r>
    </w:p>
    <w:bookmarkEnd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обслуживание механической и электрической части автоматических систем электронной, радиорелейной аппаратуры, датчиков, асинхронно-синхронизированного регулируемого электропривода, выявление и устранение дефектов в их работе;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и ремонт средств управления электроприводом. Выявление и устранение дефектов в схемах управления и регулирования передвижных и стационарных установок;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времени срабатывания аппаратов защиты от утечки тока на землю;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испытание сосудов, работающих под давлением, и подъемно-транспортных машин и агрегатов.</w:t>
      </w:r>
    </w:p>
    <w:bookmarkStart w:name="z701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390. Должен знать: </w:t>
      </w:r>
    </w:p>
    <w:bookmarkEnd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электрические схемы средств автоматики;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электротехнические правила и нормы;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обслуживаемого оборудования и питания их энергией;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и признаки возникновения неисправностей в работе установок, аппаратов, приборов автоматики другого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составления документации на отремонтированное оборудование;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производства работ на линиях электропередач; допустимые нагрузки на работающие детали, узлы, механизмы;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профилактические меры по предупреждению поломок и аварий, технические условия на ремонт, испытание и сдачу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испытания защитных средств, применяемых в электрических установках;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организации безопасного ведения работ в электроустановках и надзора за работающими электроустановками;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 и освидетельствования сосудов, работающих под давлением.</w:t>
      </w:r>
    </w:p>
    <w:bookmarkStart w:name="z702" w:id="6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6. Добыча и обогащение рудных и россыпных полезных</w:t>
      </w:r>
      <w:r>
        <w:br/>
      </w:r>
      <w:r>
        <w:rPr>
          <w:rFonts w:ascii="Times New Roman"/>
          <w:b/>
          <w:i w:val="false"/>
          <w:color w:val="000000"/>
        </w:rPr>
        <w:t>ископаемых</w:t>
      </w:r>
    </w:p>
    <w:bookmarkEnd w:id="699"/>
    <w:bookmarkStart w:name="z703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Аппаратчик обогащения золотосодержащих руд</w:t>
      </w:r>
    </w:p>
    <w:bookmarkEnd w:id="700"/>
    <w:bookmarkStart w:name="z704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обогащения золотосодержащих руд, 2-й разряд</w:t>
      </w:r>
    </w:p>
    <w:bookmarkEnd w:id="701"/>
    <w:bookmarkStart w:name="z705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391. Характеристика работ: </w:t>
      </w:r>
    </w:p>
    <w:bookmarkEnd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ведении технологических процессов обогащения золотосодержащих руд и песков: осаждения благородных металлов из цианистых растворов в вакуум-осадителях, химической обработки шламов, содержащих благородные металлы, приготовления растворов реагентов, кислот;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вакуум-осадительных аппаратов, перкаляционных чанов, осадительных зумпфов, насосов при перекачке шламов, мельниц, чанов-мешалок, экстракторов и другого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переноска твердых и перекачка жидких шламов, загрузка их в растворительные чаны-мешалки, мельницы для измельчения;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мельниц шарами;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эфелей из перкаляционных чанов, из зумпфов, отвалов, участие в их обработке;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эфелей;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погрузка эфелей в вагоны и их откатка;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экстракторов цинковой стружкой и выгрузка озолоченной цинковой стружки и золотых шламов, рыхление слежавшейся стружки, отмывка ее от шламов;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поступлением растворов в экстракторы;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освинцевание свежей цинковой стружки;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устранении неисправностей в работе обслуживаемого оборудования.</w:t>
      </w:r>
    </w:p>
    <w:bookmarkStart w:name="z706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392. Должен знать: </w:t>
      </w:r>
    </w:p>
    <w:bookmarkEnd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назначение, принцип работы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общие сведения по технологии обогащения золотосодержащих руд и песков;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загрузки шламов в мельницы;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загрузки шаров в мельницы;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применяемых кислот, растворителей;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обращения с цианидами, цианистыми растворами, кислотами, растворителями, свинцовыми солями и другими химически агрессивными веществами;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загрузки и выгрузки эфелей из чанов, выгрузки из осадительных зумпфов;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загрузки и разгрузки экстракторов;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расположения трубопроводов;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системы и периодичность смазки обслуживаемого оборудования.</w:t>
      </w:r>
    </w:p>
    <w:bookmarkStart w:name="z707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обогащения золотосодержащих руд, 3-й разряд</w:t>
      </w:r>
    </w:p>
    <w:bookmarkEnd w:id="704"/>
    <w:bookmarkStart w:name="z708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393. Характеристика работ: </w:t>
      </w:r>
    </w:p>
    <w:bookmarkEnd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технологических процессов обогащения золотосодержащих руд и песков: осаждения благородных металлов из цианистых растворов в вакуум-осадительных аппаратах, химической обработки шламов, содержащих благородные металлы;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растворов реагентов, кислот;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дозирование компонентов;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отмыв золотых осадков и фильтрация промывных вод;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взвешивание и укупорка шламов;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эфелей, наблюдение за правильной загрузкой перколяционных чанов эфелями;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растворение цианплавов и перекачка их;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процессов обогащения золотосодержащих руд и песков методом амальгамации в бегунных чашах, золотоулавливающих шлюзах и обработки амальгамы под руководством аппаратчика обогащения золотосодержащих руд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натирка амальгамационных листов ртутью;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заливка ртути в бегунные чаши, на шлюзы;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амальгамы от примесей;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отбивка золота и амальгамы на доводочных столах;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отжим излишней ртути из амальгамы;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амальгамы из бегунных чаш, карманов, ловушек и амальгаматоров;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давления, вакуума, чистоты фильтрата, подачи реагентов, растворов, пульпы, воды, режимов работы обслуживаемых технологических установок по показаниям средств измерений и автоматики и результатам анализов;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отбор, взвешивание проб;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подсосов, заторов;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остановка обслуживаемого оборудования, выявление и устранение неисправностей в его работе;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технической документации.</w:t>
      </w:r>
    </w:p>
    <w:bookmarkStart w:name="z709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394. Должен знать: </w:t>
      </w:r>
    </w:p>
    <w:bookmarkEnd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технические характеристики, правила эксплуатации обслуживаемых технологического оборудования и установок;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ведения технологических процессов обогащения золотосодержащих руд и песков; правила применения средств измерения и автоматики;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дозировку реагентов для обогащения золотосодержащих руд и песков и их свойства;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обработки золотых шламов серной и соляной кислотами и отмывки золотых осадков;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отбора и взвешивания проб;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время окончания процесса растворения примесей в шламах;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приготовления растворов, кислот;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ускоренного осаждения золотых осадков после окончания растворения шламов;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растворения цианплава и подачи раствора в чаны;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определения концентрации цианида в цианистом растворе;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натирки амальгамационных листов ртутью;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обращения с ртутью и амальгамой, их физические свойства;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и способы заливки ртути в бегунные чаши и золотоулавливающие шлюзы;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учета и хранения получаемой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возникновения и способы устранения неисправностей в работе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слесарное дело.</w:t>
      </w:r>
    </w:p>
    <w:bookmarkStart w:name="z710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Аппаратчик обогащения золотосодержащих руд, 4-й разряд</w:t>
      </w:r>
    </w:p>
    <w:bookmarkEnd w:id="707"/>
    <w:bookmarkStart w:name="z711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395. Характеристика работ: </w:t>
      </w:r>
    </w:p>
    <w:bookmarkEnd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процессов обогащения золотосодержащих руд и песков методом амальгамации в бегунных чашах и на золотоулавливающих шлюзах и обработки амальгамы;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съем амальгамы с ловушек, амальгамационных листов, ворсистых шлюзов и сотрясательных столов;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концентратов в амальгамационную бочку, дозировка ртути, обработка концентратов, выгрузка их из бочек;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заливка ртути в ловушки и в золотоулавливающие аппараты;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твердой амальгамы в железные челноки;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разогрев муфельной печи и загрузка в нее челноков с амальгамой для возгонки ртути и получения шлихового золота;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шлихового золота кислотами, выбор магнитом железных примесей;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взвешивание драгоценного металла и упаковка его в тару;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при опечатывании шлюзов и других золотоулавливающих аппаратов;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растворение цианплава и регенерация цианистых растворов;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концентрации растворов, регулирование подачи регенерированных растворов и их фильтрация;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сжигание серы и подача сернистого газа для окисления растворов;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выщелачивание и чистка агитационных чанов от остатков цианплава;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порожней тары противоядием.</w:t>
      </w:r>
    </w:p>
    <w:bookmarkStart w:name="z712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396. Должен знать: </w:t>
      </w:r>
    </w:p>
    <w:bookmarkEnd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оборудования, установок, применяемых в обогащении золотосодержащих руд и песков;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амальгамации и улавливания благородных металлов на металлоулавливающих аппаратах;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обработки металла кислотами;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улавливающего благородного металла и отличие его от других металлов;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растворения цианплава, регенерации цианистых растворов, их фильтрации, сжигания серы и получения сернистого газа;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и правила обращения с сернистым газом, цианисто-водородной кислотой;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расхода цианплава;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устройство и правила пользования респиратором;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очистки растворов и расхода реагентов;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электротехники.</w:t>
      </w:r>
    </w:p>
    <w:bookmarkStart w:name="z713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Горнорабочий россыпных месторождений</w:t>
      </w:r>
    </w:p>
    <w:bookmarkEnd w:id="710"/>
    <w:bookmarkStart w:name="z714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Горнорабочий россыпных месторождений, 2-й разряд</w:t>
      </w:r>
    </w:p>
    <w:bookmarkEnd w:id="711"/>
    <w:bookmarkStart w:name="z715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397. Характеристика работ: </w:t>
      </w:r>
    </w:p>
    <w:bookmarkEnd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копание ям вручную;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заготовка и установка якорей ("мертвяков") для закрепления канатов лебедки в местах, указанных драгером;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переноске берегового кабеля, подтягивании канатов;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перевозка на лодке и подъем на драгу различных грузов;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временных перемычек для повышения уровня воды в разрезе;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полигона от кустарника, пней, мелколесья, мохотравяного покрова с помощью простейших инструментов;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лодки в исправном состоянии;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и подача сигналов на драгу;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скалывание и удаление льда и шуги в зимнее время;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вымораживании части понтона;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канав во льду вокруг понтона драги;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колодцев во льду для ремонта наружной части понтона;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глубины промерзания дражного разреза;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скважин бурения по установленной схеме;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подноска паро- и гидроигл, шлангов;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игл в размеченные скважины с частичной забивкой;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шлангов;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 скалистого плотика;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зачистка и сбор обогащенных песков в углублениях плотика после смыва горной массы гидромонитором или после окончания очистных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транспортировка обогащенных песков к месту обработки;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актировке отработанной площади.</w:t>
      </w:r>
    </w:p>
    <w:bookmarkStart w:name="z716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398. Должен знать: </w:t>
      </w:r>
    </w:p>
    <w:bookmarkEnd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пользования подъемными механизмами, лодкой;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применяемого инструмента;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строповки и подъема грузов;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сроки испытания и эксплуатации стропов;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общие сведения о ведении дражных и дренажных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выморозки;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проходки во льду канав и колодцев;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предупреждения и ликвидации прорывов в местах выморозки;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разметки буровых скважин;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ведения такелажных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залегания и характер плотика россыпи;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места скопления металла на плотике;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признаки отличия металлосодержащих песков и концентратов от пустой породы.</w:t>
      </w:r>
    </w:p>
    <w:bookmarkStart w:name="z717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Горнорабочий россыпных месторождений, 3-й разряд</w:t>
      </w:r>
    </w:p>
    <w:bookmarkEnd w:id="714"/>
    <w:bookmarkStart w:name="z718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399. Характеристика работ: </w:t>
      </w:r>
    </w:p>
    <w:bookmarkEnd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подготовительных работах для установки якорей ("мертвяков");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работами при подтягивании канатов трактором;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работах по установке столбов для электросетей и телефонной линии;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погрузка, выгрузка различных грузов (запасных частей, топлива, материалов) подъемными механизмами;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доставка грузов на драгу при помощи плавучих средств (лодки, катера, моторной лодки);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перекачивание насосом жидкого топлива из цистерны на драгу, доставка твердого топлива тельфером по монорельсу;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работами по очистке полигона бульдозером, трактором от пней, кустарника, растительного слоя;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работ по очистке полигона с помощью бензопилы;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плавучих средств, подъемных механизмов и другой обслуживаемой техники в исправном состоянии;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заготовка и подноска материалов и инструмента для выморозки и замораживание части понтона;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обмывание горячей водой, опаривание и очистка агрегатов, узлов и площадей драги ото льда и породы;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покрытие пеной дражного полигона с помощью пеногенераторной установки;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монтаже и испытании пеногенераторной установки;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строповка различными видами строп и увязка простых деталей, изделий, узлов и других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оттаивание мерзлых грунтов с помощью пойнтов (паровой иглы);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бурение скважин паровой иглой с ручным погружением;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переноска каретки и присоединение шлангов к паропроводу;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регулирование поступающего пара;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скважин от шлама до заданной глубины;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бровки, укладка труб и батарей, засыпка их породой;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пойнтов;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ликвидация утечки пара;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пойнтов;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неисправностей в работе парораспределительной аппаратуры;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извлечение паровой иглы вручную и ее продувка.</w:t>
      </w:r>
    </w:p>
    <w:bookmarkStart w:name="z719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400. Должен знать: </w:t>
      </w:r>
    </w:p>
    <w:bookmarkEnd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обслуживаемых оборудования, механизмов, установок, применяемых приспособлений и инструмента;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управления плавучими средствами, механизмами, установками, грузоподъемным оборудованием и другой техникой, измерительной и парораспределительной аппаратурой;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предохранения полигонов от промерзания;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покрытия полигонов пеной, опарки и очистки агрегатов, узлов и площадей драги;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жидкого и твердого топлива; схемы парогидропроводной магистрали;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общие сведения о ведении работ по оттаиванию грунтов;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оттаивания мерзлых грунтов и проходки скважин с помощью пойнтов;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строповки грузов.</w:t>
      </w:r>
    </w:p>
    <w:bookmarkStart w:name="z720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Горнорабочий россыпных месторождений, 4-й разряд</w:t>
      </w:r>
    </w:p>
    <w:bookmarkEnd w:id="717"/>
    <w:bookmarkStart w:name="z721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401. Характеристика работ: </w:t>
      </w:r>
    </w:p>
    <w:bookmarkEnd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резка льда ледорезной машиной или паровым резаком при подготовке дражного полигона;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оттаивание полигона от сезонной мерзлоты паровыми иглами;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установка, подключение к паровой магистрали и погружение паровых игл на различную глубину в скважины или мерзлый грунт (с предварительной пробивкой лунок ломом) буровым станком или вибратором;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поднятие паровых игл для оттаивания вышележащих слоев горных пород; извлечение их после оттаивания и переноска;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оттаивание дражных полигонов с вечномерзлыми горными породами гидравлическими иглами;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работы гидроигл;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поступления воды по указателю контрольных трубок, регулирование напора воды в трубках с помощью задвижек и манометра;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исправностью водоподающей магистрали;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неисправностей в работе паро- и гидроигл;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неисправных паро-и гидроигл;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контролирование процесса оттаивания грунта специальными иглами с механическим или электрическим устройствами;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погружение контрольных гидроигл в грунт вручную или со специально оборудованной лодки;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продувка и прочистка входных засорившихся отверстий и оттаивание замороженных игл струей воды или зондами, работающими от источника электроэнергии и водопровода;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извлечение гидроигл из грунта навесными извлекателями, буровыми станками и вручную шариковыми штангодержателями;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и поддержание в исправном состоянии основного и вспомогательного оборудования, применяемых инструментов, аппаратуры, приборов, механизмов, приспособлений, плавучих средств.</w:t>
      </w:r>
    </w:p>
    <w:bookmarkStart w:name="z722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402. Должен знать: </w:t>
      </w:r>
    </w:p>
    <w:bookmarkEnd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обслуживаемых оборудования, грузоподъемных механизмов, аппаратуры, приборов, механизмов, плавучих средств и применяемых приспособлений, инструмента;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ведения дражных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парогидропроводной магистрали;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оттаивания мерзлых грунтов;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залегания и характер россыпи месторождений;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признаки отличия металлов и минералосодержащих песков от пустой породы;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управления и эксплуатации обслуживаемых оборудования, механизмов, плавучих средств, применяемых при оттаивании и подготовке дражных полигонов.</w:t>
      </w:r>
    </w:p>
    <w:bookmarkStart w:name="z723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Доводчик</w:t>
      </w:r>
    </w:p>
    <w:bookmarkEnd w:id="720"/>
    <w:bookmarkStart w:name="z724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Доводчик, 3-й разряд</w:t>
      </w:r>
    </w:p>
    <w:bookmarkEnd w:id="721"/>
    <w:bookmarkStart w:name="z725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403. Характеристика работ: </w:t>
      </w:r>
    </w:p>
    <w:bookmarkEnd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доводки и сокращения шлихового концентрата, содержащего благородные металлы, под руководством доводчика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шлюзов ручным методом;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 и отключение отдельных секций шлюзов без остановки драги;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со шлюзов и уловителей трафаретов и ковриков, промывка и настилка их на шлюзы и уловители с закреплением брусьями и клиньями;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уборка со шлюзов и доставка концентрата на сократитель;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промывка амальгамационных приборов при доводке и очистке амальгамы от шлихов с применением ртути под руководством доводчика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 шлихов, перенос их на борт разреза к месту складирования;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и разгрузка обслуживаемого основного и вспомогательного оборудования.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транспортировка сырья и готовой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и ведение учета используемых в доводке химических реактивов;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уборка помещений драги; участие в ремонте обслуживаемого оборудования.</w:t>
      </w:r>
    </w:p>
    <w:bookmarkStart w:name="z726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404. Должен знать: </w:t>
      </w:r>
    </w:p>
    <w:bookmarkEnd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обслуживаемых оборудования, установок, приборов, шлюзов;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съема концентратов и сполоска со шлюзов и уловителей;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управления обслуживаемым оборудованием и опробования хвостов;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приготовления и регенерации растворов тяжелых жидкостей различного удельного веса;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учета и хранения драгоценной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ядовитыми и химически агрессивными веществами.</w:t>
      </w:r>
    </w:p>
    <w:bookmarkStart w:name="z727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Доводчик, 4-й разряд</w:t>
      </w:r>
    </w:p>
    <w:bookmarkEnd w:id="724"/>
    <w:bookmarkStart w:name="z728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405. Характеристика работ: </w:t>
      </w:r>
    </w:p>
    <w:bookmarkEnd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доводки и сокращения шлихового концентрата, содержащего благородные металлы, методом химической и электрохимической обработки;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периодический съем концентрата со шлюзов и из ловушек;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концентратов на доводочном станке (вашгерде), отмывка золота от серых и черных шлихов;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застилки шлюзов;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контролирование работы шлюзов в период между проведением очистных работ; обработка шлихового золота кислотами, выборка железных примесей и отдувка сора;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взвешивание металла и укупорка в специальную тару;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опечатывании шлюзов и других металлоулавливающих аппаратов;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промывка амальгамационных приборов при доводке и очистке амальгамы от шлихов с применением ртути;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автоматическим устройством при проведении очистки самозагружающихся шлюзов и амальгамационных приборов без остановки драги;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применении ртути в технологическом процессе: заливка ртути в ловушки и на золотоулавливающие шлюзы, съем амальгамы из ловушек и с амальгамационных листов, очистка и отжим амальгамы, укладка амальгамы в реторты и возгонка ртути в муфельной печи, учет расхода ртути и ртутного концентрата;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обслуживаемого оборудования, участие в его ремонте и наладке.</w:t>
      </w:r>
    </w:p>
    <w:bookmarkStart w:name="z729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406. Должен знать: </w:t>
      </w:r>
    </w:p>
    <w:bookmarkEnd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обслуживаемых оборудования, установок и применяемых аппаратуры,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улавливания благородных металлов, обработки шлихового золота кислотами;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улавливаемого металла;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инструкцию по учету и хранению благородных металлов.</w:t>
      </w:r>
    </w:p>
    <w:bookmarkStart w:name="z730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Доводчик алмазосодержащих концентратов</w:t>
      </w:r>
    </w:p>
    <w:bookmarkEnd w:id="727"/>
    <w:bookmarkStart w:name="z731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Доводчик алмазосодержащих концентратов, 3-й разряд</w:t>
      </w:r>
    </w:p>
    <w:bookmarkEnd w:id="728"/>
    <w:bookmarkStart w:name="z732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407. Характеристика работ: </w:t>
      </w:r>
    </w:p>
    <w:bookmarkEnd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доводки концентратов с высоким содержанием алмазов в тяжелых жидкостях методом химической обработки плавиковой кислотой, царской водкой и другими химически агрессивными веществами под руководством доводчика алмазосодержащих концентратов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магнитирующий обжиг продуктов доводки;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регенерация растворов тяжелых жидкостей;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обезвреживание сточных вод и растворов;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и ведение учета используемых в процессе доводки химических реактивов;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ведении процесса выделения минералов из алмазосодержащих концентратов определенной фракции визуально, с помощью увеличительных приборов, электромагнитных рентгенолюминисцентных сепараторов и установок;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кондиции алмазосодержащих концентратов.</w:t>
      </w:r>
    </w:p>
    <w:bookmarkStart w:name="z733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408. Должен знать: </w:t>
      </w:r>
    </w:p>
    <w:bookmarkEnd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общие сведения о минералогии;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алмазов и сопутствующих минералов;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отличия кристаллов алмазов от сопутствующих минералов;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применяемого технологического оборудования, электромагнитных рентгенолюминисцентных сепараторов и увеличительных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приготовления химических реактивов и регенерации растворов тяжелых жидкостей различного удельного веса;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учета и хранения алмазов и алмазной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ядовитыми и химически агрессивными веществами.</w:t>
      </w:r>
    </w:p>
    <w:bookmarkStart w:name="z734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Доводчик алмазосодержащих концентратов, 4-й разряд</w:t>
      </w:r>
    </w:p>
    <w:bookmarkEnd w:id="731"/>
    <w:bookmarkStart w:name="z735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409. Характеристика работ: </w:t>
      </w:r>
    </w:p>
    <w:bookmarkEnd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доводки концентратов с высоким содержанием алмазов в тяжелых жидкостях методом химической обработки плавиковой кислотой, царской водкой и другими химически агрессивными веществами;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грохочение алмазосодержащих концентратов и обработка их на отсадочной машине, обезжиривание и просушка;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ручная разборка концентратов с последующим пропуском их через рентгенолюминисцентный сепаратор;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визуальный осмотр и разборка отсечки после пропуска концентратов через сепаратор;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сепарация перечистных концентратов на электромагнитном сепараторе;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полноты извлечения алмазов и чистоты алмазной товарной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обслуживаемого оборудования.</w:t>
      </w:r>
    </w:p>
    <w:bookmarkStart w:name="z736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410. Должен знать: </w:t>
      </w:r>
    </w:p>
    <w:bookmarkEnd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применяемых оборудования, установок, приборов, правила управления ими;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минералогии;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отличия кристаллов алмазов от сопутствующих минералов;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тяжелосредной химической и термической обработки алмазосодержащих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учета и хранения алмазов и алмазной продукции.</w:t>
      </w:r>
    </w:p>
    <w:bookmarkStart w:name="z737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Долотозаправщик</w:t>
      </w:r>
    </w:p>
    <w:bookmarkEnd w:id="734"/>
    <w:bookmarkStart w:name="z738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Долотозаправщик, 4-й разряд</w:t>
      </w:r>
    </w:p>
    <w:bookmarkEnd w:id="735"/>
    <w:bookmarkStart w:name="z739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411. Характеристика работ: </w:t>
      </w:r>
    </w:p>
    <w:bookmarkEnd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заправка долот на долотозаправочном станке; термообработка долот по заданной технологии;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температуры нагрева долот по их цвету;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показаниями контрольно-измерительных приборов;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долотозаправочного станка, выявление и устранение мелких неисправностей в его работе.</w:t>
      </w:r>
    </w:p>
    <w:bookmarkStart w:name="z740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412. Должен знать: </w:t>
      </w:r>
    </w:p>
    <w:bookmarkEnd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долотазаправочного станка;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заправки и закалки долот;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применяемыми контрольно-измерительными приборами, инструментом и приспособлениями.</w:t>
      </w:r>
    </w:p>
    <w:bookmarkStart w:name="z741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Драгер</w:t>
      </w:r>
    </w:p>
    <w:bookmarkEnd w:id="738"/>
    <w:bookmarkStart w:name="z742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Драгер, 4-й разряд</w:t>
      </w:r>
    </w:p>
    <w:bookmarkEnd w:id="739"/>
    <w:bookmarkStart w:name="z743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413. Характеристика работ: </w:t>
      </w:r>
    </w:p>
    <w:bookmarkEnd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работой и движением малолитражной драги с ковшом вместимостью до 80 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технического состояния оборудования и механизмов драги;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правильной навивкой канатов на барабаны лебедок, расположением бортовых канатов, берегового кабеля, растяжек и головного каната, состоянием черпаковой цепи, наполнением черпаков, скоростью бокового передвижения, глубиной опускания черпаковой рамы, правильной нагрузкой механизмов и оборудования драги;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маневрирование драги в забое;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 состоянием забоя, произведенными замерами выработанного объема и записями в сменном рапорте предыдущей смены;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неисправностей в работе оборудования драги;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во всех видах ремонта драги;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сменного журнала учета работы драги. </w:t>
      </w:r>
    </w:p>
    <w:bookmarkStart w:name="z744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414. Должен знать: </w:t>
      </w:r>
    </w:p>
    <w:bookmarkEnd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обслуживаемой драги и ее узлов;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электротехники;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разработок месторождений и границ отработки дражного полигона;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характеристику черпаемых пород;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уровень паводковых и весенних вод в дражном разрезе;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состояние гидротехнических сооружений на дражном полигоне;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выемки слоев и замеров выработанного пространства;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эксплуатационного опробования пород;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ухода за механизмами драги и регулирования их работы; слесарное дело.</w:t>
      </w:r>
    </w:p>
    <w:bookmarkStart w:name="z745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Драгер, 5-й разряд</w:t>
      </w:r>
    </w:p>
    <w:bookmarkEnd w:id="742"/>
    <w:bookmarkStart w:name="z746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415. Характеристика работ: </w:t>
      </w:r>
    </w:p>
    <w:bookmarkEnd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работой и движением электрической драги с ковшом вместимостью от 80 до 150 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технического состояния оборудования драги, наблюдение за его работой и устранение неисправностей в работе.</w:t>
      </w:r>
    </w:p>
    <w:bookmarkStart w:name="z747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416. Должен знать: </w:t>
      </w:r>
    </w:p>
    <w:bookmarkEnd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драг различных типов, средств сигнализации и связи;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геологии россыпных месторождений полезных ископаемых;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маркшейдерских работ при разработке россыпных месторождений дражным способом;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выявления, предупреждения и устранения неисправностей в работе оборудования драги.</w:t>
      </w:r>
    </w:p>
    <w:bookmarkStart w:name="z748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Драгер, 6-й разряд</w:t>
      </w:r>
    </w:p>
    <w:bookmarkEnd w:id="745"/>
    <w:bookmarkStart w:name="z749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417. Характеристика работ: </w:t>
      </w:r>
    </w:p>
    <w:bookmarkEnd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работой и движением электрической драги с ковшом вместимостью 150 л и более с использованием систем автоматики и телеконтроля.</w:t>
      </w:r>
    </w:p>
    <w:bookmarkStart w:name="z750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418. Должен знать: </w:t>
      </w:r>
    </w:p>
    <w:bookmarkEnd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драг различных типов;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обогащения золотосодержащих песков;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производства работ при разработке россыпных месторождений дражным способом. </w:t>
      </w:r>
    </w:p>
    <w:bookmarkStart w:name="z751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419. Требуется среднее профессиональное образование.</w:t>
      </w:r>
    </w:p>
    <w:bookmarkEnd w:id="748"/>
    <w:bookmarkStart w:name="z752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Контролер по драгоценной продукции</w:t>
      </w:r>
    </w:p>
    <w:bookmarkEnd w:id="749"/>
    <w:bookmarkStart w:name="z753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Контролер по драгоценной продукции, 3-й разряд</w:t>
      </w:r>
    </w:p>
    <w:bookmarkEnd w:id="750"/>
    <w:bookmarkStart w:name="z754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420. Характеристика работ: </w:t>
      </w:r>
    </w:p>
    <w:bookmarkEnd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выполнения инструкции по учету и хранению благородных металлов и концентратов, содержащих благородные металлы, на всех стадиях технологического процесса их получения и обработки;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присутствие при всех операциях обработки благородных металлов и концентратов;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опечатывание промывочных приборов, копилок, сейфов и служебных помещений;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комиссионном оформлении документации по учету, приему, движению, хранению и сдаче драгоценной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опечатывание емкостей с драгоценной продукцией при транспортировке их до кассы.</w:t>
      </w:r>
    </w:p>
    <w:bookmarkStart w:name="z755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421. Должен знать: </w:t>
      </w:r>
    </w:p>
    <w:bookmarkEnd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технологического процесса получения благородного металла и концентрата;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очистки и съема драгоценной продукции на обогатительных установках;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физические и химические свойства благородных металлов;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применяемых кислот;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признаки отличия благородных металлов от других металлов и сопутствующих минералов;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применяемых технологических аппаратов и установок;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инструкции по учету, хранению, приему и сдаче драгоценной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оформления необходимой технической документации.</w:t>
      </w:r>
    </w:p>
    <w:bookmarkStart w:name="z756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Контролер по драгоценной продукции, 4-й разряд</w:t>
      </w:r>
    </w:p>
    <w:bookmarkEnd w:id="753"/>
    <w:bookmarkStart w:name="z757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422. Характеристика работ:</w:t>
      </w:r>
    </w:p>
    <w:bookmarkEnd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выполнения инструкций по учету и хранению алмазов и алмазосодержащих продуктов на всех стадиях технологического процесса их обработки;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присутствие при открытой ручной разборке алмазосодержащей продукции.</w:t>
      </w:r>
    </w:p>
    <w:bookmarkStart w:name="z758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423. Должен знать: </w:t>
      </w:r>
    </w:p>
    <w:bookmarkEnd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технологического процесса обработки алмазосодержащего сырья и продуктов его обогащения;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физико-химические свойства алмазосодержащего сырья и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применяемых химически агрессивных веществ и кислот;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признаки отличия алмазов от других сопутствующих минералов;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учета, хранения, приема и сдачи драгоценной продукции, оформления необходимой документации.</w:t>
      </w:r>
    </w:p>
    <w:bookmarkStart w:name="z759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Матрос драги</w:t>
      </w:r>
    </w:p>
    <w:bookmarkEnd w:id="756"/>
    <w:bookmarkStart w:name="z760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Матрос драги, 1-й разряд</w:t>
      </w:r>
    </w:p>
    <w:bookmarkEnd w:id="757"/>
    <w:bookmarkStart w:name="z761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424. Характеристика работ: </w:t>
      </w:r>
    </w:p>
    <w:bookmarkEnd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оросительной системы в завалочном люке, в бочке, в подчерпаковом металлоуловителе;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погрузка, доставка на драгу и выгрузка вручную продуктов питания, топлива, емкостей с питьевой водой, запасных частей, смазочных, обтирочных и других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перекачивание воды из емкостей в котел;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исправным состоянием лодок, спасательного инвентаря и ограждений механизмов драги;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черпаков от пней, валунов и старой крепи;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в чистоте палубы понтона, черпаковой рамы, стакера, бытовых помещений;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смазка подшипникового вала нижнего черпакового барабана;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ремонтных работах и в переноске берегового кабеля, береговых роликов, бортовых и головного канатов;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и подача сигналов.</w:t>
      </w:r>
    </w:p>
    <w:bookmarkStart w:name="z762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425. Должен знать: </w:t>
      </w:r>
    </w:p>
    <w:bookmarkEnd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драги; правила управления лодкой;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заделки или ликвидации пробоин в понтоне;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применения спасательных средств.</w:t>
      </w:r>
    </w:p>
    <w:bookmarkStart w:name="z763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Матрос драги, 3-й разряд</w:t>
      </w:r>
    </w:p>
    <w:bookmarkEnd w:id="760"/>
    <w:bookmarkStart w:name="z764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426. Характеристика работ: </w:t>
      </w:r>
    </w:p>
    <w:bookmarkEnd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оборудования паровых драг и электрических драг с ковшом вместимостью до 150 л или верхнего узла электрической драги с ковшом вместимостью от 150 до 600 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остановка насосов и двигателей драги;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механизмов теплового узла на электродрагах, главного привода, верхнего и нижнего черпаковых барабанов, завалочного люка, полиспастов, рамного привода и подвеса свай, верхних свайных направляющих, роликов черпаковой рамы, роликов верхнего конца бочки, роликов полиспастов, шестерен, лебедок на кормовой мачте, растяжек мачт;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подвесов стакерной рамы, хвостовых эфельных колод, берегового кабеля и линии связи, разгрузкой черпаков в завалочном люке; наблюдение за работой системы густой и жесткой централизованной смазки;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механизмов драги.</w:t>
      </w:r>
    </w:p>
    <w:bookmarkStart w:name="z765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427. Должен знать: </w:t>
      </w:r>
    </w:p>
    <w:bookmarkEnd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обслуживаемого оборудования драги;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централизованной смазки механизмов драги;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образования пара и его свойства;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тормозной системы драги;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регулирования натяжения приводных ремней;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выявления, предупреждения и устранения неисправностей в работе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слесарное дело.</w:t>
      </w:r>
    </w:p>
    <w:bookmarkStart w:name="z766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Матрос драги, 4-й разряд</w:t>
      </w:r>
    </w:p>
    <w:bookmarkEnd w:id="763"/>
    <w:bookmarkStart w:name="z767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428. Характеристика работ: </w:t>
      </w:r>
    </w:p>
    <w:bookmarkEnd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оборудования кормового узла электрической драги с ковшом вместимостью от 150 до 600 л или верхнего узла электрической драги с ковшом вместимостью 600 л и более;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стакерного, транспортерного, бочечного приводов, применяемых средств измерений и средств автоматики;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бочки, транспортеров, за подачей воды в бочку и на шлюзы, за образованием галечного и эфельного отвалов, состоянием лебедок подъема отвалообразователя и эфельных колод;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завалов горной массой завалочных люков, галечных лотков и транспортерных лент;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обслуживаемого оборудования.</w:t>
      </w:r>
    </w:p>
    <w:bookmarkStart w:name="z768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429. Должен знать: </w:t>
      </w:r>
    </w:p>
    <w:bookmarkEnd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обслуживаемого оборудования, применяемых средств измерений и средств автоматики;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централизованной смазки обслуживаемых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добычи и обогащения рудных и россыпных полезных ископаемых;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отвалообразования;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устранения завалов горной массой.</w:t>
      </w:r>
    </w:p>
    <w:bookmarkStart w:name="z769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Матрос драги, 5-й разряд</w:t>
      </w:r>
    </w:p>
    <w:bookmarkEnd w:id="766"/>
    <w:bookmarkStart w:name="z770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430. Характеристика работ: </w:t>
      </w:r>
    </w:p>
    <w:bookmarkEnd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оборудования электрических драг с ковшом вместимостью от 150 до 600 л или кормового узла электрической драги с ковшом вместимостью 600 л и более;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основного и вспомогательного оборудования драги, стакерного и транспортерного приводов, бочки и галечного лотка, приборов и аппаратуры, установленных на драге;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пусковыми контроллерами электродвигателей бочки и транспортера;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питателей автоматической густой смазки подшипников, роликов и привода бочки, привода и барабанов транспортера;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блока управления автоматическими ленточными весами, пульта управления драги;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обслуживаемого оборудования.</w:t>
      </w:r>
    </w:p>
    <w:bookmarkStart w:name="z771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431. Должен знать: </w:t>
      </w:r>
    </w:p>
    <w:bookmarkEnd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оборудования и механизмов драг различных типов;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автоматической густой смазки обслуживаемых узлов драги;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электротехники.</w:t>
      </w:r>
    </w:p>
    <w:bookmarkStart w:name="z772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Матрос драги, 6-й разряд</w:t>
      </w:r>
    </w:p>
    <w:bookmarkEnd w:id="769"/>
    <w:bookmarkStart w:name="z773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432. Характеристика работ: </w:t>
      </w:r>
    </w:p>
    <w:bookmarkEnd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оборудования электрических драг с ковшом вместимостью 600 л и более;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автоматизированных систем управления рамноподъемной и маневровой лебедок, центробежных насосов, двигателей, компрессоров, нижних свайных направляющих;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техническим состоянием понтона, уровнем воды в нем и осадкой драги, за состоянием черпаковой рамы, свай, полиспастовых подвесов, палубных и береговых канатных роликов, подчерпаковых роликов, водопроводных и паропроводных магистралей;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исправностью аварийных и палубных переносных насосов, противопожарных средств и спасательного инвентаря;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зимнее время - наблюдение за своевременным опариванием черпаковой и стакерной рам, приемных насосных ящиков, понтона, рамы отвалообразователя, нижних свайных направляющих;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продувке котла, в ремонте драг.</w:t>
      </w:r>
    </w:p>
    <w:bookmarkStart w:name="z774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433. Должен знать: </w:t>
      </w:r>
    </w:p>
    <w:bookmarkEnd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машин и механизмов драги, применяемых автоматизированных систем управления, средств телемеханики и связи;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опаривания механизмов драги в зимнее время;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борьбы с образованием льда на механизмах драги.</w:t>
      </w:r>
    </w:p>
    <w:bookmarkStart w:name="z775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434. Требуется среднее профессиональное образование.</w:t>
      </w:r>
    </w:p>
    <w:bookmarkEnd w:id="772"/>
    <w:bookmarkStart w:name="z776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Моторист промывочного прибора по извлечению металла</w:t>
      </w:r>
    </w:p>
    <w:bookmarkEnd w:id="773"/>
    <w:bookmarkStart w:name="z777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Моторист промывочного прибора по извлечению металла, 2-й разряд</w:t>
      </w:r>
    </w:p>
    <w:bookmarkEnd w:id="774"/>
    <w:bookmarkStart w:name="z778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435. Характеристика работ: </w:t>
      </w:r>
    </w:p>
    <w:bookmarkEnd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механизмами промывочного прибора производительностью до 500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сутки;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промывка и дезинтеграция песка;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загрузкой бункера при подаче песка бульдозерами или скреперами, равномерной загрузкой песком конвейера и шлюзов, поступлением воды на прибор;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армировании шлюзов ковриками (матами) и трафаретами;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и прием сигналов;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ликвидация заторов на шлюзах и грохотах;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валунов;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неисправностей в работе промывочного прибора;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съеме концентрата, ремонте обслуживаемого оборудования.</w:t>
      </w:r>
    </w:p>
    <w:bookmarkStart w:name="z779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436. Должен знать: </w:t>
      </w:r>
    </w:p>
    <w:bookmarkEnd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сведения по электротехнике;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принципы работы промывочного прибора, скруббера и пусковой аппаратуры;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конвейеров, стакеров, эфельных и самородкоулавливающих шлюзов, приемных бункеров;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промывки песков;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материалов, электроэнергии;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слесарное дело.</w:t>
      </w:r>
    </w:p>
    <w:bookmarkStart w:name="z780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Моторист промывочного прибора по извлечению металла, 3-й разряд</w:t>
      </w:r>
    </w:p>
    <w:bookmarkEnd w:id="777"/>
    <w:bookmarkStart w:name="z781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437. Характеристика работ: </w:t>
      </w:r>
    </w:p>
    <w:bookmarkEnd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механизмами промывочного прибора по извлечению металла производительностью свыше 500 до 1000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сутки;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промывка и дезинтеграция песка;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ликвидация заторов горной массы в колоде и люках;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неисправностей в работе промывочного прибора по извлечению металла, проведение ежесменного технического обслуживания и участие в его текущем ремонте. </w:t>
      </w:r>
    </w:p>
    <w:bookmarkStart w:name="z782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438. Должен знать: </w:t>
      </w:r>
    </w:p>
    <w:bookmarkEnd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оборудования: промывочного прибора по извлечению металла, скруббера, пусковой аппаратуры, галечных и эфельных люков, валуносборника;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ликвидации заторов горной массы в колоде и люках.</w:t>
      </w:r>
    </w:p>
    <w:bookmarkStart w:name="z783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Моторист промывочного прибора по извлечению металла,</w:t>
      </w:r>
    </w:p>
    <w:bookmarkEnd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4-й разряд</w:t>
      </w:r>
    </w:p>
    <w:bookmarkStart w:name="z784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439. Характеристика работ: </w:t>
      </w:r>
    </w:p>
    <w:bookmarkEnd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механизмами промывочного прибора по извлечению металла производительностью свыше 1000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сутки.</w:t>
      </w:r>
    </w:p>
    <w:bookmarkStart w:name="z785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440. Должен знать: </w:t>
      </w:r>
    </w:p>
    <w:bookmarkEnd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различных типов промывочных приборов по извлечению металлов, применяемых средств измерения и автоматики;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возникновения неисправностей в работе промывочных приборов по извлечению металлов и способы их устранения;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электрослесарное дело.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работ по регулированию и наладке промывочного прибора и руководстве работой мотористов промывочного прибора по извлечению металла более низкой квалификации тарификация производится на один разряд выше.</w:t>
      </w:r>
    </w:p>
    <w:bookmarkStart w:name="z786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Пробуторщик малолитражной драги</w:t>
      </w:r>
    </w:p>
    <w:bookmarkEnd w:id="783"/>
    <w:bookmarkStart w:name="z787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Пробуторщик малолитражной драги, 2-й разряд</w:t>
      </w:r>
    </w:p>
    <w:bookmarkEnd w:id="784"/>
    <w:bookmarkStart w:name="z788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441. Характеристика работ: </w:t>
      </w:r>
    </w:p>
    <w:bookmarkEnd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поступления воды и песка на металлоулавливающую колоду;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разрыхление вручную комков песка, поступающих из черпаков на колоду;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креплением трафаретов на колоде;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заиливания колоды.</w:t>
      </w:r>
    </w:p>
    <w:bookmarkStart w:name="z789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442. Должен знать: </w:t>
      </w:r>
    </w:p>
    <w:bookmarkEnd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рыхления и обогащения металлосодержащего песка на металлоулавливающей колоде;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внешние признаки песка и пустых пород.</w:t>
      </w:r>
    </w:p>
    <w:bookmarkStart w:name="z790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115. Цементаторщик гидромедьустановки </w:t>
      </w:r>
    </w:p>
    <w:bookmarkEnd w:id="787"/>
    <w:bookmarkStart w:name="z791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Цементаторщик гидромедьустановки, 2-й разряд</w:t>
      </w:r>
    </w:p>
    <w:bookmarkEnd w:id="788"/>
    <w:bookmarkStart w:name="z792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443. Характеристика работ: </w:t>
      </w:r>
    </w:p>
    <w:bookmarkEnd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цементации меди на гидромедьустановках;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воды на желоба;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загрузка, ворошение, промывка и выгрузка железного скрапа;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ходом осаждения меди и качеством осадка;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съем и выгрузка осажденной меди;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качества осажденной меди по лабораторным анализам;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 отстойника;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течи и мелкий ремонт желобов;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и обслуживание центробежного насоса и лебедки;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расхода скрапа и выхода меди.</w:t>
      </w:r>
    </w:p>
    <w:bookmarkStart w:name="z793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444. Должен знать: </w:t>
      </w:r>
    </w:p>
    <w:bookmarkEnd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технологического процесса цементации меди;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схему, устройство и принцип работы гидромедьустановки;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очистки воды от механических примесей;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насосов, ручных и электрических лебедок.</w:t>
      </w:r>
    </w:p>
    <w:bookmarkStart w:name="z794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Шлиховщик</w:t>
      </w:r>
    </w:p>
    <w:bookmarkEnd w:id="791"/>
    <w:bookmarkStart w:name="z795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Шлиховщик, 2-й разряд</w:t>
      </w:r>
    </w:p>
    <w:bookmarkEnd w:id="792"/>
    <w:bookmarkStart w:name="z796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445. Характеристика работ: </w:t>
      </w:r>
    </w:p>
    <w:bookmarkEnd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шлихов;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сепараторов и амальгаматоров различных типов;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и выгрузка шлихов;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отмыв амальгамы;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обслуживаемого оборудования.</w:t>
      </w:r>
    </w:p>
    <w:bookmarkStart w:name="z797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446. Должен знать: </w:t>
      </w:r>
    </w:p>
    <w:bookmarkEnd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обслуживаемых сепараторов и амальгаматоров;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обработки шлихового золота;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отличительные признаки благородных металлов;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свойства золота, серебра, платины и других редких металлов.</w:t>
      </w:r>
    </w:p>
    <w:bookmarkStart w:name="z798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Шлюзовщик</w:t>
      </w:r>
    </w:p>
    <w:bookmarkEnd w:id="795"/>
    <w:bookmarkStart w:name="z799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Шлюзовщик, 2-й разряд</w:t>
      </w:r>
    </w:p>
    <w:bookmarkEnd w:id="796"/>
    <w:bookmarkStart w:name="z800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447. Характеристика работ: </w:t>
      </w:r>
    </w:p>
    <w:bookmarkEnd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шлюзов, подшлюзков; гидроловушек (карманов), за промывкой горной массы;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уклона шлюзов, пульпы, подачи воды на шлюзы и в гидроловушки;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съем, очистка и укладка ворсистых покрытий (матов) и трафаретов на шлюзы; удаление со шлюзов, подшлюзков посторонних предметов;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недопускание заиливания шлюзов и подшлюзков, а также подпора потока пульпы на шлюзах со стороны хвостовых отвалов;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(съем) концентрата со шлюзов гидроловушек и переноска его к месту обработки; установка плетневых ограждений вдоль бортов разреза канав и эфельного отвала;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шлюзов гидроустановки.</w:t>
      </w:r>
    </w:p>
    <w:bookmarkStart w:name="z801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448. Должен знать: </w:t>
      </w:r>
    </w:p>
    <w:bookmarkEnd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гравитационные методы улавливания благородных металлов и концентрата;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шлюзов, гидроловушек, подшлюзков и правила их эксплуатации;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ворсистых покрытий и трафаретов; порядок сполоска трафаретов и ворсистых покрытий; методы застилки шлюзов трафаретами.</w:t>
      </w:r>
    </w:p>
    <w:bookmarkStart w:name="z802" w:id="7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7. Агломерация руд</w:t>
      </w:r>
    </w:p>
    <w:bookmarkEnd w:id="799"/>
    <w:bookmarkStart w:name="z803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Агломератчик</w:t>
      </w:r>
    </w:p>
    <w:bookmarkEnd w:id="800"/>
    <w:bookmarkStart w:name="z804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Агломератчик, 3-й разряд</w:t>
      </w:r>
    </w:p>
    <w:bookmarkEnd w:id="801"/>
    <w:bookmarkStart w:name="z805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449. Характеристика работ: </w:t>
      </w:r>
    </w:p>
    <w:bookmarkEnd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техническим состоянием тележек агломерационных и обжиговых машин, газоотсосных вакуум-камер, течек, питателей постели и шихты;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 спекательных или обжиговых тележек известковым раствором;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вращающихся холодильников, вентиляторов, маслостанций;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равномерной разгрузки спека из холодильника;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обслуживаемого оборудования к ремонту;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трактов уборки просыпи под агломерационными и обжиговыми машинами, коллекторов загрязненного газа, тракта подачи горячего возврата к машинам;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включение электродвигателя шнека и лопастного затвора для очистки от пыли сборного коллектора;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аспирационных воздуховодов, бункеров просыпи газоотсосных вакуум-камер, коллекторов, мультициклонов (роторов), улит эксгаустеров, приямка, выпускных труб при остановках агломерационных или обжиговых машин;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разбивка крупных кусков горячего агломерата на решетках течек;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агломерата из спекательных решетчатых чаш;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отбивка агломерата от колосников и течек;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подноске запасных и уборке изношенных колосников;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 шихты, агломерата, окатышей;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агломерата и окатышей от перегара, доставка кокса;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обслуживаемого оборудования.</w:t>
      </w:r>
    </w:p>
    <w:bookmarkStart w:name="z806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450. Должен знать: </w:t>
      </w:r>
    </w:p>
    <w:bookmarkEnd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агломерационных и обжиговых машин;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работы и правила технической эксплуатации механизмов по уборке просыпи под агломерационными и обжиговыми машинами, скреперной лебедки;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отбора проб шихты, агломерата, окатышей;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слесарного дела;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и способы устранения неисправности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применяемых контрольно-измерительных приборов, блокировок;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смазочных материалов и правила их применения.</w:t>
      </w:r>
    </w:p>
    <w:bookmarkStart w:name="z807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Агломератчик, 4-й разряд</w:t>
      </w:r>
    </w:p>
    <w:bookmarkEnd w:id="804"/>
    <w:bookmarkStart w:name="z808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451. Характеристика работ: </w:t>
      </w:r>
    </w:p>
    <w:bookmarkEnd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технологическом процессе спекания шихты (агломерации руд) и обжига окатышей;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спекания шихты в производстве глинозема под руководством агломератчика более высокой квалификации;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питателей постели и шихты, маятниковых распределителей шихты, барабан-гасителей, транспортеров, шнековых питателей, шихтосмесителей, вибротрубы и другого оборудования агломерационных и обжиговых ленточных машин;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равномерного питания барабан-гасителей оборотными материалами;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материалов на спекательные и обжиговые тележки и воды для охлаждения возврата (агломерата и окатышей);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 и степени увлажнения шихты и возврата;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сбросом агломерата и окатышей в бункера и выпуском продуктов спекания и обжига из бункеров;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заторов материалов в воронках, питателях и транспортерах;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газоходов;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пылеулавливающих устройств, направляющих движение спекательных и обжиговых тележек, зажигательного горна, топливосжигающих устройств;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системы подачи топлива к агломерационным и обжиговым машинам, механизмов очистки колосников;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розжиг и регулирование топливосжигающих устройств;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зажигание шихты в решетчатых агломерационных чашах;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шихты, увлажнение, подача и загрузка ее на круглые спекательные агломерационные машины, розжиг и продувка котлов;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котлов, рабочих площадок решетчатых агломерационных чаш и площадок под чашами;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смене колосников, спекательных и обжиговых тележек;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обслуживаемого оборудования.</w:t>
      </w:r>
    </w:p>
    <w:bookmarkStart w:name="z809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452. Должен знать: </w:t>
      </w:r>
    </w:p>
    <w:bookmarkEnd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технологического процесса производства агломерата и окатышей; устройство агломерационных и обжиговых машин;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основные свойства шихты и ее компонентов;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выявления и устранения неисправностей в работе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загрузки шихтой агломерационных чаш, агломерационных и обжиговых ленточных машин, заправки топливом агломерационных чаш и его зажигания;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газоснабжения агломерационных и обжиговых машин;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слесарное дело.</w:t>
      </w:r>
    </w:p>
    <w:bookmarkStart w:name="z810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Агломератчик 5-й разряд</w:t>
      </w:r>
    </w:p>
    <w:bookmarkEnd w:id="807"/>
    <w:bookmarkStart w:name="z811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453. Характеристика работ: </w:t>
      </w:r>
    </w:p>
    <w:bookmarkEnd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спекания шихты на ленточных, круглых, вакуумных и других агломерационных машинах, обжига окатышей на обжиговых машинах под руководством агломератчика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спекания шихты в производстве глинозема;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и контроль за загрузкой печи шихтой, качеством спека, отходящими газами, работой печи, холодильников;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работы пылеугольной системы, пылевозврата и так далее; подготовка обслуживаемого оборудования к ремонту и прием оборудования из ремонта;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и контроль толщины слоя, влажности шихты, равномерности распределения ее на ленте, скорости движения спекательных и обжиговых тележек, охлаждения агломерата и окатышей, температуры в зажигательной камере, циркуляции охлаждающей воды;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качества поступающих материалов, газов;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по данным анализов и показаниям контрольно-измерительных приборов температурного и газовоздушного режимов процесса;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отопительных агрегатов и приточных систем;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спекательных и обжиговых тележек, колосников;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профилактический осмотр обслуживаемого оборудования, ведение журнала показателей работы оборудования.</w:t>
      </w:r>
    </w:p>
    <w:bookmarkStart w:name="z812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454. Должен знать: </w:t>
      </w:r>
    </w:p>
    <w:bookmarkEnd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производства агломерата и окатышей;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технической эксплуатации агломерационных и обжиговых машин различных типов;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шихты, агломерата, окатышей, газов и их значение для технологии;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движения материалов и технические условия их подготовки;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и способы устранения нарушений технологического режима.</w:t>
      </w:r>
    </w:p>
    <w:bookmarkStart w:name="z813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Агломератчик 6-й разряд</w:t>
      </w:r>
    </w:p>
    <w:bookmarkEnd w:id="810"/>
    <w:bookmarkStart w:name="z814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455. Характеристика работ: </w:t>
      </w:r>
    </w:p>
    <w:bookmarkEnd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спекания шихты и обжига окатышей;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работы оборудования переделов пылевозврата и газоочистки;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правильного соотношения составных частей шихты и корректировка ее состава;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режима процесса горения, разрежения в камерах, тяги, подачи топлива, шихты, степени увлажнения шихты, высоты ее слоя и скорости движения;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изменение режима спекания и обжига в зависимости от качества шихтовых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работы оборудования спекательного или обжигового отделения;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контрольно-технических осмотров обслуживаемого оборудования, прием оборудования из ремонта. </w:t>
      </w:r>
    </w:p>
    <w:bookmarkStart w:name="z815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456. Должен знать: </w:t>
      </w:r>
    </w:p>
    <w:bookmarkEnd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агломерационных и обжиговых машин различных типов;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сущность химического процесса спекания, причины и способы устранения нарушений технологического режима;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государственных стандартов к шихте, поступающей на спекание и обжиг.</w:t>
      </w:r>
    </w:p>
    <w:bookmarkStart w:name="z816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Выгрузчик горячего агломерата</w:t>
      </w:r>
    </w:p>
    <w:bookmarkEnd w:id="813"/>
    <w:bookmarkStart w:name="z817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Выгрузчик горячего агломерата, 3-й разряд</w:t>
      </w:r>
    </w:p>
    <w:bookmarkEnd w:id="814"/>
    <w:bookmarkStart w:name="z818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457. Характеристика работ: </w:t>
      </w:r>
    </w:p>
    <w:bookmarkEnd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шиберами желобов при погрузке горячего агломерата и горячих окатышей в железнодорожные вагоны, аглохопперы и другие емкости;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лебедкой и толкателями при передвижке вагонов под погрузку;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равномерной и правильной погрузкой горячего агломерата и окатышей в транспортные емкости;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переключение перекидных желобов с одного пути на другой при заполнении вагонов, аглохопперов и других емкостей;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желобов и обводных течек в хвостовых частях агломерационных и обжиговых машин;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сигналов по передвижению вагонов при погрузке агломерата и окатышей;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железнодорожных путей, сточных канав, рабочей площадки от просыпавшегося агломерата и окатышей;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обслуживаемого оборудования.</w:t>
      </w:r>
    </w:p>
    <w:bookmarkStart w:name="z819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458. Должен знать: </w:t>
      </w:r>
    </w:p>
    <w:bookmarkEnd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работы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погрузки в транспортные емкости горячего агломерата и окатышей;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агломерата и обожженных окатышей.</w:t>
      </w:r>
    </w:p>
    <w:bookmarkStart w:name="z820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Выгрузчик горячего агломерата, 4-й разряд</w:t>
      </w:r>
    </w:p>
    <w:bookmarkEnd w:id="817"/>
    <w:bookmarkStart w:name="z821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459. Характеристика работ: </w:t>
      </w:r>
    </w:p>
    <w:bookmarkEnd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горна, холодильников, газовых горелок, газопроводов и газового оборудования, вентиляторов, трактов подачи воздуха;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розжиг горелок, зажигание коксовой мелочи, регулирование соотношения газа и воздуха в горне;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контролирование температурного и газовоздушного режимов горна по показаниям контрольно-измерительных приборов;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горна и подзольника от шлака;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профилактический осмотр, выявление и устранение неисправностей в работе обслуживаемого оборудования, участие в его ремонте.</w:t>
      </w:r>
    </w:p>
    <w:bookmarkStart w:name="z822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460. Должен знать: </w:t>
      </w:r>
    </w:p>
    <w:bookmarkEnd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технологического процесса производства агломерата и окатышей;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работы и правила технической эксплуатации горна, вспомогательного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слесарное дело.</w:t>
      </w:r>
    </w:p>
    <w:bookmarkStart w:name="z823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Грохотчик-шуровщик</w:t>
      </w:r>
    </w:p>
    <w:bookmarkEnd w:id="820"/>
    <w:bookmarkStart w:name="z824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Грохотчик-шуровщик, 2-й разряд</w:t>
      </w:r>
    </w:p>
    <w:bookmarkEnd w:id="821"/>
    <w:bookmarkStart w:name="z825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461. Характеристика работ: </w:t>
      </w:r>
    </w:p>
    <w:bookmarkEnd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грохочения на грохотах;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завалка руды на грохоты рудообжигательных печей при немеханизированной подаче;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равномерным поступлением материала на грохот;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разбивка вручную негабаритных бутов с погрузкой их на грохот;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прохождением подрешеточного и надрешеточного продукта и исправным состоянием деталей грохота;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обслуживаемого оборудования.</w:t>
      </w:r>
    </w:p>
    <w:bookmarkStart w:name="z826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462. Должен знать: </w:t>
      </w:r>
    </w:p>
    <w:bookmarkEnd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грохочения;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основных типов грохотов;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физико-механические свойства руд и пустых пород;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государственных стандартов, предъявляемые к качеству продуктов грохочения.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ведении процесса грохочения горячих железорудных окатышей, горячего агломерата, горячего возврата, горячей руды - 3-й разряд.</w:t>
      </w:r>
    </w:p>
    <w:bookmarkStart w:name="z827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Дозировщик горячего возврата</w:t>
      </w:r>
    </w:p>
    <w:bookmarkEnd w:id="824"/>
    <w:bookmarkStart w:name="z828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Дозировщик горячего возврата, 4-й разряд</w:t>
      </w:r>
    </w:p>
    <w:bookmarkEnd w:id="825"/>
    <w:bookmarkStart w:name="z829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463. Характеристика работ:</w:t>
      </w:r>
    </w:p>
    <w:bookmarkEnd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дозирования горячего возврата;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 барабанов тушения, питателей и вентиляторов для отсоса пыли;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дозировка воды для охлаждения возврата до установленной температуры;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отбором проб ситового анализа;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подогрев шихты путем дозирования горячего возврата;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равномерное распределение горячего возврата на транспортерной ленте;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устранение неисправностей в работе, участие в контрольно-техническом осмотре и ремонте обслуживаемого оборудования. </w:t>
      </w:r>
    </w:p>
    <w:bookmarkStart w:name="z830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464. Должен знать: </w:t>
      </w:r>
    </w:p>
    <w:bookmarkEnd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технологического процесса производства агломерата и окатышей;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дозировки и шихтовки горячего возврата;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сорта и свойства смазочных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слесарное дело.</w:t>
      </w:r>
    </w:p>
    <w:bookmarkStart w:name="z831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Загрузчик-выгрузчик вагранок и печей</w:t>
      </w:r>
    </w:p>
    <w:bookmarkEnd w:id="828"/>
    <w:bookmarkStart w:name="z832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Загрузчик-выгрузчик вагранок и печей, 2-й разряд</w:t>
      </w:r>
    </w:p>
    <w:bookmarkEnd w:id="829"/>
    <w:bookmarkStart w:name="z833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465. Характеристика работ: </w:t>
      </w:r>
    </w:p>
    <w:bookmarkEnd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подаваемого в печь или вагранку сырья с соблюдением соотношений между сырьем и топливом в соответствии с технологией проводимого процесса;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откатка груженых сырьем и топливом вагонеток от клети, подкатка их к загрузочным устройствам;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разгрузка вагранок и печей;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своевременное определение изменений в составе шихты;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питательными и загрузочными устройствами и устранение неисправностей в их работе;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подкатка груженых вагонеток для контрольной перевески.</w:t>
      </w:r>
    </w:p>
    <w:bookmarkStart w:name="z834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466. Должен знать: </w:t>
      </w:r>
    </w:p>
    <w:bookmarkEnd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печей и вагранок;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загрузочных и питательных устройств и лебедок;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загрузки и разгрузки печей и вагранок;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дозировку загружаемого сырья и топлива;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сорта и свойства сырья и топлива.</w:t>
      </w:r>
    </w:p>
    <w:bookmarkStart w:name="z835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Машинист мешалок</w:t>
      </w:r>
    </w:p>
    <w:bookmarkEnd w:id="832"/>
    <w:bookmarkStart w:name="z836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мешалок, 2-й разряд</w:t>
      </w:r>
    </w:p>
    <w:bookmarkEnd w:id="833"/>
    <w:bookmarkStart w:name="z837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467. Характеристика работ: </w:t>
      </w:r>
    </w:p>
    <w:bookmarkEnd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мешалок и насосов;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работы шламо-, водо- и воздухопроводов;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наполнение мешалок шламом, перемешивание его механическими устройствами и с помощью воздуха;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перекачивание шлама в шламовые бассейны или подача его в питатели печей;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 мешалок и насосов;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показаниями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устранение неисправностей в работе, смазка, участие в контрольно-технических осмотрах и ремонте обслуживаемых механизмов и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обслуживаемых механизмов и оборудования после ремонта.</w:t>
      </w:r>
    </w:p>
    <w:bookmarkStart w:name="z838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468. Должен знать: </w:t>
      </w:r>
    </w:p>
    <w:bookmarkEnd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обслуживаемых механизмов и оборудования, применяемой пусковой и контрольно-измерительной аппаратуры;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шламо-, водо- и воздухопроводов;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сорта применяемых масел;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слесарного дела.</w:t>
      </w:r>
    </w:p>
    <w:bookmarkStart w:name="z839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Машинист окомкователя</w:t>
      </w:r>
    </w:p>
    <w:bookmarkEnd w:id="836"/>
    <w:bookmarkStart w:name="z840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окомкователя, 4-й разряд</w:t>
      </w:r>
    </w:p>
    <w:bookmarkEnd w:id="837"/>
    <w:bookmarkStart w:name="z841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469. Характеристика работ: </w:t>
      </w:r>
    </w:p>
    <w:bookmarkEnd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окомкования шихты, концентратов в окомкователях чашевых, барабанных и других типов;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 окомкователей;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шихты и связующих материалов в окомкователь и выгрузка сырых окатышей;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качества сырых окатышей;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чистка, смазка, выявление и устранение неисправностей в работе обслуживаемого оборудования, участие в его ремонте.</w:t>
      </w:r>
    </w:p>
    <w:bookmarkStart w:name="z842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470. Должен знать: </w:t>
      </w:r>
    </w:p>
    <w:bookmarkEnd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окомкования шихты;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чашевых, барабанных и других типов окомкователей;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коммуникаций отделения окомкования;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блокировки;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государственных стандартов, предъявляемые к качеству сырых окатышей;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слесарное дело.</w:t>
      </w:r>
    </w:p>
    <w:bookmarkStart w:name="z843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Машинист окомкователя, 5-й разряд</w:t>
      </w:r>
    </w:p>
    <w:bookmarkEnd w:id="840"/>
    <w:bookmarkStart w:name="z844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471. Характеристика работ: </w:t>
      </w:r>
    </w:p>
    <w:bookmarkEnd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окомкования шихты, концентратов в нескольких секциях окомкователя;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качества сырых окатышей, правильного соотношения составных частей шихты, концентрата, поддержание стабильной нагрузки на окомкователь;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согласованной работы окомкователей с дозировочным и обжиговым оборудованием;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количества твердого топлива для опудривания окатышей на основе химических анализов и испытаний;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состоянием питателей, грохотов, очистительных устройств;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контрольно-технических осмотрах, ремонте и приеме окомкователей из ремонта.</w:t>
      </w:r>
    </w:p>
    <w:bookmarkStart w:name="z845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472. Должен знать: </w:t>
      </w:r>
    </w:p>
    <w:bookmarkEnd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процессы приготовления шихты, окомкования и обжига окатышей;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технической эксплуатации окомкователей, питателей, применяемых средств измерений и автоматики.</w:t>
      </w:r>
    </w:p>
    <w:bookmarkStart w:name="z846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Машинист опудривателя окатышей</w:t>
      </w:r>
    </w:p>
    <w:bookmarkEnd w:id="843"/>
    <w:bookmarkStart w:name="z847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опудривателя окатышей, 3-й разряд</w:t>
      </w:r>
    </w:p>
    <w:bookmarkEnd w:id="844"/>
    <w:bookmarkStart w:name="z848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473. Характеристика работ: </w:t>
      </w:r>
    </w:p>
    <w:bookmarkEnd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опудривания сырых окатышей угольной пылью;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 опудривателя окатышей;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равномерной подачей угольной пыли в опудриватель окатышей;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толщины слоя накатывания угольной пыли на сырые окатыши путем изменения числа оборотов электродвигателя;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смазка механизмов, выявление и устранение неисправностей в работе обслуживаемого оборудования.</w:t>
      </w:r>
    </w:p>
    <w:bookmarkStart w:name="z849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474. Должен знать: </w:t>
      </w:r>
    </w:p>
    <w:bookmarkEnd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накатывания угольной пыли на окатыши;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работы и правила технической эксплуатации опудривателя окатышей;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химические и физические свойства угольной пыли.</w:t>
      </w:r>
    </w:p>
    <w:bookmarkStart w:name="z850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Машинист охладителей</w:t>
      </w:r>
    </w:p>
    <w:bookmarkEnd w:id="847"/>
    <w:bookmarkStart w:name="z851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охладителей, 2-й разряд</w:t>
      </w:r>
    </w:p>
    <w:bookmarkEnd w:id="848"/>
    <w:bookmarkStart w:name="z852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475. Характеристика работ: </w:t>
      </w:r>
    </w:p>
    <w:bookmarkEnd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охлаждения агломерата и возврата в чашевых и прямолинейных охладителях суммарной производительностью до 200 т/ч;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загрузки охладителей агломератом и водой;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воды на охлаждение агломерата и возврата;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агломерата;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подшипников, работой пластинчатого и ленточного конвейеров, разгрузочных ножей, приводов охладителей, состоянием цепи и полотна охладителей и средств предупреждения аварий;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обслуживаемого оборудования, участие в его ремонте.</w:t>
      </w:r>
    </w:p>
    <w:bookmarkStart w:name="z853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476. Должен знать: </w:t>
      </w:r>
    </w:p>
    <w:bookmarkEnd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работы и правила технической эксплуатации обслуживаемых охладителей и другого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устранения неисправностей в работе обслуживаемых охладителей;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слесарного дела.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ведении процесса охлаждения агломерата в чашевых и прямолинейных охладителях с суммарной производительностью свыше 200 до 400 т/ч и барабанных охладителях - 3-й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ведении процесса охлаждения агломерата в чашевых и прямолинейных охладителях с суммарной производительностью свыше 400 т/ч - 4-й разряд.</w:t>
      </w:r>
    </w:p>
    <w:bookmarkStart w:name="z854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Машинист перекидного желоба</w:t>
      </w:r>
    </w:p>
    <w:bookmarkEnd w:id="851"/>
    <w:bookmarkStart w:name="z855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перекидного желоба, 2-й разряд</w:t>
      </w:r>
    </w:p>
    <w:bookmarkEnd w:id="852"/>
    <w:bookmarkStart w:name="z856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477. Характеристика работ: </w:t>
      </w:r>
    </w:p>
    <w:bookmarkEnd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перекидным желобом при погрузке горячего агломерата в вагоны;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 обслуживаемых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качества агломерата по внешним признакам;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сигналов в случае поступления некондиционного продукта;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обслуживаемого оборудования, участие в его ремонте.</w:t>
      </w:r>
    </w:p>
    <w:bookmarkStart w:name="z857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478. Должен знать: </w:t>
      </w:r>
    </w:p>
    <w:bookmarkEnd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перекидного желоба, тельферов;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погрузки горячего агломерата в вагоны;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физическим свойствам агломерата;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слесарного дела.</w:t>
      </w:r>
    </w:p>
    <w:bookmarkStart w:name="z858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Машинист смесительных барабанов</w:t>
      </w:r>
    </w:p>
    <w:bookmarkEnd w:id="855"/>
    <w:bookmarkStart w:name="z859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смесительных барабанов, 2-й разряд</w:t>
      </w:r>
    </w:p>
    <w:bookmarkEnd w:id="856"/>
    <w:bookmarkStart w:name="z860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479. Характеристика работ: </w:t>
      </w:r>
    </w:p>
    <w:bookmarkEnd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смешивания шихты в смесительных барабанах суммарной производительностью до 40 т/ч;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бесперебойной и равномерной загрузкой компонентов шихты в смесительные барабаны и их разгрузкой, качеством смешивания и влажностью шихты;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обслуживаемого оборудования, участие в его ремонте.</w:t>
      </w:r>
    </w:p>
    <w:bookmarkStart w:name="z861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480. Должен знать: </w:t>
      </w:r>
    </w:p>
    <w:bookmarkEnd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работы и правила технической эксплуатации применяемых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смешивания шихты и ее влажности;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регулирования процесса смешивания;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аналитического определения загрузки смесительных барабанов компонентами шихты;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слесарного дела.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ведении процесса смешивания шихты в смесительных барабанах суммарной производительностью свыше 40 до 125 т/ч - 3-й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ведении процесса смешивания шихты в смесительных барабанах суммарной производительностью свыше 125 т/ч - 4-й разряд.</w:t>
      </w:r>
    </w:p>
    <w:bookmarkStart w:name="z862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Наладчик окомковательных машин</w:t>
      </w:r>
    </w:p>
    <w:bookmarkEnd w:id="859"/>
    <w:bookmarkStart w:name="z863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Наладчик окомковательных машин, 5-й разряд</w:t>
      </w:r>
    </w:p>
    <w:bookmarkEnd w:id="860"/>
    <w:bookmarkStart w:name="z864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481. Характеристика работ: </w:t>
      </w:r>
    </w:p>
    <w:bookmarkEnd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окомковательных машин или проведения отдельных технологических операций процесса окомкования;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правильности работы применяемых средств измерений и автоматики;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обслуживаемого оборудования, участие в его контрольно-технических осмотрах и текущем ремонте.</w:t>
      </w:r>
    </w:p>
    <w:bookmarkStart w:name="z865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482. Должен знать: </w:t>
      </w:r>
    </w:p>
    <w:bookmarkEnd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технической эксплуатации окомковательных машин всех типов, обслуживаемого механического и электрического оборудования, применяемых средств измерений и автоматики;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наладки обслуживаемого оборудования и проведения отдельных технологических операций процесса окомкования.</w:t>
      </w:r>
    </w:p>
    <w:bookmarkStart w:name="z866" w:id="8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8. Добыча и обогащения горнохимического сырья</w:t>
      </w:r>
    </w:p>
    <w:bookmarkEnd w:id="863"/>
    <w:bookmarkStart w:name="z867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Выгрузчик мышьяка</w:t>
      </w:r>
    </w:p>
    <w:bookmarkEnd w:id="864"/>
    <w:bookmarkStart w:name="z868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Выгрузчик мышьяка, 3-й разряд</w:t>
      </w:r>
    </w:p>
    <w:bookmarkEnd w:id="865"/>
    <w:bookmarkStart w:name="z869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483. Характеристика работ: </w:t>
      </w:r>
    </w:p>
    <w:bookmarkEnd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мышьяка из пылеуловительных камер и бункеров;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засыпка мышьяка в мешки и их взвешивание;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мешков в стальные барабаны;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завальцовка крышек стальных барабанов;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стальных барабанов в фанерные барабаны;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откатка барабанов и обработка их пылесосом;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 пылеуловительных камер и бункеров;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пневматической установкой по выгрузке мышьяка и регулирование ее работы.</w:t>
      </w:r>
    </w:p>
    <w:bookmarkStart w:name="z870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484. Должен знать: </w:t>
      </w:r>
    </w:p>
    <w:bookmarkEnd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пылеуловительных камер и бункеров;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пневматических устройств и правила их обслуживания;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выгрузки мышьяка;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загрузки мышьяка в мешки и барабаны;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завальцовки крышек стальных барабанов;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укупорку мышьяка.</w:t>
      </w:r>
    </w:p>
    <w:bookmarkStart w:name="z871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Дренажист по добыче мирабилита</w:t>
      </w:r>
    </w:p>
    <w:bookmarkEnd w:id="868"/>
    <w:bookmarkStart w:name="z872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Дренажист по добыче мирабилита, 3-й разряд</w:t>
      </w:r>
    </w:p>
    <w:bookmarkEnd w:id="869"/>
    <w:bookmarkStart w:name="z873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485. Характеристика работ: </w:t>
      </w:r>
    </w:p>
    <w:bookmarkEnd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выемка вручную чистого и загрязненного мирабилита или вязкой глины;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крепление, углубление и расширение дренажных канав;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планировка откосов дренажных канав;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заравнивание поверхности мирабилита.</w:t>
      </w:r>
    </w:p>
    <w:bookmarkStart w:name="z874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486. Должен знать: </w:t>
      </w:r>
    </w:p>
    <w:bookmarkEnd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правила проходки и крепления дренажных канав;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добычи мирабилита;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внешние признаки отличия чистого и загрязненного мирабилита.</w:t>
      </w:r>
    </w:p>
    <w:bookmarkStart w:name="z875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Машинист кратцера</w:t>
      </w:r>
    </w:p>
    <w:bookmarkEnd w:id="872"/>
    <w:bookmarkStart w:name="z876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кратцера, 3-й разряд</w:t>
      </w:r>
    </w:p>
    <w:bookmarkEnd w:id="873"/>
    <w:bookmarkStart w:name="z877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487. Характеристика работ: </w:t>
      </w:r>
    </w:p>
    <w:bookmarkEnd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кратцером производительностью до 1000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/ч при подаче сырья и готовой продукции со склада в бункера;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перемещение продукции на складе;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передвижение кратцера по складу и закрепление его для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 и мелкий ремонт кратцера.</w:t>
      </w:r>
    </w:p>
    <w:bookmarkStart w:name="z878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488. Должен знать: </w:t>
      </w:r>
    </w:p>
    <w:bookmarkEnd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подачи сырья и готовой продукции с помощью кратцера в бункера и регулирования загрузки бункеров;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слесарного дела и электротехники.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управлении кратцером производительностью свыше 1000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/ч при подаче сырья и готовой продукции со склада в бункера - 4-й разряд.</w:t>
      </w:r>
    </w:p>
    <w:bookmarkStart w:name="z879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Машинист фрезагрегата</w:t>
      </w:r>
    </w:p>
    <w:bookmarkEnd w:id="876"/>
    <w:bookmarkStart w:name="z880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фрезагрегата, 4-й разряд</w:t>
      </w:r>
    </w:p>
    <w:bookmarkEnd w:id="877"/>
    <w:bookmarkStart w:name="z881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489. Характеристика работ:</w:t>
      </w:r>
    </w:p>
    <w:bookmarkEnd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 сульфата натрия с поверхности мирабилита с помощью фрезагрегата;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фрезерование поверхности мирабилитовых площадок при помощи фрезборон на тракторной тяге;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уход за фрезагрегатом;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качества фрезерованной поверхности;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фрезагрегата.</w:t>
      </w:r>
    </w:p>
    <w:bookmarkStart w:name="z882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490. Должен знать: </w:t>
      </w:r>
    </w:p>
    <w:bookmarkEnd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фрезагрегата;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фрезерования и требования, предъявляемые к фрезерованной поверхности мирабилитовых площадок.</w:t>
      </w:r>
    </w:p>
    <w:bookmarkStart w:name="z883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Оператор серодобычных и водоотливных скважин</w:t>
      </w:r>
    </w:p>
    <w:bookmarkEnd w:id="880"/>
    <w:bookmarkStart w:name="z884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серодобычных и водоотливных скважин, 4-й разряд</w:t>
      </w:r>
    </w:p>
    <w:bookmarkEnd w:id="881"/>
    <w:bookmarkStart w:name="z885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491. Характеристика работ:</w:t>
      </w:r>
    </w:p>
    <w:bookmarkEnd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откачки серы и пластовых вод из водоотливных скважин при подземной выплавке серы из сероносного пласта перегретой водой под руководством оператора серодобычных и водоотливных скважин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обслуживаемых скважин в работу;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параметров технологического режима и направленного движения теплоносителя в рудном пласте;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параметров по закачке теплоносителя, прогрева скважин в зависимости от давления воды в пласте и дебита откачки серы;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замер расхода теплоносителя в серодобычные скважины и количества откачиваемой пластовой воды из водоотливных скважин, их температуры, давления;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мелкого ремонта и регулирование запорной арматуры и клапанов обслуживаемого оборудования.</w:t>
      </w:r>
    </w:p>
    <w:bookmarkStart w:name="z886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492. Должен знать: </w:t>
      </w:r>
    </w:p>
    <w:bookmarkEnd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производства природной серы;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 и применяемых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технологического режима и правила регулирования проводимого процесса;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процессы, происходящие при откачке серы и пластовых вод;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химический состав пластовых вод;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коммуникаций;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откачки серы и пластовой воды;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природной серы.</w:t>
      </w:r>
    </w:p>
    <w:bookmarkStart w:name="z887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Оператор серодобычных и водоотливных скважин, 5-й разряд</w:t>
      </w:r>
    </w:p>
    <w:bookmarkEnd w:id="884"/>
    <w:bookmarkStart w:name="z888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493. Характеристика работ: </w:t>
      </w:r>
    </w:p>
    <w:bookmarkEnd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откачки серы и пластовых вод из водоотливных скважин при подземной выплавке серы из сероносного пласта перегретой водой;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направленного движения теплоносителя в рудном пласте путем перекрытия одних скважин и отлива из других водоотливных скважин;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движения теплоносителя в нужном направлении, дебита воды водоотливных скважин при принудительной откачке серы и пластовых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обслуживаемого оборудования к ремонту, допуск ремонтного персонала на проведение работ, прием оборудования из ремонта.</w:t>
      </w:r>
    </w:p>
    <w:bookmarkStart w:name="z889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494. Должен знать: </w:t>
      </w:r>
    </w:p>
    <w:bookmarkEnd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процесса подземной выплавки серы;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 обслуживаемого оборудования и применяемых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арматуры и коммуникаций;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откачки серы и пластовых вод в зависимости от гидрогеологических условий и динамики движения теплоносителя по соответствующей скважине;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требования, предъявляемые к качеству природной серы и применяемых материалов.</w:t>
      </w:r>
    </w:p>
    <w:bookmarkStart w:name="z890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Регулировщик работы скважин</w:t>
      </w:r>
    </w:p>
    <w:bookmarkEnd w:id="887"/>
    <w:bookmarkStart w:name="z891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Регулировщик работы скважин, 3-й разряд</w:t>
      </w:r>
    </w:p>
    <w:bookmarkEnd w:id="888"/>
    <w:bookmarkStart w:name="z892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495. Характеристика работ: </w:t>
      </w:r>
    </w:p>
    <w:bookmarkEnd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наличием рассола в резервуарах;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осмотр и обслуживание горного отвода, буровых скважин и коммуникаций водорассолопроводов;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равномерного поступления воды в скважины;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концентрации рассола по плотности;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уровня рассольного и водного горизонтов;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утепление скважин и трубопроводов;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и координация работы насосных установок.</w:t>
      </w:r>
    </w:p>
    <w:bookmarkStart w:name="z893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496. Должен знать: </w:t>
      </w:r>
    </w:p>
    <w:bookmarkEnd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назначение обслуживаемых оборудования, скважин и коммуникаций рассолоснабжения;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допустимый объем рассола в резервуарах;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производительность насосных установок и правила регулирования их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пользования применяемыми контрольно-измерительными приборами.</w:t>
      </w:r>
    </w:p>
    <w:bookmarkStart w:name="z894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Регулировщик работы скважин, 4-й разряд</w:t>
      </w:r>
    </w:p>
    <w:bookmarkEnd w:id="891"/>
    <w:bookmarkStart w:name="z895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497. Характеристика работ: </w:t>
      </w:r>
    </w:p>
    <w:bookmarkEnd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размыва залежей каменной соли по методу гидровруба на прикрепленном горном отводе;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насосных установок;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поступления воды и нефти в скважины;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утепление скважин;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исправным состоянием водорассолопроводов и нефтепроводов;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обслуживаемого оборудования.</w:t>
      </w:r>
    </w:p>
    <w:bookmarkStart w:name="z896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498. Должен знать: </w:t>
      </w:r>
    </w:p>
    <w:bookmarkEnd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коммуникаций;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основы проводимого процесса размыва соляных месторождений;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обслуживания насосных установок и другого оборудования; слесарное дело.</w:t>
      </w:r>
    </w:p>
    <w:bookmarkStart w:name="z897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 Сульфатчик</w:t>
      </w:r>
    </w:p>
    <w:bookmarkEnd w:id="894"/>
    <w:bookmarkStart w:name="z898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Сульфатчик, 2-й разряд</w:t>
      </w:r>
    </w:p>
    <w:bookmarkEnd w:id="895"/>
    <w:bookmarkStart w:name="z899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499. Характеристика работ: </w:t>
      </w:r>
    </w:p>
    <w:bookmarkEnd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мирабилита в отдельных кусках от грязевых прослоек песка;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дробление кускового мирабилита и укладка его в клетки-штабеля;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состояния мирабилита и определение готовности сульфата натрия;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замер и учет выполненной работы.</w:t>
      </w:r>
    </w:p>
    <w:bookmarkStart w:name="z900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500. Должен знать: </w:t>
      </w:r>
    </w:p>
    <w:bookmarkEnd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добычи сульфата натрия;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обезвоживания мирабилита и сбора сульфата;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сульфата натрия, правила определения его качества по сортам и степени готовности;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укладки мирабилита в клетки-штабеля и замера его объемов.</w:t>
      </w:r>
    </w:p>
    <w:bookmarkStart w:name="z901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Сульфатчик, 3-й разряд</w:t>
      </w:r>
    </w:p>
    <w:bookmarkEnd w:id="898"/>
    <w:bookmarkStart w:name="z902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501. Характеристика работ: </w:t>
      </w:r>
    </w:p>
    <w:bookmarkEnd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мирабилита от плывуна и вязкой глины;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планировка производственных площадей и очистка их от грязевых прослоек песка в период сбора сульфата и до начала сезона;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сульфата натрия вручную окучиванием в тумпаки или отвалы;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процессом добычи и обработки мирабилита.</w:t>
      </w:r>
    </w:p>
    <w:bookmarkStart w:name="z903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502. Должен знать: </w:t>
      </w:r>
    </w:p>
    <w:bookmarkEnd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образования сульфата натрия;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особенности эксплуатации разрабатываемого месторождения;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подготовки площадок для добычи сульфата натрия и устройство применяемого инструмента;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сбора сульфата натрия без потерь и засорения;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способы, приемы и основные особенности дробления мирабилита.</w:t>
      </w:r>
    </w:p>
    <w:bookmarkStart w:name="z904" w:id="9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9. Добыча и обогащение строительных материалов</w:t>
      </w:r>
    </w:p>
    <w:bookmarkEnd w:id="901"/>
    <w:bookmarkStart w:name="z905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137. Выборщик-укладчик камня</w:t>
      </w:r>
    </w:p>
    <w:bookmarkEnd w:id="902"/>
    <w:bookmarkStart w:name="z906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Выборщик-укладчик камня, 3-й разряд</w:t>
      </w:r>
    </w:p>
    <w:bookmarkEnd w:id="903"/>
    <w:bookmarkStart w:name="z907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503. Характеристика работ: </w:t>
      </w:r>
    </w:p>
    <w:bookmarkEnd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уборка штучных стеновых камней за камнерезной машиной в забое или с ленточного транспортера, отсортировка их согласно требованиям государственных стандартов, укладка в штабеля или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рабочей зоны камнерезной машины от бута и песка;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линии раскола.</w:t>
      </w:r>
    </w:p>
    <w:bookmarkStart w:name="z908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504. Должен знать: </w:t>
      </w:r>
    </w:p>
    <w:bookmarkEnd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государственных стандартов к штучным стеновым камням;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укладки камня в штабеля и на транспортные средства.</w:t>
      </w:r>
    </w:p>
    <w:bookmarkStart w:name="z909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138. Забойщик</w:t>
      </w:r>
    </w:p>
    <w:bookmarkEnd w:id="906"/>
    <w:bookmarkStart w:name="z910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Забойщик, 4-й разряд</w:t>
      </w:r>
    </w:p>
    <w:bookmarkEnd w:id="907"/>
    <w:bookmarkStart w:name="z911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505. Характеристика работ: </w:t>
      </w:r>
    </w:p>
    <w:bookmarkEnd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комплекса работ по очистной выемке полезного ископаемого на открытых горных работах;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и приведение забоя в безопасное состояние, очистка забоя;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выемка полезного ископаемого с помощью отбойных молотков, перфораторов и другого оборудования и инструмента;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горной массы после взрыва;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расположения и направления шпуров;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бурение шпуров;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выборка полезного ископаемого, погрузка в автомашины и на другие транспортные средства;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крепление траншей и бортов карьера, проходка канав;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обслуживаемого оборудования и применяемого инструмента.</w:t>
      </w:r>
    </w:p>
    <w:bookmarkStart w:name="z912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506. Должен знать: </w:t>
      </w:r>
    </w:p>
    <w:bookmarkEnd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 и применяемого инструмента;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горных пород и руды;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залегания полезных ископаемых и способы их разработки в зависимости от содержания их в руде;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категории добываемых пород;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ручного бурения;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кондиционную продукцию;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признаки отличия полезных ископаемых от пустых пород;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электрослесарное дело.</w:t>
      </w:r>
    </w:p>
    <w:bookmarkStart w:name="z913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139. Заготовщик слюды</w:t>
      </w:r>
    </w:p>
    <w:bookmarkEnd w:id="910"/>
    <w:bookmarkStart w:name="z914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Заготовщик слюды, 1-й разряд</w:t>
      </w:r>
    </w:p>
    <w:bookmarkEnd w:id="911"/>
    <w:bookmarkStart w:name="z915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507. Характеристика работ: </w:t>
      </w:r>
    </w:p>
    <w:bookmarkEnd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забойного сырца вручную на забойный сырец тонкий толщиной до 3 мм и толщиной свыше 3 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вручную мусковит-сырца из тонкого забойного сырца толщиной до 3 мм.</w:t>
      </w:r>
    </w:p>
    <w:bookmarkStart w:name="z916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508. Должен знать: </w:t>
      </w:r>
    </w:p>
    <w:bookmarkEnd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мусковит-сырец;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переработки забойного сырца;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применяемыми измерительными приборами, шаблонами и таблицами допусков;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сдачи мусковит-сырца.</w:t>
      </w:r>
    </w:p>
    <w:bookmarkStart w:name="z917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Заготовщик слюды, 2-й разряд</w:t>
      </w:r>
    </w:p>
    <w:bookmarkEnd w:id="914"/>
    <w:bookmarkStart w:name="z918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509. Характеристика работ: </w:t>
      </w:r>
    </w:p>
    <w:bookmarkEnd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забойного сырца толщиной свыше 3 мм вручную при помощи ножа, щетки и молотка для получения слюды – промсырца;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раскалывание ножом вручную кристаллов слюды по плоскостям спаянности на пластины до установленной толщины для определения качества и назначения каждой пластины;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полученных пластин по размерам и сортам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механизированном процессе - выполнение всех операций на станках различной конструкции;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мелких неисправностей в работе обслуживаемых механизмов.</w:t>
      </w:r>
    </w:p>
    <w:bookmarkStart w:name="z919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510. Должен знать: </w:t>
      </w:r>
    </w:p>
    <w:bookmarkEnd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промышленный сырец;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рациональной обработки забойного сырца;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сортировки продукции по размерам и сортам;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обслуживаемых механизмов и оборудования.</w:t>
      </w:r>
    </w:p>
    <w:bookmarkStart w:name="z920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Заготовщик слюды 3-й разряд</w:t>
      </w:r>
    </w:p>
    <w:bookmarkEnd w:id="917"/>
    <w:bookmarkStart w:name="z921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511. Характеристика работ: </w:t>
      </w:r>
    </w:p>
    <w:bookmarkEnd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контрольная обработка забойного сырца вручную для определения его качественной характеристики по видам слюды и месторождениям;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качества переработки забойного сырца и выпускаемой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продукции на качество и допуски перед отгрузкой потребителям.</w:t>
      </w:r>
    </w:p>
    <w:bookmarkStart w:name="z922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512. Должен знать: </w:t>
      </w:r>
    </w:p>
    <w:bookmarkEnd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забойный сырец и выпуск промышленного сырца;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сортировки выпускаемой продукции по размерам и сортам;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применяемых измерительных приборов, шаблонов и инструмента, правила пользования ими;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переработки забойного сырца на промышленный сырец.</w:t>
      </w:r>
    </w:p>
    <w:bookmarkStart w:name="z923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140. Кольщик плит и блоков</w:t>
      </w:r>
    </w:p>
    <w:bookmarkEnd w:id="920"/>
    <w:bookmarkStart w:name="z924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Кольщик плит и блоков, 5-й разряд</w:t>
      </w:r>
    </w:p>
    <w:bookmarkEnd w:id="921"/>
    <w:bookmarkStart w:name="z925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513. Характеристика работ: </w:t>
      </w:r>
    </w:p>
    <w:bookmarkEnd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выкалывание плит или блоков по заданным размерам с помощью молота, прокладок и пунчетов;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бурение шпуров перфораторами или вручную;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перфоратора к работе и подключение его к воздухопроводной магистрали;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уход за перфоратором и устранение мелких неисправностей в его работе;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перемещение воздухопроводного шланга;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и перемещение применяемого инструмента.</w:t>
      </w:r>
    </w:p>
    <w:bookmarkStart w:name="z926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514. Должен знать: </w:t>
      </w:r>
    </w:p>
    <w:bookmarkEnd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конструкции и принцип работы перфораторов;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физические свойства горных пород и направление линий раскола;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расположения шпуров и их глубину;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разновидности применяемого инструмента и методы их заправки.</w:t>
      </w:r>
    </w:p>
    <w:bookmarkStart w:name="z927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Контролер суспензии, 2-й разряд</w:t>
      </w:r>
    </w:p>
    <w:bookmarkEnd w:id="924"/>
    <w:bookmarkStart w:name="z928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515. Характеристика работ: </w:t>
      </w:r>
    </w:p>
    <w:bookmarkEnd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качества суспензии в процессе обогащения каолина;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замер плотности суспензии, поступающей из дезинтеграционного барабана;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реактивных вод;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загрузочной улиткой;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 каолина-сырца, песка и реактивной воды;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 элеватора и шликерного транспортера.</w:t>
      </w:r>
    </w:p>
    <w:bookmarkStart w:name="z929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516. Должен знать: </w:t>
      </w:r>
    </w:p>
    <w:bookmarkEnd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процесса обогащения каолина;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суспензии, песка и воды.</w:t>
      </w:r>
    </w:p>
    <w:bookmarkStart w:name="z930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143. Лаборант асбестообогатительного производства</w:t>
      </w:r>
    </w:p>
    <w:bookmarkEnd w:id="927"/>
    <w:bookmarkStart w:name="z931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Лаборант асбестообогатительного производства, 3-й разряд</w:t>
      </w:r>
    </w:p>
    <w:bookmarkEnd w:id="928"/>
    <w:bookmarkStart w:name="z932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517. Характеристика работ: </w:t>
      </w:r>
    </w:p>
    <w:bookmarkEnd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качества продукции, вырабатываемой цехами обогащения асбестообогатительного производства, регулирование технологии складирования асбеста по бункерам и навалов в отсеках цехов готовой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усреднение и формирование групп и марок асбеста заданного качества, проведение испытаний на контрольных аппаратах асбеста, подготовленного к упаковке, и выдача разрешения на его упаковку;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испытания асбеста на аппаратах контроля (контрольном аппарате, анализаторе длины волокон, гидроклассификаторе) в процессе его упаковки и погрузки в вагоны в соответствии с действующими государственными стандартами;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журнала по опробированию и испытанию продукции, вырабатываемой цехами обогащения асбестообогатительного производства.</w:t>
      </w:r>
    </w:p>
    <w:bookmarkStart w:name="z933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518. Должен знать: </w:t>
      </w:r>
    </w:p>
    <w:bookmarkEnd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действующие технические условия и государственные стандарты на асбест и сопутствующие продукты обогащения;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особенности продукции, подлежащей испытанию;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асбестообогатительного производства;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испытательного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проведения испытаний асбеста, обработки и обобщения результатов проведенных испытаний.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тех случаях, когда не освоен весь комплекс лабораторных работ, предусмотренных в настоящей тарифно-квалификационной характеристике, тарификация лаборанта асбестообогатительного производства производится на разряд ниже.</w:t>
      </w:r>
    </w:p>
    <w:bookmarkStart w:name="z934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144. Машинист глинорезной машины</w:t>
      </w:r>
    </w:p>
    <w:bookmarkEnd w:id="931"/>
    <w:bookmarkStart w:name="z935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глинорезной машины, 4-й разряд</w:t>
      </w:r>
    </w:p>
    <w:bookmarkEnd w:id="932"/>
    <w:bookmarkStart w:name="z936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519. Характеристика работ: </w:t>
      </w:r>
    </w:p>
    <w:bookmarkEnd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глинорезными машинами всех типов, применяемыми на добыче глины;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погрузка глины в транспортные средства;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осмотр забоя и приведение его в безопасное состояние;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перемещение глинорезной машины вдоль забоя;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и обеспечение бесперебойной работы подающего транспортера, режущего устройства, погрузочных транспортеров;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чистка, смазка глинорезной машины, выявление и устранение неисправностей в ее работе, участие в ремонте.</w:t>
      </w:r>
    </w:p>
    <w:bookmarkStart w:name="z937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520. Должен знать: </w:t>
      </w:r>
    </w:p>
    <w:bookmarkEnd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глинодобывающих машин всех типов;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разработки карьера;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добываемой глины;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устранения неисправностей в работе глинорезной машины; основы электрослесарного дела.</w:t>
      </w:r>
    </w:p>
    <w:bookmarkStart w:name="z938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145. Машинист камнерезной машины</w:t>
      </w:r>
    </w:p>
    <w:bookmarkEnd w:id="935"/>
    <w:bookmarkStart w:name="z939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камнерезной машины, 4-й разряд</w:t>
      </w:r>
    </w:p>
    <w:bookmarkEnd w:id="936"/>
    <w:bookmarkStart w:name="z940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521. Характеристика работ: </w:t>
      </w:r>
    </w:p>
    <w:bookmarkEnd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камнерезными операционными (располосовочными) машинами с одной дисковой пилой;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поперечных и продольных пропилов при добыче стандартного камня и крупных блоков из естественного камня;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обслуживаемых машин на цикл резания;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замена пил;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перегонка обслуживаемых машин на новый цикл резания с передвижкой рельсового пути;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управлении канатно-резательной установкой по добыче и разделке блоков из естественного камня, установка и перестановка в скважины и траншеи ее рабочих и направляющих стоек;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натяжения троса канатно-резательной установки натяжным устройством, замена износившегося троса с помощью канатно-раскладочного устройства и счаливание его;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абразивных материалов в зону распиливания монолитов камня;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обслуживаемых машин и установок, участие в их ремонте.</w:t>
      </w:r>
    </w:p>
    <w:bookmarkStart w:name="z941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522. Должен знать: </w:t>
      </w:r>
    </w:p>
    <w:bookmarkEnd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камнерезной операционной (располосовочной) машины с одной дисковой пилой и канатно-резательной установки по добыче и разделке блоков из естественного камня, ходового и режущего узлов, электрического и гидравлического приводов;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устранения неисправностей в работе обслуживаемых машин и установок;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вырезки и опрокидывания монолитов;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характеристику тросов, применяемых на обслуживаемых машинах и установках;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замены и счаливания тросов канатно-резательной установки;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физико-механические свойства горных пород;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стандарты на выпускаемый камень и крупные блоки из естественного камня;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применения абразивных материалов.</w:t>
      </w:r>
    </w:p>
    <w:bookmarkStart w:name="z942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Машинист камнерезной машины, 5-й разряд</w:t>
      </w:r>
    </w:p>
    <w:bookmarkEnd w:id="939"/>
    <w:bookmarkStart w:name="z943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523. Характеристика работ: </w:t>
      </w:r>
    </w:p>
    <w:bookmarkEnd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камнерезными операционными (располосовочными) машинами с двумя дисковыми пилами или канатно-резательной установкой по добыче и разделке блоков из естественного камня;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выбор и обеспечение оптимального режима работы обслуживаемой машины (установки), ее перестановка;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пропилов или буровых работ самопроникающей системой;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запасовка тросов и контроль закрепления направляющих стоек канатно-резательной установки по добыче и разделке блоков из естественного камня.</w:t>
      </w:r>
    </w:p>
    <w:bookmarkStart w:name="z944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524. Должен знать: </w:t>
      </w:r>
    </w:p>
    <w:bookmarkEnd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камнерезных машин всех типов и канатно-резательной установки по добыче и разделке блоков из естественного камня, ходового и режущего узлов, электрического и гидравлического приводов;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вырезки и опрокидывания монолитов;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выбора абразива по фракционному составу и нормы его расхода.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управлении камнерезными операционными (располосовочными) машинами с четырьмя и более дисковыми пилами на добыче и разделке блоков из естественного камня - 6-й разряд.</w:t>
      </w:r>
    </w:p>
    <w:bookmarkStart w:name="z945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146. Машинист слюдовыборочной установки</w:t>
      </w:r>
    </w:p>
    <w:bookmarkEnd w:id="942"/>
    <w:bookmarkStart w:name="z946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слюдовыборочной установки, 3-й разряд</w:t>
      </w:r>
    </w:p>
    <w:bookmarkEnd w:id="943"/>
    <w:bookmarkStart w:name="z947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525. Характеристика работ: </w:t>
      </w:r>
    </w:p>
    <w:bookmarkEnd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слюдовыборочными обогатительными установками с двумя стадиями обогащения;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 обслуживаемой установки в соответствии с технологическим регламентом;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равномерной подачей горной массы с учетом содержания в ней слюды; чистка решеток грохотов, замена износившихся сит и роликов транспортеров; смазка обслуживаемой установки, участие в ее ремонте.</w:t>
      </w:r>
    </w:p>
    <w:bookmarkStart w:name="z948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526. Должен знать: </w:t>
      </w:r>
    </w:p>
    <w:bookmarkEnd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обогащения слюды;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слюдовыборочных обогатительных установок с двумя стадиями обогащения;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забойного сырца.</w:t>
      </w:r>
    </w:p>
    <w:bookmarkStart w:name="z949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Машинист слюдовыборочной установки, 4-й разряд</w:t>
      </w:r>
    </w:p>
    <w:bookmarkEnd w:id="946"/>
    <w:bookmarkStart w:name="z950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527. Характеристика работ: </w:t>
      </w:r>
    </w:p>
    <w:bookmarkEnd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дробильными и слюдовыборочными обогатительными установками со стадиями обогащения более двух;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рабочих зазоров грохотов;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систем вентиляции.</w:t>
      </w:r>
    </w:p>
    <w:bookmarkStart w:name="z951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528. Должен знать: </w:t>
      </w:r>
    </w:p>
    <w:bookmarkEnd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дробильных и слюдовыборочных обогатительных установок со стадиями обогащения более двух;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дробления и обогащения слюды;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вентиляционных камер, воздуховодов и пылеосадительного оборудования.</w:t>
      </w:r>
    </w:p>
    <w:bookmarkStart w:name="z952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148. Навалоотбойщик</w:t>
      </w:r>
    </w:p>
    <w:bookmarkEnd w:id="949"/>
    <w:bookmarkStart w:name="z953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Навалоотбойщик, 3-й разряд</w:t>
      </w:r>
    </w:p>
    <w:bookmarkEnd w:id="950"/>
    <w:bookmarkStart w:name="z954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529. Характеристика работ: </w:t>
      </w:r>
    </w:p>
    <w:bookmarkEnd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добыча руды вручную;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осмотр и приведение в безопасное состояние забоя;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отбойка пустой горной породы и дробление руды вручную кувалдой, ломом, кайлом или отбойным молотком для отделения руды от горной породы;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погрузка и откатка руды и горной породы вручную;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отбойного молотка.</w:t>
      </w:r>
    </w:p>
    <w:bookmarkStart w:name="z955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530. Должен знать: </w:t>
      </w:r>
    </w:p>
    <w:bookmarkEnd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внешние отличия руды от горной породы;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горных пород и руды;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отбойных молотков и правила работы с ними;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ручной отбойки и погрузки руды и горной породы.</w:t>
      </w:r>
    </w:p>
    <w:bookmarkStart w:name="z956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149. Обогатитель графита</w:t>
      </w:r>
    </w:p>
    <w:bookmarkEnd w:id="953"/>
    <w:bookmarkStart w:name="z957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Обогатитель графита, 3-й разряд</w:t>
      </w:r>
    </w:p>
    <w:bookmarkEnd w:id="954"/>
    <w:bookmarkStart w:name="z958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531. Характеристика работ: </w:t>
      </w:r>
    </w:p>
    <w:bookmarkEnd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обогащения графита под руководством обогатителя графита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загрузке реакторов графитом, соляной кислотой, горячей и холодной водой и в регулировании подачи пара.</w:t>
      </w:r>
    </w:p>
    <w:bookmarkStart w:name="z959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532. Должен знать: </w:t>
      </w:r>
    </w:p>
    <w:bookmarkEnd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технологического процесса обогащения графита;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оборудования.</w:t>
      </w:r>
    </w:p>
    <w:bookmarkStart w:name="z960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Обогатитель графита, 4-й разряд</w:t>
      </w:r>
    </w:p>
    <w:bookmarkEnd w:id="957"/>
    <w:bookmarkStart w:name="z961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534. Характеристика работ: </w:t>
      </w:r>
    </w:p>
    <w:bookmarkEnd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обогащения графита;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реакторов графитом, соляной кислотой, горячей и холодной водой;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реакторов, эксгаустеров, проточных и вытяжных вентиляторов, паровых, водяных, кислотных и воздушных трубопроводов;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пара в реактор;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качества выходящего продукта по внешним признакам и данным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обслуживаемого оборудования.</w:t>
      </w:r>
    </w:p>
    <w:bookmarkStart w:name="z962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535. Должен знать: </w:t>
      </w:r>
    </w:p>
    <w:bookmarkEnd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обогащения графита;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установленный технологический режим химического обогащения графита;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реагентов, их свойства и нормы расхода;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устранения неисправностей в работе обслуживаемого оборудования.</w:t>
      </w:r>
    </w:p>
    <w:bookmarkStart w:name="z963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150. Приготовитель реактивной воды</w:t>
      </w:r>
    </w:p>
    <w:bookmarkEnd w:id="960"/>
    <w:bookmarkStart w:name="z964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Приготовитель реактивной воды, 2-й разряд</w:t>
      </w:r>
    </w:p>
    <w:bookmarkEnd w:id="961"/>
    <w:bookmarkStart w:name="z965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536. Характеристика работ:</w:t>
      </w:r>
    </w:p>
    <w:bookmarkEnd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реактивной воды в производстве каолина;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наполнение чанов водой;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заправка воды каустической содой, жидким стеклом, известковым молоком и другими добавками;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щелочности и температуры реактивной воды и плотности суспензии в чанах после каогуляции;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и подогрев суспензии в чанах;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бульерного колеса.</w:t>
      </w:r>
    </w:p>
    <w:bookmarkStart w:name="z966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537. Должен знать: </w:t>
      </w:r>
    </w:p>
    <w:bookmarkEnd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суспензии, известкового молока и реактивной воды;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 и систему пуска воды в чаны;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обращения с центробежными насосами и каустической содой;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определения щелочности реактивной воды.</w:t>
      </w:r>
    </w:p>
    <w:bookmarkStart w:name="z967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151.Приемщик руды и асбеста</w:t>
      </w:r>
    </w:p>
    <w:bookmarkEnd w:id="964"/>
    <w:bookmarkStart w:name="z968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Приемщик руды и асбеста, 2-й разряд</w:t>
      </w:r>
    </w:p>
    <w:bookmarkEnd w:id="965"/>
    <w:bookmarkStart w:name="z969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538. Характеристика работ: </w:t>
      </w:r>
    </w:p>
    <w:bookmarkEnd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асбестовой руды из цехов механизированной добычи с последующей сдачей руды на обогатительные фабрики;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свалка асбестовой руды;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асбестовой руды на обогатительных фабриках;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высокосортных асбестовых руд со взвешиванием их;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качественного асбеста из цеха мелкого дробления; учет принятой асбестовой руды и асбеста;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приемосдаточных документов.</w:t>
      </w:r>
    </w:p>
    <w:bookmarkStart w:name="z970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539. Должен знать: </w:t>
      </w:r>
    </w:p>
    <w:bookmarkEnd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и качество асбестовой руды;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сдачи асбестовой руды, приема ее и оформления документации;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определения содержания асбеста в руде, пользования опрокидными устройствами вагонов;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взвешивания и ведения учета принятой асбестовой руды и асбеста;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расположение бункеров с асбестом разных сортов;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на асбест разных сортов.</w:t>
      </w:r>
    </w:p>
    <w:bookmarkStart w:name="z971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153. Регулировщик асбестообогатительного оборудования</w:t>
      </w:r>
    </w:p>
    <w:bookmarkEnd w:id="968"/>
    <w:bookmarkStart w:name="z972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Регулировщик асбестообогатительного оборудования,</w:t>
      </w:r>
    </w:p>
    <w:bookmarkEnd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4-й разряд</w:t>
      </w:r>
    </w:p>
    <w:bookmarkStart w:name="z973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540. Характеристика работ: </w:t>
      </w:r>
    </w:p>
    <w:bookmarkEnd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обогащения асбестовой руды на асбестообогатительном оборудовании под руководством регулировщика асбестообогатительного оборудования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регулировании нагрузки на асбестообогатительное оборудование;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наполнением воронок готовой продукцией, за равномерным поступлением материала.</w:t>
      </w:r>
    </w:p>
    <w:bookmarkStart w:name="z974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541. Должен знать: </w:t>
      </w:r>
    </w:p>
    <w:bookmarkEnd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технологического процесса обогащения асбестовой руды на асбестообогатительном оборудовании;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асбестообогатительного оборудования и правила его эксплуатации;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стандарты на сорта и марки асбеста;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характеристику асбестовых руд.</w:t>
      </w:r>
    </w:p>
    <w:bookmarkStart w:name="z975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Регулировщик асбестообогатительного оборудования,</w:t>
      </w:r>
    </w:p>
    <w:bookmarkEnd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5-й разряд</w:t>
      </w:r>
    </w:p>
    <w:bookmarkStart w:name="z976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542. Характеристика работ: </w:t>
      </w:r>
    </w:p>
    <w:bookmarkEnd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и регулирование режима технологического процесса обогащения асбестовой руды и выработки асбеста на обслуживаемом участке;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нагрузки на обслуживаемое обогатительное оборудование (дробилки, мельницы, грохоты, транспортеры) и обеспечение их бесперебойной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мероприятий по рациональному использованию асбестового волокна в руде;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технологических показателей, запыленности асбеста, потерь асбестового волокна в отходах на обслуживаемом участке.</w:t>
      </w:r>
    </w:p>
    <w:bookmarkStart w:name="z977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543. Должен знать: </w:t>
      </w:r>
    </w:p>
    <w:bookmarkEnd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обогащения асбестовой руды и выработки асбеста на обслуживаемом участке и методы его контроля;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конструктивные особенности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на сорта и марки асбеста, строительные материалы и экспортную продукцию.</w:t>
      </w:r>
    </w:p>
    <w:bookmarkStart w:name="z978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Регулировщик асбестообогатительного оборудования,</w:t>
      </w:r>
    </w:p>
    <w:bookmarkEnd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6-й разряд</w:t>
      </w:r>
    </w:p>
    <w:bookmarkStart w:name="z979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544. Характеристика работ: </w:t>
      </w:r>
    </w:p>
    <w:bookmarkEnd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обогащения асбестовой руды и выработки асбеста в соответствии с установленным заданием по сортам и маркам в целом по цеху, регулирование режима технологического процесса и нагрузки на обогатительное оборудование;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технологических показателей, степени запыленности асбеста, потерь асбестового волокна в отходах в целом по цеху.</w:t>
      </w:r>
    </w:p>
    <w:bookmarkStart w:name="z980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545.Должен знать: </w:t>
      </w:r>
    </w:p>
    <w:bookmarkEnd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процесса обогащения асбестовой руды и выработки асбеста в целом по цеху;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основные особенности обслуживаемого оборудования, схему его связей в процессе обогащения;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устранения неисправностей в работе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определения содержания пыли в асбесте и асбестового волокна в отходах;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устранения сверхнормативной запыленности и попадания асбестового волокна в отходы.</w:t>
      </w:r>
    </w:p>
    <w:bookmarkStart w:name="z981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154. Резчик траншей</w:t>
      </w:r>
    </w:p>
    <w:bookmarkEnd w:id="978"/>
    <w:bookmarkStart w:name="z982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Резчик траншей, 3-й разряд</w:t>
      </w:r>
    </w:p>
    <w:bookmarkEnd w:id="979"/>
    <w:bookmarkStart w:name="z983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546. Характеристика работ: </w:t>
      </w:r>
    </w:p>
    <w:bookmarkEnd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поперечных и продольных пропилов в горном массиве требуемой глубины электропилой или вручную при устройстве заходных и выходных траншей для камнерезных машин;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отделение от массива горной породы, выноска и укладка вырезанной горной породы;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планировка уступа траншей;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траншей.</w:t>
      </w:r>
    </w:p>
    <w:bookmarkStart w:name="z984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547. Должен знать: </w:t>
      </w:r>
    </w:p>
    <w:bookmarkEnd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физико-механические свойства горных пород;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 траншей;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правила резки траншей;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электропилы и правила работы с ней.</w:t>
      </w:r>
    </w:p>
    <w:bookmarkStart w:name="z985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155. Терморезчик</w:t>
      </w:r>
    </w:p>
    <w:bookmarkEnd w:id="982"/>
    <w:bookmarkStart w:name="z986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Терморезчик, 4-й разряд</w:t>
      </w:r>
    </w:p>
    <w:bookmarkEnd w:id="983"/>
    <w:bookmarkStart w:name="z987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548. Характеристика работ: </w:t>
      </w:r>
    </w:p>
    <w:bookmarkEnd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прорезание щелей с помощью терморезака в глубинных породах при добыче крупных гранитных блоков;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поступлением топливно-воздушной смеси в терморезак по показаниям контрольно-измерительных приборов и регулирование режимов работы терморезака в зависимости от глубины прорезания щелей в горных массивах;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неисправностей в работе, мелкий ремонт терморезака.</w:t>
      </w:r>
    </w:p>
    <w:bookmarkStart w:name="z988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549. Должен знать: </w:t>
      </w:r>
    </w:p>
    <w:bookmarkEnd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терморезака;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глубинных горных пород;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государственного стандарта, предъявляемые к крупным блокам облицовочного камня;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регулирования режима работы терморезака;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горючих материалов и правила обращения с ними;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применения используемых контрольно-измерительных приборов и инструмента.</w:t>
      </w:r>
    </w:p>
    <w:bookmarkStart w:name="z989" w:id="9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10. Добыча и переработка торфа</w:t>
      </w:r>
    </w:p>
    <w:bookmarkEnd w:id="986"/>
    <w:bookmarkStart w:name="z990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156. Аппаратчик по сушке торфа</w:t>
      </w:r>
    </w:p>
    <w:bookmarkEnd w:id="987"/>
    <w:bookmarkStart w:name="z991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по сушке торфа, 4-й разряд</w:t>
      </w:r>
    </w:p>
    <w:bookmarkEnd w:id="988"/>
    <w:bookmarkStart w:name="z992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550. Характеристика работ: </w:t>
      </w:r>
    </w:p>
    <w:bookmarkEnd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сушки торфа на торфобрикетных заводах с годовой производительностью до 30 тыс.т торфа;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режима сушки торфа по показаниям контрольно-измерительных приборов;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качества сушки брикета, конденсата;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фрезерного торфа для сушки;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устранение неисправностей в работе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печи топливом; обслуживание вспомогательного оборудования.</w:t>
      </w:r>
    </w:p>
    <w:bookmarkStart w:name="z993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551. Должен знать: </w:t>
      </w:r>
    </w:p>
    <w:bookmarkEnd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торфобрикетного завода;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процессы сушки и брикетирования фрезерного торфа;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сушильного оборудования при ручном и автоматическом режимах сушки, оборудования прессового и подготовительного отделений торфобрикетного завода;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факторы, влияющие на качество сушки торфа;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водоснабжения, пароснабжения торфобрикетного завода и блокировки его электрооборудования;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применяемыми контрольно-измерительными приборами;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слесарное дело.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ведении технологического процесса сушки торфа на торфобрикетных заводах с годовой производительностью от 30 до 60 тыс.т торфа- 5-й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ведении технологического процесса сушки торфа на торфобрикетных заводах с годовой производительностью свыше 60 тыс.т торфа - 6-й разряд.</w:t>
      </w:r>
    </w:p>
    <w:bookmarkStart w:name="z994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157. Варщик торфомассы</w:t>
      </w:r>
    </w:p>
    <w:bookmarkEnd w:id="991"/>
    <w:bookmarkStart w:name="z995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Варщик торфомассы, 4-й разряд</w:t>
      </w:r>
    </w:p>
    <w:bookmarkEnd w:id="992"/>
    <w:bookmarkStart w:name="z996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552. Характеристика работ: </w:t>
      </w:r>
    </w:p>
    <w:bookmarkEnd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и регулирование технологического процесса варки торфомассы;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качества поступающего торфосырья;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торфосырья по смесителям;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дозировка торфосырья, воды, пара, эмульсии в соответствии с нормами их расхода;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механизмами по подготовке торфомассы: конвейерами, гидромешалками, дозаторами, электродвигателями;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их работой;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отдельных неисправностей в работе обслуживаемого оборудования.</w:t>
      </w:r>
    </w:p>
    <w:bookmarkStart w:name="z997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553. Должен знать: </w:t>
      </w:r>
    </w:p>
    <w:bookmarkEnd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определения ботанического состава поступающего торфосырья, его влажности;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дозировки компонентов торфомассы;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принципы работы обслуживаемых механизмов, способы устранения неисправностей в их работе.</w:t>
      </w:r>
    </w:p>
    <w:bookmarkStart w:name="z998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158. Канавщик</w:t>
      </w:r>
    </w:p>
    <w:bookmarkEnd w:id="995"/>
    <w:bookmarkStart w:name="z999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Канавщик, 2-й разряд</w:t>
      </w:r>
    </w:p>
    <w:bookmarkEnd w:id="996"/>
    <w:bookmarkStart w:name="z1000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554. Характеристика работ: </w:t>
      </w:r>
    </w:p>
    <w:bookmarkEnd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рытье вручную и ремонт валовых, коллекторных, водоподводящих, нагорных и ловчих каналов, предварительных траншей, каналов для сброса воды, водоемов и картовых канав в торфяном и минеральных грунтах;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планировка и крепление их откосов;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извлечение пней, стволов деревьев, встречающихся в процессе работы.</w:t>
      </w:r>
    </w:p>
    <w:bookmarkStart w:name="z1001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555. Должен знать: </w:t>
      </w:r>
    </w:p>
    <w:bookmarkEnd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категории грунтов, правила и способы их разработки;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производства работ по рытью вручную, ремонту всех видов каналов, предварительных траншей, водоемов, планировке и креплению их откосов;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приемы пользования шаблонами, инструментом и всеми видами приспособлений, правила их наладки и ремонта.</w:t>
      </w:r>
    </w:p>
    <w:bookmarkStart w:name="z1002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159. Карьерщик</w:t>
      </w:r>
    </w:p>
    <w:bookmarkEnd w:id="999"/>
    <w:bookmarkStart w:name="z1003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Карьерщик, 2-й разряд</w:t>
      </w:r>
    </w:p>
    <w:bookmarkEnd w:id="1000"/>
    <w:bookmarkStart w:name="z1004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556. Характеристика работ: </w:t>
      </w:r>
    </w:p>
    <w:bookmarkEnd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карьера в соответствии с заданным профилем;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сколка мерзлоты, снятие очеса и минерального наноса, извлечение встречающихся в процессе разработки карьера пней, стволов деревьев;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перемещении используемых механизмов на следующий участок работы и подкладка досок, при необходимости, на пути их движения;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торфяной залежи на кирпичи, отвоз их и укладка для сушки.</w:t>
      </w:r>
    </w:p>
    <w:bookmarkStart w:name="z1005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557. Должен знать: </w:t>
      </w:r>
    </w:p>
    <w:bookmarkEnd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условия и правила разработки карьера в зависимости от качественных показателей торфяной залежи;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сушки торфяной массы;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корчевки пней и выемки встречающихся в процессе работы стволов деревьев;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перемещения механизмов в карьере;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используемым инструменту, оборудованию, инвентарю, и правила пользования ими.</w:t>
      </w:r>
    </w:p>
    <w:bookmarkStart w:name="z1006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160. Корчевщик</w:t>
      </w:r>
    </w:p>
    <w:bookmarkEnd w:id="1003"/>
    <w:bookmarkStart w:name="z1007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Корчевщик, 2-й разряд</w:t>
      </w:r>
    </w:p>
    <w:bookmarkEnd w:id="1004"/>
    <w:bookmarkStart w:name="z1008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558. Характеристика работ: </w:t>
      </w:r>
    </w:p>
    <w:bookmarkEnd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корчевка пней вручную и при помощи простейших приспособлений;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валка леса и корчевка кустарниковой растительности;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обрубка сучьев и корней;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разделка дерева по сортаментам;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складирование деловой и дровяной древесины в штабеля;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пней и сучьев в кучи.</w:t>
      </w:r>
    </w:p>
    <w:bookmarkStart w:name="z1009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559. Должен знать: </w:t>
      </w:r>
    </w:p>
    <w:bookmarkEnd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ведения работ по валке леса, корчевке пней и кустарниковой растительности;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размеры и сортаменты на разделку деловой и дровяной древесины;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складирования древесины в штабеля и укладки сучьев и пней в кучи;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приемы пользования применяемыми приспособлениями, оборудованием, инструментом.</w:t>
      </w:r>
    </w:p>
    <w:bookmarkStart w:name="z1010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161. Машинист машин по добыче и переработке кускового торфа</w:t>
      </w:r>
    </w:p>
    <w:bookmarkEnd w:id="1007"/>
    <w:bookmarkStart w:name="z1011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машин по добыче и переработке кускового торфа,</w:t>
      </w:r>
    </w:p>
    <w:bookmarkEnd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4-й разряд</w:t>
      </w:r>
    </w:p>
    <w:bookmarkStart w:name="z1012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560. Характеристика работ: </w:t>
      </w:r>
    </w:p>
    <w:bookmarkEnd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управление: торфодобывающими механизмами, работающими в комплексе с другими механизмами; стилочными машинами с кузовом вместимостью до 9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формировании и выстилке добытого торфа; машинами по транспортировке и сушке кускового торфа;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обслуживание машин и механизмов, регулирование их отдельных узлов, агрегатов и подготовка их к работе;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режимом работы обслуживаемых машин, механизмов, выявление и устранение неисправностей в их работе, участие в планово-предупредительном ремонте.</w:t>
      </w:r>
    </w:p>
    <w:bookmarkStart w:name="z1013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561. Должен знать: </w:t>
      </w:r>
    </w:p>
    <w:bookmarkEnd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технические характеристики и правила эксплуатации обслуживаемых машин и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добычи и переработки кускового торфа, выстилки его на поля сушки, уборки, транспортировки;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содержания и технического обслуживания машин и механизмов по добыче и переработке кускового торфа, устранения неисправностей в их работе;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регулирования отдельных узлов и агрегатов обслуживаемых машин на заданные режимы их работы.</w:t>
      </w:r>
    </w:p>
    <w:bookmarkStart w:name="z1014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Машинист машин по добыче и переработке кускового торфа,</w:t>
      </w:r>
    </w:p>
    <w:bookmarkEnd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5-й разряд</w:t>
      </w:r>
    </w:p>
    <w:bookmarkStart w:name="z1015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562. Характеристика работ: </w:t>
      </w:r>
    </w:p>
    <w:bookmarkEnd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управление: машинами по добыче кускового торфа послойно-поверхностным способом; стилочными машинами с кузовом вместимостью 9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более; механизмами и приводами, работающими в комплексе с торфодобывающими машинами; транспортировочными средствами при уборке и вывозке кускового торфа;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 машин, механизмов, их регулирование, подготовка к работе, выявление и устранение неисправностей в работе.</w:t>
      </w:r>
    </w:p>
    <w:bookmarkStart w:name="z1016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563. Должен знать: </w:t>
      </w:r>
    </w:p>
    <w:bookmarkEnd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конструкцию, технические характеристики обслуживаемых машин, механизмов, приводов, транспортировочных средств, правила и инструкции по их эксплуатации, техническому обслуживанию, регулированию, устранению дефектов и неисправностей в работе;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ведения работ по добыче, переработке, выстилке, сушке, уборке, транспортировке торфа;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расхода горюче - смазочных материалов.</w:t>
      </w:r>
    </w:p>
    <w:bookmarkStart w:name="z1017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Машинист машин по добыче и переработке кускового торфа,</w:t>
      </w:r>
    </w:p>
    <w:bookmarkEnd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4-й разряд</w:t>
      </w:r>
    </w:p>
    <w:bookmarkStart w:name="z1018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564. Характеристика работ: </w:t>
      </w:r>
    </w:p>
    <w:bookmarkEnd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тракторами и прицепным оборудованием: валкователями и ворошилками с шириной захвата до 18 м при сушке фрезерного торфа;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фрезбарабанами с шириной захвата до 6 м при фрезеровании торфяной залежи на заданную глубину;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машинами по погрузке и рассеву минеральных компонентов;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рабочих механизмов обслуживаемых машин, прицепка и отцепка прицепного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 управляемых тракторов и прицепного оборудования, осмотр, проверка исправности их систем и узлов, заправка горюче-смазочными и другими материалами, устранение мелких неисправностей в работе, участие в планово-предупредительном ремонте.</w:t>
      </w:r>
    </w:p>
    <w:bookmarkStart w:name="z1019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565. Должен знать: </w:t>
      </w:r>
    </w:p>
    <w:bookmarkEnd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технические характеристики обслуживаемых тракторов, прицепного оборудования, правила и инструкции по их эксплуатации;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ведения технологических работ при управлении тракторами и прицепным оборудованием;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высева минеральных компонентов;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схемы сушки торфа, фрезерования торфяной залежи; нормы расхода горюче-смазочных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слесарное дело.</w:t>
      </w:r>
    </w:p>
    <w:bookmarkStart w:name="z1020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Машинист машин по добыче и переработке кускового торфа,</w:t>
      </w:r>
    </w:p>
    <w:bookmarkEnd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5-й разряд</w:t>
      </w:r>
    </w:p>
    <w:bookmarkStart w:name="z1021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566. Характеристика работ: </w:t>
      </w:r>
    </w:p>
    <w:bookmarkEnd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самоходными и пневматическими валкователями, самоходными саморазгружающими прессами, тракторами с прицепным и навесным оборудованием: валкователами и ворошилками с шириной захвата свыше 18 м; уборочными машинами с бункером вместимостью до 14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; машинами по прессованию торфяной подстилки в кипы; фрезбарабанами с шириной захвата свыше 6 до 9 м, фрезбарабанами, совмещенными с прицепными валкователями; машинами по обогащению торфа аммиачной жидкостью при помощи трактора с двигателем мощностью до 58,9 кВт (80 л. с.); оборудованием по механизированному отбору и усреднению проб торфа из навалов;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самоходными окараванивающими машинами;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 управляемых машин, механизмов, подготовка их к работе, регулирование рабочих механизмов в соответствии с заданным режимом работы, выявление и устранение неисправностей в работе, участие в планово-предупредительном ремонте.</w:t>
      </w:r>
    </w:p>
    <w:bookmarkStart w:name="z1022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567. Должен знать: </w:t>
      </w:r>
    </w:p>
    <w:bookmarkEnd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технические характеристики обслуживаемых машин по добыче и переработке фрезерного торфа и инструкции по их эксплуатации, технологические схемы работы, цикловые графики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обслуживания машин по добыче и переработке фрезерного торфа в соответствии с характером выполняемых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предельные нагрузки прицепного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влажности убираемого торфа;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подачи аммиачной воды в зависимости от циклового сбора торфа;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расположения, размеры штабелей фрезерного торфа и расстояния между ними.</w:t>
      </w:r>
    </w:p>
    <w:bookmarkStart w:name="z1023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Машинист машин по добыче и переработке кускового торфа,</w:t>
      </w:r>
    </w:p>
    <w:bookmarkEnd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6-й разряд</w:t>
      </w:r>
    </w:p>
    <w:bookmarkStart w:name="z1024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568. Характеристика работ: </w:t>
      </w:r>
    </w:p>
    <w:bookmarkEnd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самоходными пневмоуборочными комбайнами, перевалочными уборочными машинами, комбинированными уборочными машинами с фрезерным барабаном увеличенной ширины захвата или с фрезер-валкователем, тракторами с прицепным и навесным оборудованием: пневматическими уборочными машинами, уборочными машинами с бункером вместимостью свыше 14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; фрезер-валкователями, фрезбарабанами с шириной захвата 9 м и более; машинами по обогащению торфа аммиачной жидкостью при помощи трактора с двигателем мощностью свыше 58,9 кВт (80 л. с);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технологических работ и регулирование обслуживаемых машин и механизмов в соответствии с характером выполняемых работ. </w:t>
      </w:r>
    </w:p>
    <w:bookmarkStart w:name="z1025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569. Должен знать: </w:t>
      </w:r>
    </w:p>
    <w:bookmarkEnd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машин по добыче и переработке фрезерного торфа и технологические схемы их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предельные нагрузки прицепного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ведения технологических работ по добыче торфа;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выявления и устранения неисправностей в работе обслуживаемых машин, механизмов и прицепного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перемещения трактора с прицепным оборудованием.</w:t>
      </w:r>
    </w:p>
    <w:bookmarkStart w:name="z1026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162. Машинист машин по подготовке торфяных месторождений к</w:t>
      </w:r>
    </w:p>
    <w:bookmarkEnd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эксплуатации</w:t>
      </w:r>
    </w:p>
    <w:bookmarkStart w:name="z1027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машин по подготовке торфяных месторождений к</w:t>
      </w:r>
    </w:p>
    <w:bookmarkEnd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эксплуатации, 4-й разряд</w:t>
      </w:r>
    </w:p>
    <w:bookmarkStart w:name="z1028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570. Характеристика работ: </w:t>
      </w:r>
    </w:p>
    <w:bookmarkEnd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самоходными машинами, тракторами с прицепным и навесным оборудованием с мощностью двигателей до 44,2 кВт (60 л. с) при выполнении технологических операций по подготовке, ремонту и текущему содержанию площадей для добычи торфа;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валка леса, подлеска и кустарников;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корчевка пней;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планировка и профилирование площадей, закладка дренажа;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 пней и древесины в валы, разборка древесины из навалов после сводки (валки) леса;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обрубка сучьев, разделка стволов, погрузка, разгрузка древесины и пней;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вывоз грузов и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рытье, прочистка канав осушительной сети, пожарных водоемов, засыпка каналов, канав, траншей, оврагов;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вскрышных работ, работ по сплошному глубокому фрезерованию торфяной залежи с одновременной укаткой сфрезерованной поверхности;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 и регулирование машин и механизмов, устранение неисправностей в их работе, перемещение по ходу работы на другие участки.</w:t>
      </w:r>
    </w:p>
    <w:bookmarkStart w:name="z1029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571. Должен знать: </w:t>
      </w:r>
    </w:p>
    <w:bookmarkEnd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технические характеристики самоходных машин, тракторов с прицепным и навесным оборудованием;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процесс, технические условия и схемы производства работ по подготовке и ремонту площадей для добычи торфа;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горюче- смазочных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инструкции по эксплуатации, техническому уходу и профилактическому ремонту обслуживаемых машин и механизмов.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управлении самоходными машинами, тракторами с прицепным и навесным оборудованием с мощностью двигателей от 44,2 кВт до 58,9 кВт (60 до 80 л.с) - 5-й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управлении самоходными машинами, тракторами с прицепным и навесным оборудованием с мощностью двигателей свыше 58,9 кВт (80 л. с); при работе на комбайнах по валке леса и укладке его в валы, на машинах по разборке, разделке и погрузке древесины и по корчевке пней - 6-й разряд.</w:t>
      </w:r>
    </w:p>
    <w:bookmarkStart w:name="z1030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164. Машинист торфодобывающего экскаватора</w:t>
      </w:r>
    </w:p>
    <w:bookmarkEnd w:id="1027"/>
    <w:bookmarkStart w:name="z1031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торфодобывающего экскаватора, 4-й разряд</w:t>
      </w:r>
    </w:p>
    <w:bookmarkEnd w:id="1028"/>
    <w:bookmarkStart w:name="z1032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572. Характеристика работ: </w:t>
      </w:r>
    </w:p>
    <w:bookmarkEnd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торфодобывающим многоковшовым экскаватором с общей геометрической емкостью ковшей до 1,0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перерабатывающим механизмом, выдающим конвейером, дизельной установкой;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погрузка добытой и переработанной торфяной массы в электростилочные машины;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электростилочных машин;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передвижке электростилочной машины: отключение, переноска и подключение электрокабеля, разъемного разъединителя и заземляющего устройства.</w:t>
      </w:r>
    </w:p>
    <w:bookmarkStart w:name="z1033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573. Должен знать: </w:t>
      </w:r>
    </w:p>
    <w:bookmarkEnd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экскаватора и кинематическую схему его механизмов;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производства работ по загрузке электростилочных машин; графики цикличности экскаваторных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обслуживаемых машин и механизмов, электрооборудования;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электрослесарное дело;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эксплуатации экскаватора;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экскавации торфяной залежи в зависимости от ее типа и влажности;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работы обслуживаемого экскаватора с электростилочными машинами;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перемещения обслуживаемых машин, механизмов и установок через канавы, железные дороги и под линиями электропередач.</w:t>
      </w:r>
    </w:p>
    <w:bookmarkStart w:name="z1034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Машинист торфодобывающего экскаватора, 5-й разряд</w:t>
      </w:r>
    </w:p>
    <w:bookmarkEnd w:id="1031"/>
    <w:bookmarkStart w:name="z1035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574. Характеристика работ: </w:t>
      </w:r>
    </w:p>
    <w:bookmarkEnd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торфодобывающим многоковшовым экскаватором с общей геометрической емкостью ковшей от 1,0 до 1,5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дизельной установкой;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выемка торфяной залежи на установленную глубину экскаватором, работающим в комплексе с бункером и одной электростилочной машиной или двумя электростилочными машинами, или оснащенным канатным транспортером;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механизмами выемки, переработки и подачи торфа в бункера или электростилочные машины;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выемки торфяной залежи, ее переработки и загрузки;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периодическая передвижка обслуживаемого экскаватора по заданной трассе для разработки очередного забоя, перегон на другое место работы.</w:t>
      </w:r>
    </w:p>
    <w:bookmarkStart w:name="z1036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575. Должен знать: </w:t>
      </w:r>
    </w:p>
    <w:bookmarkEnd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кинематические схемы приводов механизмов торфодобывающих экскаваторов всех типов;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установки заземляющих устройств и разъединителей;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паспортные данные разрабатываемого карьера и качественные показатели торфяной залежи;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зависимость ширины карьера от глубины торфяной залежи, сечения торфяной ленты и глубины стилки;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производительность экскавации в зависимости от показателей торфяной залежи: типа, глубины, степени разложения и влажности торфа;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добавляемой воды в зависимости от степени переосушки торфяной залежи.</w:t>
      </w:r>
    </w:p>
    <w:bookmarkStart w:name="z1037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Машинист торфодобывающего экскаватора, 6-й разряд</w:t>
      </w:r>
    </w:p>
    <w:bookmarkEnd w:id="1034"/>
    <w:bookmarkStart w:name="z1038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576. Характеристика работ:</w:t>
      </w:r>
    </w:p>
    <w:bookmarkEnd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торфодобывающим многоковшовым экскаваторами общей геометрической емкостью ковшей 1,5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более при работе в комплексе с электростилочными машинами и дизельной установкой;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экскавация торфяной залежи на установленную глубину;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периодическая передвижка обслуживаемого экскаватора по заданной трассе для разработки очередного забоя, перегон на другой карьер;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переноска и установка заземляющего устройства и разъемного разъединителя.</w:t>
      </w:r>
    </w:p>
    <w:bookmarkStart w:name="z1039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577. Должен знать: </w:t>
      </w:r>
    </w:p>
    <w:bookmarkEnd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торфодобывающих экскаваторов различных типов и их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оптимальные режимы работы экскаватора по скорости движения ковшей и длине передвижки экскаватора;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способы определения оптимальной ширины карьера по средней из максимальных глубин залежи и размерам выстилаемой торфяной ленты;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экскавации залежи в зависимости от ее типа, глубины, влажности.</w:t>
      </w:r>
    </w:p>
    <w:bookmarkStart w:name="z1040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165. Прессовщик торфоплит</w:t>
      </w:r>
    </w:p>
    <w:bookmarkEnd w:id="1037"/>
    <w:bookmarkStart w:name="z1041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Прессовщик торфоплит, 4-й разряд</w:t>
      </w:r>
    </w:p>
    <w:bookmarkEnd w:id="1038"/>
    <w:bookmarkStart w:name="z1042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578. Характеристика работ: </w:t>
      </w:r>
    </w:p>
    <w:bookmarkEnd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процессе прессования торфяной массы на гидравлическом прессе;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на поверхность торфоплиты слоя расплавленного битума;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подготовленных для склейки торфоплит на стол гидравлического пресса;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включение и выключение гидравлического пресса;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склеенных торфоплит по рольгангу к опиловочному станку;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опиловка торфоплит;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включение и выключение вентилятора;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обслуживаемого оборудования.</w:t>
      </w:r>
    </w:p>
    <w:bookmarkStart w:name="z1043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579. Должен знать: </w:t>
      </w:r>
    </w:p>
    <w:bookmarkEnd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технологии прессования торфяной массы;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процесса склейки торфоплит;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применяемого инструмента;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обслуживаемых прессов, вентиляционных установок.</w:t>
      </w:r>
    </w:p>
    <w:bookmarkStart w:name="z1044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Прессовщик торфоплит, 5-й разряд</w:t>
      </w:r>
    </w:p>
    <w:bookmarkEnd w:id="1041"/>
    <w:bookmarkStart w:name="z1045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580. Характеристика работ: </w:t>
      </w:r>
    </w:p>
    <w:bookmarkEnd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прессование торфяной массы на гидравлическом прессе с соблюдением правил и режима прессования;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заполнение пресс-формы торфяной массой, дозировка и разравнивание ее, подача заполненных пресс-форм под штамп гидравлического пресса;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разгрузка торфоплит на поддоны и погрузка их на сушильные вагонетки или платформы;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визуальное определение влажности сформованных торфоплит.</w:t>
      </w:r>
    </w:p>
    <w:bookmarkStart w:name="z1046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581. Должен знать: </w:t>
      </w:r>
    </w:p>
    <w:bookmarkEnd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технологического сырья торфоплит;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определения влажности и однородности торфяной массы;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необходимое удельное давление при прессовании;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оборудования прессового отделения;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выявления и устранения неисправностей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слесарное дело.</w:t>
      </w:r>
    </w:p>
    <w:bookmarkStart w:name="z1047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166. Торфорабочий</w:t>
      </w:r>
    </w:p>
    <w:bookmarkEnd w:id="1044"/>
    <w:bookmarkStart w:name="z1048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Торфорабочий, 1-й разряд</w:t>
      </w:r>
    </w:p>
    <w:bookmarkEnd w:id="1045"/>
    <w:bookmarkStart w:name="z1049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582. Характеристика работ: </w:t>
      </w:r>
    </w:p>
    <w:bookmarkEnd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сжигание порубочных остатков, ликвидация очагов горения, устройство временных перемычек для задержания воды, доставка проб торфа;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подноска, подвозка и выдача горюче-смазочных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заготовка хвороста и обсадка карьеров для снегозадержания;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паспортизация производственных площадей;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переездов железнодорожного пути, мостов, штабелей от снега и мерзлоты;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инвентаризация торфа;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прочистка канав;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доставка и транспортировка воды, легких грузов, различных деталей и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 пней;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работа на прицепных и навесных механизмах при подготовке и ремонте торфяных полей, прицепка и отцепка механизмов, обслуживание противопожарных агрегатов;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охрана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уборка территорий поселков, дворов и производственных помещений.</w:t>
      </w:r>
    </w:p>
    <w:bookmarkStart w:name="z1050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583. Должен знать: </w:t>
      </w:r>
    </w:p>
    <w:bookmarkEnd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проведения сжигания порубочных остатков и очеса;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ликвидации и локализации загораний;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расположение водоемов и других водных источников;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временных перемычек для задержания воды;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хранения, выдачи горюче-смазочных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пользования огнетушителем;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и правила обсадки карьеров;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работ по инвентаризации торфа и паспортизации полей;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производства работ механизмами по сушке торфа;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принцип работы механизмов (навесных и прицепных), применяемых при производстве болотно-подготовительных и гидротехнических работ.</w:t>
      </w:r>
    </w:p>
    <w:bookmarkStart w:name="z1051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Торфорабочий, 2-й разряд</w:t>
      </w:r>
    </w:p>
    <w:bookmarkEnd w:id="1048"/>
    <w:bookmarkStart w:name="z1052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584. Характеристика работ: </w:t>
      </w:r>
    </w:p>
    <w:bookmarkEnd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ремонт мостов через валовые и картовые каналы;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учета торфа, отбор проб при учете, отгрузке и перегрузке торфа;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вспомогательных работ по обслуживанию машин, применяемых при добыче, сушке и уборке торфа всеми способами;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переноска кабеля при обслуживании машин, применяемых при добыче, уборке и перегрузке торфа;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разделение сформованной торфяной ленты на отдельные отсеки (кирпичи);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и очистка рольганга.</w:t>
      </w:r>
    </w:p>
    <w:bookmarkStart w:name="z1053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585. Должен знать: </w:t>
      </w:r>
    </w:p>
    <w:bookmarkEnd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ремонта мостов через валовые и картовые каналы;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торфодобывающего агрегата;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подъема и опускания рольганга.</w:t>
      </w:r>
    </w:p>
    <w:bookmarkStart w:name="z1054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Торфорабочий, 3-й разряд</w:t>
      </w:r>
    </w:p>
    <w:bookmarkEnd w:id="1051"/>
    <w:bookmarkStart w:name="z1055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586. Характеристика работ: </w:t>
      </w:r>
    </w:p>
    <w:bookmarkEnd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валка леса с одновременной корчевкой пней и кустарниковой растительности на торфяных массивах, обрубка сучьев, раскряжевывание и укладка деловой древесины в штабеля, разделка деловой древесины и пней циркулярными и маятниковыми пилами;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перевозка и переноска шпал, лафет, рельсов;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укладка, скрепление рельсов и рихтовка пути для торфодобывающих машин;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канатных и ленточных конвейеров;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рельсов и шпал от навала торфа-сырца;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пней в кучи;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подкладка и приемка досок, выстилка торфяных кирпичей;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срезка в забое поперечных гребней торфяной залежи и боковых уступов;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из забоя крупных пней тросами и корчевальными устройствами;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под руководством машиниста торфодобывающего экскаватора в перегоне, передвижке и установке на рабочее место насосной станции, экскаватора, промежуточных опор, конвейера, натяжной станции, торфодобывающих агрегатов и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настила;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работ по сушке кускового торфа (ворочение, кладка клеток, решеток и перекладка их);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штабелевка торфа;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выкладка стенок и устройство продухов в штабелях;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ручная загрузка торфа в бункера и конвейеры;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расчистка пути для прохода агрегатов;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остатков торфа за уборочными машинами;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переездов для прохода машин;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работа на складах по разгрузке, погрузке различных грузов и смесей минеральных компонентов, сливу из емкостей и наливу их в емкости;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разгрузка и обработка сырья на валковальной машине или методом гидроразлива;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брикетных лотков.</w:t>
      </w:r>
    </w:p>
    <w:bookmarkStart w:name="z1056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587. Должен знать: </w:t>
      </w:r>
    </w:p>
    <w:bookmarkEnd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ведения работ по валке леса, корчевке пней и кустарниковой растительности;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размеры и сортаменты на разделку деловой древесины и заготовку дров;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разделки и укладки древесины, дров и пней;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подъема, перемещения тяжелых и сложных машин, механизмов и грузов;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крепления, монтажа и установки тяжелых машин;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подъемно-транспортных и такелажных приспособлений и способы их установки;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плотничные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общую схему и принцип работы торфодобывающего агрегата, правила производства работ по его передвижке;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натяжной станции, конвейера;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технологические схемы добычи, выстилки, сушки, уборки, штабелевки торфа;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устройства продухов;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механизмов, применяемых при уборке и переработке торфа;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обращения с минеральными компонентами;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противопожарного водоснабжения.</w:t>
      </w:r>
    </w:p>
    <w:bookmarkStart w:name="z1057" w:id="10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11. Переработка бурых углей и озокеритовых руд</w:t>
      </w:r>
    </w:p>
    <w:bookmarkEnd w:id="1054"/>
    <w:bookmarkStart w:name="z1058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167. Аппаратчик производства горного воска</w:t>
      </w:r>
    </w:p>
    <w:bookmarkEnd w:id="1055"/>
    <w:bookmarkStart w:name="z1059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производства горного воска, 3-й разряд</w:t>
      </w:r>
    </w:p>
    <w:bookmarkEnd w:id="1056"/>
    <w:bookmarkStart w:name="z1060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588. Характеристика работ: </w:t>
      </w:r>
    </w:p>
    <w:bookmarkEnd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ведении процесса получения горного (буроугольного) воска;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транспортных устройств, аспирационных, приточных и вытяжных вентиляционных систем, теплообменного оборудования, наблюдение за их работой;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влажности экстрагированного угля, определение наличия в нем остатков растворителя;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загрузке сырья в обслуживаемые экстракторы;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расхода сырья и используемых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обслуживаемого оборудования и участие в его ремонте.</w:t>
      </w:r>
    </w:p>
    <w:bookmarkStart w:name="z1061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589. Должен знать: </w:t>
      </w:r>
    </w:p>
    <w:bookmarkEnd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и правила эксплуатации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пользования применяемыми контрольно-измерительными приборами и приспособлениями;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и отраслевые стандарты на сырье и готовую продукцию;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слесарного дела.</w:t>
      </w:r>
    </w:p>
    <w:bookmarkStart w:name="z1062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производства горного воска, 4-й разряд</w:t>
      </w:r>
    </w:p>
    <w:bookmarkEnd w:id="1059"/>
    <w:bookmarkStart w:name="z1063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590. Характеристика работ: </w:t>
      </w:r>
    </w:p>
    <w:bookmarkEnd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получения горного (буроугольного) воска в экстракторах непрерывного действия, его модификаций - в экстракторах колонного типа под руководством аппаратчика производства горного воска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обслуживании основного экстракционного оборудования, подготовка его к работе и пуск;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и приготовление концентрированных кислот, растворителей и окислителей;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сырья и реагентов в обслуживаемые экстракторы;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работы и обслуживание центрифуг, разделительных сосудов, холодильников-конденсаторов, реакторов, насосов, вентиляционного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и обслуживание приборов контроля и автоматики;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установленной технической документации;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предупреждении и устранении неисправностей в работе технологического оборудования.</w:t>
      </w:r>
    </w:p>
    <w:bookmarkStart w:name="z1064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591. Должен знать: </w:t>
      </w:r>
    </w:p>
    <w:bookmarkEnd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техническую схему производства горного (буроугольного) воска;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подготовки, пуска и остановки основного технологического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регулирования работы обслуживаемого оборудования в соответствии с заданным режимом;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загрузки сырья и реагентов в обслуживаемые экстракторы;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характер неисправностей в работе обслуживаемого оборудования и отклонений в ведении технологического процесса, причины их возникновения.</w:t>
      </w:r>
    </w:p>
    <w:bookmarkStart w:name="z1065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Аппаратчик производства горного воска, 5-й разряд</w:t>
      </w:r>
    </w:p>
    <w:bookmarkEnd w:id="1062"/>
    <w:bookmarkStart w:name="z1066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592. Характеристика работ: </w:t>
      </w:r>
    </w:p>
    <w:bookmarkEnd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получения горного (буроугольного) воска в экстракторах непрерывного действия, его модификаций - в экстракторах колонного типа, а также ведение технологического процесса обессмоливания сырого буроугольного воска;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получения рафинированного воска, его модификаций в экстракторах колонного типа и реакторах под руководством аппаратчика производства горного воска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ходом технологических процессов по показаниям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заданных параметров работы экстракционного и обессмоливающего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загрузкой сырья в обслуживаемые экстракторы и дозировкой растворителя;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емкостей с легковоспламеняющимися жидкостями;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устранение неисправностей в работе обслуживаемого оборудования, участие в его ремонте;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выпускаемой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материальных балансов проводимых технологических процессов, расчет потребности сырья, растворителей и реакционных смесей.</w:t>
      </w:r>
    </w:p>
    <w:bookmarkStart w:name="z1067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593. Должен знать: </w:t>
      </w:r>
    </w:p>
    <w:bookmarkEnd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 горного воска и его модификаций;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коммуникаций обслуживаемого участка;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основы процессов экстрагирования - обессмоливания и рафинирования;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проводимых технологических процессов;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применяемых растворов и растворителей;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регулирования технологических процессов экстрагирования - обессмоливания и рафинирования;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стандарты и технические условия на используемые сырье, материалы и выпускаемый горный воск;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систем сигнализации, блокировки и пожаротушения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неисправностей в работе обслуживаемого оборудования и способы их устранения;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методы составления материальных балансов проводимых технологических процессов и расчетов потребности сырья, растворителей, реакционных смесей на их проведение.</w:t>
      </w:r>
    </w:p>
    <w:bookmarkStart w:name="z1068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Аппаратчик производства горного воска, 6-й разряд</w:t>
      </w:r>
    </w:p>
    <w:bookmarkEnd w:id="1065"/>
    <w:bookmarkStart w:name="z1069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594. Характеристика работ: </w:t>
      </w:r>
    </w:p>
    <w:bookmarkEnd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полного цикла технологического процесса получения сырого рафинированного и модифицированного воска путем экстрагирования буроугольной сушонки, выпарки битумного раствора, регенерации экстрагента, аккумулирования экстрагированного сырья, обессмоливания сырого горного воска, рафинирования обессмоленного горного воска путем его окисления, промывки, нейтрализации, отбеливания, пропарки и кристаллизации в аппаратах непрерывного и периодического действия;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координирование работ отделений (участков): экстрагирования, выпарки, обессмоливания и рафинирования;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хода полного цикла технологического процесса получения сырого и рафинированного воска по показаниям контрольно-измерительных приборов;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 для контроля;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количества сырья, материалов, экстрагентов, их дозировка, составление рецептур для получения рафинированного воска, подготовка реактивов;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заданных параметров реакционных смесей в рафинационном реакторе и оборудовании для получения промежуточной продукции, корректировка процесса рафинирования;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остановка рафинационного реактора;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расхода сырья и выхода готовой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записей в производственном журнале;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выполнения правил безопасности и технической эксплуатации обслуживаемого оборудования. </w:t>
      </w:r>
    </w:p>
    <w:bookmarkStart w:name="z1070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595. Должен знать: </w:t>
      </w:r>
    </w:p>
    <w:bookmarkEnd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обслуживаемых установок и технологическую карту используемых устройств;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обслуживаемого оборудования, применяемых контрольно-измерительных приборов, а также трубопроводов;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 сырого рафинированного и модифицированного воска;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используемых сырья, реагентов, реакционных смесей;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расчета и координирования технологического режима процесса получения сырого рафинированного и модифицированного воска и правила его безопасного ведения.</w:t>
      </w:r>
    </w:p>
    <w:bookmarkStart w:name="z1071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168. Аппаратчик производства озокерита и озокеритовой продукции</w:t>
      </w:r>
    </w:p>
    <w:bookmarkEnd w:id="1068"/>
    <w:bookmarkStart w:name="z1072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производства озокерита и озокеритовой</w:t>
      </w:r>
    </w:p>
    <w:bookmarkEnd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продукции, 3-й разряд</w:t>
      </w:r>
    </w:p>
    <w:bookmarkStart w:name="z1073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596. Характеристика работ: </w:t>
      </w:r>
    </w:p>
    <w:bookmarkEnd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получения озокерита и озокеритовой продукции под руководством аппаратчика производства озокерита и озокеритовой продукции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вспомогательных операций при экстрагировании, расплавлении сырья;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резервуарного парка сырья и зачистка резервуаров;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замер уровня озокеритовой продукции в емкостях;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загрузке твердого сырья, присадок в сушилки-расплавители;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и доставка нафтената меди и жильного озокерита со склада к обслуживаемой установке;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сушилок, мешалок, насосов, вентиляционных установок;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выявлении и устранении неисправностей в работе обслуживаемого оборудования.</w:t>
      </w:r>
    </w:p>
    <w:bookmarkStart w:name="z1074"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597. Должен знать: </w:t>
      </w:r>
    </w:p>
    <w:bookmarkEnd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технологического режима получения озокерита и озокеритовой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коммуникаций на обслуживаемом участке; назначение и правила пользования применяемыми контрольно-измерительными приборами и приспособлениями;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и государственные стандарты на используемое сырье и готовую продукцию;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слесарного дела.</w:t>
      </w:r>
    </w:p>
    <w:bookmarkStart w:name="z1075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производства озокерита и озокеритовой</w:t>
      </w:r>
    </w:p>
    <w:bookmarkEnd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продукции, 4-й разряд</w:t>
      </w:r>
    </w:p>
    <w:bookmarkStart w:name="z1076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598. Характеристика работ: </w:t>
      </w:r>
    </w:p>
    <w:bookmarkEnd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экстрагирования озокеритовой руды в производстве озокерита и озокеритовой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к работе, пуск и обслуживание оборудования экстракционного отделения: бункеров-дозаторов, экстракторов, подогревателей, приемных резервуаров с бензином-растворителем;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экстракторов озокеритовой рудой, прием бензина-растворителя и закачка его в резервуары, слив остатков бензина из экстракторов, выгрузка отработанной руды из экстракторов, транспортировка ее в бункер отработанной породы и из бункера в отвалы;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промежуточных емкостей, дренажных лотков, бункеров для отвалов, резервуарного парка растворителя;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скребковыми и ленточными конвейерами;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и обслуживание приборов контроля и автоматики экстракционного отделения;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технической документации;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устранение неисправностей в работе технологического оборудования и участие в его ремонте.</w:t>
      </w:r>
    </w:p>
    <w:bookmarkStart w:name="z1077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599. Должен знать: </w:t>
      </w:r>
    </w:p>
    <w:bookmarkEnd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производства озокерита и озокеритовой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технологических трубопроводов и арматуры на обслуживаемом участке;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порядок подготовки, пуска и остановки основного и вспомогательного оборудования экстракционного отделения, применяемых контрольно-измерительных приборов и приборов автоматики;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регулирования работы обслуживаемого оборудования в соответствии с заданным режимом.</w:t>
      </w:r>
    </w:p>
    <w:bookmarkStart w:name="z1078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Аппаратчик производства озокерита и озокеритовой</w:t>
      </w:r>
    </w:p>
    <w:bookmarkEnd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продукции, 5-й разряд</w:t>
      </w:r>
    </w:p>
    <w:bookmarkStart w:name="z1079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600. Характеристика работ:</w:t>
      </w:r>
    </w:p>
    <w:bookmarkEnd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технологических процессов переработки мисцеллы, компаундирования (смешивания) компонентов сырья при получении озокеритовой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к работе, пуск и обслуживание оборудования перегонного отделения: трубчатой печи, ректификационной колонны, теплообменников, холодильников, водоотделителей, конденсаторов-холодильников, сборников для озокерита и отделения компаундирования: сушильных аппаратов, фильтров, весовых агрегатов, аппаратов-мешалок, битумных насосов;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рецептур для приготовления озокеритовой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по показаниям контрольно-измерительных приборов и результатам анализов: за поступлением мисцеллы в трубчатую печь, компонентов сырья - на перемешивание при получении озокеритовой продукции; за тщательностью перемешивания компонентов сырья, качеством получаемых продуктов;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параметров работы обслуживаемого оборудования в соответствии с заданным режимом;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расхода церезина, петролатума, парафина, гудрона и другого сырья для получения озокеритовой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производственных журналов по отделениям компаундирования и перегонному.</w:t>
      </w:r>
    </w:p>
    <w:bookmarkStart w:name="z1080" w:id="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601. Должен знать: </w:t>
      </w:r>
    </w:p>
    <w:bookmarkEnd w:id="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 технологическую схему производства озокерита и озокеритовой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и правила регулирования технологического процесса получения озокерита и озокеритовой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основы производства озокерита и озокеритовой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применяемых растворов, сырья и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стандарты и технические условия на используемые сырье, материалы и выпускаемую продукцию;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систем сигнализации, блокировки и пожаротушения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устранения неисправностей в работе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методы составления материальных балансов процесса производства озокерита и озокеритовой продукции и расчетов потребности сырья и других смесей.</w:t>
      </w:r>
    </w:p>
    <w:bookmarkStart w:name="z1081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8. Аппаратчик производства озокерита и озокеритовой</w:t>
      </w:r>
    </w:p>
    <w:bookmarkEnd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продукции, 6-й разряд</w:t>
      </w:r>
    </w:p>
    <w:bookmarkStart w:name="z1082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602. Характеристика работ: </w:t>
      </w:r>
    </w:p>
    <w:bookmarkEnd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полного цикла технологического процесса получения озокерита и озокеритовой продукции: процессов экстрагирования озокеритовой руды, регенерации рудного растворителя, подготовки и компаундирования сырья, получения восковоозокеритовой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координирование работ дробильного, экстракционного, перегонного отделений и отделения компаундирования;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хода полного цикла технологического процесса получения озокерита и озокеритовой продукции по показаниям контрольно-измерительных приборов и приборов автоматики;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 для контроля;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параметров работы обслуживаемого оборудования в соответствии с заданным технологическим режимом;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количества растворителя, материалов, реагентов, их дозировка, составление рецептур для приготовления озокеритовой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качества получаемой продукции на всех этапах полного цикла технологического процесса получения озокерита и озокеритовой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расхода сырья и выхода готовой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записей в производственных журналах;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составлении дефектных ведомостей на ремонт обслуживаемого оборудования. </w:t>
      </w:r>
    </w:p>
    <w:bookmarkStart w:name="z1083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603. Должен знать: </w:t>
      </w:r>
    </w:p>
    <w:bookmarkEnd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полного цикла получения озокерита и озокеритовой продукции и технологическую карту используемых устройств;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оборудования, применяемого в производстве озокерита и озокеритовой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расчета и координирования технологического режима процесса производства озокерита и озокеритовой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регулирования полного цикла технологического процесса производства озокерита и озокеритовой продукции в целом.</w:t>
      </w:r>
    </w:p>
    <w:bookmarkStart w:name="z1084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169. Аппаратчик производства реагентов</w:t>
      </w:r>
    </w:p>
    <w:bookmarkEnd w:id="1081"/>
    <w:bookmarkStart w:name="z1085" w:id="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производства реагентов, 4-й разряд</w:t>
      </w:r>
    </w:p>
    <w:bookmarkEnd w:id="1082"/>
    <w:bookmarkStart w:name="z1086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604. Характеристика работ: </w:t>
      </w:r>
    </w:p>
    <w:bookmarkEnd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производства углещелочных (гуматных) реагентов и их модификаций под руководством аппаратчика производства реагентов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жидкой каустической соды из железнодорожных цистерн и автоцистерн на склад;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подогрев емкостей со щелочью и растворами применяемых реагентов;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смешивание угля с каустической содой;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постоянное поддержание заданных технологическим регламентом концентраций щелочи и применяемых реагентов;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влажности углещелочного (гуматного) реагента;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сушка углещелочного (гуматного) реагента горячим воздухом;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выхода углещелочных (гуматных) реагентов и их модификаций;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 сырья и полупродуктов углещелочных (гуматных) реагентов для анализа;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работой отстойной аппаратуры, герметизацией и уплотнением технологического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выявлении и устранении неисправностей в работе обслуживаемого оборудования.</w:t>
      </w:r>
    </w:p>
    <w:bookmarkStart w:name="z1087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605. Должен знать: </w:t>
      </w:r>
    </w:p>
    <w:bookmarkEnd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производства углещелочных (гуматных) реагентов и их модификаций;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щелочей, материалов и растворов реагентов, используемых в производстве углещелочных (гуматных) реагентов;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обслуживаемых оборудования и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технологических трубопроводов;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слесарное дело;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оказания первой помощи при поражении едкими щелочами.</w:t>
      </w:r>
    </w:p>
    <w:bookmarkStart w:name="z1088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производства реагентов, 5-й разряд</w:t>
      </w:r>
    </w:p>
    <w:bookmarkEnd w:id="1085"/>
    <w:bookmarkStart w:name="z1089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606. Характеристика работ: </w:t>
      </w:r>
    </w:p>
    <w:bookmarkEnd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производства углещелочных (гуматных) реагентов и их модификаций;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к пуску, пуск и загрузка углем обслуживаемой установки;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влажности экстрагированного угля, его крупности и концентрации щелочи;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рецептуры для производства углещелочных (гуматных) реагентов и их модификаций и, в случае необходимости, корректировка ее;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дозировка и подача щелочи в обслуживаемую установку;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выходом углещелочных (гуматных) реагентов и их модификаций, работой применяемых контрольно-измерительных приборов и приборов автоматики;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и устранение неисправностей в работе реакторов, смесителей, конвейеров, паровых калориферов, циклонов, вентиляторов, насосов;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состояния герметичности, уплотнения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технической документации;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профилактическом ремонте обслуживаемого оборудования.</w:t>
      </w:r>
    </w:p>
    <w:bookmarkStart w:name="z1090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607. Должен знать: </w:t>
      </w:r>
    </w:p>
    <w:bookmarkEnd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 параметры процесса производства углещелочных (гуматных) реагентов и их модификаций;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ведения технологического процесса на установках, используемых в производстве углещелочных (гуматных) реагентов и их модификаций;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устранения неисправностей в работе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правила загрузки сушильных установок;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и технические условия на используемое сырье и углещелочные (гуматные) реагенты и их модификации.</w:t>
      </w:r>
    </w:p>
    <w:bookmarkStart w:name="z1091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170. Машинист разливочной машины</w:t>
      </w:r>
    </w:p>
    <w:bookmarkEnd w:id="1088"/>
    <w:bookmarkStart w:name="z1092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разливочной машины, 4-й разряд</w:t>
      </w:r>
    </w:p>
    <w:bookmarkEnd w:id="1089"/>
    <w:bookmarkStart w:name="z1093"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608. Характеристика работ: </w:t>
      </w:r>
    </w:p>
    <w:bookmarkEnd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разливочной машиной при заполнении ее форм расплавами горного воска, озокерита или озокеритовой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к пуску и пуск разливочной машины;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пара в калорифер вентиляционной системы, коллектор разливки воска, прогрев разливочной машины теплым воздухом;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уровня заполнения форм разливочной машины, температуры расплава, подаваемого на разливочную машину воздуха;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конвейеров разливочной машины, поддержание параметров охлаждения воска, озокерита, озокеритовой продукции, определенных технологическим регламентом;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форм разливочной машины от остатков воска, озокерита и озокеритовой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устранение неисправностей в работе разливочной машины;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вентиляционных установок, применяемых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обслуживаемого оборудования.</w:t>
      </w:r>
    </w:p>
    <w:bookmarkStart w:name="z1094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609. Должен знать: </w:t>
      </w:r>
    </w:p>
    <w:bookmarkEnd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работы разливочной машины и способы ее наладки;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управления разливочной машиной и технологически связанными с ней механизмами, оборудованием, приборами и аппаратурой;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процесса слива и разлива воска, озокерита, озокеритовой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применяемыми приспособлениями и инструментом;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периодичность смазки разливочной машины, сорта и свойства смазочных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растворителей, применяемых в производстве горного (буроугольного) воска, озокерита и озокеритовой продукции, правила защиты от их воздействия.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Единому тарифно-квалификационному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справочнику работ и профессий рабочих (выпуск 4)</w:t>
            </w:r>
          </w:p>
        </w:tc>
      </w:tr>
    </w:tbl>
    <w:bookmarkStart w:name="z1096" w:id="10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Алфавитный указатель профессий рабочих</w:t>
      </w:r>
    </w:p>
    <w:bookmarkEnd w:id="10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35"/>
        <w:gridCol w:w="3040"/>
        <w:gridCol w:w="3542"/>
        <w:gridCol w:w="2683"/>
      </w:tblGrid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разрядов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Страница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Автоклавщик на запарке брикетов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Агломератчик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Аппаратчик обогащения золотосодержащих руд 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по сушке торфа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приготовления брикетной смеси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производства горного воска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производства озокерита и озокеритовой продукции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производства реагентов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сгустителей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углеобогащения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Бурильщик шпуров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1-7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Вагонетчик воздушно-канатной дороги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Варщик торфомассы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Взрывник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Выборщик-укладчик камня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Выгрузчик горячего агломерата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Выгрузчик мышьяка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Выгрузчик на отвалах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Выгрузчик пыли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Газомерщик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Гидромониторщик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Горновой на агломерации и обжиге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Горномонтажник подземный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Горнорабочий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Горнорабочий на геологических работах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Горнорабочий на маркшейдерских работах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Горнорабочий очистного забоя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Горнорабочий подземный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Горнорабочий по предупреждению и тушению пожаров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Горнорабочий по ремонту горных выработок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Горнорабочий разреза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Горнорабочий россыпных месторождений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Горнорабочий у экскаваторов, отвальных мостов и отвалообразователей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Грохотовщик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Грохотчик-шуровщик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Доводчик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Доводчик алмазосодержащих концентратов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Дозировщик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Дозировщик горячего возврата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Долотозаправщик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Дорожно-путевой рабочий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Доставщик крепежных материалов в шахту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Дренажист по добыче мирабилита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Дробильщик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Забойщик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Забойщик на отбойных молотках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Заготовщик слюды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Загрузчик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Загрузчик-выгрузчик вагранок и печей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Изолировщик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Канавщик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Карьерщик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Кольщик плит и блоков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по драгоценной продукции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Контролер продукции обогащения  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суспензии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углеприема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Концентраторщик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Корчевщик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Крепильщик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Кузнец-бурозаправщик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 асбестообогатительного производства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Ламповщик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Лентовой уборщик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Люковой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Матрос драги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1;3-6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брикетного пресса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1,3-5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бульдозера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3-8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буровой установки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вибропогрузочной установки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воздушно-канатной дороги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глинорезной машины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горных выемочных машин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дорожно-транспортных машин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драги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дробильно-погрузочного агрегата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землесосной  установки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камнерезной машины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конвейера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кратцера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машин по добыче и переработке кускового  торфа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машин по добыче и переработке фрезерного торфа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машин по подготовке торфяных месторождений  к эксплуатации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мельниц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мешалок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окомкователя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опудривателя окатышей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отвалообразователя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 отвального  моста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отвального плуга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охладителей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перекидного желоба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питателя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погрузочной машины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погрузочно-доставочной машины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подземных самоходных машин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подземных установок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подъемно-передвижных подмостей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по обслуживанию силосов и угольной башни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пробоотборочной машины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промывочных машин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проходческого комплекса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путепередвигателя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разливочной машины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 размораживающей установки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реактивной установки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рудоусреднительной машины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4; 6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самоходного кабелепередвижчика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скрепера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скреперной лебедки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слюдовыборочной  установки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смесительной установки гидрозакладки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смесительных барабанов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сортировки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сушильной установки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торфодобывающего экскаватора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установки по бурению стволов шахт полным сечением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установки по обработке транспортных средств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установки по разрушению негабаритов горной массы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установок обогащения и брикетирования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фрезагрегата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холодильной установки по замораживанию грунтов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экскаватора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1-8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электровоза шахтного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горного оборудования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Моторист вентиляционной установки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Моторист промывочного  прибора по извлечению металла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Навалоотбойщик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окомковательных машин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Обжигальщик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Обогатитель графита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Оборщик горных выработок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геофизическому опробованию полезного  ископаемого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пульта управления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серодобычных и водоотливных скважин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Опрокидчик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торфоплит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Приготовитель реактивной воды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Приемщик руды и асбеста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Пробуторщик малолитражной драги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Проходчик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Проходчик горных склонов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Проходчик на поверхностных работах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противолавинной защиты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Раздатчик взрывчатых материалов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Растворщик реагентов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Регулировщик асбестообогатительного оборудования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Регулировщик работы скважин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Регулировщик хвостового хозяйства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Резчик траншей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Сепараторщик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обслуживанию и ремонту оборудования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Сортировщик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Стволовой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Сульфатчик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Сушильщик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Терморезчик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Торфорабочий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Фильтровальщик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Флотатор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Цементаторщик гидромедьустановки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Центрифуговщик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Шламовщик - бассейнщик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Шлиховщик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Шлюзовщик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 - монтажник подземного горнопроходческого оборудования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 на проходке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 по обслуживанию и ремонту  оборудования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 подземный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