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4a9e" w14:textId="9c74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апреля 2013 года № 165-Ө-М. Зарегистрирован в Министерстве юстиции Республики Казахстан 13 мая 2013 года года № 8464. Утратил силу приказом Министра труда и социальной защиты населения Республики Казахстан от 1 марта 2021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01.03.2021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 - 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51).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труда и социального партнерства, в установленном законодательством порядке, обеспечить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Егемберды Е.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Абенов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приказом Министра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апреля 2013 года № 165-ө-м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Единый тарифно-квалификационный справочник работ и профессий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рабочих (выпуск 51)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Раздел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– ЕТКС) (выпуск 51) состоит из разделов: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Его разработка вызвана изменением технологии производства, возрастанием роли научно-технического прогресса в производственной деятельности, повышением требований к уровню квалификации, общеобразовательной и специальной подготовке рабочих, качеству, конкурентоспособности продукции на внутреннем и внешнем рынках, а также изменением содержания труда.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Кроме работ, предусмотренных в разделе "Характеристика работ", рабочий должен выполнять работы по приемке и сдаче смены, чистке и мойке, дезинфекции обслуживаемого оборудования и коммуникаций, уборке рабочего места, приспособлений, инструмента, а также по содержанию их в надлежащем состоянии, ведению установленной технической документации.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Наряду с требованиями к теоретическим и практическим знаниям, содержащимся в разделе "Должен знать", рабочий должен знать: правила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(услуг), к рациональной организации труда на рабочем месте; виды брака и способы его предупреждения и устранения; производственную сигнализацию.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разработаны применительно к семиразрядной тарифной сетке.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(приложение), содержащий наименования профессий рабочих, диапазон разрядов и нумерацию страниц.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разделами: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консервов", с указанием их наименований по действовавшему ЕТКС, выпуску 51, указан в редакции 2004 года.</w:t>
      </w:r>
    </w:p>
    <w:bookmarkEnd w:id="17"/>
    <w:bookmarkStart w:name="z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2. Винодельческое производство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коньячного производства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коньячного производства, 3-й разряд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перегонки виноматериалов или спирта-сырца для получения коньячного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виноматериалами напорных емкостей, загрузка виноматериалами подогревателей и подогрев их до заданной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перегонных аппаратов виноматериалами или спиртом-сырцом самотеком или насосом;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перегонных аппаратов и передача отходов на утилизацию или сброс в канализацию;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коньячного спирта на выдержку;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соответствующие положения впускных, выпускных и воздушных вентилей на обслуживаемом оборудовании, бардяных штуцеров на перегонных аппаратах и наблюдение за их правильным положением при подготовке оборудования к перегонке, в процессе перегонки и во время останова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перегонки виноматериалов;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виноматериалов, коньячных спиртов,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коммуникаций.</w:t>
      </w:r>
    </w:p>
    <w:bookmarkStart w:name="z17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коньячного производства, 4-й разряд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виноматериалов или спирта-сырца для получения коньячного спирта под руководством аппаратчика более высокой квалификации или мастера (технолога);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пара в змеевики для нагрева перегонных аппаратов, воды - в дифлегматоры и холодильники;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воды и пара в змеевиках, загрузкой перегонных аппаратов и уровнем жидкости в них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паровой, водяной, винной и спиртовой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 пара;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 и коммуникаций.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коньячного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перегонки виноматериалов;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коммуникаций;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коньячного производства, 5-й разряд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виноматериалов или спирта-сырца для получения коньячного спирта на аппаратах различных систем и способов нагрева;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погонов и направление их в приемники по отдельным фракциям;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начала и окончания отгонки головной фракции, средней и хвостовой по показаниям контрольно-измерительной аппаратуры и органолептически: по цвету, запаху, вкусу;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перегонки: скорости отгонки спирта, его температуры, правильности отбора фракций и крепости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проведения процесса перегонки с помощью вентилей, подачи пара в аппараты и холодной воды - в дефлегматоры;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коньячного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виноматериалов, коньячных спиртов,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погонов по фракциям, в зависимости от крепости и качества спиртов;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 коньячного производства, правила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производства шампанского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шампанского, 4-й разряд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шампанизации вина периодическим резервуарным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резервуаров смесью виноматериалов и ликера путем продавливания углекислотой;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и давлением в резервуарах, подачей охлаждающего рассола, содержанием сахара;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процессов забраживания, брожения и отстоя;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шампанизации по показаниям контрольно-измерительных приборов и результатам лабораторных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шампанского на фильтрацию и розлив;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обслуживаемого оборудования, устранение дефектов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шампанского периодическим резервуарным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сахара, углекислоты;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оборудования, контрольно-измерительных приборов, регулирующих устройств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шампанского, 5-й разряд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шампанизации вина непрерывным резервуарным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батарей и одноемкостных резервуаров смесью виноматериалов и ликера путем продавливания углекислотой, подача дрожжевой разводки;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в батарее, подачей охлаждающего рассола и дрожжевой разводки, скоростью прохождения потоков смеси, содержанием сахара;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процесса вторичного брожения, охлаждения и отстоя по показаниям контрольно-измерительных, регистрирующих приборов, регулирующих устройств и по результатам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шампанского на фильтрацию и розлив;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обслуживаемого оборудования, устранение дефектов в его работе.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шампанского непрерывным резервуарным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основного и вспомогательного оборудования, контрольно - измерительных приборов, регулирующих устройств, коммуникаций.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Дегоржер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Дегоржер, 5-й разряд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дегоржажа - сбрасывания переведенного на пробку и предварительно замороженного осадка в производстве шампанского бутылочным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прозрачности вина, правильности замораживания осадка и отсутствия его на стенках бутылок, подготовленных к дегоржажу;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пробки, выброс осадка;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органолептическое испытание вина на отсутствие посторонних запахов;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бутылок в приемные устройства ликеродозировочной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шампанского бутылочным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значение процесса дегоржажа и правила его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вина "Советское шампанское";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углекислоты;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основного и вспомогательного оборудования, приспособлений дегоржажного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Обработчик виноматериалов и вина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виноматериалов и вина, 2-й разряд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простых операций по обработке виноматериалов и приготовлению вина;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переливок;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бочек на лагери (в ярусы) и их наполнение;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лагерей;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перекатывание бочек;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отливание виноматериалов из емкостей или доливание их в емкости для поддержания в емкостях необходимого уровня виноматериалов;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шпунтов и шпунтовых отверстий;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рабочего раствора сернистого ангидрида и окуривание им подвалов;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парафинирование шпунтов;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виноматериалов на мешочных фильтрах;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наполнение, опорожнение бочек, емкостей, автомобильных и железнодорожных цистерн, контейнеров при помощи насосов, аппаратов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побелка стен, площадок, лагерей;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наружная обтирка технологических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обслуживаемого оборудования и коммуникаций, устранение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виноматериалов, вина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наполнения технологических и транспортных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виноматериалов и вина, 3-й разряд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более сложных операций по обработке виноматериалов и приготовлению вина;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и очистка виноматериалов на центрифугах и фильтрах различных систем, кроме мешочных, подача на розлив;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оклейка, эгализация, ассамблирование, купажирование, мадеризация в камерах и резервуарах;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полусладких, шипучих и ароматизированных вин;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ингредиентов и приготовление спиртовых настоев из трав, кореньев, пряностей для ароматизированных вин;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 в аппаратах различного способа нагрева;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бентонита - в аппаратах с паровым подогревом и в емкостях;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оклеивающих растворов: желтой кровяной соли, желатина, полиакриламида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сусла в вакуум-аппаратах и подача его в купажную емкость, добавление спирта при корректировании купажа;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процессов по показаниям контрольно-измерительных приборов, результатам лабораторных анализов и с помощью органолептического метода;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виноматериалов и приготовления полусладких, шипучих и ароматизированных вин;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и требования, предъявляемые к качеству винопродукции;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его регулирования на отдельных операциях;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приборами.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виноматериалов и вина, 4-й разряд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комплексных технологических операций по обработке виноматериалов и приготовлению вина;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теплом и холодом в пастеризаторах и охладителях с одновременной фильтрацией;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выдержка вина на холоде в камерах и резервуарах;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мадеризация виноматериалов в аппаратах с системой теплового обогрева;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аппаратов виноматериалами насосами, самотеком или путем подавливания углекислотой;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виноматериалов до заданной температуры и поддержание ее на определенном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перемешивание виноматериалов мешалками, насосами или другим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насыщение виноматериалов кислородом путем подачи его под давлением из баллонов;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наблюдение за процессом нагрева виноматериалов и насыщения их кислородом по показаниям контрольно-измерительных приборов, результатам лабораторных анализов и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пара, температуры виноматериалов, перемешивания и обработки кислородом;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мадеризации;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хереса периодическим методом, наполнение емкостей виноматериалами;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посев хересной пленки, наблюдение за ее развитием;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из емкостей и готовых хересных материалов из-под пленки;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коммуникаций.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биологические и -физико-химические свойства виноматериалов и вина;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термической обработки виноматериалов и вина;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мадеризации виноматериалов и приготовления хереса периодическим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режимов работы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регулирующих устройств, контрольно-измерительных приборов.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виноматериалов и вина, 5-й разряд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виноматериалов и приготовления вина по установленным технологическим схемам;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купажа: купажирование, обработка оклеивающими растворами, перемешивание, корректирование купажа;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хересование виноматериалов, приготовление полусладких вин в непрерывном потоке;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батарей, аппаратов непрерывного действия для хересования виноматериалов;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хересной пленки, нанесение ее на поверхность вина;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прохождения потока и выхода готового вина с помощью регулирующих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хересования, определение момента его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бродильных батарей, каскадно-ярусных установок и других аппаратов скупажированной смесью;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подача в систему на вторичное брожение скупажированной смеси и дрожжевой разводки;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термическая обработка;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на холоде и подача нарозлив вина;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вторичного брожения, скорости прохождения потока, подачи дрожжевой разводки, процессов термической обработки и фильтрации;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виноматериалов в купажеры, буты, железобетонные, металлические резервуары и другие емкости насосами, самотеком или путем продавливания углекислотой;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подача оклеивающих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виноматериалов мешалками, насосами, очистка центрифугированием, фильтрацией;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емкостей виноматериалами;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наблюдение за работой оборудования, контрольно-измерительных приборов, регулирующих устройств, коммуникаций.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приготовления хереса, полусладких и других вин в непрерывном потоке;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определения готовности вина;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оборудования, применяемого для обработки виноматериалов, хересования и приготовления полусладких вин в непрерывном потоке, регулирующих устройств и контрольно-измерительных приборов.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Обработчик винного сырья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винного сырья, 1-й разряд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и работ при получении сусла, сока и мезги из виноградного и плодово-ягодного сырья под руководством обработчика винного сырья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разборке и сборке технологического и транспортирующего оборудования.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винограда, плодов и ягод как сырья для винодельческой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процессов получения соков, сусла, мезги и выжимок;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правила мойки и чистки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коммуникаций.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винного сырья, 2-й разряд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и работ при получении сусла, сока и мезги из виноградного и плодово-ягодного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(инспекция) сырья при подаче его на переработку;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сырья в дробильные машины и на мойку;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сусла и сока на ручных прессах;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винограда и сусла, плодово-ягодного сырья и соков для определения содержания сахара, кислоты и других составляющих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гребней на прессах, транспортировка гребней, выжимок вручную и с помощью транспортирующих средств из производственного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выжимок и передача их на дальнейшую переработку или отправку;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обслуживаемого оборудования.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винограда, плодов, ягод;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транспортирующих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разборки и сборки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получения сусла, сока, мезги из винограда и плодово-ягодного сырья.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винного сырья, 3-й разряд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сока, сусла и мезги путем переработки виноградного и плодово-ягодного сырья (дробления, мойки сырья, удаления гребней, отделения сока, прессования мезги, перекачивания сусла на отстой, брожения) на дробилках, стекателях, прессах всех систем, кроме ручных;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работы технологического оборудования, транспортирующих средств,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сырья на дробление; мезги - на брожение, настой, в стекатели, прессы;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сусла - в отстойники или на дальнейшую обработку;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нагрев, сульфитация, ферментация мезги в потоке;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переработки, основные свойства виноградного и плодово-ягодного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технологию получения и основные свойства сока, сусла, мезги, выжимок;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транспортирующих средств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степени отжатия сырья и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винного сырья, 4-й разряд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сока, сусла, мезги путем переработки виноградного и плодово-ягодного сырья на автоматических линиях с пульта управления: мойка, дробление сырья, отделение сока, прессование мезги, удаление из производственного помещения гребней и выжимок, перекачивание сока и сусла на отстой, направление сырья для переработки на технологические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технологического режима переработки винного сырья, соблюдением норм расхода его и выхода готовой продукции, бесперебойной работой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причин, вызывающих ухудшение качества продукции, превышение предельных норм потерь, уменьшение выхода готовой продукции, снижение производительности линии.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переработки виноградного и плодово-ягодного сырья на автоматических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автоматических линий, контрольно-измерительных приборов,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ухудшение качества продукции, величину превышения предельных норм потерь, уменьшения выхода готовой продукции и меры по их устранению.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Обработчик коньячных спиртов и коньяков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коньячных спиртов и коньяков, 2-й разряд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простых операций по выдержке и обработке коньячных спиртов, приготовлению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технологических переливок;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бочек на лагеря и их наполнение;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отливание спирта и коньяков из емкостей или доливание емкостей для поддержания в них необходимого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технологических и транспортных емкостей коньячным спиртом или коньяком при помощи насосов, аппаратов,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парафинирование бочек;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спиртованных вод, дистиллированной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трафарета;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осадков;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отключение шлангов, винопроводов к оборудованию и емкостям;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побелка стен, площадок, лагерей;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наружная обтирка технологических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покраска уторов и обручей бочек;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коммуникаций, устранение неисправностей в их работе.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коньячных спиртов, коньяков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наполнения технологических и транспортных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коммуникаций.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коньячных спиртов и коньяков, 3-й разряд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более сложных операций по выдержке и обработке коньячных спиртов и приготовлению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эгализация коньячных спиртов, наполнение бочек коньяком и подача на розлив;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коньяков: оклейка, дозировка и подача оклеивающих веществ, перемешивание, фильтрация, послекупажная выдержка;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колера и сахарного сиропа в котлах и аппаратах различного способа нагрева;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оклеивающих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процессов по показаниям контрольно-измерительных приборов, данным лабораторных анализов и с помощью органолептического метода;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участие в устранении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коньячных спиртов и приготовления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технологические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его регулирования на отдельных операциях;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коньячных спиртов и коньяков, 4-й разряд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комплексных технологических операций по выдержке и обработке коньячных спиртов и приготовлению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коньячными спиртами на выдержке;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дубовой клепки для резервуарной выдержки коньячного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клепок в эмалированных резервуарах;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кислородного режима при выдержке коньячных спиртов в крупных емкостях на специально обработанной дубовой клепке;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мойка и термическая обработка клепки;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коньяков в бочки;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 устранение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приготовления коньяков, работы обслуживаемого оборудования.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биологические и физико-химические свойства коньячных спиртов,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коньячных спиртов и приготовления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его регулирования при выдержке коньячных спиртов в крупных емкостях на специально обработанной дубовой клепке;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дубовой клепки;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регулирующих устройств, контрольно-измерительных приборов.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коньячных спиртов и коньяков, 5-й разряд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выдержки и обработки коньячных спиртов и приготовления коньяков;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коньячных спиртов для эгализации и купажирования под руководством технолога и подача на длительную выдержку;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купажа, купажирование, дозировка и подача в купаж компонентов и оклеивающих веществ, перемешивание купажа;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дубовой клепки и организация ее обработки для резервуарной выдержки коньячных спиртов;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технологического режима, соблюдения норм расхода сырья и материалов, бесперебойности работы и правильности использования обслуживаемого оборудования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причин, вызывающих потери, снижение качества продукции. 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выдержки коньячных спиртов, приготовления коньяков;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и технологию обработки дубовой клепки;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оборудования, регулирующих устройств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коньячных спиртов для эгализации и купажирования;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Обработчик отходов виноделия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отходов виноделия, 2-й разряд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отходов виноделия: выжимок, барды, винаса и загрузка ими хранилищ, отстойников и различных видов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утрамбовка выжимок в хранилищах, укрытие их соответствующими материалами. 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 отходов виноделия, загрузки выжимок в хранилища и их укрытия;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коммуникаций.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отходов виноделия, 3-й разряд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из отходов виноделия винно-кислой извести, спирта, дрожжей, виноградных семян, кормовой муки и других продуктов виноделия под руководством обработчика отходов виноделия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нейтрализаторов бардой или винасом;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раствора кислот и щелочей;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винно-кислой извести, отжим и сушка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перегонных аппаратов, передача отходов на утилизацию. 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отходов виноделия;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спирта, дрожжей и винно-кислой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сушилок, насосов,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концентрированными кислотами, щелочами и способы очистки от них оборудования.</w:t>
      </w:r>
    </w:p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отходов виноделия, 4-й разряд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процесса извлечения из отходов виноделия винно-кислой извести, спирта, дрожжей, виноградных семян, кормовой муки и других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 помощью насосов, самотеком и другими способами сырья и промежуточных продуктов в нейтрализаторы и декантаторы, дозировка кислот и щелочей, обработка ими сырья и продуктов виноделия;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перегонка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сахаросодержащих выжимок без сбраживания их в хранилищах с извлечением на специальных аппаратах сахара, спирта и винно-кислой извести;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работы обслуживаемого оборудования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его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учета.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 отходов виноделия и методы извлечения из них винно-кислой извести, спирта,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отходов и продуктов их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Обработчик сусла и соков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сусла и соков, 1-й разряд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простых операций по приготовлению виноматериалов из сусла и соков под руководством обработчика сусла и соков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гущи после осветления сусла и соков, их сбраживание и отстаивание;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гущи в сборники,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обтирка технологических емкостей;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побелка стен, площадок, лагерей;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окуривание помещений сернистым ангидридом.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обслуживаемого оборудования и правила обращения с ним.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сусла и соков, 2-й разряд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простых операции по приготовлению виноматериалов из сусла и соков;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сусла и соков из сборников в отстойные емкости, мезги из мезгосборника в бродильные резервуары;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дезинфицирующих средств для обработки бродильных емкостей;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(перекачивание насосом) дрожжевых осадков после отстоя или сбраживания и спиртования виноматериалов;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группирование и обработка дрожжевых осадков (отстаивание, фильтрация, прессование), передача их на утилизацию;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бочек на лагери (ярусы) с последующим наполнением их суслом;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лагерей, перекатывание бочек, отливание виноматериалов из емкостей или доливание емкостей виноматериалами для поддержания в них необходимого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шпунтов и шпунтовых отверстий;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рабочего раствора сернистого ангидрида;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парафинирование шпунтов;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и работ по сбору и обработке чистой культуры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технологических емкостей;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сусла, сока, вина, дрожжей; правила наполнения технологических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проб, стерилизации питательной среды, посуды,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дезинфицирующих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обработки дрожжевых осадков;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сбора и обработки чистой культуры дрожжей.</w:t>
      </w:r>
    </w:p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сусла и соков, 3-й разряд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брожения сусла, соков и мезги под руководством обработчика сусла и соков более высокой квалификации или мастера (технолога): подготовка емкостей, наполнение их суслом, соком или мезгой, подача дрожжевой разводки, сульфитация и спиртование виноматериалов, снятие их с дрожжевых осадков;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мезгой при настаивании или брожении сусла на мезге;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уксусном производстве - ведение процесса уксусного брожения;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осветления сусла и соков;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отстойных емкостей суслом и соком, подача сернистого ангидрида и водной суспензии бентонита, перемешивание, наблюдение за осветлением, передача после осветления на брожение;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и работ по размножению чистой культуры дрожжей и приготовлению дрожжевой разводки под руководством обработчика сусла и соков более высокой квалификации или мастера (технолога);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стерилизация аппаратуры, оборудования, емкостей,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(фильтрация), отстаивание питательной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питательной средой стерилизаторов, стерилизация и слив в стерильные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 в стерильную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подаче дрожжевой разводки с помощью дозирующих устройств,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регулирование работы обслуживаемых аппаратуры, насосов, фильтров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концентрация (уваривание) сусла в открытых котлах;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котлов суслом, регулирование температуры нагрева, наблюдение за процессом уваривания;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переливание сусла по мере уваривания из больших котлов в меньшие, нейтрализация сусла, слив готового концентрата в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бентонита;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 цехах и складах для микробиологического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обслуживаемых аппаратуры, коммуникаций, насосов, мешалок и другого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процессов винного или уксусного брожения, выведения и размножения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и основные правила их выполнения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оборудования, аппаратуры,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приборами; правила ведения учета.</w:t>
      </w:r>
    </w:p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сусла и соков, 4-й разряд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брожения сусла, соков,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емкостей, наполнение их суслом, соком или мезгой, дозирование и подача дрожжевой разводки;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сульфитация, спиртование;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тепловая обработка и ферментация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виноматериалов с дрожжевых осадков;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брожения по показаниям показаний контрольно-измерительных приборов, данным лабораторных анализов и с помощью органолептического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обслуживаемых насосов, фильтров, мешалок, коммуникаций, устранение неисправностей в их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генерации чистой культуры дрожжей и приготовление дрожжевой разводки в производственных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дрожжей, приготовление стерильной питательной среды, посев дрожжей в питательную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генерации;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дрожжевой разводки в производство при помощи дозирующих устройств,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сусла и пара в вакуум-аппарат;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температуры и разрежения;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уваривания и определение момента его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готового концентрата в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и физико-химические свойства сырья,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процессов брожения, выведения и размножения чистой культуры дрожжей, производства сусла в вакуум-аппаратах;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стадий готовности виноматериалов, дрожжевой разводки и вакуум-сусла;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применяемых контрольно-измерительных приборов.</w:t>
      </w:r>
    </w:p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Обработчик сусла и соков, 5-й разряд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брожения сусла в непрерывном потоке;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бродильных батарей, аппаратов суслом, подача дрожжевой разводки;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потока материала брожения;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процессов первичного брожения по показаниям контрольно-измерительных приборов, данным лабораторных анализов и с помощью органолептического метода определение момента начала и окончания процесса брожения;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оборудования, устранение неисправностей в его работе.</w:t>
      </w:r>
    </w:p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винного брожения в непрерывном потоке;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анализа и способы определения стадий готовности виноматериалов;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оборудования, применяемого для обработки сусла в непрерывном потоке;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потока материалов брожения;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начала и окончания процесса брожения.</w:t>
      </w:r>
    </w:p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Приготовитель игристых вин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игристых вин, 2-й разряд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или замораживание всего или части содержимого бутылки в производстве игристых вин;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охлаждения и замораживания, температуры воздуха и рассола в камерах, ваннах, уровня рассола в ваннах по показаниям контрольно-измерительных приборов и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охлаждения и замораживания;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холодильных камер, ванн;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транспортировка бутылок с игристыми винами;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бутылок с вином для брожения и на контрольную выдержку;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производство после контрольной выдержки, перекладывание и взбалтывание бутылок;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бутылок с сброженным вином в пюпитры и вынимание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перекладка штабелей;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межоперационная транспортировка бутылок с вином;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бутылок с игристым вином в процессе многолетней выдержки. </w:t>
      </w:r>
    </w:p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охлаждения и замораживания содержимого бутылок в производстве игристых вин;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дезинфекции и расстановки пюпитров, установки в них бутылок с вином;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укладывания бутылок с вином на брожение и контрольную выдержку.</w:t>
      </w:r>
    </w:p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игристых вин, 3-й разряд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размножению чистой культуры дрожжей и приготовлению дрожжевой разводки под руководством приготовителя игристых вин более высокой квалификации или мастера (технолога);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аппаратов, емкостей,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осветление (фильтрация, отстаивание) питательной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питательной средой стерилизаторов, стерилизация и слив в стерильные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 в питательную среду и в производство с помощью насосов, мерников;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аппаратуры, насосов, фильтров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переливание игристых вин из бутылки в бутылку при помощи аппаратуры и приспособлений для отделения вина от осадков, фильтрация, доливание незаполненных бутылок игристыми винами;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пустых и наполненных бутылок к переливанию, перемещение бутылок из штабелей;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охлаждение наполненных бутылок и заполнение порожних бутылок углекислотой;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вина, дрожжей и применяемых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размножения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его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аппаратуры,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Приготовитель игристых вин, 4-й разряд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генерации чистой культуры дрожжей в аппаратах или батареях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стерильной питательной среды, посев дрожжей в питательную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генерации;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 в производство при помощи насосов, дозирующих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обработка резервуарной (или тиражной) смеси для вторичного брожения;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напорных аппаратов виноматериалом и ликером с применением центробежных насосов, продавливанием углекислотой или другими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обескислороживание смеси путем пропускания водорода, подбраживания и другими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смеси до заданной температуры, поддержание ее на этом уровне и последующее охлаждение;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смеси на шампанизацию путем продавливания углекислотой;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и откачивание углекислоты из напорных аппаратов компрессором в рессивер;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сборников смесью и передачей обработанной смеси на вторичное брожение;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воды, смеси, дозирования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сахарного сиропа, тиражного и экспедиционного ликеров в котлах, реакторах, емкостях с мешалками, ротационных бочках и других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с применением насосов, дозаторов, транспортеров, шнеков и других загрузочных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воды, пара,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процессов по результатам лабораторных анализов и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готовности, фильтрация, отбор проб. </w:t>
      </w:r>
    </w:p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игристых вин бутылочным и резервуарным методами;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генерации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сахара, углекислоты;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и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оборудования, приспособлений, коммуникаций, применяемых контрольно-измерительных приборов. </w:t>
      </w:r>
    </w:p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Ремюер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Ремюер, 5-й разряд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переведение осадка на пробку в производстве игристых вин бутылочным методом (ремюаж);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визуально, органолептически момента окончания брожения в бутылках и созревания осадка для ремюажа;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установкой бутылок в пюпитры;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осадка и методов его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осадка бутылок путем колебательных движений вправо и влево по оси бутылки, не вынимая ее из гнезда пюпитра, с последующей установкой бутылок в другое, отличное от исходного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игристых вин бутылочным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значение процесса ремюажа и правила его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углекислоты;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пюпитров и правила установки и вынимания из них бутылок;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Аппаратчик перегонки и ректификации спирта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перегонки и ректификации спирта, 4-й разряд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и ректификации спирта на брагоректификационных, ректификационных аппаратах и аламбиках периодического действия в соответствии с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перегонных аппаратов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бражки, спирта, пара, воды с помощью вентилей;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скоростью сгонки и давлением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стандартной продукции, полупродуктов и побочных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концентрации спирта в бражке и барде;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выпускаемой продукции и за потерями спирта в барде по анализам химической лаборатории и показаниям спиртоизмеряющих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начальной и конечной фракций;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определение количества и качества получаемого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выработанного спирта по спиртоизмеряющим приборам, систематическое снятие показаний счетчиков;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и промывка установки по окончании сгонки;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спирта на перегонных аппаратах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перегонки и ректификации, получения ароматных спиртов;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спирта, полупродукта и побочной продукции, правила ее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продуктов, потерь спирта в процессе брагоректификации;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эксплуатации обслуживаемого оборудования, коммуникаций, контрольно-измерительной аппаратуры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рационального расходования пара и воды; правила ведения учета.</w:t>
      </w:r>
    </w:p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Аппратчик перегонки и ректификации, спирта 5-й разряд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и ректификации спирта на брагоректификационных установках непрерывного действия в соответствии с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бражки, спирта, воды с помощью вентилей или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непрерывной работы брагоректификационной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перегонки и ректификации спирта и регулирование его технологических параметров: температуры в контрольных точках, давления в колоннах установки, производительности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выходом стандартной продукции, полупродуктов и побочных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концентрации и качества ректификационного спирта, концентрации спирта в барде и лютерной воде по показаниям спиртоизмеряющих приборов и анализам химической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 основе анализов хода технологического процесса перегонки и ректификации спирта с применением средств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обслуживаемого оборудования и их устранение.</w:t>
      </w:r>
    </w:p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спирта на перегонных аппаратах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брагоректификационных установок непрерывного действия различных систем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тепловой энергии и способы ее экономии.</w:t>
      </w:r>
    </w:p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перегонки и ректификации спирта, 6-й разряд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и ректификации спирта на брагоректификационных установках непрерывного действия в соответствии с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установки бражкой, кратковременная остановка, пуск установки после кратковременной остановки, стяжка спирта, промывка, чистка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на основе показаний приборов хода технологического процесса перегонки и ректификации спирта с целью его оптимизации;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потерь спирта в барде и лютерной 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взаимосвязи колонн по тепловым потокам, а также работы нескольких параллельно работающих колонн и колонн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наиболее экономичного режима работы брагоректификационной установки по расходу пара 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обслуживаемой установки в ремонт и прием ее из ремонта.</w:t>
      </w:r>
    </w:p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брагоректификационных установок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новые более совершенные по тепловой энергии схемы брагоректификационных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вакуумных установок, установок косвенно-прямоточного действия, установок по выделению этилового спирта из головной фракции в системе брагоректификации и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запорной и регулирующей арматуры и методы пользования ею;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чистки поверхностей теплообменника;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применяемых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автоматизации производственных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 и нормализации технологического процесса.</w:t>
      </w:r>
    </w:p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Требуется среднее профессиональное образование.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Денатураторщик спирта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Денатураторщик спирта, 3-й разряд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денатурированного спирта в чанах-смесителях;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 чан-смеситель расчетного количества сырого спирта или головной фракции этилового спирта, добавление керосина, кетонового масла, скипидара, раствора краски или другого ингредиента;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тщательное перемешивание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расчетного количества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готового денатурированного спирта насосом в мерные емкости.</w:t>
      </w:r>
    </w:p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денатурированного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чанов денатурации спирта, насосов, мерных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спиртомеров и термометров;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спирта, головной фракции этилового спирта, ингредиентов.</w:t>
      </w:r>
    </w:p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Приготовитель мелассного сусла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мелассного сусла, 3-й разряд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мелассного сусла;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мелассы до требуемой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мелассы и воды в чаны, пуск механизмов, регулирование концентрации и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антисептиков и подача их в рассиропку;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подкисление мелассы соляной или серной кислотой, дозировка химикатов;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насосами, подающими мелассу, питательные вещества, антисептики;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приготовления мелассного сусла и регулирование его с помощью средств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перелива мелассы, сусла и химикатов из чана;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мелассы до заданной температуры, пастеризация, охлаждение;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пробы на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приготовленного мелассного сусла в дрожжевое и бродильное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приготовления мелассного сусла; свойства мелассы;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видах и свойствах химикатов, применяемых в спиртовом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применения антисептиков;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оборудования, средств измерений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трубопроводов и запорной, регулирующей арматуры и методы пользования ею;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оказания первой помощи при поражении кислотами.</w:t>
      </w:r>
    </w:p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Приготовитель морса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морса, 2-й разряд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работ: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загрузка плодово-ягодного сырья в чаны-смесители;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и вторичные заливы и сливы морсов и настоев;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отработанного сырья из настойных чанов и бочек;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на прессе плодово-ягодного сырья и передача выжимок на выпарку;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чанов, бочек и другого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морсов, настоев и соков насосами;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производства морсов, соков и настоев.</w:t>
      </w:r>
    </w:p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плодово-ягодного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первичные сведения об основных качественных показателях морсов, соков и настоев в зависимости от качества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выдержки первичного и вторичного заливов.</w:t>
      </w:r>
    </w:p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Приготовитель питательних растворов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питательних растворов, 2-й разряд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Характеристика работ: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питательных растворов солей (мочевины, тиамония фосфата, фосфорной кислоты и другие), растворов антисептиков, пеногасителя;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подача химикатов;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механизмов размешивания;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растворов, стерилизация пеногасителя;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и других показателей растворов. </w:t>
      </w:r>
    </w:p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питательных растворов солей, химикатов, суперфосфатной вытяжки, антисептиков;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видах и свойствах химикатов, применяемых в спиртовом производстве.</w:t>
      </w:r>
    </w:p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Аппаратчик выращивания дрожжей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выращивания дрожжей, 3-й разряд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Характеристика работ: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выращивания дрожжей для брожения пивного сусла;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размножение и хранение дрожжей в чанах, ванночках, монжю;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дрожжей в бродильных чанах, годных на семенные и товарные дрожжи;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распределение дрожжей по генерациям и расам;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дрожжей процеживанием через частое сито от механических загрязнений, подкислением и подщелачиванием от посторонних микроорганизмов;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дрожжей и подготовка к активному брожению;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подкисления и подщелачивания;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воды в сборниках, наблюдение и регулирование температуры во всех дрожжевых сборниках;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дрожжей чистой культуры и наблюдение за процессом их размножения;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биологической чистоты дрожжевых сборников, холодильников и другого оборудования и помещений дрожжевых 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розлив товарных дрожжей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на реализацию и учет количества товарных дрожжей.</w:t>
      </w:r>
    </w:p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семенных дрожжей, правила их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дрожжей, отличия рас;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и технику съема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обслуживаемого оборудования 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распределения дрожжей по генерациям и расам;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загрузки дрожжей в емкости для брожения сусла;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и нормы расхода растворов для подкисления и подщелачивания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обработки оборудования и помещений дрожжевых камер.</w:t>
      </w:r>
    </w:p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Каптажист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Каптажист, 3-й разряд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заводских сборных бассейнов минеральной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минеральной воды на разливочные линии, температуры и уровня воды в бассейнах, давления в трубопроводах;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проверка качества минеральной воды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остатков минеральной воды из бассейнов;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наблюдение за работой механизмов, подающих воду в системы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санитарной обработки оборудования и бассейнов.</w:t>
      </w:r>
    </w:p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способы определения качества минеральной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обработки и содержания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розлива минеральных вод в бутылки;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трубопроводов.</w:t>
      </w:r>
    </w:p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Обработчик воды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воды, 2-й разряд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Характеристика работ: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и приготовления воды технологического назначения для производства пива;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баков холодной водой, пуск пара, фильтрация, смягчение и нагревание воды в баках до необходимой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и температуры воды в баках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горячей воды на 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мойка и сборка фильтров;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обработка помещения;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теплоизоляции баков и магистралей, устранение неисправностей в их работе.</w:t>
      </w:r>
    </w:p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подготовке горячей воды для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и способы смягчения и очистки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паровых и водяных магистралей;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запорной и регулирующей арматуры, контрольно-измерительных приборов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подачи горячей воды на участки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водяных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сроки санитарной обработки баков, оборудования и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неисправностей в работе обслуживаемого оборудования.</w:t>
      </w:r>
    </w:p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воды, 3-й разряд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Характеристика работ: 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и приготовления газированной воды для производства фруктовых и минеральных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охлаждение и насыщение воды углекислотой;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охлаждения, давления в сатураторах, полноты насыщения углекислотой и равномерной подачи газированной воды на разливные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фильтров, холодильников, сатураторов, насосов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подкатка, установка баллонов с углекислотой и присоединение сатураторов к газгольдерам или баллонам;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газгольдеров, транспортировка баллонов с углекислотой.</w:t>
      </w:r>
    </w:p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газированной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газированной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эксплуатации обслуживаемого оборудования, применяемых контрольно-измерительных приборов и арматуры.</w:t>
      </w:r>
    </w:p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воды, 4-й разряд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Характеристика работ: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исходной питьевой воды для производства безалкогольных напитков типа "Пепси" на установках (линиях) подготовки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механическая, химическая, биологическая и тонкая очистка (фильтрация), кондиционирование, накопление, охлаждение и подача воды на последующие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проверка исправности и регулирование работы механического (песочного), катионного, угольного, патронного фильтров, озонатора, контактной колонны, сборников накопления и запаса воды, электрического насоса, эжекторов, холодильной установки с помощью запорной, регулирующей арматуры вручную и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обслуживаемой установки в заданном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вспомогательных работ по подготовке установки к рабочему режиму: рыхления и промывки фильтрующих материалов, регенерации катионитных фильтров серной кислотой и их промывки, пропаривания активного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по показаниям контрольно-измерительных приборов рабочего давления исходной воды, поступающей на установку, на входе и выходе из фильтров, исправности озонатора по световым сигналам, расхода воды, времени промывок и пропарок, температуры охлаждения воды и пропарок, водородного показателя обрабатываемой и промывной воды, уровня воды в емкостях и тому подобное;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чистоты воды после рыхления и промывок фильтрующих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cистематического контроля за качеством очищенной воды.</w:t>
      </w:r>
    </w:p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процесс обработки воды на аппаратах водоподготовки для производства безалкогольных напитков, требования, предъявляемые к качеству обработанной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эксплуатации обслуживаемого оборудования, применяемых контрольно-измерительных приборов и арматуры.</w:t>
      </w:r>
    </w:p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Приготовитель сухих пивных дрожжей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сухих пивных дрожжей, 2-й разряд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сухих пивных дрожжей под руководством приготовителя сухих пивных дрожжей более высокой квалификации или сменного мастера;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жидких дрожжей из бродильных чанов, разбавление водой в необходимом соотношении;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сепарация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дрожжей соленым раствором;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дрожжей до полного исчезновения горечи;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жидких дрожжей на сушку в сушильные барабаны;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распределением дрожжей по поверхности барабана;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разгрузке сушилок и подача сухих пивных дрожжей на дробилку;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дробилки;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сухих дрожжей, взвешивание и маркировка расфасованных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коробов или ящиков с дрожжами в штабеля.</w:t>
      </w:r>
    </w:p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сухих пивных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сепарации, потерь дрожжей, виды брака и способы их предупреждения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средств и санитарной обработки обслуживаемого оборудования и коммуникаций.</w:t>
      </w:r>
    </w:p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сухих пивных дрожжей, 3-й разряд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Характеристика работ: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сухих пивных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режима сепарации и промывки дрожжей до полного исчезновения горечи;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процесса сушки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сушки дрожжей, разгрузка сушилок;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дробления сухих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дезинфекция и проверка исправности обслуживаемого оборудования и контрольно-измерительных приборов, коммуникаций, устранение мелких неисправностей в их работе.</w:t>
      </w:r>
    </w:p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сухих пивных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сепарации, промывки, сушки дрожжей и правила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анализов и способы определения правильности хода процесса по внешним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Аппаратчик процесса брожения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процесса брожения, 3-й разряд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Характеристика работ: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брожения в соответствии с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сусла в бродильные емкости и ходом брожения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дрожжей из бродильных чанов и лагерных емкостей, работающих под давлением, транспортировка их в дрожжевые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дрожжей в бродильные чаны; подноска и присоединение шлангов, снятие деки и перекачка пива, кваса, браги;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обработка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бродящей массы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колера, настоя мяты и других ингредиентов;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бражки на сгонку;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и пастеризация бродящей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видах и свойствах сырья, микробиологической чистоте брожения;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брожения;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дрожжей и принципы их жизнедеятельности;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процессы, происходящих при брожении;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мойки, дезинфекции и санобработки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обслуживаемого оборудования.</w:t>
      </w:r>
    </w:p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процесса брожения, 4-й разряд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Характеристика работ: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спиртового брожения, главного брожения сусла для разных сортов пива, дображивания и выдержки пива, брожения кваса и браги под руководством аппаратчика процесса брожения более высокой квалификации или мастера;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сброженной массы, бражки, сусла, концентрата квасного сусла и пива в бродильные и лагерные емкости и чаны предварительной разводки;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разбавление концентрата квасного сусла до определенной плотности;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квасного сусла в бродильные чаны;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сахарного сиропа и подача его в бродильные чаны;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дрожжей, шпунтование, регулирование температурного режима в соответствии с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воды на холодильные змеевики, охлаждение путем перекачивания бражки через выносные теплообменники, охлаждение и перекачивание готового кваса на розлив;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микробиологической чистоты чанов;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режимом на всех стадиях процесса брожения;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купажирование кваса и браги;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паточных растворов и раствора серной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пеногасительной смеси и подача ее в бродильную массу. </w:t>
      </w:r>
    </w:p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сырью;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спирта и пива, кваса и браги;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брожения, дображивания и выдержки различных сортов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выдержки;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измерений и таблицами поправок;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плотности брожения сусла, температуры брожения.</w:t>
      </w:r>
    </w:p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процесса брожения, 5-й разряд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спиртового брожения, главного брожения сусла для разных сортов пива, дображивания и выдержки пива, брожения кваса и браги в соответствии с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микробиологической чистоты чанов, исправности оборудования, коммуникаций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брожения на всех стадиях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давления, осветления, кислотности в чанах, емкостях;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процессов брожения, дображивания и осветления пива в соответствии с установленными технологическими режимами;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несложных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фильтрацией и карбонизацией пива, регулирование давления при фильтрации по показаниям контрольно-измерительных приборов.</w:t>
      </w:r>
    </w:p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пива, кваса, браги;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параметры режима брожения различных сортов продукции; методику несложных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применяемого в производстве продуктов брожения, способы устранения неисправностей в его работе.</w:t>
      </w:r>
    </w:p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процесса брожения, 6-й разряд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работ: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сложного биохимического и микробиологического процесса брожения и дображивания пива в крупногабаритных цилиндроконических танках, оснащенных системой средств измерений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заполнения бродильной массой цилиндроконических 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дрожжей, аэрация стерильным воздухом сусла, поступающего в цилиндроконический танк;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и давления по показаниям контрольно-измерительных приборов на всех стадиях процесса брожения и дображивания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содержания экстракта в пиве;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хладоагента в рубашки цилиндроконического танка в соответствии с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пива на фильтрование (осветление);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анализов.</w:t>
      </w:r>
    </w:p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пива в крупногабаритных цилиндроконических 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брожения и дображивания различных сортов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отклонения от норм технологического режима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оборудования.</w:t>
      </w:r>
    </w:p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Требуется среднее профессиональное образование.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Купажист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Купажист, 4-й разряд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Характеристика работ: 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купажей для ликероводочных изделий, фруктовых вод и концентратов сухих напитков под руководством купажиста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необходимых материалов и ингредиентов для купажирования;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купажа в соответствии с рецептурой, введении в купажный чан соответствующих ингредиентов и смешивании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участие в проведении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готового купажа в доводные чаны после установленной выдержки или передача его на фильтрацию;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купажа и подача в миксеры (для безалкогольных и слабоалкогольных производств);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купажных или сортировочных чанов;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готовой продукции.</w:t>
      </w:r>
    </w:p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и рецептуры различных сортов ликероводочных изделий, фруктовых вод, концентратов для сухих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ликероводочных изделий и безалкогольных напитков,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простых анализов, определения крепости и органолептической оценки;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применяемых контрольно-измерительных приборов, схему расположения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Купажист, 5-й разряд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купажей для ликероводочных изделий, фруктовых вод и концентратов сухих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красителей, сахарного сиропа и других необходимых материалов и ингредиентов;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купажа в соответствии с рецептурой;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последовательное введение в купажный чан (собирание купажа) соответствующих ингредиентов и смешивание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крепости,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коммуникаций, обслуживаемого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различных сортов ликероводочных изделий, фруктовых вод и концентратов сухих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оборудования, схему расположения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линии фильтрации в пивоваренном производстве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фильтрации в пивоваренном производстве,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фильтрации пива под руководством оператора фильтрации пива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фильтрующих компонентов, проведение намывов и текущих дозировок;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процессов фильтрации пива и всех сопутствующих технологических процессов, концентрации моющих растворов, наличия моющих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разборки, сборки и подготовки оборудования для фильтрации пива;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фильтр-картона, осуществление регенерации фильтров;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несложном ремонте оборудования.</w:t>
      </w:r>
    </w:p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и режимы фильтрации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сырья, требования, предъявляемые к готовой продукции и вспомогательным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оборудования. </w:t>
      </w:r>
    </w:p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линии фильтрации в пивоваренном производстве,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всех участках комплексно-механизированных и автоматизированных линий фильтрации пива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разгон и остановка фильтрационных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заданного режима процесса фильтрации пива, бесперебойной и синхронной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продукта на протяжении всей технологической цепочки;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запуск автоматических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наличия концентратов и степени концентрации моющих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ремонта обслуживаемого оборудования. </w:t>
      </w:r>
    </w:p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автоматов, агрегатов и механизмов, включенных в комплексно-механизированные и автоматизированные линии фильтрации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фильтрации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 и вспомогательным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 и применяемых контрольно-измерительных приборов.</w:t>
      </w:r>
    </w:p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Требуется среднее профессиональное образование.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линии фильтрации в пивоваренном производстве,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всех участках автоматизированных линий фильтрации пива с пульта управления и компьютера;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фильтрующих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качественными показателями продукта на протяжении всей технологической цепочки;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запуск автоматических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поддержания заданных параметров технологических режимов, бесперебойной и синхронной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заданного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технологического процесса фильтрации пива по показаниям контрольно-измерительных приборов и результатам анализов лаборатории;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сдаче и приеме обслуживаемого оборудования из ремонта. </w:t>
      </w:r>
    </w:p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Должен знать: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автоматов, агрегатов, механизмов, контрольно-измерительных приборов и микропроцессорных контроллеров, входящих в состав автоматизированных линий фильтрации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и режимы фильтрации пива;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готовой продукции и вспомогательным материалам.</w:t>
      </w:r>
    </w:p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Требуется среднее профессиональное образование.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Солодовщик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Солодовщик, 3-й разряд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солодоращения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зерна в чанах с доведением влажности до заданного процента и обеспечение достаточной аэрации, необходимой для начальной стадии прорастания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мойка, дезинфекция зерна, перекачивание зерна, снятие сплава;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хлорной извести для хлорирования воды и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зерна из чанов и транспортировка в аппараты для проращивания и на тока;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зерна в "постели";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замачивания по внешним признакам;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загружаемого зерна в чаны.</w:t>
      </w:r>
    </w:p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замачивания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зерна, используемого для приготовления солода, и влияние качества солода на выход сусла, спирта и других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проб, ведения учета загружаемого зерна в чаны;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обслуживаемого оборудования.</w:t>
      </w:r>
    </w:p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Солодовщик, 4-й разряд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солодоращения зерна на токах и в ящиках под руководством сменного мастера или солодовщика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зерна на токах;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высоты слоя, заделка краев гряды, увлажнение, перелопачивание зерна по слоям вручную или механической лопатой;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поддержание технологического и температурного режима солодоращения на всех стадиях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солода ускорителями роста;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участие в устранении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простых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зеленого солода на сушилки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токов, ящиков, вентиляционных установок, транспортных механизмов и другого обслуживаемого оборудования. </w:t>
      </w:r>
    </w:p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солодоращения зерна на токах и в ящиках;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перелопачивания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 зерна и солода;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заражение и порчу солода, способы их предупреждения, обеззараживания солода;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простых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Солодовщик, 5-й разряд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солодоращения на токах и в ящиках;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зерна в солодорастительные аппараты, на тока;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проращивания зерна в соответствии с технологической инструкцией на всех стадиях;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увлажнения воздуха, подача его в солодорастительные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проращивания солода;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солодоворошителей, передвижной грядки;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солода.</w:t>
      </w:r>
    </w:p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солода;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зерна для приготовления солода;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оценки качества солода по внешним признакам и по диастатической силе;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методы солодоращения из разных видов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оборудования, применяемого в солодоращении.</w:t>
      </w:r>
    </w:p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Солодовщик, 6-й разряд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Характеристика работ: 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биохимического процесса замачивания, ращения и сушки солода совмещенным способом в агрегатах большой единичной мощности, оснащенных контрольно- измерительными приборами и автоматикой;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зерна в агрегат;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влажности, температуры и продолжительности замачивания, ращения и сушки солода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ворошение зерна с одновременным орошением тонкораспыленной водой и продувкой кондиционированным воздухом на всех стадиях согласно технологическому режиму;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в летний период и подогрев свежего холодного воздуха в зимний период, рециркуляция отработанного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биологических и ферментативных процессов солодоращения аэрацией слоя зерна кондиционированным воздухом;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 и сушильного агента в агрегат;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анализов.</w:t>
      </w:r>
    </w:p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технологических режимов производства солода совмещенным способом в агрегатах большой единичной мощности;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и правила эксплуатации обслуживаемого оборудования, контрольно-измерительных приборов и автоматики.</w:t>
      </w:r>
    </w:p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Требуется среднее профессиональное образование.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Аппаратчик по выработке уксуса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выработке уксуса, 4-й разряд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Характеристика работ: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уксуса скорым периодическим циркуляционным и полунепрерывным способами на аппаратах (ферментерах) большой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воздуходувки или компрессора, конденсационно-вытяжной системы и насосов для циркуляции культуральной жидкости, содержащей уксуснокислые бактерии;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хода процесса окисления и бесперебойной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работы теплообменников и работы сегнеровых колес и других разбрызгивателей;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культуральной жидкости, анализ ее по концентрации кислоты и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хода процесса по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сырого уксуса и перекачка его на последующие операции;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уксуса скорым периодическим циркуляционным и полунепрерывным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физиологические особенности культуры уксуснокислых бактерий;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конденсационно-вытяжной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подачи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проведения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выработке уксуса, 5-й разряд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уксуса глубинным периодическим и непрерывным способами по двум стадиям процесса (размножения и роста уксуснокислых бактерий) в аппаратах или в батареях, состоящих из 3-5 аппаратов, интенсивного массообмена;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приборов, регулирование температуры, подачи воздуха, питательной среды 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абсорбционной системы улавливания паров кислоты и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биомассы нефелометром и своевременная подача сусла по стадиям процесса в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культуральной жидкости по концентрации кислоты и спирта, количеству биомассы, регулирование процесса по результатам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необходимого количества добавляемой питательной среды и коэффициентов разбавления, скорости роста уксуснокислых бактерий и выхода уксусной кислоты с периодичностью, предусмотренной инструкцией.</w:t>
      </w:r>
    </w:p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уксуса глубинным периодическим и непрерывным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расчетов при приготовлении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аппаратов или батареи интенсивного массообмена;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Аппаратчик по обработке и купажированию уксуса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обработке и купажированию уксуса, 4-й разряд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Характеристика работ: 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по пастеризации, обработке бентонитом, фильтрации и купажированию сырого уксуса, содержащего живые уксуснокислые бактерии;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необходимой дозировки бентонита;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бентонитовой суспензии необходимой концентрации в соответствии с технологическими инструкциями;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обработанного уксуса, фильтрация его на фильтр-прессе или картонном фильтре;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перезарядка фильтра;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контроль качества и концентрации готового уксуса;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и сдача готового уксуса в отделение розлива;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размешивание, промывка и удаление суспензии бентонита из сборника;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фильтрационных и купажных емкостей;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обработки, пастеризации, фильтрации и купажирования уксуса;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бентонита для обработки уксуса;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обработки бентонита перед удалением из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готового уксуса;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проб, методику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расчета для купажирования уксуса;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сырья и готовой продукции.</w:t>
      </w:r>
    </w:p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Аппаратчик приготовления питательных сред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питательных сред, 3-й разряд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Характеристика работ: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питательных сред в производстве уксуса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спирта в цех;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крепости спирта, перекачка его в мерник;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компонентов в сборник для приготовления спиртовых сред;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спиртовых сред, отвешивание компонентов, растворение их, расчет необходимого количества уксуса, содержащего живые уксуснокислые бактерии, расчет и отмеривание необходимого объема спирта, перемешивание и доведение до кондиции;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насосов.</w:t>
      </w:r>
    </w:p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спиртовых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проведения несложных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обслуживаемого оборудования.</w:t>
      </w:r>
    </w:p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приготовления питательных сред, 4-й разряд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питательных сред в производстве уксуса;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компонентов для составления питательных сред (затора): отвешивание и разведение питательных солей, приготовление экстрактов солодовых ростков и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сырого уксуса, содержащего живые уксуснокислые бактерии, и расчет его необходимого количества;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смеси (затора) из расчетных количеств компонентов, подача необходимого количества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перемешивание, доведение смеси до кондиции, отстаивание;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скорости подачи смеси (затора) в окислительные чаны;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оборудования.</w:t>
      </w:r>
    </w:p>
    <w:bookmarkStart w:name="z2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приготовления питательных сред (затора), подготовки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составления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компонентов смеси (затора);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проведения анализов компонентов и смеси (затора);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скорости и правила подачи смеси (затора) в окислительные чаны, правила регулирования скорости подачи;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заторного отделения.</w:t>
      </w:r>
    </w:p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3. Хлебопекарно – макаронное производство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Дрожжевод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Дрожжевод, 2-й разряд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Характеристика работ: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заварки жидких дрожжей и закваски под руководством дрожжевода или тестовода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подготовка сырья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прессованных дрожжей и других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жидких дрожжей в тестомесильное отделение. </w:t>
      </w:r>
    </w:p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жидких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машин и оборудования дрожжевого цеха.</w:t>
      </w:r>
    </w:p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Дрожжевод, 3-й разряд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Характеристика работ: 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размножения и выращивания дрожжей биохимическим методом для выработки хлеба до 10 тонн (далее - т)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питательных сред для жидких дрожжей и заквасок;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охлаждения и осахаривания;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жидких дрожжей, заварок и заторов для производства улучшенных заварных сортов хлеба;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активация прессованных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консистенции, качества дрожжей и дрожжевого молочка, их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кислотности и подъемной силы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дозировка, отпуск дрожжей на 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дрожжевого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почасового режима дозировки питательных сред, воды и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установленной температуры, плотности и кислотности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всех емкостей;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оборудования, посуды, инвентаря.</w:t>
      </w:r>
    </w:p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температуры дрожжей и определения кислотности и подъемной силы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дозирования жидких дрожжей и дрожжевого молочка, их значение для приготовления хлеба;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органолептического контроля производства жидких дрожжей.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размножения и выращивания дрожжей биохимическим методом для выработки хлеба свыше 10 т в смену - 4-й разряд.</w:t>
      </w:r>
    </w:p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Заквасчик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Заквасчик, 4-й разряд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Характеристика работ: 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цикла приготовления и расходования жидких и мезофильных заквасок для выработки хлеба до 10 т в смену;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питания для заквасок, контроль влажности, кислотности, температурой, подъемной силой заквасок органолептически и на основании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сладкой осахаренной, сброженной заварки;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санитарная обработка емкостей и другого инвентаря при выработке заквасок;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заквасок по назначению для производства различных видов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стерильности оборудования, посуды, инвентаря.</w:t>
      </w:r>
    </w:p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жидких и мезофильных заквасок, заварок;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температуры, влажности, кислотности, подъемной силы заквасок и заварок;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заквасок, заварок;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их качеству.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производственного цикла приготовления и расходования жидких заквасок для выработки хлеба свыше 10 т в смену - 5-й разряд.</w:t>
      </w:r>
    </w:p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Кочегар производственных печей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Кочегар производственных печей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топлива в топках производственных печей, работающих на твердом, жидком и газообразном топливе;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системы печей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топливом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горения топлива, тяги, температурного режима, установленного для каждого сорта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сжигания и расхода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топок;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шлака и золы;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топлива, отвозка шлака и золы.</w:t>
      </w:r>
    </w:p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происходящих при сжигании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производства хлебобулочных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 и калорийность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сжигания различных видов топлива и методы его экономного расходования;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выпечки вырабатываемых сортов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увлажнения пекарной камеры;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обслуживаемых печей и применяемых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до 2-х печей со стационарным подом или до 2-х конвейерных печей с выработкой хлебобулочных изделий каждой в смену до 3 т, работающих на газообразном топливе - 2-й разряд;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3-х и более печей со стационарным подом, или 3-х и более конвейерных печей с выработкой хлебобулочных изделий каждой в смену до 3-х т, или до 2-х конвейерных печей с выработкой хлебобулочных изделий каждой в смену свыше 3 до 10 т, или одной сушильной камеры, работающих на газообразном топливе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3-х и более конвейерных печей с выработкой хлебобулочных изделий каждой в смену свыше 3 до 10 т, или одной и более конвейерных печей с выработкой хлебобулочных изделий каждой в смену более 10 т, или 2-х и более сушильных камер, работающих на газообразном топливе - 4-й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25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обслуживании производственных печей, работающих на твердом и жидком топливе, тарификация устанавливается на разряд выше.</w:t>
      </w:r>
    </w:p>
    <w:bookmarkEnd w:id="252"/>
    <w:bookmarkStart w:name="z25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одновременном обслуживании печей и паровых котлов, находящихся в одном помещении, два паровых котла низкого давления приравниваются к одной печи средней мощности.</w:t>
      </w:r>
    </w:p>
    <w:bookmarkEnd w:id="253"/>
    <w:bookmarkStart w:name="z25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Машинист машины по чистке и смазке листов</w:t>
      </w:r>
    </w:p>
    <w:bookmarkEnd w:id="254"/>
    <w:bookmarkStart w:name="z25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машины по чистке и смазке листов, 3-й разряд</w:t>
      </w:r>
    </w:p>
    <w:bookmarkEnd w:id="255"/>
    <w:bookmarkStart w:name="z25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Характеристика работ: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обслуживание машины по чистке и смазке металлических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листов, чистка загрязненных мест при помощи скребка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растительного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фетровых вкладышей в смазывающем барабане и содержание их в рабочем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положения металлических щеток в процессе чистки металлических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отвозка тележек с листами к разделочным столам и к машине.</w:t>
      </w:r>
    </w:p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Должен знать: 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санитарному состоянию металлических листов и оборудования.</w:t>
      </w:r>
    </w:p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Машинист низальных машин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низальных машин, 2-й разряд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Характеристика работ: 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регулирование работы низальной машины производительностью до 2 т бараночных изделий в смену;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изделий по органолептическим признакам;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связок на вагонетки или на стол;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шпагата на иглы;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набором вязок и баранок;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поступающих от печи по транспортеру бараночных изделий к иглам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транспортеров - подноска бараночных изделий к рабочему месту, отвозка вагонеток в экспедицию и сдача готовой продукции.</w:t>
      </w:r>
    </w:p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низальной машины.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регулировании работы низальной машины производительностью свыше 2 т бараночных изделий в смену- 3-й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нанизывании баранок вручную - 1-й разряд.</w:t>
      </w:r>
    </w:p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Машинист ошпарочного агрегата</w:t>
      </w:r>
    </w:p>
    <w:bookmarkEnd w:id="262"/>
    <w:bookmarkStart w:name="z2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ошпарочного агрегата, 2-й разряд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Характеристика работ: 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кассет с полуфабрикатами на люльки ошпарочного агрегата и обваренных тестовых колец на вагонетки или транспортер;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посыпка полуфабрикатов маком, тмином, солью;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ошпариванию теста под руководством машиниста ошпарочного агрегата более высокой квалификации.</w:t>
      </w:r>
    </w:p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Должен знать: 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ошпаривания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готовности сформованных бараночных изделий к ошпариванию;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ошпарочного агрегата.</w:t>
      </w:r>
    </w:p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ошпарочного агрегата, 3-й разряд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ошпаривания тестовых заготовок;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ошпарочного агрегата, установка в него кассет;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кассет с полуфабрикатами на вагонетки или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освобождаемых от бараночных изделий листов в пруфер или на вагонетку;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тестовых колец в ошпарочный котел;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процесса ошпарки;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заготовок и раскладка их на столе или досках, листах, кассетах;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заготовкам необходимой формы, посыпание их маком, тмином, солью;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досок, листов, кассет с заготовками на стеллажи, вагонетки или передача на подсушку.</w:t>
      </w:r>
    </w:p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разделки и ошпаривания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сформованных тестовых заготовок к ошпарке и выпечке;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Машинист поточной линии формования хлебных изделий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поточной линии формования хлебных изделий, 4-й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</w:t>
      </w:r>
    </w:p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Характеристика работ: 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хлебных палочек, соломки, бараночных, булочных, сушечных, сухарных и других изделий на поточной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теста от тестомесильных машин к тесторазделочному агрегату с соблюдением точного интервала заполнения бункера тестом;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непрерывности и толщины тестовой ленты, перемещения теста между формовочными и прокатными валами;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теста в формовочные валы, скорости пружинного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узла, режущего тестовые заготовки на заданную длину;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заготовок на поддоны;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нестандартных заготовок;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ввода поддонов в формовочную машину, правильности загрузки поддонов в расстойный шкаф, с автоматическим поддержанием температурного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 и расстойки теста на поточной линии формования хлебных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консистенции теста, весу и форме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теста на вес изделий.</w:t>
      </w:r>
    </w:p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Машинист пруфера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пруфера, 2-й разряд</w:t>
      </w:r>
    </w:p>
    <w:bookmarkEnd w:id="274"/>
    <w:bookmarkStart w:name="z2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Характеристика работ: 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веса тестовых заготовок;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тестовых заготовок на платки, расстоечные доски, листы, установка их на люльки пруфера.</w:t>
      </w:r>
    </w:p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весу тестовых заготовок;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норму укладки заготовок на платки, листы;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люльки пруфера;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влажно-температурного режима пруфера;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пруфера;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правила пользования контрольно-измерительными приборами.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регулированию влажно-температурного режима пруфера - 3-й разряд.</w:t>
      </w:r>
    </w:p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Машинист тесторазделочных машин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тесторазделочных машин, 2-й разряд</w:t>
      </w:r>
    </w:p>
    <w:bookmarkEnd w:id="278"/>
    <w:bookmarkStart w:name="z2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делительных, формовочных, округлительных, жгуторезальных машин всех типов под руководством машиниста тесторазделочной машины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теста в воронку тесторазделочной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веса кусков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отдельных узлов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досок и листов с полуфабрикатами на вагонетку, транспортер или пруфер. </w:t>
      </w:r>
    </w:p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разделки и расстойки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теста, весу и форме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качества теста на вес изделий и на работу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теста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тесторазделочной машины или одной делительной машины для разделки штучных сортов хлеба, булочных, бараночных и сухарных изделий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тесторазделочной машины с загрузкой пруфера, или двух делительных машин, или одной делительной машины, работающей на две и более печи - 4-й разряд.</w:t>
      </w:r>
    </w:p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Оператор поточно – автоматической линии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поточно – автоматической линии, 5-й разряд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работ: 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приготовления макаронных изделий на поточно-автоматических линиях производительностью до 1 тонн в час (далее - т/час);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теста и выпрессовывание макаронных изделий, развешивание на бастуны, предварительное и окончательное высушивание, снятие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шнековых прессов, сушилок непрерывного действия, машин для резки и раскладки изделий, связующих пневмотранспортеров и других машин и механизмов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режима на каждой стадии технологического процесса поточно-автоматической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синхронной работы машины и аппаратов, входящих в поточно-автоматическую линию,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регулирование узлов и механизмов поточно-автоматической линии в процессе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процесса на всех стадиях;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журнала.</w:t>
      </w:r>
    </w:p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оборудования поточно-автоматической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макаронных изделий на поточно-автоматической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ухза ода обслуживаемым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правила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и останова машин и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поточно-автоматической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макаронных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приготовления макаронных изделий на поточно-автоматических линиях производительностью свыше 1 т/час - 6-й разряд.</w:t>
      </w:r>
    </w:p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Оператор установки бестарного хранения сырья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установки бестарного хранения сырья, 4-й разряд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Характеристика работ: 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хранение, транспортировка и подготовка к производству муки, сахара и других видов сырья до 10 т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из автомуковоза с пульта дистанционного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наблюдение за движением сырья в соответствующие силосы или другие емкости и на производство;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включение оборудования мучных линий в работу для подачи в производство отдельных сортов муки;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дозаторов для обеспечения заданных соотношений муки различных сортов и других видов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муки, сахара и других видов сырья, отпущенных на производство по сортам.</w:t>
      </w:r>
    </w:p>
    <w:bookmarkStart w:name="z2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хлебобулочных и кондитерских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на вырабатываемые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и транспортировки основного и дополнительного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оценки качества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механизмов и приборов установки бестарного хранения и транспортировки муки;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движения различных видов сырья.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приеме, хранении, транспортировке и подготовке к производству муки, сахара и других видов сырья свыше 10 т в смену - 5-й разряд.</w:t>
      </w:r>
    </w:p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Пекарь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Пекарь, 2-й разряд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работ: 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выпечки хлебобулочных и мучнисто-кондитерских изделий под руководством пекаря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укладка изделий на лотки, вагонетки,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вагонеток с готовой продукцией и порожних вагонеток для загрузки;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лотков;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форм вручную.</w:t>
      </w:r>
    </w:p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выпечки хлебобулочных и мучнисто-кондитерских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выпечки вырабатываемых изделий, признаки их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изделий на лотки, вагонетки, транспортер.</w:t>
      </w:r>
    </w:p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Пекарь, 3-й разряд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Характеристика работ: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выпечки до 3 т хлеба в смену, или до 2 т булочных изделий, или до 1 т сухарных и бараночных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выпечки мучнисто-кондитерских изделий на немеханизированных печах, или на одной - двух механизированных конвейерных печах, в одном - двух электрошкафах;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тестовых заготовок на лопаты, листы, кассеты,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тестовых заготовок на под (или люльки)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сухарей в сушильных камерах и печах;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готовых изделий из печей и 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и парового режимов пекарной и сушильной 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движения печного конвейера и работы механизмов по посадке, выборке и опрыскиванию хлеба;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тестовых заготовок к выпечке;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посадке тестовых заготовок в печь для выработки ржаных сортов хлеба: обслуживание тестоделительной машины и контроль процесса расстойки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формового хлеба: выбивка из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штучных и мелкоштучных изделий: надрезка вручную или на машине, смазывание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бараночных изделий: обсушивание обваренных тестовых колец;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пирожков: обжаривание или выпечка;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сухарных изделий: загрузка сушильных камер вагонетками, печи - листами, кассетами с полуфабрикатами;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небольшом объеме работ выполнение операций по подготовке муки к производству, замешиванию и формованию поточно-автоматической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выпечке изделий в жаровых печах: наблюдение, контроль работы топки, подготовка пекарной камеры к выпечке;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пекарнях, оборудованных электропечами, раскладывание тестовых заготовок на листы, взвешивание их, ручная надрезка;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закатывание вагонеток, укладывание листов в расстойные и пекарные камеры, выкатывание вагонеток из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расстойки и выпечки;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 укладывание готовой продукции в лотки.</w:t>
      </w:r>
    </w:p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Должен знать: 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производства хлебобулочных и мучнисто-кондитерских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и парового режимов выпечки;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раскладки изделий на под, листы;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тестовых заготовок к выпечке и качества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продолжительности выпечки, увлажнения пекарной камеры;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выход хлеба и методы их расчета;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2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Пекарь, 4-й разряд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выпечки хлеба свыше 3 до 7 т в смену, или свыше 2 т булочных изделий, или свыше 1 т сухарных, бараночных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выпечки хлеба с ручной посадкой и надрезкой заготовок;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выпечки хлеба в печах с посадкой лопатами;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выпечки мучнисто-кондитерских изделий на 3-х и более механизированных конвейерных печах, или в 3-х и более электрошкафах;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комплекса технологических процессов, включающих выпечку булочных мелкоштучных и диетических сортов изделий широкого ассортимента с выработкой до 2 т в смену в печах средней мощности с ручной посадкой, надрезкой тестовых заготовок, выемкой готовых изделий, чисткой листов, с одновременным обслуживанием шкафа окончательной расстойки;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ошпарки и выпечки бараночных изделий на линиях, оборудованных расстойно-печными агрегатами;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подов люлек, посадка тестовых заготовок на поды люлек;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парового и температурного режимов в пекарной и ошпарочной камерах;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печного конвейера.</w:t>
      </w:r>
    </w:p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вырабатываемых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работы оборудования.</w:t>
      </w:r>
    </w:p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Пекарь, 5-й разряд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выпечки хлеба свыше 7 т в смену или при одновременном обслуживании расстойно-печного агрегата, при выпечке в тендорных печах;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резки и формовки теста, окончательной расстойки и выпечки хлебобулочных изделий на комплексно-механизированной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веса тестовых заготовок и их готовности к выпечке;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комплексно-механизированной линии: тестотделителя, округлителя, закатки, автоматического посадчика, пруфера окончательной расстойки, надрезчика, расстойно-печного и ошпарочного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и парового режимов выпечки;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синхронной работы комплексно-механизированной линии.</w:t>
      </w:r>
    </w:p>
    <w:bookmarkStart w:name="z3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вырабатываемых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расстойки и выпечки, способы их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теста к выпечке и качества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качество расстойки, выпечки и на выход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и правила эксплуатации обслуживаемого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вырабатываемых хлебобулочных изделий.</w:t>
      </w:r>
    </w:p>
    <w:bookmarkStart w:name="z3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Пекарь – мастер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Пекарь – мастер, 4-й разряд</w:t>
      </w:r>
    </w:p>
    <w:bookmarkEnd w:id="303"/>
    <w:bookmarkStart w:name="z3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Характеристика работ: 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производству хлебобулочных изделий: свыше 3 до 7 т хлеба в смену, до 5 т смешанного ассортимента хлебобулочных изделий, до 2 т булочных изделий, до 700 килограмм (далее – кг) сухарных или бараночных изделий, до 400 кг пряничных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всего оборудования механизированных и автоматизированных линий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планового выхода готовой продукции, выполнения задания по количеству, ассортименту и качеству изделий на всех стадиях обслуживаемого участка по показаниям контрольно-измерительных приборов, результатам анализов и органолептическим методом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режима, устранение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потребного сырья и выхода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сдача сырья, полуфабрикатов и готовой продукции. </w:t>
      </w:r>
    </w:p>
    <w:bookmarkStart w:name="z3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Должен знать: 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муки, виды дополнительного сырья хлебопекарного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на все сорта и виды выпускаемых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методы оценки качества сырья, полуфабрикатов, готовой продукции, условия их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ведения контроля и регулирования технологического процесса на всех стадиях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оборудования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по производству хлебобулочных изделий в смену: свыше 7 т хлеба, свыше 5 т смешанного ассортимента хлебобулочных изделий, свыше 2 т булочных изделий, свыше 700 кг сухарных или бараночных изделий, свыше 400 кг пряничных изделий; при ведении процесса по производству хлебобулочных изделий на предприятиях, оборудованных тендерными печами и торнями, независимо от их производительности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ведении технологического процесса по производству хлебобулочных изделий на предприятиях, оборудованных установками бестарного хранения сырья, тестоприготовительными агрегатами и установками непрерывного действия, комплексно-механизированными линиями, тоннельными печами, при выработке мелкоштучных кондитерских изделий свыше 1,5 т в смену при расширенном ассортименте свыше 10 наименований - 6-й разряд. </w:t>
      </w:r>
    </w:p>
    <w:bookmarkStart w:name="z3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Полимеризаторщик металлических форм и листов</w:t>
      </w:r>
    </w:p>
    <w:bookmarkEnd w:id="306"/>
    <w:bookmarkStart w:name="z3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Полимеризаторщик металлических форм и листов, 4-й разряд</w:t>
      </w:r>
    </w:p>
    <w:bookmarkEnd w:id="307"/>
    <w:bookmarkStart w:name="z30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полимеризации антиадгезионным полимерным составом, обеспечивающим образование полимерной пленки на внутренней поверхности металлических форм и листов для выпечки хлеба;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кремнийорганической жидкостью транспортерных лент и тканей;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химических составов для обработки металлических форм и листов и водной эмульсии кремнийорганической жидкости, требуемой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транспортерных лент и тканей к пропитке кремнийорганическими жидкостями: промывка в мыльной воде, многократное ополаскивание в чистой воде, просушка на воздухе и в сушильных камерах;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пропитанных лент и тканей в сушильном шкафу (камере);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дробеструйная обработка металлических форм и листов, покрытие их антиадгезионным полимерным составом путем распыления, сушка и подача в печи для полимеризации;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печи при полимеризации;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лент, тканей, форм, листов отбраковка и подача к месту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сырья, химических реактивов и лака. </w:t>
      </w:r>
    </w:p>
    <w:bookmarkStart w:name="z3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химических реактивов и полимерных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процесса полимеризации;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полимерных материалов и приготовленных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на покрытие форм и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процесса полимеризации, пропитки и термообработки лент и тканей кремнийорганическими жидкостями;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покрытых форм и листов, обработанных лент и тканей;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3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Прессовщик полуфабриката макаронных изделий</w:t>
      </w:r>
    </w:p>
    <w:bookmarkEnd w:id="310"/>
    <w:bookmarkStart w:name="z3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полуфабриката макаронных изделий, 4-й разряд</w:t>
      </w:r>
    </w:p>
    <w:bookmarkEnd w:id="311"/>
    <w:bookmarkStart w:name="z3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Характеристика работ: 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изготовлению полуфабрикатов макаронных изделий на шнековых вакуумных и гидравлических прессах непрерывного и периодического действия при высоких давлениях;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и увлажнение сырья до установленных норм для поддержания стабильной влажности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муки и воды путем четкой и бесперебойной работы дозирующих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соотношения компонентов, входящих в ассортимент вырабатываемого полуфабриката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прессов по контрольно-измерительным приборам;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ведения технологического процесса на основании данных лаборатории;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установленных норм выходов изделий и расхода компонентов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кассет с полуфабрикатами на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отдельных узл обслуживаемого оборудования.</w:t>
      </w:r>
    </w:p>
    <w:bookmarkStart w:name="z3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Должен знать: 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изготовления полуфабрикатов макаронных изделий, способы определения правильности его 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прессов, вакуумных установок, правила их эксплуатации и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приборов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продукции, потерь и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качества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макаронных изделий.</w:t>
      </w:r>
    </w:p>
    <w:bookmarkStart w:name="z3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Сущильщик длиннотрубчатых макарон</w:t>
      </w:r>
    </w:p>
    <w:bookmarkEnd w:id="314"/>
    <w:bookmarkStart w:name="z31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Сущильщик длиннотрубчатых макарон, 4-й разряд</w:t>
      </w:r>
    </w:p>
    <w:bookmarkEnd w:id="315"/>
    <w:bookmarkStart w:name="z3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длиннотрубчатых макарон в диффузорных сушилках непрерывного и периодического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положений шиберов, клапанов и вентилей для обеспечения необходимых технологических параметров по зонам сушки (температуры, влажности, скорости) и осуществления реверсирования воздуха по длине макаронных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органолептическим методом влажности полуфабриката и момент окончания его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перемещение товарных вагонеток и сушильных шкафов по сушильным аппаратам и размещение их по зонам сушки в зависимости от ассортимента;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резки и раскладки макарон в кассетах и кассет в шкафах;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сушки по показаниям контрольно-измерительных приборов.</w:t>
      </w:r>
    </w:p>
    <w:bookmarkStart w:name="z3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Должен знать: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параметры технологического режима сушки длиннотрубчатых макарон;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и регулирования технологического процесса сушки, регулирования работы перераспределяющих устройств диффузоров в зависимости от показаний психрометра;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требования, предъявляемые к качеству полуфабриката длиннотрубчатых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качества полуфабриката и готовой продукции органолептическим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длиннотрубчатых макарон;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правила эксплуатации сушилок непрерывного, периодического действия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применяемых контрольно-измерительных приборов.</w:t>
      </w:r>
    </w:p>
    <w:bookmarkStart w:name="z3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Тестовод</w:t>
      </w:r>
    </w:p>
    <w:bookmarkEnd w:id="318"/>
    <w:bookmarkStart w:name="z3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Тестовод, 2-й разряд</w:t>
      </w:r>
    </w:p>
    <w:bookmarkEnd w:id="319"/>
    <w:bookmarkStart w:name="z3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Характеристика работ: 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деж с тестом к тестомесильным машинам, на брожение и к опрокидывательным машинам;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деж и бункера от остатков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закваски и головки;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опрокидывательных машин перекладка теста из дежей на тесторазделочные столы и в воронку делительных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работ под руководством тестовода более высокой квалификации.</w:t>
      </w:r>
    </w:p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Должен знать: 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тестомесильных и опрокидывательных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приготовления теста, методы определения его готовности к разделке;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муки.</w:t>
      </w:r>
    </w:p>
    <w:bookmarkStart w:name="z3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Тестовод, 3-й разряд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Характеристика работ: 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по всем технологическим фазам на тестомесильных машинах периодического действия на предприятиях мощностью до 3 т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тестомесильных, опрокидывательных машин и дозировочной аппаратуры по установленному режиму;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опары, головок, заварки, закваски теста для вырабатываемых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всех видов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раскидка головок;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брожения опары, головки и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небольших хлебозаводах – транспортировка деж.</w:t>
      </w:r>
    </w:p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Должен знать: 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опары, головок, заквасок, теста на тестомесильных машинах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технологический режима приготовления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происходящие при брожении;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технологического процесса приготовления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опары 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муки и основных компонентов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сырья и теста органолептическим методом.</w:t>
      </w:r>
    </w:p>
    <w:bookmarkStart w:name="z3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Тестовод, 4-й разряд</w:t>
      </w:r>
    </w:p>
    <w:bookmarkEnd w:id="325"/>
    <w:bookmarkStart w:name="z3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Характеристика работ: 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теста по всем технологическим фазам свыше 3 до 10 т в смену на тестомесильных машинах периодического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в бараночном производстве на линиях системы жесткого кольцевого конвейера, натирание теста, укладывание его на стол для отлежки, разрезание на порции;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теста органолептически и подача его на разделочный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по всем технологическим фазам на одном или двух тестоприготовительных агрегатах и установках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автоматических дозаторов сырья, процесса замешивания и брожения опары и теста, подачи готового теста в бункер делительной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необходимой температуры, кислотности и консистенции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дозировочных бачков отдельными видами сырья и контроль процесса его растворения.</w:t>
      </w:r>
    </w:p>
    <w:bookmarkStart w:name="z3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Должен знать: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опары и теста на тестомесильных машинах периодического действия, на тестоприготовительных агрегатах и установках непрерывного действия, линии системы жесткого кольцевого конвейера в бараночном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 приготовления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проверки, способы регулирования работы дозировочных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автоматических дозаторов сырья и тестоприготовительного оборудования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готовности опары и теста.</w:t>
      </w:r>
    </w:p>
    <w:bookmarkStart w:name="z32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Тестовод, 5-й разряд</w:t>
      </w:r>
    </w:p>
    <w:bookmarkEnd w:id="328"/>
    <w:bookmarkStart w:name="z3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Характеристика работ: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теста по всем технологическим фазам свыше 10 т в смену на тестомесильных машинах периодического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при выработке расширенного ассортимента хлебобулочных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теста по всем технологическим фазам на трех и более тестоприготовительных агрегатах и установках непрерывного действия, или трех и более тестомесильных машинах на линиях системы жесткого кольцевого конвейера хлебозаводов.</w:t>
      </w:r>
    </w:p>
    <w:bookmarkStart w:name="z3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Должен знать: 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обслуживаемого оборудования и правила регулирования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приготовлении только опары тарификация производится на один разряд ниже тестовода, занятого на приготовлении теста.</w:t>
      </w:r>
    </w:p>
    <w:bookmarkStart w:name="z3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Укладчик хлебобулочных изделий</w:t>
      </w:r>
    </w:p>
    <w:bookmarkEnd w:id="331"/>
    <w:bookmarkStart w:name="z3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Укладчик хлебобулочных изделий, 2-й разряд</w:t>
      </w:r>
    </w:p>
    <w:bookmarkEnd w:id="332"/>
    <w:bookmarkStart w:name="z3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вагонетки, в лотки, контейнеры и другую тару до 5 т хлеба и до 1,2 т булочных изделий в смену;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количества сдаваемой в экспедицию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количества хлебобулочных изделий в лотках, ящиках, вагонетках и контейнерах;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продукции на стеллажи;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готовой продукции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вручную, перевозка на вагонетках, этажерках, тележках готовой продукции и тары.</w:t>
      </w:r>
    </w:p>
    <w:bookmarkStart w:name="z33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хлебобулочных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отбраковки продукции органолептическим методом.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укладке и перевозке готовой продукции свыше 5 т хлеба, или свыше 1,2 т булочных изделий в смен- 3-й разряд.</w:t>
      </w:r>
    </w:p>
    <w:bookmarkStart w:name="z3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Формовщик теста</w:t>
      </w:r>
    </w:p>
    <w:bookmarkEnd w:id="335"/>
    <w:bookmarkStart w:name="z3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теста, 3-й разряд</w:t>
      </w:r>
    </w:p>
    <w:bookmarkEnd w:id="336"/>
    <w:bookmarkStart w:name="z3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Характеристика работ: 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штучных, мелкоштучных булочных, бараночных, сухарных изделий и пирожков;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теста к разделке;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деление теста на куски и взвешивание, подкатка, разделка и придание им установленной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отделка тестовых заготовок;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пирожков - приготовление фарша;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сформованных кусков теста на стол, доски, листы, в формы, на вагонетки,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листов и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указанию пекаря-мастера.</w:t>
      </w:r>
    </w:p>
    <w:bookmarkStart w:name="z3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Должен знать: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разделки и расстойки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методы оценки качества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и технологические условия расстойки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 и разделки теста; сорта муки, хлеба.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формовке и отделке мелкоштучных сдобных, фигурных и слоеных изделий тарификация производится на разряд выше.</w:t>
      </w:r>
    </w:p>
    <w:bookmarkStart w:name="z3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4. Кондитерское производство</w:t>
      </w:r>
    </w:p>
    <w:bookmarkEnd w:id="339"/>
    <w:bookmarkStart w:name="z3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Аппаратчик приготовления инвертного сиропа</w:t>
      </w:r>
    </w:p>
    <w:bookmarkEnd w:id="340"/>
    <w:bookmarkStart w:name="z34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инвертного сиропа, 4-й разряд</w:t>
      </w:r>
    </w:p>
    <w:bookmarkEnd w:id="341"/>
    <w:bookmarkStart w:name="z34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Характеристика работ: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инверсии сахарозы в инвертаторе;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инвертаторов сахарным сиропом;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холодной воды в паровую рубашку;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сахарного сиропа до требуемой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температурного режима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кислоты до определенной концентрации в специальном мернике;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мешалки инвертатора и заливка раствора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инверсии сахарозы;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непрерывный отбор проб для лабораторного анализа на содержание редуцирующих веществ, регулирование их содержания путем введения дополнительного количества раствора кислоты или инвертного сиропа с меньшим содержанием редуцирующих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двууглекислого натрия, строго определенной концентрации, в мернике;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нейтрализации инвертного сиропа раствором щелочи;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 помощи рефрактометра содержания сухих веществ в готовом инвертном сиропе;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инвертного сиропа в сборники с фильтрацией;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оборудования. </w:t>
      </w:r>
    </w:p>
    <w:bookmarkStart w:name="z34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инвертного сиропа, их зависимость от температурного режима, величину продолжительности теплового воздействия, наличия примесей в инвертируемом растворе (продуктов инверсии сахарозы), концентрации сахарного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величину концентрации пищевых кислот, применяемых для инверсии;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расположение трубопроводов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процесса и технологию инверсии сахарозы;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оборудования.</w:t>
      </w:r>
    </w:p>
    <w:bookmarkStart w:name="z34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Глазировщик</w:t>
      </w:r>
    </w:p>
    <w:bookmarkEnd w:id="344"/>
    <w:bookmarkStart w:name="z34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Глазировщик, 1-й разряд</w:t>
      </w:r>
    </w:p>
    <w:bookmarkEnd w:id="345"/>
    <w:bookmarkStart w:name="z34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Характеристика работ: 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конфет или других кондитерских изделий вручную готовой глазурью без нанесения рисунка;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кондитерских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глазированных изделий в холодильный шкаф;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изделий после охлаждения к весам или на последующую операцию.</w:t>
      </w:r>
    </w:p>
    <w:bookmarkStart w:name="z34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глазирования кондитерских изделий без нанесения рисунка.</w:t>
      </w:r>
    </w:p>
    <w:bookmarkStart w:name="z34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Глазировщик, 2-й разряд</w:t>
      </w:r>
    </w:p>
    <w:bookmarkEnd w:id="348"/>
    <w:bookmarkStart w:name="z35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Характеристика работ: 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глазирование кондитерских изделий вручную с нанесением установленного рисунка;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подогревание до установленной температуры и размешивание глазури, придание ей необходимой консистенции, добавление в помадную глазурь эссенции и краски;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глазированных изделий в холодильный шкаф;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охлажденных изделий к весам или на последующую операцию;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корпусов изделий вручную на полотно глазирующей машины, отбраковка нестандартных корпусов.</w:t>
      </w:r>
    </w:p>
    <w:bookmarkStart w:name="z35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Должен знать: 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глазирования кондитерских изделий вручную с нанесением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глазури и корпусов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глазури, ее состав.</w:t>
      </w:r>
    </w:p>
    <w:bookmarkStart w:name="z35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Глазировщик, 3-й разряд</w:t>
      </w:r>
    </w:p>
    <w:bookmarkEnd w:id="351"/>
    <w:bookmarkStart w:name="z35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Характеристика работ: 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глазирования различных кондитерских изделий на агрегатах и машинах различных систем под руководством глазировщика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обслуживаемого оборудования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непрерывной подачей глазури и корпусов изделий к машинам, работой саморасклада, плотностью укладки корпусов на ленту транспортера, прохождением изделий через глазирующий механизм и охлаждающий шкаф;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воздухоподающего механизма.</w:t>
      </w:r>
    </w:p>
    <w:bookmarkStart w:name="z35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Должен знать: 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глазирования различных кондитерских изделий на агрегатах и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изделий, поступающих на глазирование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Start w:name="z35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Глазировщик, 4-й разряд</w:t>
      </w:r>
    </w:p>
    <w:bookmarkEnd w:id="354"/>
    <w:bookmarkStart w:name="z35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Характеристика работ: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глазирования и декорирования различных кондитерских изделий на агрегатах и машинах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декорирования однослойных и двухслойных конфет;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рисунка на пульте управления декорирующей машины, подача оттемперированной массы из минитемпера в декорирующую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запуск декарматика, наблюдение за его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хода транспортеров, глазирующего механизма и охлаждающих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 глазури и загрузка глазирующих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питающих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вязкостью глазури;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распределительного, сетчатого и охлаждающего транспортеров;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воздухоподающего механизма для получения слоя шоколадной глазури определенной толщины и с волнообразной поверхностью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процента глазури в конфетах в соответствии с установленными стандартами.</w:t>
      </w:r>
    </w:p>
    <w:bookmarkStart w:name="z35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глазирования кондитерских изделий различных видов на агрегатах и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рисунка глазури и готовым кондитерским изделиям;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глазури в зависимости от вида глазируемых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глазирующего агрегата и декорирующей машины и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скорости транспортеров и работы обслуживаемых механизмов.</w:t>
      </w:r>
    </w:p>
    <w:bookmarkStart w:name="z35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Дражировщик</w:t>
      </w:r>
    </w:p>
    <w:bookmarkEnd w:id="357"/>
    <w:bookmarkStart w:name="z35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Дражировщик, 2-й разряд</w:t>
      </w:r>
    </w:p>
    <w:bookmarkEnd w:id="358"/>
    <w:bookmarkStart w:name="z36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Характеристика работ: 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накатка и отделка сахарных видов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дражировочных котлов корпусами драже, поливка сиропом, пересыпание сахарной пудрой;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котлов и продолжительности стадий обработки корпусов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нарастанием слоя сахарной оболочки, ее выравниванием и шлифованием;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продукции. </w:t>
      </w:r>
    </w:p>
    <w:bookmarkStart w:name="z36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накатки и отделки различных видов драже и карамели;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дражировочных котлов.</w:t>
      </w:r>
    </w:p>
    <w:bookmarkStart w:name="z36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Дражировщик, 3-й разряд</w:t>
      </w:r>
    </w:p>
    <w:bookmarkEnd w:id="361"/>
    <w:bookmarkStart w:name="z36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Характеристика работ: 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ликерожелейных видов драже или драже лечебного назначения, содержащего медикаменты, витамины, бактерийные, вирусные, эндокринные или другие препараты под руководством дражировщика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для дражировочной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корпусов драже в котлы;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дражирования с целью получения драже требуемого размера, веса, формы и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расхода сырья, полуфабрикатов и качества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дражировочных котлов. </w:t>
      </w:r>
    </w:p>
    <w:bookmarkStart w:name="z36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вырабатываемый ассортимент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изготовления различных видов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различным видам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 драже лечебного назначения, содержащего медикаменты, витамины, бактерийные, вирусные, эндокринные и другие препаратов.</w:t>
      </w:r>
    </w:p>
    <w:bookmarkStart w:name="z36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Дражировщик, 4-й разряд</w:t>
      </w:r>
    </w:p>
    <w:bookmarkEnd w:id="364"/>
    <w:bookmarkStart w:name="z36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Характеристика работ: 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цветного, шоколадного драже и драже лечебного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машинным способом или вручную различных корпусов драже: ликерных, помадных, желейных, фруктово-ягодных, карамельных, ореховых;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сахарных, ликерных сиропов, полировочной массы, шоколадной глазури, помады или дражировочной массы, содержащей медикаменты, витамины, бактерийные, вирусные, эндокринные или другие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полуфабрикатов требуемой формы и размера с хорошо выравненной поверхностью путем накатки (отделки) сахарной пудры на корпусы драже в дражировочных котлах;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 при изготовлении драже лечебного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 корпусов, полуфабрикатов и сиропов;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36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Должен знать: 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сырья, материалов,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технологию и способы варки сиропов, приготовления дражировочных и полировочных масс для различных видов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способы выявления и устранения неисправностей в работе оборудования.</w:t>
      </w:r>
    </w:p>
    <w:bookmarkStart w:name="z36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Изготовитель бисквитов</w:t>
      </w:r>
    </w:p>
    <w:bookmarkEnd w:id="367"/>
    <w:bookmarkStart w:name="z36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бисквитов, 1-й разряд</w:t>
      </w:r>
    </w:p>
    <w:bookmarkEnd w:id="368"/>
    <w:bookmarkStart w:name="z37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Характеристика работ: 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изготовителя бисквитов более высокой квалификации операции по обслуживанию штампующей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обсыпка мукой и заправка лент теста между вальцы штампующей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прохождения теста через вальцы;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ящиков или коробов готовой продукцией;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ящиков или коробов с готовой продукцией к местам складирования;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продукции.</w:t>
      </w:r>
    </w:p>
    <w:bookmarkStart w:name="z37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штамп-машины;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внешнему виду готовой продукции.</w:t>
      </w:r>
    </w:p>
    <w:bookmarkStart w:name="z37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бисквитов, 2-й разряд</w:t>
      </w:r>
    </w:p>
    <w:bookmarkEnd w:id="371"/>
    <w:bookmarkStart w:name="z37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Характеристика работ: 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затяжного, сахарного, сдобного печенья и пряников различных видов вручную под руководством изгтовителя бисквитов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проминка теста на ручных вальцах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теста до определенной толщины, подсыпание его мукой;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отсадка или штамповка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теста в ротационную, штампующую или тестовыжимную  (тестодавильную)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листов к формующим машинам или печам;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поступающего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теста и обрезков в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стеккере;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тиражирование пряников в барабанах или котлах;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пряников, заливка их сиропом, выгрузка и сушка в сушильных шкафах или камерах. </w:t>
      </w:r>
    </w:p>
    <w:bookmarkStart w:name="z37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печенья и пряников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механизированных процессов обработки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консистенции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тиражирования пряников;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органолептической оценки качества пряников и правила их отбраковки.</w:t>
      </w:r>
    </w:p>
    <w:bookmarkStart w:name="z37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бисквитов, 3-й разряд</w:t>
      </w:r>
    </w:p>
    <w:bookmarkEnd w:id="374"/>
    <w:bookmarkStart w:name="z37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Характеристика работ: 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теста механизированным способом на ротационных, штампующих или тестовыжимных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слоя раскатываемого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различных видов сдобного печенья полумеханизированным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 теста в тестомесильных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отмеривание сырья и загрузка его в тестомесильные машины в соответствии с утвержденной рецептурой;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готового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теста вручную на столах до определенной толщины, установленной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печенья на листы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тиражирования пряников в непрерывно-действующих барабанах.</w:t>
      </w:r>
    </w:p>
    <w:bookmarkStart w:name="z37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различных видов печенья и пряников полумеханизированным способом, рецептуры их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37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бисквитов, 4-й разряд</w:t>
      </w:r>
    </w:p>
    <w:bookmarkEnd w:id="377"/>
    <w:bookmarkStart w:name="z37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Характеристика работ: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различных видов печенья и пряников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сырья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теста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теста для различных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теста и выпечка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подачей готовой продукции к заверточным машинам и качеством ее завертки;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различных видов начинок для печенья, кремов для тортов и пирожных;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сбивальные машины по установленной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сбивания кремов;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сбивания;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вымешиванием различных начинок в темперирующей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 темперирующей машине.</w:t>
      </w:r>
    </w:p>
    <w:bookmarkStart w:name="z38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различных видов печенья и пряников вручную, приготовления кремов и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различных наименований пряников и печенья;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теста и готовых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38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бисквитов, 5-й разряд</w:t>
      </w:r>
    </w:p>
    <w:bookmarkEnd w:id="380"/>
    <w:bookmarkStart w:name="z38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Характеристика работ: 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печенья, пряников и сдобных изделий на формующем агрегате;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агрегата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теста, поступающего от месильного отделения и его вальцевания;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формующего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образования непрерывной тестовой ленты;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теста, скорости движения теста по системе конвейеров, толщины тестовой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штампующего механизма, кладки и перехода отформованных (вырубленных) изделий с полотна формующего агрегата на листы (трафареты) или непосредственно на стальные ленты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печенья на поточно- 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линии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правильной дозировки и последовательности загрузки сырья в месильные машины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процессов непрерывного замеса, вальцевания теста, формования и выпечки;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выпечки;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ритмичной работы всего оборудования линии.</w:t>
      </w:r>
    </w:p>
    <w:bookmarkStart w:name="z38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технологию приготовления печенья, пряников и сдобных изделий на формующем агрегате;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параметры режима изготовления печенья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формующих агрегатов, месильных машин, печей, применяемых контрольно-измерительных приборов, обслуживаемого оборудования поточно-механизированной линии.</w:t>
      </w:r>
    </w:p>
    <w:bookmarkStart w:name="z38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Изготовитель вафель</w:t>
      </w:r>
    </w:p>
    <w:bookmarkEnd w:id="383"/>
    <w:bookmarkStart w:name="z38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вафель, 1-й разряд</w:t>
      </w:r>
    </w:p>
    <w:bookmarkEnd w:id="384"/>
    <w:bookmarkStart w:name="z38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Характеристика работ: 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начинки на вафельные листы и склеивание их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начинкой отсадочных мешочков;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отсадка начинки в фигурные вафли;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вырубка вафель.</w:t>
      </w:r>
    </w:p>
    <w:bookmarkStart w:name="z38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нанесения начинки на вафельные листы вручную, отсадки начинки, склеивания и вырубки вафель.</w:t>
      </w:r>
    </w:p>
    <w:bookmarkStart w:name="z38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вафель, 2-й разряд</w:t>
      </w:r>
    </w:p>
    <w:bookmarkEnd w:id="387"/>
    <w:bookmarkStart w:name="z38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Характеристика работ: 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вафель на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начинки на вафельные листы и склеивание их на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машины начинкой;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вафельных листов между вальцами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начинки;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требуемого зазора между вальцами;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вафельных пластов с транспортера и укладка в стопы.</w:t>
      </w:r>
    </w:p>
    <w:bookmarkStart w:name="z39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вафельных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слоя начинки на вафельные листы и склеивания их на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правила эксплуатации обслуживаемой машины.</w:t>
      </w:r>
    </w:p>
    <w:bookmarkStart w:name="z39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вафель 3-й разряд</w:t>
      </w:r>
    </w:p>
    <w:bookmarkEnd w:id="390"/>
    <w:bookmarkStart w:name="z39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Характеристика работ: 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вафель одного типа с начинками на поточно- 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вафельных листов и соответствия соотношения начинки и листов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изготовления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и качества начинок;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намазной машины, установление толщины слоя начинки;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пластов;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охлаждением (выстойкой) пластов в холодильной камере.</w:t>
      </w:r>
    </w:p>
    <w:bookmarkStart w:name="z39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технологию изготовления вафель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начинок и вафельных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оборудования.</w:t>
      </w:r>
    </w:p>
    <w:bookmarkStart w:name="z39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вафель, 4-й разряд</w:t>
      </w:r>
    </w:p>
    <w:bookmarkEnd w:id="393"/>
    <w:bookmarkStart w:name="z39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Характеристика работ: 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вафель с начинками в широком ассортименте на поточно- 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вафельных листов, подача их в намазную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толщины слоя начинки в зависимости от количества слоев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охлаждения вафельных листов в холодильной камере.</w:t>
      </w:r>
    </w:p>
    <w:bookmarkStart w:name="z39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 и технологию изготовления различных видов вафель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оборудования, обслуживаемого в поточно-механизированной линии.</w:t>
      </w:r>
    </w:p>
    <w:bookmarkStart w:name="z39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Изготовитель карамели</w:t>
      </w:r>
    </w:p>
    <w:bookmarkEnd w:id="396"/>
    <w:bookmarkStart w:name="z39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карамели, 1-й разряд</w:t>
      </w:r>
    </w:p>
    <w:bookmarkEnd w:id="397"/>
    <w:bookmarkStart w:name="z39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Характеристика работ: 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операций по обслуживанию штампующих или режущих машин под руководством изготовителя карамели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охлажденной карамели с машины и укладывание в лотки;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лотков к местам складирования.</w:t>
      </w:r>
    </w:p>
    <w:bookmarkStart w:name="z40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отличительные признаки карамели;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снятия охлажденной карамели с машины и правила укладывания ее в лотки.</w:t>
      </w:r>
    </w:p>
    <w:bookmarkStart w:name="z40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карамели, 2-й разряд</w:t>
      </w:r>
    </w:p>
    <w:bookmarkEnd w:id="400"/>
    <w:bookmarkStart w:name="z40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карамельной массы на охлаждающие столы;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в карамельную массу красителей, кислот и эссенций;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массы и передача на разделку;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брака. </w:t>
      </w:r>
    </w:p>
    <w:bookmarkStart w:name="z40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отличительные признаки карамельных масс, красителей, кислот и эссенций;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введения в карамельную массу красителей, кислот, эссенций и перемешивания массы.</w:t>
      </w:r>
    </w:p>
    <w:bookmarkStart w:name="z40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карамели, 3-й разряд</w:t>
      </w:r>
    </w:p>
    <w:bookmarkEnd w:id="403"/>
    <w:bookmarkStart w:name="z40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Характеристика работ: 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проминка, разделка карамельной массы для выработки карамели с двойными или густыми начинками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охлаждение, распластывание карамельной массы на столах;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 массы на тянульной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темперированием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закладывание и обработка пластов на катально-начиночной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начинок и оформление карамельного батона, вытягивание батона в жгут на калибрующе-оттягивающем механизме и передача его на карамелеформующий агрегат;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калибрующе-оттягивающего механизма и карамелеформующего агрегата, устранение неисправностей в его работе.</w:t>
      </w:r>
    </w:p>
    <w:bookmarkStart w:name="z40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правила и приемы разделки карамельной массы для изготовления карамели с двойными начинками, формования батонов, жгута;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правила эксплуатации и способы регулирования обслуживаемых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приборами.</w:t>
      </w:r>
    </w:p>
    <w:bookmarkStart w:name="z40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карамели, 4-й разряд</w:t>
      </w:r>
    </w:p>
    <w:bookmarkEnd w:id="406"/>
    <w:bookmarkStart w:name="z40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леденцовой карамели на карамелеформующем агрегате;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проминки, разделки и охлаждения карамельной массы, определение ее готовности к формованию;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карамели на машинах со штампующими или режущими цепями, на монпансейных вальцах;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приготовлении леденцовой карамели на поточно-механизированной линии: наблюдение и регулирование процессов варки, ароматизации, охлаждения карамельной массы, проверка качества завертки и расфасовки отформованной карамели;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40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карамельной массы для изготовления леденцовой карамели;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процесса изготовления леденцовой карамели;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леденцовой карамели.</w:t>
      </w:r>
    </w:p>
    <w:bookmarkStart w:name="z41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карамели, 5-й разряд</w:t>
      </w:r>
    </w:p>
    <w:bookmarkEnd w:id="409"/>
    <w:bookmarkStart w:name="z41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Характеристика работ: 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карамели с начинкой на карамелеформующем агрегате;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работы машин и механизмов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подготовки и подачи карамельной массы и начинок к формованию;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распластывание карамельной массы на проминальных машинах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карамельного пласта, подача его на трубку начинконаполнителя катальной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 начинок и подача механизированным способом или вручную к начинконаполнителю;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начинок через трубку наполнителя в карамельной батон;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батона через калибрующе-оттягивающий механизм;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формования карамели на машинах со штампующими или режущими цепями;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карамели с двойными густыми начинками: изготовление карамельного "конверта", наполнение его начинкой, закрытие и вытягивание "конверта", закладывание в катальную машину для последующего формования;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карамели в красочной оболочке: многократное складывание и вытягивание разноцветных карамельных масс в узорчатый пласт и завертывание в него "конверта" с начинкой;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карамели с начинкой на поточно- 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технологических режимов и устранение неисправностей в работе на всех фазах производства карамели;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всего оборудования линии, связанного с работой карамелеформующего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загрузки, режима и ритма работы варочной аппаратуры, дозаторов, охлаждающих устройств, проминальной, катальноначиночной и темперирующей машин, формующего агрегата, аппарата для глянцевания, расфасовывающего автомата, завертывающих машин и транспортеров.</w:t>
      </w:r>
    </w:p>
    <w:bookmarkStart w:name="z41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рецептуры и способы изготовления карамели с различными начинками;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свойства карамельных масс и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карамели с начинкой;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эксплуатации и регулирования работы оборудования для изготовления различных видов карамели.</w:t>
      </w:r>
    </w:p>
    <w:bookmarkStart w:name="z41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Изготовитель конфет</w:t>
      </w:r>
    </w:p>
    <w:bookmarkEnd w:id="412"/>
    <w:bookmarkStart w:name="z41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конфет, 1-й разряд</w:t>
      </w:r>
    </w:p>
    <w:bookmarkEnd w:id="413"/>
    <w:bookmarkStart w:name="z41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корпусов конфет из крахмала после выстойки;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очищенных корпусов к весам;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готовой продукции с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положением лотков при входе в камеры на поточно-механизированной линии с ускоренной выстойкой;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способом отсадки корпусов марципановых, сливочных и других конфет вручную из готовых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разогревание, вымешивание помадной, пралиновой, марципановой масс и кремов;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вкусовых, красящих и ароматизирующих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шпринцевальных мешочков конфетной массой, осадка-формование изделий, их раскрашивание.</w:t>
      </w:r>
    </w:p>
    <w:bookmarkStart w:name="z41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выполнения операций в объеме, необходимом для выполнения работ.</w:t>
      </w:r>
    </w:p>
    <w:bookmarkStart w:name="z41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конфет, 2-й разряд</w:t>
      </w:r>
    </w:p>
    <w:bookmarkEnd w:id="416"/>
    <w:bookmarkStart w:name="z41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различных видов конфет и национальных сладостей полумеханизированным способом или вручную под руководством изготовителя конфет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сиропов, тиражение, охлаждение, сбивание, разогрев, ароматизация;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в крахмал и отсадка конфетных масс вручную или полумеханизированным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штампование в крахмале ячеек для отливки;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корпусов конфет от крахмала на машинах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корпусов конфет в ручейковом самораскладе;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размазного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питателей размазного конвейера конфетной массой;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конфетных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перевертывание конфетных пластов, подача охлажденных пластов на выстойку и к резальным машинам;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работой транспортера;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конфетных батонов на выдавливающих прессах или других формующих агрегатах;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воронок прессов конфетной массой;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прессов, регулирование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подачи и наблюдение за машинной резкой батонных полос или жгутов на конфеты установленной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и обсыпание куполообразных конфет какао-порошком и вафельной крупкой на непрерывно-поточных линиях под руководством изготовителя конфет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обкатывание трюфелей, южного ореха в дражировочных котлах и других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котлов корпусами конфет, обливание корпусов массой какао и обсыпка порошком какао при вращении котла;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равномерности распределения массы какао, выгрузка и просеивание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нестандартных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неисправностей в работе обслуживаемого оборудования.</w:t>
      </w:r>
    </w:p>
    <w:bookmarkStart w:name="z41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Должен знать: 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полумеханизированным способом или вручную различных видов конфет и полуфабрикатов, национальных сладостей;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конфетных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загрузки транспортера, размазывания или нанесения слоев различных конфетных масс, способы регулирования толщины слоев;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способы обкатки трюфелей;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обслуживания дражировочных котлов;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конфетных батонов;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выдавливающего пресса.</w:t>
      </w:r>
    </w:p>
    <w:bookmarkStart w:name="z42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конфет, 3-й разряд</w:t>
      </w:r>
    </w:p>
    <w:bookmarkEnd w:id="419"/>
    <w:bookmarkStart w:name="z42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однослойных конфетных и конфетно-вафельных пластов на размазном транспортере;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уваривание, охлаждение и сбивание различных сиропов;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темперирование, размешивание и ароматизация конфетных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конфетно-вафельных и однослойных конфетных пластов, их охлаждение (выстойка) и подача на резку;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работы варочной аппаратуры, сбивальных машин, размазного транспортера, резальных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вручную различных видов конфет, в том числе, типа "Чернослив в шоколаде" и национальных сладостей;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конфетоотливочной машины, контроль наполнения бункера, температуры конфетной массы в загрузочной воронке, работы отливочной головки и формования корпусов конфет, работы крахмалоподающего механизма;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отливочной машины, устранение неисправностей в ее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и обсыпание куполообразных конфет какао-порошком и вафельной крупкой на непрерывно-поточных линиях.</w:t>
      </w:r>
    </w:p>
    <w:bookmarkStart w:name="z42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однослойных, вафельных конфет;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методы оценки качества сырья,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размазного транспортера, резальных машин, конфетоотливочной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формовочного материала.</w:t>
      </w:r>
    </w:p>
    <w:bookmarkStart w:name="z42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конфет, 4-й разряд</w:t>
      </w:r>
    </w:p>
    <w:bookmarkEnd w:id="422"/>
    <w:bookmarkStart w:name="z42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Характеристика работ: 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различных видов конфет и национальных сладостей полумеханизированным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проверка качества, определение готовности конфетных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начинок, глазури;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конфет;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глазирование и художественная отделка конфет;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корпусов конфет на отливочной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конфетных масс по заданной рецептуре, подготовка их для отливки и подача в загрузочную воронку;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отливочной головки;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и правильности наполнения лотков крахмалом, качества штампования ячеек;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выстойки корпусов конфет;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на транспортере многослойных конфет и сбивных корпусов конфет типа "Суфле";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конфетных масс по заданной рецептуре, темперирование, сбивание, смешивание с другими компонентами;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последовательное нанесение на ленту транспортера и распределение отдельных слоев;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заглаживание и резка конфетных пластов;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конфет типа трюфелей;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взбивание массы, проверка ее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трюфелей на машинах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трюфелей в дражировочный котел, покрытие их шоколадной глазурью, обкатывание порошком какао в смеси с сахарной пудрой;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трюфелей из дражировочного котла, отделение излишков порошка какао;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готовых трюфелей;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полуфабрикатов, заготовок, отделочных материалов для изготовления конфет, входящих в "шоколадные", "театральные" и другие наборы.</w:t>
      </w:r>
    </w:p>
    <w:bookmarkStart w:name="z42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Должен знать: 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рецептуры конфетных масс для приготовления конфет и изготовления полумеханизированным способом различных видов конфет и национальных сладостей;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отделки и украшения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на транспортере многослойных и сбивных конфет;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регулирования работы варочной аппаратуры, конфетоотливочной машины, транспортера, сбивальных и резальных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и технологию изготовления трюфелей, полуфабрикатов, заготовок, отделочных материалов для изготовления конфет, входящих в "шоколадные", "театральные" и другие наборы.</w:t>
      </w:r>
    </w:p>
    <w:bookmarkStart w:name="z42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конфет, 5-й разряд</w:t>
      </w:r>
    </w:p>
    <w:bookmarkEnd w:id="425"/>
    <w:bookmarkStart w:name="z42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конфет на отливочно-формующем агрегате;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рецептур и технологических режимов приготовления помадных, желейных и других конфетных масс для формования;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отливки и выстойки корпусов, очистки их от крахмала;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всех узлов и механизмов агрегата, устранение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наполнением лотков крахмалом, качеством формования ячеек и их заполнением;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деформации корпусов конфет, неисправностей обслуживаемого оборудования в процессе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веса корпусов в соответствии со стандартом;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конфет на поточно-механизированной линии с ускоренной выстойкой;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конфетных масс, подогрев масс, введение компонентов в соответствии с рецептурой, сбивание и темперирование масс, отливка и ускоренная выстойка корпусов;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и нарушений ритма работы и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анализ конфетных масс на влажность;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в холодильной камере;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пралиновых и помадных конфет на поточных комплексно-механизированных линиях методом выпрессовывания;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массы к процессу формования, резка жгутов, глазирование и заворачивание конфет;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 по показаниям контрольно-измерительных приборов, результатам лабораторных анализов и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конфет типа "Грильяж" на поточной комплексно-механизированной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расплавления сахара, размола орехов, приготовления конфетных масс для грильяжа;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расплавления сахара и приготовления конфетной массы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обеспечение бесперебойной и синхронной работы обслуживаемого оборудования поточной комплексно-механизированной линии.</w:t>
      </w:r>
    </w:p>
    <w:bookmarkStart w:name="z42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формования отливных конфет;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полуфабрикатов, требования, предъявляемые к их качеству; технологию и рецептуры приготовления конфетных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поточной комплексно-механизированной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работы темперирующей, помадо-сбивальной машины, установки для ускоренного выстаивания корпусов конфет;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органолептической оценки качества готовой продукции.</w:t>
      </w:r>
    </w:p>
    <w:bookmarkStart w:name="z42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Изготовитель мармеладо-пастильных изделий</w:t>
      </w:r>
    </w:p>
    <w:bookmarkEnd w:id="428"/>
    <w:bookmarkStart w:name="z43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мармеладо-пастильных изделий, 1-й разряд</w:t>
      </w:r>
    </w:p>
    <w:bookmarkEnd w:id="429"/>
    <w:bookmarkStart w:name="z43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мармеладной массы в формы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 желирования;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вручную охлажденного мармелада из форм на решета и укладка решет с мармеладом на тележки;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лотков под мармеладо-разливочную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батонов мармелада корочкой для мармеладно-лимонных долек и укладывание их на доски;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обсыпкой батонов сахаром, резка батонов на куски определенной длины на агрегатах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вручную половинок зефира и укладывание на решета;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заполненных решет с транспортера на стеллажную площадку;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обсыпание зефира, пастилы, мармелада сахарным песком или пудрой на вибраторах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вибратора сахарным песком или пудрой, включение вибратора, наблюдение за его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опудриванием пласта пастилы на агрегате безлотковой разливки пастилы, правильным переходом пласта с верхней ленты на нижнюю, работой рефлекторов и промывкой ленты транспортера.</w:t>
      </w:r>
    </w:p>
    <w:bookmarkStart w:name="z43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разлива и выборки мармелада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момента окончания процесса желирования;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батонам и корочке апельсино-лимонных долек;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обертывания батонов мармелада корочкой;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обсыпания изделий сахарным песком или пудрой и контроль их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сахара или сахарной пудры.</w:t>
      </w:r>
    </w:p>
    <w:bookmarkStart w:name="z43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мармеладо-пастильных изделий, 2-й разряд</w:t>
      </w:r>
    </w:p>
    <w:bookmarkEnd w:id="432"/>
    <w:bookmarkStart w:name="z43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Характеристика работ: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массы фруктово-ягодных мармеладов на мармеладо-разливочном агрегате или массы трехслойного желейного мармелада на разливочной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разливочных типов агрегатов мармеладной массой;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разливочной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отливки, отсадки и выборки мармелада;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темперирование, ароматизация, подкисление и подкрашивание желейной массы при изготовлении трехслойного мармелада;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желирования каждого слоя;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отливочных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готовых пластов на резку;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лотков на цепной транспортер пастилоразливочной машины, заполнение их пастильной массой;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толщины слоев пастильной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разливочного механизма на линии безлоткового разливания пастилы;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разливом массы на ленту транспортера, образованием корочки пастилы;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движения пласта на ленте и толщины его слоя;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обсыпание пласта сахарной пудрой;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инверта для смазки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регулярной и правильной смазкой ленты, поступлением холода и промывкой бортовых ремней;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батонов мармелада и корочки для апельсино-лимонных долек;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клеевого сиропа в темперирующей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подкисление, ароматизация и подкрашивание желейной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массы по бункерам и регулирование температуры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массы в формы, на ленту транспортера, в трубчатые агрегаты или разливочную головку агрегата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батонов мармелада из форм на доски и подача на выстойку;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и ширины корочки на транспортерах и ее положения в желобах формовочного транспортера;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охлаждением корочки для апельсино-лимонных долек;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мармелада от сахара;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лотков с готовой продукцией к вибрационной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отсадка зефира на машине, заполнение бункера отсадочной машины зефирной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отсадочной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движением лотков и качеством отсадки зефира;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лотков с отсаженными половинками зефира и установка их на тележки;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зефирной массой отсадочных мешочков и отсадка зефира на доски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зефира на поточно-механизированной линии.</w:t>
      </w:r>
    </w:p>
    <w:bookmarkStart w:name="z43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Должен знать: 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изготовления яблочного или трехслойного мармелада, пастилы;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приготовления батонов мармелада и корочки для апельсино-лимонных долек;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правила эксплуатации и регулирования работы его механизмов.</w:t>
      </w:r>
    </w:p>
    <w:bookmarkStart w:name="z43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мармеладо-пастильных изделий, 3-й разряд</w:t>
      </w:r>
    </w:p>
    <w:bookmarkEnd w:id="435"/>
    <w:bookmarkStart w:name="z43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Характеристика работ: 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батонов мармелада и корочек для апельсино-лимонных долек на агрегате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технологических режимов и устранение неисправностей в обслуживаемого работе на всех стадиях изготовления батонов мармелада;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влажностью клеевого сиропа, дозирование клеевого сиропа с белками;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подачи корочек для апельсино-лимонных долек и регулирование толщины ее слоя;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мармелада типа "Балтика" на поточной механизированной линии.</w:t>
      </w:r>
    </w:p>
    <w:bookmarkStart w:name="z43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Должен знать: 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и рецептуры изготовления батонов мармелада и корочек для апельсино-лимонных долек;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клеевого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регулирования работы обслуживаемого оборудования и коммуникаций.</w:t>
      </w:r>
    </w:p>
    <w:bookmarkStart w:name="z43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мармеладо-пастильных изделий, 4-й разряд</w:t>
      </w:r>
    </w:p>
    <w:bookmarkEnd w:id="438"/>
    <w:bookmarkStart w:name="z44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Характеристика работ: 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мармеладо-пастильных изделий на аппаратах периодического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качества сырья и полуфабрикатов, составление смесей по заданной рецептуре, купажирование пюре;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состояния и работы варочной аппаратуры, сбивальных машин периодического действия, мармеладо- или пастилоразливочных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режимов варки, ароматизации, формования и сушки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процессами студнеобразования мармеладных или пенообразования пастильных масс, определение их готовности. </w:t>
      </w:r>
    </w:p>
    <w:bookmarkStart w:name="z44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рецептуры изготовления различных видов мармеладо-пастильных изделий на аппаратах периодического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масс и готовых изделий по внешнему виду, роду сырья, способу приготовления и оформления;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корректирования составов смесей и варок на основе данных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регулирования работы обслуживаемого оборудования.</w:t>
      </w:r>
    </w:p>
    <w:bookmarkStart w:name="z44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мармеладо-пастильных изделий, 5-й разряд</w:t>
      </w:r>
    </w:p>
    <w:bookmarkEnd w:id="441"/>
    <w:bookmarkStart w:name="z44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Характеристика работ: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всех видов мармеладо-пастильных изделий на аппаратах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технического состояния и работы варочных аппаратов и сбивально-смесительных агрегатов непрерывного действия для зефира и пастилы, мармеладо- и пастилоразливочных агрегатов, механизированных сушилок тоннельного типа, автоматов по завертыванию пастилы и зефира в пачки, резальных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режимов варки, ароматизации, формования и сушки изделий в условиях непрерывного потока.</w:t>
      </w:r>
    </w:p>
    <w:bookmarkStart w:name="z44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Должен знать: 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изготовления различных видов мармеладо-пастильных изделий на аппаратах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обслуживаемого оборудования по изготовлению всех видов мармеладо-пастильных изделий.</w:t>
      </w:r>
    </w:p>
    <w:bookmarkStart w:name="z44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Изготовитель таблеток</w:t>
      </w:r>
    </w:p>
    <w:bookmarkEnd w:id="444"/>
    <w:bookmarkStart w:name="z44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таблеток, 3-й разряд</w:t>
      </w:r>
    </w:p>
    <w:bookmarkEnd w:id="445"/>
    <w:bookmarkStart w:name="z44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Характеристика работ: 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таблеток типа "Холодок" под руководством изготовителя таблеток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гранулята для таблеток типа "Холодок";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эмульсии, сахарного песка в микс-машину;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смешиванием таблеточной массы, определение ее готовности, подача небольшими порциями в гранулятор для измельчения;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измельчения готовой таблеточной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измельченной массы на последующие операции;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таблеток типа "Холодок";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таблеточной массы в прессы;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подаваемой таблеточной массы в прессы в соответствии с установленным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формования таблеток;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и органолептическое определение вязкости подаваемой таблеточной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таблеток, получаемых из одного килограмма таблеточной массы.</w:t>
      </w:r>
    </w:p>
    <w:bookmarkStart w:name="z44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таблеточной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формования таблеток типа "Холодок";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величину степени измельчения гранулята;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поступающей на формование таблеточной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таблеточной массы в прессы.</w:t>
      </w:r>
    </w:p>
    <w:bookmarkStart w:name="z44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таблеток, 4-й разряд</w:t>
      </w:r>
    </w:p>
    <w:bookmarkEnd w:id="448"/>
    <w:bookmarkStart w:name="z45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работ: 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таблеток типа "Холодок";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массы для таблеток;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варочный котел;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эмульсии;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уваривания эмульсии и подача готовой эмульсии в воронку микс-машины;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гранулята в сушилке, регулирование температурного режима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проверка гранулята в процессе сушки на влажность при необходимости пересыпки сырого гранулята с нижнего яруса сушилки на верхний;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образовании больших пластов гранулята в сушилке: раскалывание его на мелкие куски;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сухого гранулята по транспортеру в дезинтегратор, наблюдение за размолом его в порошок;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порошка в микс-машину с последующим добавлением в соответствии с рецептурой мятного масла и стеарат-кальция;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смешиванием таблеточной массы и определение ее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таблеточной массы в емкости на выстойку;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оборудования.</w:t>
      </w:r>
    </w:p>
    <w:bookmarkStart w:name="z45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таблеточной массы и изготовления таблеток типа "Холодок";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влажности гранулята и готовности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применяемых контрольно-измерительных приборов.</w:t>
      </w:r>
    </w:p>
    <w:bookmarkStart w:name="z45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Изготовитель шоколада</w:t>
      </w:r>
    </w:p>
    <w:bookmarkEnd w:id="451"/>
    <w:bookmarkStart w:name="z45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шоколада, 1-й разряд</w:t>
      </w:r>
    </w:p>
    <w:bookmarkEnd w:id="452"/>
    <w:bookmarkStart w:name="z45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Характеристика работ: 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шоколада с транспортера, укладка шоколада в тару.</w:t>
      </w:r>
    </w:p>
    <w:bookmarkStart w:name="z45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Должен знать: 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шоколада;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снятия шоколада с транспортера и укладывания его в тару.</w:t>
      </w:r>
    </w:p>
    <w:bookmarkStart w:name="z45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шоколада, 2-й разряд</w:t>
      </w:r>
    </w:p>
    <w:bookmarkEnd w:id="455"/>
    <w:bookmarkStart w:name="z45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Характеристика работ: 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шоколадной массы для формования шоколада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шоколадной массы в фигурные или простые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шоколада из форм после охлаждения. Склеивание фигурного шоколада.</w:t>
      </w:r>
    </w:p>
    <w:bookmarkStart w:name="z45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шоколадных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формования шоколада вручную.</w:t>
      </w:r>
    </w:p>
    <w:bookmarkStart w:name="z45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шоколада, 3-й разряд</w:t>
      </w:r>
    </w:p>
    <w:bookmarkEnd w:id="458"/>
    <w:bookmarkStart w:name="z46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работ: 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сложных видов плиточного и фигурного шоколада и шоколадных изделий с начинкой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 шоколада с доведением до требуемой густоты, прибавление какао масла, вымешивание шоколада;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охлаждения шоколада;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выколачивание шоколада;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веса штучных шоколадных изделий, соотношения начинки и шоколада;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 обслуживание темперирующих машин и шоколадоформующих автоматов;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консистенции шоколадной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разливочного автомата шоколадной массой;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автомата;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подводки и прохождения рамок с формами под разливочными автоматами;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отдельных частей и механизмов автомата, отклонений от нормального режима формования плиточного, фигурного шоколада и шоколадных изделий.</w:t>
      </w:r>
    </w:p>
    <w:bookmarkStart w:name="z46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вручную сложных видов плиточного, фигурного шоколада и шоколадных изделий с начинками;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темперирования шоколадных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формования шоколада и шоколадных изделий на шоколадоформующем автомате;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правила эксплуатации шоколадоформующего автомата и темперирующих машин.</w:t>
      </w:r>
    </w:p>
    <w:bookmarkStart w:name="z46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шоколада, 4-й разряд</w:t>
      </w:r>
    </w:p>
    <w:bookmarkEnd w:id="461"/>
    <w:bookmarkStart w:name="z46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темперирования шоколадных масс и изготовления литого шоколада на формующих агрегатах-автоматах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автомата к работе, подогрев форм, отливочных головок;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рецептур, технологических режимов, веса штучных изделий и качества формования;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наблюдение, регулирование температуры и вязкости шоколадных масс в темперирующих машинах в зависимости от вида шоколада;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поступлением форм под отливочные головки, шоколадных плиток к заверточным машинам;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трясостолов, температуры в холодильных шкафах;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регулирование работы темперирующих машин, шоколадоформующего агрегата-автомата и вентиляционных установок.</w:t>
      </w:r>
    </w:p>
    <w:bookmarkStart w:name="z46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параметры технологических режимов изготовления литого шоколада на формующих агрегатах-автоматах;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готовые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формующего агрегата-автомата, правила его эксплуатации.</w:t>
      </w:r>
    </w:p>
    <w:bookmarkStart w:name="z46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шоколада, 5-й разряд</w:t>
      </w:r>
    </w:p>
    <w:bookmarkEnd w:id="464"/>
    <w:bookmarkStart w:name="z46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Характеристика работ: 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темперирования шоколадных масс и изготовления фигурного шоколада и шоколадных изделий с различными начинками на формующих агрегатах-автоматах;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процессами изготовления шоколадной корочки, наполнения ее начинкой и заполнения донышка шоколадом на формующих механизмах;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формования шоколадных пустотелых фигур;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рецептур и технологических режимов;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вязкостью шоколадных масс и начинок;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правильного соотношения шоколада и начинок, установленного веса, размера и формы штучных изделий, пустотелых фигур;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холодильных шкафах;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регулирование работы темперирующих машин, формующих агрегатов-автоматов, вентиляционных устройств.</w:t>
      </w:r>
    </w:p>
    <w:bookmarkStart w:name="z46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технологию изготовления фигурного шоколада и шоколадных изделий с начинкой на формующих агрегатах-автоматах;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 и требования, предъявляемые к качеству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консистенции шоколадных масс и соотношения шоколада и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оборудования, применяемого для темперирования шоколадных масс и формования шоколада и шоколадных изделий с различными начинками.</w:t>
      </w:r>
    </w:p>
    <w:bookmarkStart w:name="z46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Кондитер</w:t>
      </w:r>
    </w:p>
    <w:bookmarkEnd w:id="467"/>
    <w:bookmarkStart w:name="z46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Кондитер, 1-й разряд</w:t>
      </w:r>
    </w:p>
    <w:bookmarkEnd w:id="468"/>
    <w:bookmarkStart w:name="z47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ножом или выбивание выпеченного бисквита из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форм и бисквита;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полуфабрикатов к рабочим местам;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намазной машины кремом или начинкой и регулирование ее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операций под руководством кондитера более высокой квалификации.</w:t>
      </w:r>
    </w:p>
    <w:bookmarkStart w:name="z47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выпеченных бисквитов для тортов и пирожных;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намазной машины.</w:t>
      </w:r>
    </w:p>
    <w:bookmarkStart w:name="z47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Кондитер, 2-й разряд</w:t>
      </w:r>
    </w:p>
    <w:bookmarkEnd w:id="471"/>
    <w:bookmarkStart w:name="z47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Характеристика работ: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в процессе изготовления тортов, пирожных и фигурного печенья;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различных сиропов и кремов, сбивание и окрашивание крема, варка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раскладка, выравнивание и разрезание бисквита по размерам на пласты для тортов и пирожных;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или намазывание тортов и пирожных кремом или начинкой вручную или на намазных машинах с регулированием толщины слоя крема или начинки;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полуфабриката для отдельных видов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штучных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за качеством варки сиропа;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полуфабриката к рабочему месту;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сложнофигурного печенья;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тестом отсадочных мешочков и отсадка вручную печенья или пирожных на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печенья типа "Украина" на отсадочных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цилиндра отсадочной машины тестом;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отсадки;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 отсадочной машины отформованного теста и укладка его на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сандвичей на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поступающего печенья, начинок, кремов;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машины для изготовления сандвичей, регулирование ее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барабаны машины крема или начинок;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печенья транспортером на кассеты, нанесение начинок, крема, охлаждение в холодильном шкафу, укладка на транспортер.</w:t>
      </w:r>
    </w:p>
    <w:bookmarkStart w:name="z47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и рецептуры различных сиропов, кремов, изготовления сандвичей, полуфабрикатов для отдельных видов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окрашивания кремов;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выпускаемых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сырья, вкусовых и ароматических веществ, рыхлителей и красителей, используемых для изготовления кондитерских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обслуживаемого оборудования.</w:t>
      </w:r>
    </w:p>
    <w:bookmarkStart w:name="z47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Кондитер, 3-й разряд</w:t>
      </w:r>
    </w:p>
    <w:bookmarkEnd w:id="474"/>
    <w:bookmarkStart w:name="z47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Характеристика работ: 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простых массовых тортов, пирожных и других штучных кондитерских и хлебобулочных изделий с нанесением трафаретного рисунка по эталону в одну краску или с несложным совмещением красок из различного вида сырья: мучного теста, творожной массы или мороженого;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видов теста, кремов, начинок;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взвешивание, отмеривание сырья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замешивание, сбивание теста, проминка, раскатка до определенной толщины, подсыпка мукой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полученных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штамповка, формовка и отсадка изделий на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изделий помадкой, марципаном, засахаренными фруктами, шоколадом, кремом;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 закаливание изделий из мороженого.</w:t>
      </w:r>
    </w:p>
    <w:bookmarkStart w:name="z47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Должен знать: 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муки и ее свойства (качество образуемой клейковины);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режимы изготовления простых массовых тортов, пирожных и других штучных кондитерских изделий с нанесением трафаретного рисунка по эталону в одну краску с несложным совмещением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изделий помадкой, марципанами, засахаренными фруктами, шоколадом, кремом;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47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Кондитер, 4-й разряд</w:t>
      </w:r>
    </w:p>
    <w:bookmarkEnd w:id="477"/>
    <w:bookmarkStart w:name="z47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Характеристика работ: 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кексов, рулетов, печенья различного ассортимента, сложных видов тортов и пирожных из различного сырья: мучного теста, творожной массы или мороженого с многокрасочным узором, раздельным расположением мелких и средних деталей рисунка и резкими традиционными переходами тонов;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фигурная нарезка выпеченных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рисунка, украшений для тортов из шоколада, крема, бизе;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крема по цветам;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рисунка из различных мелких и средних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совмещения красочных элементов и деталей рисунка, веса готовых тортов и пирожных.</w:t>
      </w:r>
    </w:p>
    <w:bookmarkStart w:name="z48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рецептуры кексов, рулетов, печенья розничного ассортимента, сложных тортов и пирожных с нанесением многокрасочного узора;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рисунка.</w:t>
      </w:r>
    </w:p>
    <w:bookmarkStart w:name="z48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Кондитер, 5-й разряд</w:t>
      </w:r>
    </w:p>
    <w:bookmarkEnd w:id="480"/>
    <w:bookmarkStart w:name="z48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Характеристика работ: 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высокохудожественных, оригинальных, фигурных, национальных, заказных тортов по специально разработанным фирменным рецептурам под руководством кондитера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выпеченных и отделочных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конфет для наборов типа "театральный", "шоколадный";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качества сырья, начинок, отделочных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тестовых заготовок, художественная отделка сложных видов изделий.</w:t>
      </w:r>
    </w:p>
    <w:bookmarkStart w:name="z48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Должен знать: 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основы технологии изготовления высокохудожественных, фигурных, заказных, национальных тортов;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рецептуры конфет, входящих в "шоколадные" и "театральные" наборы, кремов, сиропов, отдельных выпеченных и отделочных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художественной отделки изделий.</w:t>
      </w:r>
    </w:p>
    <w:bookmarkStart w:name="z48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Кондитер, 6-й разряд</w:t>
      </w:r>
    </w:p>
    <w:bookmarkEnd w:id="483"/>
    <w:bookmarkStart w:name="z48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Характеристика работ: 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высокохудожественных, оригинальных, фигурных, заказных, национальных тортов;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сложнофигурных тестовых заготовок;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художественная отделка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отделочных материалов по цвету, форме,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рисунка из различных мелких и средних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рецептур и технологии изготовления фирменных тортов и пирожных.</w:t>
      </w:r>
    </w:p>
    <w:bookmarkStart w:name="z48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высокохудожественных, оригинальных, фигурных, заказных, национальных тортов;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разработки рецептур выпеченных изделий и отделочных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высокохудожественной отделки кондитерских изделий.</w:t>
      </w:r>
    </w:p>
    <w:bookmarkStart w:name="z48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Требуется среднее профессиональное образование.</w:t>
      </w:r>
    </w:p>
    <w:bookmarkEnd w:id="486"/>
    <w:bookmarkStart w:name="z48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Машинист сбивальных машин</w:t>
      </w:r>
    </w:p>
    <w:bookmarkEnd w:id="487"/>
    <w:bookmarkStart w:name="z48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сбивальных машин, 2-й разряд</w:t>
      </w:r>
    </w:p>
    <w:bookmarkEnd w:id="488"/>
    <w:bookmarkStart w:name="z49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сбивания карамельной массы с экстрактом мыльного корня в сбивальных котлах;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котлов карамельной массой и экстрактом мыльного корня;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подогрева мешалки;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сбивания пастильной или зефирной массы на сбивальных машинах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поступающего сырья, добавление агарового клея и ароматизирующих веществ в соответствии с рецептурой, размешивание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сбивания, соблюдение требуемого удельного веса, определение готовности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обслуживаемых сбивальных машин и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Start w:name="z49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Должен знать: 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сбивания карамельной массы с экстрактом мыльного корня в сбивальных котлах и пастильной или зефирной массы на сбивальных машинах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машин, правила их эксплуатации.</w:t>
      </w:r>
    </w:p>
    <w:bookmarkStart w:name="z49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сбивальных машин, 3-й разряд</w:t>
      </w:r>
    </w:p>
    <w:bookmarkEnd w:id="491"/>
    <w:bookmarkStart w:name="z49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Характеристика работ: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сбивания пастильной или зефирной массы, массы для сбивных конфет на сбивальных агрегатах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сахаро-яблочной смеси в соответствии с рецептурой;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сбитой массы с сахаро-агаровым или сахаро-агаро-паточным сиропом;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в соответствии с рецептурой смеси, яичного белка, агарового клея и эссенций;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сбитой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и работой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помадной массы на сбивальных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сиропной станции - варка сиропа;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уваривание помадного сиропа до установленной плотности в варочной колонке, перекачка его в загрузочную воронку шнекосбивальной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технологических режимов приготовления помады;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 и системой охлаждения;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сбивания и охлаждения помады.</w:t>
      </w:r>
    </w:p>
    <w:bookmarkStart w:name="z49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Должен знать: 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сбивания массы на сбивальных агрегатах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сбивальных агрегатов непрерывного действия и другого обслуживаемого оборудования.</w:t>
      </w:r>
    </w:p>
    <w:bookmarkStart w:name="z49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Машинист формующе - завертывающего полуавтомата</w:t>
      </w:r>
    </w:p>
    <w:bookmarkEnd w:id="494"/>
    <w:bookmarkStart w:name="z49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формующе - завертывающего полуавтомата,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49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Характеристика работ: 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ирисо- или карамелеформующего, завертывающего полуавтомата;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этикеток, фольги и подвертки;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массы в катальную машину, оттягивание батона на конус, заправка его в калибрующе-оттягивающий механизм;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формования и завертывания различных видов ириса и леденцовой карамели;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Start w:name="z49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Должен знать: 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формования и завертывания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эксплуатации, регулирования работы обслуживаемого оборудования.</w:t>
      </w:r>
    </w:p>
    <w:bookmarkStart w:name="z49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Машинист шоколодоотделочных машин</w:t>
      </w:r>
    </w:p>
    <w:bookmarkEnd w:id="498"/>
    <w:bookmarkStart w:name="z50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шоколодоотделочных машин, 3-й разряд</w:t>
      </w:r>
    </w:p>
    <w:bookmarkEnd w:id="499"/>
    <w:bookmarkStart w:name="z50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конширования (отделки) шоколадных масс под руководством машиниста шоколадоотделочных машин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шоколадной массы в шоколадоотделочные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эссенций и масла какао согласно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технологического регламента и окончания процесса отделки;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шоколадной массы при помощи насосов и передача на дальнейшую переработку.</w:t>
      </w:r>
    </w:p>
    <w:bookmarkStart w:name="z50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отделки шоколадных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шоколадоотделочных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 шоколадных масс.</w:t>
      </w:r>
    </w:p>
    <w:bookmarkStart w:name="z50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шоколадоотделочных машин, 4-й разряд</w:t>
      </w:r>
    </w:p>
    <w:bookmarkEnd w:id="502"/>
    <w:bookmarkStart w:name="z50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Характеристика работ: 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конширования (отделки) шоколадных масс для десертного, массового видов шоколада в шоколадоотделочных машинах всех типов и вакуум-конш машине для тертого какао;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постоянной температуры шоколадной массы в течение всего процесса конширования и оптимальных технологических и органолептических параметров: вязкости, текучести, консистенции, вкуса, аромата;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ароматических веществ, какао масла и разжижителей;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шоколадных масс к формованию изделий в заданном ассортименте;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50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Должен знать: 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отделки шоколадных масс для различных видов шоколада;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технологическим и органолептическим показателям шоколадной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шоколадоотделочных машин и вакуум-конш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вакуумирования тертого какао;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полученного полуфабриката.</w:t>
      </w:r>
    </w:p>
    <w:bookmarkStart w:name="z50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шоколодоотделочных машин, 5-й разряд</w:t>
      </w:r>
    </w:p>
    <w:bookmarkEnd w:id="505"/>
    <w:bookmarkStart w:name="z50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конширования (отделки) шоколадных масс на автоматизированных поточных линиях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шоколадной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технологических и органолептических параметров процесса конширования шоколадных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какао масла и разжижителей для корректирования свойств шоколадных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отделки, выгрузка шоколадной массы и передача ее на дальнейшую переработку.</w:t>
      </w:r>
    </w:p>
    <w:bookmarkStart w:name="z50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Должен знать: 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отделки шоколадных масс на автоматизированных поточных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 и контрольно-измерительных приборов автоматизированной поточной линии.</w:t>
      </w:r>
    </w:p>
    <w:bookmarkStart w:name="z50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Обкатчик клюквы</w:t>
      </w:r>
    </w:p>
    <w:bookmarkEnd w:id="508"/>
    <w:bookmarkStart w:name="z51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Обкатчик клюквы, 1-й разряд</w:t>
      </w:r>
    </w:p>
    <w:bookmarkEnd w:id="509"/>
    <w:bookmarkStart w:name="z51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Характеристика работ: 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клюквы в сахарной пудре вручную на консольной стойке;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крахмального клейстера, смачивание им клюквы, засыпка клюквы сахарной пудрой и перемешивание-встряхивание лотков с клюквой до полного покрытия ее пудрой;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лотков с клюквой с ленты транспортера;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лотков в места складирования.</w:t>
      </w:r>
    </w:p>
    <w:bookmarkStart w:name="z51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Должен знать: 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обкатки клюквы в сахаре вручную.</w:t>
      </w:r>
    </w:p>
    <w:bookmarkStart w:name="z51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Обкатчик клюквы, 2-й разряд</w:t>
      </w:r>
    </w:p>
    <w:bookmarkEnd w:id="512"/>
    <w:bookmarkStart w:name="z51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Характеристика работ: 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клюквы в сахаре на поточно-механизированной линии под руководством обкатчика клюквы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клюквы в сахарной пудре механизированным способом на вибрирующем столе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столе лотков с клюквой, предварительно смоченной клейстером и засыпанной сахарной пудрой;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обкатки, подсыпание сахарной пудры;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лотков с готовой клюквой и укладка в штабеля;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обкатанной клюквы на расфасовку.</w:t>
      </w:r>
    </w:p>
    <w:bookmarkStart w:name="z51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процессов обкатки клюквы в сахарной пудре механизированным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вибрирующего стола.</w:t>
      </w:r>
    </w:p>
    <w:bookmarkStart w:name="z51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Обкатчик клюквы, 3-й разряд</w:t>
      </w:r>
    </w:p>
    <w:bookmarkEnd w:id="515"/>
    <w:bookmarkStart w:name="z51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Характеристика работ: 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клюквы в сахаре на поточно-механизированной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проверка качества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клейстера и его ароматизация;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клюквы на транспортер, клейстера и сахарной пудры - в дозирующие устройства поточно-механизированной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дозирующих механизмов, степени подсушки полуфабрикатов и готовой продукции электрорефлекторами в зависимости от качества обкатки клюквыи в соответствии с рецептурой;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всего оборудования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работой транспортера, дозирующих механизмов, колеровочного и закаточного барабанов, закатной вибрационной машины, устранение неисправностей в их работе.</w:t>
      </w:r>
    </w:p>
    <w:bookmarkStart w:name="z51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Должен знать: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изготовления клюквы в сахарной пудре;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сахарной пудры;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технологического процесса изготовления клюквы в сахаре;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 поточно-механизированной линии производства клюквы в сахарной пудре;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51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Обсыпщик кондитерских изделий</w:t>
      </w:r>
    </w:p>
    <w:bookmarkEnd w:id="518"/>
    <w:bookmarkStart w:name="z52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Обсыпщик кондитерских изделий, 1-й разряд</w:t>
      </w:r>
    </w:p>
    <w:bookmarkEnd w:id="519"/>
    <w:bookmarkStart w:name="z52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Характеристика работ: 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обсыпка зефира, пастилы, мармелада сахарным песком или пудрой на вибраторах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вибратора сахарным песком или пудрой, включение, наблюдение за его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опудривания пласта пастилы на агрегате безлотковой разливки пастилы, правильностью перехода пласта с верхней ленты на нижнюю, работой рефлекторов и промывкой ленты транспортера.</w:t>
      </w:r>
    </w:p>
    <w:bookmarkStart w:name="z52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песка или сахарной пудры;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обсыпки;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обсыпки изделий сахарным песком или пудрой.</w:t>
      </w:r>
    </w:p>
    <w:bookmarkStart w:name="z52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Обсыпщик кондитерских изделий, 2-й разряд</w:t>
      </w:r>
    </w:p>
    <w:bookmarkEnd w:id="522"/>
    <w:bookmarkStart w:name="z52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Характеристика работ: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обсыпки карамели, драже сахарным песком или порошком какао в дражировочных котлах;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карамели и драже в дражировочные котлы;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котлы сиропа, сахарного песка, порошка какао в соответствии с установленными рецептурами;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обкатки карамели и драже;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окончания обсыпки;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поврежденной карамели и драже;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карамели и драже в бункеры или лотки.</w:t>
      </w:r>
    </w:p>
    <w:bookmarkStart w:name="z52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Должен знать: 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варки сахарного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обсыпки карамели и драже;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дражировочных котлов.</w:t>
      </w:r>
    </w:p>
    <w:bookmarkStart w:name="z52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Окрасчик сиропа</w:t>
      </w:r>
    </w:p>
    <w:bookmarkEnd w:id="525"/>
    <w:bookmarkStart w:name="z52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Окрасчик сиропа, 2-й разряд</w:t>
      </w:r>
    </w:p>
    <w:bookmarkEnd w:id="526"/>
    <w:bookmarkStart w:name="z52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Характеристика работ: 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сиропа различными красителями;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готового бесцветного сиропа к рабочему месту;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различных красителей в соответствии с рецептурой;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раствора красителя в готовый сироп в соответствии с установленными рецептурами;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окрашиванием сиропа.</w:t>
      </w:r>
    </w:p>
    <w:bookmarkStart w:name="z52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Должен знать: 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приготовления раствора красителя;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готового бесцветного и окрашенного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окраски сиропа различными красителями.</w:t>
      </w:r>
    </w:p>
    <w:bookmarkStart w:name="z53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Оператор линии по производству муки и гранул</w:t>
      </w:r>
    </w:p>
    <w:bookmarkEnd w:id="529"/>
    <w:bookmarkStart w:name="z53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по производству муки и гранул, 5-й разряд</w:t>
      </w:r>
    </w:p>
    <w:bookmarkEnd w:id="530"/>
    <w:bookmarkStart w:name="z53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Характеристика работ: 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муки и гранул из экструдированных круп, для применения их в производстве кондитерских изделий в качестве наполнителей, на поточно-механизированных линиях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соблюдения заданного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температурных режимов;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разрыва крупы и размеров гранул, степени измельчения муки из гранул и ее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уровня накопления муки и крупы в бункерах-накопителях, норм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ухудшение качества продукции, снижение производительности, неисправности в работе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сдаче в ремонт и прием его из ремонта. </w:t>
      </w:r>
    </w:p>
    <w:bookmarkStart w:name="z53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муки и гранул из экструдированных круп;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обслуживаемого оборудования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готовой продукции.</w:t>
      </w:r>
    </w:p>
    <w:bookmarkStart w:name="z53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Оператор линии по производству жевательной резинки</w:t>
      </w:r>
    </w:p>
    <w:bookmarkEnd w:id="533"/>
    <w:bookmarkStart w:name="z53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по производству жевательной резинки,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53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Характеристика работ: 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лоточной станции комплексно-механизированной линии по приготовлению жевательной резинки;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пустых лотков в шахту лоточной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лотков с пластинами жевательной резинки из шахты лоточной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лотков с пластинами жевательной резинки на тележки;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пластин жевательной резинки;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пластин.</w:t>
      </w:r>
    </w:p>
    <w:bookmarkStart w:name="z53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Должен знать: 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лоточной станции комплексно-механизированной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пластин жевательной резинки.</w:t>
      </w:r>
    </w:p>
    <w:bookmarkStart w:name="z177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линии по производству жевательной резинки, 4-й разряд</w:t>
      </w:r>
    </w:p>
    <w:bookmarkEnd w:id="537"/>
    <w:bookmarkStart w:name="z53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Характеристика работ: 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жевательной резинки на комплексно-механизированной линии под руководством оператора линии по производству жевательной резинки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дробление сахара;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масс для жевательной резинки в микс-машинах;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прокатки массы на прокатывающей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прокатки и толщины слоя прокатываемой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обслуживаемого оборудования, пуск и останов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параметров технологических режимов, бесперебойной и синхронной работы обслуживаемых машин и механизмов комплексно-механизированной линии.</w:t>
      </w:r>
    </w:p>
    <w:bookmarkStart w:name="z53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Должен знать: 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жевательной резинки;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и прокатки масс для жевательной резинки;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используемого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для изготовления жевательной резинки,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приборов, установленных на пультах управления.</w:t>
      </w:r>
    </w:p>
    <w:bookmarkStart w:name="z54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линии по производству жевательной резинки,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54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Характеристика работ: 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 формовки жевательной резинки на комплексно-механизированной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основы массы в термоустановке;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установленной температуры массы резинки, предупреждение и устранение причин ее отклонения от нормы;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прокатки и экструдирования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резка, калибровка пластин;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толщины пласта и пластин;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завертывания и упаковки жевательной резинки на заверточно-упаковочной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автоматов линии пластинами жевательной резинки, заправка заверточными материалами: фольгой, триплексом, этикетками;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блоков и упаковка их в коробки;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электронных и блокирующих устройств завертывающих и упаковывающих автоматов линии, обеспечение их бесперебойной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завертывания и упаковки жевательной резинки в блоки и коробки.</w:t>
      </w:r>
    </w:p>
    <w:bookmarkStart w:name="z54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Должен знать: 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жевательной резинки, ее завертывания и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выполняемых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готовой продукции, завертыванию и упаковки 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обслуживаемого оборудования комплексно-механизированной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потерь готовой продукции и заверточных материалов.</w:t>
      </w:r>
    </w:p>
    <w:bookmarkStart w:name="z54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Оператор линии приготовления шоколадной массы</w:t>
      </w:r>
    </w:p>
    <w:bookmarkEnd w:id="543"/>
    <w:bookmarkStart w:name="z54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приготовления шоколадной массы, 4-й разряд</w:t>
      </w:r>
    </w:p>
    <w:bookmarkEnd w:id="544"/>
    <w:bookmarkStart w:name="z54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Характеристика работ: 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шоколадных масс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работы и обеспечение бесперебойной и слаженной работы дозаторов, смесителей непрерывного действия, мельниц, эмульсаторов и другого обслуживаемого оборудования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технологического режима, качества обработки шоколадных масс на стадиях дозирования, смешивания, вальцевания, разводки и гомогенизации.</w:t>
      </w:r>
    </w:p>
    <w:bookmarkStart w:name="z54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Должен знать: 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шоколадных масс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оборудования.</w:t>
      </w:r>
    </w:p>
    <w:bookmarkStart w:name="z54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линии приготовления шоколадной массы, 5-й разряд</w:t>
      </w:r>
    </w:p>
    <w:bookmarkEnd w:id="547"/>
    <w:bookmarkStart w:name="z54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Характеристика работ: 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шоколадных масс на рецептурно-смесительных станциях с автоматическим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режима, бесперебойной работы машин и механизмов, входящих в состав рецептурно-смесительных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технических и технологических параметров работы оборудования, качества обработки шоколадных масс на всех стадиях производства: дозирования смешивания, вальцевания, разводки, гомогенизации.</w:t>
      </w:r>
    </w:p>
    <w:bookmarkStart w:name="z54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Должен знать: 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режимы обработки шоколадных масс в условиях непрерывно-поточного производства с применением рецептурно-смесительных станций с автоматическим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оборудования рецептурно-смесительной станции.</w:t>
      </w:r>
    </w:p>
    <w:bookmarkStart w:name="z55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Приготовитель белковых масс</w:t>
      </w:r>
    </w:p>
    <w:bookmarkEnd w:id="550"/>
    <w:bookmarkStart w:name="z55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белковых масс, 2-й разряд</w:t>
      </w:r>
    </w:p>
    <w:bookmarkEnd w:id="551"/>
    <w:bookmarkStart w:name="z55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Характеристика работ: 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вспомогательных работ при приготовлении белковых масс в производстве халвы;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обрушивание семян кунжута, подсолнуха и других масличных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оболочки от обрушенного кунжутного семени в соломурной машине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солевого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обрушенного кунжутного семени в раствор;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семян водой в моечной машине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веялок, замочных баков, сепаратора, рушальных машин, обслуживание и регулирование их работы.</w:t>
      </w:r>
    </w:p>
    <w:bookmarkStart w:name="z55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Должен знать: 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кунжут и другие масличные культуры, применяемые в производстве халвы, правила обработки их семян в солевом растворе;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работы обслуживаемых машин и пневматических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обрушивания семян масличных культур и соломурирования кунжута.</w:t>
      </w:r>
    </w:p>
    <w:bookmarkStart w:name="z55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белковых масс, 3-й разряд</w:t>
      </w:r>
    </w:p>
    <w:bookmarkEnd w:id="554"/>
    <w:bookmarkStart w:name="z55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приготовлении белковых масс в производстве халвы;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поступающего сырья, обрушивания и промывания семян кунжута органолептически;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центрифуги;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влаги из сырья в центрифугах;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удалением влаги органолептически;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установленных режимов процессов обрушивания и соломурирования кунжута;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обработанного семени на обжарку или сушку.</w:t>
      </w:r>
    </w:p>
    <w:bookmarkStart w:name="z55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технологию процесса удаления влаги из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обработки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обезвоживания семян.</w:t>
      </w:r>
    </w:p>
    <w:bookmarkStart w:name="z55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Приготовитель белковых масс, 4-й разряд</w:t>
      </w:r>
    </w:p>
    <w:bookmarkEnd w:id="557"/>
    <w:bookmarkStart w:name="z55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Характеристика работ: 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белковых масс в производстве халвы под руководством приготовителя белковых масс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семян масличных культур и орехов арахиса и кешью на остовах;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и бесперебойная загрузка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измельчения сырья в соответствии с заданным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определения степени помола;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тонкости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 сушилке.</w:t>
      </w:r>
    </w:p>
    <w:bookmarkStart w:name="z55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Должен знать: 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измельчения семян и ядер;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выхода белковой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технологического оборудования и расположения коммуникаций,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тонкость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помола сырья и его сушки.</w:t>
      </w:r>
    </w:p>
    <w:bookmarkStart w:name="z56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Приготовитель белковых масс, 5-й разряд</w:t>
      </w:r>
    </w:p>
    <w:bookmarkEnd w:id="560"/>
    <w:bookmarkStart w:name="z56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Характеристика работ: 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белковых масс для производства халвы;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кунжута, арахиса, определение режимов их обработки в зависимости от сорта и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дозировок загружаемого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установленных режимов замачивания, сушки, соломурирования, сушки-обжарки и размола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получаемых белковых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состоянием, наладка и регулирование работы соломуриромоечной и сушильной машин, центрифуг, сушилок, размольной установки и пневматических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в работе обслуживаемого оборудования и коммуникаций. </w:t>
      </w:r>
    </w:p>
    <w:bookmarkStart w:name="z56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белковых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крепости соляных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технологического оборудования в производстве белковых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выявления, предупреждения и устранения неисправностей в работе обслуживаемого оборудования.</w:t>
      </w:r>
    </w:p>
    <w:bookmarkStart w:name="z56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Рецептурщик</w:t>
      </w:r>
    </w:p>
    <w:bookmarkEnd w:id="563"/>
    <w:bookmarkStart w:name="z56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Рецептурщик, 2-й разряд</w:t>
      </w:r>
    </w:p>
    <w:bookmarkEnd w:id="564"/>
    <w:bookmarkStart w:name="z56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Характеристика работ: 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подбора и дозирования различных видов сырья под руководством рецептурщика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отвешивание, отмеривание различных компонентов сырья в соответствии с установленной рецептурой при помощи дозировочной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измельчение различных видов сырья на машинах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всех видов сырья в воронки тестосмесительных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показаниями контрольно-измерительных приборов дозировочной аппаратуры.</w:t>
      </w:r>
    </w:p>
    <w:bookmarkStart w:name="z56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Должен знать: 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кондитерских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Start w:name="z56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Рецептурщик, 3-й разряд</w:t>
      </w:r>
    </w:p>
    <w:bookmarkEnd w:id="567"/>
    <w:bookmarkStart w:name="z56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Характеристика работ: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подбора и дозирования различных видов сырья в соответствии с установленной рецептурой при помощи дозировочной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всех видов сырья в соответствии с рецептурами;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дозировочной аппаратуры и согласно им осуществление контроля технологического процесса приготовления кондитерских масс.</w:t>
      </w:r>
    </w:p>
    <w:bookmarkStart w:name="z56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Должен знать: 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на различные кондитерские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57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Рецептурщик, 4-й разряд</w:t>
      </w:r>
    </w:p>
    <w:bookmarkEnd w:id="570"/>
    <w:bookmarkStart w:name="z57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Характеристика работ: 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и рецептурных смесей путем подбора и дозирования различных видов сырья в соответствии с установленными рецептурами;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и визуальный контроль качества поступающего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дозированием и загрузкой различных видов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приготовления рецептурных смесей для кондитерских масс по показаниям контрольно-измерительных приборов дозировочной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поступающего в рецептурное отделение жира, при необходимости разогревание жира до определенной температуры.</w:t>
      </w:r>
    </w:p>
    <w:bookmarkStart w:name="z57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Должен знать: 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изготовления кондитерских масс, требования, предъявляемые к их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57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Халвомес</w:t>
      </w:r>
    </w:p>
    <w:bookmarkEnd w:id="573"/>
    <w:bookmarkStart w:name="z57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Халвомес, 1-й разряд</w:t>
      </w:r>
    </w:p>
    <w:bookmarkEnd w:id="574"/>
    <w:bookmarkStart w:name="z57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замеса халвы под руководством халвомеса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чаш халвичной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чаш с готовой халвой на расфасовку.</w:t>
      </w:r>
    </w:p>
    <w:bookmarkStart w:name="z57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Должен знать: </w:t>
      </w:r>
    </w:p>
    <w:bookmarkEnd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халвы;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выполняемой работы.</w:t>
      </w:r>
    </w:p>
    <w:bookmarkStart w:name="z57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Халвомес, 4-й разряд</w:t>
      </w:r>
    </w:p>
    <w:bookmarkEnd w:id="577"/>
    <w:bookmarkStart w:name="z57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Характеристика работ: 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вымешивания халвы на халвомесилках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механизированном замесе: пуск и останов машины, наблюдение и контроль ее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вымешивания смеси белковой массы с карамельной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процессе вымешивания смеси непрерывного вытягивания нитей карамельной массы и получения халвы однородной консистенции и слоистоволокнистой 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халвы на расфасовку;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ручном замесе: загрузка белковой массы в чаши, установка их на тележки, добавление сбитой карамельной массы, вымешивание смеси в несколько приемов для получения необходимой структуры халвы.</w:t>
      </w:r>
    </w:p>
    <w:bookmarkStart w:name="z57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Должен знать: 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халвы;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готовности и качества халвы;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58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Аппаратчик по обработке сырого пектина</w:t>
      </w:r>
    </w:p>
    <w:bookmarkEnd w:id="580"/>
    <w:bookmarkStart w:name="z58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обработке сырого пектина, 5-й разряд</w:t>
      </w:r>
    </w:p>
    <w:bookmarkEnd w:id="581"/>
    <w:bookmarkStart w:name="z58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Характеристика работ: 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сырого пектина на 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потоков экстрактов на коагуляции и гомогенизации;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выделения сырого пектина по результатам лабораторных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выработанного сырого пектина и загрузки его в вакуум-сушильные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ритмичности процесса нейтрализации и дистилляции оборотного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работой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качественных показателей на всех этапах обработки сырого пектина;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установленных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координация работы рабочих более низкой квалификации на обслуживаемом производственном участке.</w:t>
      </w:r>
    </w:p>
    <w:bookmarkStart w:name="z58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Должен знать: 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машинно-аппаратную схему участка обработки сырого пектина;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 и аппаратов 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регенерации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концентрата сырого пектина и к сухому пектину, на всех этапах обработки.</w:t>
      </w:r>
    </w:p>
    <w:bookmarkStart w:name="z58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Коагулировщик пектина</w:t>
      </w:r>
    </w:p>
    <w:bookmarkEnd w:id="584"/>
    <w:bookmarkStart w:name="z58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Коагулировщик пектина, 3-й разряд</w:t>
      </w:r>
    </w:p>
    <w:bookmarkEnd w:id="585"/>
    <w:bookmarkStart w:name="z58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Характеристика работ: 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пектиновой вытяжки;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вытяжки из отстойного чана в чан-осадитель;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хлористого алюминия и аммиака для коагуляции пектина;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процеживание маточного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водой осадка в чане-осадителе;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коагулята (осадка) из чана;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чана-осадителя.</w:t>
      </w:r>
    </w:p>
    <w:bookmarkStart w:name="z58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Должен знать: 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коагуляции пектина и режимы его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чанов и другого обслуживаемого оборудования.</w:t>
      </w:r>
    </w:p>
    <w:bookmarkStart w:name="z58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Купажист пектинового экстракта</w:t>
      </w:r>
    </w:p>
    <w:bookmarkEnd w:id="588"/>
    <w:bookmarkStart w:name="z58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Купажист пектинового экстракта, 4-й разряд</w:t>
      </w:r>
    </w:p>
    <w:bookmarkEnd w:id="589"/>
    <w:bookmarkStart w:name="z59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Характеристика работ: 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составления купажа пектинового экстракта с соблюдением технологических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количества экстрактов и регулирование загрузки их в купажеры-отстойники;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экстракта в купажерах-отстойниках, определение его количества и передача на фильтрацию;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процесса купажирования;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отстоя;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купажеров-отстойников, дозирующих устройств, насосов, коммуникаций и другого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Start w:name="z59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Должен знать: 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купажеров-отстойников;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купажирования;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установленное соотношение компонентов купажа;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коммуникаций купажеров-отстойников;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каждого экстракта и купажа.</w:t>
      </w:r>
    </w:p>
    <w:bookmarkStart w:name="z59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Отбельщик коагулята</w:t>
      </w:r>
    </w:p>
    <w:bookmarkEnd w:id="592"/>
    <w:bookmarkStart w:name="z59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Отбельщик коагулята, 4-й разряд</w:t>
      </w:r>
    </w:p>
    <w:bookmarkEnd w:id="593"/>
    <w:bookmarkStart w:name="z59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Характеристика работ: 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отбеливания коагулята в реакторе и в центрифугах;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коагулята на механическом сите;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спирта, транспортировка кислот, приготовление раствора соляной кислоты с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раствора и спирта в реактор;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коагулята в реактор;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отбеливания коагулята;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работой оборудования.</w:t>
      </w:r>
    </w:p>
    <w:bookmarkStart w:name="z59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Должен знать: </w:t>
      </w:r>
    </w:p>
    <w:bookmarkEnd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отбеливания коагулята;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обслуживания реактора;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безопасного приготовления растворов кислот.</w:t>
      </w:r>
    </w:p>
    <w:bookmarkStart w:name="z59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Экстрагировщик пектина</w:t>
      </w:r>
    </w:p>
    <w:bookmarkEnd w:id="596"/>
    <w:bookmarkStart w:name="z59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Экстрагировщик пектина, 4-й разряд</w:t>
      </w:r>
    </w:p>
    <w:bookmarkEnd w:id="597"/>
    <w:bookmarkStart w:name="z59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Характеристика работ: 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гидролиза и экстрагирования пектина;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экстракционно-фильтрационный чан;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экстракции, охлаждения, отстаивания и фильтрации пектиновой вытяжки;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cпуск вытяжки в отстойный чан;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вытяжки через фильтр-пресс;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дробины.</w:t>
      </w:r>
    </w:p>
    <w:bookmarkStart w:name="z59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Должен знать: 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гидролиза и экстрагирования пектина;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их эксплуатации обслуживаемого оборудования и применяемых приборов.</w:t>
      </w:r>
    </w:p>
    <w:bookmarkStart w:name="z60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5. Крахмалоплаточное производство</w:t>
      </w:r>
    </w:p>
    <w:bookmarkEnd w:id="600"/>
    <w:bookmarkStart w:name="z60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Аппаратчик гидролиза крахмального молока</w:t>
      </w:r>
    </w:p>
    <w:bookmarkEnd w:id="601"/>
    <w:bookmarkStart w:name="z60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гидролиза крахмального молока, 4-й разряд</w:t>
      </w:r>
    </w:p>
    <w:bookmarkEnd w:id="602"/>
    <w:bookmarkStart w:name="z60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Характеристика работ: </w:t>
      </w:r>
    </w:p>
    <w:bookmarkEnd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гидролиза (осахаривания) крахмального молока в осахаривателе непрерывного действия или в конверторах;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готового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осахаривания по йодной пробе;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осахаривания крахмального молока в осахаривающих емкостях: подача насосом разжиженного крахмала, дозирование ферментного препарата, поддержание определенной температуры и величины pH в процессе осахаривания, подогрев осахаренного продукта до температуры инактивации фермента, перекачивание насосом готового осахаренного сиропа на фильтрующее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осахаривания по показаниям контрольно-измерительных приборов. </w:t>
      </w:r>
    </w:p>
    <w:bookmarkStart w:name="z60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351. Должен знать: 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осахаривания;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осахаривателя непрерывного действия, конвертора и осахаривающих емкостей, насосов,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технологического процесса гидролиза (осахаривания) крахмального молока;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осахариваемого продукта.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гидролиза крахмального молока в осахаривателе непрерывного и работе с ферментами- 5-й разряд.</w:t>
      </w:r>
    </w:p>
    <w:bookmarkStart w:name="z60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Аппаратчик крахмального агрегата</w:t>
      </w:r>
    </w:p>
    <w:bookmarkEnd w:id="605"/>
    <w:bookmarkStart w:name="z60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крахмального агрегата, 3-й разряд</w:t>
      </w:r>
    </w:p>
    <w:bookmarkEnd w:id="606"/>
    <w:bookmarkStart w:name="z60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Характеристика работ: 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фугованного или сухого картофельного крахмала на агрегате непрерывного действия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отстойно-фильтрующей центрифуги агрегата, насосов по показаниям контрольно-измерительных приборов и визуальным наблюдениям;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фугованного или сухого крахмала из центрифуги;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крахмала, затаривание в мешки и направление на склад;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полотен или сеток;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текущем, планово-предупредительном ремонтах, в демонтаже и монтаже оборудования, в смене терочного барабана и наборе пилок;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готовой продукции.</w:t>
      </w:r>
    </w:p>
    <w:bookmarkStart w:name="z60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Должен знать: 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получения фугованного или сухого крахмала на агрегате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правила его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ремонта.</w:t>
      </w:r>
    </w:p>
    <w:bookmarkStart w:name="z60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крахмального агрегата, 4-й разряд</w:t>
      </w:r>
    </w:p>
    <w:bookmarkEnd w:id="609"/>
    <w:bookmarkStart w:name="z61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Характеристика работ: 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фугованного или сухого картофельного крахмала на агрегате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картофеля и воды в агрегат;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 картофеля, измельчение его, выделение и рафинирование крахмала на обслуживаемом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картофелетерки, ситовой станции, центрифуг, блока насосов и количества воды на отдельные станции по показаниям контрольно-измерительных приборов и визуальным наблюдениям;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набор пилок барабана, балансировка его, замена терочных барабанов, смена ситующей поверхности ситовой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текущего, планово-предупредительного ремонтов;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демонтаже и монтаже агрегата, приемка его после капитального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сырья и готовой продукции. </w:t>
      </w:r>
    </w:p>
    <w:bookmarkStart w:name="z61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Должен знать: 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картофельного крахмала на агрегатах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текущего, планово-предупредительного ремонтов;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включения в работу отдельных машин агрегата.</w:t>
      </w:r>
    </w:p>
    <w:bookmarkStart w:name="z61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Аппаратчик обезжиривания сиропов</w:t>
      </w:r>
    </w:p>
    <w:bookmarkEnd w:id="612"/>
    <w:bookmarkStart w:name="z61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обезжиривания сиропов, 2-й разряд</w:t>
      </w:r>
    </w:p>
    <w:bookmarkEnd w:id="613"/>
    <w:bookmarkStart w:name="z61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Характеристика работ: 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обезжиривания паточных и глюкозных сиропов в жироотделителях-скиммерах;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наполнения отдельных камер аппарата и скорости отделения жирной грязи методом визуального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грязи из аппарата и направление ее в сборники;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диатомита;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времени соприкосновения диатомита с сиропом с целью получения сиропа требуемого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сиропа в сборники;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Start w:name="z61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Должен знать: 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обезжиривания паточных и глюкозных сиропов и очистки его диатомитом;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очистки сиропа, и способы его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скиммеров, кизельгуровых и грязевых сборников, насосов.</w:t>
      </w:r>
    </w:p>
    <w:bookmarkStart w:name="z61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Аппаратчик осаждения глютена</w:t>
      </w:r>
    </w:p>
    <w:bookmarkEnd w:id="616"/>
    <w:bookmarkStart w:name="z61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осаждения глютена, 2-й разряд</w:t>
      </w:r>
    </w:p>
    <w:bookmarkEnd w:id="617"/>
    <w:bookmarkStart w:name="z61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Характеристика работ: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осаждения (сгущения) глютена;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отстойников глютеном по установленному графику их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и перекачивание осветленной жидкости после отстоя без пропуска глютеновой суспензии в осветленную воду;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в сборник отстоявшегося глютена, перекачивание его насосом в фильтр-прессовое и вакуум-фильтровое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получения глютена стандартной концентрации по результатам анализов и органолептически;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промывание отстойника раствором антисептика;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аппаратуры.</w:t>
      </w:r>
    </w:p>
    <w:bookmarkStart w:name="z61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Должен знать: </w:t>
      </w:r>
    </w:p>
    <w:bookmarkEnd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осаждения глютена;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и способы получения сгущенного глютена стандартной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жидкого и сгущенного глютена.</w:t>
      </w:r>
    </w:p>
    <w:bookmarkStart w:name="z62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Аппаратчик получения декстрина</w:t>
      </w:r>
    </w:p>
    <w:bookmarkEnd w:id="620"/>
    <w:bookmarkStart w:name="z62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декстрина, 2-й разряд</w:t>
      </w:r>
    </w:p>
    <w:bookmarkEnd w:id="621"/>
    <w:bookmarkStart w:name="z62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Характеристика работы: 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технологического процесса получения декстрина;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крахмала к декстринизации: подкисление крахмала соляной кислотой или смесями ее с азотной кислотой или обработка крахмала солями алюминия в специальном аппарате путем распыления реагентов сжатым воздухом;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подсушивание подкисленного крахмала в специальных сушилках, измельчение, просеивание и направление в аппарат для декстринизации;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реагентов в зависимости от кислотности исходного крахмала и вида вырабатываемого декстрина;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точности дозировки количества реагентов и равномерного распределения их по всей массе крахмала по показаниям контрольно-измерительных приборов и методом визуального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работы мешалок, автоматических весов, щеточной мельницы, смесителя, сушилок;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Start w:name="z62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Должен знать: </w:t>
      </w:r>
    </w:p>
    <w:bookmarkEnd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подготовки крахмала к декстринизации;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химических веществ и обработанного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качества обработанного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работы с кислотами и растворами реагентов.</w:t>
      </w:r>
    </w:p>
    <w:bookmarkStart w:name="z62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декстрина, 4-й разряд</w:t>
      </w:r>
    </w:p>
    <w:bookmarkEnd w:id="624"/>
    <w:bookmarkStart w:name="z62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Характеристика работы: </w:t>
      </w:r>
    </w:p>
    <w:bookmarkEnd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декстрина под руководством аппаратчика получения декстрина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расщепление молекулы подкисленного крахмала путем нагревания в специальных аппаратах-декстринизаторах периодического и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заданной глубины декстринизации для получения продукции требуемого качества: цвета, растворимости, вязкости путем регулирования температуры, давления и длительности процесса декстринизации в зависимости от качества поступающего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поступления крахмала;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декстрина йодной пробой;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декстрина, просеивание и упаковка;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оборудования, устранение неисправностей в его работе.</w:t>
      </w:r>
    </w:p>
    <w:bookmarkStart w:name="z62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Должен знать: </w:t>
      </w:r>
    </w:p>
    <w:bookmarkEnd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 параметры режима декстринизации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сырья, полуфабриката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анализа готовой продукции.</w:t>
      </w:r>
    </w:p>
    <w:bookmarkStart w:name="z62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получения декстрина, 5-й разряд</w:t>
      </w:r>
    </w:p>
    <w:bookmarkEnd w:id="627"/>
    <w:bookmarkStart w:name="z62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Характеристика работ: </w:t>
      </w:r>
    </w:p>
    <w:bookmarkEnd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декстрина;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всего технологического процесса декстринизации крахмала;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регулирование и поддержание заданного режима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основного и вспомогательного оборудования, пуск и останов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требуемого количества сырья и вспомогательных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сдача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62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Должен знать: 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декстрина;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оборудования, применяемого в производстве декстрина, правила его наладки;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Start w:name="z63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Аппаратчик получения кукурузного масла</w:t>
      </w:r>
    </w:p>
    <w:bookmarkEnd w:id="630"/>
    <w:bookmarkStart w:name="z63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кукурузного масла, 5-й разряд</w:t>
      </w:r>
    </w:p>
    <w:bookmarkEnd w:id="631"/>
    <w:bookmarkStart w:name="z63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Характеристика работ: 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кукурузного масла: сушка сырого зародыша в сушилках, очистка сухого зародыша на сепарационных машинах от сора, комков и сухой оболочки, измельчение на вальцовых станках, получение мятки и обработка ее в жаровне, прессование мятки на шнековых прессах различных типов, фильтрация масла на фильтр-прессах, передача готового масла в маслохранилище;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режима технологического процесса по показаниям контрольно-измерительных приборов, данным химических анализов и методом визуального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выхода кукурузного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обслуживаемого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учет сырья, вспомогательных материалов, сдача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Start w:name="z63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Должен знать: 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кукурузного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учета и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технологического оборудования, применяемых контрольно-измерительных приборов.</w:t>
      </w:r>
    </w:p>
    <w:bookmarkStart w:name="z63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Аппаратчик получения сиропов</w:t>
      </w:r>
    </w:p>
    <w:bookmarkEnd w:id="634"/>
    <w:bookmarkStart w:name="z63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сиропов, 5-й разряд</w:t>
      </w:r>
    </w:p>
    <w:bookmarkEnd w:id="635"/>
    <w:bookmarkStart w:name="z63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Характеристика работ: </w:t>
      </w:r>
    </w:p>
    <w:bookmarkEnd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глюкозного или паточного сиропов;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крахмала на ситах, сепараторах, центрифугах, гидроциклонах;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кислотный гидролиз крахмала в конверторах или осахаривателях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кислоты в нейтрализаторах;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содового раствора необходимой концентрации и объема и подача его в нейтрализатор;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конца нейтрализации по индикатору;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гидролизе с помощью ферментов - кислотное или ферментативное осахаривание разжиженного крахмала в конверторах или осахаривателях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величины рН и осахаривание в осахаривающих емкостях, подогрев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полученных гидролизатов на фильтрующем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контактные сборники сиропа диаптолита, перлита и осветляющих активированных углей;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сиропов на фильтрах различной 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обесцвечивания сиропов в колоннах с использованием гранулированного активного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колонны свежим углем и периодическая выгрузка отработанного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термическая регенерация гранулированного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уваривание очищенных глюкозных или паточных сиропов в выпарных аппаратах, охлаждение готового сиропа в холодильнике, слив в специальные емкости;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кристаллизация глюкозы в периодических или непрерывно действующих кристаллизаторах;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центрифугирование глюкозных утфелей в центрифугах;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рассев и упаковка кристаллической глюкозы;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режима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выходов глюкозы или патоки без сверхнормативных потерь в 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обслуживаемого оборудования, обеспечение непрерывности технологического процесса получения сиропов;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учет сырья, ферментных препаратов и вспомогательных материалов, сдача готовой продукции. </w:t>
      </w:r>
    </w:p>
    <w:bookmarkStart w:name="z63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Должен знать: 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глюкозы или патоки, их обработки; физико-химические и технологические свойства сырья, ферментных препаратов, вспомогательных материалов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параметров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учета и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сырья, ферментных препаратов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технологического оборудования, применяемых контрольно-измерительных приборов.</w:t>
      </w:r>
    </w:p>
    <w:bookmarkStart w:name="z63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Аппаратчик получения сухих кормов</w:t>
      </w:r>
    </w:p>
    <w:bookmarkEnd w:id="638"/>
    <w:bookmarkStart w:name="z63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сухих кормов, 4-й разряд</w:t>
      </w:r>
    </w:p>
    <w:bookmarkEnd w:id="639"/>
    <w:bookmarkStart w:name="z64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Характеристика работ: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сухих кормов: обезвоживание крупной и мелкой мезги, глютена на фильтр-прессах, вакуум-фильтрах, отстойных центрифугах (декантерах) и шнековых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сушка кормов в сушилках непрерывного и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подсушенных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сушка кормов в сушилках различного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сухих кормов на просеивающих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ферропримесей от сухих кормов, передача их на склад для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сухих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выходов сухих кормов без сверхнормативных потерь в 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основного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учет сырья, вспомогательных материалов и сдача готовой продукции. </w:t>
      </w:r>
    </w:p>
    <w:bookmarkStart w:name="z64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Должен знать: 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сухих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продукции; нормы расхода сырья и вспомогательных материалов.</w:t>
      </w:r>
    </w:p>
    <w:bookmarkStart w:name="z64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Аппаратчик получения сухого крахмала</w:t>
      </w:r>
    </w:p>
    <w:bookmarkEnd w:id="642"/>
    <w:bookmarkStart w:name="z64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сухого крахмала, 5-й разряд</w:t>
      </w:r>
    </w:p>
    <w:bookmarkEnd w:id="643"/>
    <w:bookmarkStart w:name="z64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Характеристика работ: 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сухого и модифицированных крахмалов на картофеле- и кукурузоперерабатывающих предприятиях;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крахмала реагентами, промывка крахмала, обезвоживание на осушающих центрифугах или на вакуум-фильтрах;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высушивание крахмала в сушилках различных систем, просеивание крахмала и упаковка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режима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работы обслуживаемого оборудования по производству сухого крахмала, пуск и останов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требуемого количества сырья и вспомогательных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сдача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 производства, проведение химических анализов. </w:t>
      </w:r>
    </w:p>
    <w:bookmarkStart w:name="z64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Должен знать: 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сухого и модифицированных крахмалов;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правила его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химическими реагентами;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Start w:name="z64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Аппаратчик получения сырого крахмала</w:t>
      </w:r>
    </w:p>
    <w:bookmarkEnd w:id="646"/>
    <w:bookmarkStart w:name="z64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сырого крахмала, 5-й разряд</w:t>
      </w:r>
    </w:p>
    <w:bookmarkEnd w:id="647"/>
    <w:bookmarkStart w:name="z64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Характеристика работ: </w:t>
      </w:r>
    </w:p>
    <w:bookmarkEnd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сырого картофельного или кукурузного крахмалов на предприятиях мощностью до 100 т перерабатываемого картофеля в сутки или до 30 т зерна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картофельного крахмала: транспортировка, мойка картофеля, измельчение его на измельчающих машинах, выделение картофельного сока из кашки, отмывание крахмала из кашки и рафинирование крахмальной суспензии на ситах, промывание крахмала на гидроциклонах, обезвоживание крахмала на центрифугах и вакуум-фильтрах;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кукурузного крахмала: замачивание кукурузного зерна в замочных чанах, грубое измельчение замоченного зерна в дробилках, выделение зародыша на гидроциклонах, тонкое измельчение кашки на измельчающих машинах, отделение крахмала от зародыша и мезги на ситах;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сепарирование крахмального молока на центробежных сепараторах, флотационных машинах и камерах, электрофлотаторах;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поддержание заданного режима технологического процесса по показаниям контрольно-измерительных приборов, результатам анализов и визуальным наблюдениям;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основного и вспомогательного оборудования по переработке картофеля и кукурузы;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выходов вырабатываемой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учет сырья, вспомогательных материалов и сдача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подчиненным персоналом, обеспечение непрерывности технологического процесса.</w:t>
      </w:r>
    </w:p>
    <w:bookmarkStart w:name="z64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Должен знать: 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сырого картофельного или кукурузного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регулирования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 и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технологического оборудования,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Start w:name="z65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Аппаратчик приготовления окисленного крахмала</w:t>
      </w:r>
    </w:p>
    <w:bookmarkEnd w:id="650"/>
    <w:bookmarkStart w:name="z65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окисленного крахмала, 3-й разряд</w:t>
      </w:r>
    </w:p>
    <w:bookmarkEnd w:id="651"/>
    <w:bookmarkStart w:name="z65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Характеристика работ: 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окисленного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и наполнение реакторов крахмальной суспензией;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окислителей, кислот, щелочей, соды, дозирование, направление их в реактор;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суспензий до заданной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окисления крахмальной суспензии по результатам химических анализов и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графиков работы реакторов;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работы реакторов, дозаторов, адсорберов, мешальных механизмов, вентиляционных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оборудования, устранение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несложных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65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Должен знать: 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окисления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химическими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окисленного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проведения несложных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Start w:name="z65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Аппаратчик рафинирования крахмала</w:t>
      </w:r>
    </w:p>
    <w:bookmarkEnd w:id="654"/>
    <w:bookmarkStart w:name="z65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рафинирования крахмала, 2-й разряд</w:t>
      </w:r>
    </w:p>
    <w:bookmarkEnd w:id="655"/>
    <w:bookmarkStart w:name="z65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Характеристика работ: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выделения (вымывания) крахмала из кашки, рафинирования крахмальной суспензии, выделения и промывания крупной и мелкой мезги и зародыша на ситовых аппаратах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кашки и воды на сита и полнотой вымывания крахмала из мезги или зародыша;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разборке, сборке аппаратов, замене ситовых тканей, ремонте сит.</w:t>
      </w:r>
    </w:p>
    <w:bookmarkStart w:name="z65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379. Должен знать: </w:t>
      </w:r>
    </w:p>
    <w:bookmarkEnd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выделения и рафинирования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ситовых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 сырого крахмала на ситах и способы его обеспечения.</w:t>
      </w:r>
    </w:p>
    <w:bookmarkStart w:name="z65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рафинирования крахмала, 3-й разряд</w:t>
      </w:r>
    </w:p>
    <w:bookmarkEnd w:id="658"/>
    <w:bookmarkStart w:name="z65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Характеристика работ: 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рафинирования крахмала: выделение (вымывание) крахмала из кашки, рафинирование крахмальной суспензии, выделение и промывание крупной и мелкой мезги и зародыша на ситовых аппаратах различных систем на предприятиях производительностью до 100 т переработки картофеля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равномерного питания аппаратов сырьем и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сит, промывка их рабочих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аппаратов, замена ситовых тканей, промывка внутренних частей, ремонт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полноты вымывания крахмала из мезги или зародыша и качеством рафинирования суспензии крахмала.</w:t>
      </w:r>
    </w:p>
    <w:bookmarkStart w:name="z66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Должен знать: 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выделения и рафинирования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работы аппаратов для обеспечения максимальной производительности и высокого качества продукта при минимальных потерях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замены и ремонта ситовых тканей;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обработанного сырого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потерь.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рафинирования крахмала на предприятиях производительностью 100т и более переработки картофеля в сутки - 4-й разряд.</w:t>
      </w:r>
    </w:p>
    <w:bookmarkStart w:name="z66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Аппаратчик термической коагуляции белковых веществ</w:t>
      </w:r>
    </w:p>
    <w:bookmarkEnd w:id="661"/>
    <w:bookmarkStart w:name="z66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термической коагуляции белковых веществ,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66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Характеристика работ: 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коагуляции белковых веществ в коагуляторах с двумя стадиями термической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картофельного сока на станции коагуляции, температурного режима процесса, времени пребывания продукта в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белковой суспензии, регулирование содержания взвешенных веществ в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коагуляторов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чистка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 отклонений от норм технологического режима, устранение мелких неисправностей в работе обслуживаемого оборудования. </w:t>
      </w:r>
    </w:p>
    <w:bookmarkStart w:name="z66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Должен знать: 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особенности процесса коагуляции на первой и второй стадиях термической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коагуляторов, контрольно-измерительных приборов,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промежуточных продуктов и готовой продукции.</w:t>
      </w:r>
    </w:p>
    <w:bookmarkStart w:name="z66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Гидроциклонщик</w:t>
      </w:r>
    </w:p>
    <w:bookmarkEnd w:id="665"/>
    <w:bookmarkStart w:name="z66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Гидроциклонщик, 3-й разряд</w:t>
      </w:r>
    </w:p>
    <w:bookmarkEnd w:id="666"/>
    <w:bookmarkStart w:name="z66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Характеристика работ: </w:t>
      </w:r>
    </w:p>
    <w:bookmarkEnd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выделения кукурузного зародыша из дробленого зерна или отделения песка и других тяжелых примесей на гидроциклонах;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продуктов в гидроциклоны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гидроциклонов;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сборников, электронасосов,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несложных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оборудования, устранение мелких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кашки и зародыша.</w:t>
      </w:r>
    </w:p>
    <w:bookmarkStart w:name="z66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385. Должен знать: 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выделения зародыша из дробленого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гидроциклонов;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проведения анализов.</w:t>
      </w:r>
    </w:p>
    <w:bookmarkStart w:name="z66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Гидроциклонщик, 4-й разряд</w:t>
      </w:r>
    </w:p>
    <w:bookmarkEnd w:id="669"/>
    <w:bookmarkStart w:name="z67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Характеристика работ: 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выделения белка и растворимых веществ из крахмальной суспензии на станции мультициклонов;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крахмальной суспензии на станцию мультициклонов и возврата продуктов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станции мультициклонов в зависимости от качества и концентрации поступающего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сборников, электронасосов, электродвигателей;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засорившихся и неисправных элементов батареи.</w:t>
      </w:r>
    </w:p>
    <w:bookmarkStart w:name="z67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Должен знать: 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выделения белка и растворимых веществ из крахмальной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параметры режима работы и правила эксплуатации станции мультициклонов;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проведения анализов.</w:t>
      </w:r>
    </w:p>
    <w:bookmarkStart w:name="z67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Гидроциклонщик, 5-й разряд</w:t>
      </w:r>
    </w:p>
    <w:bookmarkEnd w:id="672"/>
    <w:bookmarkStart w:name="z67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Характеристика работ: 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разделения картофельной кашки на крахмальную суспензию и смесь мезги с картофельным соком на гидроциклонных установках с десятью и более ступенями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картофельной кашки на гидроциклонную установку и возврата продуктов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гидроциклонных установок в зависимости от качества и концентрации поступающего и конечного продуктов.</w:t>
      </w:r>
    </w:p>
    <w:bookmarkStart w:name="z67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Должен знать: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разделения картофельной кашки на крахмальную суспензию и смесь мезги с картофельным соком на гидроциклонных установках с десятью и более ступенями 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параметры режима работы, правила эксплуатации и регулирования гидроциклонной установки с десятью и более ступенями разделения.</w:t>
      </w:r>
    </w:p>
    <w:bookmarkStart w:name="z67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Изготовитель саговой крупки </w:t>
      </w:r>
    </w:p>
    <w:bookmarkEnd w:id="675"/>
    <w:bookmarkStart w:name="z67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саговой крупки, 3-й разряд</w:t>
      </w:r>
    </w:p>
    <w:bookmarkEnd w:id="676"/>
    <w:bookmarkStart w:name="z67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Характеристика работ: 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зерен саго (саговой крупки) правильной шарообразной формы путем скатывания увлажненного крахмала на специальных катальных барабанах;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крахмала, засыпка его в барабаны;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барабана по показаниям контрольно-измерительных приборов и визуальным наблюдениям;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запаривания сырой саговой крупки острым паром в парильных аппаратах периодического и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саговой крупки на ленту и подача пара в паровую камеру или трубу по показаниям контрольно-измерительных приборов и визуальным наблюдениям;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исправности ленты и ее нормального натяжения;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Start w:name="z67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Должен знать: 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саговой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запаривания саговой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саговой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67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Машинист терочных машин</w:t>
      </w:r>
    </w:p>
    <w:bookmarkEnd w:id="679"/>
    <w:bookmarkStart w:name="z68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терочных машин, 3-й разряд</w:t>
      </w:r>
    </w:p>
    <w:bookmarkEnd w:id="680"/>
    <w:bookmarkStart w:name="z68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Характеристика работ: 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измельчения картофеля на терочных машинах различных конструкций производительностью до 100 т картофеля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промывки картофеля;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картофеля в бункер терочной машины с целью качественного измельчения картофеля;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кашки (мезги);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предприятиях общественного питания: перекачка крахмального молочка в отстойные чаны, спуск соковой воды, промывка крахмала, удаление примесей и выгрузка промытого крахмала, определение его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терочной машины, размешивающих механизмов и насосов, обеспечение их бесперебойной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останов, устранение дефектов в работе обслуживаемого оборудования. </w:t>
      </w:r>
    </w:p>
    <w:bookmarkStart w:name="z68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Должен знать: </w:t>
      </w:r>
    </w:p>
    <w:bookmarkEnd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сырого крахмала, параметры режима измельчения картофеля на терочных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 для изготовления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промывки картофеля, степени его измельчения;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терочных машин, механизмов, насосов.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измельчения картофеля на терочных машинах производительностью 100 т и более картофеля в сутки или при ведении комплекса работ по мойке и измельчению картофеля - 4-й разряд.</w:t>
      </w:r>
    </w:p>
    <w:bookmarkStart w:name="z68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Приготовитель крахмального молоко</w:t>
      </w:r>
    </w:p>
    <w:bookmarkEnd w:id="683"/>
    <w:bookmarkStart w:name="z68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крахмального молоко, 3-й разряд</w:t>
      </w:r>
    </w:p>
    <w:bookmarkEnd w:id="684"/>
    <w:bookmarkStart w:name="z68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Характеристика работ: 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подготовки крахмального молока к гидролизу;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крахмала на пурификаторах, отстойно-промывных центрифугах и гидроциклонах;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соляной кислоты в специальных мерниках и добавление его в мерник крахмального молока и конвертер;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крахмального молока и раствора соляной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крахмального молока и раствора соляной кислоты на станцию осахаривания;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механизмов и насосов для перекачки крахмального молока.</w:t>
      </w:r>
    </w:p>
    <w:bookmarkStart w:name="z68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Должен знать: 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промывания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промытого крахмала;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кислотами.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промывания крахмала на вакуум-фильтрах - 4-й разряд.</w:t>
      </w:r>
    </w:p>
    <w:bookmarkStart w:name="z68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Флотаторщик, 2-й разряд</w:t>
      </w:r>
    </w:p>
    <w:bookmarkEnd w:id="687"/>
    <w:bookmarkStart w:name="z68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Флотаторщик, 2-й разряд</w:t>
      </w:r>
    </w:p>
    <w:bookmarkEnd w:id="688"/>
    <w:bookmarkStart w:name="z68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Характеристика работ: </w:t>
      </w:r>
    </w:p>
    <w:bookmarkEnd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осветления глютеновой воды и выделения белка из крахмальной суспензии на флотационных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суспензии на флотационные машины, количества и качества верхних и нижних сходов;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нормативных технологических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взаимосвязанной работы флотационной станции с мельнично-ситовым и сепараторным отделениями;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проб, определение концентрации сухих веществ и температуры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флотации по результатам анализов.</w:t>
      </w:r>
    </w:p>
    <w:bookmarkStart w:name="z69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Должен знать: </w:t>
      </w:r>
    </w:p>
    <w:bookmarkEnd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флотации;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флотационных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69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6. Производство сахара</w:t>
      </w:r>
    </w:p>
    <w:bookmarkEnd w:id="691"/>
    <w:bookmarkStart w:name="z69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Аппаратчик варки утфеля</w:t>
      </w:r>
    </w:p>
    <w:bookmarkEnd w:id="692"/>
    <w:bookmarkStart w:name="z69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варки утфеля, 2-й разряд</w:t>
      </w:r>
    </w:p>
    <w:bookmarkEnd w:id="693"/>
    <w:bookmarkStart w:name="z69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Характеристика работ: 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по варке утфеля в вакуум-аппаратах сахаро-песочного или сахаро-рафинадного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нагрева сиропа и оттеков перед подачей в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работ под руководством аппаратчика варки утфеля более высокой квалификации.</w:t>
      </w:r>
    </w:p>
    <w:bookmarkStart w:name="z69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Должен знать: 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технологии и режимах варки утфелей;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обслуживаемого оборудования и контрольно-измерительных приборов, физико-химические свойства и нормы расхода вспомогательных материалов при уваривании утфелей.</w:t>
      </w:r>
    </w:p>
    <w:bookmarkStart w:name="z69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варки утфеля, 4-й разряд</w:t>
      </w:r>
    </w:p>
    <w:bookmarkEnd w:id="696"/>
    <w:bookmarkStart w:name="z69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Характеристика работ: 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уваривания утфелей второй и третьей кристаллизации в вакуум-аппаратах различной емкости при трехкристаллизационной схеме в свеклосахарном производстве и при переработке сахара-сырца;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оттеков и пара в аппарат;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поддержание разрежения в аппарате;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заводки и наращивания кристаллов;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сгущение кристаллической массы перед спуском;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утфеля;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утфеля из аппарата в утфелемешалки;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уваривания утфеля в аппарате, исправностью оборудования и контрольно-измерительных приборов. </w:t>
      </w:r>
    </w:p>
    <w:bookmarkStart w:name="z69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Должен знать: 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кристаллизационного отделения сахарного 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кристаллизации сахара и патокообразования;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 (сахарных продуктов, поступающих на уваривание) и готовой продукции, получаемой в результате уваривания;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уваривания утфелей;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в работе вакуум-аппаратов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полуфабрикатам и готовой продукции.</w:t>
      </w:r>
    </w:p>
    <w:bookmarkStart w:name="z69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варки утфеля, 5-й разряд</w:t>
      </w:r>
    </w:p>
    <w:bookmarkEnd w:id="699"/>
    <w:bookmarkStart w:name="z70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Характеристика работ: 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уведение процесса уваривания утфелей первой кристаллизации в вакуум-аппаратах различной емкости в сахаро-песочном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поступления продуктов и пара в аппарат;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поддержание разрежения в аппарате;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заводки и наращивания кристаллов с истощением межкристального оттека, с соблюдением коэффициента пересыщения, температуры нагрева и степени разрежения;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кристаллической массы перед спуском;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аппаратах;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утфеля;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готового утфеля из аппаратов в утфелемешалки;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графика работы вакуум-аппаратов и теплового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оборудования и устранение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контроль работы вакуум-аппаратов.</w:t>
      </w:r>
    </w:p>
    <w:bookmarkStart w:name="z70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Должен знать: </w:t>
      </w:r>
    </w:p>
    <w:bookmarkEnd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сахарного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роль кристаллизационного отделения сахарного 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вакуум-аппаратов, вспомогательного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передовые методы труда на рабочем месте при обслуживании вакуум-аппаратов; графики работы вакуум-аппаратов;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учета и контроля работы вакуум-аппаратов.</w:t>
      </w:r>
    </w:p>
    <w:bookmarkStart w:name="z70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варки утфеля, 6-й разряд</w:t>
      </w:r>
    </w:p>
    <w:bookmarkEnd w:id="702"/>
    <w:bookmarkStart w:name="z70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уваривания утфелей первой кристаллизации в вакуум-аппаратах различной емкости в сахаро-песочном производстве и рафинадных и продуктовых утфелей в рафинадном производстве с автоматизированной системой управления процессом уваривания утфелей;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 и контрольно-измерительных приборов регулирования температурного режима и контроль процесса уваривания утфеля в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оборудования и наладка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записей в технологическом журнале.</w:t>
      </w:r>
    </w:p>
    <w:bookmarkStart w:name="z70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уваривания утфелей в вакуум-аппаратах с автоматизированной системой управления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вакуум-аппаратов, вспомогательного оборудования и автоматизированных систем управления процессом уваривания утфелей;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вакуум-аппаратов, способы их наладки.</w:t>
      </w:r>
    </w:p>
    <w:bookmarkStart w:name="z70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Требуется среднее профессиональное образование.</w:t>
      </w:r>
    </w:p>
    <w:bookmarkEnd w:id="705"/>
    <w:bookmarkStart w:name="z70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Аппаратчик дефекосатурации диффузионного сока</w:t>
      </w:r>
    </w:p>
    <w:bookmarkEnd w:id="706"/>
    <w:bookmarkStart w:name="z70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дефекосатурации диффузионного сока, 3-й разряд</w:t>
      </w:r>
    </w:p>
    <w:bookmarkEnd w:id="707"/>
    <w:bookmarkStart w:name="z70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Характеристика работ: 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сатурации диффузионного сока в аппаратах второй сатурации;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щелочности соков, содержания углекислоты в сатурационном газе;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и средств автоматики, температурой соков, поступающих в сатурационные котлы;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теплообменников;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фильтрационной способностью соков;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углекислого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ловушек насосов, аппаратов сатурации, спуск осадка из них.</w:t>
      </w:r>
    </w:p>
    <w:bookmarkStart w:name="z70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очистки диффузионного сока;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роль второй сатурации;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проведения химико-технического контроля сатурации;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в работе обслуживаемого оборудования, способы их предупреждения и устранения.</w:t>
      </w:r>
    </w:p>
    <w:bookmarkStart w:name="z177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дефекосатурации диффузионного сока, 4-й разряд</w:t>
      </w:r>
    </w:p>
    <w:bookmarkEnd w:id="710"/>
    <w:bookmarkStart w:name="z71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Характеристика работ: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дефекации и сатурации диффузионного сока в аппаратах непрерывного действия на предприятиях с производительностью до 2,5 тысяч тонн (далее - тыс. т) в сутки перерабатываемой свеклы;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диффузионного сока в аппараты и возврата на преддефекацию;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извести на дефекацию сока и на вторую сатурацию;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сока и сатурационного газа в аппараты первой и второй сатурации;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нагревом сока в подогревателях;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поступающего сока и сатурационного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дефекации и сатурации по показаниям контрольно-измерительных приборов и средств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и устранение неисправностей в их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процесса дефекосатурации сока при приемке смены.</w:t>
      </w:r>
    </w:p>
    <w:bookmarkStart w:name="z71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Должен знать: 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физико-химические основы процессов дефекосатурации диффузионного сока;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физико-химические, технологические свойства свеклы и обрабатываемых соков;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свеклосахарного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станции очистки соков;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контрольно-измерительных приборов,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обслуживаемого оборудования, способы их предупреждения и устранения.</w:t>
      </w:r>
    </w:p>
    <w:bookmarkStart w:name="z71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дефекосатурации диффузионного сока, 5-й разряд</w:t>
      </w:r>
    </w:p>
    <w:bookmarkEnd w:id="713"/>
    <w:bookmarkStart w:name="z71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Характеристика работ: </w:t>
      </w:r>
    </w:p>
    <w:bookmarkEnd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дефекации и сатурации диффузионного сока в аппаратах непрерывного действия на предприятиях с производительностью свыше 2,5 до 3 тыс. т в сутки перерабатываемой свеклы и в аппаратах непрерывного действия с автоматизированным процессом дефекосатурации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автоматизированных систем управления процессом.</w:t>
      </w:r>
    </w:p>
    <w:bookmarkStart w:name="z71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Должен знать: 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различных типов оборудования сокоочистительного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аппаратов непрерывного действия с автоматизированным процессом дефекосатурации;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автоматизированного процесса дефекосатурации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71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дефекосатурации диффузионного сока, 6-й разряд</w:t>
      </w:r>
    </w:p>
    <w:bookmarkEnd w:id="716"/>
    <w:bookmarkStart w:name="z71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Характеристика работ: 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дефекации и сатурации диффузионного сока в аппаратах непрерывного действия с автоматизированной системой управления на основе микропроцессорных контроллеров на предприятиях с производительностью свыше 3,0 тыс.т в сутки перерабатываемой свеклы;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заданных технологических параметров процесса дефекосатурации диффузионного сока с использованием показаний контрольно-измерительной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 снижения производительности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 полуавтоматическом и ручном режимах в случае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автоматизированных систем управления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ошибок и аварийных сообщений в системе аварийной диагностики автоматизированным процессом;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настройка обслуживаемого электронного оборудования.</w:t>
      </w:r>
    </w:p>
    <w:bookmarkStart w:name="z71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Должен знать: </w:t>
      </w:r>
    </w:p>
    <w:bookmarkEnd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дефекации и сатурации диффузионного сока;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 с автоматическим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 автоматические блокировки автоматической системы управления в ручном, полуавтоматическом и автоматическом режимах;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причин снижения производительности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71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Требуется среднее профессиональное образование.</w:t>
      </w:r>
    </w:p>
    <w:bookmarkEnd w:id="719"/>
    <w:bookmarkStart w:name="z71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Клеровщик сахара</w:t>
      </w:r>
    </w:p>
    <w:bookmarkEnd w:id="720"/>
    <w:bookmarkStart w:name="z72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Клеровщик сахара, 2-й разряд</w:t>
      </w:r>
    </w:p>
    <w:bookmarkEnd w:id="721"/>
    <w:bookmarkStart w:name="z72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Характеристика работ: 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клеровки в сахаро-песочном производстве и приготовления клерса и сиропов из возвратов в рафинадном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клеровочные мешалки свекловичного сока, воды, оттеков и промоев рафинадного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аффинационных мешалок, ловушек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охлаждение пробелочного клерса и наполнение им мерников.</w:t>
      </w:r>
    </w:p>
    <w:bookmarkStart w:name="z72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клеровки и клерса;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клеровки клерса и сиропов;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технической эксплуатации обслуживаемого оборудования.</w:t>
      </w:r>
    </w:p>
    <w:bookmarkStart w:name="z72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Клеровщик сахара,3-й разряд</w:t>
      </w:r>
    </w:p>
    <w:bookmarkEnd w:id="724"/>
    <w:bookmarkStart w:name="z72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Характеристика работ: 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роспуска сахара-сырца, сахара-песка на белой клеровке в соответствии с технологическими инструкциями;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оборудования,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подача сырья с проверкой соответствия его техническим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режима работы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и устранении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обеспечение надлежащего качества приготовления белой клеровки и работы роспускного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 и отчетности при подаче сахара-песка в роспуск;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сиропов и клерса из сахара-песка в рафинадном производстве с соблюдением установленных технологическим режимом плотностей и температур;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 клеровочные мешалки сахара, воды, промоев рафинадного производства 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попадания в клеровочные мешалки посторонних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сит, шпагатоуловителей, сортировочных устройств и ловушек, правильной подачи сахара-песка в зависимости от его качества на приготовление соответствующих сиропов и клерса.</w:t>
      </w:r>
    </w:p>
    <w:bookmarkStart w:name="z72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Должен знать: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белой клеровки и процессов производства в роспускном отделении;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параметров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установленного учета и отчетности при подаче сахара-песка в роспуск;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сырья.</w:t>
      </w:r>
    </w:p>
    <w:bookmarkStart w:name="z72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Оператор ионитовой установки</w:t>
      </w:r>
    </w:p>
    <w:bookmarkEnd w:id="727"/>
    <w:bookmarkStart w:name="z72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ионитовой установки, 4-й разряд</w:t>
      </w:r>
    </w:p>
    <w:bookmarkEnd w:id="728"/>
    <w:bookmarkStart w:name="z72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ионитовой очистки диффузионного сока второй сатурации, сиропа и оттеков в ионитовых реакторах сахаро-песочного и рафинадного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в реакторы сока, сиропа и оттеков, степенью их обесцвечивания и очистки, окончанием процесса обесцвечивания;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регулирование температурного режима процесса с использованием автоматики и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истощением ионитов по изменению рН;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реакторов и направление промывных вод по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ионитов и промывание их с применением солей и кислот;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процесса в реакторах, исправности оборудования, контрольно-измерительных приборов и автоматики.</w:t>
      </w:r>
    </w:p>
    <w:bookmarkStart w:name="z72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физики и химии;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ионитовой очистки диффузионного сока второй сатурации, сиропов, оттеков, вспомогательных процессов, выполняемых на ионитовой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обслуживаемой автоматики 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ионитов, соков, сиропов и оттеков;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регенерации ионитовых смол.</w:t>
      </w:r>
    </w:p>
    <w:bookmarkStart w:name="z73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Оператор проботборной установки</w:t>
      </w:r>
    </w:p>
    <w:bookmarkEnd w:id="731"/>
    <w:bookmarkStart w:name="z73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проботборной установки, 3-й разряд</w:t>
      </w:r>
    </w:p>
    <w:bookmarkEnd w:id="732"/>
    <w:bookmarkStart w:name="z73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Характеристика работ: </w:t>
      </w:r>
    </w:p>
    <w:bookmarkEnd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свеклы механизированным способом из автомашин и железнодорожных вагонов для определения фактической загрязненности;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основных и вспомогательных механизмов пробоотборной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установки автомашин или железнодорожных вагонов со свеклой для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обслуживаемых механизмов пробоотборной установки.</w:t>
      </w:r>
    </w:p>
    <w:bookmarkStart w:name="z73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правила управления и регулирования обслуживаемых механизмов пробоотборной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требования, предъявляемые к отбору проб свеклы;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неисправности обслуживаемого оборудования и способы его устранения, основы электротехники и слесарного дела.</w:t>
      </w:r>
    </w:p>
    <w:bookmarkStart w:name="z73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Оператор пульта управления в сахарном производстве</w:t>
      </w:r>
    </w:p>
    <w:bookmarkEnd w:id="735"/>
    <w:bookmarkStart w:name="z73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пульта управления в сахарном производстве,</w:t>
      </w:r>
    </w:p>
    <w:bookmarkEnd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73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пульта дистанционного автоматического управления при обеспечении бесперебойной и точной работы всех взаимодействующих агрегатов станции с соблюдением требований и параметров технологии производственных станций участков сахаро-песочного или рафинадного производств;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приборов (измерительных, регулирующих, исполнительных устройств и дистанционных передач);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о работе обслуживаемых агрегатов.</w:t>
      </w:r>
    </w:p>
    <w:bookmarkStart w:name="z73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химии и физики;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технологических режимов на производственных станциях.</w:t>
      </w:r>
    </w:p>
    <w:bookmarkStart w:name="z73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пульта управления в сахарном производстве,</w:t>
      </w:r>
    </w:p>
    <w:bookmarkEnd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73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Характеристика работ: 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пульта дистанционного автоматического управления при обеспечении бесперебойной и точной работы всех взаимодействующих станций с соблюдением требований и параметров технологических режимов производственных процессов основных участков сахаро-песочного или рафинадного производств;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приборов (измерительных, регулирующих, исполнительных устройств и дистанционных передач);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включение, переключение и выключение аппаратов, агрегатов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неисправностей отдельных приборов релейной защиты, автоматики, сигнализации и вторичной коммутации.</w:t>
      </w:r>
    </w:p>
    <w:bookmarkStart w:name="z74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Должен знать: 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электроники, электротехники, химии и физики;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аппаратов, агрегатов, автоматических схем, приборов релейной защиты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щита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параметры технологических режимов производственных процессов участка.</w:t>
      </w:r>
    </w:p>
    <w:bookmarkStart w:name="z74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пульта управления в сахарном производстве,</w:t>
      </w:r>
    </w:p>
    <w:bookmarkEnd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74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производственными процессами участков сахаро-песочного или рафинадного производств с главного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предупреждение, выявление и устранение технологических неисправностей в работе агрегатов,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приборов релейной защиты, автоматики, сигнализации, вторичной коммутации.</w:t>
      </w:r>
    </w:p>
    <w:bookmarkStart w:name="z74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построения автоматических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настройки приборов релейной защиты, сигнализации, автоматики и вторичной коммутации;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работы производственных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параметры технологических режимов производственных процессов на участках.</w:t>
      </w:r>
    </w:p>
    <w:bookmarkStart w:name="z74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пульта управления в сахарном производстве,</w:t>
      </w:r>
    </w:p>
    <w:bookmarkEnd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74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Характеристика работ: 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производственными процессами сахарного производства с помощью командно - программируемых панелей;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требуемого технологического режима и обеспечение получения заданных физических и качественных параметров сахара с использованием показаний контрольно-измерительной системы и дополнительных измерительных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всеми стадиями технологического процесса и координация работы всех участков сахарного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выхода сахара, норм расхода сырья и материалов.</w:t>
      </w:r>
    </w:p>
    <w:bookmarkStart w:name="z74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параметры технологических режимов производственных процессов на всех участках сахарного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рабочих станций, терминалов и станций дистанционного управления на всех участках сахарного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применяемых контрольно-измерительных приборов, микропроцессорных контроллеров;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системы управления сахарного производства, правила ввода корректирующих команд и информации через микропроцессорные контролеры;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возможных сообщений от контрольно-следящих систем и устройств.</w:t>
      </w:r>
    </w:p>
    <w:bookmarkStart w:name="z74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Требуется среднее профессиональное образование.</w:t>
      </w:r>
    </w:p>
    <w:bookmarkEnd w:id="748"/>
    <w:bookmarkStart w:name="z74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Резчик свеклы</w:t>
      </w:r>
    </w:p>
    <w:bookmarkEnd w:id="749"/>
    <w:bookmarkStart w:name="z74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свеклы, 2-й разряд</w:t>
      </w:r>
    </w:p>
    <w:bookmarkEnd w:id="750"/>
    <w:bookmarkStart w:name="z75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работ: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свеклы на свеклорезках для получения свекловичной стружки под руководством резчика свеклы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комплекта ножевых рам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свеклорезок и приводных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планово-предупредительного ремонта свеклорезок и приводных механизмов.</w:t>
      </w:r>
    </w:p>
    <w:bookmarkStart w:name="z75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Должен знать: 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получения свекловичной стружки;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стружки;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комплекта ножевых рам и установки их в свеклорезки;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свеклорезок и приводных механизмов.</w:t>
      </w:r>
    </w:p>
    <w:bookmarkStart w:name="z75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свеклы, 4-й разряд</w:t>
      </w:r>
    </w:p>
    <w:bookmarkEnd w:id="753"/>
    <w:bookmarkStart w:name="z75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свеклы на свеклорезках для получения свекловичной стружки;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применяемых ножей, набор ножей в рамы и установка их по приборам и шаблонам в свеклорезки;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подъема ножей в зависимости от качества свеклы, поступающей в переработку;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режима резки свеклы;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свекловичной стружки в диффузионные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планово-предупредительного ремонта свеклорезок и приводных механизмов.</w:t>
      </w:r>
    </w:p>
    <w:bookmarkStart w:name="z75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свекловичной стружки;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ножей, правила их точки;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получения свекловичной стружки из свеклы разного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извлечения сахара из свекловичной стружки;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попавших в свеклорезку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и автоматическое регулирование режима резки свеклы на свеклорезке.</w:t>
      </w:r>
    </w:p>
    <w:bookmarkStart w:name="z755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7. Производство пищевых концентратов</w:t>
      </w:r>
    </w:p>
    <w:bookmarkEnd w:id="756"/>
    <w:bookmarkStart w:name="z75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Аппаратчик пароводотермического агрегата</w:t>
      </w:r>
    </w:p>
    <w:bookmarkEnd w:id="757"/>
    <w:bookmarkStart w:name="z75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пароводотермического агрегата, 4-й разряд</w:t>
      </w:r>
    </w:p>
    <w:bookmarkEnd w:id="758"/>
    <w:bookmarkStart w:name="z75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Характеристика работ: 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бланшировки овощей в автоклавах и доводки их до необходимой степени проваренности;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автоклава, водяного термостата и моечно-очистительной машины пароводотермического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автоклава сырьем;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в автоклаве, разгрузка автоклава;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водяного термостата, скорости разгрузки сырья, количества и температуры охлаждающей воды моечной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обслуживаемого оборудования.</w:t>
      </w:r>
    </w:p>
    <w:bookmarkStart w:name="z75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термической обработки различных овощей;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автоклава, водяного термостата и моечно-очистительной машины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и регулирующими приборами.</w:t>
      </w:r>
    </w:p>
    <w:bookmarkStart w:name="z76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Дезодораторщик сои, 3-й разряд</w:t>
      </w:r>
    </w:p>
    <w:bookmarkEnd w:id="761"/>
    <w:bookmarkStart w:name="z76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Дезодораторщик сои, 3-й разряд</w:t>
      </w:r>
    </w:p>
    <w:bookmarkEnd w:id="762"/>
    <w:bookmarkStart w:name="z76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Характеристика работ: 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дезодорирования сои;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дезодораторов;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пара и продолжительности процесса обработки сои;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дезодорирования и техническим состоянием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Start w:name="z76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Должен знать: 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дезодорирования;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дезодораторов;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сои;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76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Оператор зародышеотделительной машины</w:t>
      </w:r>
    </w:p>
    <w:bookmarkEnd w:id="765"/>
    <w:bookmarkStart w:name="z76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зародышеотделительной машины, 2-й разряд</w:t>
      </w:r>
    </w:p>
    <w:bookmarkEnd w:id="766"/>
    <w:bookmarkStart w:name="z76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отделения зародыша и оболочки от зерна на зародышеотделительной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машины предварительно замоченным зерном;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отделения зародыша от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машины, наблюдение за ее разгрузкой;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bookmarkStart w:name="z76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отделения зародыша и оболочки от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обслуживаемой машины.</w:t>
      </w:r>
    </w:p>
    <w:bookmarkStart w:name="z76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Оператор моечно-очистительного агрегата</w:t>
      </w:r>
    </w:p>
    <w:bookmarkEnd w:id="769"/>
    <w:bookmarkStart w:name="z76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моечно-очистительного агрегата, 4-й разряд</w:t>
      </w:r>
    </w:p>
    <w:bookmarkEnd w:id="770"/>
    <w:bookmarkStart w:name="z77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мойки, калибровки, чистки картофеля методом паровой обработки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всех узлов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температуры, давления пара, режима паровой обработки картофеля;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поступления сырого картофеля в моечную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получения полуфабриката картофеля необходимого качества.</w:t>
      </w:r>
    </w:p>
    <w:bookmarkStart w:name="z77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мойки, калибровки, чистки, обработки сырого картофеля на моечно-очистительном агрегате;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картофеля и полуфабрикатов.</w:t>
      </w:r>
    </w:p>
    <w:bookmarkStart w:name="z77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Оператор обжарочного аппарата</w:t>
      </w:r>
    </w:p>
    <w:bookmarkEnd w:id="773"/>
    <w:bookmarkStart w:name="z77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обжарочного аппарата, 5-й разряд</w:t>
      </w:r>
    </w:p>
    <w:bookmarkEnd w:id="774"/>
    <w:bookmarkStart w:name="z77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работ: 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термической обработки (обжаривания) кофе на обжарочном аппарате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сырого кофе на купажирование по заданной рецептуре в бункер обжарочного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наполнением обжарочного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термической обработки кофе, увлажнения, выгрузки и охлаждения кофе, работы камнеотделителя;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органолептическим методом окончания процесса обжарки кофе;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обжаренного кофе пневмотранспортом в приемный бункер размольного отделения с предварительным взвешиванием кофе на автоматических весах;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77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и тепловые режимы термической обработки кофе;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качества обжаренного кофе;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всей системы автоматических механизмов и контрольно-измерительных приборов аппарата.</w:t>
      </w:r>
    </w:p>
    <w:bookmarkStart w:name="z77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Ферментаторщик</w:t>
      </w:r>
    </w:p>
    <w:bookmarkEnd w:id="777"/>
    <w:bookmarkStart w:name="z77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Ферментаторщик, 4-й разряд</w:t>
      </w:r>
    </w:p>
    <w:bookmarkEnd w:id="778"/>
    <w:bookmarkStart w:name="z77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Характеристика работ: 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микробиологических процессов по выращиванию культуры плесневого грибка и биохимических процессов по расщеплению протеолетическими ферментами грибка белков и углеводов сои;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питательной среды, посев чистой культуры грибка для приготовления маточной закваски;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ростом и созреванием маточной культуры плесневого грибка в аппаратах выращивания грибка;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соевых бобов на всех стадиях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маточной культуры плесневого грибка в стерилизованные соевые бобы;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развитием в аппаратах мицелия грибка и за его созреванием до состояния спороношения;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аппаратах, подачи кондиционированного воздуха в созреваемую массу в верхние и нижние шахты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массы, зараженной посторонней микрофлорой;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сухой ферментации и регулирование температурного режима в ферментируемой массе;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солевого раствора в ферментируемую массу;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экстракции и откачка ферментативного соуса;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кондиционера.</w:t>
      </w:r>
    </w:p>
    <w:bookmarkStart w:name="z77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Должен знать: 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ферментативного соуса;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микробиологические и биохимические процессы;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оптимальные параметры, обеспечивающие нормальное развитие и созревание грибка;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требования к производству ферментативного соуса;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Start w:name="z78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8. Табачно - махорочное и ферментационное производства</w:t>
      </w:r>
    </w:p>
    <w:bookmarkEnd w:id="781"/>
    <w:bookmarkStart w:name="z78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Ароматизаторщик </w:t>
      </w:r>
    </w:p>
    <w:bookmarkEnd w:id="782"/>
    <w:bookmarkStart w:name="z78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Ароматизаторщик, 2-й разряд</w:t>
      </w:r>
    </w:p>
    <w:bookmarkEnd w:id="783"/>
    <w:bookmarkStart w:name="z78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Характеристика работ: 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ароматизации табака на ароматизационной установке или на столах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отдушки для ароматизации табака по рецептуре и загрузка ее в дозатор, регулирование подачи отдушки на табак;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расходом отдушки, качеством ароматизации и равномерным нанесением отдушки на табак;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влажности поступающего на ароматизацию табака органолептическим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табака в ящики, взвешивание их, покрытие парафинированной бумагой.</w:t>
      </w:r>
    </w:p>
    <w:bookmarkStart w:name="z78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bookmarkEnd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приготовлению ароматизирующей смеси и ароматизации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 ароматизирующей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ароматизационной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отдушки и правила подачи ее на табак.</w:t>
      </w:r>
    </w:p>
    <w:bookmarkStart w:name="z78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Вальцовщик</w:t>
      </w:r>
    </w:p>
    <w:bookmarkEnd w:id="786"/>
    <w:bookmarkStart w:name="z78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Вальцовщик, 2-й разряд</w:t>
      </w:r>
    </w:p>
    <w:bookmarkEnd w:id="787"/>
    <w:bookmarkStart w:name="z78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Характеристика работ: </w:t>
      </w:r>
    </w:p>
    <w:bookmarkEnd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размола махорочной крупки на вальцовых станках, регулирование их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крупки по всей длине валков и удаление посторонних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размеров махорочной крупки при размоле в соответствии с технологической инструкцией для каждого сорта курительной махорки;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станка к работе, проверка всех его узлов, смазка и замена их, чистка магнитов.</w:t>
      </w:r>
    </w:p>
    <w:bookmarkStart w:name="z78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махорку;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доведению махорочной крупки до заданных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вальцовых станков и взаимодействие их отдельных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транспортных средств, обслуживающих вальцовые станки.</w:t>
      </w:r>
    </w:p>
    <w:bookmarkStart w:name="z78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Загрузчик – выгрузчик ферментационных камер</w:t>
      </w:r>
    </w:p>
    <w:bookmarkEnd w:id="790"/>
    <w:bookmarkStart w:name="z79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 – выгрузчик ферментационных камер, 4-й разряд</w:t>
      </w:r>
    </w:p>
    <w:bookmarkEnd w:id="791"/>
    <w:bookmarkStart w:name="z79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Характеристика работ: </w:t>
      </w:r>
    </w:p>
    <w:bookmarkEnd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ферментации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этажерок тюками или кипами табака, закатывание их в ферментационные камеры;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тюков или кип табака в ферментационных камерах на стеллажи в соответствии с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режимом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выкатывание этажерок с табаком, снятие тюков или кип табака с этажерок и стеллажей в ферментационных камерах, относка и укладка их в специальном отведенном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стягивание концевых и поясов до установленного инструкцией натяжения и завязка.</w:t>
      </w:r>
    </w:p>
    <w:bookmarkStart w:name="z79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bookmarkEnd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внешние показатели, характеризующие ботанический и товарный сорт;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дефектов, при которых производится отбраковка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условную маркировку тюков, кип;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стягивания концевых и поясов до установленного натяжения и способ увязки;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этажерок тюками или кипами;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и порядок продвижения этажерок в ферментационных камерах и в производственных помещениях;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работы ферментационных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тюков и кип после ферментации.</w:t>
      </w:r>
    </w:p>
    <w:bookmarkStart w:name="z79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Изготовитель сигар</w:t>
      </w:r>
    </w:p>
    <w:bookmarkEnd w:id="794"/>
    <w:bookmarkStart w:name="z79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сигар, 2-й разряд</w:t>
      </w:r>
    </w:p>
    <w:bookmarkEnd w:id="795"/>
    <w:bookmarkStart w:name="z79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Характеристика работ: </w:t>
      </w:r>
    </w:p>
    <w:bookmarkEnd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сигар первых и вторых сортов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выкраивание из табачных листьев подлистов соответственно формату сигар;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накладывание на подлисты кусков листьев (для укрепления наиболее толстой части сигары) и определенной порции начинки;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завертывание подлистов;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получаемых подверток в пресс-формы и запрессовка их в специальных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подверток в покровный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выкраивание ленты из табачного листа в соответствии с формой сигары;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головки сигар, заклейка, обрезка сигар по установленному размеру.</w:t>
      </w:r>
    </w:p>
    <w:bookmarkStart w:name="z79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сигар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и товарные сорта сигарных табаков, способы их определения;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табачных листьев;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прессования и требования, предъявляемые к качеству прессованных подверток;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закатки и оформления головок сигар;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сигар нормативно-технической документацией.</w:t>
      </w:r>
    </w:p>
    <w:bookmarkStart w:name="z79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сигар, 3-й разряд</w:t>
      </w:r>
    </w:p>
    <w:bookmarkEnd w:id="798"/>
    <w:bookmarkStart w:name="z79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bookmarkEnd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подготовка сигарного сырья к производству сигар;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сигарного сырья на транспортер трепальной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мешки для крошки, приготавливаемой на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соусирование крошки;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сигар на заверточных и подверточных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накладывание резаных подлистов на ленты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закладывание готовых подверток в митральезы заверточных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покровных листов на форматные ножи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сигар на винтовых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сырья и изготавливаемых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обрывов листьев в ящики;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 к работе, устранение мелких неисправностей, смазка и чистка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сигар высшего сорта и на экспорт вручную.</w:t>
      </w:r>
    </w:p>
    <w:bookmarkStart w:name="z79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Должен знать: </w:t>
      </w:r>
    </w:p>
    <w:bookmarkEnd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сигар высшего сорта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высшие сорта сигарных табаков;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признаки болезней табака, виды дефектов и материальность табачного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мешек, правила и методику их составления;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норму и правила соусирования мешек;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подверток, завертывания и прессования сигар;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сырья, полуфабриката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и смазки основных узлов, замены мелких частей, регулирования машин после ремонта.</w:t>
      </w:r>
    </w:p>
    <w:bookmarkStart w:name="z80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Купажист по табакам</w:t>
      </w:r>
    </w:p>
    <w:bookmarkEnd w:id="801"/>
    <w:bookmarkStart w:name="z80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Купажист по табакам, 6-й разряд</w:t>
      </w:r>
    </w:p>
    <w:bookmarkEnd w:id="802"/>
    <w:bookmarkStart w:name="z80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Характеристика работ: </w:t>
      </w:r>
    </w:p>
    <w:bookmarkEnd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партий табака, махорочного гамуза и чухранного листа к производству папирос, сигарет и курительной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по ботаническим и товарным сортам, весу и влажности с оформлением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тюков, кип и кулей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табачного сырья по товарным и ботаническим сортам для подготовки к изготовлению соответствующих сортов папирос, сигарет;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свойств сырья рецептуре мешек для каждого сорта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при необходимости поправки в рабочую рецептуру мешек.</w:t>
      </w:r>
    </w:p>
    <w:bookmarkStart w:name="z80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табачное и махорочное сырье;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первичной обработки и способы сушки табачного и махорочного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качества сырья для получения продукции определенного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мешек каждого сорта табачных и махорочных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замены и соблюдения соотношения сырья при его заменах в мешках, способы определения их стоимости.</w:t>
      </w:r>
    </w:p>
    <w:bookmarkStart w:name="z80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Требуется среднее профессиональное образование.</w:t>
      </w:r>
    </w:p>
    <w:bookmarkEnd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махорочным сырьем- 4-й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табачным сырьем - 5-й разряд.</w:t>
      </w:r>
    </w:p>
    <w:bookmarkStart w:name="z80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Машинист вибросит резальных машин</w:t>
      </w:r>
    </w:p>
    <w:bookmarkEnd w:id="806"/>
    <w:bookmarkStart w:name="z80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вибросит резальных машин, 2-й разряд</w:t>
      </w:r>
    </w:p>
    <w:bookmarkEnd w:id="807"/>
    <w:bookmarkStart w:name="z80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Характеристика работ: </w:t>
      </w:r>
    </w:p>
    <w:bookmarkEnd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просеивания махорочной крупки на виброситах и рассевах резальных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шлюзовых затворов и транспортеров;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махорочной крупки в сушильные барабаны;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пневмотранспорта подачи махорочной крупки на вибросита;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вибросит, рассевов и шлюзовых затворов.</w:t>
      </w:r>
    </w:p>
    <w:bookmarkStart w:name="z80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Должен знать: 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просеивания махорочной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вибросит, рассевов;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шлюзовых затворов;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готового и возвратного полуфабриката;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вибросит, способы их устранения.</w:t>
      </w:r>
    </w:p>
    <w:bookmarkStart w:name="z80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Машинист дробильных машин</w:t>
      </w:r>
    </w:p>
    <w:bookmarkEnd w:id="810"/>
    <w:bookmarkStart w:name="z81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дробильных машин, 3-й разряд</w:t>
      </w:r>
    </w:p>
    <w:bookmarkEnd w:id="811"/>
    <w:bookmarkStart w:name="z81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Характеристика работ:</w:t>
      </w:r>
    </w:p>
    <w:bookmarkEnd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расщипки стебля махорки на дробильной 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подаваемого бадыля;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дробильной машины согласно установленной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дробления бадыля органолептическим методом, технического состояния сит, молотков и подшипников;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сит и замена их по мере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установки.</w:t>
      </w:r>
    </w:p>
    <w:bookmarkStart w:name="z81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Должен знать: </w:t>
      </w:r>
    </w:p>
    <w:bookmarkEnd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дробления стебля;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в работе обслуживаемой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в переработку стебля и получаемой дробленой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дробильной машины и правила ее эксплуатации.</w:t>
      </w:r>
    </w:p>
    <w:bookmarkStart w:name="z81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Машинист линии непрерывной ферментации табака</w:t>
      </w:r>
    </w:p>
    <w:bookmarkEnd w:id="814"/>
    <w:bookmarkStart w:name="z81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линии непрерывной ферментации табака, 4-й разряд</w:t>
      </w:r>
    </w:p>
    <w:bookmarkEnd w:id="815"/>
    <w:bookmarkStart w:name="z81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Характеристика работ: </w:t>
      </w:r>
    </w:p>
    <w:bookmarkEnd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линии непрерывной ферментации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ферментации по зонам линии ферментации (тоннельной установки);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загруженных табаком вагонеток к тоннелям установки и на разгрузку;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опускание шлюзовых затворов на линии и контроль правильности их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загрузка-выгрузка линии вагонетками с помощью электропогрузчиков или цепных толкателей;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состояния вагонеток, приводов шлюзовых затворов и электропогрузчиков;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электропогрузчиков и смазка цепей;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укладки табака по сортам на полках вагонеток;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табака, выгружаемого после ферментации;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должном уровне санитарного состояния оборудования и участка.</w:t>
      </w:r>
    </w:p>
    <w:bookmarkStart w:name="z81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Должен знать: </w:t>
      </w:r>
    </w:p>
    <w:bookmarkEnd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внешние показатели, характеризующие ботанический и товарный сорт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при которых производится отбраковка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условную маркировку тюков и кип; правила подготовки партий перед ферментацией;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и порядок продвижения вагонеток на линии непрерывной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работы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установок, шлюзовых затворов и электропогрузчиков.</w:t>
      </w:r>
    </w:p>
    <w:bookmarkStart w:name="z81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Машинист линии подготовки табака к ферментации</w:t>
      </w:r>
    </w:p>
    <w:bookmarkEnd w:id="818"/>
    <w:bookmarkStart w:name="z81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линии подготовки табака к ферментации, 2-й разряд</w:t>
      </w:r>
    </w:p>
    <w:bookmarkEnd w:id="819"/>
    <w:bookmarkStart w:name="z81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Характеристика работ: </w:t>
      </w:r>
    </w:p>
    <w:bookmarkEnd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технологического процесса на линии доферментационной обработки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пресса и фиксатора поточно-механизированной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формированием кипы и движением ее по фиксатору;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линии и устройством для подпрессовки и фиксации кип;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спрессованной кипы в бумагу и рядно, центровка ее, маркировка и укладка в штабель;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оборудования.</w:t>
      </w:r>
    </w:p>
    <w:bookmarkStart w:name="z82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Должен знать: </w:t>
      </w:r>
    </w:p>
    <w:bookmarkEnd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табака в стандартные кипы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кип,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выполнения операций по обслуживанию линии.</w:t>
      </w:r>
    </w:p>
    <w:bookmarkStart w:name="z82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линии подготовки табака к ферментации, 3-й разряд</w:t>
      </w:r>
    </w:p>
    <w:bookmarkEnd w:id="822"/>
    <w:bookmarkStart w:name="z82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Характеристика работ: 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на линии доферментационной обработки табака под руководством машиниста линии подготовки табака к ферментации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поточно-механизированной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механизированной расщипки, смесителя и пресса;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работе, подача табака к расщипке с освобождением тюков от упаковки;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качеством табачного сырья, равномерной подачей табака в бункер, расшипкой пучков, подачей табака в установку для кондиционирования табака по влажности и в смеситель, за правильным распределением образующейся фарматуры по фракциям и работой пресса;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подачи табака в воздуховод;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табака в зависимости от сорта, веса и плотности прессовки кип;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установки по расщипке табака в зависимости от производительности смесителя и пресса;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и участие в регулировании обслуживаемого оборудования.</w:t>
      </w:r>
    </w:p>
    <w:bookmarkStart w:name="z82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Должен знать: </w:t>
      </w:r>
    </w:p>
    <w:bookmarkEnd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табака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перерабатываемого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механизма расщипки, смесителя и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и смазки обслуживаемого оборудования.</w:t>
      </w:r>
    </w:p>
    <w:bookmarkStart w:name="z82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линии подготовки табака к ферментации, 4-й разряд</w:t>
      </w:r>
    </w:p>
    <w:bookmarkEnd w:id="825"/>
    <w:bookmarkStart w:name="z82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Характеристика работ:</w:t>
      </w:r>
    </w:p>
    <w:bookmarkEnd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линии доферментационной обработки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установки для кондиционирования табачного сырья по влажности.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органолептическое определение влажности перерабатываемого сырья, установление соответствующего режима работы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ассортимента перерабатываемого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всех узлов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равномерности поступлением табака с установки расщипки;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системы увлажнения и нагрева по каждому отсеку зоны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автоматически или вручную заданной температуры и относительной влажности во всех зонах установки, изменение температурного режима в зависимости от исходного или конечного состояния сырья.</w:t>
      </w:r>
    </w:p>
    <w:bookmarkStart w:name="z82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Должен знать: </w:t>
      </w:r>
    </w:p>
    <w:bookmarkEnd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органолептической оценки влажности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табака, применяемого для изготовления кип;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установки, правила взаимодействия ее узлов и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электрической и тепловой систем линии подготовки табака к ферментации.</w:t>
      </w:r>
    </w:p>
    <w:bookmarkStart w:name="z82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Машинист махорочнонабивных машин</w:t>
      </w:r>
    </w:p>
    <w:bookmarkEnd w:id="828"/>
    <w:bookmarkStart w:name="z82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махорочнонабивных машин, 2-й разряд</w:t>
      </w:r>
    </w:p>
    <w:bookmarkEnd w:id="829"/>
    <w:bookmarkStart w:name="z82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Характеристика работ: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махорочнонабивными машинами при изготовлении пачек курительной махорки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технологическим данным пачек курительной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дефектных пачек по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массы пачки на контрольных весах и отбраковка пачек, несоответствующих стандарту;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чистоты оттисков печати на этикетках;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подаваемых полуфабрикатов и количества вспомогательных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машины к пуску;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проверка качества поступающей тары и укладка в нее пачек курительной махорки.</w:t>
      </w:r>
    </w:p>
    <w:bookmarkStart w:name="z83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Должен знать: 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махорочнонабивных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изготовлению пачек курительной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тары и вспомогательных материалов.</w:t>
      </w:r>
    </w:p>
    <w:bookmarkStart w:name="z83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махорочнонабивных машин, 3-й разряд</w:t>
      </w:r>
    </w:p>
    <w:bookmarkEnd w:id="832"/>
    <w:bookmarkStart w:name="z83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работ:</w:t>
      </w:r>
    </w:p>
    <w:bookmarkEnd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махорочнонабивными машинами при изготовлении пачек курительной махорки;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махорочной крупки в приемники машин и распределение ее из приемников по стокам;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 этикетной бумагой;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правильности заполнения пачек, плотности заклейки клапанов;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валиков клише, заправка клеющих аппаратов клеем и контроль равномерности его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грелки и правильности печати на пачке;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машин к пуску.</w:t>
      </w:r>
    </w:p>
    <w:bookmarkStart w:name="z83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Должен знать: </w:t>
      </w:r>
    </w:p>
    <w:bookmarkEnd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махорочнонабивных машин и назначение отдельных их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пачек курительной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махорочной крупки, применяемой для различных сортов курительной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83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Машинист пневматической установки, 2-й разряд</w:t>
      </w:r>
    </w:p>
    <w:bookmarkEnd w:id="835"/>
    <w:bookmarkStart w:name="z83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пневматической установки, 2-й разряд</w:t>
      </w:r>
    </w:p>
    <w:bookmarkEnd w:id="836"/>
    <w:bookmarkStart w:name="z83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Характеристика работ: </w:t>
      </w:r>
    </w:p>
    <w:bookmarkEnd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пневматической загрузочной установки, наблюдение за ее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транспортера подачи табака, махорки на стол загрузочной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цепь электроавтоматики привода барабанов и встряхивающей рамки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табака, махорки вручную к шахтам;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заполнения шахты, влажностью подаваемого табака, махорки;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табака и махорки посторонних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пневматической загрузочной установки.</w:t>
      </w:r>
    </w:p>
    <w:bookmarkStart w:name="z837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Должен знать: </w:t>
      </w:r>
    </w:p>
    <w:bookmarkEnd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пневматической загрузочной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органолептической оценки качества подаваемого резаного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перерабатываемого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табака, махорки, применяемых для изготовления папирос, сигарет,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обслуживания пневматической загрузочной установки.</w:t>
      </w:r>
    </w:p>
    <w:bookmarkStart w:name="z83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Машинист поточно - автоматизированных линий переработки табака</w:t>
      </w:r>
    </w:p>
    <w:bookmarkEnd w:id="839"/>
    <w:bookmarkStart w:name="z83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поточно - автоматизированных линий переработки табака, 4-й разряд</w:t>
      </w:r>
    </w:p>
    <w:bookmarkEnd w:id="840"/>
    <w:bookmarkStart w:name="z84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Характеристика работ: </w:t>
      </w:r>
    </w:p>
    <w:bookmarkEnd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переработки крупнолистного табака на поточно-автоматизированной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одновременно различных видов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увлажнительных и сушильных барабанов, капоширмашин, дозаторов, барабанов обеспылевания, трепальных установок, пневматических установок вибротранспортеров, ленточных смесителей, установки для непрерывного определения влажности табака, станции прессования, автоматических весов, баков по приготовлению соусов и ароматизирующих смесей, механических мешалок, барабанов соусирования и ароматизации, плющильных станков, силосов и питательных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режима для каждого вида и сорта табачного сырья согласно технологической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технологических параметров и качества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приборами регистрации температуры, влажности, давления;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расхода и равномерным нанесением соусов и ароматизирующих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обслуживаемого оборудования перед пуском, определение неисправностей в его работе и их устранение;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смазка, регулирование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аварийного и планового ремонтов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должном уровне санитарного состояния оборудования и участка.</w:t>
      </w:r>
    </w:p>
    <w:bookmarkStart w:name="z84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табачное сырье;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качественные характеристики обрабатываемого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переработки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устройство и принцип работы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поточно-автоматизированной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основных параметров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технического ухода и эксплуатации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и ремонта обслуживаемого оборудования.</w:t>
      </w:r>
    </w:p>
    <w:bookmarkStart w:name="z84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Машинист поточно - механизированных папиросо-сигаретных линий и машин</w:t>
      </w:r>
    </w:p>
    <w:bookmarkEnd w:id="843"/>
    <w:bookmarkStart w:name="z84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поточно - механизированных папиросо-сигаретных линий и машин, 2-й разряд</w:t>
      </w:r>
    </w:p>
    <w:bookmarkEnd w:id="844"/>
    <w:bookmarkStart w:name="z84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Характеристика работ:</w:t>
      </w:r>
    </w:p>
    <w:bookmarkEnd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папирос на гильзонабивных агрегатах, сигарет без фильтра на сигаретных машинах, укладки, упаковки и затаривания папирос, сигарет и коробок на укладочных и марочных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табака и табачной мелочи в папиросные и сигаретные машины, заправка их бумагой, краской, клеем;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укладочные машины этикеток, марок, коробок, папирос, сигарет, клея;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качеством изделий, правильностью печати, обреза;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папирос и сигарет и укладка их в каретки;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бракованных папирос, сигарет, этикеток, коробок и пачек;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качественных папирос и сигарет из бракованных пачек, выбивка табака из бракованных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 укладка пачек и коробок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обслуживаемых машин, чистка и смазка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обслуживаемых машин;</w:t>
      </w:r>
    </w:p>
    <w:bookmarkStart w:name="z845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Должен знать: </w:t>
      </w:r>
    </w:p>
    <w:bookmarkEnd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упаковки папирос, сигарет на набивных укладочных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табака, бумажных материалов, краски, клея, тары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машин и взаимодействие их отдельных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выполнения операций по обслуживанию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брак продукции, способы их предупреждения и устранения.</w:t>
      </w:r>
    </w:p>
    <w:bookmarkStart w:name="z846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поточно – механизированных папиросо-сигаретных линий и машин, 3-й разряд</w:t>
      </w:r>
    </w:p>
    <w:bookmarkEnd w:id="847"/>
    <w:bookmarkStart w:name="z847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Характеристика работ:</w:t>
      </w:r>
    </w:p>
    <w:bookmarkEnd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и укладки в пачки или коробки папирос, сигарет на поточно-механизированных папиросных или сигаретных линиях и агрегатах под руководством машиниста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работы, чистка и смазка машин, входящих в состав линий или агрегатов, промывка аппаратов, сборка и установка их на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показаний табло и световых индикаторов на панелях автоматики сигаретных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линии или агрегата: сигаретной бумагой, фильтрующими мундштуками, целлофаном, фольгой, разрывной лентой, этикетками, краской, клеем, оберточной бумагой;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качеством изделий, правильностью печати, обреза, полнотой укладки в пачки или коробки;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заклеивание лентой, заворачивание в пакеты пачек папирос или сигарет и укладка их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материалов, полуфабрикатов, готовых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бракованных материалов, гильз, папирос, сигарет, пачек;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дефектных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оборудования линии, отражающихся на качестве готовой продукции;</w:t>
      </w:r>
    </w:p>
    <w:bookmarkStart w:name="z848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Должен знать: </w:t>
      </w:r>
    </w:p>
    <w:bookmarkEnd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папирос, сигарет и укладки их в пачки на поточно-механизированных папиросных или сигаретных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материалов,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выполнения операций по обслуживанию агрегатов, автоматов, линий по изготовлению и укладке папирос, сигарет;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остановку обслуживаемых машин.</w:t>
      </w:r>
    </w:p>
    <w:bookmarkStart w:name="z849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поточно - механизированных папиросо-сигаретных линий и машин, 4-й разряд</w:t>
      </w:r>
    </w:p>
    <w:bookmarkEnd w:id="850"/>
    <w:bookmarkStart w:name="z850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Характеристика работ:</w:t>
      </w:r>
    </w:p>
    <w:bookmarkEnd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и укладки в пачки или коробки папирос, сигарет без фильтра, сигарет с фильтром на поточно-механизированных папиросных или сигаретных линиях и агрегатах;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системы пневматической загрузки табаком папиросных или сигаретных линий,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машин, входящих в состав линии или агрегатов, отражающихся на качестве готовой продукции, их регулирование;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массы папирос и сигарет;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упакованной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 готовой продукции;</w:t>
      </w:r>
    </w:p>
    <w:bookmarkStart w:name="z851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Должен знать: </w:t>
      </w:r>
    </w:p>
    <w:bookmarkEnd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папирос и сигарет, укладки их в пачки или коробки и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выполнения операций по обслуживанию всех систем машин, входящих в состав папиросных, сигаретных линий,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 на единицу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остановку машин, входящих в состав линии или агрегата,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взаимодействие основных узлов всех систем машин, входящих в состав линии или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и назначение табло, пультов и индикаторов систем пневматической загрузки табака и автоматики папиросных и сигаретных линий.</w:t>
      </w:r>
    </w:p>
    <w:bookmarkStart w:name="z852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Машинист - регулировщик</w:t>
      </w:r>
    </w:p>
    <w:bookmarkEnd w:id="853"/>
    <w:bookmarkStart w:name="z853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- регулировщик, 5-й разряд</w:t>
      </w:r>
    </w:p>
    <w:bookmarkEnd w:id="854"/>
    <w:bookmarkStart w:name="z854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Характеристика работ:</w:t>
      </w:r>
    </w:p>
    <w:bookmarkEnd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 упаковки табачных и махорочных изделий на машинах одной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обслуживаемого оборудования для выпуска продукции в соответствии с нормативно-технической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режима для каждого вида и сорта табачных изделий согласно технической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форматов выпускаемой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и расхода сырья и других перерабатываемых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проверка перед пуском обслуживаемого оборудования, выявление и устранение неисправностей в его работе, чистка и смазка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мелкого ремонта машин;</w:t>
      </w:r>
    </w:p>
    <w:bookmarkStart w:name="z855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Должен знать: </w:t>
      </w:r>
    </w:p>
    <w:bookmarkEnd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сырье, материалы и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конструкцию, кинематическую и технологическую схемы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и ремонта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планово-предупредительного ремонта машин.</w:t>
      </w:r>
    </w:p>
    <w:bookmarkStart w:name="z856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- регулировщик, 6-й разряд</w:t>
      </w:r>
    </w:p>
    <w:bookmarkEnd w:id="857"/>
    <w:bookmarkStart w:name="z857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Характеристика работ: </w:t>
      </w:r>
    </w:p>
    <w:bookmarkEnd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 упаковки табачных изделий на машинах различных систем в составе поточно-механизированных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оборудования линий для выпуска продукции в соответствии с нормативно-технической документацией;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 и механизмов при совместной работе машин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для каждого вида и сорта табачных изделий согласно технологической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форматов выпускаемых папирос и сигарет;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и расхода перерабатываемых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обслуживаемого оборудования перед пуском,  определение неисправностей в работе оборудования и их устранение, чистка и смазка;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машин и узлов обслуживаемой линии.</w:t>
      </w:r>
    </w:p>
    <w:bookmarkStart w:name="z858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Должен знать: </w:t>
      </w:r>
    </w:p>
    <w:bookmarkEnd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взаимодействие узлов и деталей в машинах всех систем, входящих в обслуживаемую линию;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технического ухода и эксплуатации, кинематическую и технологическую схему оборудования обслуживаемых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и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пределах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Start w:name="z859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Требуется среднее профессиональное образование.</w:t>
      </w:r>
    </w:p>
    <w:bookmarkEnd w:id="860"/>
    <w:bookmarkStart w:name="z860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119. Машинист табакорезальных машин</w:t>
      </w:r>
    </w:p>
    <w:bookmarkEnd w:id="861"/>
    <w:bookmarkStart w:name="z861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табакорезальных машин, 4-й разряд</w:t>
      </w:r>
    </w:p>
    <w:bookmarkEnd w:id="862"/>
    <w:bookmarkStart w:name="z862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листового табака, махорочного гамуза и чухранного листа на табакорезальных и махорочнорезальных машинах гильотинного типа для получения наибольшего количества волокна и махорки-крупки с наименьшим содержанием пыли;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правильной резки табачного и махорочного сырья, плотности топа, влажности табака, ширины волокна в зависимости от заданного ассортимента, скорости витания табака в разрыхлительной 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постоянного уровня табачного и махорочного сырья в загрузочных устройствах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механической подачи табачного и махорочного сырья на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механической подачи: загрузка сырья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подсыпателя мелочи;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механизмов, регулирование установки ножа, замена изношенных ножей, абразивных кругов и алмазов;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машин, чистка и смазка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пультах управления.</w:t>
      </w:r>
    </w:p>
    <w:bookmarkStart w:name="z863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резания табака, махорочного гамуза и чухранного листа на табакорезальных и махорочнорезальных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табак, махорочный гамуз и чухранный лист;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табачного и махорочного сырья, резаного табака, махорки-крупки;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сырья, резаного табака и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брак и отдельные неисправности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предупреждения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функциональное назначение табло, пультов и индикаторов;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кинематической и электрической схем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резке листового табака на высокопроизводительных табакорезальных машинах ротационного типа с програмным управлением - 5-й разряд.</w:t>
      </w:r>
    </w:p>
    <w:bookmarkStart w:name="z864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Машинист фильтроделательных машин</w:t>
      </w:r>
    </w:p>
    <w:bookmarkEnd w:id="865"/>
    <w:bookmarkStart w:name="z865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фильтроделательных машин, 2-й разряд</w:t>
      </w:r>
    </w:p>
    <w:bookmarkEnd w:id="866"/>
    <w:bookmarkStart w:name="z866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Характеристика работ:</w:t>
      </w:r>
    </w:p>
    <w:bookmarkEnd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фильтрующих мундштуков шестикратной длины для производства сигарет и папирос с фильтрующими мундштуками;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работой машины, электроблокировкой и качеством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смазка, чистка машины и устранение мелких неисправностей в ее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машины фильтрующей бумагой, наблюдение за правильностью длины, диаметра и обреза фильтра;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выработанных фильтрующих мундштуков в каретки и установка их в отведенном месте.</w:t>
      </w:r>
    </w:p>
    <w:bookmarkStart w:name="z86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фильтрующих мундштуков;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назначение основных частей и узлов фильтроделательной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фильтрующих мундштуков, фильтрующей бумаги и вспомогательных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брак;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в работе обслуживаемого оборудования и способы их устранения.</w:t>
      </w:r>
    </w:p>
    <w:bookmarkStart w:name="z868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фильтроделательных машин, 3-й разряд</w:t>
      </w:r>
    </w:p>
    <w:bookmarkEnd w:id="869"/>
    <w:bookmarkStart w:name="z86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фильтрующих мундштуков шестикратной длины для производства сигарет с фильтрующими мундштуками из ацетатного 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машины, устранение мелких неисправностей в ее работе, чистка узлов машины от бумажной и ацетатной пыли, клея и пластификатора;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заправление ацетатного жгута, пластификатора, клея, бумаги в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правильности размеров изготавливаемых фильтрующих мундштуков.</w:t>
      </w:r>
    </w:p>
    <w:bookmarkStart w:name="z870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фильтрующих мундштуков из ацетатного волокна;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взаимодействие основных частей и узлов обслуживаемой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фильтрующих мундштуков, ацетатного волокна, бумаги, пластификатора и других вспомогательных материалов.</w:t>
      </w:r>
    </w:p>
    <w:bookmarkStart w:name="z871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Наладчик поточно-автоматизированных линий производства сигарет</w:t>
      </w:r>
    </w:p>
    <w:bookmarkEnd w:id="872"/>
    <w:bookmarkStart w:name="z872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поточно-автоматизированных линий производства сигарет, 5-й разряд</w:t>
      </w:r>
    </w:p>
    <w:bookmarkEnd w:id="873"/>
    <w:bookmarkStart w:name="z873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ремонт сигаретных, упаковочных и фильтроделательных поточно-автоматизированных линий;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узлов и механизмов поточно-автоматизированной линии в процессе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устойчивого технологического режима работы поточно-автоматизированной линии с помощью регулировки и наладки обслуживаемых аппаратов, агрегатов, автоматических схем, приборов защиты, контрольно-измерительных приборов и средств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различных видов ремонта обслуживаемого оборудования, включая капитальный, испытании и сдаче его в эксплуатацию под рабочей нагрузкой.</w:t>
      </w:r>
    </w:p>
    <w:bookmarkStart w:name="z874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поточно-автоматизированной линии (аппаратов, агрегатов, автоматических схем, приборов защиты и контрольно-измерительных приборов);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взаимодействие узлов и деталей, входящих в линию;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и технологическую схему оборудования обслуживаемых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пульта управления поточно-автоматизированной линии, технологическую схему и параметры технологических режимов процесса производства сигарет, сигаретных фильтров, а также упаковки табачных изделий; правила ведения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автоматики и введения данных и параметров в запоминающее устройство автоматики поточно-автоматизированной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материаловедения, электроники, электротехники, автоматических систем.</w:t>
      </w:r>
    </w:p>
    <w:bookmarkStart w:name="z875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поточно-автоматизированных линий производства сигарет, 6-й разряд</w:t>
      </w:r>
    </w:p>
    <w:bookmarkEnd w:id="876"/>
    <w:bookmarkStart w:name="z876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работ:</w:t>
      </w:r>
    </w:p>
    <w:bookmarkEnd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ремонт сигаретных, упаковочных и фильтроделательных поточно-автоматизированных линий или отдельных высокопроизводительных автоматов по производству, упаковке табачных изделий и изготовлению сигаретных фильтров;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базовых данных и параметров в запоминающее устройство автоматики поточно-автоматизированной линии, определяющих заданный технологический режим данной линии, а также выведение данных и параметров из запоминающего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регламентного обслуживания оборудования, планово-предупредительного и аварийного ремонта, а также монтаж и демонтаж отдельных узлов и агрегатов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причин, вызывающих ухудшение качества продукции, снижение производительности, неисправностей в работе оборудования поточно-автоматизированной линии. </w:t>
      </w:r>
    </w:p>
    <w:bookmarkStart w:name="z877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bookmarkEnd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поточно-автоматизированных линий и высокопроизводительных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обслуживания, наладки, ремонта и эксплуатации обслуживаемого оборудования, кинематическую и технологическую схему оборудования поточно-автоматизированной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контрольно-измерительными приборами.</w:t>
      </w:r>
    </w:p>
    <w:bookmarkStart w:name="z878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поточно-автоматизированных линий производства сигарет, 7-й разряд</w:t>
      </w:r>
    </w:p>
    <w:bookmarkEnd w:id="879"/>
    <w:bookmarkStart w:name="z879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bookmarkEnd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ремонт системы управления оборудованием технологических линий на базе микропроцессорной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диагностика периферийного оборудования линий с применением тестовых программ и средств системы управления линий;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коррекция тестовых и технологических программ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систематизация отказов в работе технологического оборудования и разработка рекомендаций по их выявлению и устранению с применением языка программирования, используемого в системе автоматического управления оборудованием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выполненным объемам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данных и параметров в запоминающее устройство автоматики поточно-автоматизированной линии.</w:t>
      </w:r>
    </w:p>
    <w:bookmarkStart w:name="z880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Должен знать: </w:t>
      </w:r>
    </w:p>
    <w:bookmarkEnd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поточно-автоматических линий и высокопроизводительных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обслуживания, наладки, ремонта оборудования поточно-автоматических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 и синхронизации работы узлов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неполадки в работе обслуживаемого оборудования, способы их выявления и устранения, порядок разборки, сборки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эксплуатации и ремонту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взаимосвязь исходных материалов с производительностью обслуживаемого оборудования и качеством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применяемыми контрольно-измерительными приборами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электроники,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эскизов на несложные детали.</w:t>
      </w:r>
    </w:p>
    <w:bookmarkStart w:name="z881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Оператор поточно - автоматизированных линий производства сигарет </w:t>
      </w:r>
    </w:p>
    <w:bookmarkEnd w:id="882"/>
    <w:bookmarkStart w:name="z882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поточно – автоматизированных линий производства сигарет, 5-й разряд</w:t>
      </w:r>
    </w:p>
    <w:bookmarkEnd w:id="883"/>
    <w:bookmarkStart w:name="z883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технологического процесса производства сигарет, сигаретных фильтров, а также упаковки табачных изделий на поточно-автоматизированных линиях, включая замену нетабачных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соблюдения заданного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технологических режимов;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ухудшение качества продукции и увеличение уровня брака, снижение производительности;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регламентного обслуживания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данных и параметров в запоминающее устройство автоматики поточно-автоматической линии, а также выведение данных и параметров из запоминающего устройства.</w:t>
      </w:r>
    </w:p>
    <w:bookmarkStart w:name="z884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Должен знать: </w:t>
      </w:r>
    </w:p>
    <w:bookmarkEnd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технологические режимы производства сигарет, сигаретных фильтров, начиная от подачи табачного сырья, а также упаковки табачных изделий на поточно-автоматизированных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панели управления, обслуживаемого оборудования и электроники поточно-автоматизированной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ухода за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неисправностей в работе отдельных видов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технической документации, безопасные приемы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с пульта управления технологического процесса производства сигарет, сигаретных фильтров, а также упаковки табачных изделий на двух и более поточно-автоматизированных линиях – 6-й разряд.</w:t>
      </w:r>
    </w:p>
    <w:bookmarkStart w:name="z885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Прессовщик махорочной пыли</w:t>
      </w:r>
    </w:p>
    <w:bookmarkEnd w:id="886"/>
    <w:bookmarkStart w:name="z886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махорочной пыли, 2-й разряд</w:t>
      </w:r>
    </w:p>
    <w:bookmarkEnd w:id="887"/>
    <w:bookmarkStart w:name="z887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Характеристика работ: </w:t>
      </w:r>
    </w:p>
    <w:bookmarkEnd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из махорочной пыли искусственной крупки на прессе;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и махорочной пыли в пресс;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ходом процесса прессования махорочной пыли;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установленной плотности искусственной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приготовленной искусственной крупки для просушки в сушильные барабаны;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пресса и решетки, смазка и несложное регулирование пресса.</w:t>
      </w:r>
    </w:p>
    <w:bookmarkStart w:name="z888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Должен знать: </w:t>
      </w:r>
    </w:p>
    <w:bookmarkEnd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искусственной крупки из пылевидных частиц махорочного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 и взаимодействие его узлов и просеивающих средств.</w:t>
      </w:r>
    </w:p>
    <w:bookmarkStart w:name="z88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Прессовщик рядна из – под табака</w:t>
      </w:r>
    </w:p>
    <w:bookmarkEnd w:id="890"/>
    <w:bookmarkStart w:name="z89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рядна из – под табака, 2-й разряд</w:t>
      </w:r>
    </w:p>
    <w:bookmarkEnd w:id="891"/>
    <w:bookmarkStart w:name="z89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прессованию рядна, сорочка, веревок и прочей тары из-под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рядна, закладка его в машину для очистки от табачной пыли или вытряхивание табака и пыли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очищенной тары по установленным признакам;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починка рядна, сушка, загрузка и разгрузка дезинфекционной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тары из-под табака на прессах, упаковка, обшивка и маркировка кип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несложное регулирование пресса.</w:t>
      </w:r>
    </w:p>
    <w:bookmarkStart w:name="z892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Должен знать: </w:t>
      </w:r>
    </w:p>
    <w:bookmarkEnd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упаковке рядна и веревки;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тары.</w:t>
      </w:r>
    </w:p>
    <w:bookmarkStart w:name="z893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Приготовитель нюхательной махорки и табака</w:t>
      </w:r>
    </w:p>
    <w:bookmarkEnd w:id="894"/>
    <w:bookmarkStart w:name="z89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нюхательной махорки и табака, 2-й разряд</w:t>
      </w:r>
    </w:p>
    <w:bookmarkEnd w:id="895"/>
    <w:bookmarkStart w:name="z89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Характеристика работ: </w:t>
      </w:r>
    </w:p>
    <w:bookmarkEnd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нюхательной махорки и нюхательного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отдушки по рецептуре, предусмотренной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махорочной или табачной пыли в увлажнительную установку с передачей в томильную камеру вручную или транспортером;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увлажнения и томления пыли в указанных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поступающей пыли и выходящей массы после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емкостей установки специями;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махорочной или табачной пыли по весу и передача ее на расфасовочные автоматы;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несложное регулирование обслуживаемых установок.</w:t>
      </w:r>
    </w:p>
    <w:bookmarkStart w:name="z89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Должен знать: </w:t>
      </w:r>
    </w:p>
    <w:bookmarkEnd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обработке и томлению махорочной и табачной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установок для увлажнения и томления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подачи пара и устранения несложных нарушений в работе отдельных узлов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получаемой продукции.</w:t>
      </w:r>
    </w:p>
    <w:bookmarkStart w:name="z897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Просевальщик фарматуры и отходов</w:t>
      </w:r>
    </w:p>
    <w:bookmarkEnd w:id="898"/>
    <w:bookmarkStart w:name="z898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Просевальщик фарматуры и отходов, 2-й разряд</w:t>
      </w:r>
    </w:p>
    <w:bookmarkEnd w:id="899"/>
    <w:bookmarkStart w:name="z899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bookmarkEnd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табачной и махорочной фарматуры, очистка от крупных посторонних примесей и засыпка в фарматуроочиститель;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работой очистителя;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очищенной фарматуры после переработки к местам складирования;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табачных и махорочных изделий с дефектами для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и очистка махорочной потерти вручную или на специальной 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сдача очищенной табачной и махорочной фарматуры.</w:t>
      </w:r>
    </w:p>
    <w:bookmarkStart w:name="z900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Должен знать: </w:t>
      </w:r>
    </w:p>
    <w:bookmarkEnd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установки и ее технологическую схему;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очищенной фарматуры;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сырья.</w:t>
      </w:r>
    </w:p>
    <w:bookmarkStart w:name="z901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Разрыхлитель табака</w:t>
      </w:r>
    </w:p>
    <w:bookmarkEnd w:id="902"/>
    <w:bookmarkStart w:name="z902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Разрыхлитель табака, 2-й разряд</w:t>
      </w:r>
    </w:p>
    <w:bookmarkEnd w:id="903"/>
    <w:bookmarkStart w:name="z90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bookmarkEnd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разрыхления резаного табака на пневморазрыхлительной 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беспрерывным потоком резаного табака, поступающего от табакорезальных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влажности табака и его качества органолептическим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взвешивание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дефектов в резаном табаке (склеек и посторонних примесей);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пневморазрыхлительной установки, смазка и чистка ее.</w:t>
      </w:r>
    </w:p>
    <w:bookmarkStart w:name="z904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кондиции резаного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разрыхлению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пневморазрыхлительной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осадительной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 взвешивания табака.</w:t>
      </w:r>
    </w:p>
    <w:bookmarkStart w:name="z905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Раскладчик листового табака</w:t>
      </w:r>
    </w:p>
    <w:bookmarkEnd w:id="906"/>
    <w:bookmarkStart w:name="z906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Раскладчик листового табака, 2-й разряд</w:t>
      </w:r>
    </w:p>
    <w:bookmarkEnd w:id="907"/>
    <w:bookmarkStart w:name="z90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листового табака к процессу увлажнения согласно установленным кондициям и качественным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кип с листовым табаком, укладка табака в кассеты или ящики с сохранением вертикального расположения пластинок листьев табака при соблюдении плотности укладки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дефектного табака, перенос качественного к увлажнительной 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листового табака на ленточный транспортер мелкими порциями;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россыпи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рядна и веревки из-под табака и доставка их к месту складирования.</w:t>
      </w:r>
    </w:p>
    <w:bookmarkStart w:name="z908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Должен знать: </w:t>
      </w:r>
    </w:p>
    <w:bookmarkEnd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увлажнению листового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листового табака в кассеты или в ящики и раскладки табака на транспортере;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кондиции и качественные признаки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табака.</w:t>
      </w:r>
    </w:p>
    <w:bookmarkStart w:name="z909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Рассевщик</w:t>
      </w:r>
    </w:p>
    <w:bookmarkEnd w:id="910"/>
    <w:bookmarkStart w:name="z910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Рассевщик, 2-й разряд</w:t>
      </w:r>
    </w:p>
    <w:bookmarkEnd w:id="911"/>
    <w:bookmarkStart w:name="z911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Характеристика работ: </w:t>
      </w:r>
    </w:p>
    <w:bookmarkEnd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рассева махорочной крупки на рассевах, регулирование их работы, своевременная смена сит, чистка, устранение дефектов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рассевов и пневматических линий, ликвидация неисправностей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транспортера, передающего махорку-крупку на вальцовые станки;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готового полуфабриката и регулирование его фракционного состава.</w:t>
      </w:r>
    </w:p>
    <w:bookmarkStart w:name="z912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Должен знать: </w:t>
      </w:r>
    </w:p>
    <w:bookmarkEnd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рассева махорки-крупки;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количество и размер необходимого набора сит для данного сорта махорочной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качества готового полуфабриката;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обслуживанию рассевов, пневмолиний, транспортных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остановку машины, неисправностей в ее работе, способы их устранения.</w:t>
      </w:r>
    </w:p>
    <w:bookmarkStart w:name="z913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Расфасовщик нюхательной махорки и табака</w:t>
      </w:r>
    </w:p>
    <w:bookmarkEnd w:id="914"/>
    <w:bookmarkStart w:name="z914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Расфасовщик нюхательной махорки и табака, 2-й разряд</w:t>
      </w:r>
    </w:p>
    <w:bookmarkEnd w:id="915"/>
    <w:bookmarkStart w:name="z915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Характеристика работ: </w:t>
      </w:r>
    </w:p>
    <w:bookmarkEnd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нюхательной махорки или нюхательного табака на автомате в пачки;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 автомат этикеток и клея;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несложное регулирование, чистка и смазка автомата;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массы пачки путем выборочного взвешивания пачек;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пачек махорки, табака в подготовленную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на тару паспорта, этикеток;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автомата перед пуском с проверкой работы всех его узлов.</w:t>
      </w:r>
    </w:p>
    <w:bookmarkStart w:name="z916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Должен знать: </w:t>
      </w:r>
    </w:p>
    <w:bookmarkEnd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фасовке нюхательной махорки и нюхательного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признаки качества махорочной и табачной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упаковке и укладке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автомата и взаимодействие узлов и деталей 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таре.</w:t>
      </w:r>
    </w:p>
    <w:bookmarkStart w:name="z917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Расфасовщик табака</w:t>
      </w:r>
    </w:p>
    <w:bookmarkEnd w:id="918"/>
    <w:bookmarkStart w:name="z918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Расфасовщик табака, 1-й разряд</w:t>
      </w:r>
    </w:p>
    <w:bookmarkEnd w:id="919"/>
    <w:bookmarkStart w:name="z919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bookmarkEnd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курительного табака в пачки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готового волокна по массе, по количеству этикеток, бумаги и клея;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волокна в форму, уплотнение его и заклеивание бандеролей;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волокна;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установленной массы пачки курительного табака по сортам;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пачек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инструкции по набивке курительных табаков, чистоты этикеток и стандартной массы пачек;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посторонних примесей.</w:t>
      </w:r>
    </w:p>
    <w:bookmarkStart w:name="z92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524. Должен знать: </w:t>
      </w:r>
    </w:p>
    <w:bookmarkEnd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табака, употребляемого для расфасовки;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фасовки табака в пачки;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признаки этикеток, бандеролей и бумаги, применяемых при расфасовке табака.</w:t>
      </w:r>
    </w:p>
    <w:bookmarkStart w:name="z921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Сортировщик сигарного листа</w:t>
      </w:r>
    </w:p>
    <w:bookmarkEnd w:id="922"/>
    <w:bookmarkStart w:name="z92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сигарного листа, 2-й разряд</w:t>
      </w:r>
    </w:p>
    <w:bookmarkEnd w:id="923"/>
    <w:bookmarkStart w:name="z92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сигарного листа к производству сигар, прием сырья по массе, распапушивание, увлажнение и щипка его вручную или на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листьев центральной жилки;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половинок по назначению полуфабриката (лист, подлист, жилка, обрывки);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подлиста;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нестандартных листьев;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подлиста в стопки равномерно по длине и толщине;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стопки подлиста с двух сторон по определенному размеру и укладка их в ящик для подачи на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стандартной влажности подлиста;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щипальной машины, устранение мелких неисправностей в ее работе, смазка и чистка.</w:t>
      </w:r>
    </w:p>
    <w:bookmarkStart w:name="z92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Должен знать: </w:t>
      </w:r>
    </w:p>
    <w:bookmarkEnd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на расщипку табака и получаемым полуфабрикатам;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процент выхода листа и подлиста;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резки листа; влажность, установленную для подлиста;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и товарные сорта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болезней, которые не позволяют использовать табак для изготовления сигар;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чистки, смазки и мелкой регулировки машины.</w:t>
      </w:r>
    </w:p>
    <w:bookmarkStart w:name="z92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Сортировщик табака</w:t>
      </w:r>
    </w:p>
    <w:bookmarkEnd w:id="926"/>
    <w:bookmarkStart w:name="z926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табака, 2-й разряд</w:t>
      </w:r>
    </w:p>
    <w:bookmarkEnd w:id="927"/>
    <w:bookmarkStart w:name="z92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Характеристика работ:</w:t>
      </w:r>
    </w:p>
    <w:bookmarkEnd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партий табака или махорки к резанию;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расщипка всех ботанических сортов табака, махорки и равномерное смешивание всех компонентов, входящих в мешку;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на столы и вскрытие увлажненных тюков;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расщипка табака, махорки вручную на столе или на транспортере;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листьев несоответствующих сортов, дефектных и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расщипанного табака, махорки в гарман или ящик, а при поточной линии - на транспортер барабана;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увлажнение табака или махорки до определенной кондиции, покрытие соответствующей тканью;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подачи табака на ленточный транспортер и смесители поточной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смешиванию листового табака в соответствии с технологической инструкцией, равномерное подсыпание жилки к основной массе листового табака.</w:t>
      </w:r>
    </w:p>
    <w:bookmarkStart w:name="z92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528. Должен знать: </w:t>
      </w:r>
    </w:p>
    <w:bookmarkEnd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ручной расщипке табака и махорки и смешиванию листового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листового табака, махорки;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смешивания при укладке в гарман или на транспортер;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кондиции расщипки; дефекты табачных и махорочных листьев;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параметры технологического режима работы барабана.</w:t>
      </w:r>
    </w:p>
    <w:bookmarkStart w:name="z92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табака, 3-й разряд</w:t>
      </w:r>
    </w:p>
    <w:bookmarkEnd w:id="930"/>
    <w:bookmarkStart w:name="z93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bookmarkEnd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листового табака к переработке для изготовления папирос и сигарет высших сортов;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табаков по качественным признакам и товарным сортам;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партии высших сортов: полистная сортировка и расщипка всех ботанических сортов табака, входящих в мешку;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партий в соответствии с рецептурой мешек и кондициями.</w:t>
      </w:r>
    </w:p>
    <w:bookmarkStart w:name="z93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530. Должен знать: </w:t>
      </w:r>
    </w:p>
    <w:bookmarkEnd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переработки листового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ферментированных табаков, характерные для каждого товарного и ботанического сортов;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листьев, признаки болезней, ломки и кондиции расщипки табака.</w:t>
      </w:r>
    </w:p>
    <w:bookmarkStart w:name="z93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Сортировщик табака, 4-й разряд</w:t>
      </w:r>
    </w:p>
    <w:bookmarkEnd w:id="933"/>
    <w:bookmarkStart w:name="z93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bookmarkEnd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подготовки табака на поточной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пневмомеханической установки для расщипки кип, установки дополнительного увлажнения табачных листьев, бункеров-смесителей, барабана сушки табака, силосов;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тюков и кип от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рядна, шпагата, бумаги, складирование их в отведенном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табака с разделением на слои толщиной до 10 сантиметров (далее – см), подача табака в установку для расщипки;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дефектных листьев, обеспечение равномерной подачи табака на транспортер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табака с соблюдением параметров увлажнения для данного сорта;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табака гумиктантами;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влажности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листового табака на ленте вибротранспортера перед загрузочными шахтами табакорезальных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табака от металлодетектора с отделением металлических и других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очищенного табака на транспортерную ленту;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сортировка брака резаного табака с удалением из него посторонних примесей, подсыпка брака резаного табака к массе листового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и разгрузки силосов резаного табака, регулирование скорости загрузки и разгрузки транспортерных лент силосов и числа оборотов барабана подсушки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органолептический контроль влажности табака после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обслуживаемого оборудования перед пуском;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чистка и смазка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должном уровне санитарного состояния оборудования и участка;</w:t>
      </w:r>
    </w:p>
    <w:bookmarkStart w:name="z93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табачное сырье;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качественные характеристики обрабатываемого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обработки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основных параметров технологического процесса.</w:t>
      </w:r>
    </w:p>
    <w:bookmarkStart w:name="z93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Сортировщик табака в ферментационном производстве</w:t>
      </w:r>
    </w:p>
    <w:bookmarkEnd w:id="936"/>
    <w:bookmarkStart w:name="z93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табака в ферментационном производстве, 2-й разряд</w:t>
      </w:r>
    </w:p>
    <w:bookmarkEnd w:id="937"/>
    <w:bookmarkStart w:name="z93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Характеристика работ:</w:t>
      </w:r>
    </w:p>
    <w:bookmarkEnd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тюков, кип, листового табака с целью установления соответствия маркировочным данным или определения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тюка или кипы к месту осмотра, установка на станок (подставку), развязывание концевых и поясов, распускание шнура на кипах;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слоев табачных листьев вдоль тюка, кипы для определения ботанического, товарного сортов и подсортов, влажности и других качественных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рассыпных листьев и заломов, укладка их в тюки или кипы;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деформации тюков или кип;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осмотра: натяжка рядна, завязка концевых и поясов на кипах;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тюков или кип на весы, подбор фарматуры и относка их в отведенное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 листьев табака: разглаживание листьев, укладка их посортно в тюковочные ящики для формирования тюков или кип;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в процессе сортировки дефектных листьев.</w:t>
      </w:r>
    </w:p>
    <w:bookmarkStart w:name="z93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534. Должен знать: </w:t>
      </w:r>
    </w:p>
    <w:bookmarkEnd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показатели, установленные нормативно-технической документацией для каждого ботанического и товарного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характер дефектов листьев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стягивания концевых, поясов до установленного натяжения;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завязки;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тюков, кип в штабеля.</w:t>
      </w:r>
    </w:p>
    <w:bookmarkStart w:name="z93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табака в ферментационном производстве, 3-й разряд</w:t>
      </w:r>
    </w:p>
    <w:bookmarkEnd w:id="940"/>
    <w:bookmarkStart w:name="z94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Характеристика работ:</w:t>
      </w:r>
    </w:p>
    <w:bookmarkEnd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ферментированного или неферментированного табака путем поточной или покипной сортировки по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при сортировке листьев, пораженных болезнями или с другими дефектами;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кип или тюков при сортировке по товарным сортам и подсортам;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однородных партий неферментированного табака по ботаническим и товарным сортам для загрузки в ферментационные камеры с учетом их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табака, прошедшего сортировку и тюковку, в соответствии с инструкцией складирования и хранения;</w:t>
      </w:r>
    </w:p>
    <w:bookmarkStart w:name="z94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536. Должен знать: </w:t>
      </w:r>
    </w:p>
    <w:bookmarkEnd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неферментированный и ферментированный табак;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ботанических и товарных сортов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болезней, дефектов, ломок листьев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материальности листового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складирования и хранения листового табака.</w:t>
      </w:r>
    </w:p>
    <w:bookmarkStart w:name="z94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Сортировщик табака в ферментационном производстве, 5-й разряд</w:t>
      </w:r>
    </w:p>
    <w:bookmarkEnd w:id="943"/>
    <w:bookmarkStart w:name="z94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Характеристика работ: </w:t>
      </w:r>
    </w:p>
    <w:bookmarkEnd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определения сорта неферментированного и ферментированного табака по ботаническим сортам, районам произрастания, товарным сортам и подсортам, по стандартам для экспорта;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пачек листьев из тюков или кип, не соответствующих основному сорту и укладка их в соответствующие по качеству тюки или кипы;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табака на экспорт по ботаническим, товарным сортам, подсортам и другим качественным признакам;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однородных партий табака по влажности, ботаническим и товарным сортам для загрузки в ферментационные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ферментированного табака по качественным признакам для последующей отгрузки табачным фабрикам, на экспорт или для закладки на старение;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порядка складирования и хранения сортированных табаков;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94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Должен знать: </w:t>
      </w:r>
    </w:p>
    <w:bookmarkEnd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неферментированный и ферментированный листовой табак;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партий табака при переработке табака на экспорт и для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и товарные сорта, подсорта и районы произрастания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ломок листьев;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пересчета физической массы, с учетом процента влажности, на расчетную влажность;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складирования и хранения промышленных и экспортных табаков;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Start w:name="z94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Сортировщик табачных изделий</w:t>
      </w:r>
    </w:p>
    <w:bookmarkEnd w:id="946"/>
    <w:bookmarkStart w:name="z94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табачных изделий, 2-й разряд</w:t>
      </w:r>
    </w:p>
    <w:bookmarkEnd w:id="947"/>
    <w:bookmarkStart w:name="z94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539. Характеристика работ: </w:t>
      </w:r>
    </w:p>
    <w:bookmarkEnd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сигар и подбор по признаку однородной окраски рубашки;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сигар, не соответствующих техническим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сигар по признаку однородного цвета в единице упаковки;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строгое соблюдение однородности оттенков.</w:t>
      </w:r>
    </w:p>
    <w:bookmarkStart w:name="z94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540. Должен знать: </w:t>
      </w:r>
    </w:p>
    <w:bookmarkEnd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сигары;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показатели, отвечающие требованиям потребителей сигар;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образующиеся в процессе изготовления сигар, и причины их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сигар для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цвета табака и его оттенков;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дефектов на табаке, связанных с болезнями табака и механическими повреждениями.</w:t>
      </w:r>
    </w:p>
    <w:bookmarkStart w:name="z949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Составитель вагонных партий табака</w:t>
      </w:r>
    </w:p>
    <w:bookmarkEnd w:id="950"/>
    <w:bookmarkStart w:name="z95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Составитель вагонных партий табака, 3-й разряд</w:t>
      </w:r>
    </w:p>
    <w:bookmarkEnd w:id="951"/>
    <w:bookmarkStart w:name="z951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bookmarkEnd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отсортированного ферментированного табака по ботаническим и товарным сортам для подготовки партий табачным фабрикам;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тюков или кип к весам, взвешивание, запись данных ботанического сорта, типа, товарного сорта и физической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(по таблицам) физической массы тюка, кипы на расчетную влажность, нанесение этих показателей на этикетки, наклейка их на тюк, кипу, вкладывание второго экземпляра этикетки;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укладка тюков или кип табака в повагонные партии в соответствии с нарядом на отгрузку;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правильности маркировки тюков, кип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повагонных партий;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фактической и расчетной массы табака, оформление накладных отвесов.</w:t>
      </w:r>
    </w:p>
    <w:bookmarkStart w:name="z95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542. Должен знать: </w:t>
      </w:r>
    </w:p>
    <w:bookmarkEnd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листового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сорта, типы и подтипы, товарные сорта и подсорта;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повагонных партий по ботаническим и товарным сортам в соответствии с нарядами на отгрузку;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инструкции, таблицы перевода табака на расчетную влажность;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тюков, кип на весах и укладки их в повагонные партии.</w:t>
      </w:r>
    </w:p>
    <w:bookmarkStart w:name="z953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Сушильщик махорочной крошки</w:t>
      </w:r>
    </w:p>
    <w:bookmarkEnd w:id="954"/>
    <w:bookmarkStart w:name="z954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махорочной крошки, 3-й разряд</w:t>
      </w:r>
    </w:p>
    <w:bookmarkEnd w:id="955"/>
    <w:bookmarkStart w:name="z95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Характеристика работ: </w:t>
      </w:r>
    </w:p>
    <w:bookmarkEnd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махорочной крошки и массы на сушильных установках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сушки согласно технологической инструкции с использованием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сушильных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газа в установку в зависимости от влажности поступающего сырья на сушку;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сырья в установку с другого производственного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сырья и махорочной крошки из установки.</w:t>
      </w:r>
    </w:p>
    <w:bookmarkStart w:name="z95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Должен знать: </w:t>
      </w:r>
    </w:p>
    <w:bookmarkEnd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сушке сырья и махорочной крошки;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сушильной установки и правила ее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эксплуатации сушильной печи.</w:t>
      </w:r>
    </w:p>
    <w:bookmarkStart w:name="z957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Увлажняльщик махорочного сырья</w:t>
      </w:r>
    </w:p>
    <w:bookmarkEnd w:id="958"/>
    <w:bookmarkStart w:name="z958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Увлажняльщик махорочного сырья, 2-й разряд</w:t>
      </w:r>
    </w:p>
    <w:bookmarkEnd w:id="959"/>
    <w:bookmarkStart w:name="z95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Характеристика работ:</w:t>
      </w:r>
    </w:p>
    <w:bookmarkEnd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увлажнения махорочного гамуза, чухранного листа, стебля и сухой махорки-крупки до определенной влажности в специальных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перед увлажнением из махорочного сырья посторонних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гамуза, чухранного листа и стебля для увлажнения способом, предусмотренным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увлажнения;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работой установок, контрольно-просеивающих аппаратов, транспортеров, равномерностью увлажнения махорочного сырья и полуфабриката;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работе, смазка и чистка обслуживаемых установок.</w:t>
      </w:r>
    </w:p>
    <w:bookmarkStart w:name="z96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Должен знать: </w:t>
      </w:r>
    </w:p>
    <w:bookmarkEnd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увлажнению сырья и полуфабриката, просеиванию полуфабриката;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увлажнительных установок и контрольно-просеивающих аппаратов, правила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махорочного сырья и махорки-крупки.</w:t>
      </w:r>
    </w:p>
    <w:bookmarkStart w:name="z96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Увлажняльщик табачного сырья</w:t>
      </w:r>
    </w:p>
    <w:bookmarkEnd w:id="962"/>
    <w:bookmarkStart w:name="z96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Увлажняльщик табачного сырья, 3-й разряд</w:t>
      </w:r>
    </w:p>
    <w:bookmarkEnd w:id="963"/>
    <w:bookmarkStart w:name="z96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Характеристика работ:</w:t>
      </w:r>
    </w:p>
    <w:bookmarkEnd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увлажнения табачного сырья на специальных площадках или в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мешек из ботанических и товарных сортов табака согласно действующим рецептурам;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соуса согласно технологической инструкции и распыление его на табак;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распыление на соусированный табак ароматической смеси в количествах, предусмотренных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посторонних примесей и некачественного по внешнему виду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равномерности подачи табачного сырья на увлажнение и его укладки.</w:t>
      </w:r>
    </w:p>
    <w:bookmarkStart w:name="z96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548. Должен знать: </w:t>
      </w:r>
    </w:p>
    <w:bookmarkEnd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ботанических и товарных сортов табака, виды дефектов на его листьях;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приготовлению соуса, ароматической смеси и увлажнению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приспособлениями и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определения влажности сырья органолептическим методом.</w:t>
      </w:r>
    </w:p>
    <w:bookmarkStart w:name="z96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Увлажняльщик табачного сырья, 4-й разряд</w:t>
      </w:r>
    </w:p>
    <w:bookmarkEnd w:id="966"/>
    <w:bookmarkStart w:name="z96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bookmarkEnd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увлажнению табака в табакоувлажнительных установках всех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сортности подвезенного табака данной мешке;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тюков табака органолептическим методом по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тюков табака или кип на тележках или вручную в камеры увлажнительных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раскладка табака в ящики или кассеты;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 соответствии с технологической инструкцией процесса увлажнения;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табака из камеры после увлажнения;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и складирование табака в установленном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работы, чистка и смазка увлажнительных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россыпи табака и уборка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уборка веревок с тюков;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тюков для определения необходимости увлажнения;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увлажнения партии табака.</w:t>
      </w:r>
    </w:p>
    <w:bookmarkStart w:name="z96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Должен знать: </w:t>
      </w:r>
    </w:p>
    <w:bookmarkEnd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и технологические инструкции на увлажнение табачного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листового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органолептическим методом влажности и состава листовых табаков, входящих в мешку;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табака на тележки, в ящики или кассеты и в установку;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увлажнения табака, параметры температурного режима процесса увлажнения;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технологическую схему и приборы увлажнительной установки, правила ее эксплуатации.</w:t>
      </w:r>
    </w:p>
    <w:bookmarkStart w:name="z96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Чистильщик оборудования</w:t>
      </w:r>
    </w:p>
    <w:bookmarkEnd w:id="969"/>
    <w:bookmarkStart w:name="z96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Чистильщик оборудования, 3-й разряд</w:t>
      </w:r>
    </w:p>
    <w:bookmarkEnd w:id="970"/>
    <w:bookmarkStart w:name="z97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551. Характеристика работ: </w:t>
      </w:r>
    </w:p>
    <w:bookmarkEnd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на обслуживаемом участке за работой установок и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чистка вентиляторов, вентиляционных устройств, пыльных табачных камер, рукавно-надувных фильтров от установок разрыхления резаного табака и пневматической расщипки;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от табачной пыли, мусора и грязи установок и аппаратов со съемом и разборкой их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аппаратуры, машин и оборудования, чистка при помощи специальных механизмов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инструментов, приспособлений и обтирочных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отходов табачной пыли по установкам и оборудованию.</w:t>
      </w:r>
    </w:p>
    <w:bookmarkStart w:name="z97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552. Должен знать: </w:t>
      </w:r>
    </w:p>
    <w:bookmarkEnd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технологической эксплуатации установок, аппаратов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и установок, подлежащих чистке;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чистки, порядок разборки и сборки оборудования, подвергаемого чистке;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инструментов и механизмов, необходимых для 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затаривания отходов; правила ведения учета отходов табачной пыли.</w:t>
      </w:r>
    </w:p>
    <w:bookmarkStart w:name="z97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9. Эфиромасличное производство</w:t>
      </w:r>
    </w:p>
    <w:bookmarkEnd w:id="973"/>
    <w:bookmarkStart w:name="z97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Аппаратчик обработки эфирных масел</w:t>
      </w:r>
    </w:p>
    <w:bookmarkEnd w:id="974"/>
    <w:bookmarkStart w:name="z97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обработки эфирных масел, 3-й разряд</w:t>
      </w:r>
    </w:p>
    <w:bookmarkEnd w:id="975"/>
    <w:bookmarkStart w:name="z97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bookmarkEnd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эфирного масла в несколько последовательных стадий (отстаивание, разделение фаз, сушка, фильтрация);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готового масла в сборники или расфасовка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уровней, учет сырья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сдача на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отстойников, делительных воронок, сушильных и фильтровальных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обслуживаемого оборудования.</w:t>
      </w:r>
    </w:p>
    <w:bookmarkStart w:name="z97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554. Должен знать: </w:t>
      </w:r>
    </w:p>
    <w:bookmarkEnd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эфирных масел;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процессов обработки эфирных масел;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эфирных масел, их физико-химические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эфирных масел.</w:t>
      </w:r>
    </w:p>
    <w:bookmarkStart w:name="z97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Аппаратчик ферментации эфиромасличного сырья</w:t>
      </w:r>
    </w:p>
    <w:bookmarkEnd w:id="978"/>
    <w:bookmarkStart w:name="z97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ферментации эфиромасличного сырья, 3-й разряд</w:t>
      </w:r>
    </w:p>
    <w:bookmarkEnd w:id="979"/>
    <w:bookmarkStart w:name="z97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Характеристика работ: </w:t>
      </w:r>
    </w:p>
    <w:bookmarkEnd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ферментации эфиромасличного сырья в аппаратах-ферментаторах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аппараты для консервации;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солевого раствора в аппараты-ферментаторы, перемешивание массы, нагревание, перекачивание раствора через байпас, подача массы на гидродистилляцию;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площадок для хранения сырья, аппаратов для консервации, баков, насосов,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пуск, остановка и промывка аппаратов.</w:t>
      </w:r>
    </w:p>
    <w:bookmarkStart w:name="z98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556. Должен знать: </w:t>
      </w:r>
    </w:p>
    <w:bookmarkEnd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ферментации эфиромасличного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используемого сырья и его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хранения эфиромасличного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Start w:name="z98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ферментации эфиромасличного сырья, 4-й разряд</w:t>
      </w:r>
    </w:p>
    <w:bookmarkEnd w:id="982"/>
    <w:bookmarkStart w:name="z98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Характеристика работ: </w:t>
      </w:r>
    </w:p>
    <w:bookmarkEnd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ферментации эфиромасличного сырья в аппаратах-ферментаторах раствором поваренной соли для накапливания и выделения душистых веществ в свободном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солевого раствора в солерастворителях;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поступившего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поваренной соли, необходимого для приготовления раствора требуемой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технологического режима, предусмотренного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ферментации в зависимости от времени поступления сырья и его качества, начала и окончания процесса ферментации и контроль их соблюдения;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температурных режимов в массе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оборудования.</w:t>
      </w:r>
    </w:p>
    <w:bookmarkStart w:name="z98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Должен знать:</w:t>
      </w:r>
    </w:p>
    <w:bookmarkEnd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ферментации эфиромасличного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работы оборудования от установленного режима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продукции.</w:t>
      </w:r>
    </w:p>
    <w:bookmarkStart w:name="z984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10. Производство чая</w:t>
      </w:r>
    </w:p>
    <w:bookmarkEnd w:id="985"/>
    <w:bookmarkStart w:name="z985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Веяльщик чая</w:t>
      </w:r>
    </w:p>
    <w:bookmarkEnd w:id="986"/>
    <w:bookmarkStart w:name="z986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Веяльщик чая, 1-й разряд</w:t>
      </w:r>
    </w:p>
    <w:bookmarkEnd w:id="987"/>
    <w:bookmarkStart w:name="z987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559. Характеристика работ: </w:t>
      </w:r>
    </w:p>
    <w:bookmarkEnd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отвеивание готового чая на чаевеялках;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чая и загрузка в бункера веялок;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машин, наблюдение за ходом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вальцами веялки;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укладка отвеянного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смазка веялок;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из байхового чая посторонних примесей, огрубевших и нестандартных чаинок;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купажированного лао-ча через печки и тщательная переборка его на смотровом столе, выборка и удаление посторонних примесей и нестандартных чаинок;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очищенного материала лао-ча на порционирование.</w:t>
      </w:r>
    </w:p>
    <w:bookmarkStart w:name="z988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Должен знать: </w:t>
      </w:r>
    </w:p>
    <w:bookmarkEnd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отвеивания;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чаевеялок;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готового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выборки чая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различие между внутренним и облицовочным материалом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очистки чая от посторонних примесей.</w:t>
      </w:r>
    </w:p>
    <w:bookmarkStart w:name="z989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Заготовщик чайных ящиков</w:t>
      </w:r>
    </w:p>
    <w:bookmarkEnd w:id="990"/>
    <w:bookmarkStart w:name="z990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чайных ящиков, 3-й разряд</w:t>
      </w:r>
    </w:p>
    <w:bookmarkEnd w:id="991"/>
    <w:bookmarkStart w:name="z991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Характеристика работ: </w:t>
      </w:r>
    </w:p>
    <w:bookmarkEnd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чайных ящиков без пакетов-вкладышей для сырья, полуфабриката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резка на циркулярных пилах фанеры и планок;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планок и досок на строгальном станке;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бумаги, железа;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обвертывание планок и стенок ящиков для готовой продукции оберточной бумагой, фольгой и подпергаментной бумагой;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сбивка ящиков;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угольников и лент для оковки ящиков;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оковка ящиков;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очистка, смазка и точка режущих инструментов.</w:t>
      </w:r>
    </w:p>
    <w:bookmarkStart w:name="z99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562. Должен знать: </w:t>
      </w:r>
    </w:p>
    <w:bookmarkEnd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ящикам для сырья, полуфабриката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материалов, применяемых для изготовления чайных ящиков;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циркулярных пил, резальных и строгальных станков и правила ухода за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заготовке ящиков, не требующих облицовки - 2-й разряд.</w:t>
      </w:r>
    </w:p>
    <w:bookmarkStart w:name="z99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чайных ящиков, 4-й разряд</w:t>
      </w:r>
    </w:p>
    <w:bookmarkEnd w:id="994"/>
    <w:bookmarkStart w:name="z99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563. Характеристика работ: </w:t>
      </w:r>
    </w:p>
    <w:bookmarkEnd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чайных ящиков и пакетов-вкладышей для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резка на циркулярных пилах фанеры и планок;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планок и досок на строгальном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бумаги, фольги и подпергаментной бумаги для изготовления пакета-вкладыша;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проволоки и стальной ленты по установленным размерам;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оковка ящиков;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чистка, смазка и точка режущих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устранение неисправностей в работе пневмопистолетов, гвоздозабивных, прошивных и других обслуживаемых станков.</w:t>
      </w:r>
    </w:p>
    <w:bookmarkStart w:name="z99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564. Должен знать: </w:t>
      </w:r>
    </w:p>
    <w:bookmarkEnd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ящикам и пакетам-вкладышам для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гвоздозабивных, прошивных и других обслуживаемых станков, правила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пакетов-вкладышей;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оковки ящиков стальной лентой;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99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Купажист по чаю</w:t>
      </w:r>
    </w:p>
    <w:bookmarkEnd w:id="997"/>
    <w:bookmarkStart w:name="z99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Купажист по чаю, 3-й разряд</w:t>
      </w:r>
    </w:p>
    <w:bookmarkEnd w:id="998"/>
    <w:bookmarkStart w:name="z998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Характеристика работ: </w:t>
      </w:r>
    </w:p>
    <w:bookmarkEnd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 для зеленого кирпичного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облицовочного и внутреннего материала лао-ча по категориям и видам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сырья согласно акту-наряду органолептической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 высыпание лао-ча у люков определенными слоями, отбор небольших порций, перемешивание и подача на пропарку через люки;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транспортеров;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999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566. Должен знать: </w:t>
      </w:r>
    </w:p>
    <w:bookmarkEnd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купажа для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акты-наряды органолептической лаборатории на купаж;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различия между видами и категориями внутреннего и облицовочного материала лао-ча.</w:t>
      </w:r>
    </w:p>
    <w:bookmarkStart w:name="z100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Купажист по чаю, 4-й разряд</w:t>
      </w:r>
    </w:p>
    <w:bookmarkEnd w:id="1001"/>
    <w:bookmarkStart w:name="z100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Характеристика работ: </w:t>
      </w:r>
    </w:p>
    <w:bookmarkEnd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купажа для производства фасованного байхового чая или черного плиточного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купажных барабанов;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барабанов и наблюдение за загрузкой их чайным сырьем;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купажных барабанов;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смешивания и определения момента окончания процесса купажирования;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барабанов и механизированная подача чайной смеси к бункерам автоматических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разгрузкой бункеров;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Start w:name="z100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Должен знать: </w:t>
      </w:r>
    </w:p>
    <w:bookmarkEnd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купажа для фасованного байхового чая и черного плиточного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нормы загрузки купажных барабанов;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загрузки бункеров автоматических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марки байхового чая.</w:t>
      </w:r>
    </w:p>
    <w:bookmarkStart w:name="z100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Купажист по чаю, 5-й разряд</w:t>
      </w:r>
    </w:p>
    <w:bookmarkEnd w:id="1004"/>
    <w:bookmarkStart w:name="z100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Характеристика работ:</w:t>
      </w:r>
    </w:p>
    <w:bookmarkEnd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 для производства нефасованного байхового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отсортированного байхового чая для получения стандартных видов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чая по маркам и сортам согласно актам-нарядам органолептической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чая в купажные барабаны до установленного предела;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купажных барабанов;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смешивания и определение момента окончания процесса купажирования;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чая из барабана и загрузка в ящики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утрусочной машины и утруска чая в ящиках для готовой продукции с пополнением их до установленного веса нетто;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Start w:name="z100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570. Должен знать: </w:t>
      </w:r>
    </w:p>
    <w:bookmarkEnd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купажа для производства байхового чая нефасованного;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утрусочной машины; правила и нормы загрузки купажных барабанов и правила выгрузки из них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марки байхового чая.</w:t>
      </w:r>
    </w:p>
    <w:bookmarkStart w:name="z100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Машинист фиксационных машин</w:t>
      </w:r>
    </w:p>
    <w:bookmarkEnd w:id="1007"/>
    <w:bookmarkStart w:name="z100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фиксационных машин, 5-й разряд</w:t>
      </w:r>
    </w:p>
    <w:bookmarkEnd w:id="1008"/>
    <w:bookmarkStart w:name="z100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Характеристика работ: </w:t>
      </w:r>
    </w:p>
    <w:bookmarkEnd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фиксации зеленого листа на фиксационных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зеленого чая по сортам и партиям, подноска и равномерная загрузка его в бункер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и количества подаваемого в машину листа, температуры и количества подаваемого воздуха или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фиксации, разгрузки машины и процесса выдержки фиксированного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качества фиксации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вентиляторов и воздуховодов;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и мелких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периодическая чистка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0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Должен знать: </w:t>
      </w:r>
    </w:p>
    <w:bookmarkEnd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зеленого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процесса фиксации;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фиксации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фиксационной машины, применяемых вентиляторов и воздуховодов, правила их чистки и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установленного учета.</w:t>
      </w:r>
    </w:p>
    <w:bookmarkStart w:name="z101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Машинист чаезавялочных машин </w:t>
      </w:r>
    </w:p>
    <w:bookmarkEnd w:id="1011"/>
    <w:bookmarkStart w:name="z101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чаезавялочных машин, 2-й разряд</w:t>
      </w:r>
    </w:p>
    <w:bookmarkEnd w:id="1012"/>
    <w:bookmarkStart w:name="z1012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573. Характеристика работ: </w:t>
      </w:r>
    </w:p>
    <w:bookmarkEnd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завяливания зеленого чайного листа на чаезавялочных машинах конвейерного типа под руководством машиниста чаезавялочной машины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чайного листа по сортам и партиям, доставка и равномерная загрузка листа в завялочные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из листа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мелких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обслуживаемых машин от рассыпанного чая.</w:t>
      </w:r>
    </w:p>
    <w:bookmarkStart w:name="z101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574. Должен знать: </w:t>
      </w:r>
    </w:p>
    <w:bookmarkEnd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завяливания и установленный технологический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завялочных машин конвейерного типа.</w:t>
      </w:r>
    </w:p>
    <w:bookmarkStart w:name="z1014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чаезавялочных машин, 3-й разряд</w:t>
      </w:r>
    </w:p>
    <w:bookmarkEnd w:id="1015"/>
    <w:bookmarkStart w:name="z1015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Характеристика работ:</w:t>
      </w:r>
    </w:p>
    <w:bookmarkEnd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завяливания зеленого чайного листа на чаезавялочных машинах конвейерного типа с ручной загрузкой чайного листа с ленточного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завялочных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соблюдение режимов температуры, подачи воздуха и продолжительности процесса завяливания;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и периодическая проверка качества завяливания листа;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работ вентиляторов и воздуховодов;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отдельных мелких неисправностей в работе обслуживаемого оборудования, его чистка и смазка;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16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576. Должен знать: </w:t>
      </w:r>
    </w:p>
    <w:bookmarkEnd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зеленого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процесса завяливания и приемы их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завяленного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чаезавялочных машин конвейерного типа.</w:t>
      </w:r>
    </w:p>
    <w:bookmarkStart w:name="z1017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чаезавялочных машин, 4-й разряд</w:t>
      </w:r>
    </w:p>
    <w:bookmarkEnd w:id="1018"/>
    <w:bookmarkStart w:name="z101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Характеристика работ: </w:t>
      </w:r>
    </w:p>
    <w:bookmarkEnd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завяливания зеленого чайного листа на чаезавялочных машинах конвейерного типа с механизированной загрузкой и выгрузкой чайного листа;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загрузочной каретой и ее загрузка чайным листом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завяливания чайного листа и подача воздуха по результатам лабораторных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технологического процесса и качества завяливания листа;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оборудования.</w:t>
      </w:r>
    </w:p>
    <w:bookmarkStart w:name="z1019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Должен знать: </w:t>
      </w:r>
    </w:p>
    <w:bookmarkEnd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чаезавялочных машин с механизированной загрузкой и выгрузкой чайного листа,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остаточной влажности в завяленном чайном листе.</w:t>
      </w:r>
    </w:p>
    <w:bookmarkStart w:name="z102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Машинист чаезавялочно - фиксационных машин</w:t>
      </w:r>
    </w:p>
    <w:bookmarkEnd w:id="1021"/>
    <w:bookmarkStart w:name="z102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чаезавялочно - фиксационных машин, 5-й разряд</w:t>
      </w:r>
    </w:p>
    <w:bookmarkEnd w:id="1022"/>
    <w:bookmarkStart w:name="z1022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Характеристика работ:</w:t>
      </w:r>
    </w:p>
    <w:bookmarkEnd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завяливания и фиксации чайного листа на чаезавялочно-фиксационных машинах конвейерного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загрузочной каретой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чаезавялочно-фиксационных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теплового режима перед загрузкой;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соблюдение режимов температуры, подачи воздуха и продолжительности процесса завяливания и фиксации;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работы вентиляторов и воздуховодов;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машины и наладка ее при аварийном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мелких дефектов и неисправностей работе оборудования, чистка и смазка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2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580. Должен знать: </w:t>
      </w:r>
    </w:p>
    <w:bookmarkEnd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зеленого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процесса завяливания и фиксации, приемы их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завяленного и фиксированного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чаезавялочно-фиксационных машин конвейерного типа и загрузочной кареты.</w:t>
      </w:r>
    </w:p>
    <w:bookmarkStart w:name="z102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Машинист чаескручивающих машин</w:t>
      </w:r>
    </w:p>
    <w:bookmarkEnd w:id="1025"/>
    <w:bookmarkStart w:name="z102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чаескручивающих машин, 4-й разряд</w:t>
      </w:r>
    </w:p>
    <w:bookmarkEnd w:id="1026"/>
    <w:bookmarkStart w:name="z102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Характеристика работ: </w:t>
      </w:r>
    </w:p>
    <w:bookmarkEnd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первого скручивания завяленного или фиксированного чайного листа на чаескручивающих машинах-роллерах по производству черного и зеленого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роллеров завяленным или фиксированным чайным листом в соответствии с установленными нормами загрузки;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роллеров;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скручивания, определение момента окончания процесса скручивания;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скрученного чайного листа из роллеров и равномерное просеивание его на машинах зеленой сортировки с разбивкой образующихся комков;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режимов температуры и относительной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роллеров, периодическая смазка и чистка их.</w:t>
      </w:r>
    </w:p>
    <w:bookmarkStart w:name="z102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582. Должен знать: </w:t>
      </w:r>
    </w:p>
    <w:bookmarkEnd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процесса первого скручивания завяленного и фиксированного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роллеров и машин зеленой сортировки;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загрузки и разгрузки роллеров;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качества скучивания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относительной влажности при помощи психрометра и специальных таблиц;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Start w:name="z102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чаескручивающих машин, 5-й разряд</w:t>
      </w:r>
    </w:p>
    <w:bookmarkEnd w:id="1029"/>
    <w:bookmarkStart w:name="z102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583. Характеристика работ: </w:t>
      </w:r>
    </w:p>
    <w:bookmarkEnd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второго и третьего скручиваний завяленного или фиксированного чайного листа на чаескручивающих машинах-роллерах по производству черного и зеленого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этого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 скручивания;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сортировка и просеивание листа после каждого скручивания;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скручивания в каждой партии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режимов температуры и относительной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обслуживаемых машин, периодическая смазка и чистка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30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584. Должен знать: </w:t>
      </w:r>
    </w:p>
    <w:bookmarkEnd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второго и третьего скручиваний завяленного или фиксированного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чаескручивающих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скручивания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хода технологического процесса скручивания.</w:t>
      </w:r>
    </w:p>
    <w:bookmarkStart w:name="z1031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Машинист чаесушильных машин</w:t>
      </w:r>
    </w:p>
    <w:bookmarkEnd w:id="1032"/>
    <w:bookmarkStart w:name="z1032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чаесушильных машин, 4-й разряд</w:t>
      </w:r>
    </w:p>
    <w:bookmarkEnd w:id="1033"/>
    <w:bookmarkStart w:name="z1033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Характеристика работ: </w:t>
      </w:r>
    </w:p>
    <w:bookmarkEnd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подсушки и сушки фиксированного лао-ча и сырья кофеинового материала на чаесушильных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чая, загрузка его в машины вручную, выгрузка чая после сушки в ящики, укладка ящиков с высушенным чаем в штабеля;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подаваемого чая в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установленного температурного режима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продолжительности процесса сушки при помощи вариатора скоростей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периодическая чистка обслуживаемых машин.</w:t>
      </w:r>
    </w:p>
    <w:bookmarkStart w:name="z1034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586. Должен знать: </w:t>
      </w:r>
    </w:p>
    <w:bookmarkEnd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подсушки и сушки фиксированного лао-ча и сырья кофеинового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установленного температурного режима и нормы содержания влаги в высушенном и подсушенном чае;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чаесушильных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толщины слоя подаваемого чая и продолжительности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определения качества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высушенного или подсушенного материала.</w:t>
      </w:r>
    </w:p>
    <w:bookmarkStart w:name="z1035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чаесушильных машин, 5-й разряд</w:t>
      </w:r>
    </w:p>
    <w:bookmarkEnd w:id="1036"/>
    <w:bookmarkStart w:name="z1036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587. Характеристика работ: </w:t>
      </w:r>
    </w:p>
    <w:bookmarkEnd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скрученного ферментированного и фиксированного чайного листа на чаесушильных машинах при производстве черного и зеленого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ферментированного и фиксированного чая и загрузка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фракции высушенного чая, размещение в тару и укладка в штабеля;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слоя подаваемого чая в машины, продолжительности процесса сушки при помощи вариатора скоростей конвейеров в зависимости от фракции и степени влажности ферментированного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температурного режима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качества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обнаруженных неисправностей в работе чаесушильных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периодическая очистка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37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Должен знать: </w:t>
      </w:r>
    </w:p>
    <w:bookmarkEnd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скрученного ферментированного и фиксированного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содержания влаги в высушенном полуфабрикате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регулирования температурного режима сушки скрученного ферментированного и фиксированного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эксплуатация чаесушильных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регулирования продолжительности процесса сушки в зависимости от фракции и влажности ферментированного и фиксированного чайного листа, толщины слоя подаваемого листа при загрузке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приемы определения качества высушенного полуфабриката чая и требования, предъявляемые к его качеству.</w:t>
      </w:r>
    </w:p>
    <w:bookmarkStart w:name="z103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Оператор чаеперерабатывающий линии</w:t>
      </w:r>
    </w:p>
    <w:bookmarkEnd w:id="1039"/>
    <w:bookmarkStart w:name="z103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чаеперерабатывающий линии, 4-й разряд</w:t>
      </w:r>
    </w:p>
    <w:bookmarkEnd w:id="1040"/>
    <w:bookmarkStart w:name="z104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589. Характеристика работ: </w:t>
      </w:r>
    </w:p>
    <w:bookmarkEnd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механизированной линией по прессованию кирпичного чая, расфасовке зеленого, черного байхового чая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регулирование и подналадка отдельных узлов, механизмов и схем 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давлением, равномерностью поступления чая в автоматические весы и точностью отвесов;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точности установки светового фокуса на рефлекторе весов и при необходимости регулирование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 пуске линии наличия чая в пресс-формах в положении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и контрольными лампочками;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 в работе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4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Должен знать: </w:t>
      </w:r>
    </w:p>
    <w:bookmarkEnd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прессования зеленого, черного байхового чая, кирпичного чая на чаепрессовочной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работы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показаний контрольно-измерительных приборов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автоматических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работы отдельных узлов линии.</w:t>
      </w:r>
    </w:p>
    <w:bookmarkStart w:name="z1042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чаеперерабатывающий линии, 5-й разряд</w:t>
      </w:r>
    </w:p>
    <w:bookmarkEnd w:id="1043"/>
    <w:bookmarkStart w:name="z1043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Характеристика работ: </w:t>
      </w:r>
    </w:p>
    <w:bookmarkEnd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механизированной линией по скручиванию и зеленой сортировке завяленного или фиксированного чайного листа (для получения черного и зеленого байхового чая)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регулирование и наладка узлов, механизмов и схем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синхронной работы чаерезательных машин, выносных транспортеров, увлажнительных установок, зеленой вибросортировочной машины и других машин и механизмов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движения монорельсовых тельферов по всем секциям линии в соответствии с продолжительностью процесса скручивания чайного листа;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работы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машин при аварийных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технического состояния роллеров, чаерезальных машин, тельферных механизмов, выносных транспортеров, электросети, сигнальных средств, пульта управления, устранение неисправностей в их работе.</w:t>
      </w:r>
    </w:p>
    <w:bookmarkStart w:name="z1044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592. Должен знать: </w:t>
      </w:r>
    </w:p>
    <w:bookmarkEnd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скручивания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кратности скручивания завяленного и фиксированного листа и зеленой сортировки для выработки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и электрические схемы и схемы управления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точности работы отдельных узлов линии и приемы устранения мелких неисправностей в их работе.</w:t>
      </w:r>
    </w:p>
    <w:bookmarkStart w:name="z1045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Прессовщик кирпичного чая</w:t>
      </w:r>
    </w:p>
    <w:bookmarkEnd w:id="1046"/>
    <w:bookmarkStart w:name="z104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кирпичного чая, 2-й разряд</w:t>
      </w:r>
    </w:p>
    <w:bookmarkEnd w:id="1047"/>
    <w:bookmarkStart w:name="z104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593. Характеристика работ: </w:t>
      </w:r>
    </w:p>
    <w:bookmarkEnd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конвейерной линии прессования зеленого кирпичного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пресс-форм из нагревательной камеры, обтирка и смазка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негативов в пресс-формы;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пресс-форм к прессу, гидровыбоям и в нагревательную камеру;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пресс-форм штырями после прессовки;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выбивание штырей перед подачей пресс-форм к гидровыбоям.</w:t>
      </w:r>
    </w:p>
    <w:bookmarkStart w:name="z104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Должен знать: </w:t>
      </w:r>
    </w:p>
    <w:bookmarkEnd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пресс-форм, правила их чистки, смазки и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пресс-форм из нагревательных устройств и подачи к прессу.</w:t>
      </w:r>
    </w:p>
    <w:bookmarkStart w:name="z104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кирпичного чая, 3-й разряд</w:t>
      </w:r>
    </w:p>
    <w:bookmarkEnd w:id="1050"/>
    <w:bookmarkStart w:name="z105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595. Характеристика работ: </w:t>
      </w:r>
    </w:p>
    <w:bookmarkEnd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прессования кирпичного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в пресс-формы пропаренных отвесов облицовочного и внутреннего материалов лао-ча в установленной очередности;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и трамбовка каждого слоя лао-ча в пресс-форме;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чистки и смазки пресс-форм;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верхних негативов после набивки.</w:t>
      </w:r>
    </w:p>
    <w:bookmarkStart w:name="z105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596. Должен знать: </w:t>
      </w:r>
    </w:p>
    <w:bookmarkEnd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прессования зеленого кирпичного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внешнего виду чайных кирпичей;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очередность засыпки и набивки пропаренного лао-ча в пресс-формы.</w:t>
      </w:r>
    </w:p>
    <w:bookmarkStart w:name="z105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кирпичного чая, 4-й разряд</w:t>
      </w:r>
    </w:p>
    <w:bookmarkEnd w:id="1053"/>
    <w:bookmarkStart w:name="z105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597. Характеристика работ: </w:t>
      </w:r>
    </w:p>
    <w:bookmarkEnd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лао-ча на гидравлическом прессе и выбивание чайных кирпичей из пресс-форм на гидровыбое;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пресс-форм с чаем и установка их под пресс;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пресса, гидровыбоя;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штыря после прессования;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подравнивание пресс-формы в гнезде выбоя;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чайного кирпича от негатива;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прессования;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пресса и выбоя, регулирование при необходимости их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смазка пресса и выбоя;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5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598. Должен знать: </w:t>
      </w:r>
    </w:p>
    <w:bookmarkEnd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прессования зеленого кирпичного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выбойки чайных кирпичей из пресс-форм;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установленного режима давления в прессе и выбое;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приемы регулирования работы гидравлического пресса и выбоя;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105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Прессовщик плиточного чая</w:t>
      </w:r>
    </w:p>
    <w:bookmarkEnd w:id="1056"/>
    <w:bookmarkStart w:name="z105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плиточного чая, 3-й разряд</w:t>
      </w:r>
    </w:p>
    <w:bookmarkEnd w:id="1057"/>
    <w:bookmarkStart w:name="z105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599. Характеристика работ: </w:t>
      </w:r>
    </w:p>
    <w:bookmarkEnd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плиточного чая на гидравлических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форм пресса чаем;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давления и при необходимости регулирование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качества прессования плиток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возможного брака, чрезмерного увлажнения и россыпи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гидравлического пресса.</w:t>
      </w:r>
    </w:p>
    <w:bookmarkStart w:name="z1058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600. Должен знать: </w:t>
      </w:r>
    </w:p>
    <w:bookmarkEnd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прессования плиточного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весу и внешнему виду плиточного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гидравлических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установленного режима давления.</w:t>
      </w:r>
    </w:p>
    <w:bookmarkStart w:name="z1059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Порционист лао – ча</w:t>
      </w:r>
    </w:p>
    <w:bookmarkEnd w:id="1060"/>
    <w:bookmarkStart w:name="z1060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Порционист лао – ча, 2-й разряд</w:t>
      </w:r>
    </w:p>
    <w:bookmarkEnd w:id="1061"/>
    <w:bookmarkStart w:name="z1061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601. Характеристика работы: </w:t>
      </w:r>
    </w:p>
    <w:bookmarkEnd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порций облицовочного и внутреннего материала лао-ча в количествах, установленных стандартом;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завертка отвесов в салфетки и подача на пропарку;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проверка, чистка и смазка весов.</w:t>
      </w:r>
    </w:p>
    <w:bookmarkStart w:name="z1062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Должен знать: </w:t>
      </w:r>
    </w:p>
    <w:bookmarkEnd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весовые нормы облицовочного и внутреннего материалов лао-ча для зеленого кирпичного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весов и правила их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чистки и смазки весов.</w:t>
      </w:r>
    </w:p>
    <w:bookmarkStart w:name="z1063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Пропарщик лао – ча</w:t>
      </w:r>
    </w:p>
    <w:bookmarkEnd w:id="1064"/>
    <w:bookmarkStart w:name="z1064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Пропарщик лао – ча, 3-й разряд</w:t>
      </w:r>
    </w:p>
    <w:bookmarkEnd w:id="1065"/>
    <w:bookmarkStart w:name="z1065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603. Характеристика работ: </w:t>
      </w:r>
    </w:p>
    <w:bookmarkEnd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пропаривание отвесов (порций) внутреннего и облицовочного материалов лао-ча в пропарочных котлах;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завернутых в салфетки порций лао-ча на сетку пропарочного котла;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пропарки, определение ее конца и подача пропаренных отвесов на прессование;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температуры и давления пара в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контроль качества пропаривания отвесов лао-ча;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температуры и давления пара в пропарочном котле.</w:t>
      </w:r>
    </w:p>
    <w:bookmarkStart w:name="z1066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604. Должен знать: </w:t>
      </w:r>
    </w:p>
    <w:bookmarkEnd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пропаривания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установленных режимов температуры, давления пара и продолжительности пропарки;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определения качества пропаривания отвесов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пропаренного лао-ча.</w:t>
      </w:r>
    </w:p>
    <w:bookmarkStart w:name="z1067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Скирдовальщик</w:t>
      </w:r>
    </w:p>
    <w:bookmarkEnd w:id="1068"/>
    <w:bookmarkStart w:name="z1068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Скирдовальщик, 1-й разряд</w:t>
      </w:r>
    </w:p>
    <w:bookmarkEnd w:id="1069"/>
    <w:bookmarkStart w:name="z1069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605. Характеристика работ: </w:t>
      </w:r>
    </w:p>
    <w:bookmarkEnd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скирд подсушенного чайного листа после брожения или резаного и обжаренного листа после термической его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листа в тару и подача на сушку.</w:t>
      </w:r>
    </w:p>
    <w:bookmarkStart w:name="z107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Должен знать: </w:t>
      </w:r>
    </w:p>
    <w:bookmarkEnd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различия между облицовочным и внутренним материалами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чайного листа после брожения или термической обработки.</w:t>
      </w:r>
    </w:p>
    <w:bookmarkStart w:name="z1071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Скирдовальщик, 2-й разряд</w:t>
      </w:r>
    </w:p>
    <w:bookmarkEnd w:id="1072"/>
    <w:bookmarkStart w:name="z1072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скирды подсушенного грубого и огрубевшего чайного листа или обжаренного и резаного листа для термической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листа, засыпка его в формы для термической обработки с трамбовкой до определенной плотности;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перекладывание наружных и внутренних слоев скирд для равномерного прохождения процесса брожения;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укрытие скирд брезентом для предохранения от охлаждения.</w:t>
      </w:r>
    </w:p>
    <w:bookmarkStart w:name="z1073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Должен знать: </w:t>
      </w:r>
    </w:p>
    <w:bookmarkEnd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процессов брожения и термической обработки резаного и обжаренного листа при выработке лао-ча;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размеры, формы и правила укладки скирд.</w:t>
      </w:r>
    </w:p>
    <w:bookmarkStart w:name="z1074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Сортировщик - разборщик чая</w:t>
      </w:r>
    </w:p>
    <w:bookmarkEnd w:id="1075"/>
    <w:bookmarkStart w:name="z1075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- разборщик чая, 4-й разряд</w:t>
      </w:r>
    </w:p>
    <w:bookmarkEnd w:id="1076"/>
    <w:bookmarkStart w:name="z1076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bookmarkEnd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черного байхового и зеленого чайного листа на сортировочных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подачи чайного листа на сортировочную машину;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фракций отсортированного чайного листа по внешнему виду и органолептическим методом, подача его на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установленного режима работы вентиляторов и воздуховодов;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машин, чистка и смазка их.</w:t>
      </w:r>
    </w:p>
    <w:bookmarkStart w:name="z1077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610. Должен знать: </w:t>
      </w:r>
    </w:p>
    <w:bookmarkEnd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сортировки зеленого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зеленого чайного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сортировочных машин.</w:t>
      </w:r>
    </w:p>
    <w:bookmarkStart w:name="z1078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- разборщик чая, 5-й разряд</w:t>
      </w:r>
    </w:p>
    <w:bookmarkEnd w:id="1079"/>
    <w:bookmarkStart w:name="z1079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611. Характеристика работ: </w:t>
      </w:r>
    </w:p>
    <w:bookmarkEnd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скрученного зеленого листа на сортировочных машинах при производстве черного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подачи скрученного листа на сортировочные машины и контроль качества сортировки;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фракций отсортированного чая, размещение их в ферментационных ящиках слоями определенной толщины в зависимости от фракций;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отсортированного чая в ферментационное помещение и укладка ящиков по партиям и фракциям;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смазка зеленой сортировки;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80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612. Должен знать: </w:t>
      </w:r>
    </w:p>
    <w:bookmarkEnd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сортировки зеленого скрученного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 зеленой сортировки;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технологические нормы толщины слоя для отдельных фракций отсортированного чая при размещении его в ферментационных ящиках;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определения качества зеленой сортировки;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сеток машин зеленой сортировки.</w:t>
      </w:r>
    </w:p>
    <w:bookmarkStart w:name="z108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Ферментировщик чая</w:t>
      </w:r>
    </w:p>
    <w:bookmarkEnd w:id="1082"/>
    <w:bookmarkStart w:name="z1082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Ферментировщик чая, 4-й разряд</w:t>
      </w:r>
    </w:p>
    <w:bookmarkEnd w:id="1083"/>
    <w:bookmarkStart w:name="z108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613. Характеристика работ: </w:t>
      </w:r>
    </w:p>
    <w:bookmarkEnd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ферментации в производстве черного байхового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укладкой и размещением отсортированного чая по партиям и фракциям в ферментационном помещении;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слоя чая, засыпанного в ферментационные ящики;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ферментации;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ферментации для каждой партии и фракции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ферментационного чая на сушку;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режимов температуры и относительной влажности в ферментационном помещении;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08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614. Должен знать: </w:t>
      </w:r>
    </w:p>
    <w:bookmarkEnd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ферментации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нормы толщины слоя чая, размещенного в ящиках;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методы определения момента окончания ферментации 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режима и методы определения температуры и относительной влажности в помещении;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правила применения контрольно-измерительных приборов, правила ухода за ними.</w:t>
      </w:r>
    </w:p>
    <w:bookmarkStart w:name="z108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11. Парфюмерно-косметическое производство</w:t>
      </w:r>
    </w:p>
    <w:bookmarkEnd w:id="1086"/>
    <w:bookmarkStart w:name="z108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Аппаратчик приготовления косметических средств</w:t>
      </w:r>
    </w:p>
    <w:bookmarkEnd w:id="1087"/>
    <w:bookmarkStart w:name="z1087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косметических средств, 4-й разряд</w:t>
      </w:r>
    </w:p>
    <w:bookmarkEnd w:id="1088"/>
    <w:bookmarkStart w:name="z108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615. Характеристика работ: </w:t>
      </w:r>
    </w:p>
    <w:bookmarkEnd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пудры, зубных порошков, сухих духов и других косметических средств на агрегатах, машинах и установках или ведение технологического процесса приготовления косметических средств на поточных линиях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последовательности прохождения массы через агрегаты;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и результатам анализов соблюдения технологических режимов производства: температуры, степени измельчения, смешивания и за соблюдением режима работы вентиляторов высокого и низкого давления, просеивателей, шнековых питателей, циклонов, дозаторов и аэрокамер, амплитуды колебания корпуса вибромельницы;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регулирование согласно технологическому режиму подачи массы в агрегаты и дозирующие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наполнения бункеров фасовочных автоматов;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потерь напора в сечении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полуфабриката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основного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хранение сырья, отдушек, красителей и других материалов.</w:t>
      </w:r>
    </w:p>
    <w:bookmarkStart w:name="z108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Должен знать:</w:t>
      </w:r>
    </w:p>
    <w:bookmarkEnd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производства косметических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отличительные признаки изготовляемой продукции по внешнему виду, цвету и запаху;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обслуживаемых машин, агрегатов, вспомогательного оборудования и контрольно-измерительных приборов.</w:t>
      </w:r>
    </w:p>
    <w:bookmarkStart w:name="z109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приготовления косметических средств, 5-й разряд</w:t>
      </w:r>
    </w:p>
    <w:bookmarkEnd w:id="1091"/>
    <w:bookmarkStart w:name="z109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617. Характеристика работ: </w:t>
      </w:r>
    </w:p>
    <w:bookmarkEnd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косметических средств на поточных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дозировка сырьевых компонентов, красителей, отдушек в соответствии с рецептурами;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установленных констант химических реакций, осаждения, нейтрализации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машин, агрегатов, коммуникаций и всего комплекта оборудования поточной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сырья, материалов, полуфабрикатов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полуфабрикатов, количества получаемой продукции, ведение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загружаемых компонентов по рецептурам.</w:t>
      </w:r>
    </w:p>
    <w:bookmarkStart w:name="z109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618. Должен знать: </w:t>
      </w:r>
    </w:p>
    <w:bookmarkEnd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косметических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параметры режимов их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готовой продукции и расхода сырья, материалов, полуфабрикатов и охлаждающей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физико-химические основы изготовления косметических средств и технологические свойства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машин, агрегатов, вспомогательного оборудования, контрольно-измерительных приборов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и органолептическую характеристику сырья, материалов,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загружаемых компонентов по рецептурам.</w:t>
      </w:r>
    </w:p>
    <w:bookmarkStart w:name="z109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Аппаратчик приготовления парфюмерных композиций и жидкостей</w:t>
      </w:r>
    </w:p>
    <w:bookmarkEnd w:id="1094"/>
    <w:bookmarkStart w:name="z109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парфюмерных композиций и жидкостей, 3-й разряд</w:t>
      </w:r>
    </w:p>
    <w:bookmarkEnd w:id="1095"/>
    <w:bookmarkStart w:name="z109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619. Характеристика работ: </w:t>
      </w:r>
    </w:p>
    <w:bookmarkEnd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технологического процесса приготовления композиций, отдушек, настоев, растворов или парфюмерных жидкостей;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сырьевых компонентов согласно технологическому режиму;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жидкостей мешалкой или путем подачи сжатого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процесса и качества полученных жидкостей;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мешалок или подачи сжатого воздуха в зависимости от интенсивности перемешивания;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и коммуникаций: чистка, промывка, смазка;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и устранение мелких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Start w:name="z109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620. Должен знать: </w:t>
      </w:r>
    </w:p>
    <w:bookmarkEnd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основные свойства сырья, материалов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загрузки и дозировки сырьевых компонентов с соблюдением строгой последовательности;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признаки, характеризующие качество получаемых парфюмерных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109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приготовления парфюмерных композиций и жидкостей, 4-й разряд</w:t>
      </w:r>
    </w:p>
    <w:bookmarkEnd w:id="1098"/>
    <w:bookmarkStart w:name="z109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621. Характеристика работ: </w:t>
      </w:r>
    </w:p>
    <w:bookmarkEnd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композиций, отдушек, настоев, растворов или парфюмерных жидкостей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приборов, результатам анализов температуры, давления, полноты растворения, качества окрашивания, продолжительности выстаивания и других показателей, обеспечивающих соблюдение технологических режимов, производства композиций, отдушек, настоев, растворов или парфюмерных жидкостей;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 помощи контрольно-измерительных приборов крепости духов, одеколонов,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согласно технологическому режиму процессов дозировки и загрузки сырьевых компонентов в смесители и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механических мешалок, аппаратов по растворению кристаллических веществ, насосов, сети коммуникаций.</w:t>
      </w:r>
    </w:p>
    <w:bookmarkStart w:name="z109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622. Должен знать: </w:t>
      </w:r>
    </w:p>
    <w:bookmarkEnd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приготовления композиций, отдушек, растворов, настоев или парфюмерных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окрашивания парфюмерных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способы проверки крепости духов, одеколонов,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сырья, материалов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 и технические условия на сырье, материалы и полуфабрикаты;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хранения, нормы потерь сырья в процессе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обслуживаемых машин, аппаратов, вспомогательного оборудования и расположения коммуникаций.</w:t>
      </w:r>
    </w:p>
    <w:bookmarkStart w:name="z110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приготовления парфюмерных композиций и жидкостей, 5-й разряд</w:t>
      </w:r>
    </w:p>
    <w:bookmarkEnd w:id="1101"/>
    <w:bookmarkStart w:name="z110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623. Характеристика работ: </w:t>
      </w:r>
    </w:p>
    <w:bookmarkEnd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композиций, отдушек, настоев, растворов или парфюмерных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показаниям приборов и результатам анализов за обеспечением установленных параметров технологического режима производства: температуры, давления, интенсивности перемешивания, полноты растворения, качества окрашивания, продолжительности выстаивания и других параметров;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спирта по таблицам стандарта, пересчет его из весовых единиц на объемные и выполнение других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сырья, материалов, полуфабрикатов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машин, перегонных и дробильных аппаратов, механических мешалок с пневмоприводами, аппаратов по экстрагированию, автоматической линии с фотоэлементом, устранение неисправностей в их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и отчетности.</w:t>
      </w:r>
    </w:p>
    <w:bookmarkStart w:name="z110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624. Должен знать: </w:t>
      </w:r>
    </w:p>
    <w:bookmarkEnd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сырья, материалов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параметры режима окрашивания парфюмерных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полную характеристику спирта по степени очистки, удельному весу, цвету и тому подобное;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таблицами стандарта и таблицами по пересчету спирта из весовых единиц на объемные;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и органолептической характеристики сырья, материалов,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обслуживаемых машин, аппаратов, работающих под давлением, применяемых контрольно-измерительных приборов, вспомогательного оборудования и расположения коммуникаций.</w:t>
      </w:r>
    </w:p>
    <w:bookmarkStart w:name="z110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Вальцовщик косметической массы</w:t>
      </w:r>
    </w:p>
    <w:bookmarkEnd w:id="1104"/>
    <w:bookmarkStart w:name="z110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Вальцовщик косметической массы, 3-й разряд</w:t>
      </w:r>
    </w:p>
    <w:bookmarkEnd w:id="1105"/>
    <w:bookmarkStart w:name="z110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625. Характеристика работ: </w:t>
      </w:r>
    </w:p>
    <w:bookmarkEnd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вальцевания косметической массы на протирочных ситах и вальцах для достижения однородности и нужной консистенции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получаемой косметической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 помощи контрольно-измерительных приборов температурного режима, подачи воды на вальцы;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оборудования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протирочных сит и вальцов в зависимости от хода процесса вальцевания путем изменения зазора между валками;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110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626. Должен знать: </w:t>
      </w:r>
    </w:p>
    <w:bookmarkEnd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вальцевания косметической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косметической массы и требования, предъявляемые к ее переработке;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косметических масс по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органолептические способы и методы определения качества провальцованных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вальцов и протирочных сит.</w:t>
      </w:r>
    </w:p>
    <w:bookmarkStart w:name="z110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Варщик косметической массы</w:t>
      </w:r>
    </w:p>
    <w:bookmarkEnd w:id="1108"/>
    <w:bookmarkStart w:name="z110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косметической массы, 3-й разряд</w:t>
      </w:r>
    </w:p>
    <w:bookmarkEnd w:id="1109"/>
    <w:bookmarkStart w:name="z110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627. Характеристика работ: </w:t>
      </w:r>
    </w:p>
    <w:bookmarkEnd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косметических масс в котлах под руководством варщика более высокой квалификации в соответствии с рабочей инструкцией: подготовка сырьевых компонентов к загрузке (измельчение, плавление, растворение), эмульгирование, охлаждение, смешивание и парфюмирование косметических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сырья, выгрузка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варочного оборудования и устранение мелких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сдача их на анализ.</w:t>
      </w:r>
    </w:p>
    <w:bookmarkStart w:name="z111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628. Должен знать: </w:t>
      </w:r>
    </w:p>
    <w:bookmarkEnd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основные свойства сырья, материалов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производства косметических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признаки, характеризующие процесс варки и его окончание;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оборудования.</w:t>
      </w:r>
    </w:p>
    <w:bookmarkStart w:name="z111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косметической массы, 4-й разряд</w:t>
      </w:r>
    </w:p>
    <w:bookmarkEnd w:id="1112"/>
    <w:bookmarkStart w:name="z111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629. Характеристика работ: </w:t>
      </w:r>
    </w:p>
    <w:bookmarkEnd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косметических масс в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 сырьевых компонентов в котлы и аппаратуру в зависимости от хода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и результатам анализов температурных режимов процессов плавления, эмульгирования, охлаждения, смешивания и парфюмирования косметических масс, давления пара и температуры в котлах; контроль течения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облагораживание сырьевых компонентов и используемых отходов, освобождение от воды и примесей, дезодорация, очистка с применением химикатов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основного и вспомогательного оборудования, аппаратов для плавления, эмульгирования, охлаждения, насосов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процесса варки и определение его окончания.</w:t>
      </w:r>
    </w:p>
    <w:bookmarkStart w:name="z111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630. Должен знать: </w:t>
      </w:r>
    </w:p>
    <w:bookmarkEnd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температурных режимов процессов варки косметических масс в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сырье, материалы и полуфабрикаты, готовую продукцию, установленные нормы их расхода, условия и порядок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сырья по внешнему виду и качества отдушек по запаху;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облагораживания и переработки используемых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регулирования работы обслуживаемого оборудования.</w:t>
      </w:r>
    </w:p>
    <w:bookmarkStart w:name="z111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Варщик косметической массы, 5-й разряд</w:t>
      </w:r>
    </w:p>
    <w:bookmarkEnd w:id="1115"/>
    <w:bookmarkStart w:name="z111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631. Характеристика работ: </w:t>
      </w:r>
    </w:p>
    <w:bookmarkEnd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варки косметических масс на поточных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согласно технологическому режиму и рецептуре дозировки сырья температуры, давления, вакуума и других показателей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синхронной работы всего оборудования поточной линии: аппаратов для охлаждения различных систем, вальцовых краскотерок, коллоидных мельниц, гомогенизаторов, термографов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органолептический контроль качества сырья, материалов,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полуфабрикатов, количества полученной продукции, ведение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сырьевых компонентов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выхода готовой продукции.</w:t>
      </w:r>
    </w:p>
    <w:bookmarkStart w:name="z111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632. Должен знать: </w:t>
      </w:r>
    </w:p>
    <w:bookmarkEnd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варки косметических масс на поточных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косметических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поточной линии, контрольно-измерительных приборов, вспомогательного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 и технические условия на сырье, материалы, полуфабрикаты и готовую продукцию, их органолептическую характеристику;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по рецептурам компонентов на загрузку, расчета требуемого количества щелочей в зависимости от их концентрации и расчета спирта по таблицам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готовой продукции.</w:t>
      </w:r>
    </w:p>
    <w:bookmarkStart w:name="z111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Формовщик пенальной косметики </w:t>
      </w:r>
    </w:p>
    <w:bookmarkEnd w:id="1118"/>
    <w:bookmarkStart w:name="z111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пенальной косметики, 3-й разряд</w:t>
      </w:r>
    </w:p>
    <w:bookmarkEnd w:id="1119"/>
    <w:bookmarkStart w:name="z111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633. Характеристика работ: </w:t>
      </w:r>
    </w:p>
    <w:bookmarkEnd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пенальной косметики (губная помада, тени, блеск для губ и другие) в многогнездных разливочных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температуры нагрева и плавления косметической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косметической массы в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охлаждения массы в формах и извлечение косметического карандаша из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многогнездных форм: протирка, смазка, сборка, подбор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косметической массы.</w:t>
      </w:r>
    </w:p>
    <w:bookmarkStart w:name="z112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634. Должен знать: </w:t>
      </w:r>
    </w:p>
    <w:bookmarkEnd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режима плавления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разливочных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количества массы (полуфабриката).</w:t>
      </w:r>
    </w:p>
    <w:bookmarkStart w:name="z112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12. Масложировое производство</w:t>
      </w:r>
    </w:p>
    <w:bookmarkEnd w:id="1122"/>
    <w:bookmarkStart w:name="z112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Аппаратчик гидратации</w:t>
      </w:r>
    </w:p>
    <w:bookmarkEnd w:id="1123"/>
    <w:bookmarkStart w:name="z112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гидратации, 3-й разряд</w:t>
      </w:r>
    </w:p>
    <w:bookmarkEnd w:id="1124"/>
    <w:bookmarkStart w:name="z112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635. Характеристика работ: </w:t>
      </w:r>
    </w:p>
    <w:bookmarkEnd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гидратации масла и получения сырых фосфатидов под руководством аппаратчика гидратации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смесителя-дозатора, сепаратора, коагулятора, отстойника непрерывного действия, вакуум-насосов, фильтр-пресса и другого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Start w:name="z112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636. Должен знать: </w:t>
      </w:r>
    </w:p>
    <w:bookmarkEnd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масла водой и паром для получения гидратированного масла и фосфатидов;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контрольно-измерительных приборов, принципы работы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коммуникации отделения гидратации; методы и правила отбора проб.</w:t>
      </w:r>
    </w:p>
    <w:bookmarkStart w:name="z112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гидратации, 5-й разряд</w:t>
      </w:r>
    </w:p>
    <w:bookmarkEnd w:id="1127"/>
    <w:bookmarkStart w:name="z112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637. Характеристика работ: </w:t>
      </w:r>
    </w:p>
    <w:bookmarkEnd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гидратации масла и получения фосфатидного концентрата;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основного и вспомогательного оборудования и наладка технологического режима гидратации;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по показаниям контрольно-измерительных приборов и визуально;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и давления масла, воды, пара по показаниям приборов, расходом масла и воды по ротаметрам, качеством гидратированного масла по результатам лабораторных анализов, показаниям приборов и органолептически, уровнем масла и воды в сборниках и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предупреждение, выявление и устранение причин отклонений от норм технологического режима. </w:t>
      </w:r>
    </w:p>
    <w:bookmarkStart w:name="z112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638. Должен знать: </w:t>
      </w:r>
    </w:p>
    <w:bookmarkEnd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масла водой и паром для получения гидратированного масла и фосфатидов;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 и физико-химические свойства масел;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112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Аппаратчик получения фосфатидов</w:t>
      </w:r>
    </w:p>
    <w:bookmarkEnd w:id="1130"/>
    <w:bookmarkStart w:name="z113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фосфатидов, 3-й разряд</w:t>
      </w:r>
    </w:p>
    <w:bookmarkEnd w:id="1131"/>
    <w:bookmarkStart w:name="z113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639. Характеристика работ: </w:t>
      </w:r>
    </w:p>
    <w:bookmarkEnd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фосфатидного концентрата под руководством аппаратчика получения фосфатидов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гидратационного (фосфатидного) осадка в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обслуживание оборудования (чистка, смазка и другие), используемого при очистке и сушке фосфатидов;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фосфатидов с помощью приборов и органолептически;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фосфатидов из аппарата и транспортировка их при помощи средств механизации на склад.</w:t>
      </w:r>
    </w:p>
    <w:bookmarkStart w:name="z113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640. Должен знать: </w:t>
      </w:r>
    </w:p>
    <w:bookmarkEnd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очистки и сушки фосфатидных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фосфатидных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и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правила его эксплуатации.</w:t>
      </w:r>
    </w:p>
    <w:bookmarkStart w:name="z113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фосфатидов, 4-й разряд</w:t>
      </w:r>
    </w:p>
    <w:bookmarkEnd w:id="1134"/>
    <w:bookmarkStart w:name="z113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фосфатидного концентрата;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процессов очистки и сушки фосфатидного концентрата;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работой оборудования и ходом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фосфатидного концентрата по результатам лабораторных анализов, показаниям приборов и органолептически.</w:t>
      </w:r>
    </w:p>
    <w:bookmarkStart w:name="z113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642. Должен знать: </w:t>
      </w:r>
    </w:p>
    <w:bookmarkEnd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очистки и сушки фосфатидных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фосфатных концентратов (содержание влаги и масла, цвет, вкус и другие показатели);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113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Жаровщик</w:t>
      </w:r>
    </w:p>
    <w:bookmarkEnd w:id="1137"/>
    <w:bookmarkStart w:name="z113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Жаровщик, 4-й разряд</w:t>
      </w:r>
    </w:p>
    <w:bookmarkEnd w:id="1138"/>
    <w:bookmarkStart w:name="z113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влаготепловой обработки мятки в жаровнях различных систем и конструкций под руководством жаровщика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жаровен, пропарочно-увлажнительных и распределительных шнеков, конденсационных горшков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жаровен, транспортных механизмов, аспирационной системой, магнитной защитой и отбором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жаровен;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влаготепловой обработки мятки по показаниям контрольно-измерительных приборов и результатам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влажности и тонкости помола мятки, поступающей в жаровни, влажности и структуры мезги, выходящей из жаровни.</w:t>
      </w:r>
    </w:p>
    <w:bookmarkStart w:name="z113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644. Должен знать: </w:t>
      </w:r>
    </w:p>
    <w:bookmarkEnd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мятки и влаготепловые режимы для различных масличных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получения лепестка и крупки для экстракции;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назначение, принцип работы контрольно-измерительных приборов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органолептического определения готовности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прессового цеха.</w:t>
      </w:r>
    </w:p>
    <w:bookmarkStart w:name="z114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Жаровщик, 5-й разряд</w:t>
      </w:r>
    </w:p>
    <w:bookmarkEnd w:id="1141"/>
    <w:bookmarkStart w:name="z114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645. Характеристика работ: </w:t>
      </w:r>
    </w:p>
    <w:bookmarkEnd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влаготепловой обработки мятки в жаровнях различных систем и конструкций, применяемых на маслозаводах;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поступающей в жаровни мятки, выхода мезги, количества влаги для увлажнения;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мятки в чаны жаровни и регулирование режима влаготепловой обработки мятки;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перепускных клапанов, за аспирацией чанов жаровни, температурой мезги, давлением пара, конденсационной системой, высотой слоя мятки в чанах жаровни визуально и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приготовления мезги и наладка работы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химическим способом и органолептически готовности мезги для прессования;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структуры мезги, поступающей на прессы, качества масла, нагрузки на прессах предварительного и окончательного отжима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рушальновеечного и прессового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магнитной защиты, наблюдение за транспортными механизмами.</w:t>
      </w:r>
    </w:p>
    <w:bookmarkStart w:name="z114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646. Должен знать: </w:t>
      </w:r>
    </w:p>
    <w:bookmarkEnd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влажности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режимы приготовления мезги из семян различных масличных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качества и готовности мезги;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процессы влаготепловой обработки мятки;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регулирования, контроля процесса тепловой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регулирования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и количественные показатели режима работы основного технологического оборудования.</w:t>
      </w:r>
    </w:p>
    <w:bookmarkStart w:name="z114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Регенераторщик</w:t>
      </w:r>
    </w:p>
    <w:bookmarkEnd w:id="1144"/>
    <w:bookmarkStart w:name="z114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Регенераторщик, 4-й разряд</w:t>
      </w:r>
    </w:p>
    <w:bookmarkEnd w:id="1145"/>
    <w:bookmarkStart w:name="z114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647. Характеристика работ: </w:t>
      </w:r>
    </w:p>
    <w:bookmarkEnd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растворителя;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участвующего в процессе регенерации;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мисцеллы в аппарат, определение полноты отгонки растворителя, освобождение аппаратуры от кубового остатка;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наполнения емкости регенерированным растворителем;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114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648. Должен знать: </w:t>
      </w:r>
    </w:p>
    <w:bookmarkEnd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регенерации растворителя;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регенерированного растворителя;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растворителя при регенерации;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 и применяемых контрольно-измерительных приборов.</w:t>
      </w:r>
    </w:p>
    <w:bookmarkStart w:name="z114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Аппаратчик дезодорации</w:t>
      </w:r>
    </w:p>
    <w:bookmarkEnd w:id="1148"/>
    <w:bookmarkStart w:name="z114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дезодорации, 4-й разряд</w:t>
      </w:r>
    </w:p>
    <w:bookmarkEnd w:id="1149"/>
    <w:bookmarkStart w:name="z114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649. Характеристика работ: </w:t>
      </w:r>
    </w:p>
    <w:bookmarkEnd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дезодорации жиров и масел с целью получения обезличенного жира на аппаратах периодического и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дезодоратора жирами, ввод водного раствора лимонной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регулирование работы пароэжекторной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питания водой барометрических конденсаторов;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температуры отходящей воды, вакуума в маслоохладителе;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дезодорации и окончания процесса органолептически и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технологического процесса дезодорации;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слив ароматических погонов из каплеуловителя;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жира;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вакуума и перекачивание дезодората через трубопроводы в жирохранилище;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жира;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лимонной кислоты, необходимого для улучшения процесса дезодорации и очищения жира от металла. </w:t>
      </w:r>
    </w:p>
    <w:bookmarkStart w:name="z115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650. Должен знать: </w:t>
      </w:r>
    </w:p>
    <w:bookmarkEnd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процесса дезодорации различных жиров и масел; требования, предъявляемые к качеству дезодорированных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ведения контроля и регулирования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органолептического определения окончания процесса дезодорации;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концентрации и количества лимонной кислоты.</w:t>
      </w:r>
    </w:p>
    <w:bookmarkStart w:name="z115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Аппаратчик установки производства отбельной земли</w:t>
      </w:r>
    </w:p>
    <w:bookmarkEnd w:id="1152"/>
    <w:bookmarkStart w:name="z115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установки производства отбельной земли, 4-й разряд</w:t>
      </w:r>
    </w:p>
    <w:bookmarkEnd w:id="1153"/>
    <w:bookmarkStart w:name="z115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651. Характеристика работ: </w:t>
      </w:r>
    </w:p>
    <w:bookmarkEnd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активации отбельной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неактивированной отбельной земли и концентрированной серной 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водяной пульпы из неактивированной земли и подача ее и серной кислоты насосом в активатор;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разварка смеси в активаторе;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процессом разварки;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путем подачи пара на разварку;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анализ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отмывание отбельной земли водой в декантаторе;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насосом отмытой активированной отбельной земли на рамный фильтр-пресс, промывание и фильтрация на прессе;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отдувка и зачистка пресса с разборкой и сборкой;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отбельной земли на противни и загрузка их в сушильные шкафы, наблюдение за сушкой и разгрузка сушильных шкафов;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 высушенной отбельной земли и загрузка размолотой активированной земли в ящики;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чистка и смазка его. </w:t>
      </w:r>
    </w:p>
    <w:bookmarkStart w:name="z115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652. Должен знать: </w:t>
      </w:r>
    </w:p>
    <w:bookmarkEnd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режимы работы при активации различных отбельных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продуктов и применяемых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проведения анализов.</w:t>
      </w:r>
    </w:p>
    <w:bookmarkStart w:name="z115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Аппаратчик этаноламиновой установки</w:t>
      </w:r>
    </w:p>
    <w:bookmarkEnd w:id="1156"/>
    <w:bookmarkStart w:name="z115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этаноламиновой установки, 3-й разряд</w:t>
      </w:r>
    </w:p>
    <w:bookmarkEnd w:id="1157"/>
    <w:bookmarkStart w:name="z115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653. Характеристика работ: </w:t>
      </w:r>
    </w:p>
    <w:bookmarkEnd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водорода и водяного газа от сероводорода и углекислого газа в этаноламиновой установке под руководством аппаратчика этаноламиновой установки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щелочного скруббера;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обслуживание насосов, компрессоров, холодильников, конденсаторов и другого оборудования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уровнем щелочных и этаноламиновых растворов в абсорберах и регенераторах, за температурой и давлением в коммуникациях и аппаратах газоочистной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воды, пара и растворов с помощью средств автоматики, вариаторов скорости и кранов;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триэтаноламина и моноэтаноламина;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отработанного раствора путем перекачивания его центробежными насосами через теплообменник, регенератор, кипятильник, холодильник и возвращение восстановленного раствора в абсорбер;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газов и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простейшими способами и по результатам лабораторных анализов полноты очистки газов на содержание углекислоты и сероводорода, на содержание этаноламинов, карбонатов и сульфидов в растворах и этаноламинов - в флегме;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установки за исправностью аппаратуры, насосов, компрессоров, средств автоматики, контрольно-измерительных приборов и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утечки газа и раствора, наблюдение за работой приточной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технологической документации.</w:t>
      </w:r>
    </w:p>
    <w:bookmarkStart w:name="z115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654. Должен знать: </w:t>
      </w:r>
    </w:p>
    <w:bookmarkEnd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регенерации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и физические свойства, назначение водяного газа, водорода,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воде и пару;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очистки водяного газа и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расположения обслуживаемого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контрольно-измерительных приборов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простейшие способы определения чистоты газов и концентрации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взрываемости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технологической документации.</w:t>
      </w:r>
    </w:p>
    <w:bookmarkStart w:name="z115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этаноламиновой установки, 4-й разряд</w:t>
      </w:r>
    </w:p>
    <w:bookmarkEnd w:id="1160"/>
    <w:bookmarkStart w:name="z116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Характеристика работ:</w:t>
      </w:r>
    </w:p>
    <w:bookmarkEnd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водорода и водяного газа от сероводорода и углекислого газа в этаноламиновой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системы этаноламиновым раствором;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регулирование насосов, вариаторов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пара в теплообменник, воды в холодильник и конденсатор;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водяного газа или водорода на очистку;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процессами абсорбции и десорбции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циркуляции растворов и температурного режима путем изменения скорости подачи раствора, пара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уровнем раствора в абсорберах и регенераторе, давлением пара и газа в трубопроводах и аппаратуре;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конденсата в систему по мере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водорода и водяного газа до и после его очистки и отходящих газов: на содержание в них углекислого газа, сероводорода и кислорода;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растворов из абсорбера, генератора и промывателя на содержание в них этаноламина, карбонатов и сульфидов, анализ флегмы на содержание этаноламина;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концентрации растворов триэтаноламина и моноэтаноламина;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и удаление воздуха из абсорбера;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аппаратуры и коммуникаций, исправности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приготовления растворов и проведения регенерации отработанного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исправностью обслуживаемого оборудования,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возможности образования взрывоопасной смеси в аппаратуре и коммуникациях;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правил по безопасности труда и пожарной безопасности в помещении этаноламиновой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 и учета расхода материалов, количества очищенного газа.</w:t>
      </w:r>
    </w:p>
    <w:bookmarkStart w:name="z116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656. Должен знать: </w:t>
      </w:r>
    </w:p>
    <w:bookmarkEnd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очистки водяного газа и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технологических процессов абсорбции и десорбции;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очистки водяного газа и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влияния загрязнений газа и водорода на ход технологического процесса производства водорода, очистки газа и гидрогенизации 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и физические свойства этаноламинов;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аппаратуры, контрольно-измерительных приборов и автоматики этаноламиновой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газоопасных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материалов.</w:t>
      </w:r>
    </w:p>
    <w:bookmarkStart w:name="z116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Водоротчик</w:t>
      </w:r>
    </w:p>
    <w:bookmarkEnd w:id="1163"/>
    <w:bookmarkStart w:name="z116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Водоротчик, 5-й разряд</w:t>
      </w:r>
    </w:p>
    <w:bookmarkEnd w:id="1164"/>
    <w:bookmarkStart w:name="z116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657. Характеристика работ: </w:t>
      </w:r>
    </w:p>
    <w:bookmarkEnd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водорода железопаровым способом, способом конверсии природного газа и электролитическим методом под руководством водородчика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загрузке сидерита, магнетита, шамотного кирпича, керамиковых колец, железохромомедистого катализатора, кокса и других материалов, применяемых для получения водорода, загрузка и укладка их с помощью тельфера или других механизмов в водородные печи, газоподогреватели, конверторы, скрубберы и десульфуризаторы;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и электролита;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растворов в абсорберы, электролита в электролизерные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зажигание водородных печей и пуск электролизеров и конвертеров;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запорной арматуры вручную и при помощи средств автоматики (при автоматическом управлении) в определенной последовательности и с соблюдением интервалов, установленных регламентов;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автоматики и блокирующих устройств, показаниями контрольно-измерительных приборов, исправностью оборудования и коммуникаций водородной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водородных печей, электролизеров, газоподогревателей, конверторов, абсорберов и скрубберов при помощи средств автоматики, вентилей, кранов, путем подачи газа, пара, воздуха, электролита, воды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вырабатываемого водорода по результатам лабораторных анализов и подача его в газгольдеры;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холодильных аппаратов, скрубберов, промывателей, за положением колокола газгольдера;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воды из водоотмывных горшков у газгольдеров и на газопроводах;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водосливов в бассейнах газгольдеров;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оборудования и предупреждение возможности образования взрывоопасной смеси в аппаратуре и в коммуникациях;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журнала, учета сырья и получаемого водорода.</w:t>
      </w:r>
    </w:p>
    <w:bookmarkStart w:name="z116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658. Должен знать: </w:t>
      </w:r>
    </w:p>
    <w:bookmarkEnd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получения водорода железопаровым способом, методом конверсии природного газа и электролитическим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получаемых газов, устройство и правила эксплуатации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и расположение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контрольно-измерительных и регулирующих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материалов, используемых при получении водорода, их качества и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взрываемости смеси водяного газа и водорода с воздухом;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первой доврачебной помощи при отравлении газом и ожогах.</w:t>
      </w:r>
    </w:p>
    <w:bookmarkStart w:name="z116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Водородчик, 6-й разряд</w:t>
      </w:r>
    </w:p>
    <w:bookmarkEnd w:id="1167"/>
    <w:bookmarkStart w:name="z116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659. Характеристика работ: </w:t>
      </w:r>
    </w:p>
    <w:bookmarkEnd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водорода железопаровым способом, способом конверсии природного газа и электролитическим методом на установках различных систем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установки по производству водорода к пуску, исправности и герметичности аппаратуры и трубопроводов, действия средств управления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водородной печи, конвертора, электролизеров, газоочистных установок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водородных печей и газоподогревателей;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фазам и корректировка настройки автоматики в соответствии с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автоматики и блокирующих устройств при автоматизированном 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хода процесса по результатам лабораторных анализов и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 зависимости от результатов лабораторных анализов и показаний контрольно-измерительных приборов подачи газа и пара в водородные печи, работы электролизеров, разделительных колонн, регуляторов давления, питателей, подачи воды в холодильные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разгрузкой и загрузкой водородной печи, конвертора, приготовлением электролита;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своего участка с работой участков по производству водяного газа и очистки водяного газа и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ведении процесса и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выполнения правил по безопасности труда и пожарной безопасности в помещении водородной установки.</w:t>
      </w:r>
    </w:p>
    <w:bookmarkStart w:name="z116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660. Должен знать: </w:t>
      </w:r>
    </w:p>
    <w:bookmarkEnd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водяного и природного газов, водорода, кислорода;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примеси, принцип их влияния на получение водорода и на процесс гидрогенизации пищевых и технических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электролиту, пару, воде.</w:t>
      </w:r>
    </w:p>
    <w:bookmarkStart w:name="z116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Требуется среднее профессиональное образование.</w:t>
      </w:r>
    </w:p>
    <w:bookmarkEnd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водорода электролитическим методом тарификация водородчика устанавливается на разряд ниже.</w:t>
      </w:r>
    </w:p>
    <w:bookmarkStart w:name="z117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Генераторщик</w:t>
      </w:r>
    </w:p>
    <w:bookmarkEnd w:id="1171"/>
    <w:bookmarkStart w:name="z117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Генераторщик, 5-й разряд</w:t>
      </w:r>
    </w:p>
    <w:bookmarkEnd w:id="1172"/>
    <w:bookmarkStart w:name="z117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Характеристика работ:</w:t>
      </w:r>
    </w:p>
    <w:bookmarkEnd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водяного газа на газогенераторных установках путем воздействия водяного пара на уголь;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подготовка генератора, скруббера и арматуры газогенераторной установки к пуску;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колосниковой решетки, выходных отверстий труб генератора, плотности перекрытий воздушных и газовых задвижек, соединений труб и фланцев, работы насосов и воздуходувок;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антрацита, кокса и другого технологического сырья, подготовка его к загрузке и загрузка в газогенератор;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газогенератора;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воды, воздуха 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обслуживание генератора, скруббера, воздуходувки, насосов, средств автоматики, блокирующих устройств и другого оборудования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давлением пара, температурой воды и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водяного газа путем чередования фаз технологического процесса газификации в соответствии с регламентом, регулирование процесса вручную или при помощи средств автоматического управления газогенераторной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и предварительная очистка водяного газа в скрубберах и подача его в газгольдер;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расшлаковка генератора и удаление шлака из помещения вручную и средствами механизации;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охлаждением полученного водяного газа, исправностью оборудования и коммуникации;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утечек водяного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скруббера;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водяной рубашки генератора;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возможности образования взрывоопасной смеси в аппаратах и трубопроводах;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сырья и технической документации.</w:t>
      </w:r>
    </w:p>
    <w:bookmarkStart w:name="z117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663. Должен знать: </w:t>
      </w:r>
    </w:p>
    <w:bookmarkEnd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получения водяного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водяного газа и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антрацита и кокса; требования, предъявляемые к пару и воде, принцип влияния пара и воды на ход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водяного газа и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приборов.</w:t>
      </w:r>
    </w:p>
    <w:bookmarkStart w:name="z117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Генераторщик, 6-й разряд</w:t>
      </w:r>
    </w:p>
    <w:bookmarkEnd w:id="1175"/>
    <w:bookmarkStart w:name="z117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664. Характеристика работ: </w:t>
      </w:r>
    </w:p>
    <w:bookmarkEnd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водяного газа на газогенераторах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газогенераторной установки к пуску: исправности генератора, скруббера, воздуходувки, углеподъемника газгольдера, средств управления и автоматики, трубопроводов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наладка работы оборудования, регулирование системы управления и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технологических норм по количеству и качеству загружаемого в газогенератор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лабораторным анализам и простейшими средствами состава водяного газа и соответствия его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работой оборудования, исправностью коммуникаций газогенераторной установки, состоянием гидрозатворов, положением колокола газгольдера;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средств управления и автоматики, действием блокировки и регулирование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расшлаковке генератора при ручном удалении шлака, наблюдение за работой механизмов и регулирование их при механизированном удалении шлака;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участка с работой участков по производству водорода и очистки водяного газа и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испытаниях на герметичность аппаратуры и коммуникаций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выполнения правил по безопасности труда и пожарной безопасности в помещениях генераторной установки.</w:t>
      </w:r>
    </w:p>
    <w:bookmarkStart w:name="z117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665. Должен знать: </w:t>
      </w:r>
    </w:p>
    <w:bookmarkEnd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водяного газа, его состав, виды примесей, их влияние на получение водорода и на его качество;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регулирования работы оборудования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пределы взрываемости смеси газа с воздухом и правила работы в газоопасных местах.</w:t>
      </w:r>
    </w:p>
    <w:bookmarkStart w:name="z1177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Требуется среднее профессиональное образование.</w:t>
      </w:r>
    </w:p>
    <w:bookmarkEnd w:id="1178"/>
    <w:bookmarkStart w:name="z1178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Гидрогенизаторщик</w:t>
      </w:r>
    </w:p>
    <w:bookmarkEnd w:id="1179"/>
    <w:bookmarkStart w:name="z1179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Гидрогенизаторщик, 4-й разряд</w:t>
      </w:r>
    </w:p>
    <w:bookmarkEnd w:id="1180"/>
    <w:bookmarkStart w:name="z1180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667. Характеристика работ: </w:t>
      </w:r>
    </w:p>
    <w:bookmarkEnd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гидрогенизации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автоклавов жиром;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жиров и масел перед загрузкой в автоклавы и в автоклавах до заданной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катализатора в автоклавы в количестве, установленном технологическими инструкциями;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компрессоров, продувка циркуляционной системы водородом, продувка саломасных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готового саломаса в отстойники, складские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 очистки циркуляционного водорода и жироловушек, компрессоров;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отработанного катализатора из отстойников и подача его на регенерацию.</w:t>
      </w:r>
    </w:p>
    <w:bookmarkStart w:name="z1181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668. Должен знать: </w:t>
      </w:r>
    </w:p>
    <w:bookmarkEnd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автоклавов и аппаратов очистки циркуляционного водорода, насосов и компрессоров;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цеха гидрогенизации.</w:t>
      </w:r>
    </w:p>
    <w:bookmarkStart w:name="z1182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Гидрогенизаторщик, 5-й разряд</w:t>
      </w:r>
    </w:p>
    <w:bookmarkEnd w:id="1183"/>
    <w:bookmarkStart w:name="z1183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669. Характеристика работ: </w:t>
      </w:r>
    </w:p>
    <w:bookmarkEnd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гидрогенизации жиров под руководством гидрогенизаторщика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автоклавного цеха к пуску;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автоклавов, теплообменников, водородных компрессоров, очистительной системы водорода, центробежных и плунжерных насосов, мешалок, фильтров и другого оборудования гидрогенизационного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катализатора и подача его и водорода в автоклавы;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 автоклавах и трубопроводах, температурой и уровнем жира в аппаратах;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гидрированных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 помощью средств механизации, контрольно-измерительных приборов и автоматики пресса гидрогенизации жиров и масел путем перемешивания, нагревания или охлаждения гидрируемого продукта, прокачивания холодного масла или подача пара через систему змеевиков;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поддерживание определенного соотношения количества катализатора и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анализ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действия системы автоматической продувки;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отработанного водорода.</w:t>
      </w:r>
    </w:p>
    <w:bookmarkStart w:name="z1184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670. Должен знать: </w:t>
      </w:r>
    </w:p>
    <w:bookmarkEnd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гидрогенизации различных видов жиров и очистки отработанного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и правила эксплуатации автоклавов, аппаратов очистки и циркуляции водорода и другого оборудования автоклавного цеха;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ассортимент гидрируемых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жирам, катализатору и водороду;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пищевого и технического саломаса;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и анализа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 и средств автоматики.</w:t>
      </w:r>
    </w:p>
    <w:bookmarkStart w:name="z1185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Гидрогенизаторщик, 6-й разряд</w:t>
      </w:r>
    </w:p>
    <w:bookmarkEnd w:id="1186"/>
    <w:bookmarkStart w:name="z1186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671. Характеристика работ: </w:t>
      </w:r>
    </w:p>
    <w:bookmarkEnd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гидрогенизации жиров непрерывным и периодическим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автоклавного цеха к пуску: исправности оборудования, герметичности всех аппаратов и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катализатора, вводимого в автоклавы, в зависимости от его активности, вида гидрируемого жира и количества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водорода в газгольдере;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 автоклавного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поддержание параметров технологического режима процесса гидрогенизации;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плавления конечного продукта путем изменения количества подаваемого в автоклавы катализатора и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лабораторным анализам и визуально качества поступающих жиров и готового саломаса;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своевременного восстановления катализатора и работы системы очистки циркуляционного водорода. </w:t>
      </w:r>
    </w:p>
    <w:bookmarkStart w:name="z118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672. Должен знать: </w:t>
      </w:r>
    </w:p>
    <w:bookmarkEnd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исправности, пуска и останова оборудования автоклавного цеха;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непрерывного и периодического способа производства гидрированных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правила эксплуатации оборудования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войства катализатора, водорода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производства и определения количества катализатора, вводимого в автоклавы.</w:t>
      </w:r>
    </w:p>
    <w:bookmarkStart w:name="z118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Требуется среднее профессиональное образование.</w:t>
      </w:r>
    </w:p>
    <w:bookmarkEnd w:id="1189"/>
    <w:bookmarkStart w:name="z118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Катализаторщик</w:t>
      </w:r>
    </w:p>
    <w:bookmarkEnd w:id="1190"/>
    <w:bookmarkStart w:name="z1190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Катализаторщик, 3-й разряд</w:t>
      </w:r>
    </w:p>
    <w:bookmarkEnd w:id="1191"/>
    <w:bookmarkStart w:name="z119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Характеристика работ:</w:t>
      </w:r>
    </w:p>
    <w:bookmarkEnd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серно-кислых солей металлов (меди, никеля) и раствора кальцинированной соды;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осаждение солей, фильтрация, промывка и сушка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готового катализатора на различных механизмах;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отработанного катализатора: предварительное обезжиривание, разварка катализатора в серной кислоте, очистка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жира и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растворов, промывных вод и осадков солей;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фильтр-прессов и другого обслуживаемого оборудования.</w:t>
      </w:r>
    </w:p>
    <w:bookmarkStart w:name="z1192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675. Должен знать: </w:t>
      </w:r>
    </w:p>
    <w:bookmarkEnd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катализатора и его роль в процессе гидрогенизации жиров и масел; правила отбора проб и приготовления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схему трубопроводов обслуживаемого участка.</w:t>
      </w:r>
    </w:p>
    <w:bookmarkStart w:name="z1193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Катализаторщик, 4-й разряд</w:t>
      </w:r>
    </w:p>
    <w:bookmarkEnd w:id="1194"/>
    <w:bookmarkStart w:name="z1194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676. Характеристика работ: </w:t>
      </w:r>
    </w:p>
    <w:bookmarkEnd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катализатора периодическим или непрерывным методом из углекислых солей никеля и меди и муравьино-кислого никеля;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кислоты и щелочи в растворах, сушка катализатора;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углекислых солей никеля и меди;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разложение формиата никеля;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сырья и материалов для выработки катализатора;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 по приготовлению катализатора.</w:t>
      </w:r>
    </w:p>
    <w:bookmarkStart w:name="z1195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677. Должен знать: </w:t>
      </w:r>
    </w:p>
    <w:bookmarkEnd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приготовления катализатора и требования, предъявляемые к его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аппаратов для восстановления и разложения солей.</w:t>
      </w:r>
    </w:p>
    <w:bookmarkStart w:name="z119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Обработчик соапстока</w:t>
      </w:r>
    </w:p>
    <w:bookmarkEnd w:id="1197"/>
    <w:bookmarkStart w:name="z119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соапстока, 2-й разряд</w:t>
      </w:r>
    </w:p>
    <w:bookmarkEnd w:id="1198"/>
    <w:bookmarkStart w:name="z1198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678. Характеристика работ: </w:t>
      </w:r>
    </w:p>
    <w:bookmarkEnd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для обработки соапстока, промывных вод и отработанных отбельных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загрузка котлов и емкостей сырьем 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мерники растворов кальцинированной и каустической соды, концентрированной серной кислоты, раствора поваренной соли;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взвешивание и откачивание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указанию обработчика соапстока более высокой квалификации.</w:t>
      </w:r>
    </w:p>
    <w:bookmarkStart w:name="z1199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679. Должен знать: </w:t>
      </w:r>
    </w:p>
    <w:bookmarkEnd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растворов заданной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 соапстока и жирных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схему трубопроводов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1200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соапстока, 3-й разряд</w:t>
      </w:r>
    </w:p>
    <w:bookmarkEnd w:id="1201"/>
    <w:bookmarkStart w:name="z1201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680. Характеристика работ: </w:t>
      </w:r>
    </w:p>
    <w:bookmarkEnd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соапстока, промывных вод и отработанных отбельных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омыления соапстока концентрированной каустической содой, отсолки, разложения омыленной массы серной кислотой, промывки жирных кислот и восстановления активности отбельной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растворов для обработки соапстока и регулирование ее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степени омыления и разложения масла органолептическим методом, визуально и по результатам лабораторных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масла от мыла на сепараторах и центрифугах;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подмыльных щелоков и кислой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промытых жирных кислот и соапстока в емкости для хранения или в другие цехи;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Start w:name="z120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681. Должен знать: </w:t>
      </w:r>
    </w:p>
    <w:bookmarkEnd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отходов, очистки масел, жиров и отбельных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омыления соапстоков и разложения серной кислотой жиров и мыльных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принцип работы контрольно-измерительных приборов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органолептической оценки процесса.</w:t>
      </w:r>
    </w:p>
    <w:bookmarkStart w:name="z120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Разварщик саломаса</w:t>
      </w:r>
    </w:p>
    <w:bookmarkEnd w:id="1204"/>
    <w:bookmarkStart w:name="z120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Разварщик саломаса, 3-й разряд</w:t>
      </w:r>
    </w:p>
    <w:bookmarkEnd w:id="1205"/>
    <w:bookmarkStart w:name="z120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682. Характеристика работ: </w:t>
      </w:r>
    </w:p>
    <w:bookmarkEnd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разварки саломаса в разварочных чанах;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серной кислоты необходимой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саломаса в разварочные чаны с помощью насосов и его очистка;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чистого саломаса и перекачивание его в баки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трубопроводов.</w:t>
      </w:r>
    </w:p>
    <w:bookmarkStart w:name="z120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683. Должен знать: </w:t>
      </w:r>
    </w:p>
    <w:bookmarkEnd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и сущность технологии разварки саломаса;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раствора серной 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серной кислотой и ее основные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120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Аппаратчик - комплекторщик</w:t>
      </w:r>
    </w:p>
    <w:bookmarkEnd w:id="1208"/>
    <w:bookmarkStart w:name="z120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- комплекторщик, 4-й разряд</w:t>
      </w:r>
    </w:p>
    <w:bookmarkEnd w:id="1209"/>
    <w:bookmarkStart w:name="z120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684. Характеристика работ: </w:t>
      </w:r>
    </w:p>
    <w:bookmarkEnd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механической (пластической) обработки (перетирания) маргариновой массы на вакуум-комплекторах для придания маргарину легкоплавкой, упруго-пластичной консистенции;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обработки массы по показаниям контрольно-измерительных приборов, вакуумом и температурой воды в системе, толщиной стружки, температурой маргарина, выходящего из вакуум-комплектора;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для обогрева агрегата, работы вакуум-насоса;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маргарина в короба, ящики и бочки;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чистка, мойка и дезинфекция вакуум-комплектора.</w:t>
      </w:r>
    </w:p>
    <w:bookmarkStart w:name="z121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685. Должен знать: </w:t>
      </w:r>
    </w:p>
    <w:bookmarkEnd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механической обработки маргарина;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вакуум-комплектора, насадок;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маргарина;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назначение применяемых контрольно-измерительных приборов.</w:t>
      </w:r>
    </w:p>
    <w:bookmarkStart w:name="z121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Аппаратчик по приготовлению майонеза</w:t>
      </w:r>
    </w:p>
    <w:bookmarkEnd w:id="1212"/>
    <w:bookmarkStart w:name="z121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приготовлению майонеза, 3-й разряд</w:t>
      </w:r>
    </w:p>
    <w:bookmarkEnd w:id="1213"/>
    <w:bookmarkStart w:name="z121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686. Характеристика работ: </w:t>
      </w:r>
    </w:p>
    <w:bookmarkEnd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майонезной пасты и растворов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горчицы;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взвешивание, просеивание сырья на виброситах;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подготовленного сырья по трубопроводам или транспортерам в бункеры, контейнеры, дозаторы и смесители;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подогревание и смешивание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смесителей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воды и подача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точности дозировки подготовленных компонентов, соблюдения технологического режима, давления пара и вакуума;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сырья, растворов и пасты.</w:t>
      </w:r>
    </w:p>
    <w:bookmarkStart w:name="z1214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687. Должен знать: </w:t>
      </w:r>
    </w:p>
    <w:bookmarkEnd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майонезной пасты;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аппаратов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сырья, применяемого для приготовления майонеза, горчицы;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1215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приготовлению майонеза, 4-й разряд</w:t>
      </w:r>
    </w:p>
    <w:bookmarkEnd w:id="1216"/>
    <w:bookmarkStart w:name="z1216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688. Характеристика работ: </w:t>
      </w:r>
    </w:p>
    <w:bookmarkEnd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майонеза;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по заданной рецептуре и в установленной последовательности из бачков и дозаторов в смеситель насосами и эмульсатором по трубопроводам майонезной пасты, рафинированного и дезодорированного растительного масла, растворов и специй;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компонентов и перемешивания их в смесителе;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режимом, давлением и процессом образования эмульсии;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сырья и полуфабрикатов органолептическим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приготовления растворов и майонезной пасты;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грубой эмульсии майонеза на гомогенизацию;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гомогенизатора, обеспечивающего получение майонеза требуемой консистенции;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майонеза из гомогенизатора по трубопроводам в емкости для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1217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689. Должен знать: </w:t>
      </w:r>
    </w:p>
    <w:bookmarkEnd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майонеза;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аппаратов, оборудования и применяемых контрольно-измерительных приборов.</w:t>
      </w:r>
    </w:p>
    <w:bookmarkStart w:name="z1218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Аппаратчик приготовления высокожирных эмульсий</w:t>
      </w:r>
    </w:p>
    <w:bookmarkEnd w:id="1219"/>
    <w:bookmarkStart w:name="z1219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высокожирных эмульсий, 4-й разряд</w:t>
      </w:r>
    </w:p>
    <w:bookmarkEnd w:id="1220"/>
    <w:bookmarkStart w:name="z1220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690. Характеристика работ: </w:t>
      </w:r>
    </w:p>
    <w:bookmarkEnd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получения молочной плазмы и выработки стойких сливок восьмидесятидвухпроцентной жирности;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сухого и натурального молока, воды, растворов лимоннокислого и фосфорнокислого натрия, сахара и соли;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компонентов молочной плазмы в смесители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набухания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молочной плазмы, сквашенного молока и жирового набора в смеситель;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60 процентов (далее - %) сливок путем гомогенизации;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нормализация сливок до содержания 82% жира;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готовности эмульсий и сливок;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сливок на охлаждение;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оборудования.</w:t>
      </w:r>
    </w:p>
    <w:bookmarkStart w:name="z1221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691. Должен знать: </w:t>
      </w:r>
    </w:p>
    <w:bookmarkEnd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бактериальные и физико-химические свойства молочной плазмы и 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молочной плазмы и высокожирных эмульсий;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гранулятора, смесителей, танков (ванн), гомогенизаторов, назначение и принцип работы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анализов для контроля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мойки и санитарной обработки оборудования и трубопроводов.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получения молочной плазмы под руководством аппаратчика приготовления высокожирных эмульсий более высокой квалификации - 3-й разряд.</w:t>
      </w:r>
    </w:p>
    <w:bookmarkStart w:name="z1222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Аппаратчик приготовления кулинарных и кондитерских жиров</w:t>
      </w:r>
    </w:p>
    <w:bookmarkEnd w:id="1223"/>
    <w:bookmarkStart w:name="z1223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кулинарных и кондитерских жиров, 4-й разряд</w:t>
      </w:r>
    </w:p>
    <w:bookmarkEnd w:id="1224"/>
    <w:bookmarkStart w:name="z1224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692. Характеристика работ: </w:t>
      </w:r>
    </w:p>
    <w:bookmarkEnd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кулинарных и кондитерских жиров на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жировых компонентов и их смешивание;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хладагента для охлаждения жиров и углекислого газа для получения требуемой консистенции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нормы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производственного процесса и качества готовой продукции при помощи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1225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693. Должен знать: </w:t>
      </w:r>
    </w:p>
    <w:bookmarkEnd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показатели готовой продукции, свойства и рецептуры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документации.</w:t>
      </w:r>
    </w:p>
    <w:bookmarkStart w:name="z1226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Аппаратчик приготовления эмульгатора</w:t>
      </w:r>
    </w:p>
    <w:bookmarkEnd w:id="1227"/>
    <w:bookmarkStart w:name="z1227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эмульгатора, 4-й разряд</w:t>
      </w:r>
    </w:p>
    <w:bookmarkEnd w:id="1228"/>
    <w:bookmarkStart w:name="z1228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694. Характеристика работ: </w:t>
      </w:r>
    </w:p>
    <w:bookmarkEnd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эмульгатора для удержания влаги и улучшения пластических свойств маргариновой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со склада по трубопроводам и в таре, взвешивание говяжьего жира, саломаса, глицерина, стеариновой кислоты, фосфатидов и другого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реакторы;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температурой и наличием углекислого газа в этерификаторе и аппаратах, за вакуумом в сборнике;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приготовления эмульгатора путем перемешивания смеси в реакторе, подачи пара в подогреватели;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смеси насосами;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температуры теплообменников и вакуума;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эмульгатора в холодильнике-отстойнике, холодильном барабане или в холодильном прессе с последующей выгрузкой плит эмульгатора;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и упаковка плит или стружки;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сырья и выхода готовой продукции.</w:t>
      </w:r>
    </w:p>
    <w:bookmarkStart w:name="z1229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695. Должен знать: </w:t>
      </w:r>
    </w:p>
    <w:bookmarkEnd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физико-химические свойства эмульгатора;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аппаратуры и оборудования обслуживаемой установки по производству эмульгатора,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приготовления эмульгатора под руководством аппаратчика приготовления эмульгатора более высокой квалификации -3-й разряд.</w:t>
      </w:r>
    </w:p>
    <w:bookmarkStart w:name="z1230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Оператор линии производства маргарина</w:t>
      </w:r>
    </w:p>
    <w:bookmarkEnd w:id="1231"/>
    <w:bookmarkStart w:name="z1231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производства маргарина, 5-й разряд</w:t>
      </w:r>
    </w:p>
    <w:bookmarkEnd w:id="1232"/>
    <w:bookmarkStart w:name="z1232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696. Характеристика работ: </w:t>
      </w:r>
    </w:p>
    <w:bookmarkEnd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эмульсии и маргарина на аппаратах поточной 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компонентов в соответствии с рецептурой, смешивание их и подача на охлаждение;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 и регулирование процесса производства эмульсии и маргарина;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маргарина, поступающего на расфасовку, весом пачек, расфасовкой и упаковкой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1233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697. Должен знать: </w:t>
      </w:r>
    </w:p>
    <w:bookmarkEnd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виды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агрегатов автоматизированной линии для непрерывного производства маргарина, смесителей, насосов высокого давления, гомогенизаторов, вытеснительных охладителей, фасовочных автоматов,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маргарина;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bookmarkStart w:name="z1234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Темперировщик жировой основы</w:t>
      </w:r>
    </w:p>
    <w:bookmarkEnd w:id="1235"/>
    <w:bookmarkStart w:name="z1235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Темперировщик жировой основы, 3-й разряд</w:t>
      </w:r>
    </w:p>
    <w:bookmarkEnd w:id="1236"/>
    <w:bookmarkStart w:name="z1236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698. Характеристика работ: </w:t>
      </w:r>
    </w:p>
    <w:bookmarkEnd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темперирования жировой основы маргарина в темперировочных котлах или приготовления эмульсии из жировой основы маргарина, подготовленного молока, сахарного сиропа и других компонентов в соответствии с заданной рецептурой в смесителе и эмульсаторе;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температуры подаваемых в смеситель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растворов красителей, соли, эмульгатора и других составных частей маргарина в темперировочные котлы;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готовой продукции на автоматические весы, в распределительную каретку холодильного барабана;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мойка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1237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699. Должен знать: </w:t>
      </w:r>
    </w:p>
    <w:bookmarkEnd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темперирования и эмульсирования;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жиров, других компонентов маргарина, эмульгаторов; рецептуры маргарина и пищевых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маргарина и причины их возникновения.</w:t>
      </w:r>
    </w:p>
    <w:bookmarkStart w:name="z1238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Фризерщик</w:t>
      </w:r>
    </w:p>
    <w:bookmarkEnd w:id="1239"/>
    <w:bookmarkStart w:name="z1239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Фризерщик, 3-й разряд</w:t>
      </w:r>
    </w:p>
    <w:bookmarkEnd w:id="1240"/>
    <w:bookmarkStart w:name="z124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700. Характеристика работ: </w:t>
      </w:r>
    </w:p>
    <w:bookmarkEnd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пищевых жиров на фризере и на вытеснительным охладителе;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эмульсии жировой смеси и слив ее в полужидком состоянии в тару для кристаллизации и затвердевания;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фризера;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из смесителя в фризер жировой смеси и ее температурой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жировой смеси в аппарате и при выходе из него путем притока жира и подачи хладагента;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тары под сливной кран, налив готовой продукции и отправка транспортером или вручную на склад;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фризера и трубопроводов.</w:t>
      </w:r>
    </w:p>
    <w:bookmarkStart w:name="z124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701. Должен знать: </w:t>
      </w:r>
    </w:p>
    <w:bookmarkEnd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охлаждения жировой смеси разных рецептур;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фризера, контрольно-измерительных приборов.</w:t>
      </w:r>
    </w:p>
    <w:bookmarkStart w:name="z124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Аппаратчик ионообменной очистки глицерина</w:t>
      </w:r>
    </w:p>
    <w:bookmarkEnd w:id="1243"/>
    <w:bookmarkStart w:name="z124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ионообменной очистки глицерина, 5-й разряд</w:t>
      </w:r>
    </w:p>
    <w:bookmarkEnd w:id="1244"/>
    <w:bookmarkStart w:name="z124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702. Характеристика работ: </w:t>
      </w:r>
    </w:p>
    <w:bookmarkEnd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нейтрализации глицериновых вод и регенерации ионообменных смол в ионообменных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установленной рецептуре растворов для нейтрализации глицериновых вод и регенерации ионообменных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глицериновой воды насосом в емкости на нейтрализацию, обработка ее раствором гидрата окиси кальция и последующая фильтрация;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нейтрализации методом титрования свободной щелочности;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ионообменных аппаратов к регенерации: отмывка от глицерина и взрыхление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регенерационных растворов через слой катионитовых и анионитовых смол в ионообменных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методом титрования концентрации растворов, отходящих из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ионообменных смол от регенерационного раствора обессоленной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полноты промывки смол титрованием пробы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взрыхление слоя смол после регенерации потоком обессоленной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красящих веществ, сорбированных катионообменной смолой, и кальциевых мыл, осевших на зерна смолы, методом двойной регенерации катионитовых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растворов, воды, пара, глицерина и других материалов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работы ионообменных аппаратов, фильтров, мерников, насосов и другого оборудования участка по показаниям контрольно-измерительных приборов и визуально;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определения правильности ведения процессов приготовления растворов, нейтрализации глицериновых вод и регенерации ионитовых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распределительных устройств ионообменных аппаратов и осветлительных фильтров;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разварка шлама и сдача отходов в другие цехи или на склад;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перезарядке ионообменных аппаратов свежими смолами, подготовка смол к загрузке;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сырья.</w:t>
      </w:r>
    </w:p>
    <w:bookmarkStart w:name="z124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703. Должен знать:</w:t>
      </w:r>
    </w:p>
    <w:bookmarkEnd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процессов нейтрализации глицериновой воды и регенерации ионообменных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обрабатываемых продуктов и применяемых химических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осветляющих фильтров, ионообменных аппаратов, компрессоров, вакуум-насосов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крепкой соляной кислотой и каустической содой, правила приготовления их растворов.</w:t>
      </w:r>
    </w:p>
    <w:bookmarkStart w:name="z124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ионообменной очистки глицерина, 6-й разряд</w:t>
      </w:r>
    </w:p>
    <w:bookmarkEnd w:id="1247"/>
    <w:bookmarkStart w:name="z124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Характеристика работ:</w:t>
      </w:r>
    </w:p>
    <w:bookmarkEnd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динамитного и высших сортов глицерина методом глубокой ионообменной очистки с концентрированием очищенных глицериновых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ионообменной и вакуум-выпарной установок к пуску;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пуск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глицериновой воды, сорбция красящих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улавливание мелкодисперсных частиц путем пропуска глицериновой воды через поверхностный холодильник и осветлительный фильтр;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растворенных в глицериновой воде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концентрации глицериновой воды, очищенной ионообменными смолами, на трехкорпусной установке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настройка автоматических регуляторов, вакуум-установок и наладка технологического режима и работы аппаратов для получения готовой продукции необходимой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глицериновой воды после катионитовых и ионитовых аппаратов и готового глицерина;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эффективности очистки глицериновой воды ионообменными смолами и концентрации готового глицерина;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солесодержания очищенной глицериновой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снижения степени очистки фильтрата и необходимости прекращения рабочей фильтрации и проведения регенерации;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ионообменной смолы для загрузки аппаратов, компонентов регенерационных растворов, воды и других материалов, момента съема очищенной глицериновой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степени химической чистоты обессоленной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приготовления растворов для нейтрализации и регенерации, ведением процессов нейтрализации глицериновых вод и регенерации ионообменных смол в ионообменных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полноты промывки ионообменных аппаратов от глицерина, окончания регенерации ионообменных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всем циклом технологических процессов по очистке и производству динамитного и высших сортов глицерина;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участков: подготовительного, ионообменной очистки и концентрации глицериновых вод.</w:t>
      </w:r>
    </w:p>
    <w:bookmarkStart w:name="z124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705. Должен знать: </w:t>
      </w:r>
    </w:p>
    <w:bookmarkEnd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ионообменной очистки глицериновых вод, регенерации ионообменных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концентрирования очищенных глицериновых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и химический состав ионообменных смол и глицерина;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динамитный глицерин и глицерин высшего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степени чистоты очищенной глицериновой воды, обессоленной воды из вспомогательных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расчетов по определению солесодержания очищаемой глицериновой воды, компонентов регенерационных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концентрации глицерина по рефракции и ареометру, количества глицерина в водных растворах.</w:t>
      </w:r>
    </w:p>
    <w:bookmarkStart w:name="z124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Требуется среднее профессиональное образование.</w:t>
      </w:r>
    </w:p>
    <w:bookmarkEnd w:id="1250"/>
    <w:bookmarkStart w:name="z125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Аппаратчик расщепления жиров</w:t>
      </w:r>
    </w:p>
    <w:bookmarkEnd w:id="1251"/>
    <w:bookmarkStart w:name="z125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расщепления жиров, 3-й разряд</w:t>
      </w:r>
    </w:p>
    <w:bookmarkEnd w:id="1252"/>
    <w:bookmarkStart w:name="z125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707. Характеристика работ. </w:t>
      </w:r>
    </w:p>
    <w:bookmarkEnd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расщепления 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жиров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жира, воды и вспомогательных материалов в аппаратуру;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глицериновых вод и жирных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насосов, монжю и другого оборудования, чистка и смазка 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оборудования, поступающего в ремонт.</w:t>
      </w:r>
    </w:p>
    <w:bookmarkStart w:name="z125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708. Должен знать: </w:t>
      </w:r>
    </w:p>
    <w:bookmarkEnd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расщепления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оборудования, работающего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применяемых контрольно-измерительных приборов.</w:t>
      </w:r>
    </w:p>
    <w:bookmarkStart w:name="z125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расщепления жиров, 4-й разряд</w:t>
      </w:r>
    </w:p>
    <w:bookmarkEnd w:id="1255"/>
    <w:bookmarkStart w:name="z125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709. Характеристика работ: </w:t>
      </w:r>
    </w:p>
    <w:bookmarkEnd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пофазного расщепления жиров в автоклавах или расщепителях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конденсата из приемного бака в водяной мерник;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жирового мерника жиром;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дозировкой жира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отбор проб для проверки содержания кислот в расщепляемом жире;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жирных кислот и передача их на склад или в другие цехи;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слива глицериновых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Start w:name="z125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710. Должен знать: </w:t>
      </w:r>
    </w:p>
    <w:bookmarkEnd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 режимы расщепления жиров в автоклавах и расщепителях;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глицерина, расхода пара, кислоты и конденсата;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оптимальную глубину расщепления жиров по фазам;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автоклавов.</w:t>
      </w:r>
    </w:p>
    <w:bookmarkStart w:name="z125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расщепления жиров, 5-й разряд</w:t>
      </w:r>
    </w:p>
    <w:bookmarkEnd w:id="1258"/>
    <w:bookmarkStart w:name="z1258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711. Характеристика работ: </w:t>
      </w:r>
    </w:p>
    <w:bookmarkEnd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пофазного расщепления жиров в автоклавах или расщепителях;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конденсата, воды и серной кислоты для расщепления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дозировки жира и воды в соответствии с технологией расщепления жиров.</w:t>
      </w:r>
    </w:p>
    <w:bookmarkStart w:name="z1259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712. Должен знать: </w:t>
      </w:r>
    </w:p>
    <w:bookmarkEnd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расщепления жиров в автоклавах и расщепителях;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расщепляемых жиров и глицерина.</w:t>
      </w:r>
    </w:p>
    <w:bookmarkStart w:name="z1260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расщепления жиров, 6-й разряд</w:t>
      </w:r>
    </w:p>
    <w:bookmarkEnd w:id="1261"/>
    <w:bookmarkStart w:name="z1261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713. Характеристика работ: </w:t>
      </w:r>
    </w:p>
    <w:bookmarkEnd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расщепления жиров в автоклавах высокого давления непрерывного и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периодам расщепления;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автоклавов, понизителей давления, фильтрпрессов;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жира, глицериновой воды, конденсата, закачиваемых в автоклавы;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 выхода глицерина, расхода извести при нейтрализации глицериновой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по показаниям контрольно-измерительной аппаратуры за температурой и давлением в автоклавах, понизителях давления при выгрузке жировых кислот и глицериновой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глицериновой воды на сепараторах;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участков по расщеплению жиров, ионообменной очистки, вакуум-выпарной установки и подготовительного отделения.</w:t>
      </w:r>
    </w:p>
    <w:bookmarkStart w:name="z1262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714. Должен знать: </w:t>
      </w:r>
    </w:p>
    <w:bookmarkEnd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режимы процесса расщепления жира в автоклавах высокого давления и на установках периодического и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и нормы потерь глицерина;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правила эксплуатации обслуживаемого оборудования, применяемых контрольно-измерительных и сигнализирующих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оптимальную глубину расщепления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ведения и регулирования технологического процесса, методику выполняемых расчетов.</w:t>
      </w:r>
    </w:p>
    <w:bookmarkStart w:name="z126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Требуется среднее профессиональное образование.</w:t>
      </w:r>
    </w:p>
    <w:bookmarkEnd w:id="1264"/>
    <w:bookmarkStart w:name="z1264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Аппаратчик вакуум-сушильной установки</w:t>
      </w:r>
    </w:p>
    <w:bookmarkEnd w:id="1265"/>
    <w:bookmarkStart w:name="z1265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вакуум-сушильной установки, 5-й разряд</w:t>
      </w:r>
    </w:p>
    <w:bookmarkEnd w:id="1266"/>
    <w:bookmarkStart w:name="z1266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716. Характеристика работ: </w:t>
      </w:r>
    </w:p>
    <w:bookmarkEnd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сушки, охлаждения мыльной основы и формования мыла под вакуумом;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пуску, пуск и останов вакуум-сушильной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вакуум-насосов, насосов, подающих мыльную основу в бак-питатель и вакуум-распылительный аппарат, производительности дуплекс-шнек-пресса;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установки в зависимости от заданного содержания жирных кислот и результатов лабораторных анализов вырабатываемого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технологического процесса, соответствием готовой продукции техническим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 пара и мыла в темперировочной колонке, остаточным давлением в распылительной башне, в сепараторах и барометрическом конденсаторе, температурой мыла, поступающего в распылительную башню, воды, отходящей из барометрического конденсатора и дуплекс-шнек-пресса, нагрузкой на электродвигатели;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пара и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темперировочной колонки, профилактический осмотр и чистка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и учета расхода мыльной основы.</w:t>
      </w:r>
    </w:p>
    <w:bookmarkStart w:name="z1267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717. Должен знать: </w:t>
      </w:r>
    </w:p>
    <w:bookmarkEnd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эксплуатации и обслуживания аппаратов, оборудования,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получения вакуума;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и параметры режимов обработки мыла заданной рецептуры на вакуум-сушильных установках.</w:t>
      </w:r>
    </w:p>
    <w:bookmarkStart w:name="z1268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Аппаратчик мыловарения</w:t>
      </w:r>
    </w:p>
    <w:bookmarkEnd w:id="1269"/>
    <w:bookmarkStart w:name="z1269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мыловарения, 4-й разряд</w:t>
      </w:r>
    </w:p>
    <w:bookmarkEnd w:id="1270"/>
    <w:bookmarkStart w:name="z127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718. Характеристика работ: </w:t>
      </w:r>
    </w:p>
    <w:bookmarkEnd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соапстоков, таллового масла-сырца, асидола-мылонафта и других жировых и нефтяных отходов от посторонних примесей с применением обработки щелочью, отсолки, шлифовки, обработки перекисью водорода и разложения серной 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жирных кислот, сала, саломаса, растительных масел, синтетических жирных кислот в емкости мыловаренного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разогревание и приведение в подвижное состояние подмыльного клея;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процессе варки мыльной основы периодическим способом в котлах и в аппаратах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сплавов канифоли с жирными кислотами саломаса или сала, растворов кальцинированной и каустической соды;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и розлив подготовленных жировых компонентов в мерники;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котлы и аппараты по заданной рецептуре и в определенной последовательности саломаса, синтетических и других кислот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жирных кислот раствором кальцинированной соды;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омыление жировой смеси щелочью;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отсолка и шлифовка основы туалетного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на содержание жирных кислот и свободной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процесса варки путем перемешивания, подачи сырья, воды 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температуры, давления в аппаратах и котлах, наличия жиров в емкостях и работы дозировочных насосов.</w:t>
      </w:r>
    </w:p>
    <w:bookmarkStart w:name="z1271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719. Должен знать: </w:t>
      </w:r>
    </w:p>
    <w:bookmarkEnd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и очистки жировых и нефтяных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варки мыла периодическим способом и в аппаратах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сырья, применяемого в мыловаренном производстве, его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влияния примесей на качество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котлов, аппаратов, насосов и схему трубопроводов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применяемых контрольно-измерительных приборов.</w:t>
      </w:r>
    </w:p>
    <w:bookmarkStart w:name="z1272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мыловарения, 5-й разряд</w:t>
      </w:r>
    </w:p>
    <w:bookmarkEnd w:id="1273"/>
    <w:bookmarkStart w:name="z1273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720. Характеристика работ: </w:t>
      </w:r>
    </w:p>
    <w:bookmarkEnd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различных сортов и видов мыла периодическим способом в котлах и в аппаратах непрерывного действия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и регулирование работы аппаратов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температурного режима, влажности, концентрации растворов, соотношения расхода жирных кислот, каустической и кальцинированной соды;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мешалок смесителя подачи реагирующих компонентов в аппарат;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откачивание мыла в корректировочные емкости и корректировка его путем добавления жирных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жирных кислот в варочных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каустическое доомыление или омыление раствором едкого натрия, корректировка, отсолка раствором электролита, шлифовка и постановка мыла на отстой;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аппаратов, котлов, дозировочных устройств и мерников;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облагораживания жировых и нефтяных отходов, вспомогательных материалов и очистки от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своевременности переработки отходов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запорной арматуры на трубопроводах;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технологического журнала и ведение учета расхода сырья и выхода готовой продукции.</w:t>
      </w:r>
    </w:p>
    <w:bookmarkStart w:name="z1274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721. Должен знать: </w:t>
      </w:r>
    </w:p>
    <w:bookmarkEnd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непрерывного омыления и варки мыла периодическим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синтетических и натуральных заменителей жиров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и материалов.</w:t>
      </w:r>
    </w:p>
    <w:bookmarkStart w:name="z1275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мыловарения, 6-й разряд</w:t>
      </w:r>
    </w:p>
    <w:bookmarkEnd w:id="1276"/>
    <w:bookmarkStart w:name="z1276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722. Характеристика работ: </w:t>
      </w:r>
    </w:p>
    <w:bookmarkEnd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мыла в котлах и аппаратах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 хозяйственных и туалетных мыл применительно к наличию сырья, моющих компонентов и титра жировой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расхода сырья, содопродуктов, вспомогательных материалов. Расчет титра жировой смеси мыла;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производственного процесса и качества мыльной основы по органолептическим показателям, показаниям контрольно-измерительных приборов и результатам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высших и специальных сортов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жировой смеси и других компонентов мыла специальным многокомпонентным насосом и подача их в аппараты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нормы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подготовительного участка и цеха компремирования углекислоты.</w:t>
      </w:r>
    </w:p>
    <w:bookmarkStart w:name="z1277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723. Должен знать: </w:t>
      </w:r>
    </w:p>
    <w:bookmarkEnd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участков производства мыла и цеха компремирования углекислоты;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и формулы, применяемые при составлении рецептур хозяйственных и туалетных мыл;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анализов контроля технологического процесса варки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физико-химический состав свойства сырья, вспомогательных материалов и готовой продукции.</w:t>
      </w:r>
    </w:p>
    <w:bookmarkStart w:name="z1278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724. Требуется среднее профессиональное образование.</w:t>
      </w:r>
    </w:p>
    <w:bookmarkEnd w:id="1279"/>
    <w:bookmarkStart w:name="z1279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Заготовщик основы для моющих средств</w:t>
      </w:r>
    </w:p>
    <w:bookmarkEnd w:id="1280"/>
    <w:bookmarkStart w:name="z128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основы для моющих средств, 3-й разряд</w:t>
      </w:r>
    </w:p>
    <w:bookmarkEnd w:id="1281"/>
    <w:bookmarkStart w:name="z128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725. Характеристика работ: </w:t>
      </w:r>
    </w:p>
    <w:bookmarkEnd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соды, соли, сплава канифоли и других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концентрации растворов и соотношения компонентов сплавов;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ведение учета сырья, вспомогательных материалов и загрузка их в емкости;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и обслуживание компрессоров, транспортирующих устройств и другого оборудования заготовительного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растворов, составом сплавов и корректировка их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мерники варочного отделения подготовленных жиров, сплавов и растворов.</w:t>
      </w:r>
    </w:p>
    <w:bookmarkStart w:name="z1282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726. Должен знать: </w:t>
      </w:r>
    </w:p>
    <w:bookmarkEnd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растворов, сплавов и вытопки 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жирового сырья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 заготовительного участка.</w:t>
      </w:r>
    </w:p>
    <w:bookmarkStart w:name="z1283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Ланолинщик</w:t>
      </w:r>
    </w:p>
    <w:bookmarkEnd w:id="1284"/>
    <w:bookmarkStart w:name="z1284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Ланолинщик, 4-й разряд</w:t>
      </w:r>
    </w:p>
    <w:bookmarkEnd w:id="1285"/>
    <w:bookmarkStart w:name="z1285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727. Характеристика работ: </w:t>
      </w:r>
    </w:p>
    <w:bookmarkEnd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шерстного жира 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серной 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жира от белка;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ланолина;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гипохлорита;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шерстяного жира и раствора гипохлорита в отбелочные чаны механизированным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раствора спирта и обработка им эмульсии жира и гипохлорита;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спиртового отстоя;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спиртового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жироловушек;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соды заданной концентрации и насыщение его хлором. </w:t>
      </w:r>
    </w:p>
    <w:bookmarkStart w:name="z1286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728. Должен знать: </w:t>
      </w:r>
    </w:p>
    <w:bookmarkEnd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шерстяного жира, отбелки ланолина, приготовления раствора гипохлорита;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серной кислоты и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кислотами и хлором;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1287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Оператор линии производства мыла</w:t>
      </w:r>
    </w:p>
    <w:bookmarkEnd w:id="1288"/>
    <w:bookmarkStart w:name="z1288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производства мыла, 4-й разряд</w:t>
      </w:r>
    </w:p>
    <w:bookmarkEnd w:id="1289"/>
    <w:bookmarkStart w:name="z1289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729. Характеристика работ: </w:t>
      </w:r>
    </w:p>
    <w:bookmarkEnd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туалетного мыла из мыльной стружки на агрегатах поточной 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линии к пуску, пуск и регулирование ее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 шнек-смеситель мыльной стружки, красителей, отдушек и других добавок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шнек-смесителя и дуплекс-шнек-пресса;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воды, уровня масла, нагрузки на электродвигатели обслуживаемых машин, работы дозирующего шнек-пресса и резательной машины.</w:t>
      </w:r>
    </w:p>
    <w:bookmarkStart w:name="z1290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730. Должен знать: </w:t>
      </w:r>
    </w:p>
    <w:bookmarkEnd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мыла в шнек-смесителях и шнек-прессах;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средств автоматики, контрольно-измерительных приборов, щита управления поточной 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добавок, пара, воды и других материалов.</w:t>
      </w:r>
    </w:p>
    <w:bookmarkStart w:name="z1291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Приготовитель растворов красителей</w:t>
      </w:r>
    </w:p>
    <w:bookmarkEnd w:id="1292"/>
    <w:bookmarkStart w:name="z1292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растворов красителей, 3-й разряд</w:t>
      </w:r>
    </w:p>
    <w:bookmarkEnd w:id="1293"/>
    <w:bookmarkStart w:name="z129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731. Характеристика работ: </w:t>
      </w:r>
    </w:p>
    <w:bookmarkEnd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красителей, отдушек и других добавок для окрашивания туалетной основы мыла и придания мылу товарного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со склада красителей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фильтрация, составление растворов по заданным рецептурам и эталонам;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режима приготовления смеси и скорости подачи компонентов в смесители;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готовности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добавок в мерники, дозаторы или розлив готового раствора в мерную тару и доставка к пилировочным агрегатам или непрерывно действующим шнек-смесителям поточной автоматизированной линии производства туалетного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поступающих материалов.</w:t>
      </w:r>
    </w:p>
    <w:bookmarkStart w:name="z1294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732. Должен знать: </w:t>
      </w:r>
    </w:p>
    <w:bookmarkEnd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красителей, отдушек и других компонентов добавок туалетного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нормы ввода добавок в основу туалетного мыла;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принцип работы применяемых контрольно-измерительных приборов.</w:t>
      </w:r>
    </w:p>
    <w:bookmarkStart w:name="z129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Составитель смеси моющих средств</w:t>
      </w:r>
    </w:p>
    <w:bookmarkEnd w:id="1296"/>
    <w:bookmarkStart w:name="z1296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Составитель смеси моющих средств, 4-й разряд</w:t>
      </w:r>
    </w:p>
    <w:bookmarkEnd w:id="1297"/>
    <w:bookmarkStart w:name="z1297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733. Характеристика работ: </w:t>
      </w:r>
    </w:p>
    <w:bookmarkEnd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жировых порошкообразных моющих и очищающих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поступающего сырья визуально и по результатам химических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смесителей компонентами в установленной последовательности по соответствующей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смеси, корректирование влагосодержания композиции, реакции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приготовления и готовности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гомогенизация смеси и подача ее на распыление;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транспортных механизмов, дозаторов, весов, смесителей, гомогенизаторов;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сырья.</w:t>
      </w:r>
    </w:p>
    <w:bookmarkStart w:name="z1298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734. Должен знать: </w:t>
      </w:r>
    </w:p>
    <w:bookmarkEnd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жировых порошкообразных моющих и очищающих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методы оценки его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транспортных устройств, дозаторов, насосов, смесителей, гомогенизаторов, средств автоматики применяемых контрольно-измерительных приборов. </w:t>
      </w:r>
    </w:p>
    <w:bookmarkStart w:name="z1299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Изготовитель свечей</w:t>
      </w:r>
    </w:p>
    <w:bookmarkEnd w:id="1300"/>
    <w:bookmarkStart w:name="z1300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свечей, 2-й разряд</w:t>
      </w:r>
    </w:p>
    <w:bookmarkEnd w:id="1301"/>
    <w:bookmarkStart w:name="z1301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735. Характеристика работ: </w:t>
      </w:r>
    </w:p>
    <w:bookmarkEnd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процессе варки свечной массы и изготовления фитилей;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готовой свечной массы по желобам или трубопроводам в батезы;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регулирование температуры свечной массы и ее уровня в батезах;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свечной массы из батезов по желобам и трубопроводам в свечеотливочные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варочных котлов и ловушек;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пряжи со склада;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количества нитей пряжи для фитиля в зависимости от диаметра свечи и толщины самой нити;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регулирование работы мотальных и плетельных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фитиля в формы и очистка его от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фитиля на протравливание.</w:t>
      </w:r>
    </w:p>
    <w:bookmarkStart w:name="z1302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736. Должен знать: </w:t>
      </w:r>
    </w:p>
    <w:bookmarkEnd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регулирования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пряжи, применяемой для плетения фитиля.</w:t>
      </w:r>
    </w:p>
    <w:bookmarkStart w:name="z1303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свечей, 3-й разряд</w:t>
      </w:r>
    </w:p>
    <w:bookmarkEnd w:id="1304"/>
    <w:bookmarkStart w:name="z1304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737. Характеристика работ: </w:t>
      </w:r>
    </w:p>
    <w:bookmarkEnd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варки свечной массы, протравливания фитиля, отливки свечей;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стеарина и парафина путем кипячения в растворе серной кислоты и промывка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по трубам очищенной массы в мешалки;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стеарина, парафина и других добавок в соответствии с заданной рецептурой;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приготовлением свечной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протравка фитиля химикатами: раствором борной кислоты, фосфорнокислым аммонием, серно-кислым аммонием и серной 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фитиля и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замочка и кипячение фитиля в дистиллированной или очень мягкой воде;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протравливающего раствора, загрузка в него фитиля и кипячение;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 сушка протравленного фитиля;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сушки фитиля в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фитиля и проверка его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 свечей на свечеотливных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заправка фитилей в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прогрев форм и заливка их свечной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для охлаждения свечей;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свечей;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продукции.</w:t>
      </w:r>
    </w:p>
    <w:bookmarkStart w:name="z1305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738. Должен знать: </w:t>
      </w:r>
    </w:p>
    <w:bookmarkEnd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процессов варки свечной массы, протравливания фитиля, отливки свечей;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стеарина, парафина, серной кислоты и других применяемых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химических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свечи;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режимы работы обслуживаемого оборудования.</w:t>
      </w:r>
    </w:p>
    <w:bookmarkStart w:name="z1306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13. Добыча и производство поваренной соли</w:t>
      </w:r>
    </w:p>
    <w:bookmarkEnd w:id="1307"/>
    <w:bookmarkStart w:name="z1307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Аппаратчик солеобогатительной установки</w:t>
      </w:r>
    </w:p>
    <w:bookmarkEnd w:id="1308"/>
    <w:bookmarkStart w:name="z130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солеобогатительной установки, 3-й разряд</w:t>
      </w:r>
    </w:p>
    <w:bookmarkEnd w:id="1309"/>
    <w:bookmarkStart w:name="z1309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739. Характеристика работ: </w:t>
      </w:r>
    </w:p>
    <w:bookmarkEnd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агрегатов и оборудования солеобогатительной установки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дозирующими смесителями, транспортирующими механизмами и аппаратами;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соли методом добавок микроэлементов;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дозировка микроэлементов;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оборудования. </w:t>
      </w:r>
    </w:p>
    <w:bookmarkStart w:name="z131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740. Должен знать: </w:t>
      </w:r>
    </w:p>
    <w:bookmarkEnd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смесителей, дозаторов, шаровых мельниц и других аппаратов отборки и перемешивания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смеси заданной концентрации для обогащения соли и ее дозировки;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смазки оборудования и применяемые смазочные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обогатительной установки и способы их устранения.</w:t>
      </w:r>
    </w:p>
    <w:bookmarkStart w:name="z131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солеобогатительной установки, 4-й разряд</w:t>
      </w:r>
    </w:p>
    <w:bookmarkEnd w:id="1312"/>
    <w:bookmarkStart w:name="z1312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741. Характеристика работ: </w:t>
      </w:r>
    </w:p>
    <w:bookmarkEnd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измельчения, классификации и обеспыливания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подачи продукта и воздуха в мельницу, вентилируемый контур, воздушнопроходной сепаратор и пневмоклассификатор;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отработанного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обеспечение бесперебойной работы мельницы, вентилятора, воздушно-проходного сепаратора, циклонов, насосов, конвейеров, калориферов, воздухопромывателя, элеватора, воздуховодов и транспортных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транспортирующими механизмами при транспортировке и разгрузке исходного сырья и готового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 на всех технологических процессах;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устранение неисправностей в работе солеобогатительной установки и другого технологического оборудования, участие в их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работы оборудования.</w:t>
      </w:r>
    </w:p>
    <w:bookmarkStart w:name="z1313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742. Должен знать: </w:t>
      </w:r>
    </w:p>
    <w:bookmarkEnd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установки и другого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ведения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исходному сырью и готовому продукту;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систему связи,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по электротехнике, гидравлике и механике;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оборудования, контрольно-измерительных приборов.</w:t>
      </w:r>
    </w:p>
    <w:bookmarkStart w:name="z1314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Машинист агрегатов по добыче соли в озере</w:t>
      </w:r>
    </w:p>
    <w:bookmarkEnd w:id="1315"/>
    <w:bookmarkStart w:name="z1315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агрегатов по добыче соли в озере, 3-й разряд</w:t>
      </w:r>
    </w:p>
    <w:bookmarkEnd w:id="1316"/>
    <w:bookmarkStart w:name="z1316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743. Характеристика работ: </w:t>
      </w:r>
    </w:p>
    <w:bookmarkEnd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выполнении операций по добыче соли и солеблоков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баков горючесмазочными материалами, водой и транспортирование их к обслуживаемым агрегатам;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насосных установок при перекачке горючесмазочных материалов и воды в заправочные баки агрегатов по добыче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шлангов, троса;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зацепление троса за раму железнодорожного вагона или за рельсы при их передвижке;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агрегатов по добыче соли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1317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744. Должен знать: </w:t>
      </w:r>
    </w:p>
    <w:bookmarkEnd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отдельных узлов обслуживаемых машин и насосных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железнодорожным путям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горючесмазочных материалов, их марки и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смазки.</w:t>
      </w:r>
    </w:p>
    <w:bookmarkStart w:name="z1318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агрегатов по добыче соли в озере, 5-й разряд</w:t>
      </w:r>
    </w:p>
    <w:bookmarkEnd w:id="1319"/>
    <w:bookmarkStart w:name="z1319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745. Характеристика работ: </w:t>
      </w:r>
    </w:p>
    <w:bookmarkEnd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добыче соли и солеблоков в озере: погрузка соли и солеблоков на транспортные средства, выполнение маневровых работ, передвижка железнодорожных путей в озере, бугрование соли и разработка бугров;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поверхности озера от соляных наносов, песка и боя солеблоков;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рабочих выходных и заходных траншей при добыче солеблоков;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1320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746. Должен знать: </w:t>
      </w:r>
    </w:p>
    <w:bookmarkEnd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принцип работы тракторов, экскаваторов различных марок, тепловозов и мотовозов, насосов и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маневровых работ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механизированному передвижению железнодорожных путей и способы его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пластов соли и допустимый уровень рапы в озере при работе на агрегатах;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требования по хранению соли в буграх;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выломов и ограждений;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обслуживаемого оборудования и способы их устранения.</w:t>
      </w:r>
    </w:p>
    <w:bookmarkStart w:name="z132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Машинист вальцовых станков</w:t>
      </w:r>
    </w:p>
    <w:bookmarkEnd w:id="1322"/>
    <w:bookmarkStart w:name="z132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вальцовых станков, 2-й разряд</w:t>
      </w:r>
    </w:p>
    <w:bookmarkEnd w:id="1323"/>
    <w:bookmarkStart w:name="z132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747. Характеристика работ: </w:t>
      </w:r>
    </w:p>
    <w:bookmarkEnd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подачи соли в бункер вальцовых станков и на другое размольное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 от налипшей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вальцовых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132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748. Должен знать: </w:t>
      </w:r>
    </w:p>
    <w:bookmarkEnd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вальцовых станков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слеживания соли и способы его предотвращения;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режима смазки и применяемые смазочные материалы.</w:t>
      </w:r>
    </w:p>
    <w:bookmarkStart w:name="z132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вальцовых станков, 3-й разряд</w:t>
      </w:r>
    </w:p>
    <w:bookmarkEnd w:id="1326"/>
    <w:bookmarkStart w:name="z132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749. Характеристика работ: </w:t>
      </w:r>
    </w:p>
    <w:bookmarkEnd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соли на вальцовых станках под руководством вальцовщика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и равномерного поступления соли на валки;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величины зазора между рабочими органами вальцовых станков в соответствии с номерами помолов соли;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металлических предметов из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обеспыливание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бункера, воздуховодов;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установленного режима работы вальцовых станков, электромагнитных сепараторов, наблюдение за правильной их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мелких неисправностей в работе оборудования.</w:t>
      </w:r>
    </w:p>
    <w:bookmarkStart w:name="z1327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750. Должен знать: </w:t>
      </w:r>
    </w:p>
    <w:bookmarkEnd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вальцовых станков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номера помола соли, взаимосвязь вальцовых станков с работой остального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1328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вальцовых станков, 4-й разряд</w:t>
      </w:r>
    </w:p>
    <w:bookmarkEnd w:id="1329"/>
    <w:bookmarkStart w:name="z1329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751. Характеристика работ: </w:t>
      </w:r>
    </w:p>
    <w:bookmarkEnd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соли на вальцовых станках различных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технической исправности и подготовка к работе вальцовых станков, тормозного и пускового устройства, механизма раздвижения валков, транспортных коммуникаций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и равномерного поступления соли в валки;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показаниям приборов, данным ситовых анализов и визуально за выполнением установленных режимов измельчения, качеством перерабатываемой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износа валков;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смазка, контроль температуры подшипников на вальцах и редукторе, мелкий ремонт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аспирационной системы, визуальный осмотр ее во время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смотровых люков.</w:t>
      </w:r>
    </w:p>
    <w:bookmarkStart w:name="z1330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752. Должен знать: </w:t>
      </w:r>
    </w:p>
    <w:bookmarkEnd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обслуживаемого оборудования, блокировочных и пусковых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регулирования работы вальцовых станков в соответствии с установленным режимом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измельчения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гранулометрический состав молотой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измельченному материалу.</w:t>
      </w:r>
    </w:p>
    <w:bookmarkStart w:name="z1331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Машинист механического катка</w:t>
      </w:r>
    </w:p>
    <w:bookmarkEnd w:id="1332"/>
    <w:bookmarkStart w:name="z1332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механического катка, 4-й разряд</w:t>
      </w:r>
    </w:p>
    <w:bookmarkEnd w:id="1333"/>
    <w:bookmarkStart w:name="z1333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753. Характеристика работ: </w:t>
      </w:r>
    </w:p>
    <w:bookmarkEnd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оснований и углов подготовительных и садочных бассейнов механическим катком;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настила и перегон катка из бассейна в бассейн;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катка горючесмазочными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и мелкий ремонт механизмов катка.</w:t>
      </w:r>
    </w:p>
    <w:bookmarkStart w:name="z1334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754. Должен знать: </w:t>
      </w:r>
    </w:p>
    <w:bookmarkEnd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техническую характеристику и правила эксплуатации механического катка;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схемы обкатки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расположение, устройство и назначение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горючесмазочных материалов, их марки и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допустимого давления на грунт в зависимости от его свойств и способы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катка и способы их устранения.</w:t>
      </w:r>
    </w:p>
    <w:bookmarkStart w:name="z1335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Машинист солеобогатительной установки</w:t>
      </w:r>
    </w:p>
    <w:bookmarkEnd w:id="1336"/>
    <w:bookmarkStart w:name="z1336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солеобогатительной установки, 3-й разряд</w:t>
      </w:r>
    </w:p>
    <w:bookmarkEnd w:id="1337"/>
    <w:bookmarkStart w:name="z133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755. Характеристика работ: </w:t>
      </w:r>
    </w:p>
    <w:bookmarkEnd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двигателей внутреннего сгорания горючесмазочными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центробежных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 солеобогатительной установки, участие в ее ремонте.</w:t>
      </w:r>
    </w:p>
    <w:bookmarkStart w:name="z133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756. Должен знать: </w:t>
      </w:r>
    </w:p>
    <w:bookmarkEnd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солеобогатительной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смазки, применяемые смазочные материалы, их марки и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топлива и смазочных материалов.</w:t>
      </w:r>
    </w:p>
    <w:bookmarkStart w:name="z133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солеобогатительной установки, 5-й разряд</w:t>
      </w:r>
    </w:p>
    <w:bookmarkEnd w:id="1340"/>
    <w:bookmarkStart w:name="z134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757. Характеристика работ: </w:t>
      </w:r>
    </w:p>
    <w:bookmarkEnd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озерной соли промывкой или методом флотации;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рассола и пресной воды в обогатительную установку, загрузка ее солью и разгрузка;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обогатительной установки, центробежных насосов, моечных машин, дробильных установок, транспортирующих устройств.</w:t>
      </w:r>
    </w:p>
    <w:bookmarkStart w:name="z134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758. Должен знать: </w:t>
      </w:r>
    </w:p>
    <w:bookmarkEnd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обогатительной установки, двигателей внутреннего сгорания, дробильных установок, центробежных насосов, моечных машин и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 параметры режима обогащения в зависимости от свойств и качества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обогатительной установки и способы их предупреждения и устранения.</w:t>
      </w:r>
    </w:p>
    <w:bookmarkStart w:name="z134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Машинист солекомбайна</w:t>
      </w:r>
    </w:p>
    <w:bookmarkEnd w:id="1343"/>
    <w:bookmarkStart w:name="z134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солекомбайна, 4-й разряд</w:t>
      </w:r>
    </w:p>
    <w:bookmarkEnd w:id="1344"/>
    <w:bookmarkStart w:name="z134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759. Характеристика работ: </w:t>
      </w:r>
    </w:p>
    <w:bookmarkEnd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солекомбайна при погрузке соли и солеблоков на транспортирующие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дробильных установок и элеваторов;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солекомбайна к работе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кабеля заправочной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солекомбайна горючесмазочными материалами и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вылома, железнодорожных путей 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солекомбайна.</w:t>
      </w:r>
    </w:p>
    <w:bookmarkStart w:name="z134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760. Должен знать: </w:t>
      </w:r>
    </w:p>
    <w:bookmarkEnd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отдельных узлов механизмов солекомбайна: элеватора, транспортеров, приемного бункера, погрузочной трубы и приспособлений для ее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железнодорожным путям, расположенным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соли в железнодорожные вагоны и обращения с электрооборудованием;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механизмов солекомбайна;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горючесмазочных материалов, их марки и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обслуживаемого оборудования и способы их устранения.</w:t>
      </w:r>
    </w:p>
    <w:bookmarkStart w:name="z134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солекомбайна, 5-й разряд</w:t>
      </w:r>
    </w:p>
    <w:bookmarkEnd w:id="1347"/>
    <w:bookmarkStart w:name="z134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761. Характеристика работ: </w:t>
      </w:r>
    </w:p>
    <w:bookmarkEnd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солекомбайном при добыче и погрузке соли и солеблоков на транспортные средства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рыхление пласта соли при передвижении солекомбайна по железнодорожным путям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солекомбайна;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режущих зубков рыхлителя, подрезных и отрезных пил на дне вылома;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подъемными лебедками рыхлителя;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солекомбайна,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сигналами.</w:t>
      </w:r>
    </w:p>
    <w:bookmarkStart w:name="z134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762. Должен знать: </w:t>
      </w:r>
    </w:p>
    <w:bookmarkEnd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солекомбайна, двигателей внутреннего сгорания;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схему коммутации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железнодорожных путей в озере и правила передвижения солекомбайна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систему разработки пластов соли солекомбайнами;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отдельных механизмов солекомбайна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134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солекомбайна, 6-й разряд</w:t>
      </w:r>
    </w:p>
    <w:bookmarkEnd w:id="1350"/>
    <w:bookmarkStart w:name="z135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763. Характеристика работ: </w:t>
      </w:r>
    </w:p>
    <w:bookmarkEnd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солекомбайном при добыче и погрузке соли и солеблоков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электростанции, включение основных узлов и механизмов солекомбайна: двигателя внутреннего сгорания, электрогенератора и электрооборудования насосных установок и компрессоров, регулирование режима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аппаратуры, состоянием бровки траншей вылома, качеством добываемой и обогащаемой соли;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поворотной рамы и разворот рыхлителя;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предохранение электроустановок от попадания рапы;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солекомбайна.</w:t>
      </w:r>
    </w:p>
    <w:bookmarkStart w:name="z135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764. Должен знать: </w:t>
      </w:r>
    </w:p>
    <w:bookmarkEnd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регулирования режущих пил, узлов и механизмов солекомбайна при добыче и обогащении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характеристики применяемого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выломов и ограждений;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 передвижки железнодорожных путей для солекомбайна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залегания пластов соли в озере и их свойства.</w:t>
      </w:r>
    </w:p>
    <w:bookmarkStart w:name="z135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Требуется среднее профессиональное образование.</w:t>
      </w:r>
    </w:p>
    <w:bookmarkEnd w:id="1353"/>
    <w:bookmarkStart w:name="z135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Машинист солеуборочного комбайна</w:t>
      </w:r>
    </w:p>
    <w:bookmarkEnd w:id="1354"/>
    <w:bookmarkStart w:name="z135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солеуборочного комбайна, 3-й разряд</w:t>
      </w:r>
    </w:p>
    <w:bookmarkEnd w:id="1355"/>
    <w:bookmarkStart w:name="z135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766. Характеристика работ: </w:t>
      </w:r>
    </w:p>
    <w:bookmarkEnd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солеуборочным комбайном, не оборудованным гидравлической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подломка пласта соли при введении под пластсоли заборных ножей солеуборочного 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заборных ножей под пласт соли и регулирование их положения в процессе ломки пласта;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передвижение транспортных средств под погрузку соли в бассейне;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посторонних примесей от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устройств для перемещения комбайна через перемычки;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транспортирующих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солеуборочного комбайна.</w:t>
      </w:r>
    </w:p>
    <w:bookmarkStart w:name="z135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767. Должен знать: </w:t>
      </w:r>
    </w:p>
    <w:bookmarkEnd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заборной части обслуживаемых солеуборочных комбайнов,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поломки пласта соли, введения заборных ножей под пласт соли, загрузки транспортных средств, укладки и передвижения железнодорожных путей и транспортеров в бассейнах;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илистых грунтов основания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допустимую степень влажности и особенности строения пласта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перемещения комбайна через перемычки.</w:t>
      </w:r>
    </w:p>
    <w:bookmarkStart w:name="z135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солеуборочного комбайна, 4-й разряд</w:t>
      </w:r>
    </w:p>
    <w:bookmarkEnd w:id="1358"/>
    <w:bookmarkStart w:name="z135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768. Характеристика работ: </w:t>
      </w:r>
    </w:p>
    <w:bookmarkEnd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управлении солеуборочными комбайнами, оборудованными гидравлической системой;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заборных ножей под пласт соли и регулирование их положения в процессе поломки пласта в бассейнах;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передвижение транспортных средств под погрузку соли в бассейне;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транспортных средств в другие бассейны;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солеуборочного комбайна с гидравлической системой и участие в его ремонте.</w:t>
      </w:r>
    </w:p>
    <w:bookmarkStart w:name="z135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769. Должен знать:</w:t>
      </w:r>
    </w:p>
    <w:bookmarkEnd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заборной части солеуборочных комбайнов, оборудованных гидравлической системой;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гидравлической системы.</w:t>
      </w:r>
    </w:p>
    <w:bookmarkStart w:name="z136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солеуборочного комбайна, 5-й разряд</w:t>
      </w:r>
    </w:p>
    <w:bookmarkEnd w:id="1361"/>
    <w:bookmarkStart w:name="z136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770. Характеристика работ: </w:t>
      </w:r>
    </w:p>
    <w:bookmarkEnd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солеуборочными комбайнами, не оборудованными гидравлической системой, при добыче соли и погрузке ее на транспортные средства в бассейнах;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илистого дна бассейна;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двигателя, регулирование работы механизмов солеуборочного комбайна;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разработки 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 комбайна в другие бассейны;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солеуборочного комбайна.</w:t>
      </w:r>
    </w:p>
    <w:bookmarkStart w:name="z136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771. Должен знать: </w:t>
      </w:r>
    </w:p>
    <w:bookmarkEnd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солеуборочных комбайнов, не оборудованных гидравлической системой;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двигателей внутреннего сгорания, узлов и механизмов 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электрооборудованием;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работы солеуборочного комбайна при добыче и погрузке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комбайна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 схемы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bookmarkStart w:name="z136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солеуборочного комбайна, 6-й разряд</w:t>
      </w:r>
    </w:p>
    <w:bookmarkEnd w:id="1364"/>
    <w:bookmarkStart w:name="z136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772. Характеристика работ: </w:t>
      </w:r>
    </w:p>
    <w:bookmarkEnd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солеуборочными комбайнами, оборудованными гидравлической системой, при добыче соли и погрузке ее на транспортные средства в бассейнах;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комбайна, регулирование работы гидросистемы и других механизмов комбайна, их ремонт.</w:t>
      </w:r>
    </w:p>
    <w:bookmarkStart w:name="z136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773. Должен знать: </w:t>
      </w:r>
    </w:p>
    <w:bookmarkEnd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регулирования поворотного механизма гидросистемы и других узлов и механизмов 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применяемых солеуборочных комбайнов;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 схемы повышенной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гидравлики.</w:t>
      </w:r>
    </w:p>
    <w:bookmarkStart w:name="z136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Требуется среднее профессиональное образование.</w:t>
      </w:r>
    </w:p>
    <w:bookmarkEnd w:id="1367"/>
    <w:bookmarkStart w:name="z136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Моторист рапокачки</w:t>
      </w:r>
    </w:p>
    <w:bookmarkEnd w:id="1368"/>
    <w:bookmarkStart w:name="z136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рапокачки, 4-й разряд</w:t>
      </w:r>
    </w:p>
    <w:bookmarkEnd w:id="1369"/>
    <w:bookmarkStart w:name="z136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775. Характеристика работ: </w:t>
      </w:r>
    </w:p>
    <w:bookmarkEnd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насосными станциями при подаче рапы по питательным канавкам в подготовительные и садочные бассейны;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маточника по маточным канавкам из садочных бассейнов;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двигателей внутреннего сгорания, электродвигателей, насосов различных типов и подачи рапы в подготовительные и садочные бассейны;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двигателей внутреннего сгорания горючесмазочными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всех узлов и механизмов насосной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137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776. Должен знать: </w:t>
      </w:r>
    </w:p>
    <w:bookmarkEnd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принцип работы двигателей внутреннего сгорания, электродвигателей и насосов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рапы в подготовительные и садочные бассейны и откачки маточников из садочных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смазки и применяемые смазочные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оборудования и способы их устранения.</w:t>
      </w:r>
    </w:p>
    <w:bookmarkStart w:name="z137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Навальщик соли в бассейнах</w:t>
      </w:r>
    </w:p>
    <w:bookmarkEnd w:id="1372"/>
    <w:bookmarkStart w:name="z137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Навальщик соли в бассейнах, 4-й разряд</w:t>
      </w:r>
    </w:p>
    <w:bookmarkEnd w:id="1373"/>
    <w:bookmarkStart w:name="z137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777. Характеристика работ: </w:t>
      </w:r>
    </w:p>
    <w:bookmarkEnd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подломка пласта соли из-под куч;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навалка соли на транспортирующие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комков 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передвижных транспортеров в бассейнах;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транспортеров по мере продвижения бугра;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россыпи соли вдоль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транспортеров.</w:t>
      </w:r>
    </w:p>
    <w:bookmarkStart w:name="z137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778. Должен знать: </w:t>
      </w:r>
    </w:p>
    <w:bookmarkEnd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отделения пласта соли из-под куч и погрузки соли на транспортер, отделения соли от 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транспортеров и схемы их подключения;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передвижки транспортеров в бассейнах, регулирования подачи соли с транспортера на транспортер;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транспортеров и способы их устранения.</w:t>
      </w:r>
    </w:p>
    <w:bookmarkStart w:name="z137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Подготовитель бассейнов</w:t>
      </w:r>
    </w:p>
    <w:bookmarkEnd w:id="1376"/>
    <w:bookmarkStart w:name="z137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Подготовитель бассейнов, 2-й разряд</w:t>
      </w:r>
    </w:p>
    <w:bookmarkEnd w:id="1377"/>
    <w:bookmarkStart w:name="z137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779. Характеристика работ: </w:t>
      </w:r>
    </w:p>
    <w:bookmarkEnd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пласта соли в садочных бассейнах на квадраты определенных размеров с нанесением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площади бассейнов.</w:t>
      </w:r>
    </w:p>
    <w:bookmarkStart w:name="z137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780. Должен знать: </w:t>
      </w:r>
    </w:p>
    <w:bookmarkEnd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киркования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разбивки площадей различной геометрической формы на квадраты и определение их площади;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добываемой соли и грунта основания бассейнов.</w:t>
      </w:r>
    </w:p>
    <w:bookmarkStart w:name="z137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Подготовитель бассейнов, 3-й разряд</w:t>
      </w:r>
    </w:p>
    <w:bookmarkEnd w:id="1380"/>
    <w:bookmarkStart w:name="z138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781. Характеристика работ: </w:t>
      </w:r>
    </w:p>
    <w:bookmarkEnd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гладка, планировка и укатка основания садочного бассейна;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грунта, разбивка комьев ила, выравнивание дна, зачистка и укатка углов садочных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ремонт промысловых сооружений: канав, дамб, шлюзов и перемычек;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наливных, дренажных и распределительных канав.</w:t>
      </w:r>
    </w:p>
    <w:bookmarkStart w:name="z138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782. Должен знать: </w:t>
      </w:r>
    </w:p>
    <w:bookmarkEnd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промысловых сооружений и ручного катка;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давления катка на грунт;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планировки и укатки дна садочных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передвижения по бассейну.</w:t>
      </w:r>
    </w:p>
    <w:bookmarkStart w:name="z138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Подготовитель бассейнов, 4-й разряд</w:t>
      </w:r>
    </w:p>
    <w:bookmarkEnd w:id="1383"/>
    <w:bookmarkStart w:name="z138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783. Характеристика работ: </w:t>
      </w:r>
    </w:p>
    <w:bookmarkEnd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рассолов по подготовительным бассейнам в зависимости от их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рапы для передачи ее на площади садочных бассейнов;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маточных рассолов, дождевых вод с садочных площадей с последующим сбрасыванием их в озеро;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химического состава рапы по наличию солей брома, гипса;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рапы.</w:t>
      </w:r>
    </w:p>
    <w:bookmarkStart w:name="z138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784. Должен знать: </w:t>
      </w:r>
    </w:p>
    <w:bookmarkEnd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расположение, устройство и назначение садочных и подготовительных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рапы по наличию в ней солей и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рассолов по бассейнам и определения концентрации рассолов.</w:t>
      </w:r>
    </w:p>
    <w:bookmarkStart w:name="z138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Путевой рабочий на озере</w:t>
      </w:r>
    </w:p>
    <w:bookmarkEnd w:id="1386"/>
    <w:bookmarkStart w:name="z138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Путевой рабочий на озере, 3-й разряд</w:t>
      </w:r>
    </w:p>
    <w:bookmarkEnd w:id="1387"/>
    <w:bookmarkStart w:name="z138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785. Характеристика работ: </w:t>
      </w:r>
    </w:p>
    <w:bookmarkEnd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железнодорожных путей и стрелочных переводов на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шпал, скреплений, стрелочных переводов и рельсов на рабочее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рубка, выравнивание, изгибание и выкантовка рельсов;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стяжки и троса, зацепление крюка за рельсы при передвижении путей механизированным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шпал, рельсов, болтов, накладок, подкладок, костылей;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разгонка и регулирование зазоров, закрепление пути от угона;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сборке рельсовых звеньев, настилке, передвижке и рихтовке железнодорожных путей на озере или бассейне;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уход за переносными сигналами и путевыми знаками на озере.</w:t>
      </w:r>
    </w:p>
    <w:bookmarkStart w:name="z138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786. Должен знать: </w:t>
      </w:r>
    </w:p>
    <w:bookmarkEnd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железнодорожных путей, технические условия и нормы их содержания на озере и бассейне;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пути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стрелочных переводов, рельсов, шпал и скреплений;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эпюру шпал;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содержания стыковых зазоров;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технических осмотров пути, стрелочных переводов и искусственных сооружений на озерах или бассейнах;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расположения противоугонных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появления расстройств пути и продлению сроков службы отдельных его элементов.</w:t>
      </w:r>
    </w:p>
    <w:bookmarkStart w:name="z138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Путевой рабочий на озере, 4-й разряд</w:t>
      </w:r>
    </w:p>
    <w:bookmarkEnd w:id="1390"/>
    <w:bookmarkStart w:name="z139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787. Характеристика работ: </w:t>
      </w:r>
    </w:p>
    <w:bookmarkEnd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разминовок, рихтовка, перешивка, балластировка солью и передвижение железнодорожного пути по пласту соли на озерах или бассейнах;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рельсовых звеньев на деревянных или металлических шпалах;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шпальных клеток для выравнивания профиля и противовесов;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рельсах;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механизмов путевого хозяйства на озере.</w:t>
      </w:r>
    </w:p>
    <w:bookmarkStart w:name="z139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788. Должен знать: </w:t>
      </w:r>
    </w:p>
    <w:bookmarkEnd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допускаемую глубину, плотность рапы озера при укладке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сборки, разборки рельсовых звеньев, стрелочных переводов и устройства разминовок на дне озера или бассейна;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рельсосверлильным станком;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передвижения и рихтовки путей, схему расположения выломов и ограждений;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искусственных сооружений, путепередвижчика;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рельсосверлильного станка, путепередвижчика, путерихтовщика и способы их устранения.</w:t>
      </w:r>
    </w:p>
    <w:bookmarkStart w:name="z139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Путевой рабочий на озера, 5-й разряд</w:t>
      </w:r>
    </w:p>
    <w:bookmarkEnd w:id="1393"/>
    <w:bookmarkStart w:name="z139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789. Характеристика работ: </w:t>
      </w:r>
    </w:p>
    <w:bookmarkEnd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пути и стрелочных переводов по пласту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плавучими путепередвижчиками и путеподъемниками;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рельсовых путей на поверхность рапы, проверка их по шаблону и уровню;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выправка кривых участков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хранение инструмента строгого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книги учета смены материалов верхнего строения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установки переносных сигналов и путевых знаков в озере.</w:t>
      </w:r>
    </w:p>
    <w:bookmarkStart w:name="z139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790. Должен знать: </w:t>
      </w:r>
    </w:p>
    <w:bookmarkEnd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пути и путевых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пути и стрелочных переводов на дно озера;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содержания кривых участков пути в 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и порядок выправки кривых;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обмера и подсчета путевых работ,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илистых грунтов дна озера;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мощности залегания пласта и физико-механические свойства соли в пласте;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применяемого оборудования и способы их устранения.</w:t>
      </w:r>
    </w:p>
    <w:bookmarkStart w:name="z139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Трубник на солекомбайне</w:t>
      </w:r>
    </w:p>
    <w:bookmarkEnd w:id="1396"/>
    <w:bookmarkStart w:name="z139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Трубник на солекомбайне, 2-й разряд</w:t>
      </w:r>
    </w:p>
    <w:bookmarkEnd w:id="1397"/>
    <w:bookmarkStart w:name="z139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791. Характеристика работ: </w:t>
      </w:r>
    </w:p>
    <w:bookmarkEnd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соли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потока поступления соли от комбайна;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транспортирующих устройств комбайна (элеватора, приемного бункера, погрузочной трубы) и их устранение;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продвижением транспортных средств.</w:t>
      </w:r>
    </w:p>
    <w:bookmarkStart w:name="z139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792. Должен знать: </w:t>
      </w:r>
    </w:p>
    <w:bookmarkEnd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элеватора, приемного бункера, погрузочной трубы;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соли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обслуживающего оборудования.</w:t>
      </w:r>
    </w:p>
    <w:bookmarkStart w:name="z139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Выпарщик соли</w:t>
      </w:r>
    </w:p>
    <w:bookmarkEnd w:id="1400"/>
    <w:bookmarkStart w:name="z140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Выпарщик соли, 4-й разряд</w:t>
      </w:r>
    </w:p>
    <w:bookmarkEnd w:id="1401"/>
    <w:bookmarkStart w:name="z140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793. Характеристика работ: </w:t>
      </w:r>
    </w:p>
    <w:bookmarkEnd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выпарки рассола и кристаллизации соли в выпарных установках (чренах);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выгреб соли из чрена, распределение ее в отсеках на колпаке;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соли в сушильных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чрена рассолом;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температуры и уровня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работы выпарной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соли в чрене;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отверстий для спуска маточника;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чрена от накипи;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чрена, выгребных механизмов и транспортирующих устройств.</w:t>
      </w:r>
    </w:p>
    <w:bookmarkStart w:name="z140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794. Должен знать: </w:t>
      </w:r>
    </w:p>
    <w:bookmarkEnd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выпарных и сушильных установок, транспортирующих средств, выгребных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выгребания соли и распределения ее на колпаке;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отопления и схему питания чренов рассолами;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концентрации и нормы расхода рассолов;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чистки полотна чрена от накипи и хода сушильных площадок от соли и золы;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смазки оборудования и применяемые смазочные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обслуживаемого оборудования и способы их устранения.</w:t>
      </w:r>
    </w:p>
    <w:bookmarkStart w:name="z140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Оператор рассолодобычных скважин</w:t>
      </w:r>
    </w:p>
    <w:bookmarkEnd w:id="1404"/>
    <w:bookmarkStart w:name="z140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рассолодобычных скважин, 2-й разряд</w:t>
      </w:r>
    </w:p>
    <w:bookmarkEnd w:id="1405"/>
    <w:bookmarkStart w:name="z140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Характеристика работ:</w:t>
      </w:r>
    </w:p>
    <w:bookmarkEnd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технологических операций по пуску, остановке рассолодобычных скважин, участие в сборке и разборке технологических схем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насосного оборудования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показаний приборов КИПиА для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технологических трубопроводов и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несложном ремонте оборудования.</w:t>
      </w:r>
    </w:p>
    <w:bookmarkStart w:name="z1406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796. Должен знать: </w:t>
      </w:r>
    </w:p>
    <w:bookmarkEnd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месторождения каменной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рассолодобычных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рассолопромысла;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дела, электротехники, строительства расолодобычных скважин.</w:t>
      </w:r>
    </w:p>
    <w:bookmarkStart w:name="z1407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рассолодобычных скважин, 3-й разряд</w:t>
      </w:r>
    </w:p>
    <w:bookmarkEnd w:id="1408"/>
    <w:bookmarkStart w:name="z140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797. Характеристика работ: </w:t>
      </w:r>
    </w:p>
    <w:bookmarkEnd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скважины, под руководством оператора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монтаж и демонтаж оборудования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работ по поддержанию заданного режима работы скважин, контроль работы технологического оборудования, насосных агрегатов, запорной аппаратуры, приборов КИПиА,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профилактических ремонтах, осмотрах, включении резервного оборудования, остановке и пуске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подаваемого в скважины разбавленного маточника и добываемого рассола, передача их в лабораторию;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руководителю работ и оператору более высокой квалификации о всех замеченных неполадках в работе скважин и другого рассолодобычного оборудования.</w:t>
      </w:r>
    </w:p>
    <w:bookmarkStart w:name="z140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798. Должен знать: </w:t>
      </w:r>
    </w:p>
    <w:bookmarkEnd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солевом месторождении; сущность технологического процесса размыва и добычи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технологических коммуникаций цеха, на горном отводе, промплощадке;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правила эксплуатации и обслуживания наземного оборудования скважин и установок, применяемого инструмента и приспособлений,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рассолодобычных скважин и насосных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границы рассол - нерастворитель в скважинах;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контрольно-измерительных приборов, аппаратуры, средств автоматики.</w:t>
      </w:r>
    </w:p>
    <w:bookmarkStart w:name="z1410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рассолодобычных скважин, 4-й разряд</w:t>
      </w:r>
    </w:p>
    <w:bookmarkEnd w:id="1411"/>
    <w:bookmarkStart w:name="z1411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799. Характеристика работ: </w:t>
      </w:r>
    </w:p>
    <w:bookmarkEnd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 и перекачке добытого рассола на последующие операции на расстояние 3-5 километров (далее – км);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скважин, замерных установок, дожимных насосных и компрессорных установок (станций) и другого рассолодобычного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освоению скважин, выводу их на заданный режим;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трубопроводов, технологического оборудования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техническое обслуживание и ремонт наземного промыслового оборудования, установок,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величин различных технологических параметров по рассолу с помощью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передача параметров работы скважины, контроль работы средств автоматики и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исследованию скважин.</w:t>
      </w:r>
    </w:p>
    <w:bookmarkStart w:name="z141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800. Должен знать: </w:t>
      </w:r>
    </w:p>
    <w:bookmarkEnd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данные о соляном месторождении;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соли,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обслуживаемых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контрольно-измерительных приборов, аппаратуры, средств автоматики и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добываемый сырой рассол;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понятие о подземном и капитальном ремонтах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техники и технологии бурения и освоения рассолодобычных скважин.</w:t>
      </w:r>
    </w:p>
    <w:bookmarkStart w:name="z141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рассолодобычных скважин, 5-й разряд</w:t>
      </w:r>
    </w:p>
    <w:bookmarkEnd w:id="1414"/>
    <w:bookmarkStart w:name="z141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801. Характеристика работ: </w:t>
      </w:r>
    </w:p>
    <w:bookmarkEnd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 и перекачке добытого рассола на последующие операции на расстояние 3-5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геолого-технических мероприятий по поддержанию и улучшению режима работы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работ по освоению и выводу на необходимый режим работы скважин и центробежных насосов производительностью до 500 кубических метров в сутки (далее - куб.м/сутки);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регламентов работ и обслуживание размывных и эксплуатационных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производительности оборудования, соответствия концентрации добываемого и перекачиваемого рассола требованиям стандарта на сырой рассол;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оперативная информация по ведению процесса добычи и перекачки рассола в производство для получения соли поваренной "Экстра";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монтажу и демонтажу рассолодобычного оборудования, установок, механизмов, контрольно-измерительных приборов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приему скважины после подземного и капитального ремонтов;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характера неполадок в подземном и наземном оборудовании, в работе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мелких ремонтных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причин неисправности и устранение несложных повреждений в силовой и осветительной сети, пускорегулирующей аппаратуре и электродвигателях;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Start w:name="z141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802. Должен знать: </w:t>
      </w:r>
    </w:p>
    <w:bookmarkEnd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подготовительного размыва и добычи рассола, техническую характеристику и устройство подземного и наземного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подземного и капитального ремонтов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сосудов,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и принципиальные схемы обслуживаемой аппаратуры,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энергоснабжения, воды, канализации, тепловых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обслуживание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рассолодобычных скважин и насосных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границ рассол-нерастворитель в скважинах.</w:t>
      </w:r>
    </w:p>
    <w:bookmarkStart w:name="z1416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рассолодобычных скважин, 6-й разряд</w:t>
      </w:r>
    </w:p>
    <w:bookmarkEnd w:id="1417"/>
    <w:bookmarkStart w:name="z1417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803. Характеристика работ: </w:t>
      </w:r>
    </w:p>
    <w:bookmarkEnd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скважины, перекачке добытого рассола на последующие операции на расстояние 3-5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бесперебойности работы скважин, замерных установок, дожимных насосных и компрессорных станций и проводимыми геологотехническими мероприятиями по поддержанию и улучшению режима работы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коэффициента извлечения каменной соли, эксплуатационной ступени рассолодобычных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на режим работы центробежных насосов производительностью свыше 1200 куб.м/сутки и проведением контроля за параметрами откачиваемого рассола до получения рассола скважины, соответствующего требованиям стандарта на сырой рассол;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расчетов и руководство обработкой данных по скважинам;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всеми работами по ведению процесса добычи и перекачки рассола в производство и обеспечение необходимой производительности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участие в работах по монтажу и демонтажу особо сложного технологического оборудования, центробежных установок, сосудов, работающих под давлением, автоматизированных групповых замерных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подготовке объектов к подземному (текущему) капитальному ремонту;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объектов из ремонта, участие в их наладке и пуске после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пускового электрооборудования, станций управления, блоков автоматики и телемеханики, выполнение контрольно-измерительных и наладочных работ в системах автоматики и телемеханики;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учета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вахтовой документации по обслуживанию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Start w:name="z1418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804. Должен знать: </w:t>
      </w:r>
    </w:p>
    <w:bookmarkEnd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разрабатываемого месторождения;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и устройство рассолодобычных скважин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подземного и капитального ремонтов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освоения и исследования скважин, интенсификации добычи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использования систем автоматики, телемеханики программных устройств, применяемых при комплексной автоматизации промыслов, основы автоматики и телемеханики.</w:t>
      </w:r>
    </w:p>
    <w:bookmarkStart w:name="z1419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Требуется среднее профессиональное образование.</w:t>
      </w:r>
    </w:p>
    <w:bookmarkEnd w:id="1420"/>
    <w:bookmarkStart w:name="z142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Реакторщик химочистки рассола</w:t>
      </w:r>
    </w:p>
    <w:bookmarkEnd w:id="1421"/>
    <w:bookmarkStart w:name="z1421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Реакторщик химочистки рассола, 4-й разряд</w:t>
      </w:r>
    </w:p>
    <w:bookmarkEnd w:id="1422"/>
    <w:bookmarkStart w:name="z1422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806. Характеристика работ: </w:t>
      </w:r>
    </w:p>
    <w:bookmarkEnd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реактивов для очистки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бесперебойное обеспечение очищенным рассолом выпарных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температуры рассола и содового раствора.</w:t>
      </w:r>
    </w:p>
    <w:bookmarkStart w:name="z142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807. Должен знать: </w:t>
      </w:r>
    </w:p>
    <w:bookmarkEnd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очистки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и правила приготовления химических реактивов;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пропорции химических реактивов и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реакторов, каустификаторов, отстойников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остановки реакторов на промывку и способы его промывки.</w:t>
      </w:r>
    </w:p>
    <w:bookmarkStart w:name="z142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14. Добыча и переработка солодкового корня</w:t>
      </w:r>
    </w:p>
    <w:bookmarkEnd w:id="1425"/>
    <w:bookmarkStart w:name="z1425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Выборщик солодкового корня</w:t>
      </w:r>
    </w:p>
    <w:bookmarkEnd w:id="1426"/>
    <w:bookmarkStart w:name="z142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Выборщик солодкового корня, 4-й разряд</w:t>
      </w:r>
    </w:p>
    <w:bookmarkEnd w:id="1427"/>
    <w:bookmarkStart w:name="z1427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808. Характеристика работ: </w:t>
      </w:r>
    </w:p>
    <w:bookmarkEnd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солодкового корня на целинных землях;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выкапывание солодкового корня вручную ураком из отваленных плантажным плугом пластов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корней с разбивкой пласта в траншее (тракторной борозде);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солодкового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корня по излому (волокнистости), размерам, наружному и внутреннему цвету в соответствии со стандартом;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корней, имеющих молочную зрелость;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карабаша (наземных побегов корня) от зеленой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солодкового корня на борозду, укладка в штабель (валок) и сдача на хранение.</w:t>
      </w:r>
    </w:p>
    <w:bookmarkStart w:name="z1428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809. Должен знать: </w:t>
      </w:r>
    </w:p>
    <w:bookmarkEnd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ураком в открытой траншее (борозде);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ручные приемы выборки и извлечения солодкового корня из целинных пластов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солодковых корней и признаки отличия их от корней дикорастущих трав, кустарников, от подмоченного, подгнившего, нестандартного по цвету и объему солодкового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укладки солодкового корня в валки для сушки.</w:t>
      </w:r>
    </w:p>
    <w:bookmarkStart w:name="z142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Выборщик солодкового корня, 5-й разряд</w:t>
      </w:r>
    </w:p>
    <w:bookmarkEnd w:id="1430"/>
    <w:bookmarkStart w:name="z143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810. Характеристика работ: </w:t>
      </w:r>
    </w:p>
    <w:bookmarkEnd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солодкового корня на окультуренных землях;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выкапывание вручную из отваленных пластов земли солодкового корня, сушка и сортировка его в соответствии со стандартом, отбраковка недозрелых корней;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солодкового корня по наружной и внутренней окраске и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корня необходимого размера для посадки, распределение черенков корней по площади;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корня в землю на заданную глубину для воспроизводства солодки.</w:t>
      </w:r>
    </w:p>
    <w:bookmarkStart w:name="z143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811. Должен знать: </w:t>
      </w:r>
    </w:p>
    <w:bookmarkEnd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выращивания солодкового корня на окультуренных землях и ручные приемы для выборки;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посадки корня и сроки его воспроизводства;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солодкового корня по наружной и внутренней окраске;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особенности солодкового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солодки и способы ее выращивания.</w:t>
      </w:r>
    </w:p>
    <w:bookmarkStart w:name="z143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Машинист трамбовки</w:t>
      </w:r>
    </w:p>
    <w:bookmarkEnd w:id="1433"/>
    <w:bookmarkStart w:name="z143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трамбовки, 3-й разряд</w:t>
      </w:r>
    </w:p>
    <w:bookmarkEnd w:id="1434"/>
    <w:bookmarkStart w:name="z143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812. Характеристика работ: </w:t>
      </w:r>
    </w:p>
    <w:bookmarkEnd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трамбовками различных типов при трамбовании солодкового корня в пресс-камере;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подготовка к работе и пуск обслуживаемого оборудования, регулирование его работы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 процессе трамбования солодкового корня необходимого его количества для получения стандартного веса кип;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контрольно-измерительных приборов, прессавтоматики и блокировки, давления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трамбовок;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плоскостей штоков, золотниковых коробок (с шабровкой) и грандбукс с полной обработкой;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смазка, выявление и устранение неисправностей в работе обслуживаемого оборудования и применяемых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проводимом ремонте.</w:t>
      </w:r>
    </w:p>
    <w:bookmarkStart w:name="z143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813. Должен знать: </w:t>
      </w:r>
    </w:p>
    <w:bookmarkEnd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трамбовок и обслуживаемых вспомогательных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методы определения по внешнему виду стандартного веса кип;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выявления и устранения мелких неисправностей в работе механизмов трамбовки;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гидравлики и пневматики;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тромбовок;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143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Приемщик солодкового корня</w:t>
      </w:r>
    </w:p>
    <w:bookmarkEnd w:id="1437"/>
    <w:bookmarkStart w:name="z143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солодкового корня, 5-й разряд</w:t>
      </w:r>
    </w:p>
    <w:bookmarkEnd w:id="1438"/>
    <w:bookmarkStart w:name="z143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814. Характеристика работ: </w:t>
      </w:r>
    </w:p>
    <w:bookmarkEnd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солодкового корня от выборщиков солодкового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выбранного солодкового корня по цвету и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химического анализа для определения содержания экстрактивных веществ, глицирризина;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расстановка выборщиков солодкового корня на площадях, предназначенных для вспашки и добычи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- выполнение работ по добыче солодкового корня на целинных и окультуренных землях;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плантажного плуга и регулирование его на глубину и ширину вспашки в зависимости от залегания солодкового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вывозке солодкового корня с пашни и сдача его в промышленную переработку. </w:t>
      </w:r>
    </w:p>
    <w:bookmarkStart w:name="z143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815. Должен знать: </w:t>
      </w:r>
    </w:p>
    <w:bookmarkEnd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корня по цвету в изломе и наружной окраске;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плантажного плуга на глубину и ширину вспашки в зависимости от залегания солодкового корня;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ведения первичного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весами;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скирдования солодкового корня для зимнего хранения.</w:t>
      </w:r>
    </w:p>
    <w:bookmarkStart w:name="z144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15. Элеваторное, мукомольно-крупяное и комбикормовое производства</w:t>
      </w:r>
    </w:p>
    <w:bookmarkEnd w:id="1441"/>
    <w:bookmarkStart w:name="z1441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Аппаратчик комбикормового производства</w:t>
      </w:r>
    </w:p>
    <w:bookmarkEnd w:id="1442"/>
    <w:bookmarkStart w:name="z144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комбикормового производства, 2-й разряд</w:t>
      </w:r>
    </w:p>
    <w:bookmarkEnd w:id="1443"/>
    <w:bookmarkStart w:name="z144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816. Характеристика работ:</w:t>
      </w:r>
    </w:p>
    <w:bookmarkEnd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дробления (измельчения) грубых кормов, минерального, кормового и малоценного пищевого сырья, полуфабрикатов, очистки сырья и готовой продукции от металломагнитных примесей путем улавливания (извлечения) их с помощью магнитных заграждений на электромагнитных сепараторах, магнитных колонках;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готовой продукцией на мешкозашивочных машинах различных типов, кроме установленных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перемещение, очистка и распределение сырья по силосам с учетом его качества, загрузка и выгрузка продуктов и сырья из емкостей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 простейших дробилок, транспортных механизмов, магнитных установок, вентиляторов, циклонов, мешкозашивочных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обслуживании и наблюдение за работой простейших очистительных машин, средств перемещения, погрузочно-разгрузочных устройств, правильным наполнением силосов;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пришивание маркировочных ярлыков, подноска шпагата и ниток;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нитками мешкозашивочной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от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сдача лаборатории металломагнитных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обслуживаемого оборудования, устранение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скорости движения и толщины слоя продукта, поступающего на очистку;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смазка, промывка оборудования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помещения к газации.</w:t>
      </w:r>
    </w:p>
    <w:bookmarkStart w:name="z144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817. Должен знать: </w:t>
      </w:r>
    </w:p>
    <w:bookmarkEnd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сырья и готовой продукции от металломагнитных примесей на комбикормовых заводах;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и зашивки мешков с готовой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сырья, дробления, сепарирования на простейших механизмах;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магнитных установок, вентиляторов, циклонов, мешкозашивочных машин и другого аналогичного по сложности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установок магнитной защиты от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смазки и применяемые смазочные материалы.</w:t>
      </w:r>
    </w:p>
    <w:bookmarkStart w:name="z1445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комбикормового производства, 3-й разряд</w:t>
      </w:r>
    </w:p>
    <w:bookmarkEnd w:id="1446"/>
    <w:bookmarkStart w:name="z1446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818. Характеристика работ: </w:t>
      </w:r>
    </w:p>
    <w:bookmarkEnd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дробления шротов, жмыхов и другого сырья, сепарирования, дозирования минералов на тарельчатых дозаторах, сушки соли, мела, затаривания готовой продукции в мешки на всех типах весовыбойных аппаратов, кроме автоматических карусельных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продукцией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перемещение сырья, распределение его по силосам с учетом качества продукции при помощи всех видов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продукта и сырья из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наблюдение и контроль работы дробилок, сепараторов, тарельчатых дозаторов, сушилок для соли и мела, транспортеров всех видов, фильтров, погрузочно-разгрузочных устройств, весовыбойных аппаратов всех типов, кроме автоматических карусельных установок, мешкозашивочных машин на линиях, оснащенных автоматическими карусельными установками и другого аналогичной сложности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заполнением и выпуском зерна из силосов;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отвесов, соблюдения стандартного веса мешков с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сит на дробилках и сепараторах;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оборудования. </w:t>
      </w:r>
    </w:p>
    <w:bookmarkStart w:name="z144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819. Должен знать: </w:t>
      </w:r>
    </w:p>
    <w:bookmarkEnd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процессов дробления шротов, жмыхов и другого сырья, сепарирования сырья, дозирования минералов, сушки соли и мела;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на всех типах весовыбойных аппаратов, кроме автоматических карусельных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зашивки мешков с готовой продукцией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заполнения силосов и подачи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дробилок, сепараторов, тарельчатых дозаторов, сушилок для соли и мела, фильтров, весовыбойных аппаратов, кроме автоматических карусельных установок, и другого обслуживаемого оборудования аналогичной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сит и правила их замены;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144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комбикормового производства, 4-й разряд</w:t>
      </w:r>
    </w:p>
    <w:bookmarkEnd w:id="1449"/>
    <w:bookmarkStart w:name="z1449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820. Характеристика работ: </w:t>
      </w:r>
    </w:p>
    <w:bookmarkEnd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гранулирования рассыпного комбикорма, дробления гранул на крупки и сортировки по фракциям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дозирования компонентов комбикормов и белкововитаминных добавок на тарельчатых дозаторах, дробления зернового сырья, мелассирования (приема жидких компонентов, подачи их в хранилище, подогрева и подачи в производство), сушки различных продуктов на шнековых сушилках, приготовления обогатительных смесей для производства комбикормов для различных видов и возрастных групп сельскохозяйственных животных и птиц на комбикормовых заводах, оснащенных тарельчатыми дозаторами;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продукции на автоматических карусельных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наблюдение и контроль работы тарельчатых дозаторов, дробилок зернового сырья, смесителей и другого оборудования для производства мелассы, шнековых сушилок, линии приготовления обогатительных смесей, грануляторов, наблюдение за заполнением силосов;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рассыпного комбикорма, пара, связующих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микродобавок и наполнителя для приготовления обогатительных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просеивание и смешивание микроэлементов, витаминов, антибиотиков и наполнителя;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установленного режима работы, регулирование и наладка обслуживаемого оборудования. </w:t>
      </w:r>
    </w:p>
    <w:bookmarkStart w:name="z145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821. Должен знать: </w:t>
      </w:r>
    </w:p>
    <w:bookmarkEnd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и схемы дробления зернового сырья, дозирования компонентов комбикормов и белково-витаминных добавок на тарельчатых дозаторах, приготовления мелассы и обогатительных смесей, сепарирования,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на автоматических карусельных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шнековых сушилок, автоматических карусельных установок и другого аналогичного по сложности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параметры качества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сырья для производства комбикормов, белково-витаминных добавок, премиксов, обогатительных смесей, карбамидного концентрата;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пуска и остановки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помещения к газации.</w:t>
      </w:r>
    </w:p>
    <w:bookmarkStart w:name="z145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комбикормового производства, 5-й разряд</w:t>
      </w:r>
    </w:p>
    <w:bookmarkEnd w:id="1452"/>
    <w:bookmarkStart w:name="z145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822. Характеристика работ: </w:t>
      </w:r>
    </w:p>
    <w:bookmarkEnd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дозирования и смешивания компонентов комбикормов, белково-витаминных добавок и премиксов на комбикормовых заводах, оснащенных объемными дозаторами;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гранулирования: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рассыпного комбикорма на технологических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 обогатительных смесей для производства комбикормов;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дробления гранул на крупки и сортировки их по фракциям;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сушки продукта на сушилках различных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карбамидного концентрата на экструдерах;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наладка, регулирование, наблюдение и контроль работы объемных дозаторов, сушилок различных конструкций, экструдеров;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режима работы оборудования по заданному рецепту комбикорма;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вырабатываемой продукции, нагрузками на оборудование и эффективностью работы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взаимоувязанной работы оборудования технологических линий по производству комбикормов;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норм выхода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переработанного сырья, выработанной готовой продукции, некормовых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журнала и другой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комбикормовых заводов. </w:t>
      </w:r>
    </w:p>
    <w:bookmarkStart w:name="z145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823. Должен знать: </w:t>
      </w:r>
    </w:p>
    <w:bookmarkEnd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производства комбикормов на комбикормовых заводах, оснащенных объемными дозаторами;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технологического процесса дозирования компонентов комбикормов и белково-витаминных добавок и премиксов;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комбикормовых заводов, приемы его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(нормы) качества сырья,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комбикормов;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удельных нагрузок на оборудование и способы их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планово-предупредительных ремонтов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журнала учета переработанного сырья, выработки готовой продукции и другой документации.</w:t>
      </w:r>
    </w:p>
    <w:bookmarkStart w:name="z145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Аппаратчик комбикормового производства, 6-й разряд</w:t>
      </w:r>
    </w:p>
    <w:bookmarkEnd w:id="1455"/>
    <w:bookmarkStart w:name="z145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824. Характеристика работ: </w:t>
      </w:r>
    </w:p>
    <w:bookmarkEnd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организация технологических процессов дозирования и смешивания компонентов комбикормов, белково-витаминных добавок и премиксов на комбикормовых заводах, оснащенных весовыми дозаторами и многокомпонентными весами;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с пульта управления за работой весовых дозаторов, многокомпонентных весов и другого особо сложного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 пульта управления по показаниям контрольно-измерительных приборов, результатам лабораторных анализов и органолептически хода технологических процессов дозирования и смешивания комбикормов, соблюдения заданных режимов, нагрузок на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взаимоувязанной работы оборудования комбикормового завода;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режима работы обслуживаемого оборудования, систем пневматического транспорта и аспирации;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перфокартами, проверка соответствия рецепта на перфокарте со считывающим устройством;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автоматического режима процессов дозирования и смешивания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 выхода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 комбикормового завода с пульта управления или с помощью средств ручного управления</w:t>
      </w:r>
    </w:p>
    <w:bookmarkStart w:name="z145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825. Должен знать: </w:t>
      </w:r>
    </w:p>
    <w:bookmarkEnd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и ведения технологического процесса на комбикормовых заводах, оснащенных весовыми дозаторами и многокомпонентными весами;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пульта управления,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методы расчета норм выхода продукта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перфокартами;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комбикормового 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свойства, наиболее оптимальные величины влажности перерабатываемого сырья и готовой продукции и требования, предъявляемые к их качеству.</w:t>
      </w:r>
    </w:p>
    <w:bookmarkStart w:name="z145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826. Требуется среднее профессиональное образование.</w:t>
      </w:r>
    </w:p>
    <w:bookmarkEnd w:id="1458"/>
    <w:bookmarkStart w:name="z145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Аппаратчик крупяного производства</w:t>
      </w:r>
    </w:p>
    <w:bookmarkEnd w:id="1459"/>
    <w:bookmarkStart w:name="z145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крупяного производства, 2-й разряд</w:t>
      </w:r>
    </w:p>
    <w:bookmarkEnd w:id="1460"/>
    <w:bookmarkStart w:name="z146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827. Характеристика работ: </w:t>
      </w:r>
    </w:p>
    <w:bookmarkEnd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зерна и продуктов шелушения от металломагнитных примесей путем улавливания (извлечения) их с помощью магнитных заграждений на электромагнитных сепараторах, магнитных колонках;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и толщины слоя продукта, поступающего на очистку;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готовой продукцией на мешкозашивочных машинах различных типов, кроме установленных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магнитных установок, вентиляторов, циклонов, мешкозашивочных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пришивание маркировочных ярлыков;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шпагата и ниток, заправка нитками мешкозашивочной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и сборников от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сдача лаборатории металломагнитных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обслуживаемого оборудования, устранение мелких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промывка оборудования и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рабочей зоны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зерна и продуктов его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помещений к газации. </w:t>
      </w:r>
    </w:p>
    <w:bookmarkStart w:name="z1461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828. Должен знать: </w:t>
      </w:r>
    </w:p>
    <w:bookmarkEnd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зерна и продуктов шелушения от металломагнитных примесей на крупозаводах;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зашивки и маркировки мешков с готовой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магнитных установок, вентиляторов, циклонов, мешкозашивочных машин и другого аналогичного по сложности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магнитных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смазки и применяемые смазочные материалы.</w:t>
      </w:r>
    </w:p>
    <w:bookmarkStart w:name="z146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крупяного производства, 3-й разряд</w:t>
      </w:r>
    </w:p>
    <w:bookmarkEnd w:id="1463"/>
    <w:bookmarkStart w:name="z146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829. Характеристика работ: </w:t>
      </w:r>
    </w:p>
    <w:bookmarkEnd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подготовки зерна к переработке (очистка зерновой массы от примесей, очистка поверхности зерна "сухим" способом, гидротермическая обработка крупяных культур), процессов шелушения зерна и семян крупяных, бобовых, масличных культур и просеивания продуктов шелушения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продуктов шелушения и крупы, сушка крупы на ленточных конвейерных сушилках;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 в мешки на весовыбойных аппаратах всех типов, кроме автоматических карусельных установок, зашивка мешков с продукцией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крупосортировочных машин, ленточных, конвейерных сушилок, транспортеров, фильтров, вентиляторов, аспирационных установок, самотечных коммуникаций, мешкозашивочных машин всех типов, установленных на линиях, оснащенных автоматическими карусельными установками, и другого аналогичного по сложности обслуживания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наблюдение за работой пропаривателей, паровых сушилок, варочных аппаратов, рассевов и зерноочистительных машин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отвесов, соблюдение стандартного веса мешков с продукцией;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натяжке и замене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продуктов на обслуживаемом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обслуживаемого оборудования и участие в его ремонте. </w:t>
      </w:r>
    </w:p>
    <w:bookmarkStart w:name="z146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830. Должен знать: </w:t>
      </w:r>
    </w:p>
    <w:bookmarkEnd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и сортировки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очистки, гидротермической обработки, просеивания, шелушения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и зашивки мешков с готовой продукцией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готовой продукции на весовыбойных аппаратах всех типов, кроме автоматических карусельных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транспортеров самотечных коммуникаций, фильтров, вентиляторов, аспирационных установок, шелушильных, крупосортировочных машин, паровых сушилок, весовыбойных аппаратов, кроме карусельных автоматических установок, мешкозашивочных машин, установленных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Start w:name="z146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крупяного производства, 4-й разряд</w:t>
      </w:r>
    </w:p>
    <w:bookmarkEnd w:id="1466"/>
    <w:bookmarkStart w:name="z146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831. Характеристика работ:</w:t>
      </w:r>
    </w:p>
    <w:bookmarkEnd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шелушения зерна и семян крупяных, бобовых, масличных культур, просеивания, шлифования и полирования крупы на машинах и механизмах различных конструкций, просеивания продуктов шелушения;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гидротермическая обработка, сушка крупы на паровых и других сушилках;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 в мешки на автоматических карусельных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шелушильных, веечных, шлифовальных, полировальных установок и машин, рассевов, паровых и других сушилок, автоматических карусельных установок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установленных режимов работы обслуживаемого оборудования, бесперебойной и равномерной подачи зерна и продуктов шелушения;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натяжка сит на сепараторах, рассевах;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обслуживаемого оборудования, участие в его ремонте. </w:t>
      </w:r>
    </w:p>
    <w:bookmarkStart w:name="z146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832. Должен знать: </w:t>
      </w:r>
    </w:p>
    <w:bookmarkEnd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шелушения зерна и семян крупяных, бобовых и масличных культур, провеивания, шлифования, полирования крупы, просеивания продуктов шелушения, сушки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в мешки на автоматических карусельных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(нормы) качества зерна, готовой продукции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виды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нагрузки на оборудование и способы их установления с учетом мощности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оборудования: шелушильных, веечных, полировальных, шлифовальных, просеивающих машин различных конструкций, карусельных автоматических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выключения оборудования при пуске и остановке крупозавода;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и ремонта абразивных рабочих поверхностей;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 и правила создания условий для его эффективной работы.</w:t>
      </w:r>
    </w:p>
    <w:bookmarkStart w:name="z1468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крупяного производства, 5-й разряд</w:t>
      </w:r>
    </w:p>
    <w:bookmarkEnd w:id="1469"/>
    <w:bookmarkStart w:name="z1469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833. Характеристика работ: </w:t>
      </w:r>
    </w:p>
    <w:bookmarkEnd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очистки зерновой массы от примесей, гидротермической обработки крупяных культур, шелушения зерна, дробления, шлифования, плющения, полирования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 зерноочистительных, шелушильных, дробильных, шлифовальных, плющильных, полировальных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режимов технологических процессов: очистки, гидротермической обработки, шелушения, дробления, шлифования, плющения, полирования, сушки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выпускаемой продукции по показаниям контрольно-измерительных приборов, данным лабораторных анализов и органолептически;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приводных ремней, ограждений и организация их своевременного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вырабатываемой продукции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сменном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крупозавода;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взаимоувязанной работы оборудования зерноочистительного, рушального и выбойного отделений.</w:t>
      </w:r>
    </w:p>
    <w:bookmarkStart w:name="z1470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834. Должен знать: </w:t>
      </w:r>
    </w:p>
    <w:bookmarkEnd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технологических процессов на крупозаводах;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режимы очистки, гидротермической обработки, шелушения, дробления, шлифования, полирования, сушки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зерна, готовой продукции и отходам;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крупозаводов, правила его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удельных нагрузок на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выходов и качества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работы машин, способы выявления и устранения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пуска и остановки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планово-предупредительного ремонта, замены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журнала учета переработанного зерна, выработки готовой продукции.</w:t>
      </w:r>
    </w:p>
    <w:bookmarkStart w:name="z1471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Аппаратчик крупяного производства, 6-й разряд</w:t>
      </w:r>
    </w:p>
    <w:bookmarkEnd w:id="1472"/>
    <w:bookmarkStart w:name="z1472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835. Характеристика работ: </w:t>
      </w:r>
    </w:p>
    <w:bookmarkEnd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организация технологических процессов подготовки зерна к переработке (сепарирование, гидротермическая обработка), шелушения зерна, дробления, шлифования, плющения и полирования крупы на высокопроизводительном оборудовании с пульта управления на гречезаводах, рисозаводах, ячменозаводах, по выработке пшена, перловой, гороховой, кукурузной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зерноочистительного оборудования, шелушильных, дробильных, шлифовальных, полировальных машин и другого особо сложного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технологического процесса, качества подготовки зерна к переработке, соблюдения установленных режимов процесса переработки и норм выхода готовой продукции, нагрузок на оборудование по показаниям контрольно-измерительных приборов, данным лабораторных анализов и органолептически;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 зерноочистительного, рушального и выбойного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режима работы обслуживаемого оборудования, систем пневматического транспорта и аспирации;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 выходов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 крупозавода с пульта управления или с помощью средств ручного управления. </w:t>
      </w:r>
    </w:p>
    <w:bookmarkStart w:name="z1473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836. Должен знать: </w:t>
      </w:r>
    </w:p>
    <w:bookmarkEnd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технологических процессов на крупозаводах;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подготовки зерна к переработке и выработки крупы;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пульта управления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крупяных заводов;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величины влажности и режимы переработки типов и подтипов зерна крупяных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выходов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работы и способы выявления неисправностей в работе оборудования.</w:t>
      </w:r>
    </w:p>
    <w:bookmarkStart w:name="z1474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837. Требуется среднее профессиональное образование.</w:t>
      </w:r>
    </w:p>
    <w:bookmarkEnd w:id="1475"/>
    <w:bookmarkStart w:name="z1475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Аппаратчик мукомольного производства</w:t>
      </w:r>
    </w:p>
    <w:bookmarkEnd w:id="1476"/>
    <w:bookmarkStart w:name="z1476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мукомольного производства, 2-й разряд</w:t>
      </w:r>
    </w:p>
    <w:bookmarkEnd w:id="1477"/>
    <w:bookmarkStart w:name="z1477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838. Характеристика работ:</w:t>
      </w:r>
    </w:p>
    <w:bookmarkEnd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зерна и продуктов размола от металломагнитных примесей путем улавливания (извлечения) их с помощью магнитных заграждений на электромагнитных сепараторах, магнитных колонках;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и толщины слоя продукта, поступающего на очистку;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и сборников от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сдача лаборатории металломагнитных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зашивка мешков с готовой продукцией, отрубями на мешкозашивочных машинах различных типов, кроме установленных на линиях, оснащенных автоматическими карусельными установками;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наблюдение, контроль работы магнитных установок, вентиляторов, циклонов, мешкозашивочных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пришивка маркировочных ярлыков, подноска шпагата и ниток, заправка нитками мешкозаправочных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зерна и продуктов его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обслуживаемого оборудования, устранение мелких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смазка, промывка оборудования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помещений к газации. </w:t>
      </w:r>
    </w:p>
    <w:bookmarkStart w:name="z1478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839. Должен знать: </w:t>
      </w:r>
    </w:p>
    <w:bookmarkEnd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зерна и продуктов размола от металломагнитных примесей, зашивки и маркировки мешков с готовой продукцией и отрубями на мукомольных заводах;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магнитных установок, вентиляторов, циклонов, мешкозашивочных машин и другого аналогичного по сложности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магнитных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смазки и свойства применяемых смазочных материалов.</w:t>
      </w:r>
    </w:p>
    <w:bookmarkStart w:name="z1479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мукомольного производства, 3-й разряд</w:t>
      </w:r>
    </w:p>
    <w:bookmarkEnd w:id="1480"/>
    <w:bookmarkStart w:name="z1480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840. Характеристика работ: </w:t>
      </w:r>
    </w:p>
    <w:bookmarkEnd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подготовки зерна к помолу (очистка зерновой массы от примесей, очистка поверхности зерна "сухим" и "влажным" способами), измельчения зерна на вальцовых станках, просеивания продуктов размола и обогащения круподунстовых продуктов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 в мешки на весовыбойных аппаратах различых типов, кроме автоматических карусельных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продукцией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транспортеров, вентиляторов, фильтров, аспирационных установок, самотечных коммуникаций, весовыбойных аппаратов, кроме автоматических карусельных установок, мешкозашивочных машин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наблюдение за работой вальцовых станков, рассевов и зерноочистительных, моечных и ситовеечных машин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отвесов, соблюдение стандартного веса мешков с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натяжке и замене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регулирование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обслуживаемого оборудования и участие в их устранении. </w:t>
      </w:r>
    </w:p>
    <w:bookmarkStart w:name="z1481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841. Должен знать: </w:t>
      </w:r>
    </w:p>
    <w:bookmarkEnd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и размола зерна, просеивания и обогащения круподунстовых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и зашивки мешков с готовой продукцией на линиях, оснащенных автоматическими карусельными 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готовой продукции и отходов на весовыбойных аппаратах различных типов, кроме карусельных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транспортеров, самотечных коммуникаций, вентиляторов, фильтров, аспирационных установок, мешкозашивочных машин, весовыбойных аппаратов и другого обслуживаемого оборудования, аналогичного по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1482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мукомольного производства, 4-й разряд</w:t>
      </w:r>
    </w:p>
    <w:bookmarkEnd w:id="1483"/>
    <w:bookmarkStart w:name="z1483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842. Характеристика работ: </w:t>
      </w:r>
    </w:p>
    <w:bookmarkEnd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транспортирования зерна и продуктов его переработки с использованием пневмотранспортных и вентиляционных установок, подготовки зерна к помолу (очистка зерновой массы от примесей, очистка поверхности зерна "сухим" и "влажным" способами) и просеивания продуктов измельчения зерна на мукомольных заводах обойного помола;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очистки зерна, отделения примесей, отличающихся удельным весом, увлажнения зерна на моечных машинах, обогащения крупок и дунстов, затаривания продукции в мешки на автоматических карусельных установках на мукомольных заводах сортового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зерноочистительных машин и рассевов на мукомольных заводах обойного помола, моечных, ситовеечных машин, отжимных колонок, отстойников, кондиционеров, автоматических карусельных установок и другого аналогичного по сложности оборудования на мукомольных заводах сортового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закромов зерноочистительного отделения и цеха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установленного режима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натяжка сит на сепараторах и рассевах;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зерна, продуктов размола;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обслуживаемого оборудования, участие в его ремонте. </w:t>
      </w:r>
    </w:p>
    <w:bookmarkStart w:name="z1484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843. Должен знать: </w:t>
      </w:r>
    </w:p>
    <w:bookmarkEnd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транспортирования зерна и продуктов его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и схему подготовки зерна к помолу и просеивания продуктов размола на мукомольных заводах обойного помола;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процесса очистки зерна "влажным" и "сухим"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подготовки зерна к помолу, обогащения продуктов размола на мукомольных заводах сортового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на карусельных автоматических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замены сит, их номера и виды;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пневмотранспортных установок и другого вентиляционного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зерноочистительных машин и рассевов на мукомольных заводах обойного помола, моечных, ситовеечных машин и карусельных установок на мукомольных заводах сортового помола и другого аналогичного по сложности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подтипы перерабатываемого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(нормы) качества зерна, готовой продукции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пуска и остановки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работы и способы выявления неисправностей в работе обслуживаемого оборудования.</w:t>
      </w:r>
    </w:p>
    <w:bookmarkStart w:name="z148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мукомольного производства, 5-й разряд</w:t>
      </w:r>
    </w:p>
    <w:bookmarkEnd w:id="1486"/>
    <w:bookmarkStart w:name="z148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844. Характеристика работ: </w:t>
      </w:r>
    </w:p>
    <w:bookmarkEnd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подготовки зерна к помолу (кондиционирование зерна, приготовление помольных партий), измельчения зерна на вальцовых станках по установленному режиму в зависимости от вида помола на мукомольных заводах обойного, обдирного и одно-, двухсортного помолов зерна, просеивания продуктов измельчения зерна на мукомольных заводах всех видов помолов;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регулирование, контроль работы зерноочистительного оборудования на мельницах обдирного и одно-, двухсортного помолов зерна, рассевов на мукомольных заводах всех видов помолов, вальцовых станков на мельницах обойного, обдирного и одно-, двухсортного помолов зерна пшеницы и ржи;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подготовки зерна к помолу, измельчения зерна и просеивания продуктов размола, нагрузок на оборудование и эффективности работы машин на основе данных лабораторного анализа, показаний контрольно-измерительных приборов и органолептически;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оборудования зерноочистительного, размольного и выбойного отделений;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 контроль соблюдения норм выхода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переработанного зерна, вырабатываемой готовой продукции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мукомольного завода, руководство работой по натягиванию и замене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обеспечения нормального санитарного состояния рабочих зон 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бригадой рабочих на мукомольных заводах обойного, обдирного и одно-, двухсортного помолов зерна пшеницы и ржи.</w:t>
      </w:r>
    </w:p>
    <w:bookmarkStart w:name="z148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845. Должен знать: </w:t>
      </w:r>
    </w:p>
    <w:bookmarkEnd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технологического процесса на мукомольных заводах обойного, обдирного и одно-, двухсортного помолов зерна пшеницы и 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подготовки зерна к помолу и размола его в муку;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мукомольных заводов, приемы его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величины влажности зерна и режимы переработки типов и подтипов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удельных нагрузок на оборудование и способы их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переработанного зерна, выработки готовой продукции.</w:t>
      </w:r>
    </w:p>
    <w:bookmarkStart w:name="z148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Аппаратчик мукомольного производства, 6-й разряд</w:t>
      </w:r>
    </w:p>
    <w:bookmarkEnd w:id="1489"/>
    <w:bookmarkStart w:name="z148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846. Характеристика работ: </w:t>
      </w:r>
    </w:p>
    <w:bookmarkEnd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организация технологических процессов подготовки зерна к помолу и измельчения зерна по установленному режиму на особо сложном оборудовании: мельницах мукомольных заводов многосортных помолов пшеницы (хлебопекарных помолов, помолов твердой и мягкой высокостекловидной пшеницы в муку для макаронной промышленности) и на мукомольных заводах, мельницах, оснащенных комплектным высокопроизводительным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с пульта управления за работой зерноочистительного оборудования, вальцовых станков и другого особо сложного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технологических процессов, качества подготовки зерна к помолу, соблюдения установленных режимов измельчения, нагрузок на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обслуживаемого оборудования, систем пневматического транспорта и аспирации;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 выходов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контроль соблюдения норм выхода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оборудования с пульта управления с помощью средств ручного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переработанного зерна, выработанной готовой продукции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обеспечения нормального санитарного состояния рабочих зон и оборудования мукомольного 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бригады рабочих на мукомольных заводах многосортных помолов пшеницы.</w:t>
      </w:r>
    </w:p>
    <w:bookmarkStart w:name="z149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847. Должен знать: </w:t>
      </w:r>
    </w:p>
    <w:bookmarkEnd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и ведения технологического процесса на мукомольных заводах многосортных помолов пшеницы и мукомольных заводах, оснащенных комплектным высокопроизводительным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пульта управления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мукомольных заводов, приемы его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пуска и остановки оборудования с пульта управления и с помощью средств ручного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работы и способы выявления и устранения неисправностей в работе мукомольного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выходов готовой продукции.</w:t>
      </w:r>
    </w:p>
    <w:bookmarkStart w:name="z149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848. Требуется среднее профессиональное образование.</w:t>
      </w:r>
    </w:p>
    <w:bookmarkEnd w:id="1492"/>
    <w:bookmarkStart w:name="z149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Аппаратчик обработки зерна</w:t>
      </w:r>
    </w:p>
    <w:bookmarkEnd w:id="1493"/>
    <w:bookmarkStart w:name="z149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обработки зерна, 2-й разряд</w:t>
      </w:r>
    </w:p>
    <w:bookmarkEnd w:id="1494"/>
    <w:bookmarkStart w:name="z149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849. Характеристика работ: </w:t>
      </w:r>
    </w:p>
    <w:bookmarkEnd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зерна от металломагнитных примесей путем улавливания (извлечения) их с помощью магнитных заграждений, вмонтированных в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приемка, перемещение, очистка, сушка и распределение зерна по силосам или на последующую обработку с учетом его качества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сжигания топлива в топках зерносушилок, обслуживание, наблюдение и контроль работы магнитных установок, вентиляторов, циклонов;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обслуживании и наблюдение за работой транспортеров, простейших очистительных машин и 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заполнением силосов;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и толщины слоя зерна, поступающего на очистку от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и сборников от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сдача в лабораторию металломагнитных и других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зерна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шахт, топок, форсунок зерносушилок;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зерносушилок, сепараторов и другого оборудования при смене обрабатываемой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при отборе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обслуживаемого оборудования, участие в устранении мелких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силосов, элеваторов и других объектов к газации;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рабочей зоны и оборудования.</w:t>
      </w:r>
    </w:p>
    <w:bookmarkStart w:name="z149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850. Должен знать: </w:t>
      </w:r>
    </w:p>
    <w:bookmarkEnd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культурах и качестве зерна; правила очистки зерна от металломагнитных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очистки, сушки, приема, перемещения зерна, распределения его по силосам, сжигания топлива в топках зерносушилок;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магнитных установок, вентиляторов, циклонов и другого аналогичного по сложности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установок магнитной защиты от металла: систему смазки и применяемые смазочные материалы.</w:t>
      </w:r>
    </w:p>
    <w:bookmarkStart w:name="z149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обработки зерна, 3-й разряд</w:t>
      </w:r>
    </w:p>
    <w:bookmarkEnd w:id="1497"/>
    <w:bookmarkStart w:name="z149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851. Характеристика работ: </w:t>
      </w:r>
    </w:p>
    <w:bookmarkEnd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перемещение зерна, семян масличных, бобовых и других культур, распределение их по силосам или на обработку с учетом качества зерна при помощи всех видов транспортеров сепарирование зерна на сепараторах, триерах;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обмолот початков кукурузы, разделение семян, зерна на фракции на калибровочных машинах и триерах;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протравливание семян на протравителях и других специальных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зерна различных зерновых культур, семян бобовых, кукурузы в початках продовольственного, фуражного назначения и семян масличных культур в барабанных зерносушилках;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транспортеров всех типов, сепараторов, молотилок для обмолота початков кукурузы, триеров, калибровочных машин, протравителей и барабанных сушилок, фильтров, аспирационных установок и другого аналогичного по сложности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замене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режима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обслуживаемого оборудования и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санитарного состояния рабочих зон 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просушенного зерна.</w:t>
      </w:r>
    </w:p>
    <w:bookmarkStart w:name="z149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852. Должен знать: </w:t>
      </w:r>
    </w:p>
    <w:bookmarkEnd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правила сепарирования зерна, обмолота початков кукурузы, разделения семян, зерна на фракции, протравливания семян, сушки зерна,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транспортеров, триеров, молотилок для обмолота кукурузы, калибровочных машин, протравителей, барабанных сушилок, фильтров, вентиляторов аспирационных установок и другого аналогичного по сложности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эмульсий для защитных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ядохимикатами протравителей, допустимые нормы их расхода для приготовления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отравления, способы его предупреждения и меры по оказанию помощи пострадавшим;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протравленных семян.</w:t>
      </w:r>
    </w:p>
    <w:bookmarkStart w:name="z149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обработки зерна, 4-й разряд</w:t>
      </w:r>
    </w:p>
    <w:bookmarkEnd w:id="1500"/>
    <w:bookmarkStart w:name="z150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853. Характеристика работ:</w:t>
      </w:r>
    </w:p>
    <w:bookmarkEnd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очистки зерна, семян на сложных зерноочистительных, зерносортировочных машинах-агрегатах, сушки зерна различных культур, семян масличных и бобовых культур, кукурузы в початках в передвижных, камерных сушилках, шахтных сушилках производительностью до 30 т в час, сжигания топлива в топках обслуживаемых зерносушилок;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транспортеров, триеров, сложных зерноочистительных и зерносортировочных машин-агрегатов, передвижных, камерных, шахтных сушилок, калибровочных машин и другого обслуживаемого оборудования, участие в его ремонте. </w:t>
      </w:r>
    </w:p>
    <w:bookmarkStart w:name="z150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854. Должен знать: </w:t>
      </w:r>
    </w:p>
    <w:bookmarkEnd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схемы очистки, сортировки зерна и семян на сложных зерноочистительных и зерносортировочных машинах-агрегатах, сушки зерна и семян в передвижных, камерных и шахтных сушилках;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регулирования горения и составления смесей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сложных зерноочистительных и зерносортировочных машин-агрегатов, калибровочных машин, передвижных, камерных, шахтных зерносушилок, другого аналогичного по сложности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виды обрабатываемого зерна, показатели его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обслуживаемого оборудования, замены сит, их номера и виды;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пуска и остановки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работы и способы выявления и устранения неисправностей в работе обслуживаемого оборудования.</w:t>
      </w:r>
    </w:p>
    <w:bookmarkStart w:name="z150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обработки зерна, 5-й разряд</w:t>
      </w:r>
    </w:p>
    <w:bookmarkEnd w:id="1503"/>
    <w:bookmarkStart w:name="z150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855. Характеристика работ: </w:t>
      </w:r>
    </w:p>
    <w:bookmarkEnd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зерна различных культур продовольственного, фуражного и семенного назначения на шахтных сушилках производительностью свыше 30 т в 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топлива в топках обслуживаемых зерносушилок;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наладка, регулирование, контроль работы шахтных зерносушилок и обслуживаемого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зерносушилок, движения зерна в сушилках, количества и температуры сушильного агента, температуры нагрева зерна в сушильных камерах и охлаждения просушенного зерна в охладительной камере;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горения, тяги и температурного режима на обслуживаемом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сушки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оборудования. оборудования. </w:t>
      </w:r>
    </w:p>
    <w:bookmarkStart w:name="z150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856. Должен знать: </w:t>
      </w:r>
    </w:p>
    <w:bookmarkEnd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сушки зерна и сжигания жидкого топлива в топках шахтных зерносушилок;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зерносушилок различных систем (кроме рециркуляционных) и другого сложного оборудования, приемы их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и режимы сушки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величины влажности зерна после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стандарты, предъявляемые к качеству зерна и семян различных культур; особенности работы с различными культурами;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экономии топлива и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планово-предупредительного ремонта. </w:t>
      </w:r>
    </w:p>
    <w:bookmarkStart w:name="z150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Аппаратчик обработки зерна, 6-й разряд</w:t>
      </w:r>
    </w:p>
    <w:bookmarkEnd w:id="1506"/>
    <w:bookmarkStart w:name="z150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857. Характеристика работ: </w:t>
      </w:r>
    </w:p>
    <w:bookmarkEnd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организация технологического процесса обработки (сушки) зерна и семян различных культур продовольственного, фуражного и семенного назначения в газово-рециркуляционных, рециркуляционно-изотермических зерносушилках и зерносушилках с предварительным подогревом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 зерносушилок с рециркуляцией зерна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газообразного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горения, тяги и температурного режима на обслуживаемом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зерносушилок, движения зерна в сушилках, предварительного нагрева зерна, количества и температуры сушильного агента, температуры нагрева зерна в сушильных камерах, охлаждения просушенного зерна в охладительных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кратности рециркуляции и выбор режимов сушки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качества сушки и снижение влажности зерна и семян до уровня, соответствующего требованиям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и температуры теплоносителя и влажности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оборудования по предварительной очистке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топок, насосов, топливопроводов, воздуходувок и другого оборудования.</w:t>
      </w:r>
    </w:p>
    <w:bookmarkStart w:name="z150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858. Должен знать: </w:t>
      </w:r>
    </w:p>
    <w:bookmarkEnd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и ведения технологического процесса сушки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управления, контрольно-измерительных приборов, оборудования зоны обслуживания, правила его эксплуатации и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 различных культур и показатели его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данные о топливе и нормы его расхода;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сушке зерна продовольственного, кормового и семенного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регулирования процесса горения топлива и составления смеси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топкам зерносушилок;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наладки и регулирования зерносушильного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очередности пуска и остановки оборудования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неисправностей в работе обслуживаемого оборудования.</w:t>
      </w:r>
    </w:p>
    <w:bookmarkStart w:name="z150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859. Требуется среднее профессиональное образование.</w:t>
      </w:r>
    </w:p>
    <w:bookmarkEnd w:id="1509"/>
    <w:bookmarkStart w:name="z150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Машинист зерновых погрузочно - разгрузочных машин</w:t>
      </w:r>
    </w:p>
    <w:bookmarkEnd w:id="1510"/>
    <w:bookmarkStart w:name="z151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зерновых погрузочно – разгрузочных машин, 2-й разряд</w:t>
      </w:r>
    </w:p>
    <w:bookmarkEnd w:id="1511"/>
    <w:bookmarkStart w:name="z151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860. Характеристика работ: </w:t>
      </w:r>
    </w:p>
    <w:bookmarkEnd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внутрискладскими стационарными механизмами при погрузке и выгрузке зерновых и тароупаковочных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стационарных и передвижных транспортеров, транспортеров типа норий, сбрасывающих тележек, механических лопат и поворотных труб при загрузке и выгрузке зерна в силосах и складах при перемещении зерна и продукции на погрузочно-разгрузочных работах;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отключение машины от источников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механизмов и устранение простейших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санитарного состояния рабочей зоны и обслуживаемого оборудования.</w:t>
      </w:r>
    </w:p>
    <w:bookmarkStart w:name="z151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861. Должен знать: </w:t>
      </w:r>
    </w:p>
    <w:bookmarkEnd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транспортеров, сбрасывающих тележек, механических лопат, поворотных труб, лебедок, их пускового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размещения и перемещения зерна на элеваторах, складах;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сохранности качества и количества зерна.</w:t>
      </w:r>
    </w:p>
    <w:bookmarkStart w:name="z151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зерновых погрузочно - разгрузочных машин, 3-й разряд</w:t>
      </w:r>
    </w:p>
    <w:bookmarkEnd w:id="1514"/>
    <w:bookmarkStart w:name="z151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862. Характеристика работ: </w:t>
      </w:r>
    </w:p>
    <w:bookmarkEnd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погрузчиками различных типов, самоподавателями на электрическом приводе, однотипными автомобилеподъемниками при погрузке и выгрузке зерна и других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регулирование работы погрузочно-разгрузочных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крепления тросов и тормозов, состояния маслопроводов, насосов и нагнетательных линий гидросистем автомобилеподъемника;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механизмов и их устранение.</w:t>
      </w:r>
    </w:p>
    <w:bookmarkStart w:name="z151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863. Должен знать: </w:t>
      </w:r>
    </w:p>
    <w:bookmarkEnd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вагонопогрузчиков, вагоноразгрузчиков, автомобилеподъемников, самоподавателей;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электродвигателей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погрузочно-разгрузочных работ, выявления и устранения неисправностей в работе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и электрослесарного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гидросистемы маслом и смазки двигателей и подъемных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технического осмотра оборудования.</w:t>
      </w:r>
    </w:p>
    <w:bookmarkStart w:name="z151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зерновых погрузочно – разгрузочных машин, 4-й разряд</w:t>
      </w:r>
    </w:p>
    <w:bookmarkEnd w:id="1517"/>
    <w:bookmarkStart w:name="z151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864. Характеристика работ: </w:t>
      </w:r>
    </w:p>
    <w:bookmarkEnd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самоходными зернопогрузчиками, аккумуляторными автопогрузчиками, инерционными вагонопогрузчиками, передвижными пневматическими установками при погрузке и выгрузке всех видов грузов из судов, барж, вагонов, автомобилей;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заземления рам и 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машин, чистка, смазка;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обслуживаемых машин.</w:t>
      </w:r>
    </w:p>
    <w:bookmarkStart w:name="z151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865. Должен знать: </w:t>
      </w:r>
    </w:p>
    <w:bookmarkEnd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зерне и продуктах его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характеристики, назначение и принцип работы передвижных пневматических установок, самоходных зернопогрузчиков, аккумуляторных автопогрузчиков, инерционных вагоноразгрузчиков;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погрузчиков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вождения, сигнализации и уличного движения при управлении самоходными погрузчиками;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погрузочно-разгрузочных работ и правила укладки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механизмов и способы их устранения.</w:t>
      </w:r>
    </w:p>
    <w:bookmarkStart w:name="z151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зерновых погрузочно - разгрузочных машин, 5-й разряд</w:t>
      </w:r>
    </w:p>
    <w:bookmarkEnd w:id="1520"/>
    <w:bookmarkStart w:name="z152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866. Характеристика работ: </w:t>
      </w:r>
    </w:p>
    <w:bookmarkEnd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стационарными плавучими пневматическими перегружателями различного типа при выгрузке зерна из судов, барж и вагонов и перемещение его до береговых приемных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установление при помощи контрольно-измерительных приборов и приспособлений оптимального режима работы перегружателей, соответствующих параметров вакуума и поддержание их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допустимой температуры нагрева подшипников турбонасосов и бесперебойной работы смазочных систем, работы воздуходувной машины и пневматических перегружателей, регулирование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неисправностей в работе обслуживаемых машин и всей системы перегружателей;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осмотр, промывка, чистка и текущий ремонт отдельных узлов, механизмов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 оборудования.</w:t>
      </w:r>
    </w:p>
    <w:bookmarkStart w:name="z152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867. Должен знать: </w:t>
      </w:r>
    </w:p>
    <w:bookmarkEnd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особенности, техническую характеристику погрузочно-разгрузочных машин, эксплуатационные показатели и условия, обеспечивающие их эффективную работу при перемещении различных культур зерна (максимальную производительность с наиболее экономичным расходом электроэнергии);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выгрузки и перемещения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 в работе всего погрузочно-разгрузочного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работы турбонасосов.</w:t>
      </w:r>
    </w:p>
    <w:bookmarkStart w:name="z152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Машинист линий аэрозольтранспорта</w:t>
      </w:r>
    </w:p>
    <w:bookmarkEnd w:id="1523"/>
    <w:bookmarkStart w:name="z152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линий аэрозольтранспорта, 4-й разряд</w:t>
      </w:r>
    </w:p>
    <w:bookmarkEnd w:id="1524"/>
    <w:bookmarkStart w:name="z152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868. Характеристика работ: </w:t>
      </w:r>
    </w:p>
    <w:bookmarkEnd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эффективной работы линий аэрозольтранспорта при приеме или отпуске продукции из технологических цехов, вагонов-муковозов на склад бестарного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продувка, очистка и поддержание в рабочем состоянии линий аэрозольтранспорта;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системе аэрозольтранспорта;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капитальном и текущем ремонтах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технического состояния и эксплуатации оборудования, санитарного состояния рабочих зон и обслуживаемого оборудования.</w:t>
      </w:r>
    </w:p>
    <w:bookmarkStart w:name="z152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869. Должен знать: </w:t>
      </w:r>
    </w:p>
    <w:bookmarkEnd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назначение, правила эксплуатации систем аэрозольтранспорта;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размещения и перемещения продукции в мельницах и складе бестарного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неисправности в системе аэрозольтранспорта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продукции и параметрам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выполнения операций при погрузке или выгрузке продукции из вагона-муковоза;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охраны труда, техники безопасности, производственной санитарии и противопожарной защиты.</w:t>
      </w:r>
    </w:p>
    <w:bookmarkStart w:name="z152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Мельник</w:t>
      </w:r>
    </w:p>
    <w:bookmarkEnd w:id="1527"/>
    <w:bookmarkStart w:name="z152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Мельник, 4-й разряд</w:t>
      </w:r>
    </w:p>
    <w:bookmarkEnd w:id="1528"/>
    <w:bookmarkStart w:name="z152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870. Характеристика работ: </w:t>
      </w:r>
    </w:p>
    <w:bookmarkEnd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продовольственных и фуражных культур (зерновых, бобовых и другие) на вальцовых мельницах с производительностью до 50 т зерна в сутки и всех жерновых мельницах с выполнением операций по подготовке зернопродуктов к помолу: очистка зерновой массы от примесей, очистка поверхности зерна, гидротермическая обработка зерна, приготовление помольных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зерна на размол, заданной степени измельчения (крупности продуктов размола), качества промежуточного и конечного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упаковка и транспортировка муки;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при помощи различных приспособлений параллельности рабочих плоскостей, верхнего и нижнего камней жерновых поставов, вальцов, правильности установки бегуна, плоскости посадки обручей, скорости движения и производительности;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и наковка жерновов, балансировка и установка поставов;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небольших мельницах - ведение документации по учету сырья и готовой продукции.</w:t>
      </w:r>
    </w:p>
    <w:bookmarkStart w:name="z152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871. Должен знать: </w:t>
      </w:r>
    </w:p>
    <w:bookmarkEnd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технологических процессов подготовки зерна к помолу, размола и просеивания;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размалывающего, просеивающего, зерноочистительного и вспомогательного оборудований; мукомольные свойства продовольственных и фуражных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сырья, стандарты или технические условия на сырье и готовую продукцию; условия эффективной работы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на оборудовании без насечки и наковки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жерновов - 3-й разряд.</w:t>
      </w:r>
    </w:p>
    <w:bookmarkStart w:name="z153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Оператор дезинсекционных установок</w:t>
      </w:r>
    </w:p>
    <w:bookmarkEnd w:id="1531"/>
    <w:bookmarkStart w:name="z153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дезинсекционных установок, 4-й разряд</w:t>
      </w:r>
    </w:p>
    <w:bookmarkEnd w:id="1532"/>
    <w:bookmarkStart w:name="z153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872. Характеристика работ: </w:t>
      </w:r>
    </w:p>
    <w:bookmarkEnd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аэрозольной и влажной дезинсекции зернохранилищ и территории вокруг них, а также зернопродуктов в складах;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аэрозольных генераторов и опрыскивателей;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установок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контроль правильности подключения установок к силовой сети, исправностью коммуникаций,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и дозирование подаваемых ядохимикатов;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израсходованных ядохимикатов;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 на необходимый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установками, наблюдение и регулирование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отказов в электромеханической и гидравлической системах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осмотр, чистка и текущий ремонт отдельных узлов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ведомостей на ремонт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обслуживаемого персонала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оборудования после проведения дезинсекций.</w:t>
      </w:r>
    </w:p>
    <w:bookmarkStart w:name="z153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873. Должен знать:</w:t>
      </w:r>
    </w:p>
    <w:bookmarkEnd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дезинсекции объектов с помощью аэрозольных генераторов и опрыскивателей;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установок, принципиальную электрическую схему, гидросистему;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ядохимикатов и правила обращения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безопасности и правила применения защитных средств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оказания первой помощи при отравлениях;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труда при эксплуатации высоковольтного оборудования и сосудов, работающих под давлением.</w:t>
      </w:r>
    </w:p>
    <w:bookmarkStart w:name="z153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дезинсекционных установок, 5-й разряд</w:t>
      </w:r>
    </w:p>
    <w:bookmarkEnd w:id="1535"/>
    <w:bookmarkStart w:name="z153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874. Характеристика работ:</w:t>
      </w:r>
    </w:p>
    <w:bookmarkEnd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фумигации и радиационной дезинсекции зерна в складах, элеваторах, зерноперерабатывающих предприятиях и других объектах при различных атмосферных условиях (температуре, влажности) фумигационными установками и радиационными дезинсекторами;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установок и системой автоматизации;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установками в автоматическом режиме;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газораспределительной системы внутри объекта, подготовка баллонов и других емкостей с ядохимикатами и подключение их к пневмогазовой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содержания фумигантов в обеззараживаемом объекте в период экспозиции;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подаваемого фумиганта в объект;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предупреждение и устранение отказов в пневмогазовой системе установок.</w:t>
      </w:r>
    </w:p>
    <w:bookmarkStart w:name="z153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875. Должен знать: </w:t>
      </w:r>
    </w:p>
    <w:bookmarkEnd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организацию проведения дезинсекции объектов с помощью установок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процесса фумигации;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дезинсекционных установок всех типов, принципиальную гидропневмогазовую комбинированную схему;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труда при эксплуатации радиационных установок.</w:t>
      </w:r>
    </w:p>
    <w:bookmarkStart w:name="z153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Оператор пакетоформирущих машин</w:t>
      </w:r>
    </w:p>
    <w:bookmarkEnd w:id="1538"/>
    <w:bookmarkStart w:name="z153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пакетоформирущих машин, 3-й разряд</w:t>
      </w:r>
    </w:p>
    <w:bookmarkEnd w:id="1539"/>
    <w:bookmarkStart w:name="z153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876. Характеристика работ: </w:t>
      </w:r>
    </w:p>
    <w:bookmarkEnd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пакетоформирующей машиной при укладке мешков с сыпучими продуктами в пакеты массой 900 - 1200 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контроль работы пакетоформирующей машины в автоматическом и ручном режимах, стационарных, транспортных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аккумуляторным погрузчиком при перевозке поддонов с продукцией и укладка их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предупреждение неисправностей в работе обслуживаемого оборудования и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технического состояния и эксплуатации оборудования, санитарного состояния рабочей зоны и обслуживаемого оборудования</w:t>
      </w:r>
    </w:p>
    <w:bookmarkStart w:name="z154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877. Должен знать: </w:t>
      </w:r>
    </w:p>
    <w:bookmarkEnd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укладки мешков в пакеты;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пакетоформирующей машины, электропогрузчика;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подъема, перемещения и укладки груза в пакет и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очередность пуска и остановки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характерные неисправности в работе обслуживаемого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охраны труда, техники безопасности, производственной санитарии и противопожарной защиты.</w:t>
      </w:r>
    </w:p>
    <w:bookmarkStart w:name="z154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пакетоформирущих машин, 5-й разряд</w:t>
      </w:r>
    </w:p>
    <w:bookmarkEnd w:id="1542"/>
    <w:bookmarkStart w:name="z154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878. Характеристика работ: </w:t>
      </w:r>
    </w:p>
    <w:bookmarkEnd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пакетоформирующей машиной при укладке мешков с сыпучими продуктами (материалами) в пакеты массой 900-1200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контроль работы пакетоформирующей машины в автоматическом и ручном режимах, стационарных, транспортных механизмов, машины для прокатки (уплотнения) мешков, автоматических устройств для подачи порожних поддонов в машину, механизмов для строповки пакетов;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механической части машины с помощью программирующего устройства на соответствующий вид грузов (тип мешков, масса, вид и сортность груза);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машины для прокатки мешков в зависимости от числа слоев в пакете;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неисправностей в электромеханической системе и датчиков положения рабочих органов машины, мешков и пакета;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осмотр, чистка и текущий ремонт отдельных узлов и механизмов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ведомостей на ремонт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санитарного состояния рабочей зоны и обслуживаемого оборудования.</w:t>
      </w:r>
    </w:p>
    <w:bookmarkStart w:name="z154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879. Должен знать: </w:t>
      </w:r>
    </w:p>
    <w:bookmarkEnd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укладки мешков в пакеты;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пакетоформирующей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и принципиальную электрическую схему автоматизации;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мешков;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 в работе машины за исключением блоков автоматического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элементов автоматического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переналадки машины и прокатывающей машины с одного вида груза на другой;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и электрослесарного дела.</w:t>
      </w:r>
    </w:p>
    <w:bookmarkStart w:name="z154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Оператор пульта управления элеватором</w:t>
      </w:r>
    </w:p>
    <w:bookmarkEnd w:id="1545"/>
    <w:bookmarkStart w:name="z154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пульта управления элеватором, 4-й разряд</w:t>
      </w:r>
    </w:p>
    <w:bookmarkEnd w:id="1546"/>
    <w:bookmarkStart w:name="z154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880. Характеристика работ: </w:t>
      </w:r>
    </w:p>
    <w:bookmarkEnd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путем набора с пульта управления элеватором технологических маршрутов приемки зерна из железнодорожных вагонов и автомобильного транспорта, отпуск зерна и продуктов помола с взвешиванием на автоматических весах, перемещение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работы, участие в ремонте и наладке оборудования с дистанционным управлением, средств автоматизации, аппаратуры контроля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документации по приему и отпуску зерна и продуктов помола;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загрузки силосов продукцией, отпуск продукции в автомуковозы;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дозаторов;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продукции на транспортеры;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веса продукции, поступающей на склад, не допуская пересортицы;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систематическая проверка работы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надлежащего технического состояния обслуживаемого оборудования.</w:t>
      </w:r>
    </w:p>
    <w:bookmarkStart w:name="z154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881. Должен знать: </w:t>
      </w:r>
    </w:p>
    <w:bookmarkEnd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размещения и перемещения зерна и зерновой продукции на элеваторе и складе;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аспирационных сетей и установок; кинематическую схему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устройство технологического, подъемно-транспортного, аспирационного оборудования, линий аэрозольтранспорта с учетом режима управления с пульта;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неполадки в работе оборудования, способы выявления и устранения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последовательность включения и выбора оптимальных технологических маршрутов перемещения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и ведения технологических процессов на элеваторах и складах.</w:t>
      </w:r>
    </w:p>
    <w:bookmarkStart w:name="z154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16. Торговля и общественное питание</w:t>
      </w:r>
    </w:p>
    <w:bookmarkEnd w:id="1549"/>
    <w:bookmarkStart w:name="z154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Бармен </w:t>
      </w:r>
    </w:p>
    <w:bookmarkEnd w:id="1550"/>
    <w:bookmarkStart w:name="z155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Бармен, 4-й разряд</w:t>
      </w:r>
    </w:p>
    <w:bookmarkEnd w:id="1551"/>
    <w:bookmarkStart w:name="z155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882. Характеристика работ: </w:t>
      </w:r>
    </w:p>
    <w:bookmarkEnd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за барной стойкой готовыми к потреблению безалкогольными и слабоалкогольными напитками (пиво, фруктовые и минеральные воды), кондитерскими изделиями с приготовлением ограниченного ассортимента алкогольных и безалкогольных напитков, холодных и горячих блюд и закусок и соблюдением правил подачи;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напитков, продуктов и продукции и хранение их с учетом требуемого режима и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витрины и барной стойки, содержание их в образцовом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и обслуживание музыкальной аппаратуры (проигрывателей, моно- и стереомагнитофонов или музыкальных автоматов);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посетителями культуры поведения;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необходимого учета, составление и сдача товарного отчета;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наличных денег, чеков.</w:t>
      </w:r>
    </w:p>
    <w:bookmarkStart w:name="z155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883. Должен знать: </w:t>
      </w:r>
    </w:p>
    <w:bookmarkEnd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рецептуры, сущность технологии приготовления ограниченного ассортимента алкогольных и безалкогольных напитков, холодных и горячих блюд и закусок;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реализуемых в барах готовых к потреблению напитков, кондитерских изделий, их товароведные характеристики, правила отпуска и способы выкладки на барной стойке и витрине;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ценообразования на напитки, холодные и горячие блюда и закуски;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этикета и обслуживания посетителей в барах второй и первой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с потребителями;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применяемого в барах оборудования и музыкальной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составления товарного отчета, сдачи денег и чеков.</w:t>
      </w:r>
    </w:p>
    <w:bookmarkStart w:name="z155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Бармен, 5-й разряд</w:t>
      </w:r>
    </w:p>
    <w:bookmarkEnd w:id="1554"/>
    <w:bookmarkStart w:name="z155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884. Характеристика работ:</w:t>
      </w:r>
    </w:p>
    <w:bookmarkEnd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за барной стойкой готовыми к потреблению алкогольными напитками (вина, коньяки, ликеры), кондитерскими и другими изделиями с приготовлением широкого ассортимента алкогольных и слабоалкогольных напитков: крепких, десертных, игристых, с фруктами, яйцом, слоистых коктейлей, крюшонов, пуншей, грогов, глинтвейков, дейзов и других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компонентов напитков в шейкерах, крюшонницах, взбивание их с помощью инструментов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разнообразных холодных и горячих закусок: из грибов, сандвичей, канапе, долек сосисок, колбасы, ветчины в тесте, фаршированных яиц, салатов из фруктов и ягод, соленого миндаля, сливок, маслин, печенья с сыром и других закусок;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встреча посетителей, ознакомление их с ассортиментом и рецептурой реализуемых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и руководство барменами более низкой квалификации.</w:t>
      </w:r>
    </w:p>
    <w:bookmarkStart w:name="z155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885. Должен знать: </w:t>
      </w:r>
    </w:p>
    <w:bookmarkEnd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ассортимент, рецептуру, сущность технологии приготовления, порядок оформления и отпуска широкого ассортимента алкогольных, слабоалкогольных коктейлей и напитков, холодных и горячих закусок, покупных товаров, реализуемых в винных, коктейль-барах, коктейль-холлах и других барах;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используемым в барах инвентарю, столовой посуде, приборам, оборудованию (льдогенераторы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этикета и технику обслуживания в барах высшей категории и категории люкс.</w:t>
      </w:r>
    </w:p>
    <w:bookmarkStart w:name="z155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Буфетчик</w:t>
      </w:r>
    </w:p>
    <w:bookmarkEnd w:id="1557"/>
    <w:bookmarkStart w:name="z155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Буфетчик, 3-й разряд</w:t>
      </w:r>
    </w:p>
    <w:bookmarkEnd w:id="1558"/>
    <w:bookmarkStart w:name="z155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886. Характеристика работ: </w:t>
      </w:r>
    </w:p>
    <w:bookmarkEnd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готовой для потребления кулинарной продукции: холодных блюд и закусок, вторых горячих блюд, сладких блюд, горячих напитков, хлебобулочных мучных кулинарных и кондитерских изделий, молочных и других продуктов по чекам или за наличные деньги;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нарезка, взвешивание, порционирование, укладка пищи на тарелки, в салатницы и другую посуду, разлив в стаканы;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отпускаемых штучных и развесных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стоимости покупки, расчет с посетителями;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продукции и товаров, проверка ассортимента, количества и качества товаров по приемо-сдаточным документам, отсортировка нестандартных товаров и предупреждение порчи;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продуктов и товаров к продаже, выкладка на буфетном прилавке, установка ценников;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сдача пищевых отходов, тары, стеклянной посуды, макулатуры;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сдача товарного отчета;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наличных денег, чеков.</w:t>
      </w:r>
    </w:p>
    <w:bookmarkStart w:name="z155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887. Должен знать: </w:t>
      </w:r>
    </w:p>
    <w:bookmarkEnd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посетителей в буфете и расчета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свойства, нормы отпуска реализуемых через буфет готовой к потреблению продукции 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используемого в буфетах торгово-технологического оборудования, весоизмерительных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поверки весов, клеймения гирь;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используемой столовой посуды, приборов и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отбраковки нестандартных кулинарных изделий и товаров по внешним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параметры температурного режима хранения и отпуска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ценообразования и продажные цены на отпускаемые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товарных отчетов и сдачи наличных денег.</w:t>
      </w:r>
    </w:p>
    <w:bookmarkStart w:name="z156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Буфетчик, 4-й разряд</w:t>
      </w:r>
    </w:p>
    <w:bookmarkEnd w:id="1561"/>
    <w:bookmarkStart w:name="z156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888. Характеристика работ: </w:t>
      </w:r>
    </w:p>
    <w:bookmarkEnd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отпуск ограниченного ассортимента кулинарной продукции, реализуемой через буфеты: школьных завтраков, бутербродов, яичницы, сосисок, сарделек, горячих и холодных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блюд.</w:t>
      </w:r>
    </w:p>
    <w:bookmarkStart w:name="z156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889. Должен знать: </w:t>
      </w:r>
    </w:p>
    <w:bookmarkEnd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технологию приготовления и правила отпуска ограниченного ассортимента кулинарной продукции: бутербродов, яичницы, сосисок, горячих и холодных напитков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товароведно-технологическую характеристику реализуемых блюд, товаров, кулинарных и кондитерских изделий; правила сервировки столов;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нарезки, порционирования продуктов и оформления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размещения и выкладки товаров на прилавках, буфетной стойке, в холодильных шкафах.</w:t>
      </w:r>
    </w:p>
    <w:bookmarkStart w:name="z156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Буфетчик, 5-й разряд</w:t>
      </w:r>
    </w:p>
    <w:bookmarkEnd w:id="1564"/>
    <w:bookmarkStart w:name="z156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890. Характеристика работ: </w:t>
      </w:r>
    </w:p>
    <w:bookmarkEnd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отпуск для потребления на месте широкого ассортимента кулинарной продукции, реализуемой через буфеты: бутерброды с рыбой, икрой и другими гастрономическими продуктами, горячие напитки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в специальную посуду алкогольных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вин и винно-водочных изделий в соответствии с заказанными блюдами;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витрин, сервировка столов.</w:t>
      </w:r>
    </w:p>
    <w:bookmarkStart w:name="z156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891. Должен знать: </w:t>
      </w:r>
    </w:p>
    <w:bookmarkEnd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ассортимент, рецептуру и сущность технологии приготовления реализуемых через буфеты блюд, закусок и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правила обслуживания посетителей в буфетах различных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обслуживания различных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отпуска отдельных товаров (температуру, норму отпуска различных вин, винно-водочных, кулинарных и кондитерских изделий, минеральных вод, напитков, фруктов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разлива напитков, вин;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используемой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соответствия вин и винно-водочных изделий характеру заказываемых блюд.</w:t>
      </w:r>
    </w:p>
    <w:bookmarkStart w:name="z156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Изготовитель пищевых полуфабрикатов</w:t>
      </w:r>
    </w:p>
    <w:bookmarkEnd w:id="1567"/>
    <w:bookmarkStart w:name="z156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пищевых полуфабрикатов, 1-й разряд</w:t>
      </w:r>
    </w:p>
    <w:bookmarkEnd w:id="1568"/>
    <w:bookmarkStart w:name="z156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892. Характеристика работ: </w:t>
      </w:r>
    </w:p>
    <w:bookmarkEnd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изготовлении пищевых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муки, панировочных сухарей, приготовление льезона, зачистка загрязненных мест, удаление клейм с мяса, птицы, обмывание, обсушивание мяса;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зачистка субпродуктов;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пленок, жилистых частей, жировых отложений, кровоподтеков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жиловка грудинки и шейной части говяжьих, телячьих, бараньих, свиных и других туш: отделение сухожилий, пленок, крупных кровеносных сосудов, остатков костей, хрящей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мяса и субпродуктов на куски установленных размеров и укладка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панирование подготовленных полуфабрикатов и укладка их в лотки, на противни;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сдача пищевых отходов.</w:t>
      </w:r>
    </w:p>
    <w:bookmarkStart w:name="z1569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893. Должен знать: </w:t>
      </w:r>
    </w:p>
    <w:bookmarkEnd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жиловки мяса и зачистки субпродуктов;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мышечной, жировой и соединительной тканей обрабатываемых частей туши;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виды панировки различных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компонентов и правила приготовления льезона;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сбора, хранения и сдачи пищевых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правки ножей.</w:t>
      </w:r>
    </w:p>
    <w:bookmarkStart w:name="z1570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пищевых полуфабрикатов, 2-й разряд</w:t>
      </w:r>
    </w:p>
    <w:bookmarkEnd w:id="1571"/>
    <w:bookmarkStart w:name="z1571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894. Характеристика работ: </w:t>
      </w:r>
    </w:p>
    <w:bookmarkEnd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простых процессов первичной обработки сырья при изготовлении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картофеля, овощей, зелени и плодов на машине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машинной чистки картофеля и корнеплодов с соблюдением установленных норм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дочистка картофеля и корнеплодов от глазков, пятен, оставшейся кожицы после машинной 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сортировка, калибровка, промывка картофеля и корнеплодов на машинах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картофеля, корнеплодов в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жиловка лопаточной части и толстого края говяжьих, телячьих, бараньих, свиных и других туш;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мяса;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Start w:name="z1572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895. Должен знать: </w:t>
      </w:r>
    </w:p>
    <w:bookmarkEnd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правила первичной обработки картофеля, овощей и зелени машинным способом и вручную, признаки их доброкачественности;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допустимых отходов при чистке и дочистке картофеля и корнеплодов.</w:t>
      </w:r>
    </w:p>
    <w:bookmarkStart w:name="z1573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пищевых полуфабрикатов, 3-й разряд</w:t>
      </w:r>
    </w:p>
    <w:bookmarkEnd w:id="1574"/>
    <w:bookmarkStart w:name="z1574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896. Характеристика работ: </w:t>
      </w:r>
    </w:p>
    <w:bookmarkEnd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средней сложности процессов первичной обработки сырья при изготовлении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кулинарный разруб туш, полутуш, четвертин крупного и мелкого скота на отрубы в соответствии со схемами их разделки;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телячьих, бараньих, свиных грудинок от кореек;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обвалка спинно-грудной части туш;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от костей, не допуская остатков мяса на костях, жира и сухожилий во впадинах костей, наличия в мясе мелких косточек;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шпига со свиных туш;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зачистка костей от мяса;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жиловка крестцово-поясничной части, задней ноги;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кости пилой;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частиковых пород на тушки;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тушек методом фиксации;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субпродуктов;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котлетной массы из мяса, рыбы и овощей, начинок для пельменей, вареников;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сульфитация картофеля;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картофеля после сульфитации;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сульфитационного раствора, заливка его в емкости в определенной пропорции;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дрожжевого теста для пирожков жареных, печеных и других изделий, теста для пельменей, вареников;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мяса по сортам и видам: боковая, наружная часть, верхняя, внутренняя, тонкий, толстый край;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кости по видам;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нарезка, нарубка мелкокусковых полуфабрикатов из мяса: бефстроганов, азу, гуляш, рагу, плов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рыбы на порции в зависимости от вида последующей тепловой обработки: кругляши, филе с кожей, без кожи, с позвоночной частью и без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шинковка, измельчение, протирка картофеля, сырых, квашенных и вареных овощей;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изделий из котлетной массы, теста с соблюдением заданного рецептурой их веса;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фарширование овощей, приготовление салатов, маринадов;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укладка, упаковка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в определенном соотношении распиленной трубчатой, позвоночной, реберной кости.</w:t>
      </w:r>
    </w:p>
    <w:bookmarkStart w:name="z1575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897. Должен знать: </w:t>
      </w:r>
    </w:p>
    <w:bookmarkEnd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разделки мясных туш, птицы,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изготовления крупнокусковых и мелкокусковых полуфабрикатов из мяса, птицы, рыбы, субпродуктов, рубленой и котлетной массы, очищенного картофеля, овощей, дрожжевого теста, теста для пельменей и вареников;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изготовляемых полуфабрикатов, условия, сроки реализации, правила их упаковки, хранения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используемого оборудования, поверки весов.</w:t>
      </w:r>
    </w:p>
    <w:bookmarkStart w:name="z1576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пищевых полуфабрикатов, 4-й разряд</w:t>
      </w:r>
    </w:p>
    <w:bookmarkEnd w:id="1577"/>
    <w:bookmarkStart w:name="z1577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898. Характеристика работ: </w:t>
      </w:r>
    </w:p>
    <w:bookmarkEnd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сложных процессов первичной обработки сырья при изготовлении полуфабрикатов из мяса, сельскохозяйственной птицы, пернатой дичи, рыбы осетровых пород, обвалка тушек птицы, лопаточной и грудореберной частей туш крупного и мелкого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порционных полуфабрикатов из крупнокускового мяса и птицы для жаренья в натуральном (антрекоты, бифштексы, лангеты, филе, эскалопы и другие) и в панированном (ромштексы, шницели и другие) виде;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мяса для шашлыков, кнельной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осетровых пород на звенья;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звеньев на порционные куски;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песочного и слоеного теста (полуфабриката).</w:t>
      </w:r>
    </w:p>
    <w:bookmarkStart w:name="z1578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899. Должен звать: </w:t>
      </w:r>
    </w:p>
    <w:bookmarkEnd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обвалки тушек птицы, лопаточной и грудореберной частей туш крупного и мелкого скота, разделки рыбы осетровых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кулинарное назначение частей туш крупного, мелкого скота, рыбы осетровых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порционных полуфабрикатов из мяса, птицы, рыбы осетровых пород, сущность технологического процесса их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сущность технологии приготовления песочного и слоеного теста (полуфабриката).</w:t>
      </w:r>
    </w:p>
    <w:bookmarkStart w:name="z1579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пищевых полуфабрикатов, 5-й разряд</w:t>
      </w:r>
    </w:p>
    <w:bookmarkEnd w:id="1580"/>
    <w:bookmarkStart w:name="z1580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900. Характеристика работ; </w:t>
      </w:r>
    </w:p>
    <w:bookmarkEnd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особо сложной первичной обработки мяса, сельскохозяйственной птицы и пернатой дичи при изготовлении котлет фаршированных, галантина, рулетов и других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тазобедренной и шейной частей туш крупного скота, передней и задней частей туш мелкого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мяса по сортам;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туш и полутуш на копчености.</w:t>
      </w:r>
    </w:p>
    <w:bookmarkStart w:name="z1581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901. Должен знать: </w:t>
      </w:r>
    </w:p>
    <w:bookmarkEnd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сложных полуфабрикатов из птицы и мяса;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кулинарное назначение отдельных сортов мяса;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обвалки тазобедренной и шейной части туш крупного скота, передней и задней части туш мелкого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туш, линий сочленения суставов, костной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полуфабрикатов в процентах по отношению к весу туши, полутуши.</w:t>
      </w:r>
    </w:p>
    <w:bookmarkStart w:name="z158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Комплектовщик товаров</w:t>
      </w:r>
    </w:p>
    <w:bookmarkEnd w:id="1583"/>
    <w:bookmarkStart w:name="z1583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товаров, 2-й разряд</w:t>
      </w:r>
    </w:p>
    <w:bookmarkEnd w:id="1584"/>
    <w:bookmarkStart w:name="z158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902. Характеристика работ: </w:t>
      </w:r>
    </w:p>
    <w:bookmarkEnd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товаров на основании документов и перемещение к месту комплектования партии;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наименования и количества отобранных товаров с наименованиями и количеством, указанным в документах;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партии товаров, взвешивание, упаковка, заполнение упаковочного ярлыка, бирки и адреса получателя в соответствии с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инвентаризации.</w:t>
      </w:r>
    </w:p>
    <w:bookmarkStart w:name="z1585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903. Должен знать: </w:t>
      </w:r>
    </w:p>
    <w:bookmarkEnd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товаров на складе и цены на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правила складирования и хранения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 и упаковки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упаковочного ярлыка и бирки.</w:t>
      </w:r>
    </w:p>
    <w:bookmarkStart w:name="z1586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Контролер – кассир</w:t>
      </w:r>
    </w:p>
    <w:bookmarkEnd w:id="1587"/>
    <w:bookmarkStart w:name="z1587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– кассир, 2-й разряд</w:t>
      </w:r>
    </w:p>
    <w:bookmarkEnd w:id="1588"/>
    <w:bookmarkStart w:name="z1588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904. Характеристика работ: </w:t>
      </w:r>
    </w:p>
    <w:bookmarkEnd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своевременности пополнения ассортимента товаров в торговом зале, их сохранности, исправности и правильности эксплуатации контрольно-кассовой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количества, веса, метража, парности, ярлыка, пломбы, цены и качества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 покупателями за товары и услуги: подсчет стоимости покупки, получение денег, пробивание чека, выдача сдачи, погашение чека;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контрольно-кассовой машины, заправка ее контрольной и чековой лентами, запись показаний датчиков, перевод нумератора на нули и установка дататора;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продаже: распаковка, осмотр внешнего вида, протирка, комплектование и раскладка товаров по группам, видам и сортам с учетом частоты спроса и удобства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прикрепление ярлыков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денег и сдача их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нереализованных товаров и тары.</w:t>
      </w:r>
    </w:p>
    <w:bookmarkStart w:name="z1589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905. Должен знать: </w:t>
      </w:r>
    </w:p>
    <w:bookmarkEnd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классификацию, характеристики и назначение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расшифровки артикулов и маркировок;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розничные цены;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подборки, комплектования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шкалы размеров изделий и правила их определения;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технические условия, предъявляемые к качеству товаров, тары и их маркировке;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правила бракования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гарантийные сроки пользования товарами и правила их обмена;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контрольно-кассовой машины.</w:t>
      </w:r>
    </w:p>
    <w:bookmarkStart w:name="z159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- кассир, 3-й разряд</w:t>
      </w:r>
    </w:p>
    <w:bookmarkEnd w:id="1591"/>
    <w:bookmarkStart w:name="z159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906. Характеристика работ: </w:t>
      </w:r>
    </w:p>
    <w:bookmarkEnd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своевременности пополнения ассортимента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 ассортиментом товаров на складе, участие в его получении;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администрации о поступлении товаров, не соответствующих маркировке (накладной ведомости);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внутримагазинных и оконных витрин, контроль их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покупателей о назначении, свойствах, качестве товаров и их ценах;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покупателям новых взаимозаменяемых товаров и товаров сопутствующего ассортимента;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спроса покупателей.</w:t>
      </w:r>
    </w:p>
    <w:bookmarkStart w:name="z159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907. Должен знать: </w:t>
      </w:r>
    </w:p>
    <w:bookmarkEnd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характеристики и назначение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сырья и материалов, идущих на изготовление товаров, способы их распознавания;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устройства торгово-технического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оформления внутримагазинных витрин.</w:t>
      </w:r>
    </w:p>
    <w:bookmarkStart w:name="z159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– кассир, 4-й разряд</w:t>
      </w:r>
    </w:p>
    <w:bookmarkEnd w:id="1594"/>
    <w:bookmarkStart w:name="z159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908. Характеристика работ: </w:t>
      </w:r>
    </w:p>
    <w:bookmarkEnd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товаров со склада и определение их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суммы реализации с показаниями кассовых счетчиков;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товарных отчетов, актов: на брак, недостачу, пересортицу, приемо-сдаточных актов при передаче материальных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инвентаризации;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 с покупателями в отсутствие администрации;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контролеров-кассиров более низкой квалификации.</w:t>
      </w:r>
    </w:p>
    <w:bookmarkStart w:name="z159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909. Должен знать: </w:t>
      </w:r>
    </w:p>
    <w:bookmarkEnd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инвентаризации, составления и оформления товарных отчетов, актов на брак, пересортицу товаров и приемосдаточных актов при передаче материальных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прогрессивные формы и методы обслуживания покупателей.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отсутствии кассовых операций профессия именуется "Контролер".</w:t>
      </w:r>
    </w:p>
    <w:bookmarkStart w:name="z159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Кухонный рабочий</w:t>
      </w:r>
    </w:p>
    <w:bookmarkEnd w:id="1597"/>
    <w:bookmarkStart w:name="z159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Кухонный рабочий, 2-й разряд</w:t>
      </w:r>
    </w:p>
    <w:bookmarkEnd w:id="1598"/>
    <w:bookmarkStart w:name="z159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910. Характеристика работ: </w:t>
      </w:r>
    </w:p>
    <w:bookmarkEnd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полуфабрикатов и сырья в производственные цехи;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бочек, ящиков, мешков с продуктами, вскрытие стеклянных и жестяных консервных банок с обеспечением сохранности в них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продукции из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внутрицеховая транспортировка сырья, полуфабрикатов, продуктов, посуды, инвентаря,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котлов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готовой продукции к раздаче или в экспедицию;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функциональной тары продукцией для внешней сети, погрузка ее на транспорт;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электрических, газовых котлов, плит, шкафов, кипятильников;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подносов на транспортер при комплектации обедов;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 подносы столовых приборов, хлеба, тарелок с холодными закусками, стаканов с напитками, закрытие тарелок, кастрюль крышками;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пищевых отходов.</w:t>
      </w:r>
    </w:p>
    <w:bookmarkStart w:name="z159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911. Должен знать: </w:t>
      </w:r>
    </w:p>
    <w:bookmarkEnd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кухонной посуды, инвентаря, инструмента и их назначение;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вскрытия тары, откупорки бочек, вскрытие консервных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перемещения продуктов и готовой продукции на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электрокотлов, электроплит, электрошкафов, электрокипятильников и других видов теплового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растопки плит, работающих на твердом и жидком топливе.</w:t>
      </w:r>
    </w:p>
    <w:bookmarkStart w:name="z160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Мойщик посуды</w:t>
      </w:r>
    </w:p>
    <w:bookmarkEnd w:id="1601"/>
    <w:bookmarkStart w:name="z160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Мойщик посуды, 1-й разряд</w:t>
      </w:r>
    </w:p>
    <w:bookmarkEnd w:id="1602"/>
    <w:bookmarkStart w:name="z160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912. Характеристика работ: </w:t>
      </w:r>
    </w:p>
    <w:bookmarkEnd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при мойке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использованной посуды со столов в тележки или на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тележек с посудой на мойку;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посуды из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столы салфеточниц, приборов со специями и наполнение их в течение рабочего дня.</w:t>
      </w:r>
    </w:p>
    <w:bookmarkStart w:name="z160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913. Должен знать: </w:t>
      </w:r>
    </w:p>
    <w:bookmarkEnd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требования и правила этикета при сборе использованной посуды со столов;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различной посудой и тележкой для ее транспортировки.</w:t>
      </w:r>
    </w:p>
    <w:bookmarkStart w:name="z160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Мойщик посуды, 2-й разряд</w:t>
      </w:r>
    </w:p>
    <w:bookmarkEnd w:id="1605"/>
    <w:bookmarkStart w:name="z160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914. Характеристика работ: </w:t>
      </w:r>
    </w:p>
    <w:bookmarkEnd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столовой и кухонной посуды, приборов, подносов, инвентаря, инструмента, тары вручную и на посудомоечных машинах с применением моющих и дезинфицирующих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специальных моющих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посуды от остатков пищи;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обтирка и сушка посуды, приборов, подносов;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пищевых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чистой посуды, приборов, подносов на раздаточные линии или на столы (в столовых с предварительным накрытием столов).</w:t>
      </w:r>
    </w:p>
    <w:bookmarkStart w:name="z160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915. Должен знать: </w:t>
      </w:r>
    </w:p>
    <w:bookmarkEnd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мойки посуды вручную и на посудомоечных машинах, сушки посуды, приборов, инвентаря и тары различного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моющие и дезинфицирующие средства и правила составления растворов на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посудой и приборами, способы их сохранности;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сбора и хранения пищевых отходов.</w:t>
      </w:r>
    </w:p>
    <w:bookmarkStart w:name="z160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Официант</w:t>
      </w:r>
    </w:p>
    <w:bookmarkEnd w:id="1608"/>
    <w:bookmarkStart w:name="z160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Официант, 3-й разряд</w:t>
      </w:r>
    </w:p>
    <w:bookmarkEnd w:id="1609"/>
    <w:bookmarkStart w:name="z160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916. Характеристика работ:</w:t>
      </w:r>
    </w:p>
    <w:bookmarkEnd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в предприятиях с простой и средней сложности сервировкой столов и несложным ассортиментом блюд по предварительно оплаченным путевкам, чекам, талонам и за наличные деньги без оформления и предъявления посетителям счетов или без оформления денег на контрольно-кассовом аппарате: диетических столовых при санаториях, пансионатах, профилакториях, турбазах и домах отдыха, ресторанах на экскурсионных судах, вагон-ресторанах и туристско-экскурсионных поездах, ресторанах, реализующих скомплектованные рационы питания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предварительных заказов на горячие блюда и обслуживание пассажиров непосредственно в вагонах;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разносная торговля в залах ресторанов, кафе, баров кондитерскими изделиями, сувенирами, цветами и другими товарами;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пассажирских вагонах: горячими первыми и вторыми блюдами, молочно-кислой продукцией, кулинарными и кондитерскими изделиями, сувенирами, дорожными наборами, безалкогольными напитками, хлебобулочными изделиями;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накрытие и предварительная сервировка столов;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скатертей и салфеток по мере их загрязнения;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столов;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использованной посуды, приборов, столового белья, наличных денег, чеков, талонов, нереализованной продукции и товаров.</w:t>
      </w:r>
    </w:p>
    <w:bookmarkStart w:name="z161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917. Должен знать: </w:t>
      </w:r>
    </w:p>
    <w:bookmarkEnd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сервировки столов и обслуживания при реализации по предварительно оплаченным путевкам, чекам, талонам;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краткую кулинарную характеристику, очередность и температуру подачи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реализуемую кулинарную продукцию, кондитерские изделия и продаваемые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и требования к используемой столовой посуде, приборам, белью, порядок их получения и сдачи;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применяемого оборудования и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с посетителями, сдачи наличных денег, чеков, талонов.</w:t>
      </w:r>
    </w:p>
    <w:bookmarkStart w:name="z161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Официант, 4-й разряд</w:t>
      </w:r>
    </w:p>
    <w:bookmarkEnd w:id="1612"/>
    <w:bookmarkStart w:name="z161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918. Характеристика работ: </w:t>
      </w:r>
    </w:p>
    <w:bookmarkEnd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в предприятиях со сложной сервировкой столов: ресторанах, кафе, барах второй и первой категорий с приемом заказов от посетителей, оформлением и предъявлением им счетов;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 предприятиях общественного питания, учреждениях, на дому, заводах по заказам организаций, отдельных лиц и групп торжеств: свадеб, юбилейных дат, товарищеских встреч, семейных обедов, вечеров отдыха, тематических вечеров, балов, дегустаций блюд национальных кухонь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посетителям помощи в выборе блюд и напитков и подача их на столы или в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 посетителями согласно счету.</w:t>
      </w:r>
    </w:p>
    <w:bookmarkStart w:name="z161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919. Должен знать: </w:t>
      </w:r>
    </w:p>
    <w:bookmarkEnd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обслуживания посетителей и сервировок столов в ресторанах, кафе и барах второй и первой категорий с включением в меню заказных и фирменных блюд, напитков и кондитерских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правила сервировки столов и обслуживания различных торжеств, мероприятий по заказам организаций, отдельных лиц или групп;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нормы выхода, подробную кулинарную характеристику, правила подачи и цены на реализуемые блюда, изделия и напитки;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счетов и расчета по ним посетителей;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контрольно-кассовых аппаратов.</w:t>
      </w:r>
    </w:p>
    <w:bookmarkStart w:name="z161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Официант, 5-й разряд</w:t>
      </w:r>
    </w:p>
    <w:bookmarkEnd w:id="1615"/>
    <w:bookmarkStart w:name="z161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920. Характеристика работ: </w:t>
      </w:r>
    </w:p>
    <w:bookmarkEnd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с особо сложной сервировкой столов, отражающей национальные особенности и тематическую направленность предприятий: загородных, национальных и тематических ресторанов, кафе, баров высшей категории и люкс;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торжественных и официальных приемов, совещаний, конференций, переговоров, съездов;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иностранных туристов;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некоторых фирменных блюд и напитков с проведением заключительных операций перед клиентом, заказавшим эти блюда;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при обслуживании влажных горячих салфеток.</w:t>
      </w:r>
    </w:p>
    <w:bookmarkStart w:name="z161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921. Должен знать: </w:t>
      </w:r>
    </w:p>
    <w:bookmarkEnd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правила сервировки столов, отражающие национальные особенности и тематическую направленность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правила обслуживания иностранных туристов на торжественных и официальных приемах, совещаниях, конференциях, переговорах, съездах;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ассортимента вин и винно-водочных изделий характеру и очередности подаваемых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питания иностранных туристов;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организации труда официантов (индивидуальная, бригадно-звеньевая, бригадная);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язык в объеме необходимом для общения с посетителями.</w:t>
      </w:r>
    </w:p>
    <w:bookmarkStart w:name="z1616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231.Повар</w:t>
      </w:r>
    </w:p>
    <w:bookmarkEnd w:id="1618"/>
    <w:bookmarkStart w:name="z161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Повар, 2-й разряд</w:t>
      </w:r>
    </w:p>
    <w:bookmarkEnd w:id="1619"/>
    <w:bookmarkStart w:name="z161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922. Характеристика работ: </w:t>
      </w:r>
    </w:p>
    <w:bookmarkEnd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изготовлении блюд и кулинарных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дочистка картофеля, плодов, овощей, фруктов, ягод до или после их мойки с помощью ножей и других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переборка зелени, плодов, овощей, ягод, картофеля;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дефектных экземпляров и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овощей, промывка их после очистки, дочистки;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хлеба, картофеля, овощей, зелени;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размораживание рыбы, мяса, птицы;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потрошение рыбы, птицы, дичи;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сельди, кильки;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субпродуктов.</w:t>
      </w:r>
    </w:p>
    <w:bookmarkStart w:name="z162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923. Должен знать: </w:t>
      </w:r>
    </w:p>
    <w:bookmarkEnd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первичной кулинарной обработки сырья и продуктов и требования, предъявляемые к качеству полуфабрикатов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нарезки хлеба;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условия хранения очищенных овощей;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регулирования и эксплуатации хлеборезательных машин разных марок;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 при ручной и машинной нарезке хлеба.</w:t>
      </w:r>
    </w:p>
    <w:bookmarkStart w:name="z162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Повар, 3-й разряд</w:t>
      </w:r>
    </w:p>
    <w:bookmarkEnd w:id="1622"/>
    <w:bookmarkStart w:name="z162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924. Характеристика работ:</w:t>
      </w:r>
    </w:p>
    <w:bookmarkEnd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простой кулинарной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картофеля и других овощей, каш, бобовых, макаронных изделий, яиц;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жарение картофеля, овощей, изделий из котлетной массы (овощной, рыбной, мясной), блинов, оладий, блинчиков;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запекание овощных и крупяных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процеживание, протирание, замешивание, измельчение, формовка, фарширование, начинка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бутербродов, блюд из полуфабрикатов, консервов и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(комплектация), раздача блюд массового спроса.</w:t>
      </w:r>
    </w:p>
    <w:bookmarkStart w:name="z162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925. Должен знать: </w:t>
      </w:r>
    </w:p>
    <w:bookmarkEnd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приготовления, требования к качеству, правила раздачи (комплектаций), сроки и условия хранения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приемы и последовательность выполнения операций по их подготовке к тепловой обработке;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использования технологического оборудования, производственного инвентаря, инструмента, весоизмерительных приборов, посуды и правила ухода за ними.</w:t>
      </w:r>
    </w:p>
    <w:bookmarkStart w:name="z162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Повар, 4-й разряд</w:t>
      </w:r>
    </w:p>
    <w:bookmarkEnd w:id="1625"/>
    <w:bookmarkStart w:name="z162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926. Характеристика работ:</w:t>
      </w:r>
    </w:p>
    <w:bookmarkEnd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кулинарной обработки средней сложности: различных салатов из свежих, вареных и припущенных овощей, с мясом, рыбой, винегретов, рыбы под маринадом, студня, сельди натуральной и с гарниром;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бульонов, супов;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вторых блюд из овощей, рыбы и морепродуктов, мяса и мясных продуктов, сельскохозяйственной птицы и кролика в вареном, тушеном, жареном, запеченном виде, соусов, различных видов пассеровок, горячих и холодных напитков, сладких блюд, мучных изделий: вареников, пельменей, расстегаев, кулебяк, пирожков, лапши домашней, ватрушек и др.</w:t>
      </w:r>
    </w:p>
    <w:bookmarkStart w:name="z162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927. Должен знать: </w:t>
      </w:r>
    </w:p>
    <w:bookmarkEnd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 блюд и кулинарных изделий, требующих кулинарной обработки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их качеству, срокам, условиям хранения и раздаче;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кулинарное назначение рыбы, морепродуктов, мяса, мясопродуктов, сельскохозяйственной птицы и кролика, признаки и органолептические методы определения их доброкачественности;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влияние кислот, солей и жесткости воды на продолжительность тепловой обработки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эксплуатация технологического оборудования.</w:t>
      </w:r>
    </w:p>
    <w:bookmarkStart w:name="z162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Повар, 5-й разряд</w:t>
      </w:r>
    </w:p>
    <w:bookmarkEnd w:id="1628"/>
    <w:bookmarkStart w:name="z162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928. Характеристика работ: </w:t>
      </w:r>
    </w:p>
    <w:bookmarkEnd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сложной кулинарной обработки: рыбы заливной, заливного из мясных продуктов, ассорти рыбного, мясного и другое, супов на прозрачных бульонах из рыбы, мяса, сельскохозяйственной птицы, пернатой дичи, диетических супов на бульонах, овощных и фруктовых отварах, рассольников, блюд из отварной, припущенной или тушеной рыбы с различными соусами, из тушеного, жареного мяса натурального, с различными гарнирами, сельскохозяйственной птицы, фаршированной яблоками или картофелем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паровых омлетов натуральных и фаршированных, яичных каш, различных соусов и заправок, изделий из песочного, слоеного теста: волованы, крутоны, тарталетки;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меню, заявок на полуфабрикаты и продукты, товарных отчетов.</w:t>
      </w:r>
    </w:p>
    <w:bookmarkStart w:name="z162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929. Должен знать: </w:t>
      </w:r>
    </w:p>
    <w:bookmarkEnd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приготовления, требования к качеству, срокам, условиям хранения, порционирования, оформления и подачи блюд и кулинарных изделий, требующих сложной кулинарной обработки; основы рационального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способы обработки сырья и полуфабрикатов, используемых для приготовления сложных блюд и кулинарных изделий; способы сокращения потерь и сохранения питательной ценности пищевых продуктов при их тепловой обработке (применение различных способов нагрева или обогрева, создание определенной среды - кислой, соленой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ароматические вещества и способы их применения с целью улучшения вкусовых качеств кулинарной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сборники рецептур, технологические инструкции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меню, заявок на продукты, ведения учета и составления товарных отчетов.</w:t>
      </w:r>
    </w:p>
    <w:bookmarkStart w:name="z163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Повар, 6-й разряд</w:t>
      </w:r>
    </w:p>
    <w:bookmarkEnd w:id="1631"/>
    <w:bookmarkStart w:name="z163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930. Характеристика работ:</w:t>
      </w:r>
    </w:p>
    <w:bookmarkEnd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особо сложной кулинарной обработки: поросенок заливной или фаршированный, паштет из печени, кнели рыбные в желе, рыба заливная, фаршированная, мясо, субпродукты, фрикадельки из телятины заливные в вегетарианском желе, мясной сыр, бульоны с профитролями, кнелями, мясными фрикадельками, уха из различных пород рыб, ботвинья, окрошка овощная, мясная, с дичью, блюда из рыбы, мяса, запеченных отдельными порциями в различных соусах, мясное пюре, суфле, пудинги, рулеты, котлеты натуральные или фаршированные из кур или дичи: яично-масляные соуса, маслянные смеси, соуса-майонеза с различными вкусовыми и ароматическими добавками, желированные кремы, муссы, самбуки, сладкие соусы, фрукты и ягоды в сиропе, с взбитыми сливками на сахаре, воздушные пироги, суфле, десертное мороженое, парфе, горячие напитки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порционирование, оформление и раздача заказных и фирменных блюд, блюд национальных и иностранных кухонь, изделий и готовых блюд для выставок-продаж.</w:t>
      </w:r>
    </w:p>
    <w:bookmarkStart w:name="z1632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931. Должен знать: </w:t>
      </w:r>
    </w:p>
    <w:bookmarkEnd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 всех видов блюд и кулинарных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приготовления национальных, фирменных блюд и блюд иностранных кухонь;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диет;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блюда и продукты, запрещенные к применению по отдельным диетам;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происходящие при тепловой обработке с белками, жирами, углеводами, витаминами, красящими и другими веществами, содержащимися в пищевых продуктах;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порционирования, оформления и подачи заказных, фирменных и диетических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праздничного, банкетного меню, меню по обслуживанию отдельных контингентов питающихся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пороков в готовой продукции.</w:t>
      </w:r>
    </w:p>
    <w:bookmarkStart w:name="z163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932. Требуется среднее профессиональное образование.</w:t>
      </w:r>
    </w:p>
    <w:bookmarkEnd w:id="1634"/>
    <w:bookmarkStart w:name="z163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Повар детского питания</w:t>
      </w:r>
    </w:p>
    <w:bookmarkEnd w:id="1635"/>
    <w:bookmarkStart w:name="z163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Повар детского питания, 5-й разряд</w:t>
      </w:r>
    </w:p>
    <w:bookmarkEnd w:id="1636"/>
    <w:bookmarkStart w:name="z1636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933. Характеристика работ: </w:t>
      </w:r>
    </w:p>
    <w:bookmarkEnd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для детей различного возраста в детских консультациях, яслях, детских садах, яслях-садах, школах и других предприятиях общественного питания, молочных смесей типа "в", восстановленных адаптированных молочных смесей, вязких, полувязких, протертых и рассыпчатых каш из различных круп, отварных, тушеных, запеченных, пюре и других овощных блюд, овощных, фруктовых, фруктово-овощных и мясо-овощных салатов, винегретов;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мясных и куриных бульонов, вегетарианских, пюреобразных, холодных и заправочных на костном бульоне супов;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различных видов пассеровок, томатных, сметанных, молочных и фруктовых соусов, суфле, тефтелей, гаше, котлет, гуляша и других блюд из мясных, куриных и рыбных продуктов, мозгов, гаше и других блюд из субпродуктов, запеканок из крупы; овощей с мясом, яйцом и творогом; молочных и яичных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горячих и холодных напитков, фруктовых и овощных соков, компотов, киселей, морсов, муссов, желе и других третьих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замешивание дрожжевого и пресного теста, выпечка из него булочек, пирожков, оладьев, блинчиков, ватрушек, сухариков и других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и раздача блюд в соответствии с возрастными нормами для детей грудного, раннего, дошкольного и школьного возраста.</w:t>
      </w:r>
    </w:p>
    <w:bookmarkStart w:name="z163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934. Должен знать: </w:t>
      </w:r>
    </w:p>
    <w:bookmarkEnd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 значение питания детей грудного, раннего, дошкольного и школьного возраста;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биологическую ценность различных пищевых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доброкачественности пищевых продуктов и органолептические методы их определения;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хранения и реализации сырой и готовой продукции,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кулинарной обработки продуктов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приготовления первых, вторых, третьих, холодных блюд и изделий из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и продолжительность тепловой обработки и других процессов варки, жарки, припускания, выпечки; нормы, соотношение и последовательность закладки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блюд в соответствии с возрастом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таблицей замены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механизированного, теплового, весоизмерительного, холодильного и другого оборудования, правила его эксплуатации и ухода за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содержания пищеблока;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личной гигиены;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предупреждения пищевых отравлений;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раздачи пищи детям.</w:t>
      </w:r>
    </w:p>
    <w:bookmarkStart w:name="z163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Приготовитель молочных коктейлей</w:t>
      </w:r>
    </w:p>
    <w:bookmarkEnd w:id="1639"/>
    <w:bookmarkStart w:name="z163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молочных коктейлей, 3-й разряд</w:t>
      </w:r>
    </w:p>
    <w:bookmarkEnd w:id="1640"/>
    <w:bookmarkStart w:name="z164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935. Характеристика работ. </w:t>
      </w:r>
    </w:p>
    <w:bookmarkEnd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молочных, сливочных, молочно-фруктовых коктейлей и кулинарных изделий из творога и других молочных продуктов: киселей с мороженым, кремов, желе, взбитых сливок с наполнителями;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установленным рецептурам смесей из молока, сливок, сиропов, мороженого, взбивание, разлив в специальную посуду;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продуктов и хранение их с учетом требуемого режима и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коктейлей, мороженого, фруктов, ягод, молока и молочнокислых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товарного отчета.</w:t>
      </w:r>
    </w:p>
    <w:bookmarkStart w:name="z164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936. Должен знать: </w:t>
      </w:r>
    </w:p>
    <w:bookmarkEnd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сущность технологии приготовления молочных, сливочных, молочно-фруктовых коктейлей, кулинарных изделий несложного приготовления из творога и других молочных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товароведную характеристику используемого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отпуска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аппаратов для взбивания;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товарного отчета.</w:t>
      </w:r>
    </w:p>
    <w:bookmarkStart w:name="z164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Приготовитель напитков </w:t>
      </w:r>
    </w:p>
    <w:bookmarkEnd w:id="1643"/>
    <w:bookmarkStart w:name="z164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напитков, 3-й разряд</w:t>
      </w:r>
    </w:p>
    <w:bookmarkEnd w:id="1644"/>
    <w:bookmarkStart w:name="z1644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937. Характеристика работ: </w:t>
      </w:r>
    </w:p>
    <w:bookmarkEnd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установленным рецептурам и технологии ограниченного ассортимента чая, кофе, какао;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обжаривание, подсушивание и размол кофейных зерен;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готовых напитков на порции;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приготовленных напитков, сахара, бутербродов, кондитерских изделий, мороженого, лимонов, джема, меда, варенья, повидла и других продуктов к чаю или к кофе;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хранение продуктов.</w:t>
      </w:r>
    </w:p>
    <w:bookmarkStart w:name="z164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938. Должен знать: </w:t>
      </w:r>
    </w:p>
    <w:bookmarkEnd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рецептуры, сущность технологии приготовления и правила отпуска напитков и сопутствующей продукции, изделий 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сроки хранения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используемого оборудования.</w:t>
      </w:r>
    </w:p>
    <w:bookmarkStart w:name="z1646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напитков, 4-й разряд</w:t>
      </w:r>
    </w:p>
    <w:bookmarkEnd w:id="1647"/>
    <w:bookmarkStart w:name="z164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939. Характеристика работ: </w:t>
      </w:r>
    </w:p>
    <w:bookmarkEnd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установленным рецептурам и технологии широкого ассортимента напитков: кофе по-варшавски, по-восточному, с ликером, коньяком, лимоном, со сливками, гляссе и другие, какао, шоколадных, различных национальных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смесей из различных сортов кофе;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посуды для подачи напитков, бутербродов, кондитерских изделий, мороженого;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товарных отчетов.</w:t>
      </w:r>
    </w:p>
    <w:bookmarkStart w:name="z1648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940. Должен знать: </w:t>
      </w:r>
    </w:p>
    <w:bookmarkEnd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 и сущность технологии приготовления широкого ассортимента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получения и качественную характеристику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посуды и инвентаря, используемых при приготовлении и отпуске напитков;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товарных отчетов.</w:t>
      </w:r>
    </w:p>
    <w:bookmarkStart w:name="z1649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Приемщик товаров</w:t>
      </w:r>
    </w:p>
    <w:bookmarkEnd w:id="1650"/>
    <w:bookmarkStart w:name="z165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товаров, 2-й разряд</w:t>
      </w:r>
    </w:p>
    <w:bookmarkEnd w:id="1651"/>
    <w:bookmarkStart w:name="z1651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941. Характеристика работ: </w:t>
      </w:r>
    </w:p>
    <w:bookmarkEnd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целостности, упаковки, наличия ярлыков и маркировки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маркировки действительному наличию товаров в единице упаковки: пачке, кипе, ящике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товаров по наименованиям, артикулам, ценам, размерам;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размещение, хранение и перемещение товаров внутри склада;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инвентаризации.</w:t>
      </w:r>
    </w:p>
    <w:bookmarkStart w:name="z1652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942. Должен знать: </w:t>
      </w:r>
    </w:p>
    <w:bookmarkEnd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товаров; ассортимент товаров на складе (базе), их классификацию;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и сортировки;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складирования и хранения товаров.</w:t>
      </w:r>
    </w:p>
    <w:bookmarkStart w:name="z165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Продавец непродовольственных товаров</w:t>
      </w:r>
    </w:p>
    <w:bookmarkEnd w:id="1654"/>
    <w:bookmarkStart w:name="z1654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Продавец непродовольственных товаров, 3-й разряд</w:t>
      </w:r>
    </w:p>
    <w:bookmarkEnd w:id="1655"/>
    <w:bookmarkStart w:name="z1655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943. Характеристика работ: </w:t>
      </w:r>
    </w:p>
    <w:bookmarkEnd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покупателей: предложение и показ товаров, демонстрация их в действии, помощь в выборе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стоимости покупки и выписывание чека;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паспорта на товар, имеющий гарантийные сроки 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товаров, выдача покупки или передача ее на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своевременности пополнения рабочего запаса товаров, их сохранности, исправности и правильной эксплуатации оборудования, чистоты и порядка на рабочем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товаров к продаже: распаковка, сборка, комплектование, проверка эксплуатационных свойств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места: проверка наличия и исправности торгово-технологического оборудования, инвентаря и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товаров по группам, видам и сортам с учетом частоты спроса и удобства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подготовка упаковочного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нереализованных товаров и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товаров к инвентаризации;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- работа на контрольно-кассовой машине, подсчет чеков (денег) и сдача их в установленном порядке, сверка суммы реализации с показаниями кассовых счетчиков.</w:t>
      </w:r>
    </w:p>
    <w:bookmarkStart w:name="z1656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944. Должен знать: </w:t>
      </w:r>
    </w:p>
    <w:bookmarkEnd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классификацию, характеристики и назначение товаров, способы пользования ими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расшифровки артикула и маркировки;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розничные цены;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подбора, отмеривания отреза, комплектования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шкалы размеров изделий и правила их определения;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технических условий, предъявляемых к качеству товаров, таре и маркировке;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правила обмена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гарантийные сроки пользования товарами;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торгово-технического оборудования и контрольно-кассового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сокращения потерь товаров, затрат труда и повышения доходов.</w:t>
      </w:r>
    </w:p>
    <w:bookmarkStart w:name="z1657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Продавец непродовольственных товаров, 4-й разряд</w:t>
      </w:r>
    </w:p>
    <w:bookmarkEnd w:id="1658"/>
    <w:bookmarkStart w:name="z165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945. Характеристика работ: </w:t>
      </w:r>
    </w:p>
    <w:bookmarkEnd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покупателей, консультирование их о назначении, свойствах, качестве, конструктивных особенностях товаров, правилах ухода за ними, ценах, состоянии моды текущего сезона;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новых, взаимозаменяемых товаров и товаров сопутствующего ассортимента;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наприлавочных и внутримагазинных витрин, контроль их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получении товаров, уведомление администрации о поступлении товаров, не соответствующих маркировке (накладной ведомости);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оформление подарочных и праздничных наборов;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спроса покупателей.</w:t>
      </w:r>
    </w:p>
    <w:bookmarkStart w:name="z1659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946. Должен знать: </w:t>
      </w:r>
    </w:p>
    <w:bookmarkEnd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характеристики, назначение товаров, способы пользования ими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моды текущего сезона;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активного обслуживания различных контингентов покупателей с учетом их пола, возраста, уровня знаний о товаре и других особенностей;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сырья и материалов, идущих на изготовление товаров, способы их распознавания;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основных поставщиков товаров, особенности ассортимента и качества их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устройства торгово-технологического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оформления неприлавочных и внутримагазинных витрин;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обобщения данных о спросе покупателей.</w:t>
      </w:r>
    </w:p>
    <w:bookmarkStart w:name="z1660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Продавец непродовольственных товаров, 5-й разряд</w:t>
      </w:r>
    </w:p>
    <w:bookmarkEnd w:id="1661"/>
    <w:bookmarkStart w:name="z1661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947. Характеристика работ: </w:t>
      </w:r>
    </w:p>
    <w:bookmarkEnd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товаров со склада;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инвентаризации;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оформление товарных отчетов, актов на брак, недостачу, пересортицу товаров и приемосдаточных актов при передаче материальных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 с покупателями в отсутствие администрации;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продавцов более низкой квалификации и учеников.</w:t>
      </w:r>
    </w:p>
    <w:bookmarkStart w:name="z1662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948. Должен знать: </w:t>
      </w:r>
    </w:p>
    <w:bookmarkEnd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товаров от поставщиков;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бракования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технических условий к качеству товаров, таре и их маркировке;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оформления оконных витрин;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инвентаризации, порядок составления и оформления товарных отчетов, актов на брак, недостачу, пересортицу товаров и приемосдаточных актов при передаче материальных ценностей.</w:t>
      </w:r>
    </w:p>
    <w:bookmarkStart w:name="z1663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949. Требуется среднее профессиональное образование.</w:t>
      </w:r>
    </w:p>
    <w:bookmarkEnd w:id="1664"/>
    <w:bookmarkStart w:name="z1664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Продавец продовольственных товаров</w:t>
      </w:r>
    </w:p>
    <w:bookmarkEnd w:id="1665"/>
    <w:bookmarkStart w:name="z1665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Продавец продовольственных товаров, 2-й разряд</w:t>
      </w:r>
    </w:p>
    <w:bookmarkEnd w:id="1666"/>
    <w:bookmarkStart w:name="z1666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950. Характеристика работ: </w:t>
      </w:r>
    </w:p>
    <w:bookmarkEnd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покупателей: нарезка, взвешивание и упаковка товаров, подсчет стоимости покупки, проверка реквизитов чека, выдача покупки;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своевременности пополнения рабочего запаса товаров, их сохранности, исправности и правильности эксплуатации торгово-технологического оборудования, чистоты и порядка на рабочем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продаже: проверка наименования, количества, сортности, цены, состояния упаковки и правильности маркировки, распаковка, осмотр внешнего вида, зачистка, нарезка, разделка и разрубка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места: проверка наличия и исправности оборудования, инвентаря и инструмента, заточка, правка, инструментов, установка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подготовка упаковочного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товаров по группам, видам и сортам с учетом частоты спроса и удобства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прикрепление ярлыков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чеков (денег) и сдача их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нереализованных товаров и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инвентаризации.</w:t>
      </w:r>
    </w:p>
    <w:bookmarkStart w:name="z1667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951. Должен знать: </w:t>
      </w:r>
    </w:p>
    <w:bookmarkEnd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классификацию, характеристику, назначение, питательную ценность и розничные цены на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доброкачественности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естественной убыли товаров и порядок их списания;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обслуживаемого торгово-технологического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обслуживания покупателей;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сокращения товарных потерь и затрат труда.</w:t>
      </w:r>
    </w:p>
    <w:bookmarkStart w:name="z1668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Продавец продовольственных товаров, 3-й разряд</w:t>
      </w:r>
    </w:p>
    <w:bookmarkEnd w:id="1669"/>
    <w:bookmarkStart w:name="z1669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952. Характеристика работ: </w:t>
      </w:r>
    </w:p>
    <w:bookmarkEnd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покупателей о свойствах, вкусовых особенностях, кулинарном назначении и питательной ценности отдельных видов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новых, взаимозаменяемых товаров и сопутствующего ассортимента;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получении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поступлении товаров, не соответствующих маркировке (накладной ведомости);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наприлавочных и внутримагазинных витрин, контроль их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спроса покупателей.</w:t>
      </w:r>
    </w:p>
    <w:bookmarkStart w:name="z1670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953. Должен знать: </w:t>
      </w:r>
    </w:p>
    <w:bookmarkEnd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сырья, идущего на изготовление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сортности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снижения потерь при хранении и реализации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оформления наприлавочных и внутримагазинных витрин;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основных поставщиков, особенности ассортимента и качества их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устройства обслуживаемого торгово-технологического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обслуживания различных контингентов покупателей с учетом их пола, возраста уровня знаний о товаре и других особенностей;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коллективных форм организации и оплаты труда.</w:t>
      </w:r>
    </w:p>
    <w:bookmarkStart w:name="z1671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Продавец продовольственных товаров, 4-й разряд</w:t>
      </w:r>
    </w:p>
    <w:bookmarkEnd w:id="1672"/>
    <w:bookmarkStart w:name="z167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954. Характеристика работ: </w:t>
      </w:r>
    </w:p>
    <w:bookmarkEnd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товаров со склада, определение их качества по органолептическим признакам, отбор образцов для лабораторного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заявок на ремонт торгово-технологического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товарных отчетов, актов на брак, недостачу, пересортицу товаров и приемосдаточных актов при передаче 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инвентаризации;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 с покупателями в отсутствие представителей администрации;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продавцов более низкой квалификации.</w:t>
      </w:r>
    </w:p>
    <w:bookmarkStart w:name="z1673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955. Должен знать: </w:t>
      </w:r>
    </w:p>
    <w:bookmarkEnd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товаров от поставщиков;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технических условий к качеству товаров, таре и их маркировке;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бракования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лабораторные методы определения качества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взятия проб и отбора образцов для определения пищевой пригодности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оформления оконных витрин;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инвентаризации, составления и оформления товарных отчетов, актов на брак, недостачу, пересортицу товаров и приемосдаточных актов при передаче материальных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прогрессивные формы и методы обслуживания покупателей.</w:t>
      </w:r>
    </w:p>
    <w:bookmarkStart w:name="z1674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956. Требуется среднее профессиональное образование.</w:t>
      </w:r>
    </w:p>
    <w:bookmarkEnd w:id="1675"/>
    <w:bookmarkStart w:name="z1675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Разрубщик мяса</w:t>
      </w:r>
    </w:p>
    <w:bookmarkEnd w:id="1676"/>
    <w:bookmarkStart w:name="z1676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Разрубщик мяса, 3-й разряд</w:t>
      </w:r>
    </w:p>
    <w:bookmarkEnd w:id="1677"/>
    <w:bookmarkStart w:name="z1677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957. Характеристика работ: </w:t>
      </w:r>
    </w:p>
    <w:bookmarkEnd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туш на отрубы в соответствии с действующими схемами и разрубка на мелкие куски;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клеймения туш по пищевой пригодности и наличия справки мясоконтрольной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образцов мяса для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мяса на прилавке и развешивание отдельных частей туши на крюки пристенного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рабочего места, проверка инвентаря и инструментов.</w:t>
      </w:r>
    </w:p>
    <w:bookmarkStart w:name="z1678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958. Должен знать: </w:t>
      </w:r>
    </w:p>
    <w:bookmarkEnd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разрубки туш различных животных по сортам и правила их разделки;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мяса на разрубку;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мясных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образцов для определения пищевой пригодности;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заточки, правки и хранения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санитарно-гигиенические правила содержания разрубной колоды.</w:t>
      </w:r>
    </w:p>
    <w:bookmarkStart w:name="z1679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Электромеханик по торговому и холодильному оборудованию </w:t>
      </w:r>
    </w:p>
    <w:bookmarkEnd w:id="1680"/>
    <w:bookmarkStart w:name="z1680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Электромеханик по торговому и холодильному оборудованию, 3-й разряд</w:t>
      </w:r>
    </w:p>
    <w:bookmarkEnd w:id="1681"/>
    <w:bookmarkStart w:name="z1681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959. Характеристика работ: </w:t>
      </w:r>
    </w:p>
    <w:bookmarkEnd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текущий ремонт, регулировка механической, электрической, гидравлической частей и демонтаж торговых аппаратов, автоматов и полуавтоматов, машин для обработки продуктов питания, электротеплового торгово-технологического оборудования, оборудования плодоовощных баз и приборов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техническое обслуживание, ремонт, наладка механической, электрической и гидравлической частей холодильного оборудования под руководством электромеханика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реле давления и температур, предохранительных устройств торгово-технологического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деталей на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вентиляторов, коленчатых валов с противовесами;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коммутационных 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деталей различными припоями;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резьбы;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систем хладагентом, маслом и хладоносителем, проверка герметичности холодильных машин.</w:t>
      </w:r>
    </w:p>
    <w:bookmarkStart w:name="z1682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960. Должен знать: </w:t>
      </w:r>
    </w:p>
    <w:bookmarkEnd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технические требования на обслуживание аппаратов, автоматов, полуавтоматов, машин для обработки продуктов питания, электротеплового оборудования и оборудования плодоовощных баз;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и устранения неисправностей пускозащитной и 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универсального и специального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зарядки систем хладагентом;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системе технического обслуживания и ремонта торгово-технологического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электроустановок потребителей и правила по безопасности труда при эксплуатации электроустановок потребителей;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1683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961. Примеры работ:</w:t>
      </w:r>
    </w:p>
    <w:bookmarkEnd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демонтаж, текущий ремонт, регулировка: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и продажи жидких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продажи жидких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автоматов для продажи консервированных первых и вторых блюд;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автоматов для продажи штучных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автоматов специализированных;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аппаратов пароварочных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грилей и печей шашлычных;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кипятильников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котлов пищеварочных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мармитов электрических для первых и вторых блюд;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 и механизмов для очистки, измельчения, нарезания, протирания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 и механизмов для смешивания, перемешивания, взбивания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машин, установок, агрегатов для приготовления консервированных овощей и фруктов;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плит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полуавтоматов для продажи сигарет, спичек и газет;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полуавтоматов многотоварных;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сковород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фритюрниц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холодильников бытовых.</w:t>
      </w:r>
    </w:p>
    <w:bookmarkStart w:name="z1684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Электромеханик по торговому и холодильному оборудованию, 4-й разряд</w:t>
      </w:r>
    </w:p>
    <w:bookmarkEnd w:id="1685"/>
    <w:bookmarkStart w:name="z1685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962. Характеристика работ; </w:t>
      </w:r>
    </w:p>
    <w:bookmarkEnd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ремонт, наладка механической, электрической, гидравлической частей и монтаж торговых аппаратов, автоматов и полуавтоматов, машин для обработки продуктов питания, электротеплового торгового оборудования, оборудования плодоовощных баз и приборов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техническое обслуживание, ремонт, наладка и монтаж холодильных машин с простыми схемами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терморегулирующих, соленоидных и баровентилей;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заземление, зануление электросиловых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обслуживаемых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притирка, шабровка сопряженных поверхностей деталей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внутренних пазов, шлицевых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натягов и зазоров;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центрирование монтируемых деталей, узлов и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деталей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работников торговли по правилам эксплуатации ремонтируемого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bookmarkStart w:name="z168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963. Должен знать: </w:t>
      </w:r>
    </w:p>
    <w:bookmarkEnd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требования, способы и правила капитального ремонта и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неисправностей и способы их устранения в холодильных машинах, оборудовании, в приборах регулирования и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сечения проводов, плавких вставок и приборов защиты в зависимости от токовой нагрузки;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хладагентов;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преждевременного износа и способы восстановления деталей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способы сварки и пайки различных соединений,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инструктаже по безопасности труда на предприятиях, в организациях и учреждениях;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термодинамики и тепловых расчетов холодильных машин.</w:t>
      </w:r>
    </w:p>
    <w:bookmarkStart w:name="z1687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964. Примеры работ:</w:t>
      </w:r>
    </w:p>
    <w:bookmarkEnd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и продажи жидких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продажи жидких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автоматов для продажи консервированных первых и вторых блюд;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автоматов для продажи штучных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автоматов специализированных;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аппаратов пароварочных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грилей и печей шашлычных;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кипятильников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котлов пищеварочных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мармитов электрических для первых и вторых блюд;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 и механизмов для очистки, измельчения, нарезания, протирания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 и механизмов для смешивания, перемешивания, взбивания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машин, установок, агрегатов для приготовления консервированных овощей и фруктов;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плит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полуавтоматов для продажи сигарет, спичек и газет;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сковород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фритюрниц электрических;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холодильников бытовых.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монтаж, техническое обслуживание, ремонт, наладка: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холодильных без автоматического оттаивания батарей.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холодильного с выносными холодильными агрегатами производительностью до 3,5 киловатт (далее – кВт).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оборудования холодильного со встроенными холодильными агрегатами.</w:t>
      </w:r>
    </w:p>
    <w:bookmarkStart w:name="z1688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Электромеханик по торговому и холодильному оборудованию, 5-й разряд</w:t>
      </w:r>
    </w:p>
    <w:bookmarkEnd w:id="1689"/>
    <w:bookmarkStart w:name="z1689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965. Характеристика работ: </w:t>
      </w:r>
    </w:p>
    <w:bookmarkEnd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текущий ремонт, регулировка механической, электрической, электронной и гидравлической частей и демонтаж автоматических, полуавтоматических и поточно-механизированных линий для раздачи пищи, для переработки, расфасовки и упаковки продовольственных товаров, по производству полуфабрикатов, оборудования для приготовления кулинарных изделий, приборов обслуживаемого оборудования и электрощитов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техническое обслуживание, ремонт, наладка и монтаж холодильных машин со схемами автоматики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сосудов,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рабочих диаграмм и характеристик по результатам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статическая и динамическая балансировка ответственных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регулировка и наладка измерительных и испытательных стендов и пультов.</w:t>
      </w:r>
    </w:p>
    <w:bookmarkStart w:name="z1690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966. Должен знать: </w:t>
      </w:r>
    </w:p>
    <w:bookmarkEnd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требования на обслуживание, текущий ремонт, регулировку автоматических, полуавтоматических, поточно-механизированных линий и обслуживаемого торгового и холодильного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холодильных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электронные схемы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сроки, правила пневматических и гидравлических испытаний трубопроводов холодильных установок и проверки герметичности их разветвленных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режимы регенерации сорбентов,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Start w:name="z1691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967. Примеры работ:</w:t>
      </w:r>
    </w:p>
    <w:bookmarkEnd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демонтаж, текущий ремонт, регулировка: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пончиков, пирожков и выпечки изделий из жидкого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расфасовки крупы;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линий для комплектования, накопления и отпуска комплексных обедов;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линий для переборки, расфасовки и упаковки овощей и фруктов;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линий для приготовления вареников;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линий по выпуску очищенного картофеля и других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линий прилавков самообслуживания;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линий для упаковки и расфасовки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 для мытья и переборки овощей и фруктов;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 для приготовления блинчиков с начинкой;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 для формовки котлет и других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печей конвейерных для жарения изделий из мяса.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монтаж, техническое обслуживание, ремонт, наладка: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кондиционеров;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ледогенераторов;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холодильных с автоматическим оттаиванием батарей;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оборудования холодильного с выносными холодильными агрегатами производительностью свыше 3,5 кВт.</w:t>
      </w:r>
    </w:p>
    <w:bookmarkStart w:name="z1692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Электромеханик по торговому и холодильному оборудованию, 6-й разряд</w:t>
      </w:r>
    </w:p>
    <w:bookmarkEnd w:id="1693"/>
    <w:bookmarkStart w:name="z1693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968. Характеристика работ: </w:t>
      </w:r>
    </w:p>
    <w:bookmarkEnd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ремонт, наладка механической, электрической, электронной и гидравлической частей и монтаж автоматических, полуавтоматических и поточно-механизированных линий для раздачи пищи, для переработки, расфасовки и упаковки продовольственных товаров, по производству полуфабрикатов, оборудования для приготовления кулинарных изделий и приборов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техническое обслуживание, ремонт, наладка и монтаж холодильных машин со сложными и особо сложными схемами автоматики и с автоматическими системами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испытания электроаппаратов и станций управления со снятием эксплуатационных диаграмм и характеристик;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на стендах электронных контрольно-измерительных и контрольно-регистрирующих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электронных блоков, входящих в состав электронного торгового и холодильного оборудования.</w:t>
      </w:r>
    </w:p>
    <w:bookmarkStart w:name="z1694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969. Должен знать: </w:t>
      </w:r>
    </w:p>
    <w:bookmarkEnd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кинематические, технологические и электрические схемы автоматических, полуавтоматических, поточно-механизированных линий и всего торгового и холодильного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приборов электронных схем и электрических систем дистанционного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отдельных элементов регулирующих устройств и электронного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формуляров и эксплуатационной документации.</w:t>
      </w:r>
    </w:p>
    <w:bookmarkStart w:name="z169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970. Требуется среднее профессиональное образование.</w:t>
      </w:r>
    </w:p>
    <w:bookmarkEnd w:id="1696"/>
    <w:bookmarkStart w:name="z169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971. Примеры работ:</w:t>
      </w:r>
    </w:p>
    <w:bookmarkEnd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пончиков, пирожков и выпечки изделий из жидкого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расфасовки крупы;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линий для комплектования, накопления и отпуска комплексных обедов;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линий для переборки, расфасовки и упаковки овощей и фруктов;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линий для приготовления вареников;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линий по выпуску очищенного картофеля и других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линий прилавков самообслуживания;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линий для упаковки и расфасовки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 для мытья и переборки овощей и фруктов;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 для приготовления блинчиков с начинкой;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 для формовки котлет и других полуфабрикатов;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печей конвейерных для жарения изделий из мяса.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монтаж, техническое обслуживание, ремонт, наладка: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ледогенераторов с электронными приборами в схемах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холодильных с дистанционным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холодильных с применением полупроводниковых устройств на транзисторных элементах в схемах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 холодильных с программным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 холодильных с электронными приборами в схемах автоматики.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фризеров.</w:t>
      </w:r>
    </w:p>
    <w:bookmarkStart w:name="z169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17. Производство консервов</w:t>
      </w:r>
    </w:p>
    <w:bookmarkEnd w:id="1698"/>
    <w:bookmarkStart w:name="z1698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Аппаратчик асептического консервирования</w:t>
      </w:r>
    </w:p>
    <w:bookmarkEnd w:id="1699"/>
    <w:bookmarkStart w:name="z1699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асептического консервирования, 4-й разряд</w:t>
      </w:r>
    </w:p>
    <w:bookmarkEnd w:id="1700"/>
    <w:bookmarkStart w:name="z1700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972. Характеристика работ: </w:t>
      </w:r>
    </w:p>
    <w:bookmarkEnd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асептического консервирования (хранения) жидких и пюреобразных продуктов в крупных резервуарах;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линии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мойке, санитарной обработке резервуаров-хранилищ, стерилизационной установки и другого обслуживаемого оборудования линии асептического консервирования;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(шпарка) резервуаров, трубопроводов, стерилизатора и другого оборудования линии паром до достижения необходимой стерильности;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резервуаров стерильным воздухом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линии в режиме консервирования-стерилизация (нагревание с последующим охлаждением) продукта в стерилизаторе непрерывного действия и заполнение им резервуаров;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продукта в асептических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продукта из резервуаров и передача на последующие операции по мере его дальнейшей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воздуха в бакфильтрах;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микробиологического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необходимых технологических параметров (температуры, давления), их периодическая запись в журнал;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 помощью контрольно-измерительных приборов и визуально за заполнением резервуаров, давлением в резервуарах при наполнении и хранении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причин, вызывающих ухудшение качества продукции, снижение производительности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сдаче в ремонт и прием его из ремонта.</w:t>
      </w:r>
    </w:p>
    <w:bookmarkStart w:name="z1701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973. Должен знать: </w:t>
      </w:r>
    </w:p>
    <w:bookmarkEnd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асептического консервирования и подготовки оборудования к нему;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обслуживаемого оборудования и контрольно - 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асептического консервирования на оборудовании линий с автоматическим контролем, регулированием и управлением параметров технологического процесса - 5-й разряд.</w:t>
      </w:r>
    </w:p>
    <w:bookmarkStart w:name="z1702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Аппаратчик стерилизации консервов</w:t>
      </w:r>
    </w:p>
    <w:bookmarkEnd w:id="1703"/>
    <w:bookmarkStart w:name="z1703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стерилизации консервов, 2-й разряд</w:t>
      </w:r>
    </w:p>
    <w:bookmarkEnd w:id="1704"/>
    <w:bookmarkStart w:name="z1704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974. Характеристика работ: </w:t>
      </w:r>
    </w:p>
    <w:bookmarkEnd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мойки и стерилизации банок для меланжа и яичного порошка в сушильном шкафу при определенной температуре;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и укладка банок.</w:t>
      </w:r>
    </w:p>
    <w:bookmarkStart w:name="z1705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975. Должен знать: </w:t>
      </w:r>
    </w:p>
    <w:bookmarkEnd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стерилизации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сушильного шкафа;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температурного режима.</w:t>
      </w:r>
    </w:p>
    <w:bookmarkStart w:name="z1706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стерилизации консервов, 4-й разряд</w:t>
      </w:r>
    </w:p>
    <w:bookmarkEnd w:id="1707"/>
    <w:bookmarkStart w:name="z1707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976. Характеристика работ: </w:t>
      </w:r>
    </w:p>
    <w:bookmarkEnd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консервов в стерилизаторах различных систем согласно технологической инструкции и применяемым формулам стерилизации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контрольного ярлыка стерилизации на каждый оборот стерилизатора;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оборудования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исправности контрольно-измерительных приборов,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термографов и оформление термограмм;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продукции при помощи тельфера или крана;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закрывание и открывание стерилизатора;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процесса стерилизации.</w:t>
      </w:r>
    </w:p>
    <w:bookmarkStart w:name="z170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977. Должен знать: </w:t>
      </w:r>
    </w:p>
    <w:bookmarkEnd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стерилизации консервов;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стерилизаторов, мостовых кранов и электротельферов;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аппаратах и грузоподъемных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исправности контрольно-измерительных приборов,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зарядки термографов;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консервов при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предотвращения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коммуникаций и арматуры.</w:t>
      </w:r>
    </w:p>
    <w:bookmarkStart w:name="z170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стерилизации консервов, 5-й разряд</w:t>
      </w:r>
    </w:p>
    <w:bookmarkEnd w:id="1710"/>
    <w:bookmarkStart w:name="z1710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978. Характеристика работ: </w:t>
      </w:r>
    </w:p>
    <w:bookmarkEnd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консервов в стерилизаторах различных систем согласно требованиям технологической инструкции и применяемым формулам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и регулирующих приборов давления пара, подачи и спуска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своевременности загрузки консервов в стерилизаторы, выгрузки из них и начала процесса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и арматуры.</w:t>
      </w:r>
    </w:p>
    <w:bookmarkStart w:name="z1711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979. Должен знать: </w:t>
      </w:r>
    </w:p>
    <w:bookmarkEnd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стерилизаторов различных систем, мостовых кранов и электротельферов;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продолжительность воздействия ее в зависимости от размера банок и характера консервов;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формулы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стерилизации по показаниям контрольно - измерительных приборов и принцип работы регулирующих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брака, причины его возникновения и методы предотвращения.</w:t>
      </w:r>
    </w:p>
    <w:bookmarkStart w:name="z171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стерилизации консервов, 6-й разряд</w:t>
      </w:r>
    </w:p>
    <w:bookmarkEnd w:id="1713"/>
    <w:bookmarkStart w:name="z171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980. Характеристика работ: </w:t>
      </w:r>
    </w:p>
    <w:bookmarkEnd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консервов в стерилизаторах с программным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работы регулирующих приборов и программных регуляторов;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термограмм и анализ процесса стерилизации консервов;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продукции на стерилизацию и сдача готовой продукции по всем требованиям технологической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по установленным 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машинистами крана.</w:t>
      </w:r>
    </w:p>
    <w:bookmarkStart w:name="z1714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981. Должен знать: </w:t>
      </w:r>
    </w:p>
    <w:bookmarkEnd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контрольно-измерительных и регулирующих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выпускаемой продукции и ее сортность.</w:t>
      </w:r>
    </w:p>
    <w:bookmarkStart w:name="z1715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982. Требуется среднее профессиональное образование.</w:t>
      </w:r>
    </w:p>
    <w:bookmarkEnd w:id="1716"/>
    <w:bookmarkStart w:name="z1716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Аппаратчик томато-сокового агрегата</w:t>
      </w:r>
    </w:p>
    <w:bookmarkEnd w:id="1717"/>
    <w:bookmarkStart w:name="z1717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томато-сокового агрегата, 4-й разряд</w:t>
      </w:r>
    </w:p>
    <w:bookmarkEnd w:id="1718"/>
    <w:bookmarkStart w:name="z1718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983. Характеристика работ: </w:t>
      </w:r>
    </w:p>
    <w:bookmarkEnd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томатного сока на томато-соковом агрегате;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поступления на линию сырья, предусмотренного технологической инструкцией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загрузки томатов в бункер дробилки и работы вакуум-подогревателя, экстрактора и протирочной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подачи пара в вакуум-подогреватель и поддержание заданных параметров температуры и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отжима томатного сока и строгого выполнения технологических инструкций;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насоса для перекачки томатного сока и обеспечение своевременной подачи готового сока в расфасовочное отделение;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томато-сокового агрегата, подготовка его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попадания в оборудование посторонних предметов, поломки протирочных сит и других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обнаруженных дефектов в работе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контрольно-измерительных приборов.</w:t>
      </w:r>
    </w:p>
    <w:bookmarkStart w:name="z1719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984. Должен знать: </w:t>
      </w:r>
    </w:p>
    <w:bookmarkEnd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производства томатного сока;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агрегата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включения и выключения узлов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поддержания заданных параметров температуры и давления в вакуум-подогревателе.</w:t>
      </w:r>
    </w:p>
    <w:bookmarkStart w:name="z1720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Засольщик овощей</w:t>
      </w:r>
    </w:p>
    <w:bookmarkEnd w:id="1721"/>
    <w:bookmarkStart w:name="z1721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Засольщик овощей, 2-й разряд</w:t>
      </w:r>
    </w:p>
    <w:bookmarkEnd w:id="1722"/>
    <w:bookmarkStart w:name="z1722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985. Характеристика работ: </w:t>
      </w:r>
    </w:p>
    <w:bookmarkEnd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засолка капусты, огурцов, помидоров и других овощей под руководством засольщика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ферментацией капусты и процессом засолки огурцов, помидоров, других овощей, содержанием дошников, чанов, цементных бассейнов, бочек с засоленными и заквашенными овощами;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плесени с крышек и гнета;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пены, выделяющейся при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чистоты емкостей.</w:t>
      </w:r>
    </w:p>
    <w:bookmarkStart w:name="z1723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986. Должен знать: </w:t>
      </w:r>
    </w:p>
    <w:bookmarkEnd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ферментации капусты;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солеными огурцами и помидорами;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нормы содержания емкостей.</w:t>
      </w:r>
    </w:p>
    <w:bookmarkStart w:name="z1724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Засольщик овощей, 3-й разряд</w:t>
      </w:r>
    </w:p>
    <w:bookmarkEnd w:id="1725"/>
    <w:bookmarkStart w:name="z1725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987. Характеристика работ: </w:t>
      </w:r>
    </w:p>
    <w:bookmarkEnd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засолка капусты, огурцов, помидоров и других овощей;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шинкованной капусты и укладка огурцов и помидоров в дошники, чаны, цементные бассейны или бочки с отбором деформированных овощей;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разравнивание, равномерное рассыпание соли и пряностей;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трамбование в емкостях капусты трамбовками или при помощи копров;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установленной рецептуре необходимого для засолки овощей рассола определенной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его в емкости.</w:t>
      </w:r>
    </w:p>
    <w:bookmarkStart w:name="z1726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988. Должен знать: </w:t>
      </w:r>
    </w:p>
    <w:bookmarkEnd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засолки овощей;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заливки рассолом емкостей с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засолки овощей, приготовления рассола;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дозы пряностей;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трамбовки капусты в дошниках, чанах, цементных бассейнах, бочках.</w:t>
      </w:r>
    </w:p>
    <w:bookmarkStart w:name="z1727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Изготовитель глазированных фруктов</w:t>
      </w:r>
    </w:p>
    <w:bookmarkEnd w:id="1728"/>
    <w:bookmarkStart w:name="z1728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глазированных фруктов, 2-й разряд</w:t>
      </w:r>
    </w:p>
    <w:bookmarkEnd w:id="1729"/>
    <w:bookmarkStart w:name="z1729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989. Характеристика работ: </w:t>
      </w:r>
    </w:p>
    <w:bookmarkEnd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глазирование фруктов специальными формочками или ножами;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фруктов для глазирования;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фруктов от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варенья-полуфабриката из емкостей ковшами в лотки с отверстиями для стока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фруктов на лотки и сортировка их по качеству и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фруктов для глазирования.</w:t>
      </w:r>
    </w:p>
    <w:bookmarkStart w:name="z1730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990. Должен знать: </w:t>
      </w:r>
    </w:p>
    <w:bookmarkEnd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сортировки фруктов по качеству и размерам для глазирования;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глазирования фруктов.</w:t>
      </w:r>
    </w:p>
    <w:bookmarkStart w:name="z1731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глазированных фруктов, 3-й разряд</w:t>
      </w:r>
    </w:p>
    <w:bookmarkEnd w:id="1732"/>
    <w:bookmarkStart w:name="z1732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991. Характеристика работ: </w:t>
      </w:r>
    </w:p>
    <w:bookmarkEnd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глазирования фруктов в варочных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сиропа заданной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фруктов из котла;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варочного оборудования, проверка его исправности;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температуры, давления пара. </w:t>
      </w:r>
    </w:p>
    <w:bookmarkStart w:name="z1733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992. Должен знать: </w:t>
      </w:r>
    </w:p>
    <w:bookmarkEnd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глазирования фруктов в варочных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соотношения сиропа для различных фруктов;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готовности сиропа;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варочного оборудования.</w:t>
      </w:r>
    </w:p>
    <w:bookmarkStart w:name="z1734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Машинист закаточных машин</w:t>
      </w:r>
    </w:p>
    <w:bookmarkEnd w:id="1735"/>
    <w:bookmarkStart w:name="z1735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закаточных машин, 3-й разряд</w:t>
      </w:r>
    </w:p>
    <w:bookmarkEnd w:id="1736"/>
    <w:bookmarkStart w:name="z1736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993. Характеристика работ: </w:t>
      </w:r>
    </w:p>
    <w:bookmarkEnd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закатки наполненных банок на автоматических закаточных машинах производительностью до 50 банок в минуту (далее - банок/мин);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крышек в магазин закаточных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маркировочных знаков;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укупорки путем периодической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накрывание банок крышками;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закаточных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машин.</w:t>
      </w:r>
    </w:p>
    <w:bookmarkStart w:name="z1737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994. Должен знать: </w:t>
      </w:r>
    </w:p>
    <w:bookmarkEnd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закаточных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ассортиментные знаки на консервных банках;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закатанных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банок и крышек; размеры роликов закаточных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обработки оборудования.</w:t>
      </w:r>
    </w:p>
    <w:bookmarkStart w:name="z1738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закаточных машин, 4-й разряд</w:t>
      </w:r>
    </w:p>
    <w:bookmarkEnd w:id="1739"/>
    <w:bookmarkStart w:name="z1739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995. Характеристика работ: </w:t>
      </w:r>
    </w:p>
    <w:bookmarkEnd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закатки наполненных банок на автоматических закаточных машинах производительностью от 50 до 150 банок/мин и на закаточных машинах, синхронно спаренных с соусонаполнителем (дозатором, маслонаполнителем), производительностью до 150 банок/мин;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закатки банок на ручных и полуавтоматических закаточных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заварки наполненных стералконовых банок на автоматах;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соусонаполнителя: регулирование подачи соуса, масла, маринада, наблюдение за уровнем его в наполнителе, периодическое наполнение разливочной емкости;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крышек в магазин закаточной машины или 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укупорки путем периодической проверки закатки и заварки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 машин в процессе работы, устранение мелких неисправностей в их работе.</w:t>
      </w:r>
    </w:p>
    <w:bookmarkStart w:name="z1740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996. Должен знать: </w:t>
      </w:r>
    </w:p>
    <w:bookmarkEnd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автоматических, полуавтоматических и ручных закаточных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закатки и заварки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различия в видах жести и алюминиевой ленты для отдельных видов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наполнения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банок, крышек, правила и порядок маркировки;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шаблонами, контрольно - измерительными инструментами.</w:t>
      </w:r>
    </w:p>
    <w:bookmarkStart w:name="z1741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закаточных машин, 5-й разряд</w:t>
      </w:r>
    </w:p>
    <w:bookmarkEnd w:id="1742"/>
    <w:bookmarkStart w:name="z1742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997. Характеристика работ: </w:t>
      </w:r>
    </w:p>
    <w:bookmarkEnd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закатки наполненных банок на автоматических закаточных машинах и на закаточных машинах, синхронно спаренных с соусонаполнителем (дозатором, маслонаполнителем), производительностью свыше 150 банок/мин;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дозировочно-закаточных автоматов производительностью свыше 150 банок/мин марки Б4-КАД и другие, совмещаюших процессы наполнения и закатки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укупорки путем периодической проверки, своевременного выявления и устранения причин, вызывающих дефекты;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закаточных автоматических машин, перестановка на разные виды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закаточного оборудования.</w:t>
      </w:r>
    </w:p>
    <w:bookmarkStart w:name="z1743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998. Должен знать: </w:t>
      </w:r>
    </w:p>
    <w:bookmarkEnd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машин разных систем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роликов закаточных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 в пределах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укупорки банок.</w:t>
      </w:r>
    </w:p>
    <w:bookmarkStart w:name="z1744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Машинист разливочно - наполнительных автоматов</w:t>
      </w:r>
    </w:p>
    <w:bookmarkEnd w:id="1745"/>
    <w:bookmarkStart w:name="z1745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разливочно - наполнительных автоматов, 3-й разряд</w:t>
      </w:r>
    </w:p>
    <w:bookmarkEnd w:id="1746"/>
    <w:bookmarkStart w:name="z1746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999. Характеристика работ: </w:t>
      </w:r>
    </w:p>
    <w:bookmarkEnd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наполнения банок всеми видами консервной продукции, соусами, маринадами, маслом бульоном, сиропом, жиром, водой на разливочно - наполнительных автоматах различных систем производительностью 150 банок/мин;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бесперебойным поступлением банок к приемным механизмам, за дозирующими устройствами;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банок, поступающих под наполнение;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наполнения.</w:t>
      </w:r>
    </w:p>
    <w:bookmarkStart w:name="z1747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1000. Должен знать: </w:t>
      </w:r>
    </w:p>
    <w:bookmarkEnd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разливочно - наполнительных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заливки;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соотношения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обработки оборудования.</w:t>
      </w:r>
    </w:p>
    <w:bookmarkStart w:name="z1748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разливочно - наполнительных автоматов, 4-й разряд</w:t>
      </w:r>
    </w:p>
    <w:bookmarkEnd w:id="1749"/>
    <w:bookmarkStart w:name="z1749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1001. Характеристика работ: </w:t>
      </w:r>
    </w:p>
    <w:bookmarkEnd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заполнения банок всеми видами консервной продукции, соусами, маринадами, маслом бульоном, сиропом, жиром, водой на разливочно - наполнительных автоматах различных систем производительностью свыше 150 банок/мин;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наполнения;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автоматических наполнителей в зависимости от вида тары и продукта.</w:t>
      </w:r>
    </w:p>
    <w:bookmarkStart w:name="z175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1002. Должен знать: </w:t>
      </w:r>
    </w:p>
    <w:bookmarkEnd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разливочно - наполнительных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регулировки автоматических наполнителей;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наполнения.</w:t>
      </w:r>
    </w:p>
    <w:bookmarkStart w:name="z175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разливочно - наполнительных автоматов, 5-й разряд</w:t>
      </w:r>
    </w:p>
    <w:bookmarkEnd w:id="1752"/>
    <w:bookmarkStart w:name="z175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1003. Характеристика работ: </w:t>
      </w:r>
    </w:p>
    <w:bookmarkEnd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наполнения банок всеми видами консервной продукции и компонентами в различных вариантах и соотношениях в соответствии с установленной рецептурой на автоматических линиях и высокопроизводительных агрегатах всех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в процессе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качества наполнения;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соответствующего учета продукции по установленным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машинистов более низкой квалификации.</w:t>
      </w:r>
    </w:p>
    <w:bookmarkStart w:name="z175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1004. Должен знать: </w:t>
      </w:r>
    </w:p>
    <w:bookmarkEnd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разливочно - наполнительных автоматов всех систем, способы предупреждения, выявления и устранения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консервной продукции и соответствующее соотношение компонентов для их производства.</w:t>
      </w:r>
    </w:p>
    <w:bookmarkStart w:name="z175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Укладчик - заливщик продуктов консервирования</w:t>
      </w:r>
    </w:p>
    <w:bookmarkEnd w:id="1755"/>
    <w:bookmarkStart w:name="z175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Укладчик – заливщик продуктов консервирования, 2-й разряд</w:t>
      </w:r>
    </w:p>
    <w:bookmarkEnd w:id="1756"/>
    <w:bookmarkStart w:name="z175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1005. Характеристика работ: </w:t>
      </w:r>
    </w:p>
    <w:bookmarkEnd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вручную сырых, соленых, копченых, вареных, жареных полуфабрикатов из мяса и мясопродуктов, рыбы, овощей, фруктов, укладка рыбы для консервов, укладка гарниров из овощей, круп, бобовых и мучных изделий, сиропов и приправ в жестяные, стеклянные и пластмассовые банки разных размеров с подбором порций из полуфабрикатов по размерам, сортам и видам и соблюдением последовательности укладки разной продукции в банки в соответствии с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укладка, наполнение с взвешиванием полуфабрикатов, измельченных в однородную массу, пюреобразных;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консервов с предварительной тепловой обработкой сырья в цилиндрических формах - нарезание с помощью специального приспособления сваренного полуфабриката на куски определенного размера, формы и укладка их в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порций и доведение их веса до требуемого по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специй, пряностей;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поступающих из бункера кусков полуфабриката рыбы или китового мяса на транспортировочное устройство набивочной машины с отборкой нестандартных и дефектных кусков;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продукции для предупреждения попадания в консервы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вручную или на тележках тары, продукции к рабочему месту и наполненных банок на последующие операции;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продуктами консервирования другой консервной тары - бочек, бутылей, баллонов, 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грибов, овощей, фруктов, ягод, рыбы, морепродуктов и других продуктов консервирования в бочках, стеклянных, жестяных, пластмассовых банках, бутылках, баллонах маринадом, жиром, водой, маслом, бульоном, соусом, сиропом, соком, напитком на полуавтоматических и неавтоматических заливочных машинах и вручную с помощью ковшей, комплекта мерок, с применением кранов и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контрольное взвешивание наполненной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спирта в емкости с фруктовыми или ягодными соками и перемешивание;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емкостей соками;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проспиртованного сока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применяемых инструментов и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точности веса заливки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инвентаря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чистка инвентаря.</w:t>
      </w:r>
    </w:p>
    <w:bookmarkStart w:name="z175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1006. Должен знать: </w:t>
      </w:r>
    </w:p>
    <w:bookmarkEnd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продукции, предназначенной для консервирования;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их качеству и к качеству других компонентов, укладываемых в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закладки; правила отбора и укладки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весов и способы взвешивания;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заливочных машин, транспортировочных устройств, инструментов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заполнению банок и других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веса нетто заливок;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заливок;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режима спиртования соков.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раздельном выполнении работ по укладке в банки пергаментных кружков и аналогичных операций - 1-й разряд.</w:t>
      </w:r>
    </w:p>
    <w:bookmarkStart w:name="z175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Укладчик - заливщик продуктов консервирования, 3-й разряд</w:t>
      </w:r>
    </w:p>
    <w:bookmarkEnd w:id="1759"/>
    <w:bookmarkStart w:name="z175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1007. Характеристика работ: </w:t>
      </w:r>
    </w:p>
    <w:bookmarkEnd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фигурная и рядовая укладка вручную сардин, шпрот, крабового мяса, кильки, корюшки и другой мелкой рыбы, языков, сосисок, фрикаделек, овощей и других штучных полуфабрикатов, нарезанных ломтиками шпика, бекона, языка, овощей и других полуфабрикатов, ветчины и птицы (тушка - четвертинка) в металлические и стеклянные банки с подбором полуфабрикатов по размерам и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полуфабрикатов и готовой продукции, закладка специй, пряностей, бульонов, приправ и других компонентов в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пастеризованных консервов - укладка мясосырья (без кости) в форму, прессование продукции в форме, подпрессовка после варки, выемка из формы после охлаждения, обрезка, зачистка и укладка в фигурные банки с доведением массы продукции до необходимой по инструкции или в мелкую металлическую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консервов из цельных тушек птицы - специальная (перед бланшировкой) формовка тушек для придания товарного вида и удобства укладки в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рыбы на набивочной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дозировки соли, набивка в банки полуфабриката, устранение мелких неисправностей в работе оборудования.</w:t>
      </w:r>
    </w:p>
    <w:bookmarkStart w:name="z176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1008. Должен знать: </w:t>
      </w:r>
    </w:p>
    <w:bookmarkEnd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требования к качеству закладываемой в банки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рядовой, фасонной и других видов сложной укладки;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набивочной машины, способы ее эксплуатации и устранения мелких дефектов.</w:t>
      </w:r>
    </w:p>
    <w:bookmarkStart w:name="z176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Фаршировщик овощей</w:t>
      </w:r>
    </w:p>
    <w:bookmarkEnd w:id="1762"/>
    <w:bookmarkStart w:name="z176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Фаршировщик овощей, 2-й разряд</w:t>
      </w:r>
    </w:p>
    <w:bookmarkEnd w:id="1763"/>
    <w:bookmarkStart w:name="z176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1009. Характеристика работ: </w:t>
      </w:r>
    </w:p>
    <w:bookmarkEnd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фаршировка овощей вручную, при помощи специальных приспособлений, и на фаршировочных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наполнения овощей фаршем;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деформированных, поврежденных и непригодных для фаршировки овощей;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фарша;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машинном фаршировании - подача овощей для наполнения и укладки их после наполнения на листы;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фаршировочной машины и ее санитарная обработка.</w:t>
      </w:r>
    </w:p>
    <w:bookmarkStart w:name="z176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1010. Должен знать: </w:t>
      </w:r>
    </w:p>
    <w:bookmarkEnd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фаршировочной машины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фаршировки овощей;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стандарта, предъявляемые к фаршированным овощам;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обработки машины и приспособлений.</w:t>
      </w:r>
    </w:p>
    <w:bookmarkStart w:name="z176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Эксгаустировщик банок с консервами</w:t>
      </w:r>
    </w:p>
    <w:bookmarkEnd w:id="1766"/>
    <w:bookmarkStart w:name="z176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Эксгаустировщик банок с консервами, 2-й разряд</w:t>
      </w:r>
    </w:p>
    <w:bookmarkEnd w:id="1767"/>
    <w:bookmarkStart w:name="z176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1011. Характеристика работ: </w:t>
      </w:r>
    </w:p>
    <w:bookmarkEnd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удаления воздуха из банок с консервами при помощи эксгаустера;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эксгаустера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пара и соблюдение установленного температурного режима, обеспечивающего качество готовой продукции, при помощи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эксгаустера деформированных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эксгаустера, чистка и смазка его.</w:t>
      </w:r>
    </w:p>
    <w:bookmarkStart w:name="z176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1012. Должен знать: </w:t>
      </w:r>
    </w:p>
    <w:bookmarkEnd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эксгаустера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режима и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эксгаустера.</w:t>
      </w:r>
    </w:p>
    <w:bookmarkStart w:name="z176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Единому тарифно-квалификационному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справочнику работ и профессий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(выпуск 51)</w:t>
      </w:r>
    </w:p>
    <w:bookmarkEnd w:id="1770"/>
    <w:bookmarkStart w:name="z177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Алфавитный указатель профессий рабочих</w:t>
      </w:r>
    </w:p>
    <w:bookmarkEnd w:id="1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6"/>
        <w:gridCol w:w="5"/>
        <w:gridCol w:w="3117"/>
        <w:gridCol w:w="3722"/>
        <w:gridCol w:w="2560"/>
      </w:tblGrid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алкогольной и безалкогольной продукции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выращивания дрожжей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коньячного производства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перегонки и ректификации спирта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выработке уксуса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обработке и купажированию уксуса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питательных сред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шампанского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процесса брожения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Дегоржер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Денатураторщик спирта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Каптажист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виноматериалов и вина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винного сырья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воды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коньячных спиртов и коньяков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отходов виноделия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сусла и соков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фильтрации в пивоваренном производстве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мелассного сусла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морса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питательных растворов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сухих пивных дрожжей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игристых вин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Ремюер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Заквасчик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производственных печей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чистке и смазке листов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низальных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ошпарочного агрегата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поточной линии формования хлебных изделий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пруфера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бестарного хранения сырья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Полимеризаторщик металлических форм и листов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хлебобулочных изделий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теста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обработке сырого пектина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инвертного сиропа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бисквитов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вафель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карамели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конфет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мармеладно-пастильных изделий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таблеток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шоколада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Коагулировщик пектина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 пектинового экстракта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сбивальных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формующе-завертывающего полуавтомата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шоколадоотделочных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Обкатчик клюквы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Обсыпщик кондитерских изделий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сиропа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муки и гранул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жевательной резинки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шоколадной массы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 коагулята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белковых масс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Экстрагировщик пектина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Крахмалопаточное производство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гидролиза крахмального молока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крахмального агрегата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обезжиривания сиропов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осаждения глютена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декстрина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кукурузного масла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сиропов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сухих кормов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сухого крахмала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сырого крахмала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окисленного крахмала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рафинирования крахмала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коагуляции белковых веществ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Гидроциклонщик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саговой крупки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терочных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крахмального молока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Клеровщик сахара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ионитовой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пробоотборной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свеклы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пищевых концентратов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пароводотермического агрегата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Дезодораторщик сои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зародышеотделительной машины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моечно-очистительного агрегата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обжарочного аппарата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Табачно-махорочное и ферментационное производства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Ароматизаторщик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ферментационных камер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сигар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 по табакам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вибросит резальных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линии непрерывной ферментации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линии подготовки табака к ферментации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махорочнонабивных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пневматической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поточно-автоматизированных линий переработки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поточно-механизированных папиросо-сигаретных линий и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Машинист-регулировщик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табакорезальных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фильтроделательных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поточно-автоматизированных линий производства сигарет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поточно-автоматизированных линий производства сигарет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махорочной пыли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рядна из-под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нюхательной махорки и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фарматуры и отходов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 листового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нюхательной махорки и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сигарного листа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табака в ферментационном производстве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2-3; 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табачных изделий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вагонных партий табака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махорочной крошки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Увлажняльщик махорочного сырья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Увлажняльщик табачного сырья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оборудования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Эфиромасличное производство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эфирных масел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ферментации эфиромасличного сырья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чая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Веяльщик чая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чайных ящиков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 по чаю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фиксационных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чаезавялочных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чаезавялочно-фиксационных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чаескручивающих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чаесушильных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чаеперерабатывающей линии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кирпичного чая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плиточного чая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Порционист лао-ча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Пропарщик лао-ча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Скирдовальщик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Сортировщик-разборщик чая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Ферментировщик чая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Парфюмерно-косметическое производство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косметических средств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парфюмерных композиций и жидкостей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косметической массы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косметической массы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пенальной косметики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Масложировое производство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вакуум-сушильной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гидратации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дезодорации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ионообменной очистки глицерина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Аппаратчик-комплекторщик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мыловарения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фосфатидов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майонеза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высокожирных эмульсий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кулинарных и кондитерских жиров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эмульгатора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расщепления жиров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установки производства отбельной земли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этаноламиновой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Водородчик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Гидрогенизаторщик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Жаровщик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основы для моющих средств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свечей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соапстока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маргарина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мыла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красителей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Разварщик саломаса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смеси моющих средств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Темперировщик жировой основы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Фризерщик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и производство поваренной соли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солеобогатительной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соли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агрегатов по добыче соли в озере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вальцовых станков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механического катка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солеобогатительной установки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солекомбайна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солеуборочного комбайна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рапокачки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Навальщик соли в бассейнах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рассолодобычных скважин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 бассейнов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Путевой рабочий на озере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Реакторщик химочистки рассола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Трубник на солекомбайне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и переработка солодкового корня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солодкового корня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трамбовки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солодкового корня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комбикормового производства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крупяного производства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зерновых погрузочно-разгрузочных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линий аэрозольтранспорта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дезинсекционных установок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пакетоформирующих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элеватором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Торговля и общественное питание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Буфетчик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пищевых полуфабрикатов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товаров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Контролер-кассир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детского питания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молочных коктейлей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напитков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товаров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непродовольственных товаров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Разрубщик мяса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торговому и холодильному оборудованию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консервов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асептического консервирования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 консервов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томато-сокового агрегата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глазированных фруктов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закаточных машин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разливочно-наполнительных автоматов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Укладчик-заливщик продуктов консервирования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Фаршировщик овощей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Эксгаустировщик банок с консервами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