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a918" w14:textId="4c0a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мая 2013 года N 146-ОД. Зарегистрирован в Министерстве юстиции Республики Казахстан 29 мая 2013 года N 8486.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9 июля 1998 года "О естественных монополиях и регулируемых рынках"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Агентства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 (зарегистрированный в Реестре государственной регистрации нормативных правовых актов за № 2599, опубликованный в газете "Официальная газета" 27 декабря 2003 года № 52 (157))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временных понижающих коэффициентов к тарифам (ценам, ставкам сборов) на регулируемые услуги аэропортов и аэронавигации,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утверждения временных понижающих коэффициентов к тарифам (ценам, ставкам сборов) на регулируемые услуги аэропортов и аэронавигации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 1944 год), ратифицированной постановлением Верховного Совета Республики Казахстан от 2 июля 1992 года и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 и регулируемых рынках</w:t>
      </w:r>
      <w:r>
        <w:rPr>
          <w:rFonts w:ascii="Times New Roman"/>
          <w:b w:val="false"/>
          <w:i w:val="false"/>
          <w:color w:val="000000"/>
          <w:sz w:val="28"/>
        </w:rPr>
        <w:t>", от 15 июля 2010 года "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воздушного пространства Республики Казахстан и деятельности авиации</w:t>
      </w:r>
      <w:r>
        <w:rPr>
          <w:rFonts w:ascii="Times New Roman"/>
          <w:b w:val="false"/>
          <w:i w:val="false"/>
          <w:color w:val="000000"/>
          <w:sz w:val="28"/>
        </w:rPr>
        <w:t>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Временные понижающие коэффициенты на регулируемые услуги аэропорта устанавливаются при соответствии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планируемый объем потребления регулируемых услуг наземного обслуживания воздушных судов, указанный в заявке на определенный период, превышает фактический объем потребления регулируемых услуг за аналогичный период предыдущего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использования незадействованных или слабо задействованных мощностей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загрузки воздушного судна составляет менее 0,5, в случае отнесения к критерию предусмотренного подпунктом 2) настоящего пункта, за исключением субсидируемой авиакомпании.";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Временные понижающие коэффициенты к тарифам (ценам, ставкам сборов) на регулируемые услуги аэронавигации устанавливаются при соответствии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рост частоты полетов воздушных судов и привлечение новых маршрутов в воздушном пространстве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использования незадействованных или слабо задействованных воздушных трасс;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развития республиканского рынка авиаперевозок при обслуживании воздушных судов, выполняющих внутренние регулярные авиарейсы в пределах воздушного пространства Республики Казахстан путем применения коэффициента 0,5 к ставкам, утвержденным уполномоченным органом на регулируемые услуги аэронавигации.";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Утверждение временных понижающих коэффициентов производится уполномоченным органом при представлении эксплуатантом воздушных судов, аэропортом или аэронавигационной организацией (далее - заявителем) заявки и обосновывающих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соблюдением следующих требований: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лист обосновывающих документов подписывается первым руководителем, а финансовые документы - и главным бухгалтером. При этом факсимильная подпись признается недействительной;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представляются фактические данные по результатам финансово-хозяйственной деятельности за предшествующий период, а также ожидаемые результаты от применения временных понижающих коэффициентов на запрашиваемый период их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эксплуатант воздушных судов представляет в уполномоченный орган заявку и обосновывающие документы в двух экземплярах.";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в течение 5 рабочих дней со дня поступления заявки на утверждение временных понижающих коэффициентов в письменной форме уведомляет заявителя о принятии либо отказе в принятии заявки к рассмотрению. При принятии заявки эксплуатанта воздушного судна к рассмотрению уполномоченный орган направляет один экземпляр заявки в аэропорт и (или) аэронавигационную организацию для дачи заключения.";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После получения уведомления уполномоченного органа о принятии заявки к рассмотрению, заявитель в течение 5 рабочих дней направляет данную заявку для рассмотрения в компетентный орган с приложением уведомления.";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Компетентный орган, аэропорт и (или) аэронавигационная организация в течение 10 рабочих дней со дня получения заявки представляют в уполномоченный орган заключение, в котором отражается обоснование целесообразности утверждения предлагаемого уровня временного понижающего коэффициента либо обоснование нецелесообразности его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утверждении временного понижающего коэффициента, уполномоченный орган выносит письменное мотивированное заключение, которое направляется компетентному органу, эксплуатанту воздушных судов, аэропорту и (или) аэронавигационной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Уполномоченный орган на основании заключений, представленных компетентным органом, аэропортом и (или) аэронавигационной организацией, с учетом экспертизы предоставленных эксплуатантом воздушных судов обосновывающих документов, принимает решение в течение 45 календарных дней со дня получения заявки к рассмотрению.";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Уполномоченный орган проводит совещания по вопросам применения временного понижающего коэффициента с участием представителей компетентного органа, аэропорта, аэронавигационной организации, эксплуатантов воздушных судов и независимых экспертов.";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Аэропорт и аэронавигационная организация применяет временные понижающие коэффициенты, утвержденные приказом первого руководителя уполномоченного органа, на основании договора (дополнения к договору), заключенного между аэропортом или аэронавигационной организацией и эксплуатантом воздушных судов. Данный договор (дополнение к договору) предусматривает период действия утвержденных временных понижающих коэффициентов и ответственность эксплуатанта воздушного судна за невыполнение заявленных объемов потребления регулируемых услуг аэропорта или аэронавигационной организации в виде перерасчета тарифов (цен, ставок сборов) на фактически выполненный объем потребления указанных услуг без применения временных понижающих коэффициентов за соответствующий период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(дополнение к договору) между аэропортом или аэронавигационной организацией и эксплуатантом воздушных судов заключается не позднее 7 рабочих дней со дня вступления в силу приказа,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Компетентный орган, аэропорт и аэронавигационная организация может обратиться по своей инициативе в уполномоченный орган с предложением об отмене утвержденных временных понижающих коэффициентов, предоставив при этом документы, обосновывающие такую отмену.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условии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уполномоченный орган также инициирует отмену временных понижающих коэффициентов. При этом, уполномоченный орган запрашивает у компетентного органа, аэропорта и аэронавигационной организации мотивированное письменное заключение.";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Уполномоченный орган проводит экспертизу обосновывающих документов по отмене временных понижающих коэффициентов в течение 30 календарных дней с момента получения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экспертизы уполномоченный орган принимает решение об отмене утвержденных временных понижающих коэффициентов либо направляет компетентному органу, аэропорту и аэронавигационной организации мотивированное заключение об отсутствии основании для отмены временного понижающего коэффициента.";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Уполномоченный орган направляет приказ об отмене временных понижающих коэффициентов компетентному органу, эксплуатанту воздушных судов, аэропорту и (или) аэронавигационной организации не позднее, чем за 10 календарных дней до введения в действие приказа уполномоченного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указанным Правилам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Фактический (предшествующие четыре законченных квартала и предшествующий календарный год) и планируемый заявляемый объемы потребления регулируемых услуг аэропортов или аэронавигационной организации с разбивкой по кварталам в натуральном и стоимостном выражении. Объемы потребления указываются в разрезе каждой услуги аэропорта или аэронавигационной организации, подлежащей государственному регулированию в соответствии с законодательством о естественных монополиях и регулируемых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заявителем является аэропорт или аэронавигационная организация - прогнозные показатели уровня доходов, расходов аэропорта или аэронавигационной организации по предоставлению регулируемых услуг эксплуатантам воздушных судов с применением и без применения временных понижающих коэффициентов на запрашиваемый период с разбивкой по кварталам.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заявителем является эксплуатант воздушного судна - прогнозные показатели уровня доходов эксплуатанта воздушных судов при условии потребления регулируемых услуг аэропорта и (или) аэронавигационной организации с применением и без применения временных понижающих коэффициентов на планируемый период с разбивкой по кварталам.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заявитель приводит все расчеты в разрезе каждой услуги аэропорта или аэронавигационной организации, подлежащей государственному регулированию в соответствии с законодательством о естественных монополиях и регулируемых рынках.";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представляются в разрезе каждой услуги аэропорта или аэронавигационной организации, регулируемой в соответствии с законодательством о естественных монополиях и регулируемых рынках.".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Агентства Республики Казахстан по регулированию естественных монополий (Метенова С.С.) сведений об опубликовании;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Казахстан.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А. Жумагалиев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2013 год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