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4d40" w14:textId="bd04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об инвентаризации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15 мая 2013 года № 123-Ө. Зарегистрирован в Министерстве юстиции Республики Казахстан 5 июня 2013 года № 8497. Утратил силу приказом и.о. Министра энергетики Республики Казахстан от 28 июля 2015 года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28.07.2015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«О государственной статистике»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об инвентаризации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10 мая 2012 года № 145-ө «Об утверждении формы отчета об инвентаризации парниковых газов» (зарегистрированный в Реестре государственной регистрации нормативных правовых актов за № 7692, опубликованный в газете «Казахстанская правда» от 11 августа 2012 г. № 262-263 (27081-27082).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низкоуглеродного развития обеспечить представление настоящего приказа в Министерство юстиции Республики Казахстан для государственной регистрации и последующее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тридцати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мая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2013 года № 123-Ө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Отчет об инвентаризации парниковых газов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Полное наименование организации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(далее - БИН),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 организации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Номер сертификата на выбросы парниковых газов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деятельности, по которому осуществляется квотирование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выбросов парниковых газов по общему классификатору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деятельности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Ответственное лицо по отчету об инвентаризации парниковых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 (Фамилия, имя и отчество – при наличии (далее - ФИО))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Контактные данные ответственного лица по отчету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инвентаризации парниковых газов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Отчетный год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Фактический объем выбросов парниковых газов за отчетный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(подтверждается объем выбросов парниковых газов,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подлежат квотированию)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944"/>
        <w:gridCol w:w="1498"/>
        <w:gridCol w:w="1098"/>
        <w:gridCol w:w="1587"/>
        <w:gridCol w:w="992"/>
        <w:gridCol w:w="1545"/>
        <w:gridCol w:w="1035"/>
        <w:gridCol w:w="1568"/>
      </w:tblGrid>
      <w:tr>
        <w:trPr>
          <w:trHeight w:val="75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установки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выбросов двуокиси углерода,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выбросов метана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выбросов закись азота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выбросов перфторуглероды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выбросов парниковых газов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 установкам 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выбросов парниковых газов по всем установкам в эквиваленте тонны двуокиси углерода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Фактический объем выбросов парниковых газов от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сжигания биомассы или биотоплива за отчетный период (подтверждается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 выбросов парниковых газов, которые подлежат квотированию)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2117"/>
        <w:gridCol w:w="2200"/>
        <w:gridCol w:w="993"/>
        <w:gridCol w:w="2162"/>
        <w:gridCol w:w="973"/>
        <w:gridCol w:w="2204"/>
      </w:tblGrid>
      <w:tr>
        <w:trPr>
          <w:trHeight w:val="615" w:hRule="atLeast"/>
        </w:trPr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 количество источников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выбросов двуокиси углерода,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выбросов метана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выбросов закись азота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биомассы или биотоплива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выбросов парниковых газов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 источникам 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выбросов парниковых газов по всем источникам в эквиваленте тонны двуокиси углерода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Использованные методики расчетов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Коэффициенты, использованные для расчетов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988"/>
        <w:gridCol w:w="2913"/>
        <w:gridCol w:w="2518"/>
        <w:gridCol w:w="2728"/>
        <w:gridCol w:w="1530"/>
      </w:tblGrid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топлива,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Коэффициенты, использованные для расчетов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теплотворного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нетто-значения,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терраДжоуль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сжигания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процессов)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углерода, тонн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терраДжоуль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Изменение данных установок за отчетный год по сравнению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базовым годом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4573"/>
        <w:gridCol w:w="481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(штук, объем производства, объем выбросов в эквиваленте тонны двуокиси углерода)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отчуждение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аутсорсинг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производства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производства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проектов по сокращению выбросов парниковых газов  (объем парниковых газов)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методологии расчетов (да/нет)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Данные о количественной оценке неопределенностей данных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Сведения по углеродным единицам (полученным, приобретенным,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отчужденным и переданным)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2273"/>
        <w:gridCol w:w="2593"/>
        <w:gridCol w:w="2293"/>
        <w:gridCol w:w="2133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углеродной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квот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сокращений выбросов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Подпись руководителя организации (ФИО),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Подтверждена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организации, осуществляющий верификацию,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дата, серия, номер свидетельства об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телефон, факс;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электронная почта;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ФИО, ответственного за верификацию;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подтверждаются ли выбросы парниковых газов в следующем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 тонн эквивалента двуокиси углерода;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подпись руководителя организации (ФИО), печать.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