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9e36" w14:textId="3e0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261 "Об утверждении Правил назначения на должность и прекращения трудового договора со служащими Национального Банка Республики Казахстан и его ведомств"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апреля 2013 года № 109. Зарегистрировано в Министерстве юстиции Республики Казахстан 10 июня 2013 года № 8500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261 «Об утверждении Правил назначения на должность и прекращения трудового договора со служащими Национального Банка Республики Казахстан и его ведомств» (зарегистрировано в Реестре государственной регистрации нормативных правовых актов Республики Казахстан 12 октября 2012 года под № 7996, опубликовано 5 декабря 2012 года в газете «Казахстанская правда», № 421-422 (27240-27241)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должность и прекращения трудового договора со служащими Национального Банка Республики Казахстан и его ведомств,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Списки участников конкурса, допущенных к собеседованию, размещаются на информационном стенде Национального Банка в месте, доступном для всеобщего обозрения в течение пяти рабочих дней со дня окончания приема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Если в результате конкурса конкурсной комиссией не были выявлены кандидаты на представленные вакантные должности служащих Национального Банка, занятие вакантной должности служащего Национального Банка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109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назначения на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прекращения трудового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со служащими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его ведомств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лицам, претендующим на занятие должности</w:t>
      </w:r>
      <w:r>
        <w:br/>
      </w:r>
      <w:r>
        <w:rPr>
          <w:rFonts w:ascii="Times New Roman"/>
          <w:b/>
          <w:i w:val="false"/>
          <w:color w:val="000000"/>
        </w:rPr>
        <w:t>
служащего Национального Банка и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группы Ц2 - Председатель Комитета, заместитель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пяти лет в Национальном Банке либо не менее шести лет в областях, соответствующих функциональным направлениям конкретной должности данной группы, в том числе не менее трех лет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группы Ц3 - директор департамента, директор департамента - главный бухгалтер, Глава Представительства, начальник самостоятельного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четырех лет в Национальном Банке либо не менее пяти лет в областях, соответствующих функциональным направлениям конкретной должности данных групп, в том числе не менее трех лет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департамента, заместитель начальника самостоятельного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трех лет в Национальном Банке либо не менее четырех лет в областях, соответствующих функциональным направлениям конкретной должности данной группы, в том числе не менее двух лет на руководящих должностях, либо завершение обучения (докторантура)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группы Ц4 - начальник управления в составе департамента, помощник, советник Председателя Национального Банка, консультант, пресс-секретарь, начальник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двух лет в Национальном Банке либо не менее трех лет в областях, соответствующих функциональным направлениям конкретной должности данной группы, либо не менее двух лет стажа работы при завершении обучения (магистратура) в зарубежных высших учебных заведениях или Магистратуры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в составе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полутора лет в Национальном Банке либо не менее двух лет в областях, соответствующих функциональным направлениям конкретной должности данной группы, либо завершение обучения в зарубежных высших учебных заведениях или Магистратуры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группы Ц5 - главный специалист: экономист, дилер, аналитик, дизайнер, эксперт, юрисконсульт, риск-менеджер, риск-аналитик, инженер, инженер-программист, инженер-электроник, инженер-системотехник, системный аналитик, системный администратор, менеджер проекта, инженер по мобилизационной работе, гражданской обороне и чрезвычайным ситуациям, переводчик, социолог, психолог, секретарь Правления, секретарь Совета директоров и другие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одного года в Национальном Банке либо не менее полутора лет в областях, соответствующих функциональным направлениям конкретной должности данной группы, либо завершение обучения в зарубежных высших учебных заведениях или Магистратуры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группы Ц6 - ведущий специалист: экономист, дилер, аналитик, дизайнер, эксперт, юрисконсульт, риск-менеджер, риск-аналитик, инженер, инженер-программист, инженер-электроник, инженер-системотехник, системный аналитик, системный администратор, менеджер проекта, инженер по мобилизационной работе, гражданской обороне и чрезвычайным ситуациям, переводчик, социолог, психолог и другие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- высшее профессиональное.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группы Ц7 - специалист: экономист, дилер, аналитик, дизайнер, эксперт, юрисконсульт, риск-менеджер, риск-аналитик, инженер, инженер-программист, инженер-электроник, инженер-системотехник, системный аналитик, инженер по мобилизационной работе, гражданской обороне и чрезвычайным ситуациям, переводчик, социолог, психолог и другие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профессиональное, допускается среднее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– при наличии среднего профессионального образования не менее одного года в Национальном Банке либо полутора лет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группы Ф1 - директор филиала, директор Центра кассовых операций и хранения ценностей (филиала).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четырех лет в Национальном Банке либо не менее пяти лет в областях, соответствующих функциональным направлениям конкретной должности данной группы, в том числе не менее двух лет на руководящих должностях, либо завершение обучения (докторантура)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филиала, заместитель директора филиала - главный инженер, заместитель директора филиала по режиму и охране, заместитель директора филиала - главный бухгалтер Центра кассовых операций и хранения ценностей (филиала).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четырех лет в областях, соответствующих функциональным направлениям конкретной должности данной группы, в том числе не менее двух лет на руководящих должностях, либо не менее трех лет в Национальном Банке, либо завершение обучения (докторантура)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группы Ф2 - начальник отдела - главный бухгалтер территориального филиала, начальник отдела – заместитель главного бухгалтера Центра кассовых операций и хранения ценностей (филиала), заведующий отделением, начальник хранилища ценностей,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двух лет в Национальном Банке либо не менее трех лет в областях, соответствующих функциональным направлениям конкретной должности данной группы, либо не менее одного года на руководящих должностях, либо завершение обучения (магистратура)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полутора лет в Национальном Банке либо не менее двух лет в областях, соответствующих функциональным направлениям конкретной должности данной группы, либо не менее одного года на руководящих должностях, либо завершение обучения (магистратура)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группы Ф3 - начальник группы инкассации, заведующий хранилищем (ценностей).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- высшее профессиональное.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двух лет в Национальном Банке либо не менее трех лет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кассой (оборотной кассой, кассой пересчета и другие наименования).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профессиональное, допускается среднее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– при наличии среднего профессионального образования не менее двух лет стажа работы в Национальном Банке либо не менее трех лет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группы Ф4 - главный специалист: экономист, юрисконсульт, по работе с персоналом, по защите госсекретов, инженер по гражданской обороне, мобилизационной работе, охране труда, технике безопасности, противопожарной безопасности, инженер, инженер-программист, инженер-электроник, инженер по эксплуатации систем безопасности, инженер по связи, инженер по контрольно-измерительным приборам и автоматике, инженер-механик, инженер-энергетик, инженер-электрик, инженер по эксплуатации инженерных систем, инженер по сантехническим системам, эксперт, эксперт-геммолог, контролер, переводчик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одного года в Национальном Банке либо не менее полутора лет в областях, соответствующих функциональным направлениям конкретной должности данной группы, либо завершение обучения в зарубежных высших учебных заведениях, либо Магистратуры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группы Ф5 - ведущий специалист: экономист, юрисконсульт, по работе с персоналом, по защите госсекретов, инженер по гражданской обороне, мобилизационной работе, охране труда, технике безопасности, противопожарной безопасности, инженер, инженер-программист, инженер-электроник, инженер по эксплуатации систем безопасности, инженер по связи, инженер по контрольно-измерительным приборам и автоматике, инженер-механик, инженер-энергетик, инженер-электрик, инженер по эксплуатации инженерных систем, инженер по сантехническим системам, эксперт, эксперт-геммолог, контролер, переводчик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профессиональное, допускается среднее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– при наличии среднего профессионального образования не менее полутора лет стажа работы в Национальном Банке либо не менее двух лет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группы Ф6 - специалист: экономист, юрисконсульт, по работе с персоналом, по защите госсекретов, инженер по гражданской обороне, мобилизационной работе, охране труда, технике безопасности, противопожарной безопасности, инженер, инженер-программист, инженер-электроник, инженер по эксплуатации систем безопасности, инженер по связи, инженер по контрольно-измерительным приборам и автоматике, инженер-механик, инженер-энергетик, инженер-электрик, инженер по эксплуатации инженерных систем, инженер по сантехническим системам, эксперт, эксперт-геммолог, контролер, переводчик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профессиональное, допускается среднее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– при наличии среднего профессионального образования не менее одного года стажа работы в Национальном Банке либо не менее одного года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