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b72e9" w14:textId="32b72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государственного образовательного заказа на подготовку кадров с послевузовским образованием по специальностям на 2013-2014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11 июня 2013 года № 221. Зарегистрирован в Министерстве юстиции Республики Казахстан 14 июня 2013 года № 8510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мая 2013 года № 500 «Об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2013-2014 учебный год»,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образовательный заказ на подготовку магистров на 2013-2014 учебный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образовательный заказ на подготовку докторов PhD на 2013-2014 учебный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(Жакыпова Ф.Н.):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Орунханова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Б. Жумагулов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июня 2013 года № 221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Государственный образовательный заказ на подготовку магистров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2013-2014 учебный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приказа Министра образования и науки РК от 23.09.2013 </w:t>
      </w:r>
      <w:r>
        <w:rPr>
          <w:rFonts w:ascii="Times New Roman"/>
          <w:b w:val="false"/>
          <w:i w:val="false"/>
          <w:color w:val="ff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6"/>
        <w:gridCol w:w="10167"/>
        <w:gridCol w:w="1717"/>
      </w:tblGrid>
      <w:tr>
        <w:trPr>
          <w:trHeight w:val="6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 мест</w:t>
            </w:r>
          </w:p>
        </w:tc>
      </w:tr>
      <w:tr>
        <w:trPr>
          <w:trHeight w:val="54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Образование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34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6М010100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обучение и воспитание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4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6М010200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методика начального обучения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6М010300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психология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4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6М010400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6М010500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4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6М010600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4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6М010700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 и черчение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6М010800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4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6М010900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4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6М011000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4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6М011100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4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6М011200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4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6М011300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4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6М011400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4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6М011500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 и экономики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4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6М011600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4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6М011700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6М011800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4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6М011900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язык: два иностранных языка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4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6М012000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Профессиональное обучение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7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6М012100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 в школах с неказахским языком обучения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4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6М012200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и литература в школах с нерусским языком обучения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4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6М012300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педагогика и самопознание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Гуманитарные науки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6М020100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6М020200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отношения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6М020300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6М020400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6М020500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6М020600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6М020700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Переводческое дело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6М020800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и этнология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6М020900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Востоковедение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6М021000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 филология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6М021200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Тюркология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6М021300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Лингвистика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6М021400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Литературоведение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6М021500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Исламоведение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Право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6М030100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6М030200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право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6М030400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Таможенное дело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Искусство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6М040100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Музыковедение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6М040200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Инструментальное исполнительство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6М040300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Вокальное искусство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6М040400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Традиционное музыкальное искусство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6М040500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Дирижирование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6М040600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6М040700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6М040800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эстрады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6М040900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6М041000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Сценография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6М041100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Композиция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6М041200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Операторское искусство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6М041300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6М041400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6М041500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Скульптура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6М041600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Искусствоведение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6М041700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Декоративное искусство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6М041900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Музейное дело и охрана памятников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6М042000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6М042100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6М042200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Издательское дело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Социальные науки, экономика и бизнес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6М050100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6М050200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6М050300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6М050400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Журналистика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6М050500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Регионоведение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6М050600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6М050700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6М050800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6М050900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6М051000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6М051100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6М051300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Мировая экономика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6М051400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общественностью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4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6М051500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Архивоведение, документоведение и  документационное обеспечение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6M051600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журналистика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6М051700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 менеджмент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6М051800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проектами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6М052000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Деловое администрирование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Естественные науки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6М060100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6М060200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6М060300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6М060400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6М060500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Ядерная физика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6М060600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6М060700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6М060800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6М060900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6М061000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6М061100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и астрономия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6М061200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6М061300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Технические науки и технологии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6М070100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6М070200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6М070300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6М070400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6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6М070500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Математическое и компьютерное моделирование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6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6М070600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и разведка месторождений полезных ископаемых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6М070700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6М070800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Нефтегазовое дело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6М070900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6М071000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и технология новых материалов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6М071100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6М071200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6М071300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6М071400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Авиационная техника и технологии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6М071500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Морская техника и технологии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6М071600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Приборостроение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6М071700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6М071800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0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6М071900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40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6М072000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неорганических веществ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6М072100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органических веществ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6М072200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6М072300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физика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42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6М072400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машины и оборудование (по отраслям)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7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6М072500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деревообработки и изделий из дерева (по областям применения)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7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6М072600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конструирование изделий легкой промышленности (по областям применения)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73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6М072700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продовольственных продуктов (по областям применения)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45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6М072800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перерабатывающих производств (по отраслям)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6М072900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8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6М073000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материалов, изделий и конструкций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48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6М073100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жизнедеятельности и защита окружающей среды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48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6М073200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 и сертификация (по отраслям)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8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6М073300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проектирование текстильных материалов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64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6М073400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взрывчатых веществ и пиротехнических средств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6М073500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Пищевая безопасность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0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6М073600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непродовольственных товаров и изделий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6М073700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 ископаемых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9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6М073800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обработки материалов давлением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6М073900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3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6М074000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Наноматериалы и нанотехнологии (по областям применения)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6М074100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6М074200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Судовождение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6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6М074400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Гидротехническое строительство и сооружение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6М074500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строительство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6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6М074600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Космическая техника и технологии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3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6М074700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Геофизические методы поисков и разведки МПИ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9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6М074800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фармацевтического производства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6М074900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Маркшейдерское дело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6М075000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6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6М075500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Гидрогеология и инженерная геология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Сельскохозяйственные науки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6М080100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6М080200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продуктов животноводства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6М080300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Охотоведение и звероводство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6М080400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 и промышленное рыболовство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6М080500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 ресурсы и водопользование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6М080600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Аграрная техника и технология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6М080700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ресурсы и лесоводство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6М080800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Почвоведение и агрохимия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6М080900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Плодоовощеводство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6М081000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Мелиорации, рекультивация и охрана земель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6М081100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и карантин растений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4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Услуги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37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6М090100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7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6М090200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7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6М090300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7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6М090400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Социально-культурный сервис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7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6М090500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7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6М090600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Культурно-досуговая работа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6М090700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6М090800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7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6М090900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 (по отраслям)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6М091000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Библиотечное дело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6М091100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Геоэкология и управление природопользованием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7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6М091200 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Ресторанное дело и гостиничный бизнес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Ветеринария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6М120100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медицина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6М120200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санитария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7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Вузы искусства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академия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Граждане Афганистана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граждан по международным соглашениям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75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6782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июня 2013 года № 221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Государственный образовательный заказ на подготовку докторов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PhD на 2013-2014 учебный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приказа Министра образования и науки РК от 23.09.2013 </w:t>
      </w:r>
      <w:r>
        <w:rPr>
          <w:rFonts w:ascii="Times New Roman"/>
          <w:b w:val="false"/>
          <w:i w:val="false"/>
          <w:color w:val="ff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9947"/>
        <w:gridCol w:w="1967"/>
      </w:tblGrid>
      <w:tr>
        <w:trPr>
          <w:trHeight w:val="76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специальности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 мест</w:t>
            </w:r>
          </w:p>
        </w:tc>
      </w:tr>
      <w:tr>
        <w:trPr>
          <w:trHeight w:val="37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Образование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42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6D010200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методика начального обучения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6D010300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психология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2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6D010900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6D011000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6D011300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6D011700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2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6D011800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6D011900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Иностранный язык: два иностранных языка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Гуманитарные науки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6D020100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6D020200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отношения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6D020300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6D020400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6D020500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6D020600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Религиоведение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6D020800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и этнология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6D020900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Востоковедение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6D021000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 филология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6D021200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Тюркология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6D021300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Лингвистика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6D021500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Исламоведение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Право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6D030100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6D030200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право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Искусство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6D040100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Музыковедение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6D041600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Искусствоведение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Социальные науки, экономика и бизнес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6D050100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6D050200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6D050300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6D050400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6D050500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Регионоведение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6D050600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6D050700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6D050800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6D050900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6D051000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6D051100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6D051800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проектами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Естественные науки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7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6D060100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6D060200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6D060300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6D060400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6D060500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Ядерная физика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6D060600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6D060700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2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6D060800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6D060900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6D061300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Геоботаника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Технические науки и технологии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6D070100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Биотехнология (по отраслям и областям применения)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6D070200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Автоматизация и управление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6D070300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отраслям)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6D070400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6D070500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Математическое и компьютерное моделирование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6D070600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и разведка месторождений полезных ископаемых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6D070700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6D070800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Нефтегазовое дело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6D070900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6D071000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и технология новых материалов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6D071100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6D071200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6D071600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Приборостроение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6D071700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Теплоэнергетика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6D071800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6D071900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6D072000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неорганических веществ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6D072100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органических веществ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6D072300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физика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6D072400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машины и оборудование (по отраслям)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6D072600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конструирование изделий легкой промышленности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6D072700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продовольственных продуктов (по областям применения)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6D072800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перерабатывающих производств (по отраслям)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6D072900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6D073000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материалов, изделий и конструкций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6D073300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и проектирование текстильных материалов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6D073400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взрывчатых веществ и пиротехнических средств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6D073500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Пищевая безопасность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6D073900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6D074000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Наноматериалы и нанотехнологии (по областям применения)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6D074400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Гидротехническое строительство и сооружение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6D074600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Космическая техника и технология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6D074800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фармацевтического производства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6D075100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Информатика, вычислительная техника и управление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6D075500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Гидрогеология и инженерная геология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Сельскохозяйственные науки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43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6D080100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6D080200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продуктов животноводства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6D080500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 ресурсы и водопользование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6D080600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Аграрная техника и технология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6D080700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ресурсы и лесоводство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6D080800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Почвоведение и агрохимия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6D080900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Плодоовощеводство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6D081000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Мелиорация, рекультивация и охрана земель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6D081100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и карантин растений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Услуги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6D090200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Ветеринария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8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6D120100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медицина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6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6D120200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санитария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40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