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cee4" w14:textId="6fdc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стипендии, учрежденных Президентом Республики Казахстан
по высшим учебным заведениям за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23 мая 2013 года № 197. Зарегистрирован в Министерстве юстиции Республики Казахстан 20 июня 2013 года № 8516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«Об учреждении стипендии Президента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стипендий, учрежденных Президентом Республики Казахстан, по высшим учебным заведениям за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Ректорам высших учебных заведений назначить стипендии, учрежденные Президентом Республики Казахстан, студентам и магистрантам на основании решений ученых советов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мая 2012 года № 220 «О распределении стипендий, учрежденных Президентом Республики Казахстан по высшим учебным заведениям» (зарегистрированный в Реестре государственной регистрации нормативных правовых актов 8 июня 2012 года под № 7726, опубликованный в газете «Казахстанская правда» от 23 июня 2012 г. № 199-200 (27018-27019).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высшего и послевузовского образования (Жакыпова Ф.Н.) довести настоящий приказ до сведения высших учебных заведений: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финансов и инвестиционных проектов (Нургожаева Т.А.) осуществить выплату указанных стипендий с 1 января 2013 года в пределах средств, предусмотренных в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министра                               М. Орунханов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2013 года № 197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стипендии, учрежденной Президентом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по высшим учебным заведениям за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8853"/>
        <w:gridCol w:w="1910"/>
        <w:gridCol w:w="2537"/>
      </w:tblGrid>
      <w:tr>
        <w:trPr>
          <w:trHeight w:val="7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Стипендии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cтудентам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магистрантам</w:t>
            </w:r>
          </w:p>
        </w:tc>
      </w:tr>
      <w:tr>
        <w:trPr>
          <w:trHeight w:val="1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национальный университет имени Л.Н. Гумилева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национальная академия искусств имени Т.К. Жургенова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аграрный университет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национальная консерватория имени Курмангазы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искусств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национальный педагогический университет имени Абая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технический университет имени К.И. Сатпаева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национальный медицинский университет имени С.Д. Асфендиярова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государственный педагогический институт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государственный университет имени К. Жубанова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государственный университет имени Х. Досмухамедова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Атырауский институт нефти и газа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государственный университет имени С. Аманжолова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технический университет имени Д. Серикбаева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государственный университет имени И. Жансугурова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 университет имени М. Утемисова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аграрно-технический университет имени Жангир хана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 медицинский университет имени М. Оспанова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государственный женский педагогический университет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медицинский университет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государственный университет технологии и инжиниринга имени Ш. Есенова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государственный университет имени А. Байтурсынова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Костанайский государственный педагогический институт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государственный университет имени Ш. Уалиханова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государственный университет имени Коркыт-Ата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технический университет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университет имени Е.А. Букетова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Казахско-Турецкий университет имени Х. Ясави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государственный педагогический институт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государственный университет имени С. Торайгырова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 государственный университет имени М. Козыбаева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Семипалатинский государственный университет имени Шакарима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Семипалатинский государственный педагогический институт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 университет г. Семей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государственный педагогический институт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государственный университет имени М.Х. Дулати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индустриальный институт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 университет имени М.О.Ауезова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 педагогический институт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технологический университет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университет энергетики и связи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международных отношений и мировых языков имени Абылай хана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транспорта и коммуникаций имени М. Тынышпаева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гуманитарно-юридический университет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экономический университет имени Т. Рыскулова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спорта и туризма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институт менеджмента, экономики и прогнозирования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Казахстанско-Британский технический университет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агротехнический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С.Сейфуллина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гражданской авиации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Евразийский университет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Екибастузский инженерно-технический институт имени К. Сатпаева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Казахстанский инженерно-технологический университет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Казахстанско-Американский свободный университет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экономический университет Казпотребсоюза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«Туран»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 Сулеймена Демиреля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международного бизнеса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Центрально-Азиатский университет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университет информационных технологий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университет транспорта и права имени Кунаева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