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3078" w14:textId="c243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избирательных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июня 2013 года № 13/210. Зарегистрировано в Министерстве юстиции Республики Казахстан 27 июня 2013 года № 8524. Утратило силу постановлением Центральной избирательной комиссии Республики Казахстан от 17 июля 2014 года № 11/236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Центральной избирательной комиссии РК от 17.07.2014 </w:t>
      </w:r>
      <w:r>
        <w:rPr>
          <w:rFonts w:ascii="Times New Roman"/>
          <w:b w:val="false"/>
          <w:i w:val="false"/>
          <w:color w:val="ff0000"/>
          <w:sz w:val="28"/>
        </w:rPr>
        <w:t>№ 11/236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 Конституционного закона Республики Казахстан от 28 сентября 1995 года «О выборах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Центральной избирательной комиссии Республики Казахстан, утвержденного Указом Президента Республики Казахстан от 11 ноября 1996 года № 3205,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избирательных документов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Центральной избирательной комиссии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управления персоналом аппарата Центральной избирательной комиссии Республики Казахстан направить настоящее постановление председателям областных, городов Астана и Алматы избирательных комиссий, Центральному государственному архиву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Территориальным, окружным, участковым избирательным комиссиям обеспечить сохранность, учет, качество обработки и использование образующихся в процессе их деятельности документов, а также передачу в соответствующие избирательные комиссии Республики Казахстан, государственные архивы и уничтожение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Областным, городов Астана и Алматы избирательным комиссиям довести настоящее постановление до сведения нижестоящих избирательных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                                        Б. Мельдешов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13/210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хранения избирательных документов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Центральной избирательной комиссии Республики Казахстан подлежат хранению с последующей передачей в Центральный государственный архив Республики Казахстан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постановления, протоколы заседаний, приложения к ним и другие документы Центральной избирательной комиссии Республики Казахстан согласно утвержденной номенклатуре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протоколов заседаний высшего органа республиканского общественного объединения о выдвижении кандидата в Президенты Республики Казахстан с приложением копий документа о регистрации данного общественного объединения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согласии баллотироваться кандидатом в Президенты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намерении баллотироваться кандидатом в Президенты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кандидата в Президенты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лингвистической комиссии по установлению свободного владения кандидатом в Президенты Республики Казахстан государственным языком;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протоколов высших органов политических партий о выдвижении партийного списка кандидатов в депутаты Мажилиса Парламента Республики Казахстан с приложением копий документов о регистрации политических партий в Министерстве юстиции Республики Казахстан, а также документов, подтверждающих ее республиканский статус;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согласии быть включенными в партийный список для избрания депутатами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протоколов Совета Ассамблеи народа Казахстана о выдвижении кандидатов в депутаты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согласии баллотироваться кандидатом в депутаты Мажилиса Парламента Республики Казахстан, избираемые Ассамблеей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территориальных избирательных комиссий о результатах проверки достоверности собранных подписей граждан Республики Казахстан в поддержку кандидата в Президенты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внесение кандидатом в Президенты Республики Казахстан избирательных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сдачу кандидатом в Президенты Республики Казахстан и его супругом (супругой) декларации о доходах и об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о каждом лице, включенном в партийный 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о каждом лице, выдвинутым Советом Ассамблеи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сдачу кандидатом в депутаты Мажилиса Парламента Республики Казахстан и его супругом (супругой) декларации о доходах и об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внесение политическими партиями избирательного взноса за каждое лицо, включенное в партийный список для избрания депутатами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областных, городских (городов республиканского значения и столицы) избирательных комиссий о регистрации кандидатов в депутаты Сената Парламента Республики Казахстан и приложения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областной, городской (городов республиканского значения, столицы) избирательных комиссий о подсчете голосов по выборам Президента Республики Казахстан, депутатов Сената Парламента Республики Казахстан, депутатов Мажилиса Парламента Республики Казахстан, избираемых Ассамблеей народа Казахстана, и приложения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областных, городских (городов республиканского значения, столицы) избирательных комиссий о результатах голосования по партийным спискам;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об использовании средств избирательного фонда кандидатами в Президенты Республики Казахстан, депутаты Парламента Республики Казахстан и политическими партиями;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отчетности о расходовании средств республиканского бюджета, выделенных на подготовку и проведение выборов Президента Республики Казахстан, депутатов Парламента, маслихатов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Президента, депутатов Парламента Республики Казахстан о сложении с себя обязанностей, не совместимых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 со статусом Президента, депутата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предвыборные программы, плакаты, листовки, лозунги и иные агитационные печатные материалы кандидатов в Президенты Республики Казахстан, а также копии необходимых для регистрации документов избранного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предвыборные программы, плакаты, листовки, лозунги и иные агитационные печатные материалы политических партий, выдвинувших партийные списки, а также копии необходимых для регистрации документов избранных политических партий, выдвинувших партийные 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граждан и заявления организаций о нарушениях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(далее – Конституционный закон),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(далее – Правила), поступившие в Центральную избирательную комиссию Республики Казахстан в период подготовки и проведения выборов Президента Республики Казахстан, депутатов Парламента, маслихатов, акимов городов районного значения, сельского округа, поселков и сел Республики Казахстан, не входящих в состав сельского округа Республики Казахстан (далее – акимы);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 выделении к уничтожению документов, не подлежащих хранению по выборам Президента Республики Казахстан, депутатов Парламента, маслихатов, акимов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Видео и аудиозаписи теле- и радиопрограмм (передач), содержащие предвыборную агитацию, хранятся в редакциях соответствующих средств массовой информации на правах конфиденциальной информации, и после опубликования Центральной избирательной комиссией Республики Казахстан в средствах массовой информации итогов выборов передаются на хранение в государственные архивы соответствующих областей, городов (городов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Территориальные избирательные комиссии после опубликования в средствах массовой информации сообщения об итогах выборов, передают на хранение по акту в государственные архивы соответствующих областей, городов (города республиканского значения, столицы), районов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территориальных избирательных комиссий, приложения к ним и другие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протоколов заседаний Ассамблеи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протоколов заседаний сессий областных, городских (городов республиканского значения и столицы), районных и городских маслихатов о выдвижении кандидатов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согласии баллотироваться кандидатом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намерении баллотироваться кандидатом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кандидатов в депутаты Сената Парламента Республики Казахстан о регистрации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кандидатов в Президенты Республики Казахстан, политических партий, выдвинувших партийные списки, о регистрации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областных, городских (городов республиканского значения и столицы) избирательных комиссий об установлении соответствия кандидатов в депутаты Сената Парламента Республики Казахстан предъявляемым к ним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Конституционным законом требованиям и приложения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областных, городских (городов республиканского значения, столицы) избирательных комиссий о результатах проверки подписей выборщиков в поддержку кандидата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кандидатов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участковых избирательных комиссий о результатах подсчета голосов по выборам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проведения совместного заседания выборщиков по выборам депутатов Сената Парламента Республики Казахстан и приложения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внесение кандидатами в депутаты Сената Парламента Республики Казахстан избирательного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сдачу кандидатом в депутаты Сената Парламента Республики Казахстан и его супругом (супругой) декларации о доходах и об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районных, городских, районных в городе избирательных комиссий о результатах голосования по партийным спискам;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предвыборные программы, плакаты, листовки, лозунги и иные агитационные печатные материалы кандидатов в депутаты Сената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предвыборные программы, плакаты, листовки, лозунги и иные агитационные печатные материалы, а также копии необходимых для регистрации документов избранных депутатов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граждан и заявления организаций о нарушениях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>, поступившие в территориальные избирательные комиссии в период подготовки и проведения выборов Президента, депутатов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избирательных округов с указанием их границ и мест нахождения окружных избирательных комиссий по выборам депутатов маслихатов;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территориальных избирательных комиссий об итогах выборов депутатов маслихатов и приложения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 выделении к уничтожению документов, не подлежащих хранению по выборам депутатов маслихатов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акима района (города) о выдвижении гражданина кандидатом на должность акима города районного значения, сельского округа, поселка и села Республики Казахстан, не входящего в состав сельского округа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гражданина о согласии баллотироваться кандидатом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кандидата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сдачу кандидатом в акимы и его супругом (супругой) декларации о доходах и об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районных (городских) избирательных комиссий об установлении соответствия кандидатов в акимы требованиям, предъявленным к ним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районных (городских) избирательных комиссий о регистрации кандидатов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кандидата в акимы в районную (городскую) избирательную комиссию о регистрации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районных (городских) избирательных комиссий о регистрации доверенных лиц кандидатов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избирателей (выборщиков)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районной (городской) избирательной комиссии об открытии пункта для голосования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заседания выборщиков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районных (городских) избирательных комиссий о результатах выборов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районной (городской) избирательной комиссии о регистрации избранного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Подписные листы в поддержку кандидата в Президенты Республики Казахстан хранятся на правах конфиденциальной информации в течение 10 рабочих дней после регистрации кандидата в Президенты Республики Казахстан, а затем уничтожаются по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Окружные избирательные комиссии после опубликования соответствующими территориальными избирательными комиссиями Республики Казахстан в средствах массовой информации сообщения об итогах выборов, передают на хранение по акту в государственные архивы соответствующих областей, городов (города республиканского значения, столицы), районов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окружных избирательных комиссий, приложения к ним и другие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протокола заседания высшего органа общественного объединения по выдвижению кандидата в депутаты маслихата по соответствующему избирательному округу с приложением копии документа о регистрации данного общественного объединения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окружных избирательных комиссий об установлении соответствия кандидатов в депутаты маслихатов предъявляемым к ним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согласии баллотироваться кандидатом в депутаты маслихата по данному избирательному округу;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Республики Казахстан о намерении баллотироваться кандидатом в депутаты маслихата по данному избирательному округу;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кандидатов в депутаты маслихата о регистрации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кандидатов в депутаты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окружных избирательных комиссий о регистрации кандидатов в депутаты маслихата, их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окружных избирательных комиссий о результатах выборов депутатов маслихатов по соответствующему избирательному округу;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предвыборные программы, плакаты, листовки, лозунги и иные агитационные печатные материалы кандидатов в депутаты маслихатов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граждан о нарушениях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поступившие в окружные избирательные комиссии в период подготовки и проведения выборов депутатов маслихатов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 выделении к уничтожению документов, не подлежащих хранению.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Видео- и аудиозаписи теле- и радиопрограмм (передач), содержащие предвыборную агитацию, хранятся в редакциях соответствующих средств массовой информации на правах конфиденциальной информации, и после опубликования соответствующими территориальными комиссиями Республики Казахстан в средствах массовой информации итогов выборов депутатов маслихатов, передаются на хранение в государственные архивы соответствующих областей, городов (города республиканского значения, столицы Республики),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Участковые избирательные комиссии после сдачи протоколов о результатах подсчета голосов передают по акту в соответствующие окружные избирательные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участковых избирательных комиссий, приложения к ним и другие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участковых избирательных комиссий о результатах подсчета голосов по выборам Президента Республики Казахстан, депутатов Мажилиса Парламента, маслихатов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участковых избирательных комиссий о результатах подсчета голосов за политические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граждан и заявления организаций о нарушениях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поступившие в участковые избирательные комиссии в период подготовки и проведения выборов Президента, депутатов Парламента, маслихатов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участковых избирательных комиссий, образованных в воинских частях, хранятся в делах воинских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проведения повторного голосования по выборам Президента Республики Казахстан, депутатов Мажилиса Парламента, маслихатов, акимов Республики Казахстан сроки хранения избирательных документов в избирательных комиссиях всех уровней исчисляются с даты опубликования соответствующей территориальной избирательной комиссией Республики Казахстан результатов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не подлежащие хранению по истечении установленного срока согласно утвержденным номенклатурам дел избирательных комиссий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утвержденных постановлением Правительства Республики Казахстан от 21 декабря 2011 года № 1570, уничтожаются по акту, заверенному лицами, осуществившими их предварительную экспертизу, и утвержденному председателем соответствующей избирательной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Бюллетени для тайного голосования по выборам Президента Республики Казахстан в опечатанном виде, в том числе отдельно погашенные бюллетени, погашенные открепительные удостоверения, а также списки избирателей и документы к ним передаются по акту: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участковыми избирательными комиссиями в областные (городов республиканского значения, столицы) территориальные избирательные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областными (городов республиканского значения, столицы) территориальными избирательными комиссиями в Центральную избирательную комиссию, где хранятся на правах конфиденциальной информации в течение трех месяцев после опубликования итогов выборов, а затем уничтожаются по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Бюллетени для тайного голосования по выборам депутатов Сената Парламента Республики Казахстан, подписные листы для сбора подписей выборщиков в поддержку кандидата в депутаты Сената Парламента Республики Казахстан, списки выборщиков и документы к ним, после установления и опубликования итогов выборов, областными, городскими (городов республиканского значения, столицы) избирательными комиссиями передаются по акту в Центральную избирательную комиссию, где хранятся на правах конфиденциальной информации в течение трех месяцев после опубликования итогов выборов, а затем уничтожаются по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Бюллетени для тайного голосования по выборам депутатов Мажилиса Парламента Республики Казахстан, избираемых по партийным спискам, в опечатанном виде, в том числе отдельно погашенные бюллетени, погашенные открепительные удостоверения, а также списки избирателей и документы к ним передаются по акту: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участковыми избирательными комиссиями в территориальные избирательные комиссии по выборам депутатов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областными (городов республиканского значения, столицы) территориальными избирательными комиссиями в Центральную избирательную комиссию, где хранятся на правах конфиденциальной информации в течение трех месяцев после опубликования итогов выборов, а затем уничтожаются по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Бюллетени для тайного голосования по выборам депутатов Мажилиса Парламента Республики Казахстан, избираемых Ассамблеей народа Казахстана, в опечатанном виде, в том числе погашенные бюллетени, а также списки участвующих в заседании Ассамблеи народа Казахстана и документы к ним передаются по акту в Центральную избирательную комиссию, где хранятся на правах конфиденциальной информации в течение трех месяцев после опубликования итогов выборов, а затем уничтожаются по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Бюллетени для тайного голосования по выборам депутатов маслихатов Республики Казахстан в опечатанном виде, в том числе отдельно погашенные бюллетени, а также списки избирателей и документы к ним после установления и опубликования итогов выборов передаются по акту: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участковыми избирательными комиссиями в соответствующие окружные избирательные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окружными избирательными комиссиями в районные и городские территориальные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районными, городскими территориальными комиссиями в органы исполнительной власти по местонахождению территориальной избирательной комиссии, где хранятся на правах конфиденциальной информации в течение трех месяцев после опубликования итогов выборов, а затем уничтожаются по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Бюллетени для тайного голосования по выборам акимов в опечатанном виде, в том числе отдельно погашенные бюллетени, а также списки избирателей (выборщиков) и документы к ним хранятся соответствующими территориальными избирательными комиссиями на правах конфиденциальной информации в течение трех месяцев после опубликования итогов выборов, а затем уничтожаются по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Уничтожение производится путем сжигания, расплавления, измельчения на кусочки размером не более 2,5 квадратных сантиметров, дробления, растворения или химического разложения, превращения в бесформенную массу или порошок.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Исключается ознакомление посторонних лиц с уничтоженными документами, неполное уничтожение, позволяющее восстановить их содержание.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 избирательных документов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                                   Председатель_____________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_____№______                                         (наименование)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                          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выделении к уничтожению                        Подпись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не подлежащих                         дата 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(наименование, место и год издания Перечня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указанием сроков их 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отобраны к уничтожению как не имеющие научно-исторической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ценности и утратившие практическое значение и документы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(номер и название архивного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01"/>
        <w:gridCol w:w="1376"/>
        <w:gridCol w:w="1746"/>
        <w:gridCol w:w="1374"/>
        <w:gridCol w:w="1718"/>
        <w:gridCol w:w="1539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 дела или групповой заголовок дел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дела или крайние даты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дела (тома, части) по номенклатуре или № дела по описи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дел (томов, частей)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хранения дела (тома, части) и номера пунктов (подпунктов) по Перечню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__________________ дел и документов за 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должности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проводившего экспертизу ценности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 Подпись            Расшифровка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 в количестве ______ дел, весом ______ кг, сданы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переработку по приемно-сдаточной накладной от_____№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должности работника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сдавшего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         Подпись       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Присутствовал __________________ при сжигании документов, хранившихся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правах конфиденциальной информации с ограниченным доступом.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     Подпись       Расшифровка подписи 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избирательной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13/210    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
Центральной избирательной комиссии Республики Казахстан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 октября 1999 года № 33/250 «О Правилах хранения, передачи в архив и уничтожения документов, связанных с подготовкой и проведением выборов Президента, депутатов Парламента Республики Казахстан» (зарегистрированное в Реестре государственной регистрации нормативных правовых актов за № 931);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3 ноября 2000 года № 15/15 «О внесении изменений в постановление Центральной избирательной комиссии от 2 октября 1999 года № 33/250» (зарегистрировано в Реестре государственной регистрации нормативных правовых актов за № 1292);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апреля 2005 года № 155/221 «О внесении изменений в постановления Центральной избирательной комиссии Республики Казахстан от 2 октября 1999 года № 33/250 «О Правилах хранения, передачи в архив и уничтожения документов, связанных с подготовкой и проведением выборов депутатов Парламента Республики Казахстан» и № 33/251 «О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Казахстан» (зарегистрированное в Реестре государственной регистрации нормативных правовых актов за № 3588);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сентября 2005 года № 13/31 «О внесении дополнений и изменений в постановление Центральной избирательной комиссии Республики Казахстан от 2 октября 1999 года № 33/250 «О Правилах хранения, передачи в архив и уничтожения документов, связанных с подготовкой и проведением выборов депутатов Парламента Республики Казахстан» (зарегистрированное в Реестре государственной регистрации нормативных правовых актов за № 3839, опубликованное в газете «Казахстанская правда» от 20 сентября 2005 года, № 252);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27 июня 2007 года № 91/181 «О внесении изменений и дополнений в постановление Центральной избирательной комиссии Республики Казахстан от 2 октября 1999 года № 33/250 «О Правилах хранения, передачи в архив и уничтожения документов, связанных с подготовкой и проведением выборов Президента, депутатов Парламента Республики Казахстан» (зарегистрированное в Реестре государственной регистрации нормативных правовых актов за № 4782, опубликованное в газете «Казахстанская правда» от 7 июля 2007 года, № 103 (25348));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 октября 1999 года № 33/251 «О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Казахстан» (зарегистрированное в Реестре государственной регистрации нормативных правовых актов за № 932);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17 февраля 2004 года № 97/118 «О внесении изменений в постановление Центральной избирательной комиссии Республики Казахстан от 2 октября 1999 года № 33/251 «О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Казахстан» (зарегистрированное в Реестре государственной регистрации нормативных правовых актов за № 2732);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22 августа 2006 года № 71/139 «О внесении дополнений в постановление Центральной избирательной комиссии Республики Казахстан от 2 октября 1999 года № 33/251 «О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Казахстан» (зарегистрированное в Реестре государственной регистрации нормативных правовых актов за № 4388, опубликованное в газете «Юридическая газета» от 13 сентября 2006 года № 210 (25181));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23 февраля 2010 года № 172/323 «О внесении изменений в постановление Центральной избирательной комиссии Республики Казахстан от 2 октября 1999 года № 33/251 «О Правилах хранения, передачи в архив и уничтожения документов, связанных с подготовкой и проведением выборов депутатов маслихатов, акимов Республики Казахстан» (зарегистрированное в Реестре государственной регистрации нормативных правовых актов за № 6131, опубликованное в газете «Казахстанская правда» от 26 марта 2010 года № 69-70 (26130-26131)).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