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19d9c" w14:textId="d919d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Центральной избирательной комиссии Республики Казахстан от 7 августа 1999 года № 19/222 "Об утверждении Правил расходования средств избирательных фондов и представления отчетов об их использовании при выборах Президента, депутатов Парламента, маслихатов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Центральной избирательной комиссии Республики Казахстан от 27 июня 2013 года N 14/214. Зарегистрировано в Министерстве юстиции Республики Казахстан 27 июня 2013 года N 8526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«О выборах в Республике Казахстан», подпунктом 37) 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Центральной избирательной комиссии Республики Казахстан, утвержденного Указом Президента Республики Казахстан от 11 ноября 1996 года № 3205, Центральная избирательная комиссия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Центральной избирательной комиссии Республики Казахстан от 7 августа 1999 года № 19/222 «Об утверждении Правил расходования средств избирательных фондов и представления отчетов об их использовании при выборах Президента, депутатов Парламента, маслихатов Республики Казахстан» (зарегистрированное в Реестре государственной регистрации нормативных правовых актов за № 870),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Правил расходования средств избирательных фондов»;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 Правила расходования средств избирательных фондов.»;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расходования средств избирательных фондов и представления отчетов об их использовании при выборах депутатов Парламента, маслихатов Республики Казахстан,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«Правила расходования средств избирательных фондов.»;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Право распоряжения средствами избирательного фонда принадлежит исключительно кандидату в Президенты, депутаты Сената Парламента, маслихата, акимы городов районного значения, сельского округа, поселков и сел Республики Казахстан, не входящих в состав сельского округа Республики Казахстан (далее – акимы) или политической партии, выдвинувшей партийный список. Правом подписи на финансовых и других документах, связанных с использованием средств избирательного фонда политической партии, наделяется руководитель политической партии или лицо, уполномоченное решением коллегиального органа партии.»;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Кандидат в Президенты, депутаты Сената Парламента, маслихата, акимы или политическая партия из средств своих избирательных фондов оплачивают расходы:»;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Целевое расходование средств избирательных фондов обеспечивают кандидат в Президенты, депутаты Сената Парламента, маслихата, акимы, политическая партия.»;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Кандидат в Президенты, депутаты Сената Парламента, маслихата, акимы, политическая партия ведет учет поступления средств в свой избирательный фонд, а также учет их расходования. Учет ведется по каждому виду поступления с указанием даты, суммы в тенге и наименования конкретного физического и юридического лица, перечислившего эти средства. В реестре расходов записывается: дата поступления средств на счет, дата снятия средств в банке, сумма средств, мероприятия, на которые израсходованы средства документы, подтверждающие поступление и расходование средств.»;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Все финансовые операции по специальным временным счетам прекращаются с 18 часов в день, предшествующий дню выборов.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повторного голосования финансовые операции по специальным временным счетам кандидатов, в отношении которых проводится повторное голосование, возобновляются в день назначения дня повторного голосования и прекращаются в восемнадцать часов в день, предшествующий дню выборов. Общая сумма денег, поступивших в избирательный фонд с момента его образования, не должна превышать пределы,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«О выборах в Республике Казахстан», за исключением случаев, предусмотренных частью третьей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Общая сумма денег, поступивших с момента образования в избирательный фонд кандидата в акимы, не должна превышать пределы, установленные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избрания на должность, прекращения полномочий и освобождения от должности акимов городов районного значения, сельских округов, поселков и сел Республики Казахстан, не входящих в состав сельского округа, утвержденных Указом Президента Республики Казахстан от 24 апреля 2013 года № 555.».;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управления персоналом аппарата Центральной избирательной комиссии Республики Казахстан направить настоящее постановление областным избирательным комиссиям для руководства.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Областным избирательным комиссиям довести настоящее постановление до сведения районных (городских) избирательных комиссий.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Турганкулов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Б.Мельдешов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Центральной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избирательной комиссии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июня 2013 года № 14/214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расходования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избирательных фондов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Справка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о поступлении средств в избирательные фонды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кандидатов в Президенты, депутаты Сената Парламента,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маслихатов, акимы Республики Казахстан и политических партий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Ф.И.О. кандидата в Президенты, депутаты Сената Парламента,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маслихатов, акимы Республики Казахстан или полное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политических партий, в каком банковском учреждении открыт счет.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Общая сумма избирательного фонда ___________ тенге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состоянию на ___________ 201___г.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2246"/>
        <w:gridCol w:w="2455"/>
        <w:gridCol w:w="2455"/>
        <w:gridCol w:w="5253"/>
      </w:tblGrid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поступления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(в тенге)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поступления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подтверждающие поступления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Представляется банковским учреждением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соответствующую избирательную комиссию еженедельно, а по запросу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соответствующей избирательной комиссии в течение двадцати четырех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банковского учреждения: /Ф.И.О/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Главный бухгалтер:                  /Ф.И.О/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Центральной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избирательной комиссии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июня 2013 года № 14/214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расходования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избирательных фондов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Справка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о возврате средств в случае превышения установленных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предельных размеров взносов, снятия кандидатом своей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кандидатуры, отзыва партийного списка или отмены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решения о выдвижении или регистрации кандидата,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партийного списка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Ф.И.О. кандидата в Президенты, депутаты Сената Парламента,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маслихата, акимы Республики Казахстан, полное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политической партии, в каком банковском учреждении открыт счет.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2246"/>
        <w:gridCol w:w="2455"/>
        <w:gridCol w:w="2455"/>
        <w:gridCol w:w="5253"/>
      </w:tblGrid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сумма поступления в тенге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поступлений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подтверждающий поступление средств в банк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возврата средств и документ, подтверждающий их возврат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Представляется банковским учреждением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соответствующую избирательную комиссию по мере безотлагательного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возврата внесенных денежных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банковского учреждения:      /Ф.И.О./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Главный бухгалтер:                       /Ф.И.О./</w:t>
      </w:r>
    </w:p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Центральной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избирательной комиссии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июня 2013 года № 14/214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расходования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избирательных фондов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Справка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о расходовании средств избирательного фонда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кандидата в Президенты, депутаты Сената Парламента,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маслихата, акимы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и политической партии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Ф.И.О. кандидата в Президенты, депутаты Сената Парламента,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маслихата, акимы Республики Казахстан, полное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политической партии, в каком банковском учреждении открыт счет.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Остаток избирательного фонда _______________ тенге,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состоянию на ___________ 201___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2246"/>
        <w:gridCol w:w="2455"/>
        <w:gridCol w:w="2455"/>
        <w:gridCol w:w="5253"/>
      </w:tblGrid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(в тенге)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 которые израсходованы средства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подтверждающие расходование средств (номер и дата платежного поручения или чека)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Представляется банковским учреждением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соответствующую избирательную комиссию еженедельно, а по запросу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соответствующей избирательной комиссии - в течение двадцати четырех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часов.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банковского учреждения:            /Ф.И.О./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Главный бухгалтер:                             /Ф.И.О./</w:t>
      </w:r>
    </w:p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Центральной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избирательной комиссии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июня 2013 года № 14/214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расходования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избирательных фондов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Отчет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кандидата в Президенты, депутаты Сената Парламента,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маслихата, акимы Республики Казахстан, политических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партий об использовании средств избирательного фонда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после установления итогов выборов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Источники денежных поступлений в фонд: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(представляются справки с приложением документов, подтверждающих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поступление средств).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Затраты, совершенные в целях предвыборной агитации: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(представляются справки с приложением документов, подтверждающих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расходование средств).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Остаток средств избирательного фонда ________ тенге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состоянию на ________ 201__год.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Перечислено в республиканский бюджет две трети остатка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сумме_______тенге (дата и № платежного документа).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Возвращено кандидату в Президенты, депутаты Сената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Парламента, маслихатов, акимы, политической партии одна треть остатка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сумме ________тенге (дата и номер платежного документа).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Представляется кандидатом в Президенты, депутаты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Сената Парламента, маслихата, акимы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политической партией в Центральную избирательную комиссию не позднее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пяти дней после установления итогов выборов с копией лицевого счета,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заверенной банком.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 заверяется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Подписью руководителя банковского учреждения:         /Ф.И.О/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Подписью кандидата в Президенты, депутаты Сената Парламента,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маслихата, акимы:                                          /Ф.И.О/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Подписью руководителя партии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лица уполномоченного коллективным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органом партии:                                        /Ф.И.О/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Подписью Председателя Центральной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избирательной комиссии Республики Казахстан:           /Ф.И.О/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