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f11" w14:textId="c866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медицинскими фармацевтическим образованием в республиканских государственных предприятиях на праве хозяйственного ведения "Казахский национальный медицинский университет имени С.Д. Асфендиярова" и "Южно-Казахстанская государственная фармацевтическая академия", в акционерном обществе "Медицинский университет Астана", финансируемых из республиканского бюджета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июня 2013 года № 352. Зарегистрирован в Министерстве юстиции Республики Казахстан 2 июля 2013 года № 8541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2013/2014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высшим медицинским и фармацевтическим образованием в республиканских государственных предприятиях на праве хозяйственного ведения «Казахский национальный медицинский университет имени С.Д. Асфендиярова» и «Южно-Казахстанская государственная фармацевтическая академия», в акционерном обществе «Медицинский университет Астана», финансируемых из республиканского бюджета на 2013-2014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(Сыздыковой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обеспечить заключение с ними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(Суентаевой Г.Р.) обеспечить финансирование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на основании заключенных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(Асаиновой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2013 года № 352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Размещение государственного образовательного заказа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подготовку специалистов с высшим медицинским и фармацевтическим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образованием в республиканских государственных предприятиях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праве хозяйственного ведения «Казахский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медицинский университет имени С.Д. Асфендиярова»,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«Южно-Казахстанская государственная фармацевтическая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академия», в акционерном обществе «Медицинский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Астана», финансируемых из республиканского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2013-2014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424"/>
        <w:gridCol w:w="2239"/>
        <w:gridCol w:w="3029"/>
        <w:gridCol w:w="4091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 в том числе 635 с казахским языком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в том числе 500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 в том числе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 в том числе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в том числе 45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 в том числе 30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 в том числе 432 с казахским языком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 в том числе 372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в том числе 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в том числе 12 с казахским языком обучения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в том числе 9 с казахским языком обучения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в том числе 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 в том числе 315 с казахским языком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 числе 90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 в том числе 55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 в том числе 90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 числе 80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