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8ab6" w14:textId="5f28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 и профессиональным образованием в организациях образования в области здравоохранения, финансируемых из республиканского бюджета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июня 2013 года № 353. Зарегистрирован в Министерстве юстиции Республики Казахстан 2 июля 2013 года № 8545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2013/2014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2013-2014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(Сыздыковой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организаций образования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обеспечить заключение с ними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на основании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юридической службы Министерства здравоохранения Республики Казахстан (Асаиновой Д.Е.) обеспечить официальное опубликование настоящего приказа в средствах массовой информации после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Байжунусова Э.А.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2013 года № 353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Размещение 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заказа на подготовку специалистов с техническим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профессиональным образованием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образования в области здравоохранения,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из республиканского бюджета на 2013-2014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314"/>
        <w:gridCol w:w="2416"/>
        <w:gridCol w:w="2897"/>
        <w:gridCol w:w="3650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образования в области здравоохранения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колледж по подготовке и переподготовке средних медицинских и фармацевтических работников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 в том числе 150 с казахским языком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 в том числе 50 с казахским языком обучения, 10 слушателей из Афганистана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 в том числе 25 с казахским языком обучения 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 в том числе 25 с казахским языком обучения, в том числе 16 с квалификацией «Массажист»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 в том числе 25 с казахским языком обучения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в том числе 25 с казахским языком обучения </w:t>
            </w:r>
          </w:p>
        </w:tc>
      </w:tr>
      <w:tr>
        <w:trPr>
          <w:trHeight w:val="36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Карагандинский государственный медицинский университет 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в том числе 50 с казахским языком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 в том числе 25 с казахским языком обучения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в том числе 25 с казахским языком обучения </w:t>
            </w:r>
          </w:p>
        </w:tc>
      </w:tr>
      <w:tr>
        <w:trPr>
          <w:trHeight w:val="24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в том числе 100 с казахским языком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 в том числе 50 с казахским языком обучения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 в том числе 25 с казахским языком обучения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 «Эмили»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 числе 25 с казахским языком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 числе 25 с казахским языком обучения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