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51c1" w14:textId="2765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мая 2013 года № 131. Зарегистрирован в Министерстве юстиции Республики Казахстан 5 июля 2013 года № 8563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Казахстан», в целях совершенствования бухгалтерского учета операций, совершаемых отдельными финансовыми организациями,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сентября 2008 года № 79 «Об утверждении Типового плана счетов бухгалтерского учета для отдельных субъектов финансового рынка Республики Казахстан» (зарегистрированное в Реестре государственной регистрации нормативных правовых актов под № 5348, опубликованное 12 декабря 2008 года в Собрании актов центральных исполнительных и иных центральных государственных органов Республики Казахстан № 12)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 для отдельных субъектов финансового рынка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Общие положения»;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Счета, предусмотренные параграфами с 1 по 5 главы 2 Плана счетов, отражаются в бухгалтерском балансе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Счета, предусмотренные параграфами 6 и 7 главы 2 Плана счетов, отражаются в отчете о прибылях и убытках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Счета, предусмотренные параграфом 8 главы 2 Плана счетов, относятся к внебалансовым счетам и предназначены для учета условных и возможных требований и обязательств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Счета, предусмотренные параграфом 9 главы 2 Плана счетов, относятся к внебалансовым счетам и являются счетами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Счета, предусмотренные параграфом 10 главы 2 Плана счетов, относятся к внебалансовым счетам и предназначены для учета активов клиентов, находящихся в инвестиционном управлении.»;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разделе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Счета»;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1. Краткосрочные активы»;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1270 44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0533"/>
      </w:tblGrid>
      <w:tr>
        <w:trPr>
          <w:trHeight w:val="19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1270 45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страховая премия к получению от страхователей</w:t>
            </w:r>
          </w:p>
        </w:tc>
      </w:tr>
      <w:tr>
        <w:trPr>
          <w:trHeight w:val="19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1270 46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страховая премия к получению от перестрахователей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2. Долгосрочные активы»;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3. Краткосрочные обязательства»;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 3390 53 «Дополнительные резервы»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 3390 55 «Резерв непредвиденных рисков»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4. Долгосрочные обязательства»;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5. Капитал и резервы»;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5470 61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0633"/>
      </w:tblGrid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5490 40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непредвиденных рисков</w:t>
            </w:r>
          </w:p>
        </w:tc>
      </w:tr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5490 41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Стабилизационный резерв»;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 5480 «Счет корректировки резервов (провизий)»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6. Доходы»;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6280 44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0633"/>
      </w:tblGrid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6280 45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снижения резерва незаработанных премий</w:t>
            </w:r>
          </w:p>
        </w:tc>
      </w:tr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6280 46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снижения резерва произошедших, но незаявленных убытков</w:t>
            </w:r>
          </w:p>
        </w:tc>
      </w:tr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6280 47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снижения резерва заявленных, но неурегулированных убытков</w:t>
            </w:r>
          </w:p>
        </w:tc>
      </w:tr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6280 48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снижения резерва непроизошедших убытков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7. Расходы»;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7440 47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0673"/>
      </w:tblGrid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7440 48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снижения активов перестрахования по резерву незаработанных премий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7440 49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снижения активов перестрахования по резерву произошедших, но незаявленных убытков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7440 50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снижения активов перестрахования по резерву непроизошедших убытков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7440 51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снижения активов перестрахования по резерву заявленных, но неурегулированных убытков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8. Условные и возможные требования и обязательства»;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9. Счета меморандума»;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10. Активы клиентов, находящиеся в доверительном или инвестиционном 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Описание счетов»;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1. Балансовые счета»;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1270 44 дополнить номерами, названиями и описаниями счетов 1270 45 и 1270 46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«1270 45 «Просроченная страховая премия к получению от страхователей».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просроченных страховых премий к получению от страхователей.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просроченных страховых премий к получению от страхователей.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просроченных страховых премий к получению от страхователей.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1270 46 «Просроченная страховая премия к получению от перестрахователей».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просроченных страховых премий к получению от перестрахователей.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просроченных страховых премий к получению от перестрахователей.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просроченных страховых премий к получению от перестрахователей.»;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номер, название и описание счета 3390 53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номер, название и описание счета 3390 55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5470 61 дополнить номерами, названиями и описаниями счетов 5490 40 и 5490 41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«5490 40 «Резерв непредвиденных рисков».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страховыми (перестраховочными) организациями сумм рассчитанных резервов непредвиденных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сформированных резервов непредвиденных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сформированных резервов непредвиденных рисков при их уменьшении.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5490 41 «Стабилизационный резерв».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страховыми (перестраховочными) организациями сумм рассчитанных стабилизационных резервов.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сумма сформированных стабилизационных резервов.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сформированных стабилизационных резервов при их уменьшении.»;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номер, название и описание счета 5480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6280 44 дополнить номерами, названиями и описаниями счетов 6280 45, 6280 46, 6280 47 и 6280 48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«6280 45 «Доходы от снижения резерва незаработанных премий».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доходов, связанных с уменьшением резерва незаработанных премий.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доходов, связанных с уменьшением резерва незаработанных премий.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5610.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6280 46 «Доходы от снижения резерва произошедших, но незаявленных убытков».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доходов, связанных с уменьшением резерва произошедших, но незаявленных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доходов, связанных с уменьшением резерва произошедших, но незаявленных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5610.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6280 47 «Доходы от снижения резерва заявленных, но неурегулированных убытков».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доходов, связанных с уменьшением резерва заявленных, но неурегулированных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доходов, связанных с уменьшением резерва заявленных, но неурегулированных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5610.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6280 48 «Доходы от снижения резерва непроизошедших убытков».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доходов, связанных с уменьшением резерва непроизошедших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доходов, связанных с уменьшением резерва непроизошедших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5610.»;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7440 47 дополнить номерами, названиями и описаниями счетов 7440 48, 7440 49, 7440 50 и 7440 51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«7440 48 «Расходы от снижения активов перестрахования по резерву незаработанных премий».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расходов, связанных с уменьшением активов перестрахования по резерву незаработанных премий.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расходов, связанных с уменьшением активов перестрахования по резерву незаработанных премий.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расходов на балансовый счет № 5610.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7440 49 «Расходы от снижения активов перестрахования по резерву произошедших, но незаявленных убытков».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расходов, связанных с уменьшением активов перестрахования по резерву произошедших, но незаявленных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расходов, связанных с уменьшением активов перестрахования по резерву произошедших, но незаявленных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расходов на балансовый счет № 5610.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7440 50 «Расходы от снижения активов перестрахования по резерву непроизошедших убытков».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расходов, связанных с уменьшением активов перестрахования по резервам не произошедших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расходов, связанных с уменьшением активов перестрахования по резервам не произошедших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расходов на балансовый счет № 5610.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7440 51 «Расходы от снижения активов перестрахования по резерву заявленных, но неурегулированных убытков».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расходов, связанных с уменьшением активов перестрахования по резерву заявленных, но неурегулированных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расходов, связанных с уменьшением активов перестрахования по резерву заявленных, но неурегулированных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расходов на балансовый счет № 5610.»;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2. Условные и возможные требования и обязательства»;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3. Счета меморандума»;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4. Активы клиентов, находящиеся в инвестиционном управлении».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абзацев тридцать шестого и восемьдесят пятого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распространяется на отношения, возникшие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1 января 2013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