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3155" w14:textId="1a93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деятельности видов организаций дополнительного образования для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14 июня 2013 года № 228. Зарегистрирован в Министерстве юстиции Республики Казахстан 5 июля 2013 года № 8565. Утратил силу приказом и.о. Министра образования и науки Республики Казахстан от 29 декабря 2021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видов организаций дополнительного образования для детей.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официальное опубликование настоящего приказа в средствах массовой информации;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сведения организаций образования.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приказа возложить на вице-министра Абенова М.А.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2013 года № 228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деятельности видов организаций дополнительного образования для детей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образования и науки РК от 16.05.2018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деятельности видов организаций дополнительного образования для детей (далее –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(далее – Закон "Об образовании"),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 (зарегистрирован в Реестре государственной регистрации нормативных правовых актов Республики Казахстан под № 17657) и определяют порядок деятельности всех видов организаций дополнительного образования для детей независимо от форм собственности и ведомственной подчиненности.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04.06.2019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дополнительного образования для детей - это организация образования, реализующая образовательные программы дополнительного образования в целях удовлетворения образовательных и культурных потребностей обучающихся, в том числе детей с особыми образовательными потребностями в интересах личности, общества и государства.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образования и науки РК от 08.04.2016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Основными задачами организации дополнительного образования для детей являются: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необходимых условий для получения качественного дополнительного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творческих, духовных, физических возможностей личности, реализация их способностей;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воспитание у детей экологической культуры, вовлечение их в природоохранную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адаптация к жизни в обществе;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содержательного досуга.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видам организаций дополнительного образования для детей относятся: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дошкольный развивающий комплекс (центры, академии);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дворец школьников (дома, центры, комплексы, центры детско-юношеского творчества);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станция юных натуралистов (детские экологические центры, биологические центры, экобиоцентры);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станция юных техников (центры, школы технического творчества детей и юношества);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станция юных туристов (центры детско-юношеского туризма);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детский дворовый клуб, детский военно-патриотический клуб (клубные досуговые организации);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детские школы искусств (детские музыкальные школы, детские художественные школы, детские школы искусств, школы художественно-эстетической направленности);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детский оздоровительный лагерь (центры, комплексы, загородные оздоровительные лагеря и лагеря дневного пребывания, палаточные, юрточные);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детско-юношеская спортивная школа;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специализированная детско-юношеская школа олимпийского резерва;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организации по направлениям деятельности и интересам детей;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учебно-методические и научно-методические центры дополнительного образования для детей.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образования и науки РК от 04.06.2019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Языковая политика организаций дополнительного образования для детей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языках".</w:t>
      </w:r>
    </w:p>
    <w:bookmarkEnd w:id="24"/>
    <w:bookmarkStart w:name="z1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видов организаций дополнительного образования для детей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образования и науки РК от 16.05.2018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Организации дополнительного образования для детей приобретают права юридического лица со дня их государственной регистрации.</w:t>
      </w:r>
    </w:p>
    <w:bookmarkEnd w:id="26"/>
    <w:bookmarkStart w:name="z1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Деятельность организаций дополнительного образования для детей направлена на создание условий для развития у детей личностного самоопределения, реализации их способностей, адаптации к социальной жизни в обществе, формирования гражданского самосознания, общей культуры, здорового образа жизни, организации содержательного досуга. </w:t>
      </w:r>
    </w:p>
    <w:bookmarkEnd w:id="27"/>
    <w:bookmarkStart w:name="z1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Режим работы организаций дополнительного образования для детей устанавливается правилами внутреннего распорядка. </w:t>
      </w:r>
    </w:p>
    <w:bookmarkEnd w:id="28"/>
    <w:bookmarkStart w:name="z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Участниками образовательного и воспитательного процесса в организации дополнительного образования для детей являются дети, педагоги и законные представители обучающихся.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07.04.2020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Права и обязанности обучающихся, родителей или других законных представителей, работников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образования и Уставом организации дополнительного образования для детей.</w:t>
      </w:r>
    </w:p>
    <w:bookmarkEnd w:id="30"/>
    <w:bookmarkStart w:name="z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приеме обучающихся организация дополнительного образования для детей ознакамливает детей и их родителей или законных представителей с Уставом и другими документами, регламентирующими организацию образовательного процесса. </w:t>
      </w:r>
    </w:p>
    <w:bookmarkEnd w:id="31"/>
    <w:bookmarkStart w:name="z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приеме обучающихся в спортивные, спортивно-технические, туристские, хореографические объединения необходимо медицинское заключение о состоянии здоровья ребенка.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детьми-инвалидами проводится индивидуальная работа по месту жительства.</w:t>
      </w:r>
    </w:p>
    <w:bookmarkStart w:name="z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Образовательный процесс в детских музыкальных школах, детских художественных школах и школах искусств проводится по типовым учебным планам и образовательным программам, утверждаемые уполномоченным органом в области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"Об образовании".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образования и науки РК от 08.04.2016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Расписание занятий составляется и утверждается администрацией организации дополнительного образования для детей с учетом создания благоприятного режима для обучающихся, их возрастных особенностей, пожеланий родителей, согласно санитарно-эпидемиологическим требованиям к объектам образования, утверждаемые государственным органом в сфере санитарно-эпидемиологического благополучия населения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здравоохранения".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образования и науки РК от 08.04.2016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15. Одновозрастные и разновозрастные дети, в том числе дети с ограниченными возможностями, в организациях дополнительного образования для детей объединяются по интересам в кружок, клуб, студию, ансамбль, группу, театр и иные объединения (далее – объединения).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групп основано на добровольном выборе детей.</w:t>
      </w:r>
    </w:p>
    <w:bookmarkStart w:name="z2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Объединения по интересам создаются с постоянным и переменным составом обучающихся.</w:t>
      </w:r>
    </w:p>
    <w:bookmarkEnd w:id="36"/>
    <w:bookmarkStart w:name="z2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Основной формой организации учебно-воспитательного процесса при реализации образовательной программы дополнительного образования в объединениях является занятие по одной тематической направленности или комплексным, интегрированным программам. Занятия в зависимости от требований образовательной программы дополнительного образования организуются как на весь учебный год, так и на более короткие сроки.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образования и науки РК от 08.04.2016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Занятия проводятся по группам, индивидуально или всем составом объединения в соответствии с образовательной программой дополнительного образования. В каждой группе первого года обучения количество детей должно быть от 10 до 15, второго года и последующих лет – от 8 до 12, экспериментальных и исследовательских групп – от 6 до 8.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образования и науки РК от 08.04.2016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При обучении детей дошкольного возраста наполняемость группы составляет от 6 до 10 человек.</w:t>
      </w:r>
    </w:p>
    <w:bookmarkEnd w:id="39"/>
    <w:bookmarkStart w:name="z3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обучении детей с особыми образовательными потребностями наполняемость группы составляет от 3 до 6 человек.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образования и науки РК от 08.04.2016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21. Организация дополнительного образования для детей организует учебно-воспитательную работу с обучающимися в течение всего календарного года, в том числе с созданием условий для инклюзивного образования.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по 14 сентября идет комплектование объединений, с 15 сентября начинаются учебные занятия.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летний период объединения работают по специальному расписанию с постоянным и переменным составом обучающихся.</w:t>
      </w:r>
    </w:p>
    <w:bookmarkStart w:name="z3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каникулярный период организации дополнительного образования для детей открывают профильные лагеря, экологические школы, туристские городки и базы, создают различные объединения с постоянным или переменным составом детей на своей базе, в лагерях (загородных или дневных), а также по месту жительства детей. Работа объединений проводится в форме концертных поездок, походов и путешествий, соревнований, экспедиций и иных форм.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22-1. За счет средств местного бюджета в детский оздоровительный лагерь принимается категория детей, нуждающиеся в социальной помощи,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"Об образовании".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22-1 в соответствии с приказом Министра образования и науки РК от 16.05.2018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занятий групп первого года обучения предусматриваются 4 академических часа в неделю, второго и последующих – 6 академических часов, экспериментальных и исследовательских – 8 академических часов.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дошкольного возраста занятия проводятся в течение 25-35 минут не более 2-х академических часов в неделю.</w:t>
      </w:r>
    </w:p>
    <w:bookmarkStart w:name="z3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Количество часов для проведения практических занятий (походов, экспедиций, экскурсий, соревнований, концертных поездок) устанавливаются исходя из 8 часов в сутки.</w:t>
      </w:r>
    </w:p>
    <w:bookmarkEnd w:id="45"/>
    <w:bookmarkStart w:name="z3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работе объединения по интересам могут участвовать совместно с детьми и их родители или другие законные представители без включения в основной состав при наличии условий и согласия руководителя организации.</w:t>
      </w:r>
    </w:p>
    <w:bookmarkEnd w:id="46"/>
    <w:bookmarkStart w:name="z3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Организации дополнительного образования для детей могут создавать детские объединения в других организациях и по месту жительства детей.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Отношения между ними регулируются договором. </w:t>
      </w:r>
    </w:p>
    <w:bookmarkStart w:name="z3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Организации дополнительного образования для детей в целях развития одаренности и профессиональной ориентации обучающихся проводят совместную работу с научными, исследовательскими организациями, создают на своей и на их базе научные объединения обучающихся, лаборатории для экспериментальной, научно-исследовательской, творческой работы в соответствии с законодательством.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Экспериментальные и исследовательские группы открываются и в областных организациях дополнительного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образования и науки РК от 08.04.2016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28. В целях социальной адаптации обучающихся и оптимизации образовательного процесса в организациях дополнительного образования для детей создаются социально-педагогические, психологические, медицинские службы.</w:t>
      </w:r>
    </w:p>
    <w:bookmarkEnd w:id="49"/>
    <w:bookmarkStart w:name="z4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Организация дополнительного образования для детей самостоятельно, по договоренности и (или) совместно с другими организациями проводит профориентационную работу с детьми. </w:t>
      </w:r>
    </w:p>
    <w:bookmarkEnd w:id="50"/>
    <w:bookmarkStart w:name="z4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Освоение образовательных программ дополнительного образования в детских музыкальных школах, детских художественных школах и школах искусств завершается итоговой государственной аттестацией.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Обучающиеся, окончившие полный курс обучения, сдавшие государственные выпускные экзамены, получают свидетельство об окончании школы установленного образца.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с изменением, внесенным приказом Министра образования и науки РК от 08.04.2016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30-1. Для поступления в детские музыкальные школы, детские художественные школы, детские школы искусств, школы художественно-эстетической направленности, музыкальные школы дворцов школьников (дома, центры, комплексы, центры детско-юношеского творчества) проводится собеседование с целью определения уровня развития способностей детей в области разных видов искусства (музыкального, изобразительного, хореографического, театрального).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30-1 в соответствии с приказом Министра образования и науки РК от 04.06.2019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30-2. С целью подготовки к основному курсу обучения в подготовительные группы принимаются: 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детских музыкальных школах, музыкальных отделениях детских школах искусств, музыкальных школах дворцов школьников (дома, центры, комплексы, центры детско-юношеского творчества) - дети в возрасте до восьми лет;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детских художественных школах (художественных отделениях школ искусств, дворцов школьников (дома, центры, комплексы, центры детско-юношеского творчества) – дети в возрасте от пяти до двеннадцати лет;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отделениях хореографического и циркового искусства детских школ искусств с детьми в возрасте от пяти до восьми лет, в отделениях театрального искуства, киноискусства, фотоискусства и других – дети в возрасте от шести до тринадцати лет.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Подготовительный класс предполагает обучение от одного до четырех лет по заявлению родителей или иных законных представителей.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30-2 в соответствии с приказом Министра образования и науки РК от 04.06.2019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30-3. Учебный год в детских музыкальных школах, детских художественных школах, детских школах искусств, школах художественно-эстетической направленности, музыкальных школах, дворцах школьников (дома, центры, комплексы, центры детско-юношеского творчества) начинается 1 сентября.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и продолжительность каникул в детских музыкальных школах, детских художественных школах, детских школах искусств, школах художественно-эстетической направленности, музыкальных школах дворцов школьников (дома, центры, комплексы, центры детско-юношеского творчества) соответствуют срокам каникул в общеобразовательных школах.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30-3 в соответствии с приказом Министра образования и науки РК от 04.06.2019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30-4. Обучение в детских музыкальных школах, детских художественных школах, детских школах искусств, школах художественно-эстетической направленности, музыкальных школах дворцов школьников (дома, центры, комплексы, центры детско-юношеского творчества) осуществляется в индивидуальной и групповой формах.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детских музыкальных школах и музыкальных отделениях школ искусств, школах художественно-эстетической направленности, музыкальных школах дворцов школьников (дома, центры, комплексы, центры детско-юношеского творчества) количество обучающихся в группе составляет: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подготовительной – 8-10 человек;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предметам "Сольфеджио", "Музыкальная литература", "Ритмика" - 8-10 человек;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предмету "Коллективное музицирование": в хоре – 12 человек, оркестре и других формах коллективного музицирования – 6-15 человек, мелкогрупповых формах коллективного музицирования – 2-5 человек.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детских музыкальных школах и музыкальных отделениях школ искусств, школах художественно-эстетической направленности, музыкальных школах дворцов школьников (дома, центры, комплексы, центры детско-юношеского творчества) с контингентом обучающихся менее 100 человек или с обучением на двух языках количество обучающихся в группе по предметам "Сольфеджио", "Музыкальная литература", "Ритмика" составляет 5-10 человек.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детских художественных школах и художественных отделениях школ искусств, школ художественно-эстетической направленности, художественных школах дворцов школьников (дома, центры, комплексы, центры детско-юношеского творчества) количество обучающихся в группе составляет 8-15 человек.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хореографических отделениях детских школ искусств и школ художественно-эстетической направленности количество обучающихся в группах составляет 8-20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30-4 в соответствии с приказом Министра образования и науки РК от 04.06.2019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30-5. Перевод обучающихся из класса в класс осуществляется по итогам аттестации в соответствии с Типовыми учебными планами и образовательными программами детских музыкальных школ, детских художественных школ и детских школ искусств,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РК от 29 декабря 2011 года № 543 (зарегистрирован в Реестре государственной регистрации нормативных правовых актов Республики Казахстан под № 7409).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30-5 в соответствии с приказом Министра образования и науки РК от 04.06.2019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Организации дополнительного образования для детей, имеющие материально-техническую базу и кадровый потенциал, осуществляют производственную практику для обучающихся всех типов организаций образования.</w:t>
      </w:r>
    </w:p>
    <w:bookmarkEnd w:id="66"/>
    <w:bookmarkStart w:name="z4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организациях дополнительного образования для детей осуществляется учебно-методическая и формы профессиональной подготовки и переподготовки педагогических -методическая работа, направленная на совершенствование учебно-воспитательного процесса, разработку и внедрение новых технологий обучения, обеспечение повышения квалификации педагогов.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приказа Министра образования и науки РК от 07.04.2020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Организации дополнительного образования для детей создают методический совет, методические творческие объединения. Их деятельность осуществляется в порядке, определенном Уставом.</w:t>
      </w:r>
    </w:p>
    <w:bookmarkEnd w:id="68"/>
    <w:bookmarkStart w:name="z4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Организации дополнительного образования для детей организуют и проводят массовые мероприятия, создают необходимые условия для совместного труда и отдыха детей, родителей или других законных представители.</w:t>
      </w:r>
    </w:p>
    <w:bookmarkEnd w:id="69"/>
    <w:bookmarkStart w:name="z4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организациях дополнительного образования для детей не допускается создание и деятельность организационных структур политических партий и религиозных организаций (объединений).</w:t>
      </w:r>
    </w:p>
    <w:bookmarkEnd w:id="70"/>
    <w:bookmarkStart w:name="z4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 педагогической деятельности в организациях дополнительного образования для детей допускаются лица, имеющие специальное педагогическое или профессиональное образование по соответствующим профилям.</w:t>
      </w:r>
    </w:p>
    <w:bookmarkEnd w:id="71"/>
    <w:bookmarkStart w:name="z4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Взаимоотношения работника и администрации организации дополнительного образования для детей регулируются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72"/>
    <w:bookmarkStart w:name="z4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Организации дополнительного образования для детей могут участвовать в международной деятельности по линии уполномоченного органа в области образования, других ведомств, общественных организаций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