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e6f49" w14:textId="3ee6f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Правления Национального Банка Республики Казахстан от 24 декабря 2012 года № 386 "Об утверждении Правил прохождения учетной регистрации микрофинансовых организаций и ведения реестра микрофинансовых организаций"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27 мая 2013 года № 120. Зарегистрирован в Министерстве юстиции Республики Казахстан 9 июля 2013 года № 8566. Утратило силу постановлением Правления Национального Банка Республики Казахстан от 28 ноября 2019 года № 227.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Правления Национального Банка РК от 28.11.2019 </w:t>
      </w:r>
      <w:r>
        <w:rPr>
          <w:rFonts w:ascii="Times New Roman"/>
          <w:b w:val="false"/>
          <w:i w:val="false"/>
          <w:color w:val="ff0000"/>
          <w:sz w:val="28"/>
        </w:rPr>
        <w:t>№ 227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совершенствования нормативных правовых актов Республики Казахстан Правление Национального Банка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24 декабря 2012 года № 386 "Об утверждении Правил прохождения учетной регистрации микрофинансовых организаций и ведения реестра микрофинансовых организаций" (зарегистрированное в Реестре государственной регистрации нормативных правовых актов под № 8319, опубликованное 5 июня 2013 года в газете "Казахстанская правда" № 190-191) следующие изменения и дополнения: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прохождения учетной регистрации микрофинансовых организаций и ведения реестра микрофинансовых организаций, утвержденных указанным постановлением: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форму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3 дополнить пунктами 4 и 5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Сведения о наличии непогашенной или неснятой судимости: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. Сведения, когда лицо ранее являлось первым руководителем или учредителем микрофинансовой организации в период не более чем за один год до принятия уполномоченным органом по государственному регулированию, контролю и надзору финансового рынка и финансовых организаций решения об исключении из реестра данной микрофинансовой организации.";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4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Другие сведения: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1"/>
        <w:gridCol w:w="9949"/>
      </w:tblGrid>
      <w:tr>
        <w:trPr>
          <w:trHeight w:val="30" w:hRule="atLeast"/>
        </w:trPr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непогашенной или неснятой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судимости</w:t>
            </w:r>
          </w:p>
        </w:tc>
        <w:tc>
          <w:tcPr>
            <w:tcW w:w="9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Да/нет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(если да, то указать дату и номер приговора о привлечении к уголовной ответственности, статью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Уголовного кодекса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от 16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июля 1997 года)</w:t>
            </w:r>
          </w:p>
        </w:tc>
      </w:tr>
      <w:tr>
        <w:trPr>
          <w:trHeight w:val="30" w:hRule="atLeast"/>
        </w:trPr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данных об отстранении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органами надзора от выполнения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служебных обязанностей 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законодательства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9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Да/нет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(если да, то указать дату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органа, применившего данную меру)</w:t>
            </w:r>
          </w:p>
        </w:tc>
      </w:tr>
      <w:tr>
        <w:trPr>
          <w:trHeight w:val="30" w:hRule="atLeast"/>
        </w:trPr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Ранее являлся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первым руководителем 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учредителем микрофинансовой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организации в период не более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чем за один год до принятия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уполномоченным органом по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государственному регулированию,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контролю и надзору финансового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рынка и финансовых организаций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 об исключении из реестра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данной микрофинансовой организации</w:t>
            </w:r>
          </w:p>
        </w:tc>
        <w:tc>
          <w:tcPr>
            <w:tcW w:w="9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должность, период работы</w:t>
            </w:r>
          </w:p>
        </w:tc>
      </w:tr>
      <w:tr>
        <w:trPr>
          <w:trHeight w:val="30" w:hRule="atLeast"/>
        </w:trPr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Привлекался ли в качестве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ответчика как руководитель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микрофинансовой организации,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судебные разбирательства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вопросам оказания финансовых услуг </w:t>
            </w:r>
          </w:p>
        </w:tc>
        <w:tc>
          <w:tcPr>
            <w:tcW w:w="9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(указать дату,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организации-ответчика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судебном разбирательстве,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рассматриваемый вопрос и решение суда) </w:t>
            </w:r>
          </w:p>
        </w:tc>
      </w:tr>
      <w:tr>
        <w:trPr>
          <w:trHeight w:val="30" w:hRule="atLeast"/>
        </w:trPr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Другая информация,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имеющая отношение к данному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вопросу </w:t>
            </w:r>
          </w:p>
        </w:tc>
        <w:tc>
          <w:tcPr>
            <w:tcW w:w="9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(указывается произвольно)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     ".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Марченко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мая 2013 года № 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прохождения учетной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 микрофинансовых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 и ведения реестра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микрофинансовых организаций"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(полное наименование уполномоченного органа по государственному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регулированию, контролю и надзору финансового рынка и финансовых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организаций)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(полное наименование заявителя)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Заявление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Прошу произвести учетную регистрацию в качестве микрофинансовой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Сведения о заявителе: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1. Место нахождения заявителя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(индекс, город, район, область, улица, номер дома, офиса)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(телефон, факс, адрес электронной почты, интернет-ресурс при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2. Перечень направляемых документов, количество экземпляров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листов по каждому из них: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Заявитель полностью несет ответственность за достоверность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прилагаемых к заявлению документов (информации).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Фамилия, имя, при наличии - отчество, должность лица,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уполномоченного на подачу заявления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"___" _____________ 20__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место для печати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