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feb2" w14:textId="caffe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мая 2013 года № 130. Зарегистрирован в Министерстве юстиции Республики Казахстан 12 июля 2013 года № 8571. Утратило силу постановлением Правления Национального Банка Республики Казахстан от 28 января 2016 года № 41</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28.01.2016 </w:t>
      </w:r>
      <w:r>
        <w:rPr>
          <w:rFonts w:ascii="Times New Roman"/>
          <w:b w:val="false"/>
          <w:i w:val="false"/>
          <w:color w:val="ff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и от 28 февраля 2007 года «</w:t>
      </w:r>
      <w:r>
        <w:rPr>
          <w:rFonts w:ascii="Times New Roman"/>
          <w:b w:val="false"/>
          <w:i w:val="false"/>
          <w:color w:val="000000"/>
          <w:sz w:val="28"/>
        </w:rPr>
        <w:t>О бухгалтерском учете и финансовой отчетности</w:t>
      </w:r>
      <w:r>
        <w:rPr>
          <w:rFonts w:ascii="Times New Roman"/>
          <w:b w:val="false"/>
          <w:i w:val="false"/>
          <w:color w:val="000000"/>
          <w:sz w:val="28"/>
        </w:rPr>
        <w:t xml:space="preserve">», в целях совершенствования порядка представления финансовой отчетности финансовыми организациями, специальными финансовыми компаниями, исламскими специальными финансовыми компаниями, микрофинансовыми организациями, акционерным обществом «Банк Развития Казахстана» и инвестиционными фондами Правление Национального Банка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следующие формы финансовой отчетности:</w:t>
      </w:r>
      <w:r>
        <w:br/>
      </w:r>
      <w:r>
        <w:rPr>
          <w:rFonts w:ascii="Times New Roman"/>
          <w:b w:val="false"/>
          <w:i w:val="false"/>
          <w:color w:val="000000"/>
          <w:sz w:val="28"/>
        </w:rPr>
        <w:t>
</w:t>
      </w:r>
      <w:r>
        <w:rPr>
          <w:rFonts w:ascii="Times New Roman"/>
          <w:b w:val="false"/>
          <w:i w:val="false"/>
          <w:color w:val="000000"/>
          <w:sz w:val="28"/>
        </w:rPr>
        <w:t>
      1) бухгалтерский баланс по выделенным активам и облигациям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 (представляется специальными финансовыми компаниями);</w:t>
      </w:r>
      <w:r>
        <w:br/>
      </w:r>
      <w:r>
        <w:rPr>
          <w:rFonts w:ascii="Times New Roman"/>
          <w:b w:val="false"/>
          <w:i w:val="false"/>
          <w:color w:val="000000"/>
          <w:sz w:val="28"/>
        </w:rPr>
        <w:t>
</w:t>
      </w:r>
      <w:r>
        <w:rPr>
          <w:rFonts w:ascii="Times New Roman"/>
          <w:b w:val="false"/>
          <w:i w:val="false"/>
          <w:color w:val="000000"/>
          <w:sz w:val="28"/>
        </w:rPr>
        <w:t>
      2) бухгалтерский баланс по выделенным активам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 (представляется исламскими специальными финансовыми компаниями);</w:t>
      </w:r>
      <w:r>
        <w:br/>
      </w:r>
      <w:r>
        <w:rPr>
          <w:rFonts w:ascii="Times New Roman"/>
          <w:b w:val="false"/>
          <w:i w:val="false"/>
          <w:color w:val="000000"/>
          <w:sz w:val="28"/>
        </w:rPr>
        <w:t>
</w:t>
      </w:r>
      <w:r>
        <w:rPr>
          <w:rFonts w:ascii="Times New Roman"/>
          <w:b w:val="false"/>
          <w:i w:val="false"/>
          <w:color w:val="000000"/>
          <w:sz w:val="28"/>
        </w:rPr>
        <w:t>
      3) отчет о прибылях и убытках по выделенным активам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 (представляется исламскими специальными финансовыми компаниями);</w:t>
      </w:r>
      <w:r>
        <w:br/>
      </w:r>
      <w:r>
        <w:rPr>
          <w:rFonts w:ascii="Times New Roman"/>
          <w:b w:val="false"/>
          <w:i w:val="false"/>
          <w:color w:val="000000"/>
          <w:sz w:val="28"/>
        </w:rPr>
        <w:t>
</w:t>
      </w:r>
      <w:r>
        <w:rPr>
          <w:rFonts w:ascii="Times New Roman"/>
          <w:b w:val="false"/>
          <w:i w:val="false"/>
          <w:color w:val="000000"/>
          <w:sz w:val="28"/>
        </w:rPr>
        <w:t>
      4) бухгалтерский баланс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 (представляется единым накопительным пенсионным фондом, добровольными накопительными пенсионными фондами);</w:t>
      </w:r>
      <w:r>
        <w:br/>
      </w:r>
      <w:r>
        <w:rPr>
          <w:rFonts w:ascii="Times New Roman"/>
          <w:b w:val="false"/>
          <w:i w:val="false"/>
          <w:color w:val="000000"/>
          <w:sz w:val="28"/>
        </w:rPr>
        <w:t>
</w:t>
      </w:r>
      <w:r>
        <w:rPr>
          <w:rFonts w:ascii="Times New Roman"/>
          <w:b w:val="false"/>
          <w:i w:val="false"/>
          <w:color w:val="000000"/>
          <w:sz w:val="28"/>
        </w:rPr>
        <w:t>
      5) отчет о прибылях и убытках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 (представляется единым накопительным пенсионным фондом, добровольными накопительными пенсионными фондами);</w:t>
      </w:r>
      <w:r>
        <w:br/>
      </w:r>
      <w:r>
        <w:rPr>
          <w:rFonts w:ascii="Times New Roman"/>
          <w:b w:val="false"/>
          <w:i w:val="false"/>
          <w:color w:val="000000"/>
          <w:sz w:val="28"/>
        </w:rPr>
        <w:t>
</w:t>
      </w:r>
      <w:r>
        <w:rPr>
          <w:rFonts w:ascii="Times New Roman"/>
          <w:b w:val="false"/>
          <w:i w:val="false"/>
          <w:color w:val="000000"/>
          <w:sz w:val="28"/>
        </w:rPr>
        <w:t>
      6) бухгалтерский баланс по пенсионным активам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 (представляется единым накопительным пенсионным фондом, добровольными накопительными пенсионными фондами);</w:t>
      </w:r>
      <w:r>
        <w:br/>
      </w:r>
      <w:r>
        <w:rPr>
          <w:rFonts w:ascii="Times New Roman"/>
          <w:b w:val="false"/>
          <w:i w:val="false"/>
          <w:color w:val="000000"/>
          <w:sz w:val="28"/>
        </w:rPr>
        <w:t>
</w:t>
      </w:r>
      <w:r>
        <w:rPr>
          <w:rFonts w:ascii="Times New Roman"/>
          <w:b w:val="false"/>
          <w:i w:val="false"/>
          <w:color w:val="000000"/>
          <w:sz w:val="28"/>
        </w:rPr>
        <w:t>
      7) отчет о прибылях и убытках по пенсионным активам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 (представляется единым накопительным пенсионным фондом, добровольными накопительными пенсионными фондами);</w:t>
      </w:r>
      <w:r>
        <w:br/>
      </w:r>
      <w:r>
        <w:rPr>
          <w:rFonts w:ascii="Times New Roman"/>
          <w:b w:val="false"/>
          <w:i w:val="false"/>
          <w:color w:val="000000"/>
          <w:sz w:val="28"/>
        </w:rPr>
        <w:t>
</w:t>
      </w:r>
      <w:r>
        <w:rPr>
          <w:rFonts w:ascii="Times New Roman"/>
          <w:b w:val="false"/>
          <w:i w:val="false"/>
          <w:color w:val="000000"/>
          <w:sz w:val="28"/>
        </w:rPr>
        <w:t>
      8) бухгалтерский баланс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 (представляется страховыми (перестраховочными) организациями, страховыми брокерами);</w:t>
      </w:r>
      <w:r>
        <w:br/>
      </w:r>
      <w:r>
        <w:rPr>
          <w:rFonts w:ascii="Times New Roman"/>
          <w:b w:val="false"/>
          <w:i w:val="false"/>
          <w:color w:val="000000"/>
          <w:sz w:val="28"/>
        </w:rPr>
        <w:t>
</w:t>
      </w:r>
      <w:r>
        <w:rPr>
          <w:rFonts w:ascii="Times New Roman"/>
          <w:b w:val="false"/>
          <w:i w:val="false"/>
          <w:color w:val="000000"/>
          <w:sz w:val="28"/>
        </w:rPr>
        <w:t>
      9) отчет о прибылях и убытках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 (представляется страховыми (перестраховочными) организациями, страховыми брокерами);</w:t>
      </w:r>
      <w:r>
        <w:br/>
      </w:r>
      <w:r>
        <w:rPr>
          <w:rFonts w:ascii="Times New Roman"/>
          <w:b w:val="false"/>
          <w:i w:val="false"/>
          <w:color w:val="000000"/>
          <w:sz w:val="28"/>
        </w:rPr>
        <w:t>
</w:t>
      </w:r>
      <w:r>
        <w:rPr>
          <w:rFonts w:ascii="Times New Roman"/>
          <w:b w:val="false"/>
          <w:i w:val="false"/>
          <w:color w:val="000000"/>
          <w:sz w:val="28"/>
        </w:rPr>
        <w:t>
      10) бухгалтерский баланс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 (представляется Национальным оператором почты, организациями, осуществляющими брокерскую и дилерскую деятельность на рынке ценных бумаг, регистратором, организациями, осуществляющими отдельные виды банковских операций (за исключением юридических лиц, исключительным видом деятельности которых является организация обменных операций с иностранной валютой, и юридических лиц, исключительной деятельностью которых является инкассация банкнот, монет и ценностей), управляющими инвестиционным портфелем, микрофинансовыми организациями);</w:t>
      </w:r>
      <w:r>
        <w:br/>
      </w:r>
      <w:r>
        <w:rPr>
          <w:rFonts w:ascii="Times New Roman"/>
          <w:b w:val="false"/>
          <w:i w:val="false"/>
          <w:color w:val="000000"/>
          <w:sz w:val="28"/>
        </w:rPr>
        <w:t>
</w:t>
      </w:r>
      <w:r>
        <w:rPr>
          <w:rFonts w:ascii="Times New Roman"/>
          <w:b w:val="false"/>
          <w:i w:val="false"/>
          <w:color w:val="000000"/>
          <w:sz w:val="28"/>
        </w:rPr>
        <w:t>
      11) отчет о прибылях и убытках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 (представляется организациями, осуществляющими брокерскую и дилерскую деятельность на рынке ценных бумаг, регистратором, организациями, осуществляющими отдельные виды банковских операций (за исключением Национального оператора почты, юридических лиц, исключительным видом деятельности которых является организация обменных операций с иностранной валютой, и юридических лиц, исключительной деятельностью которых является инкассация банкнот, монет и ценностей), управляющими инвестиционным портфелем, микрофинансовыми организациями);</w:t>
      </w:r>
      <w:r>
        <w:br/>
      </w:r>
      <w:r>
        <w:rPr>
          <w:rFonts w:ascii="Times New Roman"/>
          <w:b w:val="false"/>
          <w:i w:val="false"/>
          <w:color w:val="000000"/>
          <w:sz w:val="28"/>
        </w:rPr>
        <w:t>
</w:t>
      </w:r>
      <w:r>
        <w:rPr>
          <w:rFonts w:ascii="Times New Roman"/>
          <w:b w:val="false"/>
          <w:i w:val="false"/>
          <w:color w:val="000000"/>
          <w:sz w:val="28"/>
        </w:rPr>
        <w:t>
      12) отчет о прибылях и убытках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 (представляется Национальным оператором почты);</w:t>
      </w:r>
      <w:r>
        <w:br/>
      </w:r>
      <w:r>
        <w:rPr>
          <w:rFonts w:ascii="Times New Roman"/>
          <w:b w:val="false"/>
          <w:i w:val="false"/>
          <w:color w:val="000000"/>
          <w:sz w:val="28"/>
        </w:rPr>
        <w:t>
</w:t>
      </w:r>
      <w:r>
        <w:rPr>
          <w:rFonts w:ascii="Times New Roman"/>
          <w:b w:val="false"/>
          <w:i w:val="false"/>
          <w:color w:val="000000"/>
          <w:sz w:val="28"/>
        </w:rPr>
        <w:t>
      13) бухгалтерский баланс по активам инвестиционного фонда (прочих клиентов)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 (представляется управляющими инвестиционным портфелем, заполняется отдельно по каждому инвестиционному фонду и по прочим клиентам в совокупности);</w:t>
      </w:r>
      <w:r>
        <w:br/>
      </w:r>
      <w:r>
        <w:rPr>
          <w:rFonts w:ascii="Times New Roman"/>
          <w:b w:val="false"/>
          <w:i w:val="false"/>
          <w:color w:val="000000"/>
          <w:sz w:val="28"/>
        </w:rPr>
        <w:t>
</w:t>
      </w:r>
      <w:r>
        <w:rPr>
          <w:rFonts w:ascii="Times New Roman"/>
          <w:b w:val="false"/>
          <w:i w:val="false"/>
          <w:color w:val="000000"/>
          <w:sz w:val="28"/>
        </w:rPr>
        <w:t>
      14) отчет о прибылях и убытках по активам инвестиционного фонда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постановлению (представляется управляющими инвестиционным портфелем, заполняется отдельно по каждому инвестиционному фонду);</w:t>
      </w:r>
      <w:r>
        <w:br/>
      </w:r>
      <w:r>
        <w:rPr>
          <w:rFonts w:ascii="Times New Roman"/>
          <w:b w:val="false"/>
          <w:i w:val="false"/>
          <w:color w:val="000000"/>
          <w:sz w:val="28"/>
        </w:rPr>
        <w:t>
</w:t>
      </w:r>
      <w:r>
        <w:rPr>
          <w:rFonts w:ascii="Times New Roman"/>
          <w:b w:val="false"/>
          <w:i w:val="false"/>
          <w:color w:val="000000"/>
          <w:sz w:val="28"/>
        </w:rPr>
        <w:t>
      15) бухгалтерский баланс согласно </w:t>
      </w:r>
      <w:r>
        <w:rPr>
          <w:rFonts w:ascii="Times New Roman"/>
          <w:b w:val="false"/>
          <w:i w:val="false"/>
          <w:color w:val="000000"/>
          <w:sz w:val="28"/>
        </w:rPr>
        <w:t>приложению 14-1</w:t>
      </w:r>
      <w:r>
        <w:rPr>
          <w:rFonts w:ascii="Times New Roman"/>
          <w:b w:val="false"/>
          <w:i w:val="false"/>
          <w:color w:val="000000"/>
          <w:sz w:val="28"/>
        </w:rPr>
        <w:t xml:space="preserve"> к настоящему постановлению (представляется накопительным пенсионным фондом);</w:t>
      </w:r>
      <w:r>
        <w:br/>
      </w:r>
      <w:r>
        <w:rPr>
          <w:rFonts w:ascii="Times New Roman"/>
          <w:b w:val="false"/>
          <w:i w:val="false"/>
          <w:color w:val="000000"/>
          <w:sz w:val="28"/>
        </w:rPr>
        <w:t>
</w:t>
      </w:r>
      <w:r>
        <w:rPr>
          <w:rFonts w:ascii="Times New Roman"/>
          <w:b w:val="false"/>
          <w:i w:val="false"/>
          <w:color w:val="000000"/>
          <w:sz w:val="28"/>
        </w:rPr>
        <w:t>
      16) отчет о прибылях и убытках согласно </w:t>
      </w:r>
      <w:r>
        <w:rPr>
          <w:rFonts w:ascii="Times New Roman"/>
          <w:b w:val="false"/>
          <w:i w:val="false"/>
          <w:color w:val="000000"/>
          <w:sz w:val="28"/>
        </w:rPr>
        <w:t>приложению 14-2</w:t>
      </w:r>
      <w:r>
        <w:rPr>
          <w:rFonts w:ascii="Times New Roman"/>
          <w:b w:val="false"/>
          <w:i w:val="false"/>
          <w:color w:val="000000"/>
          <w:sz w:val="28"/>
        </w:rPr>
        <w:t xml:space="preserve"> к настоящему постановлению (представляется накопительным пенсионным фондом);</w:t>
      </w:r>
      <w:r>
        <w:br/>
      </w:r>
      <w:r>
        <w:rPr>
          <w:rFonts w:ascii="Times New Roman"/>
          <w:b w:val="false"/>
          <w:i w:val="false"/>
          <w:color w:val="000000"/>
          <w:sz w:val="28"/>
        </w:rPr>
        <w:t>
</w:t>
      </w:r>
      <w:r>
        <w:rPr>
          <w:rFonts w:ascii="Times New Roman"/>
          <w:b w:val="false"/>
          <w:i w:val="false"/>
          <w:color w:val="000000"/>
          <w:sz w:val="28"/>
        </w:rPr>
        <w:t>
      17) бухгалтерский баланс по пенсионным активам согласно </w:t>
      </w:r>
      <w:r>
        <w:rPr>
          <w:rFonts w:ascii="Times New Roman"/>
          <w:b w:val="false"/>
          <w:i w:val="false"/>
          <w:color w:val="000000"/>
          <w:sz w:val="28"/>
        </w:rPr>
        <w:t>приложению 14-3</w:t>
      </w:r>
      <w:r>
        <w:rPr>
          <w:rFonts w:ascii="Times New Roman"/>
          <w:b w:val="false"/>
          <w:i w:val="false"/>
          <w:color w:val="000000"/>
          <w:sz w:val="28"/>
        </w:rPr>
        <w:t xml:space="preserve"> к настоящему постановлению (представляется накопительным пенсионным фондом);</w:t>
      </w:r>
      <w:r>
        <w:br/>
      </w:r>
      <w:r>
        <w:rPr>
          <w:rFonts w:ascii="Times New Roman"/>
          <w:b w:val="false"/>
          <w:i w:val="false"/>
          <w:color w:val="000000"/>
          <w:sz w:val="28"/>
        </w:rPr>
        <w:t>
</w:t>
      </w:r>
      <w:r>
        <w:rPr>
          <w:rFonts w:ascii="Times New Roman"/>
          <w:b w:val="false"/>
          <w:i w:val="false"/>
          <w:color w:val="000000"/>
          <w:sz w:val="28"/>
        </w:rPr>
        <w:t>
      18) отчет о прибылях и убытках по пенсионным активам согласно </w:t>
      </w:r>
      <w:r>
        <w:rPr>
          <w:rFonts w:ascii="Times New Roman"/>
          <w:b w:val="false"/>
          <w:i w:val="false"/>
          <w:color w:val="000000"/>
          <w:sz w:val="28"/>
        </w:rPr>
        <w:t>приложению 14-4</w:t>
      </w:r>
      <w:r>
        <w:rPr>
          <w:rFonts w:ascii="Times New Roman"/>
          <w:b w:val="false"/>
          <w:i w:val="false"/>
          <w:color w:val="000000"/>
          <w:sz w:val="28"/>
        </w:rPr>
        <w:t xml:space="preserve"> к настоящему постановлению (представляется накопительным пенсионным фондом);</w:t>
      </w:r>
      <w:r>
        <w:br/>
      </w:r>
      <w:r>
        <w:rPr>
          <w:rFonts w:ascii="Times New Roman"/>
          <w:b w:val="false"/>
          <w:i w:val="false"/>
          <w:color w:val="000000"/>
          <w:sz w:val="28"/>
        </w:rPr>
        <w:t>
</w:t>
      </w:r>
      <w:r>
        <w:rPr>
          <w:rFonts w:ascii="Times New Roman"/>
          <w:b w:val="false"/>
          <w:i w:val="false"/>
          <w:color w:val="000000"/>
          <w:sz w:val="28"/>
        </w:rPr>
        <w:t>
      19) бухгалтерский баланс согласно </w:t>
      </w:r>
      <w:r>
        <w:rPr>
          <w:rFonts w:ascii="Times New Roman"/>
          <w:b w:val="false"/>
          <w:i w:val="false"/>
          <w:color w:val="000000"/>
          <w:sz w:val="28"/>
        </w:rPr>
        <w:t>приложению 14-5</w:t>
      </w:r>
      <w:r>
        <w:rPr>
          <w:rFonts w:ascii="Times New Roman"/>
          <w:b w:val="false"/>
          <w:i w:val="false"/>
          <w:color w:val="000000"/>
          <w:sz w:val="28"/>
        </w:rPr>
        <w:t xml:space="preserve"> к настоящему постановлению (представляется организациями, осуществляющими инвестиционное управление пенсионными активами);</w:t>
      </w:r>
      <w:r>
        <w:br/>
      </w:r>
      <w:r>
        <w:rPr>
          <w:rFonts w:ascii="Times New Roman"/>
          <w:b w:val="false"/>
          <w:i w:val="false"/>
          <w:color w:val="000000"/>
          <w:sz w:val="28"/>
        </w:rPr>
        <w:t>
</w:t>
      </w:r>
      <w:r>
        <w:rPr>
          <w:rFonts w:ascii="Times New Roman"/>
          <w:b w:val="false"/>
          <w:i w:val="false"/>
          <w:color w:val="000000"/>
          <w:sz w:val="28"/>
        </w:rPr>
        <w:t>
      20) отчет о прибылях и убытках согласно </w:t>
      </w:r>
      <w:r>
        <w:rPr>
          <w:rFonts w:ascii="Times New Roman"/>
          <w:b w:val="false"/>
          <w:i w:val="false"/>
          <w:color w:val="000000"/>
          <w:sz w:val="28"/>
        </w:rPr>
        <w:t>приложению 14-6</w:t>
      </w:r>
      <w:r>
        <w:rPr>
          <w:rFonts w:ascii="Times New Roman"/>
          <w:b w:val="false"/>
          <w:i w:val="false"/>
          <w:color w:val="000000"/>
          <w:sz w:val="28"/>
        </w:rPr>
        <w:t xml:space="preserve"> к настоящему постановлению (представляется организациями, осуществляющими инвестиционное управление пенсионными активами).</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Правления Национального Банка РК от 23.09.2013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Утвердить Правила представления финансовой отчетности финансовыми организациями, специальными финансовыми компаниями, исламскими специальными финансовыми компаниями, микрофинансовыми организациями, акционерным обществом «Банк Развития Казахстана» и инвестиционными фондами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Признать утратившими силу постановления Правления Национального Банка Республики Казахстан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Агентство Республики Казахстан</w:t>
      </w:r>
      <w:r>
        <w:br/>
      </w:r>
      <w:r>
        <w:rPr>
          <w:rFonts w:ascii="Times New Roman"/>
          <w:b w:val="false"/>
          <w:i w:val="false"/>
          <w:color w:val="000000"/>
          <w:sz w:val="28"/>
        </w:rPr>
        <w:t>
</w:t>
      </w:r>
      <w:r>
        <w:rPr>
          <w:rFonts w:ascii="Times New Roman"/>
          <w:b w:val="false"/>
          <w:i/>
          <w:color w:val="000000"/>
          <w:sz w:val="28"/>
        </w:rPr>
        <w:t>      по статистике</w:t>
      </w:r>
      <w:r>
        <w:br/>
      </w:r>
      <w:r>
        <w:rPr>
          <w:rFonts w:ascii="Times New Roman"/>
          <w:b w:val="false"/>
          <w:i w:val="false"/>
          <w:color w:val="000000"/>
          <w:sz w:val="28"/>
        </w:rPr>
        <w:t>
</w:t>
      </w:r>
      <w:r>
        <w:rPr>
          <w:rFonts w:ascii="Times New Roman"/>
          <w:b w:val="false"/>
          <w:i/>
          <w:color w:val="000000"/>
          <w:sz w:val="28"/>
        </w:rPr>
        <w:t>      Председатель___________ Смаилов А.А.</w:t>
      </w:r>
      <w:r>
        <w:br/>
      </w:r>
      <w:r>
        <w:rPr>
          <w:rFonts w:ascii="Times New Roman"/>
          <w:b w:val="false"/>
          <w:i w:val="false"/>
          <w:color w:val="000000"/>
          <w:sz w:val="28"/>
        </w:rPr>
        <w:t>
</w:t>
      </w:r>
      <w:r>
        <w:rPr>
          <w:rFonts w:ascii="Times New Roman"/>
          <w:b w:val="false"/>
          <w:i/>
          <w:color w:val="000000"/>
          <w:sz w:val="28"/>
        </w:rPr>
        <w:t>      27 июня 2013 года</w:t>
      </w:r>
    </w:p>
    <w:bookmarkStart w:name="z20"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мая 2013 года № 130  </w:t>
      </w:r>
    </w:p>
    <w:bookmarkEnd w:id="1"/>
    <w:p>
      <w:pPr>
        <w:spacing w:after="0"/>
        <w:ind w:left="0"/>
        <w:jc w:val="both"/>
      </w:pPr>
      <w:r>
        <w:rPr>
          <w:rFonts w:ascii="Times New Roman"/>
          <w:b w:val="false"/>
          <w:i w:val="false"/>
          <w:color w:val="000000"/>
          <w:sz w:val="28"/>
        </w:rPr>
        <w:t>Форма</w:t>
      </w:r>
    </w:p>
    <w:bookmarkStart w:name="z21" w:id="2"/>
    <w:p>
      <w:pPr>
        <w:spacing w:after="0"/>
        <w:ind w:left="0"/>
        <w:jc w:val="both"/>
      </w:pPr>
      <w:r>
        <w:rPr>
          <w:rFonts w:ascii="Times New Roman"/>
          <w:b w:val="false"/>
          <w:i w:val="false"/>
          <w:color w:val="000000"/>
          <w:sz w:val="28"/>
        </w:rPr>
        <w:t>
</w:t>
      </w:r>
      <w:r>
        <w:rPr>
          <w:rFonts w:ascii="Times New Roman"/>
          <w:b/>
          <w:i w:val="false"/>
          <w:color w:val="000000"/>
          <w:sz w:val="28"/>
        </w:rPr>
        <w:t xml:space="preserve">                        «Бухгалтерский баланс </w:t>
      </w:r>
      <w:r>
        <w:br/>
      </w:r>
      <w:r>
        <w:rPr>
          <w:rFonts w:ascii="Times New Roman"/>
          <w:b w:val="false"/>
          <w:i w:val="false"/>
          <w:color w:val="000000"/>
          <w:sz w:val="28"/>
        </w:rPr>
        <w:t>
</w:t>
      </w:r>
      <w:r>
        <w:rPr>
          <w:rFonts w:ascii="Times New Roman"/>
          <w:b/>
          <w:i w:val="false"/>
          <w:color w:val="000000"/>
          <w:sz w:val="28"/>
        </w:rPr>
        <w:t>                 по выделенным активам и облигациям»</w:t>
      </w:r>
      <w:r>
        <w:br/>
      </w:r>
      <w:r>
        <w:rPr>
          <w:rFonts w:ascii="Times New Roman"/>
          <w:b w:val="false"/>
          <w:i w:val="false"/>
          <w:color w:val="000000"/>
          <w:sz w:val="28"/>
        </w:rPr>
        <w:t>
</w:t>
      </w:r>
      <w:r>
        <w:rPr>
          <w:rFonts w:ascii="Times New Roman"/>
          <w:b/>
          <w:i w:val="false"/>
          <w:color w:val="000000"/>
          <w:sz w:val="28"/>
        </w:rPr>
        <w:t>                 Отчетный период: на 01.01.20 __ года</w:t>
      </w:r>
    </w:p>
    <w:bookmarkEnd w:id="2"/>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03.02.2014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Индекс формы: Ф1-СФК</w:t>
      </w:r>
    </w:p>
    <w:p>
      <w:pPr>
        <w:spacing w:after="0"/>
        <w:ind w:left="0"/>
        <w:jc w:val="both"/>
      </w:pPr>
      <w:r>
        <w:rPr>
          <w:rFonts w:ascii="Times New Roman"/>
          <w:b w:val="false"/>
          <w:i w:val="false"/>
          <w:color w:val="000000"/>
          <w:sz w:val="28"/>
        </w:rPr>
        <w:t>      Периодичность сбора информации: ежегодная</w:t>
      </w:r>
    </w:p>
    <w:p>
      <w:pPr>
        <w:spacing w:after="0"/>
        <w:ind w:left="0"/>
        <w:jc w:val="both"/>
      </w:pPr>
      <w:r>
        <w:rPr>
          <w:rFonts w:ascii="Times New Roman"/>
          <w:b w:val="false"/>
          <w:i w:val="false"/>
          <w:color w:val="000000"/>
          <w:sz w:val="28"/>
        </w:rPr>
        <w:t>      Круг лиц, представляющих информацию: специальные финансовые</w:t>
      </w:r>
      <w:r>
        <w:br/>
      </w:r>
      <w:r>
        <w:rPr>
          <w:rFonts w:ascii="Times New Roman"/>
          <w:b w:val="false"/>
          <w:i w:val="false"/>
          <w:color w:val="000000"/>
          <w:sz w:val="28"/>
        </w:rPr>
        <w:t>
компании</w:t>
      </w:r>
    </w:p>
    <w:p>
      <w:pPr>
        <w:spacing w:after="0"/>
        <w:ind w:left="0"/>
        <w:jc w:val="both"/>
      </w:pPr>
      <w:r>
        <w:rPr>
          <w:rFonts w:ascii="Times New Roman"/>
          <w:b w:val="false"/>
          <w:i w:val="false"/>
          <w:color w:val="000000"/>
          <w:sz w:val="28"/>
        </w:rPr>
        <w:t>      Куда представляется форма: Национальный Банк Республики</w:t>
      </w:r>
      <w:r>
        <w:br/>
      </w: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Срок представления формы: до 30 апреля года, следующего за</w:t>
      </w:r>
      <w:r>
        <w:br/>
      </w:r>
      <w:r>
        <w:rPr>
          <w:rFonts w:ascii="Times New Roman"/>
          <w:b w:val="false"/>
          <w:i w:val="false"/>
          <w:color w:val="000000"/>
          <w:sz w:val="28"/>
        </w:rPr>
        <w:t>
отчетным годом.</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0"/>
        <w:gridCol w:w="1414"/>
        <w:gridCol w:w="1980"/>
        <w:gridCol w:w="2546"/>
      </w:tblGrid>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отчетного периода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предыдущего года</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Выделенные активы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 требования</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выделенные активы на счетах банка-кастодиана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ценные бумаги</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Выпущенные облигации</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начисленному купону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Полное наименование специальной финансовой компании</w:t>
      </w:r>
    </w:p>
    <w:p>
      <w:pPr>
        <w:spacing w:after="0"/>
        <w:ind w:left="0"/>
        <w:jc w:val="both"/>
      </w:pPr>
      <w:r>
        <w:rPr>
          <w:rFonts w:ascii="Times New Roman"/>
          <w:b w:val="false"/>
          <w:i w:val="false"/>
          <w:color w:val="000000"/>
          <w:sz w:val="28"/>
        </w:rPr>
        <w:t>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p>
    <w:p>
      <w:pPr>
        <w:spacing w:after="0"/>
        <w:ind w:left="0"/>
        <w:jc w:val="both"/>
      </w:pPr>
      <w:r>
        <w:rPr>
          <w:rFonts w:ascii="Times New Roman"/>
          <w:b w:val="false"/>
          <w:i w:val="false"/>
          <w:color w:val="000000"/>
          <w:sz w:val="28"/>
        </w:rPr>
        <w:t>Главный бухгалтер ______________ дата ___________</w:t>
      </w:r>
    </w:p>
    <w:p>
      <w:pPr>
        <w:spacing w:after="0"/>
        <w:ind w:left="0"/>
        <w:jc w:val="both"/>
      </w:pPr>
      <w:r>
        <w:rPr>
          <w:rFonts w:ascii="Times New Roman"/>
          <w:b w:val="false"/>
          <w:i w:val="false"/>
          <w:color w:val="000000"/>
          <w:sz w:val="28"/>
        </w:rPr>
        <w:t>Исполнитель ______________ дата ___________</w:t>
      </w:r>
    </w:p>
    <w:p>
      <w:pPr>
        <w:spacing w:after="0"/>
        <w:ind w:left="0"/>
        <w:jc w:val="both"/>
      </w:pPr>
      <w:r>
        <w:rPr>
          <w:rFonts w:ascii="Times New Roman"/>
          <w:b w:val="false"/>
          <w:i w:val="false"/>
          <w:color w:val="000000"/>
          <w:sz w:val="28"/>
        </w:rPr>
        <w:t>Телефон _________________________________</w:t>
      </w:r>
    </w:p>
    <w:p>
      <w:pPr>
        <w:spacing w:after="0"/>
        <w:ind w:left="0"/>
        <w:jc w:val="both"/>
      </w:pPr>
      <w:r>
        <w:rPr>
          <w:rFonts w:ascii="Times New Roman"/>
          <w:b w:val="false"/>
          <w:i w:val="false"/>
          <w:color w:val="000000"/>
          <w:sz w:val="28"/>
        </w:rPr>
        <w:t>Место для печати</w:t>
      </w:r>
    </w:p>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
предназначенной для сбора административных данных,</w:t>
      </w:r>
      <w:r>
        <w:br/>
      </w:r>
      <w:r>
        <w:rPr>
          <w:rFonts w:ascii="Times New Roman"/>
          <w:b/>
          <w:i w:val="false"/>
          <w:color w:val="000000"/>
        </w:rPr>
        <w:t>
«Бухгалтерский баланс по выделенным активам и облигациям»</w:t>
      </w:r>
    </w:p>
    <w:p>
      <w:pPr>
        <w:spacing w:after="0"/>
        <w:ind w:left="0"/>
        <w:jc w:val="both"/>
      </w:pPr>
      <w:r>
        <w:rPr>
          <w:rFonts w:ascii="Times New Roman"/>
          <w:b w:val="false"/>
          <w:i w:val="false"/>
          <w:color w:val="000000"/>
          <w:sz w:val="28"/>
        </w:rPr>
        <w:t>1. Общие положения</w:t>
      </w:r>
    </w:p>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«Бухгалтерский баланс по выделенным активам и облигациям» (далее - Форма).</w:t>
      </w:r>
      <w:r>
        <w:br/>
      </w:r>
      <w:r>
        <w:rPr>
          <w:rFonts w:ascii="Times New Roman"/>
          <w:b w:val="false"/>
          <w:i w:val="false"/>
          <w:color w:val="000000"/>
          <w:sz w:val="28"/>
        </w:rPr>
        <w:t>
      2. Форма разработана в соответствии с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3. Форма отчета составляется ежегодно специальной финансовой компанией и заполняется по выделенным активам и облигациям по состоянию на конец отчетного периода.</w:t>
      </w:r>
      <w:r>
        <w:br/>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2. Пояснение по заполнению формы отчета</w:t>
      </w:r>
    </w:p>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r>
        <w:br/>
      </w:r>
      <w:r>
        <w:rPr>
          <w:rFonts w:ascii="Times New Roman"/>
          <w:b w:val="false"/>
          <w:i w:val="false"/>
          <w:color w:val="000000"/>
          <w:sz w:val="28"/>
        </w:rPr>
        <w:t>
      7. В графе 4 указываются данные на конец предыдущего периода, включая последний день предыдущего отчетного периода.</w:t>
      </w:r>
      <w:r>
        <w:br/>
      </w:r>
      <w:r>
        <w:rPr>
          <w:rFonts w:ascii="Times New Roman"/>
          <w:b w:val="false"/>
          <w:i w:val="false"/>
          <w:color w:val="000000"/>
          <w:sz w:val="28"/>
        </w:rPr>
        <w:t>
      8. В строках с 1 по 11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Start w:name="z22"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2013 года № 130</w:t>
      </w:r>
    </w:p>
    <w:bookmarkEnd w:id="3"/>
    <w:p>
      <w:pPr>
        <w:spacing w:after="0"/>
        <w:ind w:left="0"/>
        <w:jc w:val="both"/>
      </w:pPr>
      <w:r>
        <w:rPr>
          <w:rFonts w:ascii="Times New Roman"/>
          <w:b w:val="false"/>
          <w:i w:val="false"/>
          <w:color w:val="000000"/>
          <w:sz w:val="28"/>
        </w:rPr>
        <w:t>      Форма</w:t>
      </w:r>
    </w:p>
    <w:bookmarkStart w:name="z23" w:id="4"/>
    <w:p>
      <w:pPr>
        <w:spacing w:after="0"/>
        <w:ind w:left="0"/>
        <w:jc w:val="both"/>
      </w:pPr>
      <w:r>
        <w:rPr>
          <w:rFonts w:ascii="Times New Roman"/>
          <w:b w:val="false"/>
          <w:i w:val="false"/>
          <w:color w:val="000000"/>
          <w:sz w:val="28"/>
        </w:rPr>
        <w:t>
</w:t>
      </w:r>
      <w:r>
        <w:rPr>
          <w:rFonts w:ascii="Times New Roman"/>
          <w:b/>
          <w:i w:val="false"/>
          <w:color w:val="000000"/>
          <w:sz w:val="28"/>
        </w:rPr>
        <w:t>                «Бухгалтерский баланс по выделенным активам»</w:t>
      </w:r>
      <w:r>
        <w:br/>
      </w:r>
      <w:r>
        <w:rPr>
          <w:rFonts w:ascii="Times New Roman"/>
          <w:b w:val="false"/>
          <w:i w:val="false"/>
          <w:color w:val="000000"/>
          <w:sz w:val="28"/>
        </w:rPr>
        <w:t>
</w:t>
      </w:r>
      <w:r>
        <w:rPr>
          <w:rFonts w:ascii="Times New Roman"/>
          <w:b/>
          <w:i w:val="false"/>
          <w:color w:val="000000"/>
          <w:sz w:val="28"/>
        </w:rPr>
        <w:t>                  Отчетный период: на 01.01.20 __ года</w:t>
      </w:r>
    </w:p>
    <w:bookmarkEnd w:id="4"/>
    <w:p>
      <w:pPr>
        <w:spacing w:after="0"/>
        <w:ind w:left="0"/>
        <w:jc w:val="both"/>
      </w:pPr>
      <w:r>
        <w:rPr>
          <w:rFonts w:ascii="Times New Roman"/>
          <w:b w:val="false"/>
          <w:i w:val="false"/>
          <w:color w:val="ff0000"/>
          <w:sz w:val="28"/>
        </w:rPr>
        <w:t xml:space="preserve">      Сноска. Приложение 2 в редакции постановления Правления Национального Банка РК от 03.02.2014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Индекс формы: Ф1-ИСФК</w:t>
      </w:r>
    </w:p>
    <w:p>
      <w:pPr>
        <w:spacing w:after="0"/>
        <w:ind w:left="0"/>
        <w:jc w:val="both"/>
      </w:pPr>
      <w:r>
        <w:rPr>
          <w:rFonts w:ascii="Times New Roman"/>
          <w:b w:val="false"/>
          <w:i w:val="false"/>
          <w:color w:val="000000"/>
          <w:sz w:val="28"/>
        </w:rPr>
        <w:t>      Периодичность сбора информации: ежегодная</w:t>
      </w:r>
    </w:p>
    <w:p>
      <w:pPr>
        <w:spacing w:after="0"/>
        <w:ind w:left="0"/>
        <w:jc w:val="both"/>
      </w:pPr>
      <w:r>
        <w:rPr>
          <w:rFonts w:ascii="Times New Roman"/>
          <w:b w:val="false"/>
          <w:i w:val="false"/>
          <w:color w:val="000000"/>
          <w:sz w:val="28"/>
        </w:rPr>
        <w:t>      Круг лиц, представляющих информацию: исламские специальные</w:t>
      </w:r>
      <w:r>
        <w:br/>
      </w:r>
      <w:r>
        <w:rPr>
          <w:rFonts w:ascii="Times New Roman"/>
          <w:b w:val="false"/>
          <w:i w:val="false"/>
          <w:color w:val="000000"/>
          <w:sz w:val="28"/>
        </w:rPr>
        <w:t>
финансовые компании</w:t>
      </w:r>
    </w:p>
    <w:p>
      <w:pPr>
        <w:spacing w:after="0"/>
        <w:ind w:left="0"/>
        <w:jc w:val="both"/>
      </w:pPr>
      <w:r>
        <w:rPr>
          <w:rFonts w:ascii="Times New Roman"/>
          <w:b w:val="false"/>
          <w:i w:val="false"/>
          <w:color w:val="000000"/>
          <w:sz w:val="28"/>
        </w:rPr>
        <w:t>      Куда представляется форма: Национальный Банк Республики</w:t>
      </w:r>
      <w:r>
        <w:br/>
      </w: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Срок представления формы: до 30 апреля года, следующего за</w:t>
      </w:r>
      <w:r>
        <w:br/>
      </w:r>
      <w:r>
        <w:rPr>
          <w:rFonts w:ascii="Times New Roman"/>
          <w:b w:val="false"/>
          <w:i w:val="false"/>
          <w:color w:val="000000"/>
          <w:sz w:val="28"/>
        </w:rPr>
        <w:t>
отчетным годом.</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0"/>
        <w:gridCol w:w="1414"/>
        <w:gridCol w:w="1980"/>
        <w:gridCol w:w="2546"/>
      </w:tblGrid>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отчетного периода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предыдущего года</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счетах в банках второго уровня</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(доли участия)</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Выделенные активы, переданные в аренду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Выпущенные в обращение исламские арендные сертификаты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Выпущенные в обращение исламские сертификаты участия</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связанная с выплатой дохода по исламским ценным бумагам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исламским арендным сертификатам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исламским сертификатам участия</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комиссионным вознаграждениям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Полное наименование исламской специальной финансовой компании</w:t>
      </w:r>
      <w:r>
        <w:br/>
      </w: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p>
    <w:p>
      <w:pPr>
        <w:spacing w:after="0"/>
        <w:ind w:left="0"/>
        <w:jc w:val="both"/>
      </w:pPr>
      <w:r>
        <w:rPr>
          <w:rFonts w:ascii="Times New Roman"/>
          <w:b w:val="false"/>
          <w:i w:val="false"/>
          <w:color w:val="000000"/>
          <w:sz w:val="28"/>
        </w:rPr>
        <w:t>Главный бухгалтер ______________ дата ___________</w:t>
      </w:r>
    </w:p>
    <w:p>
      <w:pPr>
        <w:spacing w:after="0"/>
        <w:ind w:left="0"/>
        <w:jc w:val="both"/>
      </w:pPr>
      <w:r>
        <w:rPr>
          <w:rFonts w:ascii="Times New Roman"/>
          <w:b w:val="false"/>
          <w:i w:val="false"/>
          <w:color w:val="000000"/>
          <w:sz w:val="28"/>
        </w:rPr>
        <w:t>Исполнитель ______________ дата ___________</w:t>
      </w:r>
    </w:p>
    <w:p>
      <w:pPr>
        <w:spacing w:after="0"/>
        <w:ind w:left="0"/>
        <w:jc w:val="both"/>
      </w:pPr>
      <w:r>
        <w:rPr>
          <w:rFonts w:ascii="Times New Roman"/>
          <w:b w:val="false"/>
          <w:i w:val="false"/>
          <w:color w:val="000000"/>
          <w:sz w:val="28"/>
        </w:rPr>
        <w:t>Телефон _________________________________</w:t>
      </w:r>
    </w:p>
    <w:p>
      <w:pPr>
        <w:spacing w:after="0"/>
        <w:ind w:left="0"/>
        <w:jc w:val="both"/>
      </w:pPr>
      <w:r>
        <w:rPr>
          <w:rFonts w:ascii="Times New Roman"/>
          <w:b w:val="false"/>
          <w:i w:val="false"/>
          <w:color w:val="000000"/>
          <w:sz w:val="28"/>
        </w:rPr>
        <w:t>Место для печати</w:t>
      </w:r>
    </w:p>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
предназначенной для сбора административных данных</w:t>
      </w:r>
      <w:r>
        <w:br/>
      </w:r>
      <w:r>
        <w:rPr>
          <w:rFonts w:ascii="Times New Roman"/>
          <w:b/>
          <w:i w:val="false"/>
          <w:color w:val="000000"/>
        </w:rPr>
        <w:t>
Бухгалтерский баланс по выделенным активам</w:t>
      </w:r>
    </w:p>
    <w:p>
      <w:pPr>
        <w:spacing w:after="0"/>
        <w:ind w:left="0"/>
        <w:jc w:val="both"/>
      </w:pPr>
      <w:r>
        <w:rPr>
          <w:rFonts w:ascii="Times New Roman"/>
          <w:b w:val="false"/>
          <w:i w:val="false"/>
          <w:color w:val="000000"/>
          <w:sz w:val="28"/>
        </w:rPr>
        <w:t>1. Общие положения</w:t>
      </w:r>
    </w:p>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«Бухгалтерский баланс по выделенным активам» (далее - Форма).</w:t>
      </w:r>
      <w:r>
        <w:br/>
      </w:r>
      <w:r>
        <w:rPr>
          <w:rFonts w:ascii="Times New Roman"/>
          <w:b w:val="false"/>
          <w:i w:val="false"/>
          <w:color w:val="000000"/>
          <w:sz w:val="28"/>
        </w:rPr>
        <w:t>
      2. Форма разработана в соответствии с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3. Форма отчета составляется ежегодно исламскими специальными финансовыми компаниями и заполняется по выделенным активам по состоянию на конец отчетного периода.</w:t>
      </w:r>
      <w:r>
        <w:br/>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2. Пояснение по заполнению формы отчета</w:t>
      </w:r>
    </w:p>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r>
        <w:br/>
      </w:r>
      <w:r>
        <w:rPr>
          <w:rFonts w:ascii="Times New Roman"/>
          <w:b w:val="false"/>
          <w:i w:val="false"/>
          <w:color w:val="000000"/>
          <w:sz w:val="28"/>
        </w:rPr>
        <w:t>
      7. В графе 4 указываются данные на конец предыдущего периода, включая последний день предыдущего отчетного периода.</w:t>
      </w:r>
      <w:r>
        <w:br/>
      </w:r>
      <w:r>
        <w:rPr>
          <w:rFonts w:ascii="Times New Roman"/>
          <w:b w:val="false"/>
          <w:i w:val="false"/>
          <w:color w:val="000000"/>
          <w:sz w:val="28"/>
        </w:rPr>
        <w:t>
      8. В строках с 1 по 12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Start w:name="z24"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2013 года № 130</w:t>
      </w:r>
    </w:p>
    <w:bookmarkEnd w:id="5"/>
    <w:p>
      <w:pPr>
        <w:spacing w:after="0"/>
        <w:ind w:left="0"/>
        <w:jc w:val="both"/>
      </w:pPr>
      <w:r>
        <w:rPr>
          <w:rFonts w:ascii="Times New Roman"/>
          <w:b w:val="false"/>
          <w:i w:val="false"/>
          <w:color w:val="000000"/>
          <w:sz w:val="28"/>
        </w:rPr>
        <w:t>      Форма</w:t>
      </w:r>
    </w:p>
    <w:bookmarkStart w:name="z25" w:id="6"/>
    <w:p>
      <w:pPr>
        <w:spacing w:after="0"/>
        <w:ind w:left="0"/>
        <w:jc w:val="both"/>
      </w:pPr>
      <w:r>
        <w:rPr>
          <w:rFonts w:ascii="Times New Roman"/>
          <w:b w:val="false"/>
          <w:i w:val="false"/>
          <w:color w:val="000000"/>
          <w:sz w:val="28"/>
        </w:rPr>
        <w:t>
</w:t>
      </w:r>
      <w:r>
        <w:rPr>
          <w:rFonts w:ascii="Times New Roman"/>
          <w:b/>
          <w:i w:val="false"/>
          <w:color w:val="000000"/>
          <w:sz w:val="28"/>
        </w:rPr>
        <w:t>            «Отчет о прибылях и убытках по выделенным активам»</w:t>
      </w:r>
      <w:r>
        <w:br/>
      </w:r>
      <w:r>
        <w:rPr>
          <w:rFonts w:ascii="Times New Roman"/>
          <w:b w:val="false"/>
          <w:i w:val="false"/>
          <w:color w:val="000000"/>
          <w:sz w:val="28"/>
        </w:rPr>
        <w:t>
                   </w:t>
      </w:r>
      <w:r>
        <w:rPr>
          <w:rFonts w:ascii="Times New Roman"/>
          <w:b/>
          <w:i w:val="false"/>
          <w:color w:val="000000"/>
          <w:sz w:val="28"/>
        </w:rPr>
        <w:t>Отчетный период: на 01.01.20 __ года</w:t>
      </w:r>
    </w:p>
    <w:bookmarkEnd w:id="6"/>
    <w:p>
      <w:pPr>
        <w:spacing w:after="0"/>
        <w:ind w:left="0"/>
        <w:jc w:val="both"/>
      </w:pPr>
      <w:r>
        <w:rPr>
          <w:rFonts w:ascii="Times New Roman"/>
          <w:b w:val="false"/>
          <w:i w:val="false"/>
          <w:color w:val="ff0000"/>
          <w:sz w:val="28"/>
        </w:rPr>
        <w:t xml:space="preserve">      Сноска. Приложение 3 в редакции постановления Правления Национального Банка РК от 03.02.2014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Индекс формы: Ф2-ИСФК</w:t>
      </w:r>
    </w:p>
    <w:p>
      <w:pPr>
        <w:spacing w:after="0"/>
        <w:ind w:left="0"/>
        <w:jc w:val="both"/>
      </w:pPr>
      <w:r>
        <w:rPr>
          <w:rFonts w:ascii="Times New Roman"/>
          <w:b w:val="false"/>
          <w:i w:val="false"/>
          <w:color w:val="000000"/>
          <w:sz w:val="28"/>
        </w:rPr>
        <w:t>      Периодичность сбора информации: ежегодная</w:t>
      </w:r>
    </w:p>
    <w:p>
      <w:pPr>
        <w:spacing w:after="0"/>
        <w:ind w:left="0"/>
        <w:jc w:val="both"/>
      </w:pPr>
      <w:r>
        <w:rPr>
          <w:rFonts w:ascii="Times New Roman"/>
          <w:b w:val="false"/>
          <w:i w:val="false"/>
          <w:color w:val="000000"/>
          <w:sz w:val="28"/>
        </w:rPr>
        <w:t>      Круг лиц, представляющих информацию: исламские специальные</w:t>
      </w:r>
      <w:r>
        <w:br/>
      </w:r>
      <w:r>
        <w:rPr>
          <w:rFonts w:ascii="Times New Roman"/>
          <w:b w:val="false"/>
          <w:i w:val="false"/>
          <w:color w:val="000000"/>
          <w:sz w:val="28"/>
        </w:rPr>
        <w:t>
финансовые компании</w:t>
      </w:r>
    </w:p>
    <w:p>
      <w:pPr>
        <w:spacing w:after="0"/>
        <w:ind w:left="0"/>
        <w:jc w:val="both"/>
      </w:pPr>
      <w:r>
        <w:rPr>
          <w:rFonts w:ascii="Times New Roman"/>
          <w:b w:val="false"/>
          <w:i w:val="false"/>
          <w:color w:val="000000"/>
          <w:sz w:val="28"/>
        </w:rPr>
        <w:t>      Куда представляется форма: Национальный Банк Республики</w:t>
      </w:r>
      <w:r>
        <w:br/>
      </w: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Срок представления формы: до 30 апреля года, следующего за</w:t>
      </w:r>
      <w:r>
        <w:br/>
      </w:r>
      <w:r>
        <w:rPr>
          <w:rFonts w:ascii="Times New Roman"/>
          <w:b w:val="false"/>
          <w:i w:val="false"/>
          <w:color w:val="000000"/>
          <w:sz w:val="28"/>
        </w:rPr>
        <w:t>
отчетным годом.</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5"/>
        <w:gridCol w:w="1428"/>
        <w:gridCol w:w="1857"/>
        <w:gridCol w:w="2430"/>
      </w:tblGrid>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отчетный год</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предыдущий год</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финансовой аренды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операционной аренды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инвестиционному проекту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виде дивидендов по акциям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(поступления)</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доходов</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доходов по исламским ценным бумагам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исламским арендным сертификатам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исламским сертификатам участия</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Операционные расходы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 и износ</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налоги и другие обязательные платежи в бюджет</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расходов</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до создания резервного фонда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формированию (восстановлению) резервного фонда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чистая прибыль (убыток)</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Полное наименование исламской специальной финансовой компании</w:t>
      </w:r>
      <w:r>
        <w:br/>
      </w: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p>
    <w:p>
      <w:pPr>
        <w:spacing w:after="0"/>
        <w:ind w:left="0"/>
        <w:jc w:val="both"/>
      </w:pPr>
      <w:r>
        <w:rPr>
          <w:rFonts w:ascii="Times New Roman"/>
          <w:b w:val="false"/>
          <w:i w:val="false"/>
          <w:color w:val="000000"/>
          <w:sz w:val="28"/>
        </w:rPr>
        <w:t>Главный бухгалтер ______________ дата ___________</w:t>
      </w:r>
    </w:p>
    <w:p>
      <w:pPr>
        <w:spacing w:after="0"/>
        <w:ind w:left="0"/>
        <w:jc w:val="both"/>
      </w:pPr>
      <w:r>
        <w:rPr>
          <w:rFonts w:ascii="Times New Roman"/>
          <w:b w:val="false"/>
          <w:i w:val="false"/>
          <w:color w:val="000000"/>
          <w:sz w:val="28"/>
        </w:rPr>
        <w:t>Исполнитель ______________ дата ___________</w:t>
      </w:r>
    </w:p>
    <w:p>
      <w:pPr>
        <w:spacing w:after="0"/>
        <w:ind w:left="0"/>
        <w:jc w:val="both"/>
      </w:pPr>
      <w:r>
        <w:rPr>
          <w:rFonts w:ascii="Times New Roman"/>
          <w:b w:val="false"/>
          <w:i w:val="false"/>
          <w:color w:val="000000"/>
          <w:sz w:val="28"/>
        </w:rPr>
        <w:t>Телефон _________________________________</w:t>
      </w:r>
    </w:p>
    <w:p>
      <w:pPr>
        <w:spacing w:after="0"/>
        <w:ind w:left="0"/>
        <w:jc w:val="both"/>
      </w:pPr>
      <w:r>
        <w:rPr>
          <w:rFonts w:ascii="Times New Roman"/>
          <w:b w:val="false"/>
          <w:i w:val="false"/>
          <w:color w:val="000000"/>
          <w:sz w:val="28"/>
        </w:rPr>
        <w:t>Место для печати».</w:t>
      </w:r>
    </w:p>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
предназначенной для сбора административных данных</w:t>
      </w:r>
      <w:r>
        <w:br/>
      </w:r>
      <w:r>
        <w:rPr>
          <w:rFonts w:ascii="Times New Roman"/>
          <w:b/>
          <w:i w:val="false"/>
          <w:color w:val="000000"/>
        </w:rPr>
        <w:t>
Отчет о прибылях и убытках по выделенным активам</w:t>
      </w:r>
    </w:p>
    <w:p>
      <w:pPr>
        <w:spacing w:after="0"/>
        <w:ind w:left="0"/>
        <w:jc w:val="both"/>
      </w:pPr>
      <w:r>
        <w:rPr>
          <w:rFonts w:ascii="Times New Roman"/>
          <w:b w:val="false"/>
          <w:i w:val="false"/>
          <w:color w:val="000000"/>
          <w:sz w:val="28"/>
        </w:rPr>
        <w:t>1. Общие положения</w:t>
      </w:r>
    </w:p>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прибылях и убытках по выделенным активам» (далее - Форма).</w:t>
      </w:r>
      <w:r>
        <w:br/>
      </w:r>
      <w:r>
        <w:rPr>
          <w:rFonts w:ascii="Times New Roman"/>
          <w:b w:val="false"/>
          <w:i w:val="false"/>
          <w:color w:val="000000"/>
          <w:sz w:val="28"/>
        </w:rPr>
        <w:t>
      2. Форма разработана в соответствии с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3. Форма отчета составляется ежегодно исламскими специальными финансовыми компаниями и заполняется по выделенным активам по состоянию на конец отчетного периода.</w:t>
      </w:r>
      <w:r>
        <w:br/>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2. Пояснение по заполнению формы отчета</w:t>
      </w:r>
    </w:p>
    <w:p>
      <w:pPr>
        <w:spacing w:after="0"/>
        <w:ind w:left="0"/>
        <w:jc w:val="both"/>
      </w:pPr>
      <w:r>
        <w:rPr>
          <w:rFonts w:ascii="Times New Roman"/>
          <w:b w:val="false"/>
          <w:i w:val="false"/>
          <w:color w:val="000000"/>
          <w:sz w:val="28"/>
        </w:rPr>
        <w:t>      6. При заполнении графы 3 указываются данные за отчетный год, включая последний день отчетного периода.</w:t>
      </w:r>
      <w:r>
        <w:br/>
      </w:r>
      <w:r>
        <w:rPr>
          <w:rFonts w:ascii="Times New Roman"/>
          <w:b w:val="false"/>
          <w:i w:val="false"/>
          <w:color w:val="000000"/>
          <w:sz w:val="28"/>
        </w:rPr>
        <w:t>
      7. В графе 4 указываются данные за предыдущий период.</w:t>
      </w:r>
      <w:r>
        <w:br/>
      </w:r>
      <w:r>
        <w:rPr>
          <w:rFonts w:ascii="Times New Roman"/>
          <w:b w:val="false"/>
          <w:i w:val="false"/>
          <w:color w:val="000000"/>
          <w:sz w:val="28"/>
        </w:rPr>
        <w:t>
      8. В строках с 1 по 13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Start w:name="z26" w:id="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2013 года № 130</w:t>
      </w:r>
    </w:p>
    <w:bookmarkEnd w:id="7"/>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Start w:name="z27" w:id="8"/>
    <w:p>
      <w:pPr>
        <w:spacing w:after="0"/>
        <w:ind w:left="0"/>
        <w:jc w:val="left"/>
      </w:pPr>
      <w:r>
        <w:rPr>
          <w:rFonts w:ascii="Times New Roman"/>
          <w:b/>
          <w:i w:val="false"/>
          <w:color w:val="000000"/>
        </w:rPr>
        <w:t xml:space="preserve"> 
Бухгалтерский баланс</w:t>
      </w:r>
    </w:p>
    <w:bookmarkEnd w:id="8"/>
    <w:p>
      <w:pPr>
        <w:spacing w:after="0"/>
        <w:ind w:left="0"/>
        <w:jc w:val="both"/>
      </w:pPr>
      <w:r>
        <w:rPr>
          <w:rFonts w:ascii="Times New Roman"/>
          <w:b w:val="false"/>
          <w:i w:val="false"/>
          <w:color w:val="ff0000"/>
          <w:sz w:val="28"/>
        </w:rPr>
        <w:t xml:space="preserve">      Сноска. Приложение 4 в редакции постановления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на 01.__.20 __ года</w:t>
      </w:r>
    </w:p>
    <w:p>
      <w:pPr>
        <w:spacing w:after="0"/>
        <w:ind w:left="0"/>
        <w:jc w:val="both"/>
      </w:pPr>
      <w:r>
        <w:rPr>
          <w:rFonts w:ascii="Times New Roman"/>
          <w:b w:val="false"/>
          <w:i w:val="false"/>
          <w:color w:val="000000"/>
          <w:sz w:val="28"/>
        </w:rPr>
        <w:t>      Индекс: Ф1-ЕиДНПФ</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единый накопительный пенсионный фонд, добровольные накопительные пенсионные фонды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единый накопительный пенсионный фонд – не позднее двадцатого числа месяца, следующего за отчетным месяцем; добровольный накопительный пенсионный фонд – не позднее пятого рабочего дня месяца, следующего за отчетным месяцем</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единого накопительного пенсионного фонда,</w:t>
      </w:r>
      <w:r>
        <w:br/>
      </w:r>
      <w:r>
        <w:rPr>
          <w:rFonts w:ascii="Times New Roman"/>
          <w:b w:val="false"/>
          <w:i w:val="false"/>
          <w:color w:val="000000"/>
          <w:sz w:val="28"/>
        </w:rPr>
        <w:t>
         добровольного накопительного пенсионного фонда)</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5"/>
        <w:gridCol w:w="2038"/>
        <w:gridCol w:w="2308"/>
        <w:gridCol w:w="2489"/>
      </w:tblGrid>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отчетного периода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предыдущего года</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эквиваленты денежных средств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наличные деньги в кассе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счетах в банках и организациях, осуществляющих отдельные виды банковских операций</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размещенные (за вычетом резервов на обесценение)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оцениваемые по справедливой стоимости, изменения которой отражаются в составе прибыли или убытка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инструменты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имеющиеся в наличии для продажи (за вычетом резервов на обесценение)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«обратное РЕПО»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выданные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будущих периодов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пенсионных активов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инвестиционного дохода (убытка) по пенсионным активам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удерживаемые до погашения (за вычетом резервов на обесценение)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Инвестиционное имущество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капитал других юридических лиц</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(за вычетом резервов на обесценение)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 (выбывающие группы), предназначенные для продажи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 (за вычетом амортизации и убытков от обесценения)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(за вычетом амортизации и убытков от обесценения)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Отложенное налоговое требование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дебиторская задолженность (за вычетом резервов на обесценение)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бюджету по налогам и другим обязательным платежам в бюджет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инструменты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«РЕПО»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полученные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расчетам с акционерами по акциям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расчетам с персоналом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будущих периодов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Отложенное налоговое обязательство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перед бюджетом по налогам и другим обязательным платежам в бюджет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Собственный капитал</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простые акции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привилегированные акции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Премии (дополнительный оплаченный капитал)</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Изъятый капитал</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Резервный капитал</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резервы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Нераспределенная прибыль (непокрытый убыток)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предыдущих лет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отчетного периода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меньшинства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 и обязательства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________________________</w:t>
      </w:r>
      <w:r>
        <w:br/>
      </w:r>
      <w:r>
        <w:rPr>
          <w:rFonts w:ascii="Times New Roman"/>
          <w:b w:val="false"/>
          <w:i w:val="false"/>
          <w:color w:val="000000"/>
          <w:sz w:val="28"/>
        </w:rPr>
        <w:t>
      Место для печати</w:t>
      </w:r>
    </w:p>
    <w:bookmarkStart w:name="z104" w:id="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форме, предназначенной для сбора  </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«Бухгалтерский баланс»        </w:t>
      </w:r>
    </w:p>
    <w:bookmarkEnd w:id="9"/>
    <w:bookmarkStart w:name="z117" w:id="10"/>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10"/>
    <w:p>
      <w:pPr>
        <w:spacing w:after="0"/>
        <w:ind w:left="0"/>
        <w:jc w:val="both"/>
      </w:pPr>
      <w:r>
        <w:rPr>
          <w:rFonts w:ascii="Times New Roman"/>
          <w:b w:val="false"/>
          <w:i w:val="false"/>
          <w:color w:val="000000"/>
          <w:sz w:val="28"/>
        </w:rPr>
        <w:t>Бухгалтерский баланс</w:t>
      </w:r>
    </w:p>
    <w:bookmarkStart w:name="z118" w:id="11"/>
    <w:p>
      <w:pPr>
        <w:spacing w:after="0"/>
        <w:ind w:left="0"/>
        <w:jc w:val="both"/>
      </w:pPr>
      <w:r>
        <w:rPr>
          <w:rFonts w:ascii="Times New Roman"/>
          <w:b w:val="false"/>
          <w:i w:val="false"/>
          <w:color w:val="000000"/>
          <w:sz w:val="28"/>
        </w:rPr>
        <w:t>
1. Общие положения</w:t>
      </w:r>
    </w:p>
    <w:bookmarkEnd w:id="11"/>
    <w:bookmarkStart w:name="z119" w:id="1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«Бухгалтерский баланс» (далее – Форма).</w:t>
      </w:r>
      <w:r>
        <w:br/>
      </w:r>
      <w:r>
        <w:rPr>
          <w:rFonts w:ascii="Times New Roman"/>
          <w:b w:val="false"/>
          <w:i w:val="false"/>
          <w:color w:val="000000"/>
          <w:sz w:val="28"/>
        </w:rPr>
        <w:t>
</w:t>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w:t>
      </w:r>
      <w:r>
        <w:rPr>
          <w:rFonts w:ascii="Times New Roman"/>
          <w:b w:val="false"/>
          <w:i w:val="false"/>
          <w:color w:val="000000"/>
          <w:sz w:val="28"/>
        </w:rPr>
        <w:t>
      3. Форма отчета составляется ежемесячно единым накопительным пенсионным фондом, добровольными накопительными пенсионными фондами и заполняется по собственным средствам по состоянию на конец отчетного периода.</w:t>
      </w:r>
      <w:r>
        <w:br/>
      </w:r>
      <w:r>
        <w:rPr>
          <w:rFonts w:ascii="Times New Roman"/>
          <w:b w:val="false"/>
          <w:i w:val="false"/>
          <w:color w:val="000000"/>
          <w:sz w:val="28"/>
        </w:rPr>
        <w:t>
</w:t>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w:t>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bookmarkEnd w:id="12"/>
    <w:bookmarkStart w:name="z124" w:id="13"/>
    <w:p>
      <w:pPr>
        <w:spacing w:after="0"/>
        <w:ind w:left="0"/>
        <w:jc w:val="both"/>
      </w:pPr>
      <w:r>
        <w:rPr>
          <w:rFonts w:ascii="Times New Roman"/>
          <w:b w:val="false"/>
          <w:i w:val="false"/>
          <w:color w:val="000000"/>
          <w:sz w:val="28"/>
        </w:rPr>
        <w:t>
2. Пояснение по заполнению формы отчета</w:t>
      </w:r>
    </w:p>
    <w:bookmarkEnd w:id="13"/>
    <w:bookmarkStart w:name="z125" w:id="14"/>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r>
        <w:br/>
      </w:r>
      <w:r>
        <w:rPr>
          <w:rFonts w:ascii="Times New Roman"/>
          <w:b w:val="false"/>
          <w:i w:val="false"/>
          <w:color w:val="000000"/>
          <w:sz w:val="28"/>
        </w:rPr>
        <w:t>
</w:t>
      </w:r>
      <w:r>
        <w:rPr>
          <w:rFonts w:ascii="Times New Roman"/>
          <w:b w:val="false"/>
          <w:i w:val="false"/>
          <w:color w:val="000000"/>
          <w:sz w:val="28"/>
        </w:rPr>
        <w:t>
      7. В графе 4 указываются данные на конец предыдущего года.</w:t>
      </w:r>
      <w:r>
        <w:br/>
      </w:r>
      <w:r>
        <w:rPr>
          <w:rFonts w:ascii="Times New Roman"/>
          <w:b w:val="false"/>
          <w:i w:val="false"/>
          <w:color w:val="000000"/>
          <w:sz w:val="28"/>
        </w:rPr>
        <w:t>
</w:t>
      </w:r>
      <w:r>
        <w:rPr>
          <w:rFonts w:ascii="Times New Roman"/>
          <w:b w:val="false"/>
          <w:i w:val="false"/>
          <w:color w:val="000000"/>
          <w:sz w:val="28"/>
        </w:rPr>
        <w:t>
      8. В строках с 1 по 45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End w:id="14"/>
    <w:bookmarkStart w:name="z28" w:id="1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2013 года № 130</w:t>
      </w:r>
    </w:p>
    <w:bookmarkEnd w:id="15"/>
    <w:p>
      <w:pPr>
        <w:spacing w:after="0"/>
        <w:ind w:left="0"/>
        <w:jc w:val="both"/>
      </w:pPr>
      <w:r>
        <w:rPr>
          <w:rFonts w:ascii="Times New Roman"/>
          <w:b w:val="false"/>
          <w:i w:val="false"/>
          <w:color w:val="000000"/>
          <w:sz w:val="28"/>
        </w:rPr>
        <w:t>Форма, предназначенная для сбора административных данных</w:t>
      </w:r>
    </w:p>
    <w:bookmarkStart w:name="z29" w:id="16"/>
    <w:p>
      <w:pPr>
        <w:spacing w:after="0"/>
        <w:ind w:left="0"/>
        <w:jc w:val="left"/>
      </w:pPr>
      <w:r>
        <w:rPr>
          <w:rFonts w:ascii="Times New Roman"/>
          <w:b/>
          <w:i w:val="false"/>
          <w:color w:val="000000"/>
        </w:rPr>
        <w:t xml:space="preserve"> 
Отчет о прибылях и убытках</w:t>
      </w:r>
    </w:p>
    <w:bookmarkEnd w:id="16"/>
    <w:p>
      <w:pPr>
        <w:spacing w:after="0"/>
        <w:ind w:left="0"/>
        <w:jc w:val="both"/>
      </w:pPr>
      <w:r>
        <w:rPr>
          <w:rFonts w:ascii="Times New Roman"/>
          <w:b w:val="false"/>
          <w:i w:val="false"/>
          <w:color w:val="ff0000"/>
          <w:sz w:val="28"/>
        </w:rPr>
        <w:t xml:space="preserve">      Сноска. Приложение 5 в редакции постановления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на 01.__.20 __ года</w:t>
      </w:r>
    </w:p>
    <w:p>
      <w:pPr>
        <w:spacing w:after="0"/>
        <w:ind w:left="0"/>
        <w:jc w:val="both"/>
      </w:pPr>
      <w:r>
        <w:rPr>
          <w:rFonts w:ascii="Times New Roman"/>
          <w:b w:val="false"/>
          <w:i w:val="false"/>
          <w:color w:val="000000"/>
          <w:sz w:val="28"/>
        </w:rPr>
        <w:t>      Индекс: Ф2-ЕиДНПФ</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единый накопительный пенсионный фонд, добровольные накопительные пенсионные фонды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единый накопительный пенсионный фонд – не позднее двадцатого числа месяца, следующего за отчетным месяцем; добровольный накопительный пенсионный фонд – не позднее пятого рабочего дня месяца, следующего за отчетным месяцем.</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единого накопительного пенсионного фонда,</w:t>
      </w:r>
      <w:r>
        <w:br/>
      </w:r>
      <w:r>
        <w:rPr>
          <w:rFonts w:ascii="Times New Roman"/>
          <w:b w:val="false"/>
          <w:i w:val="false"/>
          <w:color w:val="000000"/>
          <w:sz w:val="28"/>
        </w:rPr>
        <w:t>
          добровольного накопительного пенсионного фонда)</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6"/>
        <w:gridCol w:w="1250"/>
        <w:gridCol w:w="1250"/>
        <w:gridCol w:w="1525"/>
        <w:gridCol w:w="1250"/>
        <w:gridCol w:w="1709"/>
      </w:tblGrid>
      <w:tr>
        <w:trPr>
          <w:trHeight w:val="297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отчетный период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 с начала текущего года (с нарастающим итогом)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предыдущего года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с начала предыдущего года (с нарастающим итогом)</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пенсионных активов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инвестиционного дохода (убытка) по пенсионным активам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по текущим счетам и размещенным вкладам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(купона и (или) дисконта) по приобретенным ценным бумагам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купли-продажи ценных бумаг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изменения стоимости ценных бумаг, оцениваемых по справедливой стоимости, изменения которой отражаются в составе прибыли или убытка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операциям «обратное РЕПО»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операций с аффинированными драгоценными металлами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(расходы) от переоценки иностранной валюты (нетто)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реализации нефинансовых активов и получения активов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управляющим инвестиционным портфелем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банкам-кастодианам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вознаграждения (премии) по приобретенным ценным бумагам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операциям «РЕПО»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вознаграждения по полученным займам и финансовой аренде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административные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 труда и командировочные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 и износ</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текущей аренде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уплате налогов и других обязательных платежей в бюджет (кроме корпоративного подоходного налога)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административные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реализации нефинансовых активов и передачи активов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расходов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до отчисления в резервы (провизии)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(восстановление резервов) на возможные потери по операциям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участия в капитале других юридических лиц</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за период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до налогообложения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после налогообложения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от прекращенной деятельности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меньшинства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чистая прибыль (убыток) за период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________________________</w:t>
      </w:r>
      <w:r>
        <w:br/>
      </w:r>
      <w:r>
        <w:rPr>
          <w:rFonts w:ascii="Times New Roman"/>
          <w:b w:val="false"/>
          <w:i w:val="false"/>
          <w:color w:val="000000"/>
          <w:sz w:val="28"/>
        </w:rPr>
        <w:t>
      Место для печати</w:t>
      </w:r>
    </w:p>
    <w:bookmarkStart w:name="z128" w:id="17"/>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форме, предназначенной для сбора   </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«Отчет о прибылях и убытках»      </w:t>
      </w:r>
    </w:p>
    <w:bookmarkEnd w:id="17"/>
    <w:bookmarkStart w:name="z129" w:id="18"/>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18"/>
    <w:p>
      <w:pPr>
        <w:spacing w:after="0"/>
        <w:ind w:left="0"/>
        <w:jc w:val="both"/>
      </w:pPr>
      <w:r>
        <w:rPr>
          <w:rFonts w:ascii="Times New Roman"/>
          <w:b w:val="false"/>
          <w:i w:val="false"/>
          <w:color w:val="000000"/>
          <w:sz w:val="28"/>
        </w:rPr>
        <w:t>Отчет о прибылях и убытках</w:t>
      </w:r>
    </w:p>
    <w:bookmarkStart w:name="z130" w:id="19"/>
    <w:p>
      <w:pPr>
        <w:spacing w:after="0"/>
        <w:ind w:left="0"/>
        <w:jc w:val="both"/>
      </w:pPr>
      <w:r>
        <w:rPr>
          <w:rFonts w:ascii="Times New Roman"/>
          <w:b w:val="false"/>
          <w:i w:val="false"/>
          <w:color w:val="000000"/>
          <w:sz w:val="28"/>
        </w:rPr>
        <w:t>
1. Общие положения</w:t>
      </w:r>
    </w:p>
    <w:bookmarkEnd w:id="19"/>
    <w:bookmarkStart w:name="z131" w:id="2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прибылях и убытках» (далее – Форма).</w:t>
      </w:r>
      <w:r>
        <w:br/>
      </w:r>
      <w:r>
        <w:rPr>
          <w:rFonts w:ascii="Times New Roman"/>
          <w:b w:val="false"/>
          <w:i w:val="false"/>
          <w:color w:val="000000"/>
          <w:sz w:val="28"/>
        </w:rPr>
        <w:t>
</w:t>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w:t>
      </w:r>
      <w:r>
        <w:rPr>
          <w:rFonts w:ascii="Times New Roman"/>
          <w:b w:val="false"/>
          <w:i w:val="false"/>
          <w:color w:val="000000"/>
          <w:sz w:val="28"/>
        </w:rPr>
        <w:t>
      3. Форма отчета составляется ежемесячно единым накопительным пенсионным фондом, добровольными накопительными пенсионными фондами и заполняется по собственным средствам по состоянию на конец отчетного периода.</w:t>
      </w:r>
      <w:r>
        <w:br/>
      </w:r>
      <w:r>
        <w:rPr>
          <w:rFonts w:ascii="Times New Roman"/>
          <w:b w:val="false"/>
          <w:i w:val="false"/>
          <w:color w:val="000000"/>
          <w:sz w:val="28"/>
        </w:rPr>
        <w:t>
</w:t>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w:t>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bookmarkEnd w:id="20"/>
    <w:bookmarkStart w:name="z136" w:id="21"/>
    <w:p>
      <w:pPr>
        <w:spacing w:after="0"/>
        <w:ind w:left="0"/>
        <w:jc w:val="both"/>
      </w:pPr>
      <w:r>
        <w:rPr>
          <w:rFonts w:ascii="Times New Roman"/>
          <w:b w:val="false"/>
          <w:i w:val="false"/>
          <w:color w:val="000000"/>
          <w:sz w:val="28"/>
        </w:rPr>
        <w:t>
2. Пояснение по заполнению формы отчета</w:t>
      </w:r>
    </w:p>
    <w:bookmarkEnd w:id="21"/>
    <w:bookmarkStart w:name="z137" w:id="22"/>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r>
        <w:br/>
      </w:r>
      <w:r>
        <w:rPr>
          <w:rFonts w:ascii="Times New Roman"/>
          <w:b w:val="false"/>
          <w:i w:val="false"/>
          <w:color w:val="000000"/>
          <w:sz w:val="28"/>
        </w:rPr>
        <w:t>
</w:t>
      </w:r>
      <w:r>
        <w:rPr>
          <w:rFonts w:ascii="Times New Roman"/>
          <w:b w:val="false"/>
          <w:i w:val="false"/>
          <w:color w:val="000000"/>
          <w:sz w:val="28"/>
        </w:rPr>
        <w:t>
      7. В графе 4 указываются данные за период с начала текущего года (с нарастающим итогом).</w:t>
      </w:r>
      <w:r>
        <w:br/>
      </w:r>
      <w:r>
        <w:rPr>
          <w:rFonts w:ascii="Times New Roman"/>
          <w:b w:val="false"/>
          <w:i w:val="false"/>
          <w:color w:val="000000"/>
          <w:sz w:val="28"/>
        </w:rPr>
        <w:t>
</w:t>
      </w:r>
      <w:r>
        <w:rPr>
          <w:rFonts w:ascii="Times New Roman"/>
          <w:b w:val="false"/>
          <w:i w:val="false"/>
          <w:color w:val="000000"/>
          <w:sz w:val="28"/>
        </w:rPr>
        <w:t>
      8. В графе 5 указываются данные за аналогичный период предыдущего года.</w:t>
      </w:r>
      <w:r>
        <w:br/>
      </w:r>
      <w:r>
        <w:rPr>
          <w:rFonts w:ascii="Times New Roman"/>
          <w:b w:val="false"/>
          <w:i w:val="false"/>
          <w:color w:val="000000"/>
          <w:sz w:val="28"/>
        </w:rPr>
        <w:t>
</w:t>
      </w: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r>
        <w:br/>
      </w:r>
      <w:r>
        <w:rPr>
          <w:rFonts w:ascii="Times New Roman"/>
          <w:b w:val="false"/>
          <w:i w:val="false"/>
          <w:color w:val="000000"/>
          <w:sz w:val="28"/>
        </w:rPr>
        <w:t>
</w:t>
      </w:r>
      <w:r>
        <w:rPr>
          <w:rFonts w:ascii="Times New Roman"/>
          <w:b w:val="false"/>
          <w:i w:val="false"/>
          <w:color w:val="000000"/>
          <w:sz w:val="28"/>
        </w:rPr>
        <w:t>
      10. В строках с 1 по 29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End w:id="22"/>
    <w:bookmarkStart w:name="z30" w:id="2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2013 года № 130</w:t>
      </w:r>
    </w:p>
    <w:bookmarkEnd w:id="23"/>
    <w:p>
      <w:pPr>
        <w:spacing w:after="0"/>
        <w:ind w:left="0"/>
        <w:jc w:val="both"/>
      </w:pPr>
      <w:r>
        <w:rPr>
          <w:rFonts w:ascii="Times New Roman"/>
          <w:b w:val="false"/>
          <w:i w:val="false"/>
          <w:color w:val="000000"/>
          <w:sz w:val="28"/>
        </w:rPr>
        <w:t xml:space="preserve">Форма, предназначенная для сбора административных данных </w:t>
      </w:r>
    </w:p>
    <w:bookmarkStart w:name="z31" w:id="24"/>
    <w:p>
      <w:pPr>
        <w:spacing w:after="0"/>
        <w:ind w:left="0"/>
        <w:jc w:val="left"/>
      </w:pPr>
      <w:r>
        <w:rPr>
          <w:rFonts w:ascii="Times New Roman"/>
          <w:b/>
          <w:i w:val="false"/>
          <w:color w:val="000000"/>
        </w:rPr>
        <w:t xml:space="preserve"> 
Бухгалтерский баланс по пенсионным активам</w:t>
      </w:r>
    </w:p>
    <w:bookmarkEnd w:id="24"/>
    <w:p>
      <w:pPr>
        <w:spacing w:after="0"/>
        <w:ind w:left="0"/>
        <w:jc w:val="both"/>
      </w:pPr>
      <w:r>
        <w:rPr>
          <w:rFonts w:ascii="Times New Roman"/>
          <w:b w:val="false"/>
          <w:i w:val="false"/>
          <w:color w:val="ff0000"/>
          <w:sz w:val="28"/>
        </w:rPr>
        <w:t xml:space="preserve">      Сноска. Приложение 6 в редакции постановления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на 01.__.20 __ года</w:t>
      </w:r>
    </w:p>
    <w:p>
      <w:pPr>
        <w:spacing w:after="0"/>
        <w:ind w:left="0"/>
        <w:jc w:val="both"/>
      </w:pPr>
      <w:r>
        <w:rPr>
          <w:rFonts w:ascii="Times New Roman"/>
          <w:b w:val="false"/>
          <w:i w:val="false"/>
          <w:color w:val="000000"/>
          <w:sz w:val="28"/>
        </w:rPr>
        <w:t>      Индекс: Ф1ПенсАктив-ЕиДНПФ</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единый накопительный пенсионный фонд, добровольные накопительные пенсионные фонды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единый накопительный пенсионный фонд – не позднее двадцатого числа месяца, следующего за отчетным месяцем; добровольный накопительный пенсионный фонд – не позднее пятого рабочего дня месяца, следующего за отчетным месяцем.</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единого накопительного пенсионного фонда,</w:t>
      </w:r>
      <w:r>
        <w:br/>
      </w:r>
      <w:r>
        <w:rPr>
          <w:rFonts w:ascii="Times New Roman"/>
          <w:b w:val="false"/>
          <w:i w:val="false"/>
          <w:color w:val="000000"/>
          <w:sz w:val="28"/>
        </w:rPr>
        <w:t>
          добровольного накопительного пенсионного фонда)</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5"/>
        <w:gridCol w:w="2038"/>
        <w:gridCol w:w="2038"/>
        <w:gridCol w:w="2759"/>
      </w:tblGrid>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отчетного периода</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предыдущего года</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счетах в банках второго уровня и организациях, осуществляющих отдельные виды банковских операций</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Национальном Банке Республики Казахстан и банках второго уровня (за вычетом резервов на обесценение)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оцениваемые по справедливой стоимости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операциям «обратное РЕПО»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инструменты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находящиеся во внешнем управлении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оцениваемые по амортизированной стоимости (за вычетом резервов на обесценение)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получателей по пенсионным выплатам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комиссионным вознаграждениям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пенсионных активов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инвестиционного дохода (убытка)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индивидуальному подоходному налогу с пенсионных выплат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инструменты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чистые активы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_______________________</w:t>
      </w:r>
      <w:r>
        <w:br/>
      </w:r>
      <w:r>
        <w:rPr>
          <w:rFonts w:ascii="Times New Roman"/>
          <w:b w:val="false"/>
          <w:i w:val="false"/>
          <w:color w:val="000000"/>
          <w:sz w:val="28"/>
        </w:rPr>
        <w:t>
      Место для печати</w:t>
      </w:r>
    </w:p>
    <w:bookmarkStart w:name="z142" w:id="2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форме, предназначенной для сбора</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«Бухгалтерский баланс по     </w:t>
      </w:r>
      <w:r>
        <w:br/>
      </w:r>
      <w:r>
        <w:rPr>
          <w:rFonts w:ascii="Times New Roman"/>
          <w:b w:val="false"/>
          <w:i w:val="false"/>
          <w:color w:val="000000"/>
          <w:sz w:val="28"/>
        </w:rPr>
        <w:t xml:space="preserve">
пенсионным активам»       </w:t>
      </w:r>
    </w:p>
    <w:bookmarkEnd w:id="25"/>
    <w:bookmarkStart w:name="z143" w:id="26"/>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26"/>
    <w:p>
      <w:pPr>
        <w:spacing w:after="0"/>
        <w:ind w:left="0"/>
        <w:jc w:val="both"/>
      </w:pPr>
      <w:r>
        <w:rPr>
          <w:rFonts w:ascii="Times New Roman"/>
          <w:b w:val="false"/>
          <w:i w:val="false"/>
          <w:color w:val="000000"/>
          <w:sz w:val="28"/>
        </w:rPr>
        <w:t>Бухгалтерский баланс по пенсионным активам</w:t>
      </w:r>
    </w:p>
    <w:bookmarkStart w:name="z144" w:id="27"/>
    <w:p>
      <w:pPr>
        <w:spacing w:after="0"/>
        <w:ind w:left="0"/>
        <w:jc w:val="both"/>
      </w:pPr>
      <w:r>
        <w:rPr>
          <w:rFonts w:ascii="Times New Roman"/>
          <w:b w:val="false"/>
          <w:i w:val="false"/>
          <w:color w:val="000000"/>
          <w:sz w:val="28"/>
        </w:rPr>
        <w:t>
1. Общие положения</w:t>
      </w:r>
    </w:p>
    <w:bookmarkEnd w:id="27"/>
    <w:bookmarkStart w:name="z145" w:id="2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«Бухгалтерский баланс по пенсионным активам» (далее – Форма).</w:t>
      </w:r>
      <w:r>
        <w:br/>
      </w:r>
      <w:r>
        <w:rPr>
          <w:rFonts w:ascii="Times New Roman"/>
          <w:b w:val="false"/>
          <w:i w:val="false"/>
          <w:color w:val="000000"/>
          <w:sz w:val="28"/>
        </w:rPr>
        <w:t>
</w:t>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w:t>
      </w:r>
      <w:r>
        <w:rPr>
          <w:rFonts w:ascii="Times New Roman"/>
          <w:b w:val="false"/>
          <w:i w:val="false"/>
          <w:color w:val="000000"/>
          <w:sz w:val="28"/>
        </w:rPr>
        <w:t>
      3. Форма отчета составляется ежемесячно единым накопительным пенсионным фондом, добровольными накопительными пенсионными фондами и заполняется по пенсионным активам по состоянию на конец отчетного периода.</w:t>
      </w:r>
      <w:r>
        <w:br/>
      </w:r>
      <w:r>
        <w:rPr>
          <w:rFonts w:ascii="Times New Roman"/>
          <w:b w:val="false"/>
          <w:i w:val="false"/>
          <w:color w:val="000000"/>
          <w:sz w:val="28"/>
        </w:rPr>
        <w:t>
</w:t>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w:t>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bookmarkEnd w:id="28"/>
    <w:bookmarkStart w:name="z150" w:id="29"/>
    <w:p>
      <w:pPr>
        <w:spacing w:after="0"/>
        <w:ind w:left="0"/>
        <w:jc w:val="both"/>
      </w:pPr>
      <w:r>
        <w:rPr>
          <w:rFonts w:ascii="Times New Roman"/>
          <w:b w:val="false"/>
          <w:i w:val="false"/>
          <w:color w:val="000000"/>
          <w:sz w:val="28"/>
        </w:rPr>
        <w:t>
2. Пояснение по заполнению формы отчета</w:t>
      </w:r>
    </w:p>
    <w:bookmarkEnd w:id="29"/>
    <w:bookmarkStart w:name="z151" w:id="30"/>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r>
        <w:br/>
      </w:r>
      <w:r>
        <w:rPr>
          <w:rFonts w:ascii="Times New Roman"/>
          <w:b w:val="false"/>
          <w:i w:val="false"/>
          <w:color w:val="000000"/>
          <w:sz w:val="28"/>
        </w:rPr>
        <w:t>
</w:t>
      </w:r>
      <w:r>
        <w:rPr>
          <w:rFonts w:ascii="Times New Roman"/>
          <w:b w:val="false"/>
          <w:i w:val="false"/>
          <w:color w:val="000000"/>
          <w:sz w:val="28"/>
        </w:rPr>
        <w:t>
      7. В графе 4 указываются данные на конец предыдущего года.</w:t>
      </w:r>
      <w:r>
        <w:br/>
      </w:r>
      <w:r>
        <w:rPr>
          <w:rFonts w:ascii="Times New Roman"/>
          <w:b w:val="false"/>
          <w:i w:val="false"/>
          <w:color w:val="000000"/>
          <w:sz w:val="28"/>
        </w:rPr>
        <w:t>
</w:t>
      </w:r>
      <w:r>
        <w:rPr>
          <w:rFonts w:ascii="Times New Roman"/>
          <w:b w:val="false"/>
          <w:i w:val="false"/>
          <w:color w:val="000000"/>
          <w:sz w:val="28"/>
        </w:rPr>
        <w:t>
      8. В строках с 1 по 18 указываются данные на основании информации из главной книги или базы данных и сгруппированные с учетом требований Стандарта финансовой отчетности «Учет и раскрытие информации об операциях по пенсионным активам»,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(зарегистрированным </w:t>
      </w:r>
      <w:r>
        <w:br/>
      </w:r>
      <w:r>
        <w:rPr>
          <w:rFonts w:ascii="Times New Roman"/>
          <w:b w:val="false"/>
          <w:i w:val="false"/>
          <w:color w:val="000000"/>
          <w:sz w:val="28"/>
        </w:rPr>
        <w:t xml:space="preserve">
в Реестре государственной регистрации нормативных правовых </w:t>
      </w:r>
      <w:r>
        <w:br/>
      </w:r>
      <w:r>
        <w:rPr>
          <w:rFonts w:ascii="Times New Roman"/>
          <w:b w:val="false"/>
          <w:i w:val="false"/>
          <w:color w:val="000000"/>
          <w:sz w:val="28"/>
        </w:rPr>
        <w:t>
актов под № 8765).</w:t>
      </w:r>
    </w:p>
    <w:bookmarkEnd w:id="30"/>
    <w:bookmarkStart w:name="z32" w:id="31"/>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2013 года № 130</w:t>
      </w:r>
    </w:p>
    <w:bookmarkEnd w:id="31"/>
    <w:p>
      <w:pPr>
        <w:spacing w:after="0"/>
        <w:ind w:left="0"/>
        <w:jc w:val="both"/>
      </w:pPr>
      <w:r>
        <w:rPr>
          <w:rFonts w:ascii="Times New Roman"/>
          <w:b w:val="false"/>
          <w:i w:val="false"/>
          <w:color w:val="000000"/>
          <w:sz w:val="28"/>
        </w:rPr>
        <w:t>Форма, предназначенная для сбора административных данных</w:t>
      </w:r>
    </w:p>
    <w:bookmarkStart w:name="z33" w:id="32"/>
    <w:p>
      <w:pPr>
        <w:spacing w:after="0"/>
        <w:ind w:left="0"/>
        <w:jc w:val="left"/>
      </w:pPr>
      <w:r>
        <w:rPr>
          <w:rFonts w:ascii="Times New Roman"/>
          <w:b/>
          <w:i w:val="false"/>
          <w:color w:val="000000"/>
        </w:rPr>
        <w:t xml:space="preserve"> 
Отчет о прибылях и убытках по пенсионным активам</w:t>
      </w:r>
    </w:p>
    <w:bookmarkEnd w:id="32"/>
    <w:p>
      <w:pPr>
        <w:spacing w:after="0"/>
        <w:ind w:left="0"/>
        <w:jc w:val="both"/>
      </w:pPr>
      <w:r>
        <w:rPr>
          <w:rFonts w:ascii="Times New Roman"/>
          <w:b w:val="false"/>
          <w:i w:val="false"/>
          <w:color w:val="ff0000"/>
          <w:sz w:val="28"/>
        </w:rPr>
        <w:t xml:space="preserve">      Сноска. Приложение 7 в редакции постановления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за 20 __ год</w:t>
      </w:r>
    </w:p>
    <w:p>
      <w:pPr>
        <w:spacing w:after="0"/>
        <w:ind w:left="0"/>
        <w:jc w:val="both"/>
      </w:pPr>
      <w:r>
        <w:rPr>
          <w:rFonts w:ascii="Times New Roman"/>
          <w:b w:val="false"/>
          <w:i w:val="false"/>
          <w:color w:val="000000"/>
          <w:sz w:val="28"/>
        </w:rPr>
        <w:t>      Индекс: Ф2ПенсАктив-ЕиДНПФ</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единый накопительный пенсионный фонд, добровольные накопительные пенсионные фонды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единый накопительный пенсионный фонд – не позднее двадцатого числа месяца, следующего за отчетным месяцем; добровольный накопительный пенсионный фонд – не позднее пятого рабочего дня месяца, следующего за отчетным месяцем.</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единого накопительного пенсионного фонда,</w:t>
      </w:r>
      <w:r>
        <w:br/>
      </w:r>
      <w:r>
        <w:rPr>
          <w:rFonts w:ascii="Times New Roman"/>
          <w:b w:val="false"/>
          <w:i w:val="false"/>
          <w:color w:val="000000"/>
          <w:sz w:val="28"/>
        </w:rPr>
        <w:t>
         добровольного накопительного пенсионного фонда)</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5"/>
        <w:gridCol w:w="2038"/>
        <w:gridCol w:w="2038"/>
        <w:gridCol w:w="2759"/>
      </w:tblGrid>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отчетный период</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предыдущий отчетный период</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пенсионные активы на начало периода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Пенсионные взносы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профессиональные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добровольные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Поступившие пенсионные накопления из других накопительных пенсионных фондов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по размещенным вкладам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(купона или дисконта) по ценным бумагам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операциям «обратное РЕПО»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дивидендов по акциям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(расход) от купли-продажи ценных бумаг (нетто)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переоценки (нетто)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изменения справедливой стоимости ценных бумаг, оцениваемых по справедливой стоимости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переоценки иностранной валюты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переоценки прочих активов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по активам, находящимся во внешнем управлении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по прочим финансовым активам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пени и штрафов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несвоевременное перечисление обязательных пенсионных взносов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несвоевременное перечисление обязательных профессиональных пенсионных взносов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несвоевременное осуществление переводов пенсионных накоплений</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ненадлежащее управление пенсионными активами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от инвестиционной деятельности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поступления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Пенсии, выплаченные или подлежащие выплате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возрасту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погребение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инвалидности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выезду на постоянное место жительства за пределы Республики Казахстан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наследникам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выслуге лет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страховые организации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 у источника выплаты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 причитающееся накопительному пенсионному фонду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пенсионных активов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инвестиционного дохода (убытка) по размещенным пенсионным активам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пенсионных накоплений в другие накопительные пенсионные фонды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 от инвестиционной деятельности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Невыясненные суммы (ошибочно зачисленные)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невыясненных сумм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на конец периода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чистых пенсионных активах</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w:t>
      </w:r>
      <w:r>
        <w:br/>
      </w:r>
      <w:r>
        <w:rPr>
          <w:rFonts w:ascii="Times New Roman"/>
          <w:b w:val="false"/>
          <w:i w:val="false"/>
          <w:color w:val="000000"/>
          <w:sz w:val="28"/>
        </w:rPr>
        <w:t>
      Место для печати</w:t>
      </w:r>
    </w:p>
    <w:bookmarkStart w:name="z154" w:id="3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форме, предназначенной для сбора</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«Отчет о прибылях и убытках по   </w:t>
      </w:r>
      <w:r>
        <w:br/>
      </w:r>
      <w:r>
        <w:rPr>
          <w:rFonts w:ascii="Times New Roman"/>
          <w:b w:val="false"/>
          <w:i w:val="false"/>
          <w:color w:val="000000"/>
          <w:sz w:val="28"/>
        </w:rPr>
        <w:t xml:space="preserve">
пенсионным активам»       </w:t>
      </w:r>
    </w:p>
    <w:bookmarkEnd w:id="33"/>
    <w:bookmarkStart w:name="z155" w:id="34"/>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34"/>
    <w:p>
      <w:pPr>
        <w:spacing w:after="0"/>
        <w:ind w:left="0"/>
        <w:jc w:val="both"/>
      </w:pPr>
      <w:r>
        <w:rPr>
          <w:rFonts w:ascii="Times New Roman"/>
          <w:b w:val="false"/>
          <w:i w:val="false"/>
          <w:color w:val="000000"/>
          <w:sz w:val="28"/>
        </w:rPr>
        <w:t>Отчет о прибылях и убытках по пенсионным активам</w:t>
      </w:r>
    </w:p>
    <w:bookmarkStart w:name="z156" w:id="35"/>
    <w:p>
      <w:pPr>
        <w:spacing w:after="0"/>
        <w:ind w:left="0"/>
        <w:jc w:val="both"/>
      </w:pPr>
      <w:r>
        <w:rPr>
          <w:rFonts w:ascii="Times New Roman"/>
          <w:b w:val="false"/>
          <w:i w:val="false"/>
          <w:color w:val="000000"/>
          <w:sz w:val="28"/>
        </w:rPr>
        <w:t>
1. Общие положения</w:t>
      </w:r>
    </w:p>
    <w:bookmarkEnd w:id="35"/>
    <w:bookmarkStart w:name="z157" w:id="3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прибылях и убытках по пенсионным активам» (далее – Форма).</w:t>
      </w:r>
      <w:r>
        <w:br/>
      </w:r>
      <w:r>
        <w:rPr>
          <w:rFonts w:ascii="Times New Roman"/>
          <w:b w:val="false"/>
          <w:i w:val="false"/>
          <w:color w:val="000000"/>
          <w:sz w:val="28"/>
        </w:rPr>
        <w:t>
</w:t>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w:t>
      </w:r>
      <w:r>
        <w:rPr>
          <w:rFonts w:ascii="Times New Roman"/>
          <w:b w:val="false"/>
          <w:i w:val="false"/>
          <w:color w:val="000000"/>
          <w:sz w:val="28"/>
        </w:rPr>
        <w:t>
      3. Форма отчета составляется ежемесячно единым накопительным пенсионным фондом, добровольными накопительными пенсионными фондами и заполняется по пенсионным активам по состоянию на конец отчетного периода.</w:t>
      </w:r>
      <w:r>
        <w:br/>
      </w:r>
      <w:r>
        <w:rPr>
          <w:rFonts w:ascii="Times New Roman"/>
          <w:b w:val="false"/>
          <w:i w:val="false"/>
          <w:color w:val="000000"/>
          <w:sz w:val="28"/>
        </w:rPr>
        <w:t>
</w:t>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w:t>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bookmarkEnd w:id="36"/>
    <w:bookmarkStart w:name="z162" w:id="37"/>
    <w:p>
      <w:pPr>
        <w:spacing w:after="0"/>
        <w:ind w:left="0"/>
        <w:jc w:val="both"/>
      </w:pPr>
      <w:r>
        <w:rPr>
          <w:rFonts w:ascii="Times New Roman"/>
          <w:b w:val="false"/>
          <w:i w:val="false"/>
          <w:color w:val="000000"/>
          <w:sz w:val="28"/>
        </w:rPr>
        <w:t>
2. Пояснение по заполнению формы отчета</w:t>
      </w:r>
    </w:p>
    <w:bookmarkEnd w:id="37"/>
    <w:bookmarkStart w:name="z163" w:id="38"/>
    <w:p>
      <w:pPr>
        <w:spacing w:after="0"/>
        <w:ind w:left="0"/>
        <w:jc w:val="both"/>
      </w:pPr>
      <w:r>
        <w:rPr>
          <w:rFonts w:ascii="Times New Roman"/>
          <w:b w:val="false"/>
          <w:i w:val="false"/>
          <w:color w:val="000000"/>
          <w:sz w:val="28"/>
        </w:rPr>
        <w:t>
      6. При заполнении графы 3 указываются примечания.</w:t>
      </w:r>
      <w:r>
        <w:br/>
      </w:r>
      <w:r>
        <w:rPr>
          <w:rFonts w:ascii="Times New Roman"/>
          <w:b w:val="false"/>
          <w:i w:val="false"/>
          <w:color w:val="000000"/>
          <w:sz w:val="28"/>
        </w:rPr>
        <w:t>
</w:t>
      </w:r>
      <w:r>
        <w:rPr>
          <w:rFonts w:ascii="Times New Roman"/>
          <w:b w:val="false"/>
          <w:i w:val="false"/>
          <w:color w:val="000000"/>
          <w:sz w:val="28"/>
        </w:rPr>
        <w:t>
      7. В графе 4 указываются данные, за отчетный период, включая последний день отчетного периода.</w:t>
      </w:r>
      <w:r>
        <w:br/>
      </w:r>
      <w:r>
        <w:rPr>
          <w:rFonts w:ascii="Times New Roman"/>
          <w:b w:val="false"/>
          <w:i w:val="false"/>
          <w:color w:val="000000"/>
          <w:sz w:val="28"/>
        </w:rPr>
        <w:t>
</w:t>
      </w:r>
      <w:r>
        <w:rPr>
          <w:rFonts w:ascii="Times New Roman"/>
          <w:b w:val="false"/>
          <w:i w:val="false"/>
          <w:color w:val="000000"/>
          <w:sz w:val="28"/>
        </w:rPr>
        <w:t>
      8. В графе 5 указываются данные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9. В строках с 1 по 26 указываются данные на основании информации из главной книги или базы данных и сгруппированные с учетом требований Стандарта финансовой отчетности «Учет и раскрытие информации об операциях по пенсионным активам»,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(зарегистрированным в Реестре государственной регистрации нормативных правовых </w:t>
      </w:r>
      <w:r>
        <w:br/>
      </w:r>
      <w:r>
        <w:rPr>
          <w:rFonts w:ascii="Times New Roman"/>
          <w:b w:val="false"/>
          <w:i w:val="false"/>
          <w:color w:val="000000"/>
          <w:sz w:val="28"/>
        </w:rPr>
        <w:t>
актов под № 8765).</w:t>
      </w:r>
    </w:p>
    <w:bookmarkEnd w:id="38"/>
    <w:bookmarkStart w:name="z34" w:id="39"/>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2013 года № 130</w:t>
      </w:r>
    </w:p>
    <w:bookmarkEnd w:id="39"/>
    <w:p>
      <w:pPr>
        <w:spacing w:after="0"/>
        <w:ind w:left="0"/>
        <w:jc w:val="both"/>
      </w:pPr>
      <w:r>
        <w:rPr>
          <w:rFonts w:ascii="Times New Roman"/>
          <w:b w:val="false"/>
          <w:i w:val="false"/>
          <w:color w:val="000000"/>
          <w:sz w:val="28"/>
        </w:rPr>
        <w:t xml:space="preserve">Форма, предназначенная для сбора административных данных </w:t>
      </w:r>
    </w:p>
    <w:bookmarkStart w:name="z35" w:id="40"/>
    <w:p>
      <w:pPr>
        <w:spacing w:after="0"/>
        <w:ind w:left="0"/>
        <w:jc w:val="left"/>
      </w:pPr>
      <w:r>
        <w:rPr>
          <w:rFonts w:ascii="Times New Roman"/>
          <w:b/>
          <w:i w:val="false"/>
          <w:color w:val="000000"/>
        </w:rPr>
        <w:t xml:space="preserve"> 
Бухгалтерский баланс</w:t>
      </w:r>
    </w:p>
    <w:bookmarkEnd w:id="40"/>
    <w:p>
      <w:pPr>
        <w:spacing w:after="0"/>
        <w:ind w:left="0"/>
        <w:jc w:val="both"/>
      </w:pPr>
      <w:r>
        <w:rPr>
          <w:rFonts w:ascii="Times New Roman"/>
          <w:b w:val="false"/>
          <w:i w:val="false"/>
          <w:color w:val="ff0000"/>
          <w:sz w:val="28"/>
        </w:rPr>
        <w:t xml:space="preserve">      Сноска. Приложение 8 в редакции постановления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на 01.__.20 __ года</w:t>
      </w:r>
    </w:p>
    <w:p>
      <w:pPr>
        <w:spacing w:after="0"/>
        <w:ind w:left="0"/>
        <w:jc w:val="both"/>
      </w:pPr>
      <w:r>
        <w:rPr>
          <w:rFonts w:ascii="Times New Roman"/>
          <w:b w:val="false"/>
          <w:i w:val="false"/>
          <w:color w:val="000000"/>
          <w:sz w:val="28"/>
        </w:rPr>
        <w:t>      Индекс: Ф1-СО,СБ</w:t>
      </w:r>
    </w:p>
    <w:p>
      <w:pPr>
        <w:spacing w:after="0"/>
        <w:ind w:left="0"/>
        <w:jc w:val="both"/>
      </w:pPr>
      <w:r>
        <w:rPr>
          <w:rFonts w:ascii="Times New Roman"/>
          <w:b w:val="false"/>
          <w:i w:val="false"/>
          <w:color w:val="000000"/>
          <w:sz w:val="28"/>
        </w:rPr>
        <w:t>      Периодичность: ежемесячная, ежеквартальная</w:t>
      </w:r>
    </w:p>
    <w:p>
      <w:pPr>
        <w:spacing w:after="0"/>
        <w:ind w:left="0"/>
        <w:jc w:val="both"/>
      </w:pPr>
      <w:r>
        <w:rPr>
          <w:rFonts w:ascii="Times New Roman"/>
          <w:b w:val="false"/>
          <w:i w:val="false"/>
          <w:color w:val="000000"/>
          <w:sz w:val="28"/>
        </w:rPr>
        <w:t>      Представляет: страховые (перестраховочные) организации, страховые брокеры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страховые (перестраховочные) организации – не позднее пятого рабочего дня месяца, следующего за отчетным месяцем; ежеквартально: страховые брокеры – не позднее пятого рабочего дня месяца, следующего за отчетным кварталом.</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страховой (перестраховочной) организации,</w:t>
      </w:r>
      <w:r>
        <w:br/>
      </w:r>
      <w:r>
        <w:rPr>
          <w:rFonts w:ascii="Times New Roman"/>
          <w:b w:val="false"/>
          <w:i w:val="false"/>
          <w:color w:val="000000"/>
          <w:sz w:val="28"/>
        </w:rPr>
        <w:t>
                        страхового брокера)</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5"/>
        <w:gridCol w:w="1768"/>
        <w:gridCol w:w="2038"/>
        <w:gridCol w:w="2759"/>
      </w:tblGrid>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отчетного периода</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предыдущего года</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денежные эквиваленты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размещенные (за вычетом резервов на обесценение)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оцениваемые по справедливой стоимости, изменения которой отражаются в составе прибыли или убытка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имеющиеся в наличии для продажи (за вычетом резервов на обесценение)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«обратное РЕПО»</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инструменты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перестрахования по незаработанным премиям (за вычетом резервов на обесценение)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перестрахования по произошедшим, но незаявленным убыткам (за вычетом резервов на обесценение)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перестрахования по непроизошедшим убыткам по договорам страхования (перестрахования) жизни (за вычетом резервов на обесценение)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перестрахования по непроизошедшим убыткам по договорам аннуитета (за вычетом резервов на обесценение)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перестрахования по заявленным, но неурегулированным убыткам (за вычетом резервов на обесценение)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перестрахования по дополнительным резервам (за вычетом резервов на обесценение)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премии к получению от страхователей (перестрахователей) и посредников (за вычетом резервов на обесценение)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комиссионные доходы по перестрахованию</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дебиторская задолженность (за вычетом резервов на обесценение)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страхователям (за вычетом резервов на обесценение)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будущих периодов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налоговый актив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Отложенный налоговый актив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удерживаемые до погашения (за вычетом резервов на обесценение)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капитал других юридических лиц</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(нетто)</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Инвестиционное имущество</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 предназначенные для продажи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 (нетто)</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незаработанной премии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непроизошедших убытков по договорам страхования (перестрахования) жизни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непроизошедших убытков по договорам аннуитета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произошедших, но незаявленных убытков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заявленных, но неурегулированных убытков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резервы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перестраховщиками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посредниками по страховой (перестраховочной) деятельности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акционерами по дивидендам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Счета к уплате по договорам страхования (перестрахования)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кредиторская задолженность</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Оценочные обязательства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«РЕПО»</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инструменты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Выпущенные облигации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будущих периодов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налоговое обязательство</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Отложенное налоговое обязательство</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 (взносы учредителей)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Изъятый капитал (взносы учредителей)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Резервный капитал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непредвиденных рисков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Стабилизационный резерв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переоценки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Нераспределенная прибыль (непокрытый убыток)</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предыдущих лет</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отчетного периода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 и обязательства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________________________</w:t>
      </w:r>
      <w:r>
        <w:br/>
      </w:r>
      <w:r>
        <w:rPr>
          <w:rFonts w:ascii="Times New Roman"/>
          <w:b w:val="false"/>
          <w:i w:val="false"/>
          <w:color w:val="000000"/>
          <w:sz w:val="28"/>
        </w:rPr>
        <w:t>
      Место для печати</w:t>
      </w:r>
    </w:p>
    <w:bookmarkStart w:name="z167" w:id="4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форме, предназначенной для сбора</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«Бухгалтерский баланс»      </w:t>
      </w:r>
    </w:p>
    <w:bookmarkEnd w:id="41"/>
    <w:bookmarkStart w:name="z168" w:id="42"/>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42"/>
    <w:p>
      <w:pPr>
        <w:spacing w:after="0"/>
        <w:ind w:left="0"/>
        <w:jc w:val="both"/>
      </w:pPr>
      <w:r>
        <w:rPr>
          <w:rFonts w:ascii="Times New Roman"/>
          <w:b w:val="false"/>
          <w:i w:val="false"/>
          <w:color w:val="000000"/>
          <w:sz w:val="28"/>
        </w:rPr>
        <w:t>Бухгалтерский баланс</w:t>
      </w:r>
    </w:p>
    <w:bookmarkStart w:name="z169" w:id="43"/>
    <w:p>
      <w:pPr>
        <w:spacing w:after="0"/>
        <w:ind w:left="0"/>
        <w:jc w:val="both"/>
      </w:pPr>
      <w:r>
        <w:rPr>
          <w:rFonts w:ascii="Times New Roman"/>
          <w:b w:val="false"/>
          <w:i w:val="false"/>
          <w:color w:val="000000"/>
          <w:sz w:val="28"/>
        </w:rPr>
        <w:t>
1. Общие положения</w:t>
      </w:r>
    </w:p>
    <w:bookmarkEnd w:id="43"/>
    <w:bookmarkStart w:name="z170" w:id="4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«Бухгалтерский баланс» (далее – Форма).</w:t>
      </w:r>
      <w:r>
        <w:br/>
      </w:r>
      <w:r>
        <w:rPr>
          <w:rFonts w:ascii="Times New Roman"/>
          <w:b w:val="false"/>
          <w:i w:val="false"/>
          <w:color w:val="000000"/>
          <w:sz w:val="28"/>
        </w:rPr>
        <w:t>
</w:t>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w:t>
      </w:r>
      <w:r>
        <w:rPr>
          <w:rFonts w:ascii="Times New Roman"/>
          <w:b w:val="false"/>
          <w:i w:val="false"/>
          <w:color w:val="000000"/>
          <w:sz w:val="28"/>
        </w:rPr>
        <w:t>
      3. Форма отчета составляется ежемесячно страховой (перестраховочной) организацией и ежеквартально страховым брокером и заполняется по состоянию на конец отчетного периода.</w:t>
      </w:r>
      <w:r>
        <w:br/>
      </w:r>
      <w:r>
        <w:rPr>
          <w:rFonts w:ascii="Times New Roman"/>
          <w:b w:val="false"/>
          <w:i w:val="false"/>
          <w:color w:val="000000"/>
          <w:sz w:val="28"/>
        </w:rPr>
        <w:t>
</w:t>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w:t>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bookmarkEnd w:id="44"/>
    <w:bookmarkStart w:name="z175" w:id="45"/>
    <w:p>
      <w:pPr>
        <w:spacing w:after="0"/>
        <w:ind w:left="0"/>
        <w:jc w:val="both"/>
      </w:pPr>
      <w:r>
        <w:rPr>
          <w:rFonts w:ascii="Times New Roman"/>
          <w:b w:val="false"/>
          <w:i w:val="false"/>
          <w:color w:val="000000"/>
          <w:sz w:val="28"/>
        </w:rPr>
        <w:t>
2. Пояснение по заполнению формы отчета</w:t>
      </w:r>
    </w:p>
    <w:bookmarkEnd w:id="45"/>
    <w:bookmarkStart w:name="z176" w:id="46"/>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r>
        <w:br/>
      </w:r>
      <w:r>
        <w:rPr>
          <w:rFonts w:ascii="Times New Roman"/>
          <w:b w:val="false"/>
          <w:i w:val="false"/>
          <w:color w:val="000000"/>
          <w:sz w:val="28"/>
        </w:rPr>
        <w:t>
</w:t>
      </w:r>
      <w:r>
        <w:rPr>
          <w:rFonts w:ascii="Times New Roman"/>
          <w:b w:val="false"/>
          <w:i w:val="false"/>
          <w:color w:val="000000"/>
          <w:sz w:val="28"/>
        </w:rPr>
        <w:t>
      7. В графе 4 указываются данные на конец предыдущего года.</w:t>
      </w:r>
      <w:r>
        <w:br/>
      </w:r>
      <w:r>
        <w:rPr>
          <w:rFonts w:ascii="Times New Roman"/>
          <w:b w:val="false"/>
          <w:i w:val="false"/>
          <w:color w:val="000000"/>
          <w:sz w:val="28"/>
        </w:rPr>
        <w:t>
</w:t>
      </w:r>
      <w:r>
        <w:rPr>
          <w:rFonts w:ascii="Times New Roman"/>
          <w:b w:val="false"/>
          <w:i w:val="false"/>
          <w:color w:val="000000"/>
          <w:sz w:val="28"/>
        </w:rPr>
        <w:t>
      8. В строках с 1 по 58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End w:id="46"/>
    <w:bookmarkStart w:name="z36" w:id="47"/>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2013 года № 130</w:t>
      </w:r>
    </w:p>
    <w:bookmarkEnd w:id="47"/>
    <w:p>
      <w:pPr>
        <w:spacing w:after="0"/>
        <w:ind w:left="0"/>
        <w:jc w:val="both"/>
      </w:pPr>
      <w:r>
        <w:rPr>
          <w:rFonts w:ascii="Times New Roman"/>
          <w:b w:val="false"/>
          <w:i w:val="false"/>
          <w:color w:val="000000"/>
          <w:sz w:val="28"/>
        </w:rPr>
        <w:t xml:space="preserve">Форма, предназначенная для сбора административных данных </w:t>
      </w:r>
    </w:p>
    <w:bookmarkStart w:name="z37" w:id="48"/>
    <w:p>
      <w:pPr>
        <w:spacing w:after="0"/>
        <w:ind w:left="0"/>
        <w:jc w:val="left"/>
      </w:pPr>
      <w:r>
        <w:rPr>
          <w:rFonts w:ascii="Times New Roman"/>
          <w:b/>
          <w:i w:val="false"/>
          <w:color w:val="000000"/>
        </w:rPr>
        <w:t xml:space="preserve"> 
Отчет о прибылях и убытках</w:t>
      </w:r>
    </w:p>
    <w:bookmarkEnd w:id="48"/>
    <w:p>
      <w:pPr>
        <w:spacing w:after="0"/>
        <w:ind w:left="0"/>
        <w:jc w:val="both"/>
      </w:pPr>
      <w:r>
        <w:rPr>
          <w:rFonts w:ascii="Times New Roman"/>
          <w:b w:val="false"/>
          <w:i w:val="false"/>
          <w:color w:val="ff0000"/>
          <w:sz w:val="28"/>
        </w:rPr>
        <w:t xml:space="preserve">      Сноска. Приложение 9 в редакции постановления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на 01.__.20 __ года</w:t>
      </w:r>
    </w:p>
    <w:p>
      <w:pPr>
        <w:spacing w:after="0"/>
        <w:ind w:left="0"/>
        <w:jc w:val="both"/>
      </w:pPr>
      <w:r>
        <w:rPr>
          <w:rFonts w:ascii="Times New Roman"/>
          <w:b w:val="false"/>
          <w:i w:val="false"/>
          <w:color w:val="000000"/>
          <w:sz w:val="28"/>
        </w:rPr>
        <w:t>      Индекс: Ф2-СО,СБ</w:t>
      </w:r>
    </w:p>
    <w:p>
      <w:pPr>
        <w:spacing w:after="0"/>
        <w:ind w:left="0"/>
        <w:jc w:val="both"/>
      </w:pPr>
      <w:r>
        <w:rPr>
          <w:rFonts w:ascii="Times New Roman"/>
          <w:b w:val="false"/>
          <w:i w:val="false"/>
          <w:color w:val="000000"/>
          <w:sz w:val="28"/>
        </w:rPr>
        <w:t>      Периодичность: ежемесячная, ежеквартальная</w:t>
      </w:r>
    </w:p>
    <w:p>
      <w:pPr>
        <w:spacing w:after="0"/>
        <w:ind w:left="0"/>
        <w:jc w:val="both"/>
      </w:pPr>
      <w:r>
        <w:rPr>
          <w:rFonts w:ascii="Times New Roman"/>
          <w:b w:val="false"/>
          <w:i w:val="false"/>
          <w:color w:val="000000"/>
          <w:sz w:val="28"/>
        </w:rPr>
        <w:t>      Представляет: страховые (перестраховочные) организации, страховые брокеры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страховые (перестраховочные) организации – не позднее пятого рабочего дня месяца, следующего за отчетным месяцем; ежеквартально: страховые брокеры – не позднее пятого рабочего дня месяца, следующего за отчетным кварталом.</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страховой (перестраховочной) организации,</w:t>
      </w:r>
      <w:r>
        <w:br/>
      </w:r>
      <w:r>
        <w:rPr>
          <w:rFonts w:ascii="Times New Roman"/>
          <w:b w:val="false"/>
          <w:i w:val="false"/>
          <w:color w:val="000000"/>
          <w:sz w:val="28"/>
        </w:rPr>
        <w:t>
                        страхового брокера)</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6"/>
        <w:gridCol w:w="1250"/>
        <w:gridCol w:w="1250"/>
        <w:gridCol w:w="1525"/>
        <w:gridCol w:w="1250"/>
        <w:gridCol w:w="1709"/>
      </w:tblGrid>
      <w:tr>
        <w:trPr>
          <w:trHeight w:val="297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p>
            <w:pPr>
              <w:spacing w:after="20"/>
              <w:ind w:left="20"/>
              <w:jc w:val="both"/>
            </w:pPr>
            <w:r>
              <w:rPr>
                <w:rFonts w:ascii="Times New Roman"/>
                <w:b w:val="false"/>
                <w:i w:val="false"/>
                <w:color w:val="000000"/>
                <w:sz w:val="20"/>
              </w:rPr>
              <w:t>строки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отчетный </w:t>
            </w:r>
          </w:p>
          <w:p>
            <w:pPr>
              <w:spacing w:after="20"/>
              <w:ind w:left="20"/>
              <w:jc w:val="both"/>
            </w:pPr>
            <w:r>
              <w:rPr>
                <w:rFonts w:ascii="Times New Roman"/>
                <w:b w:val="false"/>
                <w:i w:val="false"/>
                <w:color w:val="000000"/>
                <w:sz w:val="20"/>
              </w:rPr>
              <w:t>период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 с начала текущего года (с нарастающим итогом)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предыдущего года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с начала предыдущего года (с нарастающим итогом)</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страховой деятельности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премии, принятые по договорам страхования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премии, принятые по договорам перестрахования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Страховые премии, переданные на перестрахование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страховых премий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резерва незаработанной премии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активов перестрахования по незаработанным премиям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заработанных страховых премий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комиссионного вознаграждения по страховой деятельности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от страховой деятельности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инвестиционной деятельности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(купона или дисконта) по ценным бумагам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по размещенным вкладам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по операциям с финансовыми активами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купли-продажи ценных бумаг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операций «РЕПО»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операций с аффинированными драгоценными металлами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операций с производными инструментами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переоценки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изменения стоимости ценных бумаг, оцениваемых по справедливой стоимости, изменения которой отражаются в составе прибыли или убытка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переоценки иностранной валюты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переоценки аффинированных драгоценных металлов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переоценки производных инструментов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участия в капитале других юридических лиц</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от инвестиционной деятельности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иной деятельности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реализации активов и получения (передачи) активов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от иной деятельности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осуществлению страховых выплат по договорам страхования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осуществлению страховых выплат по договорам, принятым на перестрахование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расходов по рискам, переданным на перестрахование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по регрессному требованию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расходы по осуществлению страховых выплат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урегулированию страховых убытков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резерва непроизошедших убытков по договорам страхования (перестрахования) жизни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активов перестрахования по непроизошедшим убыткам по договорам страхования (перестрахования) жизни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резерва непроизошедших убытков по договорам аннуитета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активов перестрахования по непроизошедшим убыткам по договорам аннуитета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резерва произошедших, но незаявленных убытков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активов перестрахования по произошедшим, но незаявленным убыткам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резерва заявленных, но неурегулированных убытков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активов перестрахования по заявленным, но неурегулированным убыткам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дополнительных резервов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активов перестрахования по дополнительным резервам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выплате комиссионного вознаграждения по страховой деятельности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премии по ценным бумагам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резервы по обесценению</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резервов по обесценению</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расходы на резервы по обесценению</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 труда и командировочные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налоги и другие обязательные платежи в бюджет, за исключением корпоративного подоходного налога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текущей аренде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 и износ</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за период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от прекращенной деятельности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до уплаты корпоративного подоходного налога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основной деятельности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иной деятельности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чистая прибыль (убыток) после уплаты налогов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_______________________</w:t>
      </w:r>
      <w:r>
        <w:br/>
      </w:r>
      <w:r>
        <w:rPr>
          <w:rFonts w:ascii="Times New Roman"/>
          <w:b w:val="false"/>
          <w:i w:val="false"/>
          <w:color w:val="000000"/>
          <w:sz w:val="28"/>
        </w:rPr>
        <w:t>
      Место для печати</w:t>
      </w:r>
    </w:p>
    <w:bookmarkStart w:name="z179" w:id="4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форме, предназначенной для сбора</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«Отчет о прибылях и убытках»  </w:t>
      </w:r>
    </w:p>
    <w:bookmarkEnd w:id="49"/>
    <w:bookmarkStart w:name="z180" w:id="50"/>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50"/>
    <w:p>
      <w:pPr>
        <w:spacing w:after="0"/>
        <w:ind w:left="0"/>
        <w:jc w:val="both"/>
      </w:pPr>
      <w:r>
        <w:rPr>
          <w:rFonts w:ascii="Times New Roman"/>
          <w:b w:val="false"/>
          <w:i w:val="false"/>
          <w:color w:val="000000"/>
          <w:sz w:val="28"/>
        </w:rPr>
        <w:t>Отчет о прибылях и убытках</w:t>
      </w:r>
    </w:p>
    <w:bookmarkStart w:name="z181" w:id="51"/>
    <w:p>
      <w:pPr>
        <w:spacing w:after="0"/>
        <w:ind w:left="0"/>
        <w:jc w:val="both"/>
      </w:pPr>
      <w:r>
        <w:rPr>
          <w:rFonts w:ascii="Times New Roman"/>
          <w:b w:val="false"/>
          <w:i w:val="false"/>
          <w:color w:val="000000"/>
          <w:sz w:val="28"/>
        </w:rPr>
        <w:t>
1. Общие положения</w:t>
      </w:r>
    </w:p>
    <w:bookmarkEnd w:id="51"/>
    <w:bookmarkStart w:name="z182" w:id="5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прибылях и убытках» (далее – Форма).</w:t>
      </w:r>
      <w:r>
        <w:br/>
      </w:r>
      <w:r>
        <w:rPr>
          <w:rFonts w:ascii="Times New Roman"/>
          <w:b w:val="false"/>
          <w:i w:val="false"/>
          <w:color w:val="000000"/>
          <w:sz w:val="28"/>
        </w:rPr>
        <w:t>
</w:t>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w:t>
      </w:r>
      <w:r>
        <w:rPr>
          <w:rFonts w:ascii="Times New Roman"/>
          <w:b w:val="false"/>
          <w:i w:val="false"/>
          <w:color w:val="000000"/>
          <w:sz w:val="28"/>
        </w:rPr>
        <w:t>
      3. Форма отчета составляется ежемесячно страховой (перестраховочной) организацией и ежеквартально страховым брокером и заполняется по состоянию на конец отчетного периода.</w:t>
      </w:r>
      <w:r>
        <w:br/>
      </w:r>
      <w:r>
        <w:rPr>
          <w:rFonts w:ascii="Times New Roman"/>
          <w:b w:val="false"/>
          <w:i w:val="false"/>
          <w:color w:val="000000"/>
          <w:sz w:val="28"/>
        </w:rPr>
        <w:t>
</w:t>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w:t>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bookmarkEnd w:id="52"/>
    <w:bookmarkStart w:name="z187" w:id="53"/>
    <w:p>
      <w:pPr>
        <w:spacing w:after="0"/>
        <w:ind w:left="0"/>
        <w:jc w:val="both"/>
      </w:pPr>
      <w:r>
        <w:rPr>
          <w:rFonts w:ascii="Times New Roman"/>
          <w:b w:val="false"/>
          <w:i w:val="false"/>
          <w:color w:val="000000"/>
          <w:sz w:val="28"/>
        </w:rPr>
        <w:t>
2. Пояснение по заполнению формы отчета</w:t>
      </w:r>
    </w:p>
    <w:bookmarkEnd w:id="53"/>
    <w:bookmarkStart w:name="z188" w:id="54"/>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r>
        <w:br/>
      </w:r>
      <w:r>
        <w:rPr>
          <w:rFonts w:ascii="Times New Roman"/>
          <w:b w:val="false"/>
          <w:i w:val="false"/>
          <w:color w:val="000000"/>
          <w:sz w:val="28"/>
        </w:rPr>
        <w:t>
</w:t>
      </w:r>
      <w:r>
        <w:rPr>
          <w:rFonts w:ascii="Times New Roman"/>
          <w:b w:val="false"/>
          <w:i w:val="false"/>
          <w:color w:val="000000"/>
          <w:sz w:val="28"/>
        </w:rPr>
        <w:t>
      7. В графе 4 указываются данные за период с начала текущего года (с нарастающим итогом).</w:t>
      </w:r>
      <w:r>
        <w:br/>
      </w:r>
      <w:r>
        <w:rPr>
          <w:rFonts w:ascii="Times New Roman"/>
          <w:b w:val="false"/>
          <w:i w:val="false"/>
          <w:color w:val="000000"/>
          <w:sz w:val="28"/>
        </w:rPr>
        <w:t>
</w:t>
      </w:r>
      <w:r>
        <w:rPr>
          <w:rFonts w:ascii="Times New Roman"/>
          <w:b w:val="false"/>
          <w:i w:val="false"/>
          <w:color w:val="000000"/>
          <w:sz w:val="28"/>
        </w:rPr>
        <w:t>
      8. В графе 5 указываются данные за аналогичный период предыдущего года.</w:t>
      </w:r>
      <w:r>
        <w:br/>
      </w:r>
      <w:r>
        <w:rPr>
          <w:rFonts w:ascii="Times New Roman"/>
          <w:b w:val="false"/>
          <w:i w:val="false"/>
          <w:color w:val="000000"/>
          <w:sz w:val="28"/>
        </w:rPr>
        <w:t>
</w:t>
      </w: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r>
        <w:br/>
      </w:r>
      <w:r>
        <w:rPr>
          <w:rFonts w:ascii="Times New Roman"/>
          <w:b w:val="false"/>
          <w:i w:val="false"/>
          <w:color w:val="000000"/>
          <w:sz w:val="28"/>
        </w:rPr>
        <w:t>
</w:t>
      </w:r>
      <w:r>
        <w:rPr>
          <w:rFonts w:ascii="Times New Roman"/>
          <w:b w:val="false"/>
          <w:i w:val="false"/>
          <w:color w:val="000000"/>
          <w:sz w:val="28"/>
        </w:rPr>
        <w:t>
      10. В строках с 1 по 48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End w:id="54"/>
    <w:bookmarkStart w:name="z38" w:id="55"/>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2013 года № 130</w:t>
      </w:r>
    </w:p>
    <w:bookmarkEnd w:id="55"/>
    <w:p>
      <w:pPr>
        <w:spacing w:after="0"/>
        <w:ind w:left="0"/>
        <w:jc w:val="both"/>
      </w:pPr>
      <w:r>
        <w:rPr>
          <w:rFonts w:ascii="Times New Roman"/>
          <w:b w:val="false"/>
          <w:i w:val="false"/>
          <w:color w:val="000000"/>
          <w:sz w:val="28"/>
        </w:rPr>
        <w:t>Форма, предназначенная для сбора административных данных</w:t>
      </w:r>
    </w:p>
    <w:bookmarkStart w:name="z39" w:id="56"/>
    <w:p>
      <w:pPr>
        <w:spacing w:after="0"/>
        <w:ind w:left="0"/>
        <w:jc w:val="left"/>
      </w:pPr>
      <w:r>
        <w:rPr>
          <w:rFonts w:ascii="Times New Roman"/>
          <w:b/>
          <w:i w:val="false"/>
          <w:color w:val="000000"/>
        </w:rPr>
        <w:t xml:space="preserve"> 
Бухгалтерский баланс</w:t>
      </w:r>
    </w:p>
    <w:bookmarkEnd w:id="56"/>
    <w:p>
      <w:pPr>
        <w:spacing w:after="0"/>
        <w:ind w:left="0"/>
        <w:jc w:val="both"/>
      </w:pPr>
      <w:r>
        <w:rPr>
          <w:rFonts w:ascii="Times New Roman"/>
          <w:b w:val="false"/>
          <w:i w:val="false"/>
          <w:color w:val="ff0000"/>
          <w:sz w:val="28"/>
        </w:rPr>
        <w:t xml:space="preserve">      Сноска. Приложение 10 в редакции постановления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на 01.__.20 __ года</w:t>
      </w:r>
    </w:p>
    <w:p>
      <w:pPr>
        <w:spacing w:after="0"/>
        <w:ind w:left="0"/>
        <w:jc w:val="both"/>
      </w:pPr>
      <w:r>
        <w:rPr>
          <w:rFonts w:ascii="Times New Roman"/>
          <w:b w:val="false"/>
          <w:i w:val="false"/>
          <w:color w:val="000000"/>
          <w:sz w:val="28"/>
        </w:rPr>
        <w:t>      Индекс: Ф1-РЦБиМФО</w:t>
      </w:r>
    </w:p>
    <w:p>
      <w:pPr>
        <w:spacing w:after="0"/>
        <w:ind w:left="0"/>
        <w:jc w:val="both"/>
      </w:pPr>
      <w:r>
        <w:rPr>
          <w:rFonts w:ascii="Times New Roman"/>
          <w:b w:val="false"/>
          <w:i w:val="false"/>
          <w:color w:val="000000"/>
          <w:sz w:val="28"/>
        </w:rPr>
        <w:t>      Периодичность: ежемесячная, ежеквартальная</w:t>
      </w:r>
    </w:p>
    <w:p>
      <w:pPr>
        <w:spacing w:after="0"/>
        <w:ind w:left="0"/>
        <w:jc w:val="both"/>
      </w:pPr>
      <w:r>
        <w:rPr>
          <w:rFonts w:ascii="Times New Roman"/>
          <w:b w:val="false"/>
          <w:i w:val="false"/>
          <w:color w:val="000000"/>
          <w:sz w:val="28"/>
        </w:rPr>
        <w:t>      Представляет: Национальный оператор почты, организации, осуществляющие брокерскую и дилерскую деятельность на рынке ценных бумаг, регистратор, организации, осуществляющие отдельные виды банковских операций (за исключением юридических лиц, исключительным видом деятельности которых является организация обменных операций с иностранной валютой, и юридических лиц, исключительной деятельностью которых является инкассация банкнот, монет и ценностей), управляющие инвестиционным портфелем, микрофинансовые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 территориальный филиал Национального Банка;</w:t>
      </w:r>
    </w:p>
    <w:p>
      <w:pPr>
        <w:spacing w:after="0"/>
        <w:ind w:left="0"/>
        <w:jc w:val="both"/>
      </w:pPr>
      <w:r>
        <w:rPr>
          <w:rFonts w:ascii="Times New Roman"/>
          <w:b w:val="false"/>
          <w:i w:val="false"/>
          <w:color w:val="000000"/>
          <w:sz w:val="28"/>
        </w:rPr>
        <w:t>      Срок представления – ежемесячно: 1) Национальный оператор почты – не позднее двадцать пятого числа месяца, следующего за отчетным месяцем; 2) организации, осуществляющие брокерскую и дилерскую деятельность на рынке ценных бумаг – не позднее пятого рабочего дня месяца, следующего за отчетным месяцем; 3) управляющие инвестиционным портфелем – не позднее пятого рабочего дня месяца, следующего за отчетным месяцем; ежеквартально:</w:t>
      </w:r>
      <w:r>
        <w:br/>
      </w:r>
      <w:r>
        <w:rPr>
          <w:rFonts w:ascii="Times New Roman"/>
          <w:b w:val="false"/>
          <w:i w:val="false"/>
          <w:color w:val="000000"/>
          <w:sz w:val="28"/>
        </w:rPr>
        <w:t>
1) регистратор, организации, осуществляющие отдельные виды банковских операций, (за исключением Национального оператора почты, юридических лиц, исключительным видом деятельности которых является организация обменных операций с иностранной валютой, и юридических лиц, исключительной деятельностью которых является инкассация банкнот, монет и ценностей) – не позднее пятого рабочего дня месяца, следующего за отчетным кварталом; 2) микрофинансовые организации – не позднее двадцатого числа месяца, следующего за отчетным кварталом.</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организации)</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7"/>
        <w:gridCol w:w="1363"/>
        <w:gridCol w:w="1993"/>
        <w:gridCol w:w="2467"/>
      </w:tblGrid>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отчетного периода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предыдущего года</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эквиваленты денежных средств</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наличные деньги в кассе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счетах в банках и организациях, осуществляющих отдельные виды банковских операций</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оцениваемые по справедливой стоимости, изменения которых отражаются в составе прибыли или убытка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инструменты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имеющиеся в наличии для продажи (за вычетом резервов на обесценение)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пенсионных активов</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инвестиционного дохода (убытка) по пенсионным активам</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удерживаемые до погашения (за вычетом резервов на обесценение)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«обратное РЕПО»</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размещенные (за вычетом резервов на обесценение)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аренда предоставленная (за вычетом резервов на обесценение)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(микрокредиты) предоставленные (за вычетом резервов на обесценение)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Инвестиционное имущество</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капитал других юридических лиц и субординированный долг</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 (выбывающие группы), предназначенные для продажи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 (за вычетом амортизации и убытков от обесценения)</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(за вычетом амортизации и убытков от обесценения)</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налоговое требование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Отложенное налоговое требование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привлеченные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инструменты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Выпущенные долговые ценные бумаги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«РЕПО»</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расчетам с акционерами по акциям</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Субординированный долг</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налоговое обязательство</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Отложенное налоговое обязательство</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Собственный капитал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простые акции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привилегированные акции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Премии (дополнительный оплаченный капитал)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Изъятый капитал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Резервный капитал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резервы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Нераспределенная прибыль (непокрытый убыток)</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предыдущих лет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отчетного периода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меньшинства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 и обязательства (стр. 35+стр.43)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Статья «Доля меньшинства» заполняется при составлении консолидированной финансовой отчетности.</w:t>
      </w:r>
    </w:p>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_______________________</w:t>
      </w:r>
      <w:r>
        <w:br/>
      </w:r>
      <w:r>
        <w:rPr>
          <w:rFonts w:ascii="Times New Roman"/>
          <w:b w:val="false"/>
          <w:i w:val="false"/>
          <w:color w:val="000000"/>
          <w:sz w:val="28"/>
        </w:rPr>
        <w:t>
      Место для печати</w:t>
      </w:r>
    </w:p>
    <w:bookmarkStart w:name="z193" w:id="57"/>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форме, предназначенной для сбора   </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«Бухгалтерский баланс»         </w:t>
      </w:r>
    </w:p>
    <w:bookmarkEnd w:id="57"/>
    <w:bookmarkStart w:name="z199" w:id="58"/>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58"/>
    <w:p>
      <w:pPr>
        <w:spacing w:after="0"/>
        <w:ind w:left="0"/>
        <w:jc w:val="both"/>
      </w:pPr>
      <w:r>
        <w:rPr>
          <w:rFonts w:ascii="Times New Roman"/>
          <w:b w:val="false"/>
          <w:i w:val="false"/>
          <w:color w:val="000000"/>
          <w:sz w:val="28"/>
        </w:rPr>
        <w:t>Бухгалтерский баланс</w:t>
      </w:r>
    </w:p>
    <w:bookmarkStart w:name="z194" w:id="59"/>
    <w:p>
      <w:pPr>
        <w:spacing w:after="0"/>
        <w:ind w:left="0"/>
        <w:jc w:val="both"/>
      </w:pPr>
      <w:r>
        <w:rPr>
          <w:rFonts w:ascii="Times New Roman"/>
          <w:b w:val="false"/>
          <w:i w:val="false"/>
          <w:color w:val="000000"/>
          <w:sz w:val="28"/>
        </w:rPr>
        <w:t>
1. Общие положения</w:t>
      </w:r>
    </w:p>
    <w:bookmarkEnd w:id="59"/>
    <w:bookmarkStart w:name="z195" w:id="6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«Бухгалтерский баланс» (далее – Форма).</w:t>
      </w:r>
      <w:r>
        <w:br/>
      </w:r>
      <w:r>
        <w:rPr>
          <w:rFonts w:ascii="Times New Roman"/>
          <w:b w:val="false"/>
          <w:i w:val="false"/>
          <w:color w:val="000000"/>
          <w:sz w:val="28"/>
        </w:rPr>
        <w:t>
</w:t>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w:t>
      </w:r>
      <w:r>
        <w:rPr>
          <w:rFonts w:ascii="Times New Roman"/>
          <w:b w:val="false"/>
          <w:i w:val="false"/>
          <w:color w:val="000000"/>
          <w:sz w:val="28"/>
        </w:rPr>
        <w:t>
      3. Форма отчета составляется ежемесячно Национальным оператором почты, организацией, осуществляющей брокерскую и дилерскую деятельность на рынке ценных бумаг, управляющей инвестиционным портфелем и ежеквартально регистратором, организацией, осуществляющей отдельные виды банковских операций (за исключением Национального оператора почты, юридических лиц, исключительным видом деятельности которых является организация обменных операций с иностранной валютой, и юридических лиц, исключительной деятельностью которых является инкассация банкнот, монет и ценностей), микрофинансовой организацией и заполняется по состоянию на конец отчетного периода.</w:t>
      </w:r>
      <w:r>
        <w:br/>
      </w:r>
      <w:r>
        <w:rPr>
          <w:rFonts w:ascii="Times New Roman"/>
          <w:b w:val="false"/>
          <w:i w:val="false"/>
          <w:color w:val="000000"/>
          <w:sz w:val="28"/>
        </w:rPr>
        <w:t>
</w:t>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w:t>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bookmarkEnd w:id="60"/>
    <w:bookmarkStart w:name="z201" w:id="61"/>
    <w:p>
      <w:pPr>
        <w:spacing w:after="0"/>
        <w:ind w:left="0"/>
        <w:jc w:val="both"/>
      </w:pPr>
      <w:r>
        <w:rPr>
          <w:rFonts w:ascii="Times New Roman"/>
          <w:b w:val="false"/>
          <w:i w:val="false"/>
          <w:color w:val="000000"/>
          <w:sz w:val="28"/>
        </w:rPr>
        <w:t>
2. Пояснение по заполнению формы отчета</w:t>
      </w:r>
    </w:p>
    <w:bookmarkEnd w:id="61"/>
    <w:bookmarkStart w:name="z202" w:id="62"/>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r>
        <w:br/>
      </w:r>
      <w:r>
        <w:rPr>
          <w:rFonts w:ascii="Times New Roman"/>
          <w:b w:val="false"/>
          <w:i w:val="false"/>
          <w:color w:val="000000"/>
          <w:sz w:val="28"/>
        </w:rPr>
        <w:t>
</w:t>
      </w:r>
      <w:r>
        <w:rPr>
          <w:rFonts w:ascii="Times New Roman"/>
          <w:b w:val="false"/>
          <w:i w:val="false"/>
          <w:color w:val="000000"/>
          <w:sz w:val="28"/>
        </w:rPr>
        <w:t>
      7. В графе 4 указываются данные на конец предыдущего года.</w:t>
      </w:r>
      <w:r>
        <w:br/>
      </w:r>
      <w:r>
        <w:rPr>
          <w:rFonts w:ascii="Times New Roman"/>
          <w:b w:val="false"/>
          <w:i w:val="false"/>
          <w:color w:val="000000"/>
          <w:sz w:val="28"/>
        </w:rPr>
        <w:t>
</w:t>
      </w:r>
      <w:r>
        <w:rPr>
          <w:rFonts w:ascii="Times New Roman"/>
          <w:b w:val="false"/>
          <w:i w:val="false"/>
          <w:color w:val="000000"/>
          <w:sz w:val="28"/>
        </w:rPr>
        <w:t>
      8. В строках с 1 по 44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End w:id="62"/>
    <w:bookmarkStart w:name="z40" w:id="63"/>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2013 года № 130</w:t>
      </w:r>
    </w:p>
    <w:bookmarkEnd w:id="63"/>
    <w:p>
      <w:pPr>
        <w:spacing w:after="0"/>
        <w:ind w:left="0"/>
        <w:jc w:val="both"/>
      </w:pPr>
      <w:r>
        <w:rPr>
          <w:rFonts w:ascii="Times New Roman"/>
          <w:b w:val="false"/>
          <w:i w:val="false"/>
          <w:color w:val="000000"/>
          <w:sz w:val="28"/>
        </w:rPr>
        <w:t xml:space="preserve">Форма, предназначенная для сбора административных данных </w:t>
      </w:r>
    </w:p>
    <w:bookmarkStart w:name="z41" w:id="64"/>
    <w:p>
      <w:pPr>
        <w:spacing w:after="0"/>
        <w:ind w:left="0"/>
        <w:jc w:val="left"/>
      </w:pPr>
      <w:r>
        <w:rPr>
          <w:rFonts w:ascii="Times New Roman"/>
          <w:b/>
          <w:i w:val="false"/>
          <w:color w:val="000000"/>
        </w:rPr>
        <w:t xml:space="preserve"> 
Отчет о прибылях и убытках</w:t>
      </w:r>
    </w:p>
    <w:bookmarkEnd w:id="64"/>
    <w:p>
      <w:pPr>
        <w:spacing w:after="0"/>
        <w:ind w:left="0"/>
        <w:jc w:val="both"/>
      </w:pPr>
      <w:r>
        <w:rPr>
          <w:rFonts w:ascii="Times New Roman"/>
          <w:b w:val="false"/>
          <w:i w:val="false"/>
          <w:color w:val="ff0000"/>
          <w:sz w:val="28"/>
        </w:rPr>
        <w:t xml:space="preserve">      Сноска. Приложение 11 в редакции постановления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на 01.__.20 __ года</w:t>
      </w:r>
    </w:p>
    <w:p>
      <w:pPr>
        <w:spacing w:after="0"/>
        <w:ind w:left="0"/>
        <w:jc w:val="both"/>
      </w:pPr>
      <w:r>
        <w:rPr>
          <w:rFonts w:ascii="Times New Roman"/>
          <w:b w:val="false"/>
          <w:i w:val="false"/>
          <w:color w:val="000000"/>
          <w:sz w:val="28"/>
        </w:rPr>
        <w:t>      Индекс: Ф2-РЦБиМФО</w:t>
      </w:r>
    </w:p>
    <w:p>
      <w:pPr>
        <w:spacing w:after="0"/>
        <w:ind w:left="0"/>
        <w:jc w:val="both"/>
      </w:pPr>
      <w:r>
        <w:rPr>
          <w:rFonts w:ascii="Times New Roman"/>
          <w:b w:val="false"/>
          <w:i w:val="false"/>
          <w:color w:val="000000"/>
          <w:sz w:val="28"/>
        </w:rPr>
        <w:t>      Периодичность: ежемесячная, ежеквартальная</w:t>
      </w:r>
    </w:p>
    <w:p>
      <w:pPr>
        <w:spacing w:after="0"/>
        <w:ind w:left="0"/>
        <w:jc w:val="both"/>
      </w:pPr>
      <w:r>
        <w:rPr>
          <w:rFonts w:ascii="Times New Roman"/>
          <w:b w:val="false"/>
          <w:i w:val="false"/>
          <w:color w:val="000000"/>
          <w:sz w:val="28"/>
        </w:rPr>
        <w:t>      Представляет: организации, осуществляющие брокерскую и дилерскую деятельность на рынке ценных бумаг, регистратор, организации, осуществляющие отдельные виды банковских операций (за исключением Национального оператора почты, юридических лиц, исключительным видом деятельности которых является организация обменных операций с иностранной валютой, и юридических лиц, исключительной деятельностью которых является инкассация банкнот, монет и ценностей), управляющие инвестиционным портфелем, микрофинансовыми организациями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пятого рабочего дня месяца, следующего за отчетным: 1) организации, осуществляющие брокерскую и дилерскую деятельность на рынке ценных бумаг; 2) управляющие инвестиционным портфелем; ежеквартально: 1) регистратор, организации, осуществляющие отдельные виды банковских операций, (за исключением Национального оператора почты, юридических лиц, исключительным видом деятельности которых является организация обменных операций с иностранной валютой, и юридических лиц, исключительной деятельностью которых является инкассация банкнот, монет и ценностей) – не позднее пятого рабочего дня месяца, следующего за отчетным кварталом; 2) микрофинансовые организации – не позднее двадцатого числа месяца, следующего за отчетным кварталом.</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организации)</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6"/>
        <w:gridCol w:w="1250"/>
        <w:gridCol w:w="1250"/>
        <w:gridCol w:w="1525"/>
        <w:gridCol w:w="1250"/>
        <w:gridCol w:w="1709"/>
      </w:tblGrid>
      <w:tr>
        <w:trPr>
          <w:trHeight w:val="297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отчетный период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 с начала текущего года (с нарастающим итогом)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предыдущего года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с начала предыдущего года (с нарастающим итогом)</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корреспондентским и текущим счетам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размещенным вкладам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предоставленным займам (микрокредитам)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предоставленной финансовой аренде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приобретенным ценным бумагам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операциям «обратное РЕПО»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связанные с получением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пенсионных активов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инвестиционного дохода (убытка) по пенсионным активам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осуществления банковской и иной деятельности, не связанные с получением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осуществления переводных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осуществления клиринговых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осуществления кассовых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осуществления сейфовых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инкассации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от банковской и иной деятельности, не связанные с получением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по финансовым активам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купли-продажи финансовых активов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изменения стоимости финансовых активов, оцениваемых по справедливой стоимости, изменения которой отражаются в составе прибыли или убытка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переоценки иностранной валюты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участием в ассоциированных организациях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реализации (выбытия) активов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доходов (сумма строк с 1 по 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привлеченным вкладам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полученным займам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полученной финансовой аренде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выпущенным ценным бумагам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операциям «РЕПО»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 связанные с выплатой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управляющему агенту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за кастодиальное обслуживание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банковской и иной деятельности, не связанные с выплатой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осуществления переводных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осуществления клиринговых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осуществления кассовых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осуществления сейфовых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осуществления инкассации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Операционные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 труда и командировочные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материалы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уплате налогов и других обязательных платежей в бюджет, за исключением корпоративного подоходного налога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реализации или безвозмездной передачи активов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расходов (сумма строк с 11 по 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до отчисления в резервы (провизии) (стр.10-стр.17)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(восстановление резервов) на возможные потери по операциям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до уплаты корпоративного подоходного налога (стр. 18-стр.19)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после уплаты корпоративного подоходного налога (стр.20-стр.21)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от прекращенной деятельности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меньшинства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чистая прибыль (убыток) за период (стр.22+/-стр.23-стр.24)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Статья «Доля меньшинства» заполняется при составлении консолидированной финансовой отчетности.</w:t>
      </w:r>
    </w:p>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______________________</w:t>
      </w:r>
      <w:r>
        <w:br/>
      </w:r>
      <w:r>
        <w:rPr>
          <w:rFonts w:ascii="Times New Roman"/>
          <w:b w:val="false"/>
          <w:i w:val="false"/>
          <w:color w:val="000000"/>
          <w:sz w:val="28"/>
        </w:rPr>
        <w:t>
      Место для печати</w:t>
      </w:r>
    </w:p>
    <w:bookmarkStart w:name="z205" w:id="6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форме, предназначенной для сбора    </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«Отчет о прибылях и убытках»      </w:t>
      </w:r>
    </w:p>
    <w:bookmarkEnd w:id="65"/>
    <w:bookmarkStart w:name="z206" w:id="66"/>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66"/>
    <w:p>
      <w:pPr>
        <w:spacing w:after="0"/>
        <w:ind w:left="0"/>
        <w:jc w:val="both"/>
      </w:pPr>
      <w:r>
        <w:rPr>
          <w:rFonts w:ascii="Times New Roman"/>
          <w:b w:val="false"/>
          <w:i w:val="false"/>
          <w:color w:val="000000"/>
          <w:sz w:val="28"/>
        </w:rPr>
        <w:t>Отчет о прибылях и убытках</w:t>
      </w:r>
    </w:p>
    <w:bookmarkStart w:name="z207" w:id="67"/>
    <w:p>
      <w:pPr>
        <w:spacing w:after="0"/>
        <w:ind w:left="0"/>
        <w:jc w:val="both"/>
      </w:pPr>
      <w:r>
        <w:rPr>
          <w:rFonts w:ascii="Times New Roman"/>
          <w:b w:val="false"/>
          <w:i w:val="false"/>
          <w:color w:val="000000"/>
          <w:sz w:val="28"/>
        </w:rPr>
        <w:t>
1. Общие положения</w:t>
      </w:r>
    </w:p>
    <w:bookmarkEnd w:id="67"/>
    <w:bookmarkStart w:name="z208" w:id="6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прибылях и убытках» (далее – Форма).</w:t>
      </w:r>
      <w:r>
        <w:br/>
      </w:r>
      <w:r>
        <w:rPr>
          <w:rFonts w:ascii="Times New Roman"/>
          <w:b w:val="false"/>
          <w:i w:val="false"/>
          <w:color w:val="000000"/>
          <w:sz w:val="28"/>
        </w:rPr>
        <w:t>
</w:t>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w:t>
      </w:r>
      <w:r>
        <w:rPr>
          <w:rFonts w:ascii="Times New Roman"/>
          <w:b w:val="false"/>
          <w:i w:val="false"/>
          <w:color w:val="000000"/>
          <w:sz w:val="28"/>
        </w:rPr>
        <w:t>
      3. Форма отчета составляется ежемесячно организацией, осуществляющей брокерскую и дилерскую деятельность на рынке ценных бумаг, управляющей инвестиционным портфелем и ежеквартально регистратором, организацией, осуществляющей отдельные виды банковских операций (за исключением Национального оператора почты, юридических лиц, исключительным видом деятельности которых является организация обменных операций с иностранной валютой, и юридических лиц, исключительной деятельностью которых является инкассация банкнот, монет и ценностей), микрофинансовой организацией и заполняется по состоянию на конец отчетного периода.</w:t>
      </w:r>
      <w:r>
        <w:br/>
      </w:r>
      <w:r>
        <w:rPr>
          <w:rFonts w:ascii="Times New Roman"/>
          <w:b w:val="false"/>
          <w:i w:val="false"/>
          <w:color w:val="000000"/>
          <w:sz w:val="28"/>
        </w:rPr>
        <w:t>
</w:t>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w:t>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bookmarkEnd w:id="68"/>
    <w:bookmarkStart w:name="z213" w:id="69"/>
    <w:p>
      <w:pPr>
        <w:spacing w:after="0"/>
        <w:ind w:left="0"/>
        <w:jc w:val="both"/>
      </w:pPr>
      <w:r>
        <w:rPr>
          <w:rFonts w:ascii="Times New Roman"/>
          <w:b w:val="false"/>
          <w:i w:val="false"/>
          <w:color w:val="000000"/>
          <w:sz w:val="28"/>
        </w:rPr>
        <w:t>
2. Пояснение по заполнению формы отчета</w:t>
      </w:r>
    </w:p>
    <w:bookmarkEnd w:id="69"/>
    <w:bookmarkStart w:name="z214" w:id="70"/>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r>
        <w:br/>
      </w:r>
      <w:r>
        <w:rPr>
          <w:rFonts w:ascii="Times New Roman"/>
          <w:b w:val="false"/>
          <w:i w:val="false"/>
          <w:color w:val="000000"/>
          <w:sz w:val="28"/>
        </w:rPr>
        <w:t>
</w:t>
      </w:r>
      <w:r>
        <w:rPr>
          <w:rFonts w:ascii="Times New Roman"/>
          <w:b w:val="false"/>
          <w:i w:val="false"/>
          <w:color w:val="000000"/>
          <w:sz w:val="28"/>
        </w:rPr>
        <w:t>
      7. В графе 4 указываются данные за период с начала текущего года (с нарастающим итогом).</w:t>
      </w:r>
      <w:r>
        <w:br/>
      </w:r>
      <w:r>
        <w:rPr>
          <w:rFonts w:ascii="Times New Roman"/>
          <w:b w:val="false"/>
          <w:i w:val="false"/>
          <w:color w:val="000000"/>
          <w:sz w:val="28"/>
        </w:rPr>
        <w:t>
</w:t>
      </w:r>
      <w:r>
        <w:rPr>
          <w:rFonts w:ascii="Times New Roman"/>
          <w:b w:val="false"/>
          <w:i w:val="false"/>
          <w:color w:val="000000"/>
          <w:sz w:val="28"/>
        </w:rPr>
        <w:t>
      8. В графе 5 указываются данные за аналогичный период предыдущего года.</w:t>
      </w:r>
      <w:r>
        <w:br/>
      </w:r>
      <w:r>
        <w:rPr>
          <w:rFonts w:ascii="Times New Roman"/>
          <w:b w:val="false"/>
          <w:i w:val="false"/>
          <w:color w:val="000000"/>
          <w:sz w:val="28"/>
        </w:rPr>
        <w:t>
</w:t>
      </w: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r>
        <w:br/>
      </w:r>
      <w:r>
        <w:rPr>
          <w:rFonts w:ascii="Times New Roman"/>
          <w:b w:val="false"/>
          <w:i w:val="false"/>
          <w:color w:val="000000"/>
          <w:sz w:val="28"/>
        </w:rPr>
        <w:t>
</w:t>
      </w:r>
      <w:r>
        <w:rPr>
          <w:rFonts w:ascii="Times New Roman"/>
          <w:b w:val="false"/>
          <w:i w:val="false"/>
          <w:color w:val="000000"/>
          <w:sz w:val="28"/>
        </w:rPr>
        <w:t xml:space="preserve">
      10. В строках с 1 по 25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 </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71"/>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2013 года № 130</w:t>
      </w:r>
    </w:p>
    <w:bookmarkEnd w:id="71"/>
    <w:p>
      <w:pPr>
        <w:spacing w:after="0"/>
        <w:ind w:left="0"/>
        <w:jc w:val="both"/>
      </w:pPr>
      <w:r>
        <w:rPr>
          <w:rFonts w:ascii="Times New Roman"/>
          <w:b w:val="false"/>
          <w:i w:val="false"/>
          <w:color w:val="000000"/>
          <w:sz w:val="28"/>
        </w:rPr>
        <w:t>Форма, предназначенная для сбора административных данных</w:t>
      </w:r>
    </w:p>
    <w:bookmarkStart w:name="z43" w:id="72"/>
    <w:p>
      <w:pPr>
        <w:spacing w:after="0"/>
        <w:ind w:left="0"/>
        <w:jc w:val="left"/>
      </w:pPr>
      <w:r>
        <w:rPr>
          <w:rFonts w:ascii="Times New Roman"/>
          <w:b/>
          <w:i w:val="false"/>
          <w:color w:val="000000"/>
        </w:rPr>
        <w:t xml:space="preserve"> 
Отчет о прибылях и убытках</w:t>
      </w:r>
    </w:p>
    <w:bookmarkEnd w:id="72"/>
    <w:p>
      <w:pPr>
        <w:spacing w:after="0"/>
        <w:ind w:left="0"/>
        <w:jc w:val="both"/>
      </w:pPr>
      <w:r>
        <w:rPr>
          <w:rFonts w:ascii="Times New Roman"/>
          <w:b w:val="false"/>
          <w:i w:val="false"/>
          <w:color w:val="ff0000"/>
          <w:sz w:val="28"/>
        </w:rPr>
        <w:t xml:space="preserve">      Сноска. Приложение 12 в редакции постановления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на 01.__.20 __ года</w:t>
      </w:r>
    </w:p>
    <w:p>
      <w:pPr>
        <w:spacing w:after="0"/>
        <w:ind w:left="0"/>
        <w:jc w:val="both"/>
      </w:pPr>
      <w:r>
        <w:rPr>
          <w:rFonts w:ascii="Times New Roman"/>
          <w:b w:val="false"/>
          <w:i w:val="false"/>
          <w:color w:val="000000"/>
          <w:sz w:val="28"/>
        </w:rPr>
        <w:t>      Индекс: Ф2-Нацпочта</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Национальный оператор почты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не позднее двадцать пятого числа месяца, следующего за отчетным месяцем</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Национального оператора почты)</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6"/>
        <w:gridCol w:w="1250"/>
        <w:gridCol w:w="1250"/>
        <w:gridCol w:w="1525"/>
        <w:gridCol w:w="1250"/>
        <w:gridCol w:w="1709"/>
      </w:tblGrid>
      <w:tr>
        <w:trPr>
          <w:trHeight w:val="297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отчетный период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 с начала текущего года (с нарастающим итогом)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предыдущего года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с начала предыдущего года (с нарастающим итогом)</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реализации готовой продукции (работ, услуг)</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реализованной готовой продукции (работ, услуг)</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материалы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 труда и командировочные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Валовая прибыль (стр.1 – стр.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финансовой деятельностью</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корреспондентским и текущим счетам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размещенным вкладам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предоставленным займам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предоставленной финансовой аренде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приобретенным ценным бумагам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операциям «обратное РЕПО»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связанные с получением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не связанные с получением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осуществления переводных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осуществления клиринговых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осуществления кассовых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осуществления инкассации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связанные с финансовой деятельностью</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по финансовым активам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купли-продажи финансовых активов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изменения стоимости финансовых активов, оцениваемых по справедливой стоимости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переоценки иностранной валюты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не связанные с финансовой деятельностью</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участия в капитале других юридических лиц</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реализации (выбытия) активов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доходов (сумма строк с 3 по 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реализацией готовой продукции (работ, услуг)</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Операционные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 труда и командировочные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уплате налогов и других обязательных платежей в бюджет (кроме корпоративного подоходного налога)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финансовой деятельностью</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привлеченным вкладам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полученным займам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полученной финансовой аренде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выпущенным ценным бумагам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операциям «РЕПО»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 связанные с выплатой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финансовой деятельности, не связанные с выплатой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осуществления переводных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осуществления клиринговых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осуществления кассовых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осуществления инкассации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расходов (сумма строк с 14 по 18)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до уплаты корпоративного подоходного налога (стр. 13 – стр. 19)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после уплаты корпоративного подоходного налога (стр. 20 – стр. 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от прекращенной деятельности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меньшинства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чистая прибыль (убыток) за период (стр. 22 +/– стр. 23 – стр. 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Статья «Доля меньшинства» заполняется при составлении консолидированной финансовой отчетности.</w:t>
      </w:r>
    </w:p>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________________________</w:t>
      </w:r>
      <w:r>
        <w:br/>
      </w:r>
      <w:r>
        <w:rPr>
          <w:rFonts w:ascii="Times New Roman"/>
          <w:b w:val="false"/>
          <w:i w:val="false"/>
          <w:color w:val="000000"/>
          <w:sz w:val="28"/>
        </w:rPr>
        <w:t>
      Место для печати</w:t>
      </w:r>
    </w:p>
    <w:bookmarkStart w:name="z219" w:id="7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форме, предназначенной для сбора   </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«Отчет о прибылях и убытках»     </w:t>
      </w:r>
    </w:p>
    <w:bookmarkEnd w:id="73"/>
    <w:bookmarkStart w:name="z220" w:id="74"/>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74"/>
    <w:p>
      <w:pPr>
        <w:spacing w:after="0"/>
        <w:ind w:left="0"/>
        <w:jc w:val="both"/>
      </w:pPr>
      <w:r>
        <w:rPr>
          <w:rFonts w:ascii="Times New Roman"/>
          <w:b w:val="false"/>
          <w:i w:val="false"/>
          <w:color w:val="000000"/>
          <w:sz w:val="28"/>
        </w:rPr>
        <w:t>Отчет о прибылях и убытках</w:t>
      </w:r>
    </w:p>
    <w:bookmarkStart w:name="z221" w:id="75"/>
    <w:p>
      <w:pPr>
        <w:spacing w:after="0"/>
        <w:ind w:left="0"/>
        <w:jc w:val="both"/>
      </w:pPr>
      <w:r>
        <w:rPr>
          <w:rFonts w:ascii="Times New Roman"/>
          <w:b w:val="false"/>
          <w:i w:val="false"/>
          <w:color w:val="000000"/>
          <w:sz w:val="28"/>
        </w:rPr>
        <w:t>
1. Общие положения</w:t>
      </w:r>
    </w:p>
    <w:bookmarkEnd w:id="75"/>
    <w:bookmarkStart w:name="z222" w:id="7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прибылях и убытках» (далее – Форма).</w:t>
      </w:r>
      <w:r>
        <w:br/>
      </w:r>
      <w:r>
        <w:rPr>
          <w:rFonts w:ascii="Times New Roman"/>
          <w:b w:val="false"/>
          <w:i w:val="false"/>
          <w:color w:val="000000"/>
          <w:sz w:val="28"/>
        </w:rPr>
        <w:t>
</w:t>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w:t>
      </w:r>
      <w:r>
        <w:rPr>
          <w:rFonts w:ascii="Times New Roman"/>
          <w:b w:val="false"/>
          <w:i w:val="false"/>
          <w:color w:val="000000"/>
          <w:sz w:val="28"/>
        </w:rPr>
        <w:t>
      3. Форма отчета составляется ежемесячно Национальным оператором почты и заполняется по состоянию на конец отчетного периода.</w:t>
      </w:r>
      <w:r>
        <w:br/>
      </w:r>
      <w:r>
        <w:rPr>
          <w:rFonts w:ascii="Times New Roman"/>
          <w:b w:val="false"/>
          <w:i w:val="false"/>
          <w:color w:val="000000"/>
          <w:sz w:val="28"/>
        </w:rPr>
        <w:t>
</w:t>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w:t>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bookmarkEnd w:id="76"/>
    <w:bookmarkStart w:name="z227" w:id="77"/>
    <w:p>
      <w:pPr>
        <w:spacing w:after="0"/>
        <w:ind w:left="0"/>
        <w:jc w:val="both"/>
      </w:pPr>
      <w:r>
        <w:rPr>
          <w:rFonts w:ascii="Times New Roman"/>
          <w:b w:val="false"/>
          <w:i w:val="false"/>
          <w:color w:val="000000"/>
          <w:sz w:val="28"/>
        </w:rPr>
        <w:t>
2. Пояснение по заполнению формы отчета</w:t>
      </w:r>
    </w:p>
    <w:bookmarkEnd w:id="77"/>
    <w:bookmarkStart w:name="z228" w:id="78"/>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r>
        <w:br/>
      </w:r>
      <w:r>
        <w:rPr>
          <w:rFonts w:ascii="Times New Roman"/>
          <w:b w:val="false"/>
          <w:i w:val="false"/>
          <w:color w:val="000000"/>
          <w:sz w:val="28"/>
        </w:rPr>
        <w:t>
</w:t>
      </w:r>
      <w:r>
        <w:rPr>
          <w:rFonts w:ascii="Times New Roman"/>
          <w:b w:val="false"/>
          <w:i w:val="false"/>
          <w:color w:val="000000"/>
          <w:sz w:val="28"/>
        </w:rPr>
        <w:t>
      7. В графе 4 указываются данные за период с начала текущего года (с нарастающим итогом).</w:t>
      </w:r>
      <w:r>
        <w:br/>
      </w:r>
      <w:r>
        <w:rPr>
          <w:rFonts w:ascii="Times New Roman"/>
          <w:b w:val="false"/>
          <w:i w:val="false"/>
          <w:color w:val="000000"/>
          <w:sz w:val="28"/>
        </w:rPr>
        <w:t>
</w:t>
      </w:r>
      <w:r>
        <w:rPr>
          <w:rFonts w:ascii="Times New Roman"/>
          <w:b w:val="false"/>
          <w:i w:val="false"/>
          <w:color w:val="000000"/>
          <w:sz w:val="28"/>
        </w:rPr>
        <w:t>
      8. В графе 5 указываются данные за аналогичный период предыдущего года.</w:t>
      </w:r>
      <w:r>
        <w:br/>
      </w:r>
      <w:r>
        <w:rPr>
          <w:rFonts w:ascii="Times New Roman"/>
          <w:b w:val="false"/>
          <w:i w:val="false"/>
          <w:color w:val="000000"/>
          <w:sz w:val="28"/>
        </w:rPr>
        <w:t>
</w:t>
      </w: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r>
        <w:br/>
      </w:r>
      <w:r>
        <w:rPr>
          <w:rFonts w:ascii="Times New Roman"/>
          <w:b w:val="false"/>
          <w:i w:val="false"/>
          <w:color w:val="000000"/>
          <w:sz w:val="28"/>
        </w:rPr>
        <w:t>
</w:t>
      </w:r>
      <w:r>
        <w:rPr>
          <w:rFonts w:ascii="Times New Roman"/>
          <w:b w:val="false"/>
          <w:i w:val="false"/>
          <w:color w:val="000000"/>
          <w:sz w:val="28"/>
        </w:rPr>
        <w:t>
      10. В строках с 1 по 25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End w:id="78"/>
    <w:bookmarkStart w:name="z44" w:id="79"/>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2013 года № 130</w:t>
      </w:r>
    </w:p>
    <w:bookmarkEnd w:id="79"/>
    <w:p>
      <w:pPr>
        <w:spacing w:after="0"/>
        <w:ind w:left="0"/>
        <w:jc w:val="both"/>
      </w:pPr>
      <w:r>
        <w:rPr>
          <w:rFonts w:ascii="Times New Roman"/>
          <w:b w:val="false"/>
          <w:i w:val="false"/>
          <w:color w:val="000000"/>
          <w:sz w:val="28"/>
        </w:rPr>
        <w:t xml:space="preserve">Форма, предназначенная для сбора административных данных </w:t>
      </w:r>
    </w:p>
    <w:bookmarkStart w:name="z45" w:id="80"/>
    <w:p>
      <w:pPr>
        <w:spacing w:after="0"/>
        <w:ind w:left="0"/>
        <w:jc w:val="left"/>
      </w:pPr>
      <w:r>
        <w:rPr>
          <w:rFonts w:ascii="Times New Roman"/>
          <w:b/>
          <w:i w:val="false"/>
          <w:color w:val="000000"/>
        </w:rPr>
        <w:t xml:space="preserve"> 
Бухгалтерский баланс по активам инвестиционного фонда</w:t>
      </w:r>
      <w:r>
        <w:br/>
      </w:r>
      <w:r>
        <w:rPr>
          <w:rFonts w:ascii="Times New Roman"/>
          <w:b/>
          <w:i w:val="false"/>
          <w:color w:val="000000"/>
        </w:rPr>
        <w:t>
(прочих клиентов)</w:t>
      </w:r>
    </w:p>
    <w:bookmarkEnd w:id="80"/>
    <w:p>
      <w:pPr>
        <w:spacing w:after="0"/>
        <w:ind w:left="0"/>
        <w:jc w:val="both"/>
      </w:pPr>
      <w:r>
        <w:rPr>
          <w:rFonts w:ascii="Times New Roman"/>
          <w:b w:val="false"/>
          <w:i w:val="false"/>
          <w:color w:val="ff0000"/>
          <w:sz w:val="28"/>
        </w:rPr>
        <w:t xml:space="preserve">      Сноска. Приложение 13 в редакции постановления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на 01.__.20 __ года</w:t>
      </w:r>
    </w:p>
    <w:p>
      <w:pPr>
        <w:spacing w:after="0"/>
        <w:ind w:left="0"/>
        <w:jc w:val="both"/>
      </w:pPr>
      <w:r>
        <w:rPr>
          <w:rFonts w:ascii="Times New Roman"/>
          <w:b w:val="false"/>
          <w:i w:val="false"/>
          <w:color w:val="000000"/>
          <w:sz w:val="28"/>
        </w:rPr>
        <w:t>      Индекс: Ф1-УИП</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управляющие инвестиционным портфелем</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не позднее пятого рабочего дня месяца, следующего за отчетным месяцем</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управляющего инвестиционным портфелем)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(полное наименование инвестиционного фонда)</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8"/>
        <w:gridCol w:w="1903"/>
        <w:gridCol w:w="2416"/>
        <w:gridCol w:w="2443"/>
      </w:tblGrid>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отчетного периода</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начало отчетного периода</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счетах в банках</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ценные бумаги Республики Казахстан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международных финансовых организаций</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ценные бумаги иностранных эмитентов</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иностранных государств</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ценные бумаги эмитентов Республики Казахстан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ценные бумаги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Депозитарные расписки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Паи паевых инвестиционных фондов</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капитал юридических лиц, не являющихся акционерными обществами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операциям «обратное РЕПО»</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финансовые активы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участки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и сооружения</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строящиеся и реконструируемые объекты недвижимого имущества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проектно-сметная документация</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 землепользования и недропользования</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 ценных бумаг инвестиционного фонда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к выплате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операциям «РЕПО»</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чистые активы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w:t>
      </w:r>
      <w:r>
        <w:br/>
      </w:r>
      <w:r>
        <w:rPr>
          <w:rFonts w:ascii="Times New Roman"/>
          <w:b w:val="false"/>
          <w:i w:val="false"/>
          <w:color w:val="000000"/>
          <w:sz w:val="28"/>
        </w:rPr>
        <w:t>
      Место для печати</w:t>
      </w:r>
    </w:p>
    <w:bookmarkStart w:name="z233" w:id="8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форме, предназначенной для сбора</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«Бухгалтерский баланс по      </w:t>
      </w:r>
      <w:r>
        <w:br/>
      </w:r>
      <w:r>
        <w:rPr>
          <w:rFonts w:ascii="Times New Roman"/>
          <w:b w:val="false"/>
          <w:i w:val="false"/>
          <w:color w:val="000000"/>
          <w:sz w:val="28"/>
        </w:rPr>
        <w:t xml:space="preserve">
активам инвестиционного фонда    </w:t>
      </w:r>
      <w:r>
        <w:br/>
      </w:r>
      <w:r>
        <w:rPr>
          <w:rFonts w:ascii="Times New Roman"/>
          <w:b w:val="false"/>
          <w:i w:val="false"/>
          <w:color w:val="000000"/>
          <w:sz w:val="28"/>
        </w:rPr>
        <w:t xml:space="preserve">
(прочих клиентов)»         </w:t>
      </w:r>
    </w:p>
    <w:bookmarkEnd w:id="81"/>
    <w:bookmarkStart w:name="z234" w:id="82"/>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82"/>
    <w:p>
      <w:pPr>
        <w:spacing w:after="0"/>
        <w:ind w:left="0"/>
        <w:jc w:val="both"/>
      </w:pPr>
      <w:r>
        <w:rPr>
          <w:rFonts w:ascii="Times New Roman"/>
          <w:b w:val="false"/>
          <w:i w:val="false"/>
          <w:color w:val="000000"/>
          <w:sz w:val="28"/>
        </w:rPr>
        <w:t>Бухгалтерский баланс по активам инвестиционного фонда (прочих</w:t>
      </w:r>
      <w:r>
        <w:br/>
      </w:r>
      <w:r>
        <w:rPr>
          <w:rFonts w:ascii="Times New Roman"/>
          <w:b w:val="false"/>
          <w:i w:val="false"/>
          <w:color w:val="000000"/>
          <w:sz w:val="28"/>
        </w:rPr>
        <w:t>
клиентов)</w:t>
      </w:r>
    </w:p>
    <w:bookmarkStart w:name="z235" w:id="83"/>
    <w:p>
      <w:pPr>
        <w:spacing w:after="0"/>
        <w:ind w:left="0"/>
        <w:jc w:val="both"/>
      </w:pPr>
      <w:r>
        <w:rPr>
          <w:rFonts w:ascii="Times New Roman"/>
          <w:b w:val="false"/>
          <w:i w:val="false"/>
          <w:color w:val="000000"/>
          <w:sz w:val="28"/>
        </w:rPr>
        <w:t>
1. Общие положения</w:t>
      </w:r>
    </w:p>
    <w:bookmarkEnd w:id="83"/>
    <w:bookmarkStart w:name="z236" w:id="8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«Бухгалтерский баланс по активам инвестиционного фонда (прочих клиентов)» (далее – Форма).</w:t>
      </w:r>
      <w:r>
        <w:br/>
      </w:r>
      <w:r>
        <w:rPr>
          <w:rFonts w:ascii="Times New Roman"/>
          <w:b w:val="false"/>
          <w:i w:val="false"/>
          <w:color w:val="000000"/>
          <w:sz w:val="28"/>
        </w:rPr>
        <w:t>
</w:t>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w:t>
      </w:r>
      <w:r>
        <w:rPr>
          <w:rFonts w:ascii="Times New Roman"/>
          <w:b w:val="false"/>
          <w:i w:val="false"/>
          <w:color w:val="000000"/>
          <w:sz w:val="28"/>
        </w:rPr>
        <w:t>
      3. Форма отчета составляется ежеквартально управляющей инвестиционным портфелем и заполняется по состоянию на конец отчетного периода.</w:t>
      </w:r>
      <w:r>
        <w:br/>
      </w:r>
      <w:r>
        <w:rPr>
          <w:rFonts w:ascii="Times New Roman"/>
          <w:b w:val="false"/>
          <w:i w:val="false"/>
          <w:color w:val="000000"/>
          <w:sz w:val="28"/>
        </w:rPr>
        <w:t>
</w:t>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w:t>
      </w:r>
      <w:r>
        <w:rPr>
          <w:rFonts w:ascii="Times New Roman"/>
          <w:b w:val="false"/>
          <w:i w:val="false"/>
          <w:color w:val="000000"/>
          <w:sz w:val="28"/>
        </w:rPr>
        <w:t xml:space="preserve">
      5. Форму отчета подписывает первый руководитель (на период его отсутствия – лицо, его замещающее), главный бухгалтер и исполнитель. </w:t>
      </w:r>
    </w:p>
    <w:bookmarkEnd w:id="84"/>
    <w:bookmarkStart w:name="z241" w:id="85"/>
    <w:p>
      <w:pPr>
        <w:spacing w:after="0"/>
        <w:ind w:left="0"/>
        <w:jc w:val="both"/>
      </w:pPr>
      <w:r>
        <w:rPr>
          <w:rFonts w:ascii="Times New Roman"/>
          <w:b w:val="false"/>
          <w:i w:val="false"/>
          <w:color w:val="000000"/>
          <w:sz w:val="28"/>
        </w:rPr>
        <w:t>
2. Пояснение по заполнению формы отчета</w:t>
      </w:r>
    </w:p>
    <w:bookmarkEnd w:id="85"/>
    <w:bookmarkStart w:name="z242" w:id="86"/>
    <w:p>
      <w:pPr>
        <w:spacing w:after="0"/>
        <w:ind w:left="0"/>
        <w:jc w:val="both"/>
      </w:pPr>
      <w:r>
        <w:rPr>
          <w:rFonts w:ascii="Times New Roman"/>
          <w:b w:val="false"/>
          <w:i w:val="false"/>
          <w:color w:val="000000"/>
          <w:sz w:val="28"/>
        </w:rPr>
        <w:t>
      6. При заполнении графы 3 указываются примечания.</w:t>
      </w:r>
      <w:r>
        <w:br/>
      </w:r>
      <w:r>
        <w:rPr>
          <w:rFonts w:ascii="Times New Roman"/>
          <w:b w:val="false"/>
          <w:i w:val="false"/>
          <w:color w:val="000000"/>
          <w:sz w:val="28"/>
        </w:rPr>
        <w:t>
</w:t>
      </w:r>
      <w:r>
        <w:rPr>
          <w:rFonts w:ascii="Times New Roman"/>
          <w:b w:val="false"/>
          <w:i w:val="false"/>
          <w:color w:val="000000"/>
          <w:sz w:val="28"/>
        </w:rPr>
        <w:t>
      7. В графе 4 указываются данные на конец отчетного периода, включая последний день отчетного периода.</w:t>
      </w:r>
      <w:r>
        <w:br/>
      </w:r>
      <w:r>
        <w:rPr>
          <w:rFonts w:ascii="Times New Roman"/>
          <w:b w:val="false"/>
          <w:i w:val="false"/>
          <w:color w:val="000000"/>
          <w:sz w:val="28"/>
        </w:rPr>
        <w:t>
</w:t>
      </w:r>
      <w:r>
        <w:rPr>
          <w:rFonts w:ascii="Times New Roman"/>
          <w:b w:val="false"/>
          <w:i w:val="false"/>
          <w:color w:val="000000"/>
          <w:sz w:val="28"/>
        </w:rPr>
        <w:t>
      8. В графе 5 указываются данные на начало отчетного периода.</w:t>
      </w:r>
      <w:r>
        <w:br/>
      </w:r>
      <w:r>
        <w:rPr>
          <w:rFonts w:ascii="Times New Roman"/>
          <w:b w:val="false"/>
          <w:i w:val="false"/>
          <w:color w:val="000000"/>
          <w:sz w:val="28"/>
        </w:rPr>
        <w:t>
</w:t>
      </w:r>
      <w:r>
        <w:rPr>
          <w:rFonts w:ascii="Times New Roman"/>
          <w:b w:val="false"/>
          <w:i w:val="false"/>
          <w:color w:val="000000"/>
          <w:sz w:val="28"/>
        </w:rPr>
        <w:t>
      9. В строках с 1 по 18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End w:id="86"/>
    <w:bookmarkStart w:name="z46" w:id="87"/>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2013 года № 130</w:t>
      </w:r>
    </w:p>
    <w:bookmarkEnd w:id="87"/>
    <w:p>
      <w:pPr>
        <w:spacing w:after="0"/>
        <w:ind w:left="0"/>
        <w:jc w:val="both"/>
      </w:pPr>
      <w:r>
        <w:rPr>
          <w:rFonts w:ascii="Times New Roman"/>
          <w:b w:val="false"/>
          <w:i w:val="false"/>
          <w:color w:val="000000"/>
          <w:sz w:val="28"/>
        </w:rPr>
        <w:t xml:space="preserve">Форма, предназначенная для сбора административных данных </w:t>
      </w:r>
    </w:p>
    <w:bookmarkStart w:name="z47" w:id="88"/>
    <w:p>
      <w:pPr>
        <w:spacing w:after="0"/>
        <w:ind w:left="0"/>
        <w:jc w:val="left"/>
      </w:pPr>
      <w:r>
        <w:rPr>
          <w:rFonts w:ascii="Times New Roman"/>
          <w:b/>
          <w:i w:val="false"/>
          <w:color w:val="000000"/>
        </w:rPr>
        <w:t xml:space="preserve"> 
Отчет о прибылях и убытках по активам инвестиционного фонда</w:t>
      </w:r>
    </w:p>
    <w:bookmarkEnd w:id="88"/>
    <w:p>
      <w:pPr>
        <w:spacing w:after="0"/>
        <w:ind w:left="0"/>
        <w:jc w:val="both"/>
      </w:pPr>
      <w:r>
        <w:rPr>
          <w:rFonts w:ascii="Times New Roman"/>
          <w:b w:val="false"/>
          <w:i w:val="false"/>
          <w:color w:val="ff0000"/>
          <w:sz w:val="28"/>
        </w:rPr>
        <w:t xml:space="preserve">      Сноска. Приложение 14 в редакции постановления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на 01.__.20 __ года</w:t>
      </w:r>
    </w:p>
    <w:p>
      <w:pPr>
        <w:spacing w:after="0"/>
        <w:ind w:left="0"/>
        <w:jc w:val="both"/>
      </w:pPr>
      <w:r>
        <w:rPr>
          <w:rFonts w:ascii="Times New Roman"/>
          <w:b w:val="false"/>
          <w:i w:val="false"/>
          <w:color w:val="000000"/>
          <w:sz w:val="28"/>
        </w:rPr>
        <w:t>      Индекс: Ф2-УИП</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управляющие инвестиционным портфелем</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не позднее пятого рабочего дня месяца, следующего за отчетным месяцем</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управляющего инвестиционным портфелем)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(полное наименование инвестиционного фонда)</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2"/>
        <w:gridCol w:w="1637"/>
        <w:gridCol w:w="2663"/>
        <w:gridCol w:w="2448"/>
      </w:tblGrid>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 с начала года по отчетную дату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отчетный период</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инвестиционного фонда на начало периода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размещения ценных бумаг (паев) инвестиционного фонда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по размещенным вкладам</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(купона и (или) дисконта) по ценным бумагам</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государственным ценным бумагам Республики Казахстан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ценным бумагам международных финансовых организаций</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негосударственным ценным бумагам иностранных эмитентов</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ценным бумагам иностранных государств</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негосударственным ценным бумагам эмитентов Республики Казахстан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прочим ценным бумагам</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операциям «обратное РЕПО»</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дивидендов по акциям</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купли-продажи ценных бумаг (нетто)</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переоценки (нетто)</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изменения справедливой стоимости ценных бумаг</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переоценки иностранной валюты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(расходы) от переоценки</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по прочим финансовым активам</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доходов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Выкупленные ценные бумаги (паи) инвестиционного фонда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Выплаченные дивиденды по ценным бумагам инвестиционного фонда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управляющему инвестиционным портфелем</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брокеру и дилеру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кастодиану и регистратору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прочим лицам</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расходов</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Невыясненные (ошибочно зачисленные) суммы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невыясненных (ошибочно) зачисленных сумм</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на конец периода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чистых активах</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________________________</w:t>
      </w:r>
      <w:r>
        <w:br/>
      </w:r>
      <w:r>
        <w:rPr>
          <w:rFonts w:ascii="Times New Roman"/>
          <w:b w:val="false"/>
          <w:i w:val="false"/>
          <w:color w:val="000000"/>
          <w:sz w:val="28"/>
        </w:rPr>
        <w:t>
      Место для печати</w:t>
      </w:r>
    </w:p>
    <w:bookmarkStart w:name="z246" w:id="8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форме, предназначенной для сбора  </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«Отчет о прибылях и убытках по    </w:t>
      </w:r>
      <w:r>
        <w:br/>
      </w:r>
      <w:r>
        <w:rPr>
          <w:rFonts w:ascii="Times New Roman"/>
          <w:b w:val="false"/>
          <w:i w:val="false"/>
          <w:color w:val="000000"/>
          <w:sz w:val="28"/>
        </w:rPr>
        <w:t xml:space="preserve">
активам инвестиционного фонда»    </w:t>
      </w:r>
    </w:p>
    <w:bookmarkEnd w:id="89"/>
    <w:bookmarkStart w:name="z247" w:id="90"/>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90"/>
    <w:p>
      <w:pPr>
        <w:spacing w:after="0"/>
        <w:ind w:left="0"/>
        <w:jc w:val="both"/>
      </w:pPr>
      <w:r>
        <w:rPr>
          <w:rFonts w:ascii="Times New Roman"/>
          <w:b w:val="false"/>
          <w:i w:val="false"/>
          <w:color w:val="000000"/>
          <w:sz w:val="28"/>
        </w:rPr>
        <w:t>Отчет о прибылях и убытках по активам инвестиционного фонда</w:t>
      </w:r>
    </w:p>
    <w:bookmarkStart w:name="z248" w:id="91"/>
    <w:p>
      <w:pPr>
        <w:spacing w:after="0"/>
        <w:ind w:left="0"/>
        <w:jc w:val="both"/>
      </w:pPr>
      <w:r>
        <w:rPr>
          <w:rFonts w:ascii="Times New Roman"/>
          <w:b w:val="false"/>
          <w:i w:val="false"/>
          <w:color w:val="000000"/>
          <w:sz w:val="28"/>
        </w:rPr>
        <w:t>
1. Общие положения</w:t>
      </w:r>
    </w:p>
    <w:bookmarkEnd w:id="91"/>
    <w:bookmarkStart w:name="z249" w:id="9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прибылях и убытках по активам инвестиционного фонда» (далее – Форма).</w:t>
      </w:r>
      <w:r>
        <w:br/>
      </w:r>
      <w:r>
        <w:rPr>
          <w:rFonts w:ascii="Times New Roman"/>
          <w:b w:val="false"/>
          <w:i w:val="false"/>
          <w:color w:val="000000"/>
          <w:sz w:val="28"/>
        </w:rPr>
        <w:t>
</w:t>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w:t>
      </w:r>
      <w:r>
        <w:rPr>
          <w:rFonts w:ascii="Times New Roman"/>
          <w:b w:val="false"/>
          <w:i w:val="false"/>
          <w:color w:val="000000"/>
          <w:sz w:val="28"/>
        </w:rPr>
        <w:t>
      3. Форма отчета составляется ежеквартально управляющей инвестиционным портфелем и заполняется по состоянию на конец отчетного периода.</w:t>
      </w:r>
      <w:r>
        <w:br/>
      </w:r>
      <w:r>
        <w:rPr>
          <w:rFonts w:ascii="Times New Roman"/>
          <w:b w:val="false"/>
          <w:i w:val="false"/>
          <w:color w:val="000000"/>
          <w:sz w:val="28"/>
        </w:rPr>
        <w:t>
</w:t>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w:t>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bookmarkEnd w:id="92"/>
    <w:bookmarkStart w:name="z254" w:id="93"/>
    <w:p>
      <w:pPr>
        <w:spacing w:after="0"/>
        <w:ind w:left="0"/>
        <w:jc w:val="both"/>
      </w:pPr>
      <w:r>
        <w:rPr>
          <w:rFonts w:ascii="Times New Roman"/>
          <w:b w:val="false"/>
          <w:i w:val="false"/>
          <w:color w:val="000000"/>
          <w:sz w:val="28"/>
        </w:rPr>
        <w:t>
2. Пояснение по заполнению формы отчета</w:t>
      </w:r>
    </w:p>
    <w:bookmarkEnd w:id="93"/>
    <w:bookmarkStart w:name="z255" w:id="94"/>
    <w:p>
      <w:pPr>
        <w:spacing w:after="0"/>
        <w:ind w:left="0"/>
        <w:jc w:val="both"/>
      </w:pPr>
      <w:r>
        <w:rPr>
          <w:rFonts w:ascii="Times New Roman"/>
          <w:b w:val="false"/>
          <w:i w:val="false"/>
          <w:color w:val="000000"/>
          <w:sz w:val="28"/>
        </w:rPr>
        <w:t>
      6. При заполнении графы 3 указываются примечания.</w:t>
      </w:r>
      <w:r>
        <w:br/>
      </w:r>
      <w:r>
        <w:rPr>
          <w:rFonts w:ascii="Times New Roman"/>
          <w:b w:val="false"/>
          <w:i w:val="false"/>
          <w:color w:val="000000"/>
          <w:sz w:val="28"/>
        </w:rPr>
        <w:t>
</w:t>
      </w:r>
      <w:r>
        <w:rPr>
          <w:rFonts w:ascii="Times New Roman"/>
          <w:b w:val="false"/>
          <w:i w:val="false"/>
          <w:color w:val="000000"/>
          <w:sz w:val="28"/>
        </w:rPr>
        <w:t>
      7. В графе 4 указываются данные за период с начала года по отчетную дату, включая последний день отчетного периода.</w:t>
      </w:r>
      <w:r>
        <w:br/>
      </w:r>
      <w:r>
        <w:rPr>
          <w:rFonts w:ascii="Times New Roman"/>
          <w:b w:val="false"/>
          <w:i w:val="false"/>
          <w:color w:val="000000"/>
          <w:sz w:val="28"/>
        </w:rPr>
        <w:t>
</w:t>
      </w:r>
      <w:r>
        <w:rPr>
          <w:rFonts w:ascii="Times New Roman"/>
          <w:b w:val="false"/>
          <w:i w:val="false"/>
          <w:color w:val="000000"/>
          <w:sz w:val="28"/>
        </w:rPr>
        <w:t>
      8. В графе 5 указываются данные за отчетный период, включая последний день отчетного периода.</w:t>
      </w:r>
      <w:r>
        <w:br/>
      </w:r>
      <w:r>
        <w:rPr>
          <w:rFonts w:ascii="Times New Roman"/>
          <w:b w:val="false"/>
          <w:i w:val="false"/>
          <w:color w:val="000000"/>
          <w:sz w:val="28"/>
        </w:rPr>
        <w:t>
</w:t>
      </w:r>
      <w:r>
        <w:rPr>
          <w:rFonts w:ascii="Times New Roman"/>
          <w:b w:val="false"/>
          <w:i w:val="false"/>
          <w:color w:val="000000"/>
          <w:sz w:val="28"/>
        </w:rPr>
        <w:t>
      9. В строках с 1 по 20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End w:id="94"/>
    <w:bookmarkStart w:name="z259" w:id="95"/>
    <w:p>
      <w:pPr>
        <w:spacing w:after="0"/>
        <w:ind w:left="0"/>
        <w:jc w:val="both"/>
      </w:pPr>
      <w:r>
        <w:rPr>
          <w:rFonts w:ascii="Times New Roman"/>
          <w:b w:val="false"/>
          <w:i w:val="false"/>
          <w:color w:val="000000"/>
          <w:sz w:val="28"/>
        </w:rPr>
        <w:t xml:space="preserve">
Приложение 14-1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мая 2013 года № 130     </w:t>
      </w:r>
    </w:p>
    <w:bookmarkEnd w:id="95"/>
    <w:p>
      <w:pPr>
        <w:spacing w:after="0"/>
        <w:ind w:left="0"/>
        <w:jc w:val="both"/>
      </w:pPr>
      <w:r>
        <w:rPr>
          <w:rFonts w:ascii="Times New Roman"/>
          <w:b w:val="false"/>
          <w:i w:val="false"/>
          <w:color w:val="000000"/>
          <w:sz w:val="28"/>
        </w:rPr>
        <w:t xml:space="preserve">Форма, предназначенная для сбора административных данных </w:t>
      </w:r>
    </w:p>
    <w:bookmarkStart w:name="z260" w:id="96"/>
    <w:p>
      <w:pPr>
        <w:spacing w:after="0"/>
        <w:ind w:left="0"/>
        <w:jc w:val="left"/>
      </w:pPr>
      <w:r>
        <w:rPr>
          <w:rFonts w:ascii="Times New Roman"/>
          <w:b/>
          <w:i w:val="false"/>
          <w:color w:val="000000"/>
        </w:rPr>
        <w:t xml:space="preserve"> 
Бухгалтерский баланс</w:t>
      </w:r>
    </w:p>
    <w:bookmarkEnd w:id="96"/>
    <w:p>
      <w:pPr>
        <w:spacing w:after="0"/>
        <w:ind w:left="0"/>
        <w:jc w:val="both"/>
      </w:pPr>
      <w:r>
        <w:rPr>
          <w:rFonts w:ascii="Times New Roman"/>
          <w:b w:val="false"/>
          <w:i w:val="false"/>
          <w:color w:val="ff0000"/>
          <w:sz w:val="28"/>
        </w:rPr>
        <w:t xml:space="preserve">      Сноска. Постановление дополнено Приложением 14-1 в соответствии с постановлением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на 01.__.20 __ года</w:t>
      </w:r>
    </w:p>
    <w:p>
      <w:pPr>
        <w:spacing w:after="0"/>
        <w:ind w:left="0"/>
        <w:jc w:val="both"/>
      </w:pPr>
      <w:r>
        <w:rPr>
          <w:rFonts w:ascii="Times New Roman"/>
          <w:b w:val="false"/>
          <w:i w:val="false"/>
          <w:color w:val="000000"/>
          <w:sz w:val="28"/>
        </w:rPr>
        <w:t>      Индекс: Ф1-НПФ</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накопительные пенсионные фонды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не позднее пятого рабочего дня месяца, следующего за отчетным месяцем, за исключением финансовой отчетности по состоянию на 1 января; по состоянию на 1 января, не позднее восемнадцатого января.</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накопительного пенсионного фонда)</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5"/>
        <w:gridCol w:w="2038"/>
        <w:gridCol w:w="2308"/>
        <w:gridCol w:w="2489"/>
      </w:tblGrid>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отчетного периода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предыдущего года</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эквиваленты денежных средств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наличные деньги в кассе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счетах в банках и организациях, осуществляющих отдельные виды банковских операций</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размещенные (за вычетом резервов на обесценение)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оцениваемые по справедливой стоимости, изменения которой отражаются в составе прибыли или убытка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инструменты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имеющиеся в наличии для продажи (за вычетом резервов на обесценение)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«обратное РЕПО»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выданные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будущих периодов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пенсионных активов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инвестиционного дохода (убытка) по пенсионным активам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удерживаемые до погашения (за вычетом резервов на обесценение)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Инвестиционное имущество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капитал других юридических лиц</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(за вычетом резервов на обесценение)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 (выбывающие группы), предназначенные для продажи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 (за вычетом амортизации и убытков от обесценения)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(за вычетом амортизации и убытков от обесценения)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Отложенное налоговое требование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дебиторская задолженность (за вычетом резервов на обесценение)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к бюджету по налогам и другим обязательным платежам в бюджет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инструменты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«РЕПО»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полученные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возмещению разницы между показателем номинальной доходности и минимальным значением доходности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расчетам с акционерами по акциям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расчетам с персоналом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будущих периодов</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Отложенное налоговое обязательство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перед бюджетом по налогам и другим обязательным платежам в бюджет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отрицательному комиссионному вознаграждению</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Собственный капитал</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простые акции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привилегированные акции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Премии (дополнительный оплаченный капитал)</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Изъятый капитал</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Резервный капитал</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для обеспечения финансовой устойчивости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резервы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Нераспределенная прибыль (непокрытый убыток)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предыдущих лет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отчетного периода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меньшинства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 и обязательства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________________________</w:t>
      </w:r>
      <w:r>
        <w:br/>
      </w:r>
      <w:r>
        <w:rPr>
          <w:rFonts w:ascii="Times New Roman"/>
          <w:b w:val="false"/>
          <w:i w:val="false"/>
          <w:color w:val="000000"/>
          <w:sz w:val="28"/>
        </w:rPr>
        <w:t>
      Место для печати</w:t>
      </w:r>
    </w:p>
    <w:bookmarkStart w:name="z261" w:id="97"/>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форме, предназначенной для сбора</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«Бухгалтерский баланс»     </w:t>
      </w:r>
    </w:p>
    <w:bookmarkEnd w:id="97"/>
    <w:bookmarkStart w:name="z262" w:id="98"/>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98"/>
    <w:p>
      <w:pPr>
        <w:spacing w:after="0"/>
        <w:ind w:left="0"/>
        <w:jc w:val="both"/>
      </w:pPr>
      <w:r>
        <w:rPr>
          <w:rFonts w:ascii="Times New Roman"/>
          <w:b w:val="false"/>
          <w:i w:val="false"/>
          <w:color w:val="000000"/>
          <w:sz w:val="28"/>
        </w:rPr>
        <w:t>Бухгалтерский баланс</w:t>
      </w:r>
    </w:p>
    <w:bookmarkStart w:name="z263" w:id="99"/>
    <w:p>
      <w:pPr>
        <w:spacing w:after="0"/>
        <w:ind w:left="0"/>
        <w:jc w:val="both"/>
      </w:pPr>
      <w:r>
        <w:rPr>
          <w:rFonts w:ascii="Times New Roman"/>
          <w:b w:val="false"/>
          <w:i w:val="false"/>
          <w:color w:val="000000"/>
          <w:sz w:val="28"/>
        </w:rPr>
        <w:t>
1. Общие положения</w:t>
      </w:r>
    </w:p>
    <w:bookmarkEnd w:id="9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«Бухгалтерский баланс» (далее – Форма).</w:t>
      </w:r>
      <w:r>
        <w:br/>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3. Форма отчета составляется ежемесячно накопительным пенсионным фондом и заполняется по собственным средствам по состоянию на конец отчетного периода.</w:t>
      </w:r>
      <w:r>
        <w:br/>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bookmarkStart w:name="z264" w:id="100"/>
    <w:p>
      <w:pPr>
        <w:spacing w:after="0"/>
        <w:ind w:left="0"/>
        <w:jc w:val="both"/>
      </w:pPr>
      <w:r>
        <w:rPr>
          <w:rFonts w:ascii="Times New Roman"/>
          <w:b w:val="false"/>
          <w:i w:val="false"/>
          <w:color w:val="000000"/>
          <w:sz w:val="28"/>
        </w:rPr>
        <w:t>
2. Пояснение по заполнению формы отчета</w:t>
      </w:r>
    </w:p>
    <w:bookmarkEnd w:id="100"/>
    <w:p>
      <w:pPr>
        <w:spacing w:after="0"/>
        <w:ind w:left="0"/>
        <w:jc w:val="both"/>
      </w:pPr>
      <w:r>
        <w:rPr>
          <w:rFonts w:ascii="Times New Roman"/>
          <w:b w:val="false"/>
          <w:i w:val="false"/>
          <w:color w:val="000000"/>
          <w:sz w:val="28"/>
        </w:rPr>
        <w:t>      6. При заполнении графы 3 указываются данные за конец отчетного периода, включая последний день отчетного периода.</w:t>
      </w:r>
      <w:r>
        <w:br/>
      </w:r>
      <w:r>
        <w:rPr>
          <w:rFonts w:ascii="Times New Roman"/>
          <w:b w:val="false"/>
          <w:i w:val="false"/>
          <w:color w:val="000000"/>
          <w:sz w:val="28"/>
        </w:rPr>
        <w:t>
      7. В графе 4 указываются данные на конец предыдущего года, включая последний день предыдущего отчетного периода.</w:t>
      </w:r>
      <w:r>
        <w:br/>
      </w:r>
      <w:r>
        <w:rPr>
          <w:rFonts w:ascii="Times New Roman"/>
          <w:b w:val="false"/>
          <w:i w:val="false"/>
          <w:color w:val="000000"/>
          <w:sz w:val="28"/>
        </w:rPr>
        <w:t>
      8. В строках с 1 по 47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Start w:name="z265" w:id="101"/>
    <w:p>
      <w:pPr>
        <w:spacing w:after="0"/>
        <w:ind w:left="0"/>
        <w:jc w:val="both"/>
      </w:pPr>
      <w:r>
        <w:rPr>
          <w:rFonts w:ascii="Times New Roman"/>
          <w:b w:val="false"/>
          <w:i w:val="false"/>
          <w:color w:val="000000"/>
          <w:sz w:val="28"/>
        </w:rPr>
        <w:t xml:space="preserve">
Приложение 14-2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мая 2013 года № 130     </w:t>
      </w:r>
    </w:p>
    <w:bookmarkEnd w:id="101"/>
    <w:p>
      <w:pPr>
        <w:spacing w:after="0"/>
        <w:ind w:left="0"/>
        <w:jc w:val="both"/>
      </w:pPr>
      <w:r>
        <w:rPr>
          <w:rFonts w:ascii="Times New Roman"/>
          <w:b w:val="false"/>
          <w:i w:val="false"/>
          <w:color w:val="000000"/>
          <w:sz w:val="28"/>
        </w:rPr>
        <w:t>Форма, предназначенная для сбора административных данных</w:t>
      </w:r>
    </w:p>
    <w:bookmarkStart w:name="z266" w:id="102"/>
    <w:p>
      <w:pPr>
        <w:spacing w:after="0"/>
        <w:ind w:left="0"/>
        <w:jc w:val="left"/>
      </w:pPr>
      <w:r>
        <w:rPr>
          <w:rFonts w:ascii="Times New Roman"/>
          <w:b/>
          <w:i w:val="false"/>
          <w:color w:val="000000"/>
        </w:rPr>
        <w:t xml:space="preserve"> 
Отчет о прибылях и убытках</w:t>
      </w:r>
    </w:p>
    <w:bookmarkEnd w:id="102"/>
    <w:p>
      <w:pPr>
        <w:spacing w:after="0"/>
        <w:ind w:left="0"/>
        <w:jc w:val="both"/>
      </w:pPr>
      <w:r>
        <w:rPr>
          <w:rFonts w:ascii="Times New Roman"/>
          <w:b w:val="false"/>
          <w:i w:val="false"/>
          <w:color w:val="ff0000"/>
          <w:sz w:val="28"/>
        </w:rPr>
        <w:t xml:space="preserve">      Сноска. Постановление дополнено Приложением 14-2 в соответствии с постановлением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на 01.__.20 __ года</w:t>
      </w:r>
    </w:p>
    <w:p>
      <w:pPr>
        <w:spacing w:after="0"/>
        <w:ind w:left="0"/>
        <w:jc w:val="both"/>
      </w:pPr>
      <w:r>
        <w:rPr>
          <w:rFonts w:ascii="Times New Roman"/>
          <w:b w:val="false"/>
          <w:i w:val="false"/>
          <w:color w:val="000000"/>
          <w:sz w:val="28"/>
        </w:rPr>
        <w:t>      Индекс: Ф2-НПФ</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накопительные пенсионные фонды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не позднее пятого рабочего дня месяца, следующего за отчетным месяцем, за исключением финансовой отчетности по состоянию на 1 января; по состоянию на 1 января, не позднее восемнадцатого января.</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накопительного пенсионного фонда)</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6"/>
        <w:gridCol w:w="1250"/>
        <w:gridCol w:w="1250"/>
        <w:gridCol w:w="1525"/>
        <w:gridCol w:w="1250"/>
        <w:gridCol w:w="1709"/>
      </w:tblGrid>
      <w:tr>
        <w:trPr>
          <w:trHeight w:val="297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отчетный период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 с начала текущего года (с нарастающим итогом)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предыдущего года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с начала предыдущего года (с нарастающим итогом)</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пенсионных активов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инвестиционного дохода (убытка) по пенсионным активам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по текущим счетам и размещенным вкладам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(купона и (или) дисконта) по приобретенным ценным бумагам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купли-продажи ценных бумаг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изменения стоимости ценных бумаг, оцениваемых по справедливой стоимости, изменения которой отражаются в составе прибыли или убытка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операциям «обратное РЕПО»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операций с аффинированными драгоценными металлами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(расходы) от переоценки иностранной валюты (нетто)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реализации нефинансовых активов и получения активов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организациям, осуществляющим инвестиционное управление пенсионными активами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банкам-кастодианам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отрицательного комиссионного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вознаграждения (премии) по приобретенным ценным бумагам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операциям «РЕПО»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в виде вознаграждения по полученным займам и финансовой аренде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административные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 труда и командировочные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 и износ</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текущей аренде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уплате налогов и других обязательных платежей в бюджет (кроме корпоративного подоходного налога)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административные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реализации нефинансовых активов и передачи активов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расходов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до отчисления в резервы (провизии)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(восстановление резервов) на возможные потери по операциям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возмещение разницы между показателем номинальной доходности и минимальным значением доходности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участия в капитале других юридических лиц</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за период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до налогообложения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после налогообложения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от прекращенной деятельности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меньшинства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чистая прибыль (убыток) за период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_______________________</w:t>
      </w:r>
      <w:r>
        <w:br/>
      </w:r>
      <w:r>
        <w:rPr>
          <w:rFonts w:ascii="Times New Roman"/>
          <w:b w:val="false"/>
          <w:i w:val="false"/>
          <w:color w:val="000000"/>
          <w:sz w:val="28"/>
        </w:rPr>
        <w:t>
      Место для печати</w:t>
      </w:r>
    </w:p>
    <w:bookmarkStart w:name="z267" w:id="10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форме, предназначенной для сбора  </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«Отчет о прибылях и убытках»      </w:t>
      </w:r>
    </w:p>
    <w:bookmarkEnd w:id="103"/>
    <w:bookmarkStart w:name="z268" w:id="104"/>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104"/>
    <w:p>
      <w:pPr>
        <w:spacing w:after="0"/>
        <w:ind w:left="0"/>
        <w:jc w:val="both"/>
      </w:pPr>
      <w:r>
        <w:rPr>
          <w:rFonts w:ascii="Times New Roman"/>
          <w:b w:val="false"/>
          <w:i w:val="false"/>
          <w:color w:val="000000"/>
          <w:sz w:val="28"/>
        </w:rPr>
        <w:t>Отчет о прибылях и убытках</w:t>
      </w:r>
    </w:p>
    <w:bookmarkStart w:name="z269" w:id="105"/>
    <w:p>
      <w:pPr>
        <w:spacing w:after="0"/>
        <w:ind w:left="0"/>
        <w:jc w:val="both"/>
      </w:pPr>
      <w:r>
        <w:rPr>
          <w:rFonts w:ascii="Times New Roman"/>
          <w:b w:val="false"/>
          <w:i w:val="false"/>
          <w:color w:val="000000"/>
          <w:sz w:val="28"/>
        </w:rPr>
        <w:t>
1. Общие положения</w:t>
      </w:r>
    </w:p>
    <w:bookmarkEnd w:id="10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прибылях и убытках» (далее – Форма).</w:t>
      </w:r>
      <w:r>
        <w:br/>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3. Форма отчета составляется ежемесячно накопительным пенсионным фондом и заполняется по собственным средствам по состоянию на конец отчетного периода.</w:t>
      </w:r>
      <w:r>
        <w:br/>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bookmarkStart w:name="z270" w:id="106"/>
    <w:p>
      <w:pPr>
        <w:spacing w:after="0"/>
        <w:ind w:left="0"/>
        <w:jc w:val="both"/>
      </w:pPr>
      <w:r>
        <w:rPr>
          <w:rFonts w:ascii="Times New Roman"/>
          <w:b w:val="false"/>
          <w:i w:val="false"/>
          <w:color w:val="000000"/>
          <w:sz w:val="28"/>
        </w:rPr>
        <w:t>
2. Пояснение по заполнению формы отчета</w:t>
      </w:r>
    </w:p>
    <w:bookmarkEnd w:id="106"/>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r>
        <w:br/>
      </w:r>
      <w:r>
        <w:rPr>
          <w:rFonts w:ascii="Times New Roman"/>
          <w:b w:val="false"/>
          <w:i w:val="false"/>
          <w:color w:val="000000"/>
          <w:sz w:val="28"/>
        </w:rPr>
        <w:t>
      7. В графе 4 указываются данные за период с начала текущего года (с нарастающим итогом).</w:t>
      </w:r>
      <w:r>
        <w:br/>
      </w:r>
      <w:r>
        <w:rPr>
          <w:rFonts w:ascii="Times New Roman"/>
          <w:b w:val="false"/>
          <w:i w:val="false"/>
          <w:color w:val="000000"/>
          <w:sz w:val="28"/>
        </w:rPr>
        <w:t>
      8. В графе 5 указываются данные за аналогичный период предыдущего года.</w:t>
      </w:r>
      <w:r>
        <w:br/>
      </w: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r>
        <w:br/>
      </w:r>
      <w:r>
        <w:rPr>
          <w:rFonts w:ascii="Times New Roman"/>
          <w:b w:val="false"/>
          <w:i w:val="false"/>
          <w:color w:val="000000"/>
          <w:sz w:val="28"/>
        </w:rPr>
        <w:t>
      10. В строках с 1 по 30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Start w:name="z271" w:id="107"/>
    <w:p>
      <w:pPr>
        <w:spacing w:after="0"/>
        <w:ind w:left="0"/>
        <w:jc w:val="both"/>
      </w:pPr>
      <w:r>
        <w:rPr>
          <w:rFonts w:ascii="Times New Roman"/>
          <w:b w:val="false"/>
          <w:i w:val="false"/>
          <w:color w:val="000000"/>
          <w:sz w:val="28"/>
        </w:rPr>
        <w:t xml:space="preserve">
Приложение 14-3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мая 2013 года № 130     </w:t>
      </w:r>
    </w:p>
    <w:bookmarkEnd w:id="107"/>
    <w:p>
      <w:pPr>
        <w:spacing w:after="0"/>
        <w:ind w:left="0"/>
        <w:jc w:val="both"/>
      </w:pPr>
      <w:r>
        <w:rPr>
          <w:rFonts w:ascii="Times New Roman"/>
          <w:b w:val="false"/>
          <w:i w:val="false"/>
          <w:color w:val="000000"/>
          <w:sz w:val="28"/>
        </w:rPr>
        <w:t>Форма, предназначенная для сбора административных данных</w:t>
      </w:r>
    </w:p>
    <w:bookmarkStart w:name="z272" w:id="108"/>
    <w:p>
      <w:pPr>
        <w:spacing w:after="0"/>
        <w:ind w:left="0"/>
        <w:jc w:val="left"/>
      </w:pPr>
      <w:r>
        <w:rPr>
          <w:rFonts w:ascii="Times New Roman"/>
          <w:b/>
          <w:i w:val="false"/>
          <w:color w:val="000000"/>
        </w:rPr>
        <w:t xml:space="preserve"> 
Бухгалтерский баланс по пенсионным активам</w:t>
      </w:r>
    </w:p>
    <w:bookmarkEnd w:id="108"/>
    <w:p>
      <w:pPr>
        <w:spacing w:after="0"/>
        <w:ind w:left="0"/>
        <w:jc w:val="both"/>
      </w:pPr>
      <w:r>
        <w:rPr>
          <w:rFonts w:ascii="Times New Roman"/>
          <w:b w:val="false"/>
          <w:i w:val="false"/>
          <w:color w:val="ff0000"/>
          <w:sz w:val="28"/>
        </w:rPr>
        <w:t xml:space="preserve">      Сноска. Постановление дополнено Приложением 14-3 в соответствии с постановлением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на 01.__.20 __ года</w:t>
      </w:r>
    </w:p>
    <w:p>
      <w:pPr>
        <w:spacing w:after="0"/>
        <w:ind w:left="0"/>
        <w:jc w:val="both"/>
      </w:pPr>
      <w:r>
        <w:rPr>
          <w:rFonts w:ascii="Times New Roman"/>
          <w:b w:val="false"/>
          <w:i w:val="false"/>
          <w:color w:val="000000"/>
          <w:sz w:val="28"/>
        </w:rPr>
        <w:t>      Индекс: Ф1ПенсАктив-НПФ</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накопительные пенсионные фонды</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не позднее пятого рабочего дня месяца, следующего за отчетным месяцем, за исключением финансовой отчетности по состоянию на 1 января; по состоянию на 1 января, не позднее восемнадцатого января.</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накопительного пенсионного фонда)</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5"/>
        <w:gridCol w:w="1873"/>
        <w:gridCol w:w="1873"/>
        <w:gridCol w:w="3549"/>
      </w:tblGrid>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отчетного периода</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предыдущего года</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счетах в банках второго уровня и организациях, осуществляющих отдельные виды банковских операций</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Национальном Банке Республики Казахстан и банках второго уровня (за вычетом резервов на обесценение)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имеющиеся в наличии для продажи (за вычетом резервов на обесценение)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оцениваемые по справедливой стоимости, изменения которой отражаются в составе прибыли или убытка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операциям «обратное РЕПО»</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инструменты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отрицательному комиссионному вознаграждению</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 получению разницы между показателем номинальной доходности и минимальным значением доходности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удерживаемые до погашения (за вычетом резервов на обесценение)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получателей по пенсионным выплатам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комиссионным вознаграждениям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пенсионных активов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инвестиционного дохода (убытка)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индивидуальному подоходному налогу с пенсионных выплат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инструменты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чистые активы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_______________________</w:t>
      </w:r>
      <w:r>
        <w:br/>
      </w:r>
      <w:r>
        <w:rPr>
          <w:rFonts w:ascii="Times New Roman"/>
          <w:b w:val="false"/>
          <w:i w:val="false"/>
          <w:color w:val="000000"/>
          <w:sz w:val="28"/>
        </w:rPr>
        <w:t>
      Место для печати</w:t>
      </w:r>
    </w:p>
    <w:bookmarkStart w:name="z273" w:id="10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форме, предназначенной для сбора</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«Бухгалтерский баланс по     </w:t>
      </w:r>
      <w:r>
        <w:br/>
      </w:r>
      <w:r>
        <w:rPr>
          <w:rFonts w:ascii="Times New Roman"/>
          <w:b w:val="false"/>
          <w:i w:val="false"/>
          <w:color w:val="000000"/>
          <w:sz w:val="28"/>
        </w:rPr>
        <w:t xml:space="preserve">
пенсионным активам»       </w:t>
      </w:r>
    </w:p>
    <w:bookmarkEnd w:id="109"/>
    <w:bookmarkStart w:name="z274" w:id="110"/>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110"/>
    <w:p>
      <w:pPr>
        <w:spacing w:after="0"/>
        <w:ind w:left="0"/>
        <w:jc w:val="both"/>
      </w:pPr>
      <w:r>
        <w:rPr>
          <w:rFonts w:ascii="Times New Roman"/>
          <w:b w:val="false"/>
          <w:i w:val="false"/>
          <w:color w:val="000000"/>
          <w:sz w:val="28"/>
        </w:rPr>
        <w:t>Бухгалтерский баланс по пенсионным активам</w:t>
      </w:r>
    </w:p>
    <w:bookmarkStart w:name="z275" w:id="111"/>
    <w:p>
      <w:pPr>
        <w:spacing w:after="0"/>
        <w:ind w:left="0"/>
        <w:jc w:val="both"/>
      </w:pPr>
      <w:r>
        <w:rPr>
          <w:rFonts w:ascii="Times New Roman"/>
          <w:b w:val="false"/>
          <w:i w:val="false"/>
          <w:color w:val="000000"/>
          <w:sz w:val="28"/>
        </w:rPr>
        <w:t>
1. Общие положения</w:t>
      </w:r>
    </w:p>
    <w:bookmarkEnd w:id="11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«Бухгалтерский баланс по пенсионным активам» (далее – Форма).</w:t>
      </w:r>
      <w:r>
        <w:br/>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3. Форма отчета составляется ежемесячно накопительным пенсионным фондом и заполняется по пенсионным активам по состоянию на конец отчетного периода.</w:t>
      </w:r>
      <w:r>
        <w:br/>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bookmarkStart w:name="z276" w:id="112"/>
    <w:p>
      <w:pPr>
        <w:spacing w:after="0"/>
        <w:ind w:left="0"/>
        <w:jc w:val="both"/>
      </w:pPr>
      <w:r>
        <w:rPr>
          <w:rFonts w:ascii="Times New Roman"/>
          <w:b w:val="false"/>
          <w:i w:val="false"/>
          <w:color w:val="000000"/>
          <w:sz w:val="28"/>
        </w:rPr>
        <w:t>
2. Пояснение по заполнению формы отчета</w:t>
      </w:r>
    </w:p>
    <w:bookmarkEnd w:id="112"/>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r>
        <w:br/>
      </w:r>
      <w:r>
        <w:rPr>
          <w:rFonts w:ascii="Times New Roman"/>
          <w:b w:val="false"/>
          <w:i w:val="false"/>
          <w:color w:val="000000"/>
          <w:sz w:val="28"/>
        </w:rPr>
        <w:t>
      7. В графе 4 указываются данные на конец предыдущего года, включая последний день предыдущего отчетного периода.</w:t>
      </w:r>
      <w:r>
        <w:br/>
      </w:r>
      <w:r>
        <w:rPr>
          <w:rFonts w:ascii="Times New Roman"/>
          <w:b w:val="false"/>
          <w:i w:val="false"/>
          <w:color w:val="000000"/>
          <w:sz w:val="28"/>
        </w:rPr>
        <w:t>
      8. В строках с 1 по 20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Start w:name="z277" w:id="113"/>
    <w:p>
      <w:pPr>
        <w:spacing w:after="0"/>
        <w:ind w:left="0"/>
        <w:jc w:val="both"/>
      </w:pPr>
      <w:r>
        <w:rPr>
          <w:rFonts w:ascii="Times New Roman"/>
          <w:b w:val="false"/>
          <w:i w:val="false"/>
          <w:color w:val="000000"/>
          <w:sz w:val="28"/>
        </w:rPr>
        <w:t xml:space="preserve">
Приложение 14-4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мая 2013 года № 130     </w:t>
      </w:r>
    </w:p>
    <w:bookmarkEnd w:id="113"/>
    <w:p>
      <w:pPr>
        <w:spacing w:after="0"/>
        <w:ind w:left="0"/>
        <w:jc w:val="both"/>
      </w:pPr>
      <w:r>
        <w:rPr>
          <w:rFonts w:ascii="Times New Roman"/>
          <w:b w:val="false"/>
          <w:i w:val="false"/>
          <w:color w:val="000000"/>
          <w:sz w:val="28"/>
        </w:rPr>
        <w:t xml:space="preserve">Форма, предназначенная для сбора административных данных </w:t>
      </w:r>
    </w:p>
    <w:bookmarkStart w:name="z278" w:id="114"/>
    <w:p>
      <w:pPr>
        <w:spacing w:after="0"/>
        <w:ind w:left="0"/>
        <w:jc w:val="left"/>
      </w:pPr>
      <w:r>
        <w:rPr>
          <w:rFonts w:ascii="Times New Roman"/>
          <w:b/>
          <w:i w:val="false"/>
          <w:color w:val="000000"/>
        </w:rPr>
        <w:t xml:space="preserve"> 
Отчет о прибылях и убытках по пенсионным активам</w:t>
      </w:r>
    </w:p>
    <w:bookmarkEnd w:id="114"/>
    <w:p>
      <w:pPr>
        <w:spacing w:after="0"/>
        <w:ind w:left="0"/>
        <w:jc w:val="both"/>
      </w:pPr>
      <w:r>
        <w:rPr>
          <w:rFonts w:ascii="Times New Roman"/>
          <w:b w:val="false"/>
          <w:i w:val="false"/>
          <w:color w:val="ff0000"/>
          <w:sz w:val="28"/>
        </w:rPr>
        <w:t xml:space="preserve">      Сноска. Постановление дополнено Приложением 14-4 в соответствии с постановлением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на 01.__.20 __ года</w:t>
      </w:r>
    </w:p>
    <w:p>
      <w:pPr>
        <w:spacing w:after="0"/>
        <w:ind w:left="0"/>
        <w:jc w:val="both"/>
      </w:pPr>
      <w:r>
        <w:rPr>
          <w:rFonts w:ascii="Times New Roman"/>
          <w:b w:val="false"/>
          <w:i w:val="false"/>
          <w:color w:val="000000"/>
          <w:sz w:val="28"/>
        </w:rPr>
        <w:t>      Индекс: Ф2ПенсАктив-НПФ</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xml:space="preserve">      Представляет: накопительные пенсионные фонды </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не позднее пятого рабочего дня месяца, следующего за отчетным месяцем, за исключением финансовой отчетности по состоянию на 1 января; по состоянию на 1 января, не позднее восемнадцатого января.</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накопительного пенсионного фонда)</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6"/>
        <w:gridCol w:w="1813"/>
        <w:gridCol w:w="2793"/>
        <w:gridCol w:w="2358"/>
      </w:tblGrid>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предыдущий отчетный период</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отчетный период</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пенсионные активы на начало периода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Пенсионные взносы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добровольные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добровольные профессиональные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Поступившие пенсионные накопления из других накопительных пенсионных фондов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по размещенным вкладам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(купона или дисконта) по ценным бумагам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операциям «обратное РЕПО»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дивидендов по акциям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(расход) от купли-продажи ценных бумаг (нетто)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переоценки (нетто)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изменения справедливой стоимости ценных бумаг, оцениваемых по справедливой стоимости, изменения которой отражаются в составе прибыли или убытка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изменения справедливой стоимости ценных бумаг, имеющихся в наличии для продажи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переоценки иностранной валюты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переоценки прочих активов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 по прочим финансовым активам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пени и штрафов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несвоевременное перечисление обязательных пенсионных взносов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несвоевременное осуществление переводов пенсионных накоплений</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ненадлежащее управление пенсионными активами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отрицательного комиссионного вознаграждения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от инвестиционной деятельности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поступления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Пенсии, выплаченные или подлежащие выплате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возрасту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погребение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инвалидности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выезду на постоянное место жительства за пределы Республики Казахстан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наследникам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выслуге лет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страховые организации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 у источника выплаты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 вознаграждение, причитающееся накопительному пенсионному фонду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пенсионных активов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инвестиционного дохода (убытка) по размещенным пенсионным активам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пенсионных накоплений в другие накопительные пенсионные фонды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 от инвестиционной деятельности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Невыясненные суммы (ошибочно зачисленные)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невыясненных сумм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на конец периода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чистых пенсионных активах</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________________________</w:t>
      </w:r>
      <w:r>
        <w:br/>
      </w:r>
      <w:r>
        <w:rPr>
          <w:rFonts w:ascii="Times New Roman"/>
          <w:b w:val="false"/>
          <w:i w:val="false"/>
          <w:color w:val="000000"/>
          <w:sz w:val="28"/>
        </w:rPr>
        <w:t>
      Место для печати</w:t>
      </w:r>
    </w:p>
    <w:bookmarkStart w:name="z279" w:id="11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форме, предназначенной для сбора  </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«Отчет о прибылях и убытках по    </w:t>
      </w:r>
      <w:r>
        <w:br/>
      </w:r>
      <w:r>
        <w:rPr>
          <w:rFonts w:ascii="Times New Roman"/>
          <w:b w:val="false"/>
          <w:i w:val="false"/>
          <w:color w:val="000000"/>
          <w:sz w:val="28"/>
        </w:rPr>
        <w:t xml:space="preserve">
пенсионным активам»         </w:t>
      </w:r>
    </w:p>
    <w:bookmarkEnd w:id="115"/>
    <w:bookmarkStart w:name="z280" w:id="116"/>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116"/>
    <w:p>
      <w:pPr>
        <w:spacing w:after="0"/>
        <w:ind w:left="0"/>
        <w:jc w:val="both"/>
      </w:pPr>
      <w:r>
        <w:rPr>
          <w:rFonts w:ascii="Times New Roman"/>
          <w:b w:val="false"/>
          <w:i w:val="false"/>
          <w:color w:val="000000"/>
          <w:sz w:val="28"/>
        </w:rPr>
        <w:t>Отчет о прибылях и убытках по пенсионным активам</w:t>
      </w:r>
    </w:p>
    <w:bookmarkStart w:name="z281" w:id="117"/>
    <w:p>
      <w:pPr>
        <w:spacing w:after="0"/>
        <w:ind w:left="0"/>
        <w:jc w:val="both"/>
      </w:pPr>
      <w:r>
        <w:rPr>
          <w:rFonts w:ascii="Times New Roman"/>
          <w:b w:val="false"/>
          <w:i w:val="false"/>
          <w:color w:val="000000"/>
          <w:sz w:val="28"/>
        </w:rPr>
        <w:t>
1. Общие положения</w:t>
      </w:r>
    </w:p>
    <w:bookmarkEnd w:id="11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прибылях и убытках по пенсионным активам» (далее – Форма).</w:t>
      </w:r>
      <w:r>
        <w:br/>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3. Форма отчета составляется ежемесячно накопительным пенсионным фондом и заполняется по пенсионным активам по состоянию на конец отчетного периода.</w:t>
      </w:r>
      <w:r>
        <w:br/>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bookmarkStart w:name="z282" w:id="118"/>
    <w:p>
      <w:pPr>
        <w:spacing w:after="0"/>
        <w:ind w:left="0"/>
        <w:jc w:val="both"/>
      </w:pPr>
      <w:r>
        <w:rPr>
          <w:rFonts w:ascii="Times New Roman"/>
          <w:b w:val="false"/>
          <w:i w:val="false"/>
          <w:color w:val="000000"/>
          <w:sz w:val="28"/>
        </w:rPr>
        <w:t>
2. Пояснение по заполнению формы отчета</w:t>
      </w:r>
    </w:p>
    <w:bookmarkEnd w:id="118"/>
    <w:p>
      <w:pPr>
        <w:spacing w:after="0"/>
        <w:ind w:left="0"/>
        <w:jc w:val="both"/>
      </w:pPr>
      <w:r>
        <w:rPr>
          <w:rFonts w:ascii="Times New Roman"/>
          <w:b w:val="false"/>
          <w:i w:val="false"/>
          <w:color w:val="000000"/>
          <w:sz w:val="28"/>
        </w:rPr>
        <w:t>      6. При заполнении графы 3 указываются примечания.</w:t>
      </w:r>
      <w:r>
        <w:br/>
      </w:r>
      <w:r>
        <w:rPr>
          <w:rFonts w:ascii="Times New Roman"/>
          <w:b w:val="false"/>
          <w:i w:val="false"/>
          <w:color w:val="000000"/>
          <w:sz w:val="28"/>
        </w:rPr>
        <w:t>
      7. В графе 4 указываются данные, за отчетный период, включая последний день отчетного периода.</w:t>
      </w:r>
      <w:r>
        <w:br/>
      </w:r>
      <w:r>
        <w:rPr>
          <w:rFonts w:ascii="Times New Roman"/>
          <w:b w:val="false"/>
          <w:i w:val="false"/>
          <w:color w:val="000000"/>
          <w:sz w:val="28"/>
        </w:rPr>
        <w:t>
      8. В графе 5 указываются данные за предыдущий отчетный период, включая последний день предыдущего отчетного периода.</w:t>
      </w:r>
      <w:r>
        <w:br/>
      </w:r>
      <w:r>
        <w:rPr>
          <w:rFonts w:ascii="Times New Roman"/>
          <w:b w:val="false"/>
          <w:i w:val="false"/>
          <w:color w:val="000000"/>
          <w:sz w:val="28"/>
        </w:rPr>
        <w:t>
      9. В строках с 1 по 26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Start w:name="z283" w:id="119"/>
    <w:p>
      <w:pPr>
        <w:spacing w:after="0"/>
        <w:ind w:left="0"/>
        <w:jc w:val="both"/>
      </w:pPr>
      <w:r>
        <w:rPr>
          <w:rFonts w:ascii="Times New Roman"/>
          <w:b w:val="false"/>
          <w:i w:val="false"/>
          <w:color w:val="000000"/>
          <w:sz w:val="28"/>
        </w:rPr>
        <w:t xml:space="preserve">
Приложение 14-5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мая 2013 года № 130     </w:t>
      </w:r>
    </w:p>
    <w:bookmarkEnd w:id="119"/>
    <w:p>
      <w:pPr>
        <w:spacing w:after="0"/>
        <w:ind w:left="0"/>
        <w:jc w:val="both"/>
      </w:pPr>
      <w:r>
        <w:rPr>
          <w:rFonts w:ascii="Times New Roman"/>
          <w:b w:val="false"/>
          <w:i w:val="false"/>
          <w:color w:val="000000"/>
          <w:sz w:val="28"/>
        </w:rPr>
        <w:t>Форма, предназначенная для сбора административных данных</w:t>
      </w:r>
    </w:p>
    <w:bookmarkStart w:name="z284" w:id="120"/>
    <w:p>
      <w:pPr>
        <w:spacing w:after="0"/>
        <w:ind w:left="0"/>
        <w:jc w:val="left"/>
      </w:pPr>
      <w:r>
        <w:rPr>
          <w:rFonts w:ascii="Times New Roman"/>
          <w:b/>
          <w:i w:val="false"/>
          <w:color w:val="000000"/>
        </w:rPr>
        <w:t xml:space="preserve"> 
Бухгалтерский баланс</w:t>
      </w:r>
    </w:p>
    <w:bookmarkEnd w:id="120"/>
    <w:p>
      <w:pPr>
        <w:spacing w:after="0"/>
        <w:ind w:left="0"/>
        <w:jc w:val="both"/>
      </w:pPr>
      <w:r>
        <w:rPr>
          <w:rFonts w:ascii="Times New Roman"/>
          <w:b w:val="false"/>
          <w:i w:val="false"/>
          <w:color w:val="ff0000"/>
          <w:sz w:val="28"/>
        </w:rPr>
        <w:t xml:space="preserve">      Сноска. Постановление дополнено Приложением 14-5 в соответствии с постановлением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на 01.__.20 __ года</w:t>
      </w:r>
    </w:p>
    <w:p>
      <w:pPr>
        <w:spacing w:after="0"/>
        <w:ind w:left="0"/>
        <w:jc w:val="both"/>
      </w:pPr>
      <w:r>
        <w:rPr>
          <w:rFonts w:ascii="Times New Roman"/>
          <w:b w:val="false"/>
          <w:i w:val="false"/>
          <w:color w:val="000000"/>
          <w:sz w:val="28"/>
        </w:rPr>
        <w:t>      Индекс: Ф1-ООИУПА</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организации, осуществляющие инвестиционное управление пенсионными активами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не позднее пятого рабочего дня месяца, следующего за отчетным месяцем, за исключением финансовой отчетности по состоянию на 1 января; по состоянию на 1 января, не позднее восемнадцатого января.</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организации)</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7"/>
        <w:gridCol w:w="1363"/>
        <w:gridCol w:w="1993"/>
        <w:gridCol w:w="2467"/>
      </w:tblGrid>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отчетного периода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 предыдущего года</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эквиваленты денежных средств</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оцениваемые по справедливой стоимости, изменения которых отражаются в составе прибыли или убытка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инструменты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имеющиеся в наличии для продажи (за вычетом резервов на обесценение)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пенсионных активов</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инвестиционного дохода (убытка) по пенсионным активам</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удерживаемые до погашения (за вычетом резервов на обесценение)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«обратное РЕПО»</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размещенные (за вычетом резервов на обесценение)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аренда предоставленная (за вычетом резервов на обесценение)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(микрокредиты) предоставленные (за вычетом резервов на обесценение)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Инвестиционное имущество</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капитал других юридических лиц и субординированный долг</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 (выбывающие группы), предназначенные для продажи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 (за вычетом амортизации и убытков от обесценения)</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(за вычетом амортизации и убытков от обесценения)</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налоговое требование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Отложенное налоговое требование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привлеченные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инструменты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Выпущенные долговые ценные бумаги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«РЕПО»</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возмещению разницы между показателем номинальной доходности и минимальным значением доходности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расчетам с акционерами по акциям</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Субординированный долг</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налоговое обязательство</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Отложенное налоговое обязательство</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Собственный капитал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простые акции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привилегированные акции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Премии (дополнительный оплаченный капитал)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Изъятый капитал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Резервный капитал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для обеспечения финансовой устойчивости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резервы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Нераспределенная прибыль (непокрытый убыток)</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предыдущих лет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отчетного периода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меньшинства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 и обязательства (стр. 35+стр.44)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Статья «Доля меньшинства» заполняется при составлении консолидированной финансовой отчетности.</w:t>
      </w:r>
    </w:p>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_______________________</w:t>
      </w:r>
      <w:r>
        <w:br/>
      </w:r>
      <w:r>
        <w:rPr>
          <w:rFonts w:ascii="Times New Roman"/>
          <w:b w:val="false"/>
          <w:i w:val="false"/>
          <w:color w:val="000000"/>
          <w:sz w:val="28"/>
        </w:rPr>
        <w:t>
      Место для печати</w:t>
      </w:r>
    </w:p>
    <w:bookmarkStart w:name="z285" w:id="12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форме, предназначенной для сбора</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«Бухгалтерский баланс»      </w:t>
      </w:r>
    </w:p>
    <w:bookmarkEnd w:id="121"/>
    <w:bookmarkStart w:name="z286" w:id="122"/>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122"/>
    <w:p>
      <w:pPr>
        <w:spacing w:after="0"/>
        <w:ind w:left="0"/>
        <w:jc w:val="both"/>
      </w:pPr>
      <w:r>
        <w:rPr>
          <w:rFonts w:ascii="Times New Roman"/>
          <w:b w:val="false"/>
          <w:i w:val="false"/>
          <w:color w:val="000000"/>
          <w:sz w:val="28"/>
        </w:rPr>
        <w:t>Бухгалтерский баланс</w:t>
      </w:r>
    </w:p>
    <w:bookmarkStart w:name="z287" w:id="123"/>
    <w:p>
      <w:pPr>
        <w:spacing w:after="0"/>
        <w:ind w:left="0"/>
        <w:jc w:val="both"/>
      </w:pPr>
      <w:r>
        <w:rPr>
          <w:rFonts w:ascii="Times New Roman"/>
          <w:b w:val="false"/>
          <w:i w:val="false"/>
          <w:color w:val="000000"/>
          <w:sz w:val="28"/>
        </w:rPr>
        <w:t>
1. Общие положения</w:t>
      </w:r>
    </w:p>
    <w:bookmarkEnd w:id="12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«Бухгалтерский баланс» (далее – Форма).</w:t>
      </w:r>
      <w:r>
        <w:br/>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3. Форма отчета составляется ежемесячно организацией, осуществляющей инвестиционное управление пенсионными активами, и заполняется по состоянию на конец отчетного периода.</w:t>
      </w:r>
      <w:r>
        <w:br/>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5. Форму отчета подписывает первый руководитель (на период его отсутствия – лицо, его замещающее), главный бухгалтер и исполнитель.</w:t>
      </w:r>
    </w:p>
    <w:bookmarkStart w:name="z288" w:id="124"/>
    <w:p>
      <w:pPr>
        <w:spacing w:after="0"/>
        <w:ind w:left="0"/>
        <w:jc w:val="both"/>
      </w:pPr>
      <w:r>
        <w:rPr>
          <w:rFonts w:ascii="Times New Roman"/>
          <w:b w:val="false"/>
          <w:i w:val="false"/>
          <w:color w:val="000000"/>
          <w:sz w:val="28"/>
        </w:rPr>
        <w:t>
2. Пояснение по заполнению формы отчета</w:t>
      </w:r>
    </w:p>
    <w:bookmarkEnd w:id="124"/>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r>
        <w:br/>
      </w:r>
      <w:r>
        <w:rPr>
          <w:rFonts w:ascii="Times New Roman"/>
          <w:b w:val="false"/>
          <w:i w:val="false"/>
          <w:color w:val="000000"/>
          <w:sz w:val="28"/>
        </w:rPr>
        <w:t>
      7. В графе 4 указываются данные на конец предыдущего года, включая последний день предыдущего отчетного периода.</w:t>
      </w:r>
      <w:r>
        <w:br/>
      </w:r>
      <w:r>
        <w:rPr>
          <w:rFonts w:ascii="Times New Roman"/>
          <w:b w:val="false"/>
          <w:i w:val="false"/>
          <w:color w:val="000000"/>
          <w:sz w:val="28"/>
        </w:rPr>
        <w:t>
      8. В строках с 1 по 45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Start w:name="z289" w:id="125"/>
    <w:p>
      <w:pPr>
        <w:spacing w:after="0"/>
        <w:ind w:left="0"/>
        <w:jc w:val="both"/>
      </w:pPr>
      <w:r>
        <w:rPr>
          <w:rFonts w:ascii="Times New Roman"/>
          <w:b w:val="false"/>
          <w:i w:val="false"/>
          <w:color w:val="000000"/>
          <w:sz w:val="28"/>
        </w:rPr>
        <w:t xml:space="preserve">
Приложение 14-6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мая 2013 года № 130     </w:t>
      </w:r>
    </w:p>
    <w:bookmarkEnd w:id="125"/>
    <w:p>
      <w:pPr>
        <w:spacing w:after="0"/>
        <w:ind w:left="0"/>
        <w:jc w:val="both"/>
      </w:pPr>
      <w:r>
        <w:rPr>
          <w:rFonts w:ascii="Times New Roman"/>
          <w:b w:val="false"/>
          <w:i w:val="false"/>
          <w:color w:val="000000"/>
          <w:sz w:val="28"/>
        </w:rPr>
        <w:t xml:space="preserve">Форма, предназначенная для сбора административных данных </w:t>
      </w:r>
    </w:p>
    <w:bookmarkStart w:name="z290" w:id="126"/>
    <w:p>
      <w:pPr>
        <w:spacing w:after="0"/>
        <w:ind w:left="0"/>
        <w:jc w:val="left"/>
      </w:pPr>
      <w:r>
        <w:rPr>
          <w:rFonts w:ascii="Times New Roman"/>
          <w:b/>
          <w:i w:val="false"/>
          <w:color w:val="000000"/>
        </w:rPr>
        <w:t xml:space="preserve"> 
Отчет о прибылях и убытках</w:t>
      </w:r>
    </w:p>
    <w:bookmarkEnd w:id="126"/>
    <w:p>
      <w:pPr>
        <w:spacing w:after="0"/>
        <w:ind w:left="0"/>
        <w:jc w:val="both"/>
      </w:pPr>
      <w:r>
        <w:rPr>
          <w:rFonts w:ascii="Times New Roman"/>
          <w:b w:val="false"/>
          <w:i w:val="false"/>
          <w:color w:val="ff0000"/>
          <w:sz w:val="28"/>
        </w:rPr>
        <w:t xml:space="preserve">      Сноска. Постановление дополнено Приложением 14-6 в соответствии с постановлением Правления Национального Банка РК от 23.09.2013 </w:t>
      </w:r>
      <w:r>
        <w:rPr>
          <w:rFonts w:ascii="Times New Roman"/>
          <w:b w:val="false"/>
          <w:i w:val="false"/>
          <w:color w:val="ff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Отчетный период: на 01.__.20 __ года</w:t>
      </w:r>
    </w:p>
    <w:p>
      <w:pPr>
        <w:spacing w:after="0"/>
        <w:ind w:left="0"/>
        <w:jc w:val="both"/>
      </w:pPr>
      <w:r>
        <w:rPr>
          <w:rFonts w:ascii="Times New Roman"/>
          <w:b w:val="false"/>
          <w:i w:val="false"/>
          <w:color w:val="000000"/>
          <w:sz w:val="28"/>
        </w:rPr>
        <w:t>      Индекс: Ф2-ООИУПА</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организации, осуществляющие инвестиционное управление пенсионными активами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не позднее пятого рабочего дня месяца, следующего за отчетным месяцем, за исключением финансовой отчетности по состоянию на 1 января; по состоянию на 1 января, не позднее восемнадцатого января.</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(полное наименование организации)</w:t>
      </w:r>
      <w:r>
        <w:br/>
      </w:r>
      <w:r>
        <w:rPr>
          <w:rFonts w:ascii="Times New Roman"/>
          <w:b w:val="false"/>
          <w:i w:val="false"/>
          <w:color w:val="000000"/>
          <w:sz w:val="28"/>
        </w:rPr>
        <w:t>
            по состоянию на «___» ____________ 20 ___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6"/>
        <w:gridCol w:w="1250"/>
        <w:gridCol w:w="1250"/>
        <w:gridCol w:w="1525"/>
        <w:gridCol w:w="1250"/>
        <w:gridCol w:w="1709"/>
      </w:tblGrid>
      <w:tr>
        <w:trPr>
          <w:trHeight w:val="297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отчетный период</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 с начала текущего года (с нарастающим итогом)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предыдущего года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с начала предыдущего года (с нарастающим итогом)</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получением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корреспондентским и текущим счетам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размещенным вкладам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предоставленным займам (микрокредитам)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предоставленной финансовой аренде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приобретенным ценным бумагам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операциям «обратное РЕПО»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связанные с получением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пенсионных активов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инвестиционного дохода (убытка) по пенсионным активам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осуществления банковской и иной деятельности, не связанные с получением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осуществления переводных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осуществления клиринговых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осуществления кассовых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осуществления сейфовых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инкассации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от банковской и иной деятельности, не связанные с получением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по финансовым активам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купли-продажи финансовых активов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изменения стоимости финансовых активов, оцениваемых по справедливой стоимости, изменения которой отражаются в составе прибыли или убытка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(расходы) от переоценки иностранной валюты (нетто)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связанные с участием в ассоциированных организациях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реализации (выбытия) активов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доходов (сумма строк с 1 по 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выплатой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привлеченным вкладам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полученным займам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полученной финансовой аренде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выпущенным ценным бумагам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операциям «РЕПО»</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 связанные с выплатой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управляющему агенту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за кастодиальное обслуживание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банковской и иной деятельности, не связанные с выплатой вознаграждения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осуществления переводных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осуществления клиринговых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осуществления кассовых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осуществления сейфовых операций</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осуществления инкассации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Операционные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 труда и командировочные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материалы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уплате налогов и других обязательных платежей в бюджет, за исключением корпоративного подоходного налога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реализации или безвозмездной передачи активов</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расходов (сумма строк с 11 по 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до отчисления в резервы (провизии) (стр.10-стр.17)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(восстановление резервов) на возможные потери по операциям</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возмещение разницы между показателем номинальной доходности и минимальным значением доходности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до уплаты корпоративного подоходного налога (стр. 18-стр.19)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 после уплаты корпоративного подоходного налога (стр.20-стр.21)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(убыток) от прекращенной деятельности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меньшинства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чистая прибыль (убыток) за период (стр.22+/-стр.23-стр.24)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Статья «Доля меньшинства» заполняется при составлении консолидированной финансовой отчетности.</w:t>
      </w:r>
    </w:p>
    <w:p>
      <w:pPr>
        <w:spacing w:after="0"/>
        <w:ind w:left="0"/>
        <w:jc w:val="both"/>
      </w:pPr>
      <w:r>
        <w:rPr>
          <w:rFonts w:ascii="Times New Roman"/>
          <w:b w:val="false"/>
          <w:i w:val="false"/>
          <w:color w:val="000000"/>
          <w:sz w:val="28"/>
        </w:rPr>
        <w:t>      Первый руководитель</w:t>
      </w:r>
      <w:r>
        <w:br/>
      </w:r>
      <w:r>
        <w:rPr>
          <w:rFonts w:ascii="Times New Roman"/>
          <w:b w:val="false"/>
          <w:i w:val="false"/>
          <w:color w:val="000000"/>
          <w:sz w:val="28"/>
        </w:rPr>
        <w:t>
      (на период его отсутствия –</w:t>
      </w:r>
      <w:r>
        <w:br/>
      </w:r>
      <w:r>
        <w:rPr>
          <w:rFonts w:ascii="Times New Roman"/>
          <w:b w:val="false"/>
          <w:i w:val="false"/>
          <w:color w:val="000000"/>
          <w:sz w:val="28"/>
        </w:rPr>
        <w:t>
      лицо, его замещающее)        ______________ дата    ___________</w:t>
      </w:r>
      <w:r>
        <w:br/>
      </w:r>
      <w:r>
        <w:rPr>
          <w:rFonts w:ascii="Times New Roman"/>
          <w:b w:val="false"/>
          <w:i w:val="false"/>
          <w:color w:val="000000"/>
          <w:sz w:val="28"/>
        </w:rPr>
        <w:t>
      Главный бухгалтер            ______________ дата    ___________</w:t>
      </w:r>
      <w:r>
        <w:br/>
      </w:r>
      <w:r>
        <w:rPr>
          <w:rFonts w:ascii="Times New Roman"/>
          <w:b w:val="false"/>
          <w:i w:val="false"/>
          <w:color w:val="000000"/>
          <w:sz w:val="28"/>
        </w:rPr>
        <w:t>
      Исполнитель                  ______________ дата    ___________</w:t>
      </w:r>
      <w:r>
        <w:br/>
      </w:r>
      <w:r>
        <w:rPr>
          <w:rFonts w:ascii="Times New Roman"/>
          <w:b w:val="false"/>
          <w:i w:val="false"/>
          <w:color w:val="000000"/>
          <w:sz w:val="28"/>
        </w:rPr>
        <w:t>
      Телефон                      ________________________</w:t>
      </w:r>
      <w:r>
        <w:br/>
      </w:r>
      <w:r>
        <w:rPr>
          <w:rFonts w:ascii="Times New Roman"/>
          <w:b w:val="false"/>
          <w:i w:val="false"/>
          <w:color w:val="000000"/>
          <w:sz w:val="28"/>
        </w:rPr>
        <w:t>
      Место для печати</w:t>
      </w:r>
    </w:p>
    <w:bookmarkStart w:name="z291" w:id="127"/>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форме, предназначенной для сбора </w:t>
      </w:r>
      <w:r>
        <w:br/>
      </w:r>
      <w:r>
        <w:rPr>
          <w:rFonts w:ascii="Times New Roman"/>
          <w:b w:val="false"/>
          <w:i w:val="false"/>
          <w:color w:val="000000"/>
          <w:sz w:val="28"/>
        </w:rPr>
        <w:t xml:space="preserve">
административных данных        </w:t>
      </w:r>
      <w:r>
        <w:br/>
      </w:r>
      <w:r>
        <w:rPr>
          <w:rFonts w:ascii="Times New Roman"/>
          <w:b w:val="false"/>
          <w:i w:val="false"/>
          <w:color w:val="000000"/>
          <w:sz w:val="28"/>
        </w:rPr>
        <w:t xml:space="preserve">
«Отчет о прибылях и убытках»     </w:t>
      </w:r>
    </w:p>
    <w:bookmarkEnd w:id="127"/>
    <w:bookmarkStart w:name="z292" w:id="128"/>
    <w:p>
      <w:pPr>
        <w:spacing w:after="0"/>
        <w:ind w:left="0"/>
        <w:jc w:val="both"/>
      </w:pPr>
      <w:r>
        <w:rPr>
          <w:rFonts w:ascii="Times New Roman"/>
          <w:b w:val="false"/>
          <w:i w:val="false"/>
          <w:color w:val="000000"/>
          <w:sz w:val="28"/>
        </w:rPr>
        <w:t>
Пояснение по заполнению формы,</w:t>
      </w:r>
      <w:r>
        <w:br/>
      </w:r>
      <w:r>
        <w:rPr>
          <w:rFonts w:ascii="Times New Roman"/>
          <w:b w:val="false"/>
          <w:i w:val="false"/>
          <w:color w:val="000000"/>
          <w:sz w:val="28"/>
        </w:rPr>
        <w:t>
предназначенной для сбора административных данных</w:t>
      </w:r>
    </w:p>
    <w:bookmarkEnd w:id="128"/>
    <w:p>
      <w:pPr>
        <w:spacing w:after="0"/>
        <w:ind w:left="0"/>
        <w:jc w:val="both"/>
      </w:pPr>
      <w:r>
        <w:rPr>
          <w:rFonts w:ascii="Times New Roman"/>
          <w:b w:val="false"/>
          <w:i w:val="false"/>
          <w:color w:val="000000"/>
          <w:sz w:val="28"/>
        </w:rPr>
        <w:t>Отчет о прибылях и убытках</w:t>
      </w:r>
    </w:p>
    <w:bookmarkStart w:name="z293" w:id="129"/>
    <w:p>
      <w:pPr>
        <w:spacing w:after="0"/>
        <w:ind w:left="0"/>
        <w:jc w:val="both"/>
      </w:pPr>
      <w:r>
        <w:rPr>
          <w:rFonts w:ascii="Times New Roman"/>
          <w:b w:val="false"/>
          <w:i w:val="false"/>
          <w:color w:val="000000"/>
          <w:sz w:val="28"/>
        </w:rPr>
        <w:t>
1. Общие положения</w:t>
      </w:r>
    </w:p>
    <w:bookmarkEnd w:id="12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прибылях и убытках» (далее – Форма).</w:t>
      </w:r>
      <w:r>
        <w:br/>
      </w:r>
      <w:r>
        <w:rPr>
          <w:rFonts w:ascii="Times New Roman"/>
          <w:b w:val="false"/>
          <w:i w:val="false"/>
          <w:color w:val="000000"/>
          <w:sz w:val="28"/>
        </w:rPr>
        <w:t>
      2. Форма разработана в соответствии </w:t>
      </w:r>
      <w:r>
        <w:rPr>
          <w:rFonts w:ascii="Times New Roman"/>
          <w:b w:val="false"/>
          <w:i w:val="false"/>
          <w:color w:val="000000"/>
          <w:sz w:val="28"/>
        </w:rPr>
        <w:t>подпунктом 43)</w:t>
      </w:r>
      <w:r>
        <w:rPr>
          <w:rFonts w:ascii="Times New Roman"/>
          <w:b w:val="false"/>
          <w:i w:val="false"/>
          <w:color w:val="000000"/>
          <w:sz w:val="28"/>
        </w:rPr>
        <w:t xml:space="preserve"> статьи 15 Закона Республики Казахстан от 30 марта 1995 года «О Национальном Банке Республики Казахстан».</w:t>
      </w:r>
      <w:r>
        <w:br/>
      </w:r>
      <w:r>
        <w:rPr>
          <w:rFonts w:ascii="Times New Roman"/>
          <w:b w:val="false"/>
          <w:i w:val="false"/>
          <w:color w:val="000000"/>
          <w:sz w:val="28"/>
        </w:rPr>
        <w:t>
      3. Форма отчета составляется ежемесячно организацией, осуществляющей инвестиционное управление пенсионными активами, и заполняется по состоянию на конец отчетного периода. Отчет представляется в тысячах тенге.</w:t>
      </w:r>
      <w:r>
        <w:br/>
      </w:r>
      <w:r>
        <w:rPr>
          <w:rFonts w:ascii="Times New Roman"/>
          <w:b w:val="false"/>
          <w:i w:val="false"/>
          <w:color w:val="000000"/>
          <w:sz w:val="28"/>
        </w:rPr>
        <w:t>
      4.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xml:space="preserve">
      5. Форму отчета подписывает первый руководитель (на период его отсутствия – лицо, его замещающее), главный бухгалтер и исполнитель. </w:t>
      </w:r>
    </w:p>
    <w:bookmarkStart w:name="z294" w:id="130"/>
    <w:p>
      <w:pPr>
        <w:spacing w:after="0"/>
        <w:ind w:left="0"/>
        <w:jc w:val="both"/>
      </w:pPr>
      <w:r>
        <w:rPr>
          <w:rFonts w:ascii="Times New Roman"/>
          <w:b w:val="false"/>
          <w:i w:val="false"/>
          <w:color w:val="000000"/>
          <w:sz w:val="28"/>
        </w:rPr>
        <w:t>
2. Пояснение по заполнению формы отчета</w:t>
      </w:r>
    </w:p>
    <w:bookmarkEnd w:id="130"/>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r>
        <w:br/>
      </w:r>
      <w:r>
        <w:rPr>
          <w:rFonts w:ascii="Times New Roman"/>
          <w:b w:val="false"/>
          <w:i w:val="false"/>
          <w:color w:val="000000"/>
          <w:sz w:val="28"/>
        </w:rPr>
        <w:t>
      7. В графе 4 указываются данные за период с начала текущего года (с нарастающим итогом).</w:t>
      </w:r>
      <w:r>
        <w:br/>
      </w:r>
      <w:r>
        <w:rPr>
          <w:rFonts w:ascii="Times New Roman"/>
          <w:b w:val="false"/>
          <w:i w:val="false"/>
          <w:color w:val="000000"/>
          <w:sz w:val="28"/>
        </w:rPr>
        <w:t>
      8. В графе 5 указываются данные за аналогичный период предыдущего года.</w:t>
      </w:r>
      <w:r>
        <w:br/>
      </w: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r>
        <w:br/>
      </w:r>
      <w:r>
        <w:rPr>
          <w:rFonts w:ascii="Times New Roman"/>
          <w:b w:val="false"/>
          <w:i w:val="false"/>
          <w:color w:val="000000"/>
          <w:sz w:val="28"/>
        </w:rPr>
        <w:t>
      10. В строках с 1 по 25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Start w:name="z48" w:id="131"/>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2013 года № 130</w:t>
      </w:r>
    </w:p>
    <w:bookmarkEnd w:id="131"/>
    <w:bookmarkStart w:name="z49" w:id="132"/>
    <w:p>
      <w:pPr>
        <w:spacing w:after="0"/>
        <w:ind w:left="0"/>
        <w:jc w:val="left"/>
      </w:pPr>
      <w:r>
        <w:rPr>
          <w:rFonts w:ascii="Times New Roman"/>
          <w:b/>
          <w:i w:val="false"/>
          <w:color w:val="000000"/>
        </w:rPr>
        <w:t xml:space="preserve"> 
Правила представления финансовой отчетности</w:t>
      </w:r>
      <w:r>
        <w:br/>
      </w:r>
      <w:r>
        <w:rPr>
          <w:rFonts w:ascii="Times New Roman"/>
          <w:b/>
          <w:i w:val="false"/>
          <w:color w:val="000000"/>
        </w:rPr>
        <w:t>
финансовыми организациями, специальными финансовыми компаниями,</w:t>
      </w:r>
      <w:r>
        <w:br/>
      </w:r>
      <w:r>
        <w:rPr>
          <w:rFonts w:ascii="Times New Roman"/>
          <w:b/>
          <w:i w:val="false"/>
          <w:color w:val="000000"/>
        </w:rPr>
        <w:t>
исламскими специальными финансовыми компаниями,</w:t>
      </w:r>
      <w:r>
        <w:br/>
      </w:r>
      <w:r>
        <w:rPr>
          <w:rFonts w:ascii="Times New Roman"/>
          <w:b/>
          <w:i w:val="false"/>
          <w:color w:val="000000"/>
        </w:rPr>
        <w:t>
микрофинансовыми организациями, акционерным обществом «Банк</w:t>
      </w:r>
      <w:r>
        <w:br/>
      </w:r>
      <w:r>
        <w:rPr>
          <w:rFonts w:ascii="Times New Roman"/>
          <w:b/>
          <w:i w:val="false"/>
          <w:color w:val="000000"/>
        </w:rPr>
        <w:t>
Развития Казахстана» и инвестиционными фондами</w:t>
      </w:r>
    </w:p>
    <w:bookmarkEnd w:id="132"/>
    <w:bookmarkStart w:name="z50" w:id="133"/>
    <w:p>
      <w:pPr>
        <w:spacing w:after="0"/>
        <w:ind w:left="0"/>
        <w:jc w:val="left"/>
      </w:pPr>
      <w:r>
        <w:rPr>
          <w:rFonts w:ascii="Times New Roman"/>
          <w:b/>
          <w:i w:val="false"/>
          <w:color w:val="000000"/>
        </w:rPr>
        <w:t xml:space="preserve"> 
1. Порядок представления годовой финансовой отчетности</w:t>
      </w:r>
    </w:p>
    <w:bookmarkEnd w:id="133"/>
    <w:bookmarkStart w:name="z51" w:id="134"/>
    <w:p>
      <w:pPr>
        <w:spacing w:after="0"/>
        <w:ind w:left="0"/>
        <w:jc w:val="both"/>
      </w:pPr>
      <w:r>
        <w:rPr>
          <w:rFonts w:ascii="Times New Roman"/>
          <w:b w:val="false"/>
          <w:i w:val="false"/>
          <w:color w:val="000000"/>
          <w:sz w:val="28"/>
        </w:rPr>
        <w:t>
      1. В Национальный Банк Республики Казахстан (далее – Национальный Банк) ежегодно в срок до 30 апреля года, следующего за отчетным годом, представляют годовую финансовую отчетность, а в случае наличия дочерней (дочерних) организации (организаций) - консолидированную и отдельную годовые финансовые отчетности, составленные в соответствии с международными стандартами финансовой отчетности и подтвержденные аудиторской организацией, на бумажном носителе, акционерное общество «Банк Развития Казахстана» и следующие финансовые организации:</w:t>
      </w:r>
      <w:r>
        <w:br/>
      </w:r>
      <w:r>
        <w:rPr>
          <w:rFonts w:ascii="Times New Roman"/>
          <w:b w:val="false"/>
          <w:i w:val="false"/>
          <w:color w:val="000000"/>
          <w:sz w:val="28"/>
        </w:rPr>
        <w:t>
      1) банки второго уровня;</w:t>
      </w:r>
      <w:r>
        <w:br/>
      </w:r>
      <w:r>
        <w:rPr>
          <w:rFonts w:ascii="Times New Roman"/>
          <w:b w:val="false"/>
          <w:i w:val="false"/>
          <w:color w:val="000000"/>
          <w:sz w:val="28"/>
        </w:rPr>
        <w:t>
      2) страховые (перестраховочные) организации и страховые брокеры;</w:t>
      </w:r>
      <w:r>
        <w:br/>
      </w:r>
      <w:r>
        <w:rPr>
          <w:rFonts w:ascii="Times New Roman"/>
          <w:b w:val="false"/>
          <w:i w:val="false"/>
          <w:color w:val="000000"/>
          <w:sz w:val="28"/>
        </w:rPr>
        <w:t>
      3) накопительные пенсионные фонды;</w:t>
      </w:r>
      <w:r>
        <w:br/>
      </w:r>
      <w:r>
        <w:rPr>
          <w:rFonts w:ascii="Times New Roman"/>
          <w:b w:val="false"/>
          <w:i w:val="false"/>
          <w:color w:val="000000"/>
          <w:sz w:val="28"/>
        </w:rPr>
        <w:t>
      4) единый накопительный пенсионный фонд;</w:t>
      </w:r>
      <w:r>
        <w:br/>
      </w:r>
      <w:r>
        <w:rPr>
          <w:rFonts w:ascii="Times New Roman"/>
          <w:b w:val="false"/>
          <w:i w:val="false"/>
          <w:color w:val="000000"/>
          <w:sz w:val="28"/>
        </w:rPr>
        <w:t>
      5) добровольные накопительные пенсионные фонды;</w:t>
      </w:r>
      <w:r>
        <w:br/>
      </w:r>
      <w:r>
        <w:rPr>
          <w:rFonts w:ascii="Times New Roman"/>
          <w:b w:val="false"/>
          <w:i w:val="false"/>
          <w:color w:val="000000"/>
          <w:sz w:val="28"/>
        </w:rPr>
        <w:t>
      6) организации, осуществляющие брокерскую и дилерскую деятельность на рынке ценных бумаг;</w:t>
      </w:r>
      <w:r>
        <w:br/>
      </w:r>
      <w:r>
        <w:rPr>
          <w:rFonts w:ascii="Times New Roman"/>
          <w:b w:val="false"/>
          <w:i w:val="false"/>
          <w:color w:val="000000"/>
          <w:sz w:val="28"/>
        </w:rPr>
        <w:t>
      7) регистратор;</w:t>
      </w:r>
      <w:r>
        <w:br/>
      </w:r>
      <w:r>
        <w:rPr>
          <w:rFonts w:ascii="Times New Roman"/>
          <w:b w:val="false"/>
          <w:i w:val="false"/>
          <w:color w:val="000000"/>
          <w:sz w:val="28"/>
        </w:rPr>
        <w:t>
      8) управляющие инвестиционным портфелем;</w:t>
      </w:r>
      <w:r>
        <w:br/>
      </w:r>
      <w:r>
        <w:rPr>
          <w:rFonts w:ascii="Times New Roman"/>
          <w:b w:val="false"/>
          <w:i w:val="false"/>
          <w:color w:val="000000"/>
          <w:sz w:val="28"/>
        </w:rPr>
        <w:t>
      9) организации, осуществляющие инвестиционное управление пенсионными активами;</w:t>
      </w:r>
      <w:r>
        <w:br/>
      </w:r>
      <w:r>
        <w:rPr>
          <w:rFonts w:ascii="Times New Roman"/>
          <w:b w:val="false"/>
          <w:i w:val="false"/>
          <w:color w:val="000000"/>
          <w:sz w:val="28"/>
        </w:rPr>
        <w:t>
      10) организации, осуществляющие трансфер-агентскую деятельность на рынке ценных бумаг;</w:t>
      </w:r>
      <w:r>
        <w:br/>
      </w:r>
      <w:r>
        <w:rPr>
          <w:rFonts w:ascii="Times New Roman"/>
          <w:b w:val="false"/>
          <w:i w:val="false"/>
          <w:color w:val="000000"/>
          <w:sz w:val="28"/>
        </w:rPr>
        <w:t>
      11) организации, осуществляющие отдельные виды банковских операций, за исключением юридических лиц, исключительным видом деятельности которых является организация обменных операций с иностранной валютой, и юридических лиц, исключительной деятельностью которых является инкассация банкнот, монет и ценностей.</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03.02.2014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Общества взаимного страхования ежегодно в срок до 30 апреля года, следующего за отчетным годом, представляют в Национальный Банк годовую финансовую отчетность, составленную в соответствии с международными стандартами финансовой отчетности, на бумажном носителе.</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Национального Банка РК от 03.02.2014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Специальные финансовые компании и исламские специальные финансовые компании ежегодно в срок до 30 апреля года, следующего за отчетным годом, представляют в Национальный Банк годовую финансовую отчетность по собственным средствам, составленную в соответствии с международными стандартами финансовой отчетности, на бумажном носителе.</w:t>
      </w:r>
      <w:r>
        <w:br/>
      </w:r>
      <w:r>
        <w:rPr>
          <w:rFonts w:ascii="Times New Roman"/>
          <w:b w:val="false"/>
          <w:i w:val="false"/>
          <w:color w:val="000000"/>
          <w:sz w:val="28"/>
        </w:rPr>
        <w:t>
      Специальная финансовая компания дополнительно к годовой финансовой отчетности по собственным средствам представляет бухгалтерский баланс по выделенным активам и облигациям по форме, установленной </w:t>
      </w:r>
      <w:r>
        <w:rPr>
          <w:rFonts w:ascii="Times New Roman"/>
          <w:b w:val="false"/>
          <w:i w:val="false"/>
          <w:color w:val="000000"/>
          <w:sz w:val="28"/>
        </w:rPr>
        <w:t>приложением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Исламская специальная финансовая компания дополнительно к годовой финансовой отчетности по собственным средствам представляет бухгалтерский баланс по выделенным активам и отчет о прибылях и убытках по выделенным активам по формам, установленным </w:t>
      </w:r>
      <w:r>
        <w:rPr>
          <w:rFonts w:ascii="Times New Roman"/>
          <w:b w:val="false"/>
          <w:i w:val="false"/>
          <w:color w:val="000000"/>
          <w:sz w:val="28"/>
        </w:rPr>
        <w:t>приложениями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Национального Банка РК от 03.02.2014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Микрофинансовые организации ежегодно в срок до 30 апреля года, следующего за отчетным годом, представляют годовую финансовую отчетность на бумажном носителе в территориальный филиал Национального Банка по месту своего нахождения.</w:t>
      </w:r>
      <w:r>
        <w:br/>
      </w:r>
      <w:r>
        <w:rPr>
          <w:rFonts w:ascii="Times New Roman"/>
          <w:b w:val="false"/>
          <w:i w:val="false"/>
          <w:color w:val="000000"/>
          <w:sz w:val="28"/>
        </w:rPr>
        <w:t>
</w:t>
      </w:r>
      <w:r>
        <w:rPr>
          <w:rFonts w:ascii="Times New Roman"/>
          <w:b w:val="false"/>
          <w:i w:val="false"/>
          <w:color w:val="000000"/>
          <w:sz w:val="28"/>
        </w:rPr>
        <w:t>
      5. Юридические лица, исключительной деятельностью которых является инкассация банкнот, монет и ценностей, ежегодно в срок до 30 апреля года, следующего за отчетным годом, представляют в центральный аппарат Национального Банка Республики Казахстан (далее – Национальный Банк) годовую финансовую отчетность, а в случае наличия дочерней (дочерних) организации (организаций) - отдельную и консолидированную годовые финансовые отчетности, составленные в соответствии с международными стандартами финансовой отчетности, на бумажном носителе.</w:t>
      </w:r>
      <w:r>
        <w:br/>
      </w:r>
      <w:r>
        <w:rPr>
          <w:rFonts w:ascii="Times New Roman"/>
          <w:b w:val="false"/>
          <w:i w:val="false"/>
          <w:color w:val="000000"/>
          <w:sz w:val="28"/>
        </w:rPr>
        <w:t>
      К годовой финансовой отчетности, представляемой юридическими лицами, исключительной деятельностью которых является инкассация банкнот, монет и ценностей, в которых банк второго уровня и (или) банковский холдинг являются крупными участниками, требуется подтверждение аудиторской организации.</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постановления Правления Национального Банка РК от 23.09.2013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Организации,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настоящих Правил, в случае внесения корректировок в ранее представленную в Национальный Банк финансовую отчетность при ее утверждении высшим органом, представляют в Национальный Банк откорректированную финансовую отчетность не позднее десяти календарных дней после дня ее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Правления Национального Банка РК от 03.02.2014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Отчет о движении денег банков второго уровня и акционерного общества «Банк Развития Казахстана» составляется в соответствии с международными стандартами финансовой отчетности по прямому методу.</w:t>
      </w:r>
    </w:p>
    <w:bookmarkEnd w:id="134"/>
    <w:bookmarkStart w:name="z58" w:id="135"/>
    <w:p>
      <w:pPr>
        <w:spacing w:after="0"/>
        <w:ind w:left="0"/>
        <w:jc w:val="left"/>
      </w:pPr>
      <w:r>
        <w:rPr>
          <w:rFonts w:ascii="Times New Roman"/>
          <w:b/>
          <w:i w:val="false"/>
          <w:color w:val="000000"/>
        </w:rPr>
        <w:t xml:space="preserve"> 
2. Представление ежемесячной и ежеквартальной финансовой</w:t>
      </w:r>
      <w:r>
        <w:br/>
      </w:r>
      <w:r>
        <w:rPr>
          <w:rFonts w:ascii="Times New Roman"/>
          <w:b/>
          <w:i w:val="false"/>
          <w:color w:val="000000"/>
        </w:rPr>
        <w:t>
отчетности</w:t>
      </w:r>
    </w:p>
    <w:bookmarkEnd w:id="135"/>
    <w:bookmarkStart w:name="z59" w:id="136"/>
    <w:p>
      <w:pPr>
        <w:spacing w:after="0"/>
        <w:ind w:left="0"/>
        <w:jc w:val="both"/>
      </w:pPr>
      <w:r>
        <w:rPr>
          <w:rFonts w:ascii="Times New Roman"/>
          <w:b w:val="false"/>
          <w:i w:val="false"/>
          <w:color w:val="000000"/>
          <w:sz w:val="28"/>
        </w:rPr>
        <w:t>
      8. В Национальный Банк ежемесячную финансовую отчетность представляют:</w:t>
      </w:r>
      <w:r>
        <w:br/>
      </w:r>
      <w:r>
        <w:rPr>
          <w:rFonts w:ascii="Times New Roman"/>
          <w:b w:val="false"/>
          <w:i w:val="false"/>
          <w:color w:val="000000"/>
          <w:sz w:val="28"/>
        </w:rPr>
        <w:t>
      1) накопительные пенсионные фонды по формам, установленным приложениями 14-1, 14-2, 14-3 и 14-4 к настоящему постановлению:</w:t>
      </w:r>
      <w:r>
        <w:br/>
      </w:r>
      <w:r>
        <w:rPr>
          <w:rFonts w:ascii="Times New Roman"/>
          <w:b w:val="false"/>
          <w:i w:val="false"/>
          <w:color w:val="000000"/>
          <w:sz w:val="28"/>
        </w:rPr>
        <w:t>
      не позднее пятого рабочего дня месяца, следующего за отчетным месяцем, за исключением финансовой отчетности по состоянию на 1 января;</w:t>
      </w:r>
      <w:r>
        <w:br/>
      </w:r>
      <w:r>
        <w:rPr>
          <w:rFonts w:ascii="Times New Roman"/>
          <w:b w:val="false"/>
          <w:i w:val="false"/>
          <w:color w:val="000000"/>
          <w:sz w:val="28"/>
        </w:rPr>
        <w:t>
      по состоянию на 1 января, не позднее восемнадцатого января;</w:t>
      </w:r>
      <w:r>
        <w:br/>
      </w:r>
      <w:r>
        <w:rPr>
          <w:rFonts w:ascii="Times New Roman"/>
          <w:b w:val="false"/>
          <w:i w:val="false"/>
          <w:color w:val="000000"/>
          <w:sz w:val="28"/>
        </w:rPr>
        <w:t>
      2) единый накопительный пенсионный фонд по формам, установленным </w:t>
      </w:r>
      <w:r>
        <w:rPr>
          <w:rFonts w:ascii="Times New Roman"/>
          <w:b w:val="false"/>
          <w:i w:val="false"/>
          <w:color w:val="000000"/>
          <w:sz w:val="28"/>
        </w:rPr>
        <w:t>приложениями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постановлению, не позднее двадцатого числа месяца, следующего за отчетным месяцем;</w:t>
      </w:r>
      <w:r>
        <w:br/>
      </w:r>
      <w:r>
        <w:rPr>
          <w:rFonts w:ascii="Times New Roman"/>
          <w:b w:val="false"/>
          <w:i w:val="false"/>
          <w:color w:val="000000"/>
          <w:sz w:val="28"/>
        </w:rPr>
        <w:t>
      3) добровольные накопительные пенсионные фонды по формам, установленным </w:t>
      </w:r>
      <w:r>
        <w:rPr>
          <w:rFonts w:ascii="Times New Roman"/>
          <w:b w:val="false"/>
          <w:i w:val="false"/>
          <w:color w:val="000000"/>
          <w:sz w:val="28"/>
        </w:rPr>
        <w:t>приложениями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постановлению, не позднее пятого рабочего дня месяца, следующего за отчетным месяцем;</w:t>
      </w:r>
      <w:r>
        <w:br/>
      </w:r>
      <w:r>
        <w:rPr>
          <w:rFonts w:ascii="Times New Roman"/>
          <w:b w:val="false"/>
          <w:i w:val="false"/>
          <w:color w:val="000000"/>
          <w:sz w:val="28"/>
        </w:rPr>
        <w:t>
      4) страховые (перестраховочные) организации по формам, установленным </w:t>
      </w:r>
      <w:r>
        <w:rPr>
          <w:rFonts w:ascii="Times New Roman"/>
          <w:b w:val="false"/>
          <w:i w:val="false"/>
          <w:color w:val="000000"/>
          <w:sz w:val="28"/>
        </w:rPr>
        <w:t>приложениями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настоящему постановлению, не позднее пятого рабочего дня месяца, следующего за отчетным месяцем;</w:t>
      </w:r>
      <w:r>
        <w:br/>
      </w:r>
      <w:r>
        <w:rPr>
          <w:rFonts w:ascii="Times New Roman"/>
          <w:b w:val="false"/>
          <w:i w:val="false"/>
          <w:color w:val="000000"/>
          <w:sz w:val="28"/>
        </w:rPr>
        <w:t>
      5) организации, осуществляющие инвестиционное управление пенсионными активами, по формам, установленным приложениями 14-5 и 14-6 к настоящему постановлению:</w:t>
      </w:r>
      <w:r>
        <w:br/>
      </w:r>
      <w:r>
        <w:rPr>
          <w:rFonts w:ascii="Times New Roman"/>
          <w:b w:val="false"/>
          <w:i w:val="false"/>
          <w:color w:val="000000"/>
          <w:sz w:val="28"/>
        </w:rPr>
        <w:t>
      не позднее пятого рабочего дня месяца, следующего за отчетным месяцем, за исключением финансовой отчетности по состоянию на 1 января;</w:t>
      </w:r>
      <w:r>
        <w:br/>
      </w:r>
      <w:r>
        <w:rPr>
          <w:rFonts w:ascii="Times New Roman"/>
          <w:b w:val="false"/>
          <w:i w:val="false"/>
          <w:color w:val="000000"/>
          <w:sz w:val="28"/>
        </w:rPr>
        <w:t>
      по состоянию на 1 января, не позднее восемнадцатого января;</w:t>
      </w:r>
      <w:r>
        <w:br/>
      </w:r>
      <w:r>
        <w:rPr>
          <w:rFonts w:ascii="Times New Roman"/>
          <w:b w:val="false"/>
          <w:i w:val="false"/>
          <w:color w:val="000000"/>
          <w:sz w:val="28"/>
        </w:rPr>
        <w:t>
      6) Национальный оператор почты по формам, установленным </w:t>
      </w:r>
      <w:r>
        <w:rPr>
          <w:rFonts w:ascii="Times New Roman"/>
          <w:b w:val="false"/>
          <w:i w:val="false"/>
          <w:color w:val="000000"/>
          <w:sz w:val="28"/>
        </w:rPr>
        <w:t>приложениями 10</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настоящему постановлению, не позднее двадцать пятого числа месяца, следующего за отчетным месяцем;</w:t>
      </w:r>
      <w:r>
        <w:br/>
      </w:r>
      <w:r>
        <w:rPr>
          <w:rFonts w:ascii="Times New Roman"/>
          <w:b w:val="false"/>
          <w:i w:val="false"/>
          <w:color w:val="000000"/>
          <w:sz w:val="28"/>
        </w:rPr>
        <w:t>
      7) организации, осуществляющие брокерскую и дилерскую деятельность на рынке ценных бумаг, по формам, установленным </w:t>
      </w:r>
      <w:r>
        <w:rPr>
          <w:rFonts w:ascii="Times New Roman"/>
          <w:b w:val="false"/>
          <w:i w:val="false"/>
          <w:color w:val="000000"/>
          <w:sz w:val="28"/>
        </w:rPr>
        <w:t>приложениями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настоящему постановлению, не позднее пятого рабочего дня месяца, следующего за отчетным месяцем;</w:t>
      </w:r>
      <w:r>
        <w:br/>
      </w:r>
      <w:r>
        <w:rPr>
          <w:rFonts w:ascii="Times New Roman"/>
          <w:b w:val="false"/>
          <w:i w:val="false"/>
          <w:color w:val="000000"/>
          <w:sz w:val="28"/>
        </w:rPr>
        <w:t>
      8) управляющие инвестиционным портфелем по формам, установленным </w:t>
      </w:r>
      <w:r>
        <w:rPr>
          <w:rFonts w:ascii="Times New Roman"/>
          <w:b w:val="false"/>
          <w:i w:val="false"/>
          <w:color w:val="000000"/>
          <w:sz w:val="28"/>
        </w:rPr>
        <w:t>приложениями 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к настоящему постановлению, не позднее пятого рабочего дня месяца, следующего за отчетным месяцем.</w:t>
      </w:r>
      <w:r>
        <w:br/>
      </w:r>
      <w:r>
        <w:rPr>
          <w:rFonts w:ascii="Times New Roman"/>
          <w:b w:val="false"/>
          <w:i w:val="false"/>
          <w:color w:val="000000"/>
          <w:sz w:val="28"/>
        </w:rPr>
        <w:t>
      Золотовалютные активы Национального Банка и активы Национального фонда Республики Казахстан, переданные в доверительное управление, не указываются управляющими инвестиционным портфелем при заполнении формы, установленной </w:t>
      </w:r>
      <w:r>
        <w:rPr>
          <w:rFonts w:ascii="Times New Roman"/>
          <w:b w:val="false"/>
          <w:i w:val="false"/>
          <w:color w:val="000000"/>
          <w:sz w:val="28"/>
        </w:rPr>
        <w:t>приложением 13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ff0000"/>
          <w:sz w:val="28"/>
        </w:rPr>
        <w:t xml:space="preserve">Сноска. Пункт 8 в редакции постановления Правления Национального Банка РК от 23.09.2013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03.02.2014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 В Национальный Банк ежеквартальную финансовую отчетность представляют:</w:t>
      </w:r>
      <w:r>
        <w:br/>
      </w:r>
      <w:r>
        <w:rPr>
          <w:rFonts w:ascii="Times New Roman"/>
          <w:b w:val="false"/>
          <w:i w:val="false"/>
          <w:color w:val="000000"/>
          <w:sz w:val="28"/>
        </w:rPr>
        <w:t>
      1) регистратор, организации, осуществляющие отдельные виды банковских операций, (за исключением Национального оператора почты, юридических лиц, исключительным видом деятельности которых является организация обменных операций с иностранной валютой, и юридических лиц, исключительной деятельностью которых является инкассация банкнот, монет и ценностей) по формам, установленным </w:t>
      </w:r>
      <w:r>
        <w:rPr>
          <w:rFonts w:ascii="Times New Roman"/>
          <w:b w:val="false"/>
          <w:i w:val="false"/>
          <w:color w:val="000000"/>
          <w:sz w:val="28"/>
        </w:rPr>
        <w:t>приложениями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настоящему постановлению, не позднее пятого рабочего дня месяца, следующего за отчетным кварталом;</w:t>
      </w:r>
      <w:r>
        <w:br/>
      </w:r>
      <w:r>
        <w:rPr>
          <w:rFonts w:ascii="Times New Roman"/>
          <w:b w:val="false"/>
          <w:i w:val="false"/>
          <w:color w:val="000000"/>
          <w:sz w:val="28"/>
        </w:rPr>
        <w:t>
      2) страховые брокеры по формам, установленным </w:t>
      </w:r>
      <w:r>
        <w:rPr>
          <w:rFonts w:ascii="Times New Roman"/>
          <w:b w:val="false"/>
          <w:i w:val="false"/>
          <w:color w:val="000000"/>
          <w:sz w:val="28"/>
        </w:rPr>
        <w:t>приложениями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настоящему постановлению, не позднее пятого рабочего дня месяца, следующего за отчетным кварталом.</w:t>
      </w:r>
      <w:r>
        <w:br/>
      </w:r>
      <w:r>
        <w:rPr>
          <w:rFonts w:ascii="Times New Roman"/>
          <w:b w:val="false"/>
          <w:i w:val="false"/>
          <w:color w:val="000000"/>
          <w:sz w:val="28"/>
        </w:rPr>
        <w:t>
      </w:t>
      </w:r>
      <w:r>
        <w:rPr>
          <w:rFonts w:ascii="Times New Roman"/>
          <w:b w:val="false"/>
          <w:i w:val="false"/>
          <w:color w:val="ff0000"/>
          <w:sz w:val="28"/>
        </w:rPr>
        <w:t xml:space="preserve">Сноска. Пункт 9 с изменением, внесенным постановлением Правления Национального Банка РК от 23.09.2013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Микрофинансовые организации в территориальный филиал Национального Банка по месту своего нахождения представляют ежеквартальную финансовую отчетность по формам, установленным </w:t>
      </w:r>
      <w:r>
        <w:rPr>
          <w:rFonts w:ascii="Times New Roman"/>
          <w:b w:val="false"/>
          <w:i w:val="false"/>
          <w:color w:val="000000"/>
          <w:sz w:val="28"/>
        </w:rPr>
        <w:t>приложениями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настоящему постановлению, не позднее двадцатого числа месяца, следующего за отчетным кварталом.</w:t>
      </w:r>
      <w:r>
        <w:br/>
      </w:r>
      <w:r>
        <w:rPr>
          <w:rFonts w:ascii="Times New Roman"/>
          <w:b w:val="false"/>
          <w:i w:val="false"/>
          <w:color w:val="000000"/>
          <w:sz w:val="28"/>
        </w:rPr>
        <w:t>
</w:t>
      </w:r>
      <w:r>
        <w:rPr>
          <w:rFonts w:ascii="Times New Roman"/>
          <w:b w:val="false"/>
          <w:i w:val="false"/>
          <w:color w:val="000000"/>
          <w:sz w:val="28"/>
        </w:rPr>
        <w:t>
      11. Единица измерения, используемая при составлении финансовой отчетности,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w:t>
      </w:r>
      <w:r>
        <w:rPr>
          <w:rFonts w:ascii="Times New Roman"/>
          <w:b w:val="false"/>
          <w:i w:val="false"/>
          <w:color w:val="000000"/>
          <w:sz w:val="28"/>
        </w:rPr>
        <w:t>
      12. Ежемесячная и ежеквартальная финансовые отчетности представляются на электронных носителях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r>
        <w:br/>
      </w:r>
      <w:r>
        <w:rPr>
          <w:rFonts w:ascii="Times New Roman"/>
          <w:b w:val="false"/>
          <w:i w:val="false"/>
          <w:color w:val="000000"/>
          <w:sz w:val="28"/>
        </w:rPr>
        <w:t>
</w:t>
      </w:r>
      <w:r>
        <w:rPr>
          <w:rFonts w:ascii="Times New Roman"/>
          <w:b w:val="false"/>
          <w:i w:val="false"/>
          <w:color w:val="000000"/>
          <w:sz w:val="28"/>
        </w:rPr>
        <w:t>
      13. Финансовая отчетность на бумажном носителе подписывается первым руководителем (в период его отсутствия - лицом, его замещающим) и главным бухгалтером, заверяется печатью и хранится у организации. По требованию Национального Банка и (или) территориального филиала Национального Банка организация не позднее двух рабочих дней со дня получения запроса представляет финансовую отчетность на бумажном носителе, которая не должна содержать исправлений и подчисток.</w:t>
      </w:r>
      <w:r>
        <w:br/>
      </w: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Правления Национального Банка РК от 03.02.2014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 Финансовая отчетность, представленная на электронном носителе, должна соответствовать финансовой отчетности на бумажном носителе. Идентичность данных, представляемых на электронном носителе, данным на бумажном носителе, обеспечивается первым руководителем организации (в период его отсутствия – лицом, его замещающим).</w:t>
      </w:r>
      <w:r>
        <w:br/>
      </w:r>
      <w:r>
        <w:rPr>
          <w:rFonts w:ascii="Times New Roman"/>
          <w:b w:val="false"/>
          <w:i w:val="false"/>
          <w:color w:val="000000"/>
          <w:sz w:val="28"/>
        </w:rPr>
        <w:t>
</w:t>
      </w:r>
      <w:r>
        <w:rPr>
          <w:rFonts w:ascii="Times New Roman"/>
          <w:b w:val="false"/>
          <w:i w:val="false"/>
          <w:color w:val="000000"/>
          <w:sz w:val="28"/>
        </w:rPr>
        <w:t>
      15. В случае необходимости внесения изменений и (или) дополнений в финансовую отчетность, организация в течение трех рабочих дней со дня представления финансовой отчетности представляет в Национальный Банк, и (или) территориальный филиал Национального Банка письменное ходатайство с объяснением причин необходимости внесения изменений и (или) дополнений.</w:t>
      </w:r>
      <w:r>
        <w:br/>
      </w: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Правления Национального Банка РК от 03.02.2014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постановлением Правления Национального Банка РК от 23.09.2013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36"/>
    <w:bookmarkStart w:name="z68" w:id="137"/>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мая 2013 года № 130</w:t>
      </w:r>
    </w:p>
    <w:bookmarkEnd w:id="137"/>
    <w:bookmarkStart w:name="z69" w:id="138"/>
    <w:p>
      <w:pPr>
        <w:spacing w:after="0"/>
        <w:ind w:left="0"/>
        <w:jc w:val="left"/>
      </w:pPr>
      <w:r>
        <w:rPr>
          <w:rFonts w:ascii="Times New Roman"/>
          <w:b/>
          <w:i w:val="false"/>
          <w:color w:val="000000"/>
        </w:rPr>
        <w:t xml:space="preserve"> 
Перечень постановлений Правления Национального Банка Республики</w:t>
      </w:r>
      <w:r>
        <w:br/>
      </w:r>
      <w:r>
        <w:rPr>
          <w:rFonts w:ascii="Times New Roman"/>
          <w:b/>
          <w:i w:val="false"/>
          <w:color w:val="000000"/>
        </w:rPr>
        <w:t>
Казахстан, признаваемых утратившими силу</w:t>
      </w:r>
    </w:p>
    <w:bookmarkEnd w:id="138"/>
    <w:bookmarkStart w:name="z70" w:id="139"/>
    <w:p>
      <w:pPr>
        <w:spacing w:after="0"/>
        <w:ind w:left="0"/>
        <w:jc w:val="both"/>
      </w:pPr>
      <w:r>
        <w:rPr>
          <w:rFonts w:ascii="Times New Roman"/>
          <w:b w:val="false"/>
          <w:i w:val="false"/>
          <w:color w:val="000000"/>
          <w:sz w:val="28"/>
        </w:rPr>
        <w:t>
      1. Постановление Правления Национального Банка Республики Казахстан от 25 февраля 2011 года № 11 «Об утверждении Инструкции о формах, перечне, сроках и порядке представления финансовой отчетности финансовыми организациями, специальными финансовыми компаниями, исламскими специальными финансовыми компаниями, акционерным обществом «Банк Развития Казахстана» и инвестиционными фондами» (зарегистрированное в Реестре государственной регистрации нормативных правовых актов под </w:t>
      </w:r>
      <w:r>
        <w:rPr>
          <w:rFonts w:ascii="Times New Roman"/>
          <w:b w:val="false"/>
          <w:i w:val="false"/>
          <w:color w:val="000000"/>
          <w:sz w:val="28"/>
        </w:rPr>
        <w:t>№ 6890</w:t>
      </w:r>
      <w:r>
        <w:rPr>
          <w:rFonts w:ascii="Times New Roman"/>
          <w:b w:val="false"/>
          <w:i w:val="false"/>
          <w:color w:val="000000"/>
          <w:sz w:val="28"/>
        </w:rPr>
        <w:t>, опубликованное 14 ноября 2011 года в Собрании актов центральных исполнительных и иных центральных государственных органов Республики Казахстан № 17).</w:t>
      </w:r>
      <w:r>
        <w:br/>
      </w:r>
      <w:r>
        <w:rPr>
          <w:rFonts w:ascii="Times New Roman"/>
          <w:b w:val="false"/>
          <w:i w:val="false"/>
          <w:color w:val="000000"/>
          <w:sz w:val="28"/>
        </w:rPr>
        <w:t>
</w:t>
      </w:r>
      <w:r>
        <w:rPr>
          <w:rFonts w:ascii="Times New Roman"/>
          <w:b w:val="false"/>
          <w:i w:val="false"/>
          <w:color w:val="000000"/>
          <w:sz w:val="28"/>
        </w:rPr>
        <w:t>
      2. Постановление Правления Национального Банка Республики Казахстан от 30 января 2012 года № 8 «О внесении изменений в постановление Правления Национального Банка Республики Казахстан от 25 февраля 2011 года № 11 «Об утверждении Инструкции о перечне, формах и сроках представления финансовой отчетности финансовыми организациями и акционерным обществом «Банк Развития Казахстана» (зарегистрированное в Реестре государственной регистрации нормативных правовых актов под </w:t>
      </w:r>
      <w:r>
        <w:rPr>
          <w:rFonts w:ascii="Times New Roman"/>
          <w:b w:val="false"/>
          <w:i w:val="false"/>
          <w:color w:val="000000"/>
          <w:sz w:val="28"/>
        </w:rPr>
        <w:t>№ 7501</w:t>
      </w:r>
      <w:r>
        <w:rPr>
          <w:rFonts w:ascii="Times New Roman"/>
          <w:b w:val="false"/>
          <w:i w:val="false"/>
          <w:color w:val="000000"/>
          <w:sz w:val="28"/>
        </w:rPr>
        <w:t>, опубликованное 28 апреля 2012 года в газете «Казахстанская правда» № 121-122 (26940-26941).</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2</w:t>
      </w:r>
      <w:r>
        <w:rPr>
          <w:rFonts w:ascii="Times New Roman"/>
          <w:b w:val="false"/>
          <w:i w:val="false"/>
          <w:color w:val="000000"/>
          <w:sz w:val="28"/>
        </w:rPr>
        <w:t xml:space="preserve"> Перечня изменений и дополнений, вносимых в некоторые нормативные правовые акты Национального Банка Республики Казахстан, прилагаемого к постановлению Правления Национального Банка Республики Казахстан от 24 августа 2012 года № 271 «О внесении изменений и дополнений и признании утратившими силу некоторых нормативных правовых актов Национального Банка Республики Казахстан» (зарегистрированному в Реестре государственной регистрации нормативных правовых актов под № 7976, опубликованному 12 декабря 2012 года в газете «Казахстанская правда» № 431-432 (27250-27251).</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2</w:t>
      </w:r>
      <w:r>
        <w:rPr>
          <w:rFonts w:ascii="Times New Roman"/>
          <w:b w:val="false"/>
          <w:i w:val="false"/>
          <w:color w:val="000000"/>
          <w:sz w:val="28"/>
        </w:rPr>
        <w:t xml:space="preserve"> приложения к постановлению Правления Национального Банка Республики Казахстан от 24 декабря 2012 года № 388 «О внесении изменений и дополнений в некоторые нормативные правовые акты Национального Банка Республики Казахстан по вопросам бухгалтерского учета и финансовой отчетности микрофинансовых организаций» (зарегистрированному в Реестре государственной регистрации нормативных правовых актов под № 8350, опубликованному 5 июня 2013 года в газете «Казахстанская правда» № 190-191 (27464-27465).</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