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7301" w14:textId="3eb7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работников государственных архивов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информации Республики Казахстан от 15 июля 2013 года № 159. Зарегистрирован в Министерстве юстиции Республики Казахстан 5 августа 2013 года № 8606. Утратил силу приказом Министра культуры и спорта Республики Казахстан от 25 декабря 2015 года № 411</w:t>
      </w:r>
    </w:p>
    <w:p>
      <w:pPr>
        <w:spacing w:after="0"/>
        <w:ind w:left="0"/>
        <w:jc w:val="both"/>
      </w:pPr>
      <w:r>
        <w:rPr>
          <w:rFonts w:ascii="Times New Roman"/>
          <w:b w:val="false"/>
          <w:i w:val="false"/>
          <w:color w:val="ff0000"/>
          <w:sz w:val="28"/>
        </w:rPr>
        <w:t xml:space="preserve">      Сноска. Утратил силу приказом Министра культуры и спорта РК от 25.12.2015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работников государственных архивов.</w:t>
      </w:r>
      <w:r>
        <w:br/>
      </w:r>
      <w:r>
        <w:rPr>
          <w:rFonts w:ascii="Times New Roman"/>
          <w:b w:val="false"/>
          <w:i w:val="false"/>
          <w:color w:val="000000"/>
          <w:sz w:val="28"/>
        </w:rPr>
        <w:t>
</w:t>
      </w:r>
      <w:r>
        <w:rPr>
          <w:rFonts w:ascii="Times New Roman"/>
          <w:b w:val="false"/>
          <w:i w:val="false"/>
          <w:color w:val="000000"/>
          <w:sz w:val="28"/>
        </w:rPr>
        <w:t>
      2. Комитету информации и архивов Министерства культуры и информации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культуры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М. Кул-Мухаммед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труда</w:t>
      </w:r>
      <w:r>
        <w:br/>
      </w:r>
      <w:r>
        <w:rPr>
          <w:rFonts w:ascii="Times New Roman"/>
          <w:b w:val="false"/>
          <w:i w:val="false"/>
          <w:color w:val="000000"/>
          <w:sz w:val="28"/>
        </w:rPr>
        <w:t>
</w:t>
      </w:r>
      <w:r>
        <w:rPr>
          <w:rFonts w:ascii="Times New Roman"/>
          <w:b w:val="false"/>
          <w:i/>
          <w:color w:val="000000"/>
          <w:sz w:val="28"/>
        </w:rPr>
        <w:t>      и социальной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_____________Т. Дуйсенова</w:t>
      </w:r>
      <w:r>
        <w:br/>
      </w:r>
      <w:r>
        <w:rPr>
          <w:rFonts w:ascii="Times New Roman"/>
          <w:b w:val="false"/>
          <w:i w:val="false"/>
          <w:color w:val="000000"/>
          <w:sz w:val="28"/>
        </w:rPr>
        <w:t>
</w:t>
      </w:r>
      <w:r>
        <w:rPr>
          <w:rFonts w:ascii="Times New Roman"/>
          <w:b w:val="false"/>
          <w:i/>
          <w:color w:val="000000"/>
          <w:sz w:val="28"/>
        </w:rPr>
        <w:t>      17 июля 2013 года</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культуры и информации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июля 2013 года № 159</w:t>
      </w:r>
    </w:p>
    <w:bookmarkEnd w:id="1"/>
    <w:bookmarkStart w:name="z8" w:id="2"/>
    <w:p>
      <w:pPr>
        <w:spacing w:after="0"/>
        <w:ind w:left="0"/>
        <w:jc w:val="left"/>
      </w:pPr>
      <w:r>
        <w:rPr>
          <w:rFonts w:ascii="Times New Roman"/>
          <w:b/>
          <w:i w:val="false"/>
          <w:color w:val="000000"/>
        </w:rPr>
        <w:t xml:space="preserve"> 
Правила проведения аттестации </w:t>
      </w:r>
      <w:r>
        <w:br/>
      </w:r>
      <w:r>
        <w:rPr>
          <w:rFonts w:ascii="Times New Roman"/>
          <w:b/>
          <w:i w:val="false"/>
          <w:color w:val="000000"/>
        </w:rPr>
        <w:t>
работников государственных архивов</w:t>
      </w:r>
    </w:p>
    <w:bookmarkEnd w:id="2"/>
    <w:bookmarkStart w:name="z9" w:id="3"/>
    <w:p>
      <w:pPr>
        <w:spacing w:after="0"/>
        <w:ind w:left="0"/>
        <w:jc w:val="left"/>
      </w:pPr>
      <w:r>
        <w:rPr>
          <w:rFonts w:ascii="Times New Roman"/>
          <w:b/>
          <w:i w:val="false"/>
          <w:color w:val="000000"/>
        </w:rPr>
        <w:t xml:space="preserve"> 
1. Общие положения </w:t>
      </w:r>
    </w:p>
    <w:bookmarkEnd w:id="3"/>
    <w:bookmarkStart w:name="z10" w:id="4"/>
    <w:p>
      <w:pPr>
        <w:spacing w:after="0"/>
        <w:ind w:left="0"/>
        <w:jc w:val="both"/>
      </w:pPr>
      <w:r>
        <w:rPr>
          <w:rFonts w:ascii="Times New Roman"/>
          <w:b w:val="false"/>
          <w:i w:val="false"/>
          <w:color w:val="000000"/>
          <w:sz w:val="28"/>
        </w:rPr>
        <w:t>
      1. Настоящие Правила проведения аттестации работников государственных архивов (далее - Правила) разработаны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Трудового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2. Правила определяют порядок и проведение аттестации гражданских служащих, работающих в национальных, центральных государственных архивах и государственных архивах областей, городов, районов и их филиалах (далее - государственные архивы).</w:t>
      </w:r>
      <w:r>
        <w:br/>
      </w:r>
      <w:r>
        <w:rPr>
          <w:rFonts w:ascii="Times New Roman"/>
          <w:b w:val="false"/>
          <w:i w:val="false"/>
          <w:color w:val="000000"/>
          <w:sz w:val="28"/>
        </w:rPr>
        <w:t>
</w:t>
      </w:r>
      <w:r>
        <w:rPr>
          <w:rFonts w:ascii="Times New Roman"/>
          <w:b w:val="false"/>
          <w:i w:val="false"/>
          <w:color w:val="000000"/>
          <w:sz w:val="28"/>
        </w:rPr>
        <w:t>
      3. Аттестация руководителей государственных архивов и их заместителей (далее – руководители), специалистов государственных архивов (далее – работники) периодически осуществляемая процедура по определению уровня профессиональной и квалификационной подготовки, деловых качеств, установлению квалификационных категорий.</w:t>
      </w:r>
      <w:r>
        <w:br/>
      </w:r>
      <w:r>
        <w:rPr>
          <w:rFonts w:ascii="Times New Roman"/>
          <w:b w:val="false"/>
          <w:i w:val="false"/>
          <w:color w:val="000000"/>
          <w:sz w:val="28"/>
        </w:rPr>
        <w:t>
</w:t>
      </w:r>
      <w:r>
        <w:rPr>
          <w:rFonts w:ascii="Times New Roman"/>
          <w:b w:val="false"/>
          <w:i w:val="false"/>
          <w:color w:val="000000"/>
          <w:sz w:val="28"/>
        </w:rPr>
        <w:t>
      4. Аттестация руководителей осуществляется назначивший уполномоченный государственный орган или местный исполнительный орган архивной отрасли.</w:t>
      </w:r>
      <w:r>
        <w:br/>
      </w:r>
      <w:r>
        <w:rPr>
          <w:rFonts w:ascii="Times New Roman"/>
          <w:b w:val="false"/>
          <w:i w:val="false"/>
          <w:color w:val="000000"/>
          <w:sz w:val="28"/>
        </w:rPr>
        <w:t>
      Работники государственных архивов проходят аттестацию в государственных архивах.</w:t>
      </w:r>
      <w:r>
        <w:br/>
      </w:r>
      <w:r>
        <w:rPr>
          <w:rFonts w:ascii="Times New Roman"/>
          <w:b w:val="false"/>
          <w:i w:val="false"/>
          <w:color w:val="000000"/>
          <w:sz w:val="28"/>
        </w:rPr>
        <w:t>
</w:t>
      </w:r>
      <w:r>
        <w:rPr>
          <w:rFonts w:ascii="Times New Roman"/>
          <w:b w:val="false"/>
          <w:i w:val="false"/>
          <w:color w:val="000000"/>
          <w:sz w:val="28"/>
        </w:rPr>
        <w:t>
      5. Основным критерием оценки при аттестации является способность работников выполнять возложенные на них обязанности.</w:t>
      </w:r>
      <w:r>
        <w:br/>
      </w:r>
      <w:r>
        <w:rPr>
          <w:rFonts w:ascii="Times New Roman"/>
          <w:b w:val="false"/>
          <w:i w:val="false"/>
          <w:color w:val="000000"/>
          <w:sz w:val="28"/>
        </w:rPr>
        <w:t>
</w:t>
      </w:r>
      <w:r>
        <w:rPr>
          <w:rFonts w:ascii="Times New Roman"/>
          <w:b w:val="false"/>
          <w:i w:val="false"/>
          <w:color w:val="000000"/>
          <w:sz w:val="28"/>
        </w:rPr>
        <w:t xml:space="preserve">
      6. Аттестации подлежат все работники, за исключением беременных женщин. </w:t>
      </w:r>
      <w:r>
        <w:br/>
      </w:r>
      <w:r>
        <w:rPr>
          <w:rFonts w:ascii="Times New Roman"/>
          <w:b w:val="false"/>
          <w:i w:val="false"/>
          <w:color w:val="000000"/>
          <w:sz w:val="28"/>
        </w:rPr>
        <w:t>
</w:t>
      </w:r>
      <w:r>
        <w:rPr>
          <w:rFonts w:ascii="Times New Roman"/>
          <w:b w:val="false"/>
          <w:i w:val="false"/>
          <w:color w:val="000000"/>
          <w:sz w:val="28"/>
        </w:rPr>
        <w:t>
      7. Работники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 Аттестация работников проводится не позднее шести месяцев со дня наступления указанного срока. Работники, находящиеся в отпуске по уходу за детьми, аттестуются не ранее, чем через шесть месяцев после выхода на работу.</w:t>
      </w:r>
      <w:r>
        <w:br/>
      </w:r>
      <w:r>
        <w:rPr>
          <w:rFonts w:ascii="Times New Roman"/>
          <w:b w:val="false"/>
          <w:i w:val="false"/>
          <w:color w:val="000000"/>
          <w:sz w:val="28"/>
        </w:rPr>
        <w:t>
</w:t>
      </w:r>
      <w:r>
        <w:rPr>
          <w:rFonts w:ascii="Times New Roman"/>
          <w:b w:val="false"/>
          <w:i w:val="false"/>
          <w:color w:val="000000"/>
          <w:sz w:val="28"/>
        </w:rPr>
        <w:t>
      8. Аттестация включает следующие этапы:</w:t>
      </w:r>
      <w:r>
        <w:br/>
      </w:r>
      <w:r>
        <w:rPr>
          <w:rFonts w:ascii="Times New Roman"/>
          <w:b w:val="false"/>
          <w:i w:val="false"/>
          <w:color w:val="000000"/>
          <w:sz w:val="28"/>
        </w:rPr>
        <w:t>
</w:t>
      </w:r>
      <w:r>
        <w:rPr>
          <w:rFonts w:ascii="Times New Roman"/>
          <w:b w:val="false"/>
          <w:i w:val="false"/>
          <w:color w:val="000000"/>
          <w:sz w:val="28"/>
        </w:rPr>
        <w:t xml:space="preserve">
      1) подготовка к проведению аттестации; </w:t>
      </w:r>
      <w:r>
        <w:br/>
      </w:r>
      <w:r>
        <w:rPr>
          <w:rFonts w:ascii="Times New Roman"/>
          <w:b w:val="false"/>
          <w:i w:val="false"/>
          <w:color w:val="000000"/>
          <w:sz w:val="28"/>
        </w:rPr>
        <w:t>
</w:t>
      </w:r>
      <w:r>
        <w:rPr>
          <w:rFonts w:ascii="Times New Roman"/>
          <w:b w:val="false"/>
          <w:i w:val="false"/>
          <w:color w:val="000000"/>
          <w:sz w:val="28"/>
        </w:rPr>
        <w:t xml:space="preserve">
      2) тестирование и собеседование аттестационной комиссии с работником; </w:t>
      </w:r>
      <w:r>
        <w:br/>
      </w:r>
      <w:r>
        <w:rPr>
          <w:rFonts w:ascii="Times New Roman"/>
          <w:b w:val="false"/>
          <w:i w:val="false"/>
          <w:color w:val="000000"/>
          <w:sz w:val="28"/>
        </w:rPr>
        <w:t>
</w:t>
      </w:r>
      <w:r>
        <w:rPr>
          <w:rFonts w:ascii="Times New Roman"/>
          <w:b w:val="false"/>
          <w:i w:val="false"/>
          <w:color w:val="000000"/>
          <w:sz w:val="28"/>
        </w:rPr>
        <w:t xml:space="preserve">
      3) вынесение решения аттестационной комиссии. </w:t>
      </w:r>
    </w:p>
    <w:bookmarkEnd w:id="4"/>
    <w:bookmarkStart w:name="z21" w:id="5"/>
    <w:p>
      <w:pPr>
        <w:spacing w:after="0"/>
        <w:ind w:left="0"/>
        <w:jc w:val="left"/>
      </w:pPr>
      <w:r>
        <w:rPr>
          <w:rFonts w:ascii="Times New Roman"/>
          <w:b/>
          <w:i w:val="false"/>
          <w:color w:val="000000"/>
        </w:rPr>
        <w:t xml:space="preserve"> 
2. Подготовка к проведению аттестации</w:t>
      </w:r>
    </w:p>
    <w:bookmarkEnd w:id="5"/>
    <w:bookmarkStart w:name="z22" w:id="6"/>
    <w:p>
      <w:pPr>
        <w:spacing w:after="0"/>
        <w:ind w:left="0"/>
        <w:jc w:val="both"/>
      </w:pPr>
      <w:r>
        <w:rPr>
          <w:rFonts w:ascii="Times New Roman"/>
          <w:b w:val="false"/>
          <w:i w:val="false"/>
          <w:color w:val="000000"/>
          <w:sz w:val="28"/>
        </w:rPr>
        <w:t>
      9. По поручению руководителя государственного архива отдел кадров организует проведение аттестации работников, что включает следующие мероприятия:</w:t>
      </w:r>
      <w:r>
        <w:br/>
      </w:r>
      <w:r>
        <w:rPr>
          <w:rFonts w:ascii="Times New Roman"/>
          <w:b w:val="false"/>
          <w:i w:val="false"/>
          <w:color w:val="000000"/>
          <w:sz w:val="28"/>
        </w:rPr>
        <w:t>
</w:t>
      </w:r>
      <w:r>
        <w:rPr>
          <w:rFonts w:ascii="Times New Roman"/>
          <w:b w:val="false"/>
          <w:i w:val="false"/>
          <w:color w:val="000000"/>
          <w:sz w:val="28"/>
        </w:rPr>
        <w:t>
      1) подготовку необходимых документов на аттестуемых;</w:t>
      </w:r>
      <w:r>
        <w:br/>
      </w:r>
      <w:r>
        <w:rPr>
          <w:rFonts w:ascii="Times New Roman"/>
          <w:b w:val="false"/>
          <w:i w:val="false"/>
          <w:color w:val="000000"/>
          <w:sz w:val="28"/>
        </w:rPr>
        <w:t>
</w:t>
      </w:r>
      <w:r>
        <w:rPr>
          <w:rFonts w:ascii="Times New Roman"/>
          <w:b w:val="false"/>
          <w:i w:val="false"/>
          <w:color w:val="000000"/>
          <w:sz w:val="28"/>
        </w:rPr>
        <w:t xml:space="preserve">
      2) разработку графиков проведения аттестации; </w:t>
      </w:r>
      <w:r>
        <w:br/>
      </w:r>
      <w:r>
        <w:rPr>
          <w:rFonts w:ascii="Times New Roman"/>
          <w:b w:val="false"/>
          <w:i w:val="false"/>
          <w:color w:val="000000"/>
          <w:sz w:val="28"/>
        </w:rPr>
        <w:t>
</w:t>
      </w:r>
      <w:r>
        <w:rPr>
          <w:rFonts w:ascii="Times New Roman"/>
          <w:b w:val="false"/>
          <w:i w:val="false"/>
          <w:color w:val="000000"/>
          <w:sz w:val="28"/>
        </w:rPr>
        <w:t xml:space="preserve">
      3) определение состава аттестационной комиссии; </w:t>
      </w:r>
      <w:r>
        <w:br/>
      </w:r>
      <w:r>
        <w:rPr>
          <w:rFonts w:ascii="Times New Roman"/>
          <w:b w:val="false"/>
          <w:i w:val="false"/>
          <w:color w:val="000000"/>
          <w:sz w:val="28"/>
        </w:rPr>
        <w:t>
</w:t>
      </w:r>
      <w:r>
        <w:rPr>
          <w:rFonts w:ascii="Times New Roman"/>
          <w:b w:val="false"/>
          <w:i w:val="false"/>
          <w:color w:val="000000"/>
          <w:sz w:val="28"/>
        </w:rPr>
        <w:t xml:space="preserve">
      4) организация разъяснительной работы о целях и порядке проведения аттестации. </w:t>
      </w:r>
      <w:r>
        <w:br/>
      </w:r>
      <w:r>
        <w:rPr>
          <w:rFonts w:ascii="Times New Roman"/>
          <w:b w:val="false"/>
          <w:i w:val="false"/>
          <w:color w:val="000000"/>
          <w:sz w:val="28"/>
        </w:rPr>
        <w:t>
</w:t>
      </w:r>
      <w:r>
        <w:rPr>
          <w:rFonts w:ascii="Times New Roman"/>
          <w:b w:val="false"/>
          <w:i w:val="false"/>
          <w:color w:val="000000"/>
          <w:sz w:val="28"/>
        </w:rPr>
        <w:t>
      10. Отдел кадров один раз в течение шести месяцев определяет работников, подлежащих аттестации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Руководитель государственного архива по представлению отдела кадров издает приказ, которым утверждаются список аттестуемых работников, график проведения аттестации и состав аттестационной комиссии.</w:t>
      </w:r>
      <w:r>
        <w:br/>
      </w:r>
      <w:r>
        <w:rPr>
          <w:rFonts w:ascii="Times New Roman"/>
          <w:b w:val="false"/>
          <w:i w:val="false"/>
          <w:color w:val="000000"/>
          <w:sz w:val="28"/>
        </w:rPr>
        <w:t>
</w:t>
      </w:r>
      <w:r>
        <w:rPr>
          <w:rFonts w:ascii="Times New Roman"/>
          <w:b w:val="false"/>
          <w:i w:val="false"/>
          <w:color w:val="000000"/>
          <w:sz w:val="28"/>
        </w:rPr>
        <w:t xml:space="preserve">
      12. Отдел кадров письменно уведомляет работников о сроках проведения аттестации не позднее месяца до начала ее проведения. </w:t>
      </w:r>
      <w:r>
        <w:br/>
      </w:r>
      <w:r>
        <w:rPr>
          <w:rFonts w:ascii="Times New Roman"/>
          <w:b w:val="false"/>
          <w:i w:val="false"/>
          <w:color w:val="000000"/>
          <w:sz w:val="28"/>
        </w:rPr>
        <w:t>
</w:t>
      </w:r>
      <w:r>
        <w:rPr>
          <w:rFonts w:ascii="Times New Roman"/>
          <w:b w:val="false"/>
          <w:i w:val="false"/>
          <w:color w:val="000000"/>
          <w:sz w:val="28"/>
        </w:rPr>
        <w:t xml:space="preserve">
      13. Непосредственный руководитель работника, подлежащего аттестации, оформляет служебную характеристику и направляется в отдел кадров. </w:t>
      </w:r>
      <w:r>
        <w:br/>
      </w:r>
      <w:r>
        <w:rPr>
          <w:rFonts w:ascii="Times New Roman"/>
          <w:b w:val="false"/>
          <w:i w:val="false"/>
          <w:color w:val="000000"/>
          <w:sz w:val="28"/>
        </w:rPr>
        <w:t>
      Служебная характеристика на руководителей государственных архивов оформляется уполномоченным государственным органом или местным исполнительным органом архивной отрасли.</w:t>
      </w:r>
      <w:r>
        <w:br/>
      </w:r>
      <w:r>
        <w:rPr>
          <w:rFonts w:ascii="Times New Roman"/>
          <w:b w:val="false"/>
          <w:i w:val="false"/>
          <w:color w:val="000000"/>
          <w:sz w:val="28"/>
        </w:rPr>
        <w:t>
</w:t>
      </w:r>
      <w:r>
        <w:rPr>
          <w:rFonts w:ascii="Times New Roman"/>
          <w:b w:val="false"/>
          <w:i w:val="false"/>
          <w:color w:val="000000"/>
          <w:sz w:val="28"/>
        </w:rPr>
        <w:t xml:space="preserve">
      14. Служебная характеристика должна содержать обоснованную, объективную оценку профессиональной и квалификационной подготовки, деловых качеств и результаты служебной деятельности аттестуемого. </w:t>
      </w:r>
      <w:r>
        <w:br/>
      </w:r>
      <w:r>
        <w:rPr>
          <w:rFonts w:ascii="Times New Roman"/>
          <w:b w:val="false"/>
          <w:i w:val="false"/>
          <w:color w:val="000000"/>
          <w:sz w:val="28"/>
        </w:rPr>
        <w:t>
</w:t>
      </w:r>
      <w:r>
        <w:rPr>
          <w:rFonts w:ascii="Times New Roman"/>
          <w:b w:val="false"/>
          <w:i w:val="false"/>
          <w:color w:val="000000"/>
          <w:sz w:val="28"/>
        </w:rPr>
        <w:t>
      15. Отдел кадров ознакамливает работника с представленной на него служебной характеристикой в срок не позднее за 15 (пятнадцати) календарных днях до заседания аттестационной комиссии.</w:t>
      </w:r>
      <w:r>
        <w:br/>
      </w:r>
      <w:r>
        <w:rPr>
          <w:rFonts w:ascii="Times New Roman"/>
          <w:b w:val="false"/>
          <w:i w:val="false"/>
          <w:color w:val="000000"/>
          <w:sz w:val="28"/>
        </w:rPr>
        <w:t>
</w:t>
      </w:r>
      <w:r>
        <w:rPr>
          <w:rFonts w:ascii="Times New Roman"/>
          <w:b w:val="false"/>
          <w:i w:val="false"/>
          <w:color w:val="000000"/>
          <w:sz w:val="28"/>
        </w:rPr>
        <w:t xml:space="preserve">
      16. Работник вправе заявить о своем несогласии с представленной на него служебной характеристикой и предоставить в отдел кадров до заседания аттестационной комиссии информацию, характеризующую его. </w:t>
      </w:r>
      <w:r>
        <w:br/>
      </w:r>
      <w:r>
        <w:rPr>
          <w:rFonts w:ascii="Times New Roman"/>
          <w:b w:val="false"/>
          <w:i w:val="false"/>
          <w:color w:val="000000"/>
          <w:sz w:val="28"/>
        </w:rPr>
        <w:t>
</w:t>
      </w:r>
      <w:r>
        <w:rPr>
          <w:rFonts w:ascii="Times New Roman"/>
          <w:b w:val="false"/>
          <w:i w:val="false"/>
          <w:color w:val="000000"/>
          <w:sz w:val="28"/>
        </w:rPr>
        <w:t xml:space="preserve">
      17. Отдел кадров направляет собранные аттестационные материалы в аттестационную комиссию. </w:t>
      </w:r>
      <w:r>
        <w:br/>
      </w:r>
      <w:r>
        <w:rPr>
          <w:rFonts w:ascii="Times New Roman"/>
          <w:b w:val="false"/>
          <w:i w:val="false"/>
          <w:color w:val="000000"/>
          <w:sz w:val="28"/>
        </w:rPr>
        <w:t>
</w:t>
      </w:r>
      <w:r>
        <w:rPr>
          <w:rFonts w:ascii="Times New Roman"/>
          <w:b w:val="false"/>
          <w:i w:val="false"/>
          <w:color w:val="000000"/>
          <w:sz w:val="28"/>
        </w:rPr>
        <w:t>
      18. На аттестуемого работника отдел кадров оформляет Аттестационный лист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направляет собранные материалы в аттестационную комиссию.</w:t>
      </w:r>
    </w:p>
    <w:bookmarkEnd w:id="6"/>
    <w:bookmarkStart w:name="z36" w:id="7"/>
    <w:p>
      <w:pPr>
        <w:spacing w:after="0"/>
        <w:ind w:left="0"/>
        <w:jc w:val="left"/>
      </w:pPr>
      <w:r>
        <w:rPr>
          <w:rFonts w:ascii="Times New Roman"/>
          <w:b/>
          <w:i w:val="false"/>
          <w:color w:val="000000"/>
        </w:rPr>
        <w:t xml:space="preserve"> 
3. Аттестационная комиссия</w:t>
      </w:r>
    </w:p>
    <w:bookmarkEnd w:id="7"/>
    <w:bookmarkStart w:name="z37" w:id="8"/>
    <w:p>
      <w:pPr>
        <w:spacing w:after="0"/>
        <w:ind w:left="0"/>
        <w:jc w:val="both"/>
      </w:pPr>
      <w:r>
        <w:rPr>
          <w:rFonts w:ascii="Times New Roman"/>
          <w:b w:val="false"/>
          <w:i w:val="false"/>
          <w:color w:val="000000"/>
          <w:sz w:val="28"/>
        </w:rPr>
        <w:t>
      19. Аттестационная комиссия (далее – комиссия) создается руководителем государственного архива, состоит из нечетного количества. Председатель назначается из членов комиссии.</w:t>
      </w:r>
      <w:r>
        <w:br/>
      </w:r>
      <w:r>
        <w:rPr>
          <w:rFonts w:ascii="Times New Roman"/>
          <w:b w:val="false"/>
          <w:i w:val="false"/>
          <w:color w:val="000000"/>
          <w:sz w:val="28"/>
        </w:rPr>
        <w:t>
</w:t>
      </w:r>
      <w:r>
        <w:rPr>
          <w:rFonts w:ascii="Times New Roman"/>
          <w:b w:val="false"/>
          <w:i w:val="false"/>
          <w:color w:val="000000"/>
          <w:sz w:val="28"/>
        </w:rPr>
        <w:t>
      20. Комиссия аттестующая руководителей создается уполномоченным государственным органом или местным исполнительным органом архивной отрасли.</w:t>
      </w:r>
      <w:r>
        <w:br/>
      </w:r>
      <w:r>
        <w:rPr>
          <w:rFonts w:ascii="Times New Roman"/>
          <w:b w:val="false"/>
          <w:i w:val="false"/>
          <w:color w:val="000000"/>
          <w:sz w:val="28"/>
        </w:rPr>
        <w:t>
</w:t>
      </w:r>
      <w:r>
        <w:rPr>
          <w:rFonts w:ascii="Times New Roman"/>
          <w:b w:val="false"/>
          <w:i w:val="false"/>
          <w:color w:val="000000"/>
          <w:sz w:val="28"/>
        </w:rPr>
        <w:t xml:space="preserve">
      21. Председатель комиссии руководит ее деятельностью, председательствует на ее заседаниях, планирует ее работу, осуществляет общий контроль и несет ответственность за деятельность и принимаемые ею решения. </w:t>
      </w:r>
      <w:r>
        <w:br/>
      </w:r>
      <w:r>
        <w:rPr>
          <w:rFonts w:ascii="Times New Roman"/>
          <w:b w:val="false"/>
          <w:i w:val="false"/>
          <w:color w:val="000000"/>
          <w:sz w:val="28"/>
        </w:rPr>
        <w:t>
</w:t>
      </w:r>
      <w:r>
        <w:rPr>
          <w:rFonts w:ascii="Times New Roman"/>
          <w:b w:val="false"/>
          <w:i w:val="false"/>
          <w:color w:val="000000"/>
          <w:sz w:val="28"/>
        </w:rPr>
        <w:t>
      22. В состав комиссии включаются руководители подразделений и представители работников государственного архива, а в состав комиссии аттестующей руководителей входят руководители подразделений и работники уполномоченного государственного органа или местного исполнительного органа архивной отрасли.</w:t>
      </w:r>
      <w:r>
        <w:br/>
      </w:r>
      <w:r>
        <w:rPr>
          <w:rFonts w:ascii="Times New Roman"/>
          <w:b w:val="false"/>
          <w:i w:val="false"/>
          <w:color w:val="000000"/>
          <w:sz w:val="28"/>
        </w:rPr>
        <w:t>
</w:t>
      </w:r>
      <w:r>
        <w:rPr>
          <w:rFonts w:ascii="Times New Roman"/>
          <w:b w:val="false"/>
          <w:i w:val="false"/>
          <w:color w:val="000000"/>
          <w:sz w:val="28"/>
        </w:rPr>
        <w:t>
      23. Замещение отсутствующих членов комиссии не допускается.</w:t>
      </w:r>
      <w:r>
        <w:br/>
      </w:r>
      <w:r>
        <w:rPr>
          <w:rFonts w:ascii="Times New Roman"/>
          <w:b w:val="false"/>
          <w:i w:val="false"/>
          <w:color w:val="000000"/>
          <w:sz w:val="28"/>
        </w:rPr>
        <w:t>
</w:t>
      </w:r>
      <w:r>
        <w:rPr>
          <w:rFonts w:ascii="Times New Roman"/>
          <w:b w:val="false"/>
          <w:i w:val="false"/>
          <w:color w:val="000000"/>
          <w:sz w:val="28"/>
        </w:rPr>
        <w:t xml:space="preserve">
      24. Секретарем комиссии является работник отдела кадров. Секретарь осуществляет техническое обслуживание и обеспечивает функционирование комиссии, оформляет протокол по итогам заседания комиссии и не вправе принимать участие в голосовании. </w:t>
      </w:r>
      <w:r>
        <w:br/>
      </w:r>
      <w:r>
        <w:rPr>
          <w:rFonts w:ascii="Times New Roman"/>
          <w:b w:val="false"/>
          <w:i w:val="false"/>
          <w:color w:val="000000"/>
          <w:sz w:val="28"/>
        </w:rPr>
        <w:t>
</w:t>
      </w:r>
      <w:r>
        <w:rPr>
          <w:rFonts w:ascii="Times New Roman"/>
          <w:b w:val="false"/>
          <w:i w:val="false"/>
          <w:color w:val="000000"/>
          <w:sz w:val="28"/>
        </w:rPr>
        <w:t>
      25. Члены комиссии проходят аттестацию на общих основаниях, работник входящий в состав комиссии, не может участвовать в голосовании относительно себя.</w:t>
      </w:r>
      <w:r>
        <w:br/>
      </w:r>
      <w:r>
        <w:rPr>
          <w:rFonts w:ascii="Times New Roman"/>
          <w:b w:val="false"/>
          <w:i w:val="false"/>
          <w:color w:val="000000"/>
          <w:sz w:val="28"/>
        </w:rPr>
        <w:t>
</w:t>
      </w:r>
      <w:r>
        <w:rPr>
          <w:rFonts w:ascii="Times New Roman"/>
          <w:b w:val="false"/>
          <w:i w:val="false"/>
          <w:color w:val="000000"/>
          <w:sz w:val="28"/>
        </w:rPr>
        <w:t>
      26. Заседание комиссии считается правомочным, если на нем присутствовали не менее двух третей ее состава.</w:t>
      </w:r>
      <w:r>
        <w:br/>
      </w:r>
      <w:r>
        <w:rPr>
          <w:rFonts w:ascii="Times New Roman"/>
          <w:b w:val="false"/>
          <w:i w:val="false"/>
          <w:color w:val="000000"/>
          <w:sz w:val="28"/>
        </w:rPr>
        <w:t>
</w:t>
      </w:r>
      <w:r>
        <w:rPr>
          <w:rFonts w:ascii="Times New Roman"/>
          <w:b w:val="false"/>
          <w:i w:val="false"/>
          <w:color w:val="000000"/>
          <w:sz w:val="28"/>
        </w:rPr>
        <w:t xml:space="preserve">
      27. Результаты голосования определяются большинством голосов членов комиссии. Члены комиссии имеют право на особое мнение, которое, в случае его выражения, должно быть изложено в письменном виде и приложено к протоколу. </w:t>
      </w:r>
    </w:p>
    <w:bookmarkEnd w:id="8"/>
    <w:bookmarkStart w:name="z46" w:id="9"/>
    <w:p>
      <w:pPr>
        <w:spacing w:after="0"/>
        <w:ind w:left="0"/>
        <w:jc w:val="left"/>
      </w:pPr>
      <w:r>
        <w:rPr>
          <w:rFonts w:ascii="Times New Roman"/>
          <w:b/>
          <w:i w:val="false"/>
          <w:color w:val="000000"/>
        </w:rPr>
        <w:t xml:space="preserve"> 
4. Порядок проведения аттестации</w:t>
      </w:r>
    </w:p>
    <w:bookmarkEnd w:id="9"/>
    <w:bookmarkStart w:name="z47" w:id="10"/>
    <w:p>
      <w:pPr>
        <w:spacing w:after="0"/>
        <w:ind w:left="0"/>
        <w:jc w:val="both"/>
      </w:pPr>
      <w:r>
        <w:rPr>
          <w:rFonts w:ascii="Times New Roman"/>
          <w:b w:val="false"/>
          <w:i w:val="false"/>
          <w:color w:val="000000"/>
          <w:sz w:val="28"/>
        </w:rPr>
        <w:t>
      28. Тестирование проводится на государственном или русском языках по выбору аттестуемого. Для руководителей число тестовых вопросов составляет 80 вопросов, а для работников число тестовых вопросов составляет 50 вопросов. Пороговый уровень правильных ответов, являющегося основанием для признания результатов тестирования положительным составляет для руководителей 90 %, для работников 80 %, от количества вопросов, содержащихся в тестах.</w:t>
      </w:r>
      <w:r>
        <w:br/>
      </w:r>
      <w:r>
        <w:rPr>
          <w:rFonts w:ascii="Times New Roman"/>
          <w:b w:val="false"/>
          <w:i w:val="false"/>
          <w:color w:val="000000"/>
          <w:sz w:val="28"/>
        </w:rPr>
        <w:t>
</w:t>
      </w:r>
      <w:r>
        <w:rPr>
          <w:rFonts w:ascii="Times New Roman"/>
          <w:b w:val="false"/>
          <w:i w:val="false"/>
          <w:color w:val="000000"/>
          <w:sz w:val="28"/>
        </w:rPr>
        <w:t>
      29. Собеседование проводится на государственном или русском языках по выбору аттестуемого, на соответствие занимаемой должности и компетентности при выполнении функциональных обязанностей.</w:t>
      </w:r>
      <w:r>
        <w:br/>
      </w:r>
      <w:r>
        <w:rPr>
          <w:rFonts w:ascii="Times New Roman"/>
          <w:b w:val="false"/>
          <w:i w:val="false"/>
          <w:color w:val="000000"/>
          <w:sz w:val="28"/>
        </w:rPr>
        <w:t>
</w:t>
      </w:r>
      <w:r>
        <w:rPr>
          <w:rFonts w:ascii="Times New Roman"/>
          <w:b w:val="false"/>
          <w:i w:val="false"/>
          <w:color w:val="000000"/>
          <w:sz w:val="28"/>
        </w:rPr>
        <w:t>
      30. Аттестуемое лицо, не явившееся на аттестацию без уважительных причин, признается не аттестованным.</w:t>
      </w:r>
      <w:r>
        <w:br/>
      </w:r>
      <w:r>
        <w:rPr>
          <w:rFonts w:ascii="Times New Roman"/>
          <w:b w:val="false"/>
          <w:i w:val="false"/>
          <w:color w:val="000000"/>
          <w:sz w:val="28"/>
        </w:rPr>
        <w:t>
</w:t>
      </w:r>
      <w:r>
        <w:rPr>
          <w:rFonts w:ascii="Times New Roman"/>
          <w:b w:val="false"/>
          <w:i w:val="false"/>
          <w:color w:val="000000"/>
          <w:sz w:val="28"/>
        </w:rPr>
        <w:t xml:space="preserve">
      31. В ходе заседания комиссия изучает представленные материалы и заслушивает аттестуемого. Обсуждение профессиональных, деловых и личностных качеств аттестуемого должно проходить в обстановке объективности, корректности и доброжелательности. </w:t>
      </w:r>
      <w:r>
        <w:br/>
      </w:r>
      <w:r>
        <w:rPr>
          <w:rFonts w:ascii="Times New Roman"/>
          <w:b w:val="false"/>
          <w:i w:val="false"/>
          <w:color w:val="000000"/>
          <w:sz w:val="28"/>
        </w:rPr>
        <w:t>
</w:t>
      </w:r>
      <w:r>
        <w:rPr>
          <w:rFonts w:ascii="Times New Roman"/>
          <w:b w:val="false"/>
          <w:i w:val="false"/>
          <w:color w:val="000000"/>
          <w:sz w:val="28"/>
        </w:rPr>
        <w:t>
      32. По результатам изучения представленных материалов, результатов теста и собеседования с аттестуемым, комиссия принимает одно из следующих решений:</w:t>
      </w:r>
      <w:r>
        <w:br/>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2) подлежит повторной аттестации.</w:t>
      </w:r>
      <w:r>
        <w:br/>
      </w:r>
      <w:r>
        <w:rPr>
          <w:rFonts w:ascii="Times New Roman"/>
          <w:b w:val="false"/>
          <w:i w:val="false"/>
          <w:color w:val="000000"/>
          <w:sz w:val="28"/>
        </w:rPr>
        <w:t>
      При вынесении положительного решения комиссия устанавливает соответствующую квалификационную категорию аттестуемому.</w:t>
      </w:r>
      <w:r>
        <w:br/>
      </w:r>
      <w:r>
        <w:rPr>
          <w:rFonts w:ascii="Times New Roman"/>
          <w:b w:val="false"/>
          <w:i w:val="false"/>
          <w:color w:val="000000"/>
          <w:sz w:val="28"/>
        </w:rPr>
        <w:t>
</w:t>
      </w:r>
      <w:r>
        <w:rPr>
          <w:rFonts w:ascii="Times New Roman"/>
          <w:b w:val="false"/>
          <w:i w:val="false"/>
          <w:color w:val="000000"/>
          <w:sz w:val="28"/>
        </w:rPr>
        <w:t>
      33. Решение комиссии принимается открытым голосованием.</w:t>
      </w:r>
      <w:r>
        <w:br/>
      </w:r>
      <w:r>
        <w:rPr>
          <w:rFonts w:ascii="Times New Roman"/>
          <w:b w:val="false"/>
          <w:i w:val="false"/>
          <w:color w:val="000000"/>
          <w:sz w:val="28"/>
        </w:rPr>
        <w:t>
</w:t>
      </w:r>
      <w:r>
        <w:rPr>
          <w:rFonts w:ascii="Times New Roman"/>
          <w:b w:val="false"/>
          <w:i w:val="false"/>
          <w:color w:val="000000"/>
          <w:sz w:val="28"/>
        </w:rPr>
        <w:t xml:space="preserve">
      34. Повторная аттестация проводится через три месяца со дня проведения первоначальной аттестации в порядке, определенном в настоящих Правилах. По итогам повторной аттестации комиссия, принимает одно из следующих решений: </w:t>
      </w:r>
      <w:r>
        <w:br/>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2) не соответствует занимаемой должности.</w:t>
      </w:r>
      <w:r>
        <w:br/>
      </w:r>
      <w:r>
        <w:rPr>
          <w:rFonts w:ascii="Times New Roman"/>
          <w:b w:val="false"/>
          <w:i w:val="false"/>
          <w:color w:val="000000"/>
          <w:sz w:val="28"/>
        </w:rPr>
        <w:t>
      При соответствии занимаемой должности комиссия выносит решение с учетом второго абзаца </w:t>
      </w:r>
      <w:r>
        <w:rPr>
          <w:rFonts w:ascii="Times New Roman"/>
          <w:b w:val="false"/>
          <w:i w:val="false"/>
          <w:color w:val="000000"/>
          <w:sz w:val="28"/>
        </w:rPr>
        <w:t>пункта 32</w:t>
      </w:r>
      <w:r>
        <w:rPr>
          <w:rFonts w:ascii="Times New Roman"/>
          <w:b w:val="false"/>
          <w:i w:val="false"/>
          <w:color w:val="000000"/>
          <w:sz w:val="28"/>
        </w:rPr>
        <w:t xml:space="preserve"> настоящих Правил.</w:t>
      </w:r>
      <w:r>
        <w:br/>
      </w:r>
      <w:r>
        <w:rPr>
          <w:rFonts w:ascii="Times New Roman"/>
          <w:b w:val="false"/>
          <w:i w:val="false"/>
          <w:color w:val="000000"/>
          <w:sz w:val="28"/>
        </w:rPr>
        <w:t>
      Принятие комиссией решения о не соответствии занимаемой должности является отрицательным результатом аттестации. Отрицательный результат аттестации руководителя и работника государственного архива являются основанием для понижения его в должности, а в случае его отказа от занятия предложенной должности, основанием для увольнения.</w:t>
      </w:r>
      <w:r>
        <w:br/>
      </w:r>
      <w:r>
        <w:rPr>
          <w:rFonts w:ascii="Times New Roman"/>
          <w:b w:val="false"/>
          <w:i w:val="false"/>
          <w:color w:val="000000"/>
          <w:sz w:val="28"/>
        </w:rPr>
        <w:t>
</w:t>
      </w:r>
      <w:r>
        <w:rPr>
          <w:rFonts w:ascii="Times New Roman"/>
          <w:b w:val="false"/>
          <w:i w:val="false"/>
          <w:color w:val="000000"/>
          <w:sz w:val="28"/>
        </w:rPr>
        <w:t>
      35. Оценки и рекомендации комиссии фиксируются в аттестационном листе,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который подписывается всем составом комиссии, присутствовавшие на ее заседании. </w:t>
      </w:r>
      <w:r>
        <w:br/>
      </w:r>
      <w:r>
        <w:rPr>
          <w:rFonts w:ascii="Times New Roman"/>
          <w:b w:val="false"/>
          <w:i w:val="false"/>
          <w:color w:val="000000"/>
          <w:sz w:val="28"/>
        </w:rPr>
        <w:t>
</w:t>
      </w:r>
      <w:r>
        <w:rPr>
          <w:rFonts w:ascii="Times New Roman"/>
          <w:b w:val="false"/>
          <w:i w:val="false"/>
          <w:color w:val="000000"/>
          <w:sz w:val="28"/>
        </w:rPr>
        <w:t>
      36. Решение комиссии оформляется Протоколом,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37. Секретарь комиссии знакомит аттестуемого с решением комиссии. При отказе аттестуемого от подписи об ознакомлении в аттестационном листе, секретарем комиссии делается соответствующая запись с указанием даты и подписи.</w:t>
      </w:r>
      <w:r>
        <w:br/>
      </w:r>
      <w:r>
        <w:rPr>
          <w:rFonts w:ascii="Times New Roman"/>
          <w:b w:val="false"/>
          <w:i w:val="false"/>
          <w:color w:val="000000"/>
          <w:sz w:val="28"/>
        </w:rPr>
        <w:t>
</w:t>
      </w:r>
      <w:r>
        <w:rPr>
          <w:rFonts w:ascii="Times New Roman"/>
          <w:b w:val="false"/>
          <w:i w:val="false"/>
          <w:color w:val="000000"/>
          <w:sz w:val="28"/>
        </w:rPr>
        <w:t>
      38. Аттестационный лист, служебная характеристика, решение комиссии хранятся в личном деле аттестуемого.</w:t>
      </w:r>
    </w:p>
    <w:bookmarkEnd w:id="10"/>
    <w:bookmarkStart w:name="z58" w:id="11"/>
    <w:p>
      <w:pPr>
        <w:spacing w:after="0"/>
        <w:ind w:left="0"/>
        <w:jc w:val="left"/>
      </w:pPr>
      <w:r>
        <w:rPr>
          <w:rFonts w:ascii="Times New Roman"/>
          <w:b/>
          <w:i w:val="false"/>
          <w:color w:val="000000"/>
        </w:rPr>
        <w:t xml:space="preserve"> 
5. Обжалование решения комиссии</w:t>
      </w:r>
    </w:p>
    <w:bookmarkEnd w:id="11"/>
    <w:bookmarkStart w:name="z59" w:id="12"/>
    <w:p>
      <w:pPr>
        <w:spacing w:after="0"/>
        <w:ind w:left="0"/>
        <w:jc w:val="both"/>
      </w:pPr>
      <w:r>
        <w:rPr>
          <w:rFonts w:ascii="Times New Roman"/>
          <w:b w:val="false"/>
          <w:i w:val="false"/>
          <w:color w:val="000000"/>
          <w:sz w:val="28"/>
        </w:rPr>
        <w:t>
      39. Решение соответствующей комиссии может быть обжалованным, в порядке, установленным </w:t>
      </w:r>
      <w:r>
        <w:rPr>
          <w:rFonts w:ascii="Times New Roman"/>
          <w:b w:val="false"/>
          <w:i w:val="false"/>
          <w:color w:val="000000"/>
          <w:sz w:val="28"/>
        </w:rPr>
        <w:t>гражданско-процессуальным</w:t>
      </w:r>
      <w:r>
        <w:rPr>
          <w:rFonts w:ascii="Times New Roman"/>
          <w:b w:val="false"/>
          <w:i w:val="false"/>
          <w:color w:val="000000"/>
          <w:sz w:val="28"/>
        </w:rPr>
        <w:t xml:space="preserve"> и </w:t>
      </w:r>
      <w:r>
        <w:rPr>
          <w:rFonts w:ascii="Times New Roman"/>
          <w:b w:val="false"/>
          <w:i w:val="false"/>
          <w:color w:val="000000"/>
          <w:sz w:val="28"/>
        </w:rPr>
        <w:t>административным</w:t>
      </w:r>
      <w:r>
        <w:rPr>
          <w:rFonts w:ascii="Times New Roman"/>
          <w:b w:val="false"/>
          <w:i w:val="false"/>
          <w:color w:val="000000"/>
          <w:sz w:val="28"/>
        </w:rPr>
        <w:t xml:space="preserve"> законодательством Республики Казахстан. </w:t>
      </w:r>
    </w:p>
    <w:bookmarkEnd w:id="12"/>
    <w:bookmarkStart w:name="z60"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аттестации работников </w:t>
      </w:r>
      <w:r>
        <w:br/>
      </w:r>
      <w:r>
        <w:rPr>
          <w:rFonts w:ascii="Times New Roman"/>
          <w:b w:val="false"/>
          <w:i w:val="false"/>
          <w:color w:val="000000"/>
          <w:sz w:val="28"/>
        </w:rPr>
        <w:t>
государственных архивов</w:t>
      </w:r>
    </w:p>
    <w:bookmarkEnd w:id="13"/>
    <w:bookmarkStart w:name="z61" w:id="14"/>
    <w:p>
      <w:pPr>
        <w:spacing w:after="0"/>
        <w:ind w:left="0"/>
        <w:jc w:val="both"/>
      </w:pPr>
      <w:r>
        <w:rPr>
          <w:rFonts w:ascii="Times New Roman"/>
          <w:b w:val="false"/>
          <w:i w:val="false"/>
          <w:color w:val="000000"/>
          <w:sz w:val="28"/>
        </w:rPr>
        <w:t xml:space="preserve">
форма            </w:t>
      </w:r>
    </w:p>
    <w:bookmarkEnd w:id="14"/>
    <w:bookmarkStart w:name="z62" w:id="15"/>
    <w:p>
      <w:pPr>
        <w:spacing w:after="0"/>
        <w:ind w:left="0"/>
        <w:jc w:val="both"/>
      </w:pPr>
      <w:r>
        <w:rPr>
          <w:rFonts w:ascii="Times New Roman"/>
          <w:b w:val="false"/>
          <w:i w:val="false"/>
          <w:color w:val="000000"/>
          <w:sz w:val="28"/>
        </w:rPr>
        <w:t>
                        </w:t>
      </w:r>
      <w:r>
        <w:rPr>
          <w:rFonts w:ascii="Times New Roman"/>
          <w:b/>
          <w:i w:val="false"/>
          <w:color w:val="000000"/>
          <w:sz w:val="28"/>
        </w:rPr>
        <w:t>Аттестационный лист</w:t>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Вид аттестации: очередная ____ повторная _____ (нужное отметить</w:t>
      </w:r>
      <w:r>
        <w:br/>
      </w:r>
      <w:r>
        <w:rPr>
          <w:rFonts w:ascii="Times New Roman"/>
          <w:b w:val="false"/>
          <w:i w:val="false"/>
          <w:color w:val="000000"/>
          <w:sz w:val="28"/>
        </w:rPr>
        <w:t>
знаком Х).</w:t>
      </w:r>
      <w:r>
        <w:br/>
      </w:r>
      <w:r>
        <w:rPr>
          <w:rFonts w:ascii="Times New Roman"/>
          <w:b w:val="false"/>
          <w:i w:val="false"/>
          <w:color w:val="000000"/>
          <w:sz w:val="28"/>
        </w:rPr>
        <w:t>
      1. Фамилия, имя, отчество 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Дата рождения «___»_______________________года</w:t>
      </w:r>
      <w:r>
        <w:br/>
      </w:r>
      <w:r>
        <w:rPr>
          <w:rFonts w:ascii="Times New Roman"/>
          <w:b w:val="false"/>
          <w:i w:val="false"/>
          <w:color w:val="000000"/>
          <w:sz w:val="28"/>
        </w:rPr>
        <w:t>
      3. Сведения об образовании, о повышении квалификации,</w:t>
      </w:r>
      <w:r>
        <w:br/>
      </w:r>
      <w:r>
        <w:rPr>
          <w:rFonts w:ascii="Times New Roman"/>
          <w:b w:val="false"/>
          <w:i w:val="false"/>
          <w:color w:val="000000"/>
          <w:sz w:val="28"/>
        </w:rPr>
        <w:t>
переподготовке (когда и какое учебное заведение окончил,</w:t>
      </w:r>
      <w:r>
        <w:br/>
      </w:r>
      <w:r>
        <w:rPr>
          <w:rFonts w:ascii="Times New Roman"/>
          <w:b w:val="false"/>
          <w:i w:val="false"/>
          <w:color w:val="000000"/>
          <w:sz w:val="28"/>
        </w:rPr>
        <w:t>
специальность по образованию, документы о повышении квалификации,</w:t>
      </w:r>
      <w:r>
        <w:br/>
      </w:r>
      <w:r>
        <w:rPr>
          <w:rFonts w:ascii="Times New Roman"/>
          <w:b w:val="false"/>
          <w:i w:val="false"/>
          <w:color w:val="000000"/>
          <w:sz w:val="28"/>
        </w:rPr>
        <w:t>
ученая степень и звание)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Занимаемая должность и дата назначения, квалификационная</w:t>
      </w:r>
      <w:r>
        <w:br/>
      </w:r>
      <w:r>
        <w:rPr>
          <w:rFonts w:ascii="Times New Roman"/>
          <w:b w:val="false"/>
          <w:i w:val="false"/>
          <w:color w:val="000000"/>
          <w:sz w:val="28"/>
        </w:rPr>
        <w:t>
категория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Общий трудовой стаж - ______________________________________</w:t>
      </w:r>
      <w:r>
        <w:br/>
      </w:r>
      <w:r>
        <w:rPr>
          <w:rFonts w:ascii="Times New Roman"/>
          <w:b w:val="false"/>
          <w:i w:val="false"/>
          <w:color w:val="000000"/>
          <w:sz w:val="28"/>
        </w:rPr>
        <w:t>
      6. Стаж работы на должности:___________________________________</w:t>
      </w:r>
      <w:r>
        <w:br/>
      </w:r>
      <w:r>
        <w:rPr>
          <w:rFonts w:ascii="Times New Roman"/>
          <w:b w:val="false"/>
          <w:i w:val="false"/>
          <w:color w:val="000000"/>
          <w:sz w:val="28"/>
        </w:rPr>
        <w:t>
      7. Оценка деятельности, на основании служебной характеристики</w:t>
      </w:r>
      <w:r>
        <w:br/>
      </w:r>
      <w:r>
        <w:rPr>
          <w:rFonts w:ascii="Times New Roman"/>
          <w:b w:val="false"/>
          <w:i w:val="false"/>
          <w:color w:val="000000"/>
          <w:sz w:val="28"/>
        </w:rPr>
        <w:t>
непосредственного руководителя аттестуемого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На заседании присутствовало ______ членов аттестационной</w:t>
      </w:r>
      <w:r>
        <w:br/>
      </w:r>
      <w:r>
        <w:rPr>
          <w:rFonts w:ascii="Times New Roman"/>
          <w:b w:val="false"/>
          <w:i w:val="false"/>
          <w:color w:val="000000"/>
          <w:sz w:val="28"/>
        </w:rPr>
        <w:t>
комиссии.</w:t>
      </w:r>
      <w:r>
        <w:br/>
      </w:r>
      <w:r>
        <w:rPr>
          <w:rFonts w:ascii="Times New Roman"/>
          <w:b w:val="false"/>
          <w:i w:val="false"/>
          <w:color w:val="000000"/>
          <w:sz w:val="28"/>
        </w:rPr>
        <w:t>
      9. Оценка деятельности аттестуемого по результатам голосования:</w:t>
      </w:r>
      <w:r>
        <w:br/>
      </w:r>
      <w:r>
        <w:rPr>
          <w:rFonts w:ascii="Times New Roman"/>
          <w:b w:val="false"/>
          <w:i w:val="false"/>
          <w:color w:val="000000"/>
          <w:sz w:val="28"/>
        </w:rPr>
        <w:t>
      1) соответствует занимаемой должности ________________________;</w:t>
      </w:r>
      <w:r>
        <w:br/>
      </w:r>
      <w:r>
        <w:rPr>
          <w:rFonts w:ascii="Times New Roman"/>
          <w:b w:val="false"/>
          <w:i w:val="false"/>
          <w:color w:val="000000"/>
          <w:sz w:val="28"/>
        </w:rPr>
        <w:t>
                                             (количество голосов)</w:t>
      </w:r>
      <w:r>
        <w:br/>
      </w:r>
      <w:r>
        <w:rPr>
          <w:rFonts w:ascii="Times New Roman"/>
          <w:b w:val="false"/>
          <w:i w:val="false"/>
          <w:color w:val="000000"/>
          <w:sz w:val="28"/>
        </w:rPr>
        <w:t>
      2) подлежит повторной аттестации _____________________________;</w:t>
      </w:r>
      <w:r>
        <w:br/>
      </w:r>
      <w:r>
        <w:rPr>
          <w:rFonts w:ascii="Times New Roman"/>
          <w:b w:val="false"/>
          <w:i w:val="false"/>
          <w:color w:val="000000"/>
          <w:sz w:val="28"/>
        </w:rPr>
        <w:t>
                                          (количество голосов)</w:t>
      </w:r>
      <w:r>
        <w:br/>
      </w:r>
      <w:r>
        <w:rPr>
          <w:rFonts w:ascii="Times New Roman"/>
          <w:b w:val="false"/>
          <w:i w:val="false"/>
          <w:color w:val="000000"/>
          <w:sz w:val="28"/>
        </w:rPr>
        <w:t xml:space="preserve">
      3) не соответствует занимаемой должности ____________________. </w:t>
      </w:r>
      <w:r>
        <w:br/>
      </w:r>
      <w:r>
        <w:rPr>
          <w:rFonts w:ascii="Times New Roman"/>
          <w:b w:val="false"/>
          <w:i w:val="false"/>
          <w:color w:val="000000"/>
          <w:sz w:val="28"/>
        </w:rPr>
        <w:t>
                                              (количество голосов)</w:t>
      </w:r>
      <w:r>
        <w:br/>
      </w:r>
      <w:r>
        <w:rPr>
          <w:rFonts w:ascii="Times New Roman"/>
          <w:b w:val="false"/>
          <w:i w:val="false"/>
          <w:color w:val="000000"/>
          <w:sz w:val="28"/>
        </w:rPr>
        <w:t>
      10. Присвоение квалификационной категории:</w:t>
      </w:r>
      <w:r>
        <w:br/>
      </w:r>
      <w:r>
        <w:rPr>
          <w:rFonts w:ascii="Times New Roman"/>
          <w:b w:val="false"/>
          <w:i w:val="false"/>
          <w:color w:val="000000"/>
          <w:sz w:val="28"/>
        </w:rPr>
        <w:t>
      1) соответствует__________________________(прописью)</w:t>
      </w:r>
      <w:r>
        <w:br/>
      </w:r>
      <w:r>
        <w:rPr>
          <w:rFonts w:ascii="Times New Roman"/>
          <w:b w:val="false"/>
          <w:i w:val="false"/>
          <w:color w:val="000000"/>
          <w:sz w:val="28"/>
        </w:rPr>
        <w:t>
      квалификационной категории;</w:t>
      </w:r>
      <w:r>
        <w:br/>
      </w:r>
      <w:r>
        <w:rPr>
          <w:rFonts w:ascii="Times New Roman"/>
          <w:b w:val="false"/>
          <w:i w:val="false"/>
          <w:color w:val="000000"/>
          <w:sz w:val="28"/>
        </w:rPr>
        <w:t>
      2) отсутствует основание для присвоения квалификационной</w:t>
      </w:r>
      <w:r>
        <w:br/>
      </w:r>
      <w:r>
        <w:rPr>
          <w:rFonts w:ascii="Times New Roman"/>
          <w:b w:val="false"/>
          <w:i w:val="false"/>
          <w:color w:val="000000"/>
          <w:sz w:val="28"/>
        </w:rPr>
        <w:t>
категории __________________________(прописью).</w:t>
      </w:r>
      <w:r>
        <w:br/>
      </w:r>
      <w:r>
        <w:rPr>
          <w:rFonts w:ascii="Times New Roman"/>
          <w:b w:val="false"/>
          <w:i w:val="false"/>
          <w:color w:val="000000"/>
          <w:sz w:val="28"/>
        </w:rPr>
        <w:t>
      11. Мнение аттестуемого: ___________________________________</w:t>
      </w:r>
      <w:r>
        <w:br/>
      </w:r>
      <w:r>
        <w:rPr>
          <w:rFonts w:ascii="Times New Roman"/>
          <w:b w:val="false"/>
          <w:i w:val="false"/>
          <w:color w:val="000000"/>
          <w:sz w:val="28"/>
        </w:rPr>
        <w:t>
      12. Рекомендации аттестационной комиссии (с указанием мотивов,</w:t>
      </w:r>
      <w:r>
        <w:br/>
      </w:r>
      <w:r>
        <w:rPr>
          <w:rFonts w:ascii="Times New Roman"/>
          <w:b w:val="false"/>
          <w:i w:val="false"/>
          <w:color w:val="000000"/>
          <w:sz w:val="28"/>
        </w:rPr>
        <w:t>
по которым они даются):___________________________________________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Председатель аттестационной комиссии: __________________(подпись)</w:t>
      </w:r>
      <w:r>
        <w:br/>
      </w:r>
      <w:r>
        <w:rPr>
          <w:rFonts w:ascii="Times New Roman"/>
          <w:b w:val="false"/>
          <w:i w:val="false"/>
          <w:color w:val="000000"/>
          <w:sz w:val="28"/>
        </w:rPr>
        <w:t>
Секретарь аттестационной комиссии: _____________________(подпись)</w:t>
      </w:r>
      <w:r>
        <w:br/>
      </w:r>
      <w:r>
        <w:rPr>
          <w:rFonts w:ascii="Times New Roman"/>
          <w:b w:val="false"/>
          <w:i w:val="false"/>
          <w:color w:val="000000"/>
          <w:sz w:val="28"/>
        </w:rPr>
        <w:t>
Члены аттестационной комиссии: ________________________(подписи)</w:t>
      </w:r>
    </w:p>
    <w:p>
      <w:pPr>
        <w:spacing w:after="0"/>
        <w:ind w:left="0"/>
        <w:jc w:val="both"/>
      </w:pPr>
      <w:r>
        <w:rPr>
          <w:rFonts w:ascii="Times New Roman"/>
          <w:b w:val="false"/>
          <w:i w:val="false"/>
          <w:color w:val="000000"/>
          <w:sz w:val="28"/>
        </w:rPr>
        <w:t xml:space="preserve">Дата проведения аттестации «___» __________ 20___ года </w:t>
      </w:r>
    </w:p>
    <w:p>
      <w:pPr>
        <w:spacing w:after="0"/>
        <w:ind w:left="0"/>
        <w:jc w:val="both"/>
      </w:pPr>
      <w:r>
        <w:rPr>
          <w:rFonts w:ascii="Times New Roman"/>
          <w:b w:val="false"/>
          <w:i w:val="false"/>
          <w:color w:val="000000"/>
          <w:sz w:val="28"/>
        </w:rPr>
        <w:t>С аттестационным листом ознакомился: ____________________________</w:t>
      </w:r>
      <w:r>
        <w:br/>
      </w:r>
      <w:r>
        <w:rPr>
          <w:rFonts w:ascii="Times New Roman"/>
          <w:b w:val="false"/>
          <w:i w:val="false"/>
          <w:color w:val="000000"/>
          <w:sz w:val="28"/>
        </w:rPr>
        <w:t>
_______________________(подпись гражданского служащего и дата)</w:t>
      </w:r>
    </w:p>
    <w:bookmarkStart w:name="z63"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аттестации работников </w:t>
      </w:r>
      <w:r>
        <w:br/>
      </w:r>
      <w:r>
        <w:rPr>
          <w:rFonts w:ascii="Times New Roman"/>
          <w:b w:val="false"/>
          <w:i w:val="false"/>
          <w:color w:val="000000"/>
          <w:sz w:val="28"/>
        </w:rPr>
        <w:t>
государственных архивов</w:t>
      </w:r>
    </w:p>
    <w:bookmarkEnd w:id="16"/>
    <w:bookmarkStart w:name="z64" w:id="17"/>
    <w:p>
      <w:pPr>
        <w:spacing w:after="0"/>
        <w:ind w:left="0"/>
        <w:jc w:val="both"/>
      </w:pPr>
      <w:r>
        <w:rPr>
          <w:rFonts w:ascii="Times New Roman"/>
          <w:b w:val="false"/>
          <w:i w:val="false"/>
          <w:color w:val="000000"/>
          <w:sz w:val="28"/>
        </w:rPr>
        <w:t xml:space="preserve">
форма            </w:t>
      </w:r>
    </w:p>
    <w:bookmarkEnd w:id="17"/>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руководителем аттестуемой</w:t>
      </w:r>
      <w:r>
        <w:br/>
      </w:r>
      <w:r>
        <w:rPr>
          <w:rFonts w:ascii="Times New Roman"/>
          <w:b w:val="false"/>
          <w:i w:val="false"/>
          <w:color w:val="000000"/>
          <w:sz w:val="28"/>
        </w:rPr>
        <w:t xml:space="preserve">
организации        </w:t>
      </w:r>
      <w:r>
        <w:br/>
      </w:r>
      <w:r>
        <w:rPr>
          <w:rFonts w:ascii="Times New Roman"/>
          <w:b w:val="false"/>
          <w:i w:val="false"/>
          <w:color w:val="000000"/>
          <w:sz w:val="28"/>
        </w:rPr>
        <w:t>
________________подпись</w:t>
      </w:r>
      <w:r>
        <w:br/>
      </w:r>
      <w:r>
        <w:rPr>
          <w:rFonts w:ascii="Times New Roman"/>
          <w:b w:val="false"/>
          <w:i w:val="false"/>
          <w:color w:val="000000"/>
          <w:sz w:val="28"/>
        </w:rPr>
        <w:t>
(расшифровка подписи)</w:t>
      </w:r>
      <w:r>
        <w:br/>
      </w:r>
      <w:r>
        <w:rPr>
          <w:rFonts w:ascii="Times New Roman"/>
          <w:b w:val="false"/>
          <w:i w:val="false"/>
          <w:color w:val="000000"/>
          <w:sz w:val="28"/>
        </w:rPr>
        <w:t>
«__» ______________20__ года</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государственного архива)</w:t>
      </w:r>
    </w:p>
    <w:bookmarkStart w:name="z65" w:id="18"/>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p>
    <w:bookmarkEnd w:id="18"/>
    <w:p>
      <w:pPr>
        <w:spacing w:after="0"/>
        <w:ind w:left="0"/>
        <w:jc w:val="both"/>
      </w:pPr>
      <w:r>
        <w:rPr>
          <w:rFonts w:ascii="Times New Roman"/>
          <w:b w:val="false"/>
          <w:i w:val="false"/>
          <w:color w:val="000000"/>
          <w:sz w:val="28"/>
        </w:rPr>
        <w:t>Место проведения                                     Дата проведения</w:t>
      </w:r>
    </w:p>
    <w:p>
      <w:pPr>
        <w:spacing w:after="0"/>
        <w:ind w:left="0"/>
        <w:jc w:val="both"/>
      </w:pPr>
      <w:r>
        <w:rPr>
          <w:rFonts w:ascii="Times New Roman"/>
          <w:b w:val="false"/>
          <w:i w:val="false"/>
          <w:color w:val="000000"/>
          <w:sz w:val="28"/>
        </w:rPr>
        <w:t>Председатель комиссии:</w:t>
      </w:r>
      <w:r>
        <w:br/>
      </w:r>
      <w:r>
        <w:rPr>
          <w:rFonts w:ascii="Times New Roman"/>
          <w:b w:val="false"/>
          <w:i w:val="false"/>
          <w:color w:val="000000"/>
          <w:sz w:val="28"/>
        </w:rPr>
        <w:t>
Секретарь комиссии:</w:t>
      </w:r>
      <w:r>
        <w:br/>
      </w:r>
      <w:r>
        <w:rPr>
          <w:rFonts w:ascii="Times New Roman"/>
          <w:b w:val="false"/>
          <w:i w:val="false"/>
          <w:color w:val="000000"/>
          <w:sz w:val="28"/>
        </w:rPr>
        <w:t>
Члены комиссии:</w:t>
      </w:r>
      <w:r>
        <w:br/>
      </w:r>
      <w:r>
        <w:rPr>
          <w:rFonts w:ascii="Times New Roman"/>
          <w:b w:val="false"/>
          <w:i w:val="false"/>
          <w:color w:val="000000"/>
          <w:sz w:val="28"/>
        </w:rPr>
        <w:t>
Присутствовали: (Ф.И.О. руководителей подразделений, в которых</w:t>
      </w:r>
      <w:r>
        <w:br/>
      </w:r>
      <w:r>
        <w:rPr>
          <w:rFonts w:ascii="Times New Roman"/>
          <w:b w:val="false"/>
          <w:i w:val="false"/>
          <w:color w:val="000000"/>
          <w:sz w:val="28"/>
        </w:rPr>
        <w:t>
работают аттестуемые и других приглашенных)</w:t>
      </w:r>
    </w:p>
    <w:p>
      <w:pPr>
        <w:spacing w:after="0"/>
        <w:ind w:left="0"/>
        <w:jc w:val="both"/>
      </w:pPr>
      <w:r>
        <w:rPr>
          <w:rFonts w:ascii="Times New Roman"/>
          <w:b w:val="false"/>
          <w:i w:val="false"/>
          <w:color w:val="000000"/>
          <w:sz w:val="28"/>
        </w:rPr>
        <w:t>Рассмотрели аттестационные материалы на ____________________________</w:t>
      </w:r>
      <w:r>
        <w:br/>
      </w:r>
      <w:r>
        <w:rPr>
          <w:rFonts w:ascii="Times New Roman"/>
          <w:b w:val="false"/>
          <w:i w:val="false"/>
          <w:color w:val="000000"/>
          <w:sz w:val="28"/>
        </w:rPr>
        <w:t>
                                  (Ф.И.О. должность, подразделение)</w:t>
      </w:r>
    </w:p>
    <w:p>
      <w:pPr>
        <w:spacing w:after="0"/>
        <w:ind w:left="0"/>
        <w:jc w:val="both"/>
      </w:pPr>
      <w:r>
        <w:rPr>
          <w:rFonts w:ascii="Times New Roman"/>
          <w:b w:val="false"/>
          <w:i w:val="false"/>
          <w:color w:val="000000"/>
          <w:sz w:val="28"/>
        </w:rPr>
        <w:t>Вопросы к аттестуемому и его ответы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Обоснование членов аттестационной комиссии на свое решение: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Количество голосов: поддержали _______; против _______.</w:t>
      </w:r>
      <w:r>
        <w:br/>
      </w:r>
      <w:r>
        <w:rPr>
          <w:rFonts w:ascii="Times New Roman"/>
          <w:b w:val="false"/>
          <w:i w:val="false"/>
          <w:color w:val="000000"/>
          <w:sz w:val="28"/>
        </w:rPr>
        <w:t>
Председатель аттестационной комиссии: __________________(подпись)</w:t>
      </w:r>
      <w:r>
        <w:br/>
      </w:r>
      <w:r>
        <w:rPr>
          <w:rFonts w:ascii="Times New Roman"/>
          <w:b w:val="false"/>
          <w:i w:val="false"/>
          <w:color w:val="000000"/>
          <w:sz w:val="28"/>
        </w:rPr>
        <w:t>
Секретарь аттестационной комиссии: _____________________(подпись)</w:t>
      </w:r>
      <w:r>
        <w:br/>
      </w:r>
      <w:r>
        <w:rPr>
          <w:rFonts w:ascii="Times New Roman"/>
          <w:b w:val="false"/>
          <w:i w:val="false"/>
          <w:color w:val="000000"/>
          <w:sz w:val="28"/>
        </w:rPr>
        <w:t xml:space="preserve">
Члены аттестационной комиссии: ________________________(подписи) </w:t>
      </w:r>
    </w:p>
    <w:p>
      <w:pPr>
        <w:spacing w:after="0"/>
        <w:ind w:left="0"/>
        <w:jc w:val="both"/>
      </w:pPr>
      <w:r>
        <w:rPr>
          <w:rFonts w:ascii="Times New Roman"/>
          <w:b w:val="false"/>
          <w:i w:val="false"/>
          <w:color w:val="000000"/>
          <w:sz w:val="28"/>
        </w:rPr>
        <w:t xml:space="preserve">«___» ____________ 20__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