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7668" w14:textId="b027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изменений в приказ Министра финансов Республики Казахстан от 30 декабря 2008 года № 644 "Об утверждении Правил составления и представления бюджетной отчетности уполномоченными органами по исполнению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июля 2013 года № 356. Зарегистрирован в Министерстве юстиции Республики Казахстан 8 августа 2013 года № 8613. Утратил силу приказом Заместителя Премьер-Министра Республики Казахстан - Министра финансов Республики Казахстан от 31 июля 2014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31.07.2014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644 «Об утверждении Правил составления и представления бюджетной отчетности уполномоченными органами по исполнению бюджета» (зарегистрированный в Реестре государственной регистрации нормативных правовых актов за № 5489)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отчетности уполномоченными органами по исполнению бюджета,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«суммы графы 4 таблицы состоят из сумм по 2-ой категории доходов (1,0 млрд. тенге) – это сумма вознаграждений (интересов) по кредитам, выданным нижестоящим бюджетам, и по 4-ой категории доходов (230,0 млрд. тенге = 70,0 млрд. тенге + 210,0 млрд. тенге - 50,0 млрд.тенге) - это сумма трансфертов, полученных вышестоящим бюджетом в качестве бюджетных изъятий, и полученных нижестоящим бюджетом из вышестоящего бюджета трансфертов в форме субвенций, целевых текущих трансфертов и целевых трансфертов на развитие (включая трансферты из резерва вышестоящего бюджета) минус сумма трансфертов, поступивших из Национального фонда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II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"Затраты": суммы графы 4 таблицы состоят из сумм трансфертов, переданных вышестоящим бюджетом в нижестоящий бюджет (90,0 млрд. тенге - субвенции, 80,0 млрд. тенге - целевые текущие и целевые трансферты на развитие), трансфертов, переданных из нижестоящего бюджета в вышестоящий бюджет (60,0 млрд. тенге - бюджетные изъятия), и затрат по обслуживанию правительственного долга (1,0 млрд. тенге).»;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«48. Ведомство представляет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об исполнении показателей республиканского бюджета за отчетный месяц, без учета кассовых операций последнего месяца отчетного периода за счет внешних займов - не позднее 3 числа месяца, следующего за отчетным, с учетом кассовых операций последнего месяца отчетного периода за счет внешних займов - не позднее 10 числа месяца, следующего за отчетным, посредством информационной системы уполномоченного органа (далее - ИС) и на бумажном носителе в агрегированной форме, в которой раздел отчета об исполнении республиканского бюджета, включающий поступления в бюджет должен содержать категории и классы поступлений классификации поступлений бюджета, а разделы отчета, включающие расходы бюджета, должны содержать функциональные группы и подгруппы классификации расходов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об исполнении показателей республиканского бюджета с учетом кассовых операций последнего месяца отчетного периода за счет внешних займов по состоянию на 1 января года, следующего за отчетным финансовым годом, используются для анализа и подготовки материалов к годовому отчету Правительства Республики Казахстан об исполнении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данные об исполнении показателей республиканского бюджета за отчетный год, сверенные с данными отчетов территориальных подразделений ведомства и администраторов республиканских бюджетных программ - до 1 февраля года, следующего за отчетным финансовым годом, посредством ИС и на бумажном носителе с отражением поступлений бюджета по категориям, классам, подклассам и спецификам классификации поступлений бюджета, и расходов бюджета по функциональным группам, функциональным подгруппам, администраторам бюджетных программ, программам, подпрограммам и спецификам классификации расходов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«68. Отчеты об исполнении планов поступлений и расходов денег от реализации товаров (работ, услуг), и о поступлении и расходовании денег от спонсорской и благотворительной помощи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ведомством – в полном объеме посредством ИС с подтверждением отчетных данных на бумажном носителе в агрегированном формате и сопроводительным письмом;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местными уполномоченными органами области, города республиканского значения, столицы по исполнению бюджета - в виде электронной базы данных в полном объеме и подтверждаются отчетами на бумажном носителе без данных по спецификам экономической классификации расходов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«69. Местными уполномоченными органами области, города республиканского значения, столицы по исполнению бюджета отчеты на бумажном носителе представляются сопроводительным письмом с пояснительной запиской, излагающей основные факторы, повлиявшие на движение денег, связанных с реализацией товаров (работ, услуг) и полученных в виде спонсорской и благотворительной помощи.»;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«77. Настоящими Правилами устанавливаются следующие формы отчетов о кредиторской задолженности: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КЗ-Б (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по которой составляется отчет о кредиторской задолженности государственного и республиканского бюджетов, бюджетов области, города республиканского значения, столицы и района (города областного значения)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КЗ-П (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по которой составляется отчет о кредиторской задолженности государственного и республиканского бюджетов, бюджетов области, города республиканского значения, столицы и района (города областного значения) за счет прочих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отчетам прилагается информация о причинах образования кредиторской задолженности, образовавшейся за счет бюджетных и прочих средств согласно приложениям 16 и 16-1 соответственно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«80. Оперативный отчет о кредиторской задолженности представляется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бюджета,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ведомством - не позднее 20 числа месяца, следующего за отчетным, посредством ИС в полном объеме с подтверждением отчетных данных на бумажном носителе в агрегированном формате и сопроводительным письмом;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местными уполномоченными органами области, города республиканского значения, столицы по исполнению бюджета – не позднее 20 числа месяца, следующего за отчетным, в виде электронной базы данных с последующим, до конца месяца, следующего за отчетным, подтверждением отчетных данных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ежемесячному отчету о кредиторской задолженности по формам КЗ-Б и КЗ-П прилагается информация о причинах образования кредиторской задолженности, образовавшейся за счет бюджетных и прочих средств,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причинах образования задолженности включает объяснение причин образования задолженности по каждой бюджетной программе (подпрограмме), специфике.»;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«84. Уточненные отчеты о кредиторской задолженности направляются: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ведомством – посредством ИС в полном объеме с подтверждением отчетных данных на бумажном носителе в агрегированном формате и сопроводительным письмом;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местными уполномоченными органами области, города республиканского значения, столицы по исполнению бюджета - в виде электронной базы данных и на бумажном носителе сопроводительным письмом, составленном на официальном бланке за подписью руководителя и указанием сведений об исполнителе.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отчетам прилагается информация о причинах образования кредиторской задолженности, образовавшейся за счет бюджетных и прочих средств,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«89. Настоящими Правилами устанавливаются следующие формы отчетов о дебиторской задолженности: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ДЗ-Б (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по которой составляется отчет о дебиторской задолженности государственного и республиканского бюджетов, бюджетов области, города республиканского значения, столицы и района (города областного значения)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ДЗ-П (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по которой составляется отчет о дебиторской задолженности государственного и республиканского бюджетов, бюджетов области, города республиканского значения, столицы и района (города областного значения) за счет прочих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отчетам прилагается информация о причинах образования дебиторской задолженности, образовавшейся за счет бюджетных и прочих средств,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«91. Отчет о дебиторской задолженности по форме ДЗ-П заполняется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расходов в соответствии с классификацией расходов бюджета и перечня платных услуг, для отражения задолженности, образовавшейся за счет расходования денег от реализации товаров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расходов в соответствии с классификацией расходов бюджета и код 901 «Деньги, полученные на расходы за счет спонсорской и благотворительной помощи» для отражения задолженности, образовавшейся за счет расходования денег от спонсорской и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расходов в соответствии с классификацией расходов бюджета и код 902 «Недостачи» для отражения задолженности, образовавшейся за счет бюджетных средств вследствие недостач и хищений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расходов в соответствии с классификацией расходов бюджета и код 903 «Прочие» для отражения задолженности, образовавшейся за счет бюджетных средств вследствие прочих причин;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наименования, соответствующие кодам в графах 1-5;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дебиторская задолженность прошлых лет по состоянию на 1 января текущего финансового года. Сумма дебиторской задолженности, отражаемая в графе 7, с момента сдачи администратором бюджетных программ годового отчета об исполнении планов финансирования бюджетных программ в уполномоченный орган по исполнению бюджета, не должна изменяться в течение текущего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сумма дебиторской задолженности прошлых лет, перечисленная в текущем финансовом году в соответствии с бюджетным законодательством Республики Казахстан в доход соответствующего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сумма дебиторской задолженности прошлых лет, погашенной по иным основаниям (за счет полученных в текущем году товаров (работ, услуг), списанной по решению суда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отражается остаток дебиторской задолженности прошлых лет после погашения ее части в текущем финансовом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сумма дебиторской задолженности, образовавшейся в текущем финансовом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общая сумма дебиторской задолженности, сложившаяся на отчетную дату (сумма граф 10 и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сумма авансовых платежей (предоплата) в соответствии с условиями договоров, заключенных с поставщиками и подрядчиками на приобретение товаров и работ (услуг) за счет средств бюджета, зарегистрированных в территориальных подразделениях ведомства в установленном бюджетным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указывается сумма дебиторской задолженности с истекшим сроком исковой давности. Указанная задолженность включается в отчет после проведения инвентаризации активов, материальных запасов, денег, расчетов и других статей баланса государственного учреждения и составления акта инвентаризации.»;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«93. Оперативный отчет о дебиторской задолженности представляется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бюджета,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ведомством - не позднее 20 числа месяца, следующего за отчетным, посредством ИС в полном объеме с подтверждением отчетных данных на бумажном носителе в агрегированном формате и сопроводительным письмом;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местными уполномоченными органами области, города республиканского значения, столицы по исполнению бюджета – не позднее 20 числа месяца, следующего за отчетным, в виде электронной базы данных с последующим, до конца месяца, следующего за отчетным, подтверждением отчетных данных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ежемесячному отчету о дебиторской задолженности по формам ДЗ-Б и ДЗ-П на бумажном носителе прилагается информация о причинах образования дебиторской задолженности, образовавшейся за счет бюджетных и прочих средств, согласно приложениям 16-1 и 16-2 соответственно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причинах образования задолженности включает объяснение причин образования задолженности по каждой бюджетной программе, подпрограмме, специфике.»;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Уточненные отчеты о дебиторской задолженности направляются: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ведомством – посредством ИС в полном объеме с подтверждением отчетных данных на бумажном носителе в агрегированном формате и сопроводительным письмом;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местными уполномоченными органами области, города республиканского значения, столицы по исполнению бюджета - в виде электронной базы данных и на бумажном носителе сопроводительным письмом, составленном на официальном бланке за подписью руководителя и указанием сведений об исполнителе.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отчетам прилагается информация о причинах образования кредиторской задолженности, образовавшейся за счет бюджетных и прочих средств, согласно приложениям 16-1 и 16-2 соответственно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Министерства финансов Республики Казахстан (Ерназарова З. А.)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356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по исполнению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Пример формирования отчетов об исполнении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государственного, консолидированного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бюджетов, бюджета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84"/>
        <w:gridCol w:w="687"/>
        <w:gridCol w:w="3050"/>
        <w:gridCol w:w="1185"/>
        <w:gridCol w:w="1305"/>
        <w:gridCol w:w="1476"/>
        <w:gridCol w:w="991"/>
        <w:gridCol w:w="1162"/>
        <w:gridCol w:w="1050"/>
        <w:gridCol w:w="991"/>
        <w:gridCol w:w="1050"/>
      </w:tblGrid>
      <w:tr>
        <w:trPr>
          <w:trHeight w:val="27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бюджет/областной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бюджет+местный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бюджет)/бюджет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бюджет+бюджеты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*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124,3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316,5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27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645,5</w:t>
            </w:r>
          </w:p>
        </w:tc>
      </w:tr>
      <w:tr>
        <w:trPr>
          <w:trHeight w:val="34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дефицита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-645,5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данная величина рассчитывается с учетом механизма взаимопогашаемых операций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356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по исполнению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ДЗ-Б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Отчет о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(государственного,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бюджета, бюджета 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на 1 ________________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Периодичность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месячная, 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тыс. тенге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2388"/>
        <w:gridCol w:w="1597"/>
        <w:gridCol w:w="2103"/>
        <w:gridCol w:w="1619"/>
        <w:gridCol w:w="2073"/>
        <w:gridCol w:w="1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бюджетной классификации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</w:t>
            </w:r>
          </w:p>
        </w:tc>
      </w:tr>
      <w:tr>
        <w:trPr>
          <w:trHeight w:val="24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825"/>
        <w:gridCol w:w="1713"/>
        <w:gridCol w:w="1587"/>
        <w:gridCol w:w="1371"/>
        <w:gridCol w:w="1571"/>
        <w:gridCol w:w="1355"/>
        <w:gridCol w:w="2406"/>
        <w:gridCol w:w="1156"/>
      </w:tblGrid>
      <w:tr>
        <w:trPr>
          <w:trHeight w:val="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прошлых лет 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(гр.11+гр.12)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задолженности, погашенной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текущем году 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(гр. 8- гр. 9- гр. 10)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(предоплата) 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(предоплаты)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(гр.14: гр.7), % 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давности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9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_____________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составление отчета      ______________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  _____________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 (подпись)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     ______________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 ______________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(подпись)          (расшифровка подписи) 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356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по исполнению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ДЗ-П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Отчет о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(государственного,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бюджета, бюджета 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на 1 ________________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Периодичность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месячная, 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тыс. тенге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1866"/>
        <w:gridCol w:w="2087"/>
        <w:gridCol w:w="2925"/>
        <w:gridCol w:w="2682"/>
        <w:gridCol w:w="2309"/>
      </w:tblGrid>
      <w:tr>
        <w:trPr>
          <w:trHeight w:val="21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платных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45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5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678"/>
        <w:gridCol w:w="1678"/>
        <w:gridCol w:w="1902"/>
        <w:gridCol w:w="1948"/>
        <w:gridCol w:w="1633"/>
        <w:gridCol w:w="2203"/>
        <w:gridCol w:w="1550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прошлых лет 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(гр.10+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гр.11)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текущем году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погашения в текущем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(гр.7-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гр.9)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плата) 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давности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5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_____________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составление отчета      ______________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  _____________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 (подпись)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     ______________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 ______________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       (расшифровка подписи)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356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по исполнению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Информация о причинах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кредиторской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_______________________________ за счет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средств по состоянию на __ 20_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(наименование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учреждения/администратора бюджетных программ)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Вид бюджета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Периодичность - месячная, 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Единица измерения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388"/>
        <w:gridCol w:w="388"/>
        <w:gridCol w:w="388"/>
        <w:gridCol w:w="389"/>
        <w:gridCol w:w="1182"/>
        <w:gridCol w:w="917"/>
        <w:gridCol w:w="1250"/>
        <w:gridCol w:w="1307"/>
        <w:gridCol w:w="1223"/>
        <w:gridCol w:w="1223"/>
        <w:gridCol w:w="958"/>
        <w:gridCol w:w="833"/>
        <w:gridCol w:w="958"/>
        <w:gridCol w:w="1347"/>
        <w:gridCol w:w="986"/>
      </w:tblGrid>
      <w:tr>
        <w:trPr>
          <w:trHeight w:val="135" w:hRule="atLeast"/>
        </w:trPr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стратор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</w:t>
            </w:r>
          </w:p>
        </w:tc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ование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наступил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заработной 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взносам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наступил)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поздним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услуг)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повышением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сверок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6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7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9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10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11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12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13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14)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   ____________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         ____________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 (расшифровка подписи)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356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16-1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по исполнению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Информация о причинах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________________________________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прочих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(наименование бюджета)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 состоянию на ____________________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бюджета -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месячная, квартальная, годовая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1757"/>
        <w:gridCol w:w="1691"/>
        <w:gridCol w:w="2018"/>
        <w:gridCol w:w="2128"/>
        <w:gridCol w:w="2498"/>
        <w:gridCol w:w="2347"/>
      </w:tblGrid>
      <w:tr>
        <w:trPr>
          <w:trHeight w:val="1785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24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    ___________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данных           ___________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  (расшифровка подписи)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356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16-2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по исполнению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Информация о причинах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________________________________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бюджетных средств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на ___ 20_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(наименование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учреждения/администратора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бюджетных 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бюджета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месячная, квартальная, 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382"/>
        <w:gridCol w:w="382"/>
        <w:gridCol w:w="382"/>
        <w:gridCol w:w="382"/>
        <w:gridCol w:w="1262"/>
        <w:gridCol w:w="1142"/>
        <w:gridCol w:w="1530"/>
        <w:gridCol w:w="516"/>
        <w:gridCol w:w="680"/>
        <w:gridCol w:w="1067"/>
        <w:gridCol w:w="907"/>
        <w:gridCol w:w="707"/>
        <w:gridCol w:w="787"/>
        <w:gridCol w:w="840"/>
        <w:gridCol w:w="1332"/>
        <w:gridCol w:w="1320"/>
      </w:tblGrid>
      <w:tr>
        <w:trPr>
          <w:trHeight w:val="135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стратор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ифика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ование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переходящим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(многолетним)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подотчет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(гр.6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гр.7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гр.8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гр.9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гр.10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гр.11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гр.12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гр.13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гр.14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погашению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лет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лет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лет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      ___________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            ___________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  (расшифровка 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