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ea64" w14:textId="cd7e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8 мая 2012 года № 279 "Об утверждении правил приема на обучение в организации образования Министерства внутренних дел Республики Казахстан, реализующие профессиональные учебные программы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июля 2013 года № 472. Зарегистрирован в Министерстве юстиции Республики Казахстан 8 августа 2013 года № 8620. Утратил силу приказом Министра внутренних дел Республики Казахстан от 13 января 2016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13.01.2016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2011 года «О правоохранительной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мая 2012 года № 279 «Об утверждении Правил приема на обучение в организации образования Министерства внутренних дел Республики Казахстан, реализующие профессиональные учебные программы послевузовского образования» (зарегистрированный в Реестре государственной регистрации нормативных правовых актов за № 7769, опубликованный в газете «Казахстанская правда» от 18 июля 2012 года № 229-230 (27048-27049))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 Министерства внутренних дел Республики Казахстан, реализующие профессиональные учебные программы послевузовского образования (далее – Правила),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«16. Кандидаты на учебу, имеющие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 и докторантуру PhD по следующим экзаменам: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английский язык: Test of English as a Foreign Language Institutional Testing Programm (TOEFL ITP – не менее 460 баллов), Test of English as a Foreign Language Institutional Testing Programm Internet-based Test (TOEFL IBT, пороговый балл - не менее 87), (TOEFL пороговый балл - не менее 560 баллов), International English Language Tests System (IELTS, пороговый балл - не менее 6.0);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немецкий язык: Deutsche Sprachprufung fur den Hochschulzugang (DSH, Niveau С1/ уровень С1), TestDaF-Prufung (Niveau C1/уровень С1);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Test de Franзais International™ (TFI - не ниже уровня B1 по секциям чтения и аудирования), Diplome d'Etudes en Langue franзaisе (DELF, уровень В2), Diplome Approfondi de Langue franзaisе (DALF, уровень С1), Тest de connaissance du franзais (TCF - не менее 400 баллов).»;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На период проведения вступительных экзаменов в магистратуру и докторантуру PhD высших учебных заведений МВД создаются приемная комиссия МВД и экзаменационные комиссии по специальностям, состав которых утверждается приказом Министра внутренних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Экзаменационная комиссия по специальности формируется из числа сотрудников высших учебных заведений МВД, а также других высших учебных заведений и научных организаций, имеющих ученую степень по соответствующей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экзаменационной комиссии по специальности состоит из председателя и трех членов, два из которых являются докторами наук.»;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В целях обеспечения соблюдения единых требований и разрешения спорных вопросов в период проведения вступительных экзаменов в магистратуру и докторантуру PhD создаются апелляционные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Апелляционные комиссии создаются для рассмотрения заявлений кандидатов на учебу, не согласных с результатами вступительных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апелляционных комиссий состоит из председателя, двух членов комиссии и утверждается приказом председателя приемной комиссии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Апелляционные комиссии формируются по представлению начальников высших учебных заведений МВД из числа сотрудников высших учебных заведений МВД, а также других высших учебных заведений и научных организаций.»;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Зачисление в число магистрантов и докторантов PhD осуществляется приемной комиссией МВД.».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кадровой работы (Абдигалиев А.У.) обеспечить в установленном порядке государственную регистрацию настоящего приказа в Министерстве юстиции Республики Казахстан и опубликование в периодических печатных изданиях.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внутренних дел Республики Казахстан генерал-майора полиции Демеуова М.Г.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июля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