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0a18" w14:textId="9770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экономики и бюджетного планирования Республики Казахстан от 13 марта 2013 года № 71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13 августа 2013 года № 248. Зарегистрирован в Министерстве юстиции Республики Казахстан 16 августа 2013 года № 8623. Утратил силу приказом Министра финансов Республики Казахстан от 18 сентября 2014 года № 403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18.09.2014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13 марта 2013 года № 71 «Некоторые вопросы Единой бюджетной классификации Республики Казахстан» (зарегистрирован в Реестре государственной регистрации нормативных правовых актов за № 8397, опубликован в газете «Казахстанская правда» от 18 мая 2013 года № 170-171 (27444-27445)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Единую бюджетную классификацию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утвержденную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 классификации расходов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«Государственные услуги общего характера»: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«Представительные, исполнительные и другие органы, выполняющие общие функции государственного управления»: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120 «Аппарат акима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«Услуги по обеспечению деятельности акима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004 «Капитальные расходы государственного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123 «Аппарат акима района в городе, города районного значения, поселка, аула (села), аульного (сельского) округа»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 Аппарат акима района в городе, города районного значения, поселка, села, 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001 «Услуги по обеспечению деятельности акима района в городе, города районного значения, поселка, аула (села), аульного (сельского) округа»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«001 Услуги по обеспечению деятельности акима района в городе, города районного значения, поселка, села, 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«Финансовая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274 с бюджетными программами 001, 002, 003, 004, 005, 006, 032, 100, 102, 103, 106, 107, 108, 109, 113, 114, 115, 116,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«274 Управление государственных активов и закупок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управления государственных активов и закупок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Приватизация, управление коммунальным имуществом, постприватизационная деятельность и регулирование споров, связанных с этим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Учет, хранение, оценка и реализация имущества, поступившего в коммунальную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Приобретение имущества в коммунальную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299 с бюджетными программами 009, 010, 020 и 028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«299 Управление экономики и финансов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Приватизация, управление коммунальным имуществом, постприватизационная деятельность и регулирование споров, связанных с этим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Учет, хранение, оценка и реализация имущества, поступившего в коммунальную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 Погашение кредиторской задолженности ликвидированного Управления государственного архитектурно-строительного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 Приобретение имущества в коммунальную собственность»;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489 с бюджетными программами 001, 002, 003, 004, 005, 006, 007, 032, 100, 106, 107, 108, 109, 115, 123 и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«489 Отдел государственных активов и закупок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управления государственных активов и закупок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Проведение оценки имущества в целях налогообложения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Приватизация, управление коммунальным имуществом, постприватизационная деятельность и регулирование споров, связанных с этим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Учет, хранение, оценка и реализация имущества, поступившего в коммунальную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Приобретение имущества в коммунальную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«Планирование и статистическая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299 с бюджетными программами 001, 002, 003, 032, 100, 102, 103, 106, 107, 108, 109, 110, 113, 114, 115, 116,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«299 Управление экономики и финансов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 Экономическая экспертиза бюджетных инвестиций, планируемых к реализации посредством участия государства в уставном капитале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государственные услуги общего характера»: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288 с бюджетной программой 061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 Управление строительства, архитектуры и градостроительства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061 Развитие объектов государственных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080 и 081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«080 Строительство специализированных центров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081 Целевые трансферты на развитие бюджетам районов (городов областного значения) на строительство специализированных центров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495 с бюджетной программой 040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«495 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 Развитие объектов государственных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080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«080 Строительство специализированных центров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02 «Оборона»: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«Военные нужды»: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120, 121 с бюджетными программами 010, 011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«120 Аппарат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Мероприятия в рамках исполнения всеобщей воинской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Подготовка территориальной обороны и территориальная оборона областного масштаба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Аппарат акима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Мероприятия в рамках исполнения всеобщей воинской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Подготовка территориальной обороны и территориальная оборона города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296 с бюджетными программами 003 и 007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«296 Управление по мобилизационной подготовке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Мероприятия в рамках исполнения всеобщей воинской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Подготовка территориальной обороны и территориальная оборона областного масштаба»;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«Организация работы по чрезвычайным ситуациям»: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120 с бюджетными программами 012 и 014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«120 Аппарат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Мобилизационная подготовка и мобилизация областного масштаба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Предупреждение и ликвидация чрезвычайных ситуаций областного масштаба»;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121 с бюджетными программами 012 и 014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«121 Аппарат акима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Мобилизационная подготовка и мобилизация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Предупреждение и ликвидация чрезвычайных ситуаций масштаба города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«015 Проведение работ по инженерной защите населения, объектов и территорий от природных стихийных бедствий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287 с бюджетной программой 002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«287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Капитальные расходы территориального органа и подведомственных государственных учреждений»;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003, 004 и 007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«003 Мероприятия гражданской обороны областного масштаба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Предупреждение и ликвидация чрезвычайных ситуаций областного масштаба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Проведение работ по инженерной защите населения, объектов и территорий от природных стихийных бедствий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106 и 107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288 с бюджетной программой 010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 Управление строительства, архитектуры и градостроительства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Развитие объектов мобилизационной подготовки и чрезвычайных ситуаций»;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016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«016 Проведение работ по инженерной защите населения, объектов и территории от природных и стихийных бедствий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296 с бюджетными программами 001, 002, 005, 009, 032, 100, 102, 103, 106, 107, 108, 109, 113, 114, 115, 116,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«296 Управление по мобилизационной подготовке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мобилизационной 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Мобилизационная подготовка и мобилизация областного масштаба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387 с бюджетными программами 003, 004, 005, 106 и 107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«387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территориального органа и подведомственных государственных учреждений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Мероприятия гражданской обороны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Предупреждение и ликвидация чрезвычайных ситуаций масштаба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«Общественный порядок, безопасность, правовая, судебная, уголовно-исполнительная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«Правоохранительная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288 с бюджетной программой 005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 Управление строительства, архитектуры и градостроительства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Развитие объектов органов внутренних дел»;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053 и 067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«053 Строительство объектов общественного порядка и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067 Целевые трансферты на развитие бюджетам районов (городов областного значения) на строительство объектов общественного порядка и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495 с бюджетной программой 066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«495 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066 Строительство объектов общественного порядка и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области общественного порядка и безопасности»: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288 с бюджетной программой 054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 Управление строительства, архитектуры и градостроительства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054 Целевые трансферты на развитие бюджетам районов (городов областного значения) Восточно-Казахстанской области на строительство котельной в поселке Солнечный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485, 490 и 492 с бюджетной программой 021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«485 Отдел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 Обеспечение безопасности дорожного движения в 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490 Отдел 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 Обеспечение безопасности дорожного движения в 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492 Отдел жилищно-коммунального хозяйства, пассажирского транспорта, автомобильных дорог и жилищной инспекции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 Обеспечение безопасности дорожного движения в населенных пунктах»;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«Образование»: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«Дошкольное воспитание и обучение»: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123 «Аппарат акима района в городе, города районного значения, поселка, аула (села), аульного (сельского) округа»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 Аппарат акима района в городе, города районного значения, поселка, села, 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299 с бюджетной программой 021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«299 Управление экономики и финансов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 Софинансирование концессионного проекта «Строительство и эксплуатация комплекса детских садов в городе Караганде»;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«Начальное, основное среднее и общее среднее 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123 «Аппарат акима района в городе, города районного значения, поселка, аула (села), аульного (сельского) округа»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 Аппарат акима района в городе, города районного значения, поселка, села, 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376 с бюджетной программой 004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«376 Управление по защите прав детей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Общеобразовательное обучение по специальным образовательным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области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276 с бюджетной программой 001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«276 Управление по защите прав детей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защиты прав детей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Создание информационных систем»;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003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004, 032, 100, 102, 103, 106, 107, 108, 109, 113, 114, 115, 116,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«004 Проведение мероприятий в области защиты прав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288 с бюджетными программами 007 и 011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 Управление строительства, архитектуры и градостроительства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Целевые трансферты на развитие бюджетам районов (городов областного значения) на строительство и реконструкцию объектов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Строительство и реконструкция объектов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376 с бюджетной программой 001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«376 Управление по защите прав детей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защиты прав детей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Создание информационных систем»;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003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«005 Проведение мероприятий в области защиты прав детей»;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021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«021 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032, 100, 106, 107, 108, 109, 115, 123 и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495 с бюджетной программой 037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«495 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 Строительство и реконструкция объектов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«Здравоохранение»: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области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123 «Аппарат акима района в городе, города районного значения, поселка, аула (села), аульного (сельского) округа»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 Аппарат акима района в городе, города районного значения, поселка, села, 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253 бюджетных программ «Управление здравоохранения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«Услуги по реализации государственной политики на местном уровне в области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288 с бюджетными программами 026, 038 и 083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 Управление строительства, архитектуры и градостроительства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 Сейсмоусиление объектов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 Строительство и реконструкция объектов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083 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353 «Управление здравоохранения города республиканского значения, столицы» бюджетную программу 030 «Капитальные расходы государственных организаций здравоохранения»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«030 Капитальные расходы государственного органа»;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«Социальная помощь и социальное обеспечение»: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«Социальное обеспечение»: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276 с бюджетной программой 005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«276 Управление по защите прав детей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Социальная реабилитация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015 с бюджетными подпрограммами 011, 100, 101, 102, 103 и 104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«015 Социальное обеспечение сирот, детей, оставшихся без попечения 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Детские дома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Приют для несовершеннолетних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Детские деревни семейного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 Содержание ребенка (детей), переданного патронатным воспитателям»;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288 с бюджетной программой 039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 Управление строительства, архитектуры и градостроительства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 Строительство и реконструкция объектов социального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376 с бюджетной программой 006 и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«376 Управление по защите прав детей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Социальная реабилитация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016 с бюджетными подпрограммами 011, 100, 101, 102, 103 и 104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«016 Социальное обеспечение сирот, детей, оставшихся без попечения 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Детские дома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Приют для несовершеннолетних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Детские деревни семейного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 Содержание ребенка (детей), переданного патронатным воспитателям»;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«Социальная помощь»: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123 «Аппарат акима района в городе, города районного значения, поселка, аула (села), аульного (сельского) округа»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 Аппарат акима района в городе, города районного значения, поселка, села, 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области социальной помощи и социального обеспечения»: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дополнить администратором бюджетных программ 123 с бюджетной программой 026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 Аппарат акима района в городе, города районного значения, поселка, села,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 Обеспечение занятости населения на местном уровне»;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256 «Управление координации занятости и социальных программ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001 «Услуги по реализации государственной политики на местном уровне в области обеспечения занятости и реализации социальных программ для населения» и 007 «Капитальные расходы государственного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018 «Размещение государственного социального заказа в неправительственном секторе»: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044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«044 Реализация миграционных мероприятий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266 с бюджетной программой 006 с бюджетными подпрограммами 013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«266 Управление предпринимательства и индустриально-инновационного развития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Предоставление бюджетных кредитов для содействия развитию предпринимательства на селе в рамках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013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«013 Обучение предпринимательству участников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270 с бюджетной программой 001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«270 Управление по инспекции труда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регулирования трудовых отношений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Создание информационных систем»;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003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032, 100, 102, 103, 106, 107, 108, 109, 113, 114, 115, 116,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275 с бюджетной программой 013 с бюджетными подпрограммами 013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«275 Управление предпринимательства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Предоставление бюджетных кредитов для содействия развитию предпринимательства на селе в рамках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014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«014 Обучение предпринимательству участников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278 с бюджетной программой 013 с бюджетными подпрограммами 013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«278 Управление предпринимательства и торговли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Предоставление бюджетных кредитов для содействия развитию предпринимательства на селе в рамках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014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«014 Обучение предпринимательству участников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289 с бюджетной программой 013 с бюджетными подпрограммами 013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«289 Управление предпринимательства и туризма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Предоставление бюджетных кредитов для содействия развитию предпринимательства на селе в рамках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014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«014 Обучение предпринимательству участников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295 с бюджетной программой 001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«295 Управление по контролю в сфере труда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регулирования трудовых отношений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Создание информационных систем»;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003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032, 100, 102, 103, 106, 107, 108, 109, 113, 114, 115, 116,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297 с бюджетной программой 001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«297 Управление труда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регулирования трудовых отношений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Создание информационных систем»;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003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032, 100, 102, 103, 106, 107, 108, 109, 113, 114, 115, 116,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298 с бюджетной программой 001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«298 Управление государственной инспекции труда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регулирования трудовых отношений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Создание информационных систем»;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003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032, 100, 102, 103, 106, 107, 108, 109, 113, 114, 115, 116,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355 «Управление занятости и социальных программ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«Услуги по реализации государственной политики на местном уровне в области обеспечения занятости и реализации социальных программ для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044 с бюджетными подпрограммами 011 и 015: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«044 Реализация миграционных мероприятий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370 с бюджетной программой 001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«370 Управление по инспекции труда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регулирования трудовых отношений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Создание информационных систем»;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003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032, 100, 106, 107, 108, 109, 115, 123 и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388 с бюджетной программой 001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«388 Управление государственной инспекции труда и миграции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миграции и регулирования трудовых отношений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Создание информационных систем»;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003 и 004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Реализация миграционных мероприятий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032, 100, 106, 107, 108, 109, 115, 123 и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389 с бюджетной программой 022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«389 Управление предпринимательства, индустриально-инновационного развития и сельского хозяйства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 Обучение предпринимательству участников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«Жилищно-коммунальное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«Жилищное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123 «Аппарат акима района в городе, города районного значения, поселка, аула (села), аульного (сельского) округа»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 Аппарат акима района в городе, города районного значения, поселка, села, 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255 с бюджетными программами 043 и 044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«255 Управление сельского хозяйства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 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 Ремонт объектов в рамках развития городов и сельских населенных пунктов по Дорожной карте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273 с бюджетными программами 015 и 016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«273 Управление культуры, архивов и документации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Ремонт объектов в рамках развития городов и сельских населенных пунктов по Программе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285 с бюджетными программами 009 и 010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«285 Управление физической культуры и спорта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Ремонт объектов в рамках развития городов и сельских населенных пунктов по Дорожной карте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286 с бюджетными программами 042 и 043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«286 Управление туризма и внешних связей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 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 Ремонт объектов в рамках развития городов и сельских населенных пунктов по Программе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288 с бюджетной программой 009 с бюджетными подпрограммами 013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 Управление строительства, архитектуры и градостроительства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Кредитование бюджетов районов (городов областного значения) на проектирование, строительство и (или) приобретение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014 и 034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«014 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 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«066 Кредитование социально-предпринимательских корпораций на строительство жилья»;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072, 073, 074 и 075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«072 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073 Целевые трансферты на развитие бюджетам районов (городов областного значения) на развитие сельских населенных пунктов в рамках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074 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075 Строительство и реконструкция объектов в рамках развития сельских населенных пунктов по Дорожной карте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289 с бюджетными программами 042 и 043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«289 Управление предпринимательства и туризма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 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 Ремонт объектов в рамках развития городов и сельских населенных пунктов по Программе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291 с бюджетной программой 042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«291 Управление охраны окружающей среды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 Благоустройство объектов в рамках развития городов и сельских населенных пунктов по Дорожной карте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293 с бюджетными программами 008, 042, 043, 044 и 045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«293 Управление жилищно-коммунального хозяйства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 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 Целевые трансферты на развитие бюджетам районов (городов областного значения) на развитие сельских населенных пунктов в рамках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 Реконструкция объектов в рамках развития сельских населенных пунктов по Дорожной карте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 Ремонт и благоустройство объектов в рамках развития городов и сельских населенных пунктов по Дорожной карте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294 с бюджетными программами 042, 043, 044 и 045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«294 Управление энергетики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 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 Целевые трансферты на развитие бюджетам районов (городов областного значения) на развитие сельских населенных пунктов в рамках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 Реконструкция объектов в рамках развития сельских населенных пунктов по Дорожной карте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 Ремонт и благоустройство объектов в рамках развития городов и сельских населенных пунктов по Дорожной карте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367 с бюджетной программой 008 и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«367 Управление коммунального хозяйства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Проектирование, развитие, обустройство и (или) приобретение инженерно-коммуникационной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386 с бюджетной программой 008 и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«386 Управление энергетики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Проектирование, развитие, обустройство и (или) приобретение инженерно-коммуникационной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487 с бюджетными программами 001, 002 и 003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«487 Отдел жилищно-коммунального хозяйства и жилищной инспекции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жилищно-коммунального хозяйства и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004,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«004 Изъятие, в том числе путем выкупа земельных участков для государственных надобностей и связанное с этим отчуждение недвижимого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005, 006, 007, 008, 010 и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«005 Организация сохранения государственного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Обеспечение жильем отдельных категорий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Снос аварийного и ветхого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Мероприятия, направленные на поддержание сейсмоустойчивости жилых зданий, расположенных в сейсмоопасных регионах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Изготовление технических паспортов на объекты кондоминиумов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033, 041 и 042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«033 Проектирование, развитие, обустройство и (или) приобретение инженерно-коммуникационной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 Ремонт и благоустройство объектов в рамках развития городов и сельских населенных пунктов по Дорожной карте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 Реконструкция объектов в рамках развития сельских населенных пунктов по Дорожной карте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100, 106, 107, 108, 109, 115, 123 и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490 с бюджетной программой 033 и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«490 Отдел 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 Проектирование, развитие, обустройство и (или) приобретение инженерно-коммуникационной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491 с бюджетными программами 001, 002, 003, 004, 005, 006, 007, 031, 032, 100, 106, 107, 108, 109, 115, 123 и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«491 Отдел жилищных отношений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Изъятие, в том числе путем выкупа земельных участков для государственных надобностей и связанное с этим отчуждение недвижимого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Организация сохранения государственного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Обеспечение жильем отдельных категорий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Снос аварийного и ветхого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 Изготовление технических паспортов на объекты кондоминиумов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492 с бюджетной программой 002 и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«492 Отдел жилищно-коммунального хозяйства, пассажирского транспорта, автомобильных дорог и жилищной инспекции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Изъятие, в том числе путем выкупа земельных участков для государственных надобностей и связанное с этим отчуждение недвижимого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003, 004, 005, 006 и 031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«003 Организация сохранения государственного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Обеспечение жильем отдельных категорий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Снос аварийного и ветхого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Мероприятия, направленные на поддержание сейсмоустойчивости жилых зданий, расположенных в сейсмоопасных регионах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 Изготовление технических паспортов на объекты кондоминиумов»;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033, 041 и 042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«033 Проектирование, развитие, обустройство и (или) приобретение инженерно-коммуникационной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 Ремонт и благоустройство объектов в рамках развития городов и сельских населенных пунктов по Дорожной карте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 Реконструкция объектов в рамках развития сельских населенных пунктов по Дорожной карте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495 с бюджетными программами 004 и 006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«495 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Изъятие, в том числе путем выкупа земельных участков для государственных надобностей и связанное с этим отчуждение недвижимого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Проектирование, развитие, обустройство и (или) приобретение инженерно-коммуникационной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007 с бюджетными подпрограммами 011, 013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«007 Проектирование, строительство и (или) приобретение жилья коммунального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008, 011, 012, 017 и 020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«008 Организация сохранения государственного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Обеспечение жильем отдельных категорий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Снос аварийного и ветхого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 Мероприятия, направленные на поддержание сейсмоустойчивости жилых зданий, расположенных в сейсмоопасных регионах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 Изготовление технических паспортов на объекты кондоминиумов»;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030, 033, 042, 047, 072, 073 и 074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«030 Развитие инженерно-коммуникационной инфраструктуры в рамках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 Проектирование, развитие, обустройство и (или) приобретение инженерно-коммуникационной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 Ремонт и благоустройство объектов в рамках развития городов и сельских населенных пунктов по Дорожной карте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047 Реконструкция объектов в рамках развития сельских населенных пунктов по Дорожной карте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072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073 Строительство и реконструкция объектов в рамках развития сельских населенных пунктов по Дорожной карте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074 Развитие и обустройство недостающей инженерно-коммуникационной инфраструктуры в рамках второго направления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496 с бюджетными программами 001, 002 и 003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«496 Отдел жилищной инспекции и коммунального хозяйства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коммунального хозяйства и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004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«004 Изъятие, в том числе путем выкупа земельных участков для государственных надобностей и связанное с этим отчуждение недвижимого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005, 006, 007, 008, 031 и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«005 Организация сохранения государственного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Обеспечение жильем отдельных категорий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Снос аварийного и ветхого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Мероприятия, направленные на поддержание сейсмоустойчивости жилых зданий, расположенных в сейсмоопасных регионах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 Изготовление технических паспортов на объекты кондоминиумов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033, 041 и 042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«033 Проектирование, развитие, обустройство и (или) приобретение инженерно-коммуникационной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 Ремонт и благоустройство объектов в рамках развития городов и сельских населенных пунктов по Дорожной карте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 Реконструкция объектов в рамках развития сельских населенных пунктов по Дорожной карте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100, 106, 107, 108, 109, 115, 123 и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497 с бюджетными программами 001, 002 и 003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«497 Отдел жилищно-коммунального хозяйства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004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«004 Изъятие, в том числе путем выкупа земельных участков для государственных надобностей и связанное с этим отчуждение недвижимого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005, 006, 007, 008, 031 и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«005 Организация сохранения государственного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Обеспечение жильем отдельных категорий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Снос аварийного и ветхого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Мероприятия, направленные на поддержание сейсмоустойчивости жилых зданий, расположенных в сейсмоопасных регионах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 Изготовление технических паспортов на объекты кондоминиумов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033, 041 и 042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«033 Проектирование, развитие, обустройство и (или) приобретение инженерно-коммуникационной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 Ремонт и благоустройство объектов в рамках развития городов и сельских населенных пунктов по Дорожной карте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 Реконструкция объектов в рамках развития сельских населенных пунктов по Дорожной карте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100, 106, 107, 108, 109, 115, 123 и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«Коммунальное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123 «Аппарат акима района в городе, города районного значения, поселка, аула (села), аульного (сельского) округа»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 Аппарат акима района в городе, города районного значения, поселка, села, 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288 с бюджетной программой 013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 Управление строительства, архитектуры и градостроительства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Целевые трансферты на развитие бюджетам районов (городов областного значения) на развитие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«028 Газификация населенных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030, 033 и 058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«030 Развитие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 Целевые трансферты на развитие бюджетам районов (городов областного значения) на развитие системы водоснабжения и водоотведения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058 Целевые трансферты на развитие бюджетам районов (городов областного значения) на развитие системы водоснабжения в сельских 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293 с бюджетной программой 001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«293 Управление жилищно-коммунального хозяйства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002, 003 и 004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Кредитование для развития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Газификация населенных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005, 010, 014, 030 и 038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«005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Целевые трансферты на развитие бюджетам районов (городов областного значения) на развитие системы водоснабжения и водоотведения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Целевые трансферты на развитие бюджетам районов (городов областного значения) на развитие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 Целевые трансферты на развитие бюджетам районов (городов областного значения) на развитие системы водоснабжения в сельских 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 Развитие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067, 100, 102, 103, 106, 107, 108, 109, 113, 114, 115, 116,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«067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367 с бюджетными программами 001, 002, 003 и 004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«367 Управление коммунального хозяйства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Газификация населенных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«005 Развитие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«006 Функционирование системы водоснабжения и водоотведения»;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007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«007 Развитие системы водоснабжения и водоотведения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027, 028, 032, 100, 106, 107, 108, 109, 115, 123 и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«027 Организация эксплуатации сетей газификации, находящихся в коммунальной собственности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 Организация эксплуатации и тепловых сетей, находящихся в коммунальной собственности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487 с бюджетными программами 015, 016, 026 и 027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«487 Отдел жилищно-коммунального хозяйства и жилищной инспекции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Обеспечение бесперебойного теплоснабжения малых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Функционирование системы водоснабжения и водоотведения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 Организация эксплуатации тепловых сетей, находящихся в коммунальной собственности районов (городов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Организация эксплуатации сетей газификации, находящихся в коммунальной собственности районов (городов областного значения)»;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028, 029 и 058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«028 Развитие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Развитие системы водоснабжения и водоотведения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058 Развитие системы водоснабжения и водоотведения в сельских 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490 с бюджетными программами 012, 026 и 027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«490 Отдел 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Функционирование системы водоснабжения и водоотведения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 Организация эксплуатации тепловых сетей, находящихся в коммунальной собственности районов (городов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Организация эксплуатации сетей газификации, находящихся в коммунальной собственности районов (городов областного значения)»;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028, 029 и 058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«028 Развитие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Развитие системы водоснабжения и водоотведения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058 Развитие системы водоснабжения и водоотведения в сельских 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492 с бюджетными программами 011, 012, 026 и 027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«492 Отдел жилищно-коммунального хозяйства, пассажирского транспорта, автомобильных дорог и жилищной инспекции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Обеспечение бесперебойного теплоснабжения малых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Функционирование системы водоснабжения и водоотведения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 Организация эксплуатации тепловых сетей, находящихся в коммунальной собственности районов (городов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Организация эксплуатации сетей газификации, находящихся в коммунальной собственности районов (городов областного значения)»;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028, 029 и 058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«028 Развитие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Развитие системы водоснабжения и водоотведения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058 Развитие системы водоснабжения и водоотведения в сельских 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495 с бюджетными программами 013 и 014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«495 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Развитие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Развитие системы водоснабжения и водоотведения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015, 016, 026 и 027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«015 Обеспечение бесперебойного теплоснабжения малых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Функционирование системы водоснабжения и водоотведения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 Организация эксплуатации тепловых сетей, находящихся в коммунальной собственности районов (городов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Организация эксплуатации сетей газификации, находящихся в коммунальной собственности районов (городов областного значения)»;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058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«058 Развитие системы водоснабжения и водоотведения в сельских 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496 с бюджетными программами 015, 016, 026 и 027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«496 Отдел жилищной инспекции и коммунального хозяйства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Обеспечение бесперебойного теплоснабжения малых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Функционирование системы водоснабжения и водоотведения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 Организация эксплуатации тепловых сетей, находящихся в коммунальной собственности районов (городов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Организация эксплуатации сетей газификации, находящихся в коммунальной собственности районов (городов областного значения)»;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028, 029 и 058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«028 Развитие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Развитие системы водоснабжения и водоотведения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058 Развитие системы водоснабжения и водоотведения в сельских 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497 с бюджетными программами 015, 016, 026 и 027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«497 Отдел жилищно-коммунального хозяйства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Обеспечение бесперебойного теплоснабжения малых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Функционирование системы водоснабжения и водоотведения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 Организация эксплуатации тепловых сетей, находящихся в коммунальной собственности районов (городов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Организация эксплуатации сетей газификации, находящихся в коммунальной собственности районов (городов областного значения)»;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028, 029 и 058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«028 Развитие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Развитие системы водоснабжения и водоотведения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058 Развитие системы водоснабжения и водоотведения в сельских 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«Благоустройство населенных пунктов»: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123 «Аппарат акима района в городе, города районного значения, поселка, аула (села), аульного (сельского) округа»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 Аппарат акима района в городе, города районного значения, поселка, села, 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288 с бюджетной программой 025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 Управление строительства, архитектуры и градостроительства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 Целевые трансферты на развитие бюджетам районов (городов областного значения) на развитие благоустройства городов и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458 «Отдел жилищно-коммунального хозяйства, пассажирского транспорта и автомобильных дорог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048 с бюджетными подпрограммами 011 и 015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«048 Развитие благоустройства городов и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487 с бюджетной программой 018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«487 Отдел жилищно-коммунального хозяйства и жилищной инспекции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 Развитие благоустройства городов и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017, 025, 030 и 031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«017 Обеспечение санитарии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 Освещение улиц в 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030 Благоустройство и озеленение населенных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 Содержание мест захоронений и захоронение безродных»;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490 с бюджетной программой 014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«490 Отдел 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Развитие благоустройства городов и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015, 016, 017 и 018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«015 Освещение улиц в 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Обеспечение санитарии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 Содержание мест захоронений и захоронение безродных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 Благоустройство и озеленение населенных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492 с бюджетной программой 014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«492 Отдел жилищно-коммунального хозяйства, пассажирского транспорта, автомобильных дорог и жилищной инспекции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Развитие благоустройства городов и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015, 016, 017 и 018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«015 Освещение улиц в 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Обеспечение санитарии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 Содержание мест захоронений и захоронение безродных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 Благоустройство и озеленение населенных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495 с бюджетной программой 018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«495 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 Развитие благоустройства городов и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025, 028, 029 и 031,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«025 Освещение улиц в 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 Содержание мест захоронений и захоронение безродных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Благоустройство и озеленение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 Обеспечение санитарии населенных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496 с бюджетной программой 018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«496 Отдел жилищной инспекции и коммунального хозяйства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 Развитие благоустройства городов и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025, 030, 034 и 035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«025 Освещение улиц в 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 Обеспечение санитарии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 Содержание мест захоронений и захоронение безродных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Благоустройство и озеленение населенных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497 с бюджетной программой 018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«497 Отдел жилищно-коммунального хозяйства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 Развитие благоустройства городов и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025, 030, 034 и 035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«025 Освещение улиц в 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 Обеспечение санитарии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 Содержание мест захоронений и захоронение безродных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Благоустройство и озеленение населенных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«Культура, спорт, туризм и информационное пространство»: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«Деятельность в области культуры»: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123 «Аппарат акима района в городе, города районного значения, поселка, аула (села), аульного (сельского) округа»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 Аппарат акима района в городе, города районного значения, поселка, села, 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262 «Управление культуры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«Услуги по реализации государственной политики на местном уровне в области культуры»: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011 «Капитальные расходы государственного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«020 Реализация социально-значимых мероприятий местного значения в сфере культуры»;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273 с бюджетными программами 005, 006, 007, 008 и 020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«273 Управление культуры, архивов и документации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Поддержка культурно-досуговой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Увековечение памяти деятелей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Обеспечение сохранности историко-культурного наследия и доступа к ним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Поддержка театрального и музыкального искусства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 Реализация социально-значимых мероприятий местного значения в сфере культуры»;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288 с бюджетными программами 027 и 029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 Управление строительства, архитектуры и градостроительства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Развитие объектов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Целевые трансферты на развитие бюджетам районов (городов областного значения) на развитие объектов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495 с бюджетной программой 036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«495 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 Развитие объектов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«Спорт»: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дополнить администратором бюджетных программ 123 с бюджетной программой 028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 Аппарат акима района в городе, города районного значения, поселка, села,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 Реализация физкультурно-оздоровительных и спортивных мероприятий на местном уровне»;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288 с бюджетными программами 024 и 031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 Управление строительства, архитектуры и градостроительства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 Развитие объектов спорта и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 Целевые трансферты на развитие бюджетам районов (городов областного значения) на развитие объектов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359 «Управление туризма, физической культуры и спорта города Астаны»: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«016 Обеспечение деятельности спортивных объектов»;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381 «Управление физической культуры и спорта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«016 Обеспечение деятельности спортивных объектов»;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495 с бюджетной программой 021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«495 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 Развитие объектов спорта и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«Информационное пространство»: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273 с бюджетными программами 009 и 010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«273 Управление культуры, архивов и документации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Обеспечение функционирования областных библиотек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Обеспечение сохранности архивного фонда»;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дополнить администратором бюджетных программ 288 с бюджетной программой 018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 Управление строительства, архитектуры и градостроительства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 Развитие объектов архивов»;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470 с бюджетными программами 005, 006 и 008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«470 Отдел внутренней политики и развития языков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Услуги по проведению государственной информационной политики через газеты и журналы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Услуги по проведению государственной информационной политики через телерадиовещание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Развитие государственного языка и других языков народа Казахстана»;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«Туризм»: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266 с бюджетной программой 021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266 «Управление предпринимательства и индустриально-инновационного развития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 Регулирование туристской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288 с бюджетной программой 088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 Управление строительства, архитектуры и градостроительства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088 Целевые трансферты на развитие бюджетам районов (городов областного значения) на развитие объектов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289 с бюджетной программой 010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«289 Управление предпринимательства и туризма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Регулирование туристической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493 с бюджетной программой 004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«493 Отдел предпринимательства, промышленности и туризма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Регулирование туристической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по организации культуры, спорта, туризма и информационного пространства»: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273 с бюджетными программами 001, 002, 003, 032, 100, 102, 103, 106, 107, 108, 109, 113, 114, 115, 116,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«273 Управление культуры, архивов и документации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культуры и управления архивным 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286 с бюджетными программами 001, 002, 003, 004, 032, 100, 106, 107, 108, 109, 113, 114, 115,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«286 Управление туризма и внешних связей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сфере туризма и внешних связей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 Регулирование туристской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470 с бюджетными программами 001, 002, 003, 004, 032, 100, 106, 107, 109, 115, 123 и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«470 Отдел внутренней политики и развития языков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Реализация мероприятий в сфере молодежной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«Топливно-энергетический комплекс и недропользование»: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«Топливо и энергетика»: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386 с бюджетными программами 001, 002, 003, 009, 010, 032, 100, 106, 107, 108, 109, 115, 123 и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«386 Управление энергетики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Проведение текущих мероприятий по энергосбережению и повышению энергоэффективности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Реализация бюджетных инвестиционных проектов по энергосбережению и повышению энергоэффективности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«Топливно-энергетический комплекс и недропользование»: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«Топливо и энергетика»: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386 с бюджетными программами 001, 002, 003, 009, 010, 032, 100, 106, 107, 108, 109, 115, 123 и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«386 Управление энергетики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 Услуги по реализации государственной политики на местном уровне в области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 Создание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 Капитальные расходы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 Проведение текущих мероприятий по энергосбережению и повышению энергоэффективности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010 Реализация бюджетных инвестиционных проектов по энергосбережению и повышению энергоэффективности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 Проведение мероприятий за счет резерва местного исполнительного органа на неотложные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 Проведение мероприятий за счет резерва Правительства Республики Казахстан на неотложные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294 с бюджетной программой 001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«294 Управление энергетики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сфере энергетики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Создание информационных систем»;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003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032, 100, 102, 103, 106, 107, 108, 109, 113, 114, 115, 116,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«Недропользование»: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292 с бюджетными программами 001, 002, 003, 032, 100, 102, 103, 106, 107, 108, 109, 113, 114, 115, 116,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«292 Управление недропользования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сфере недропользования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области топливно-энергетического комплекса и недропользования»: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288 с бюджетными программами 019, 041, 070 и 071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 Управление строительства, архитектуры и градостроительства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 Целевые трансферты на развитие бюджетам районов (городов областного значения) на развитие теплоэнергетической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 Развитие теплоэнергетической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 Целевые трансферты на развитие бюджетам районов (городов областного значения) на развитие газотранспортной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071 Развитие газотранспортной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294 с бюджетными программами 007, 011, 070 и 071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«294 Управление энергетики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Развитие теплоэнергетической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Целевые трансферты на развитие бюджетам районов (городов областного значения) на развитие теплоэнергетической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 Целевые трансферты на развитие бюджетам районов (городов областного значения) на развитие газотранспортной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071 Развитие газотранспортной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386 с бюджетными программами 012 и 029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«386 Управление энергетики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Развитие теплоэнергетической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Развитие газотранспортной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487 с бюджетными программами 009 и 038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«487 Отдел жилищно-коммунального хозяйства и жилищной инспекции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Развитие теплоэнергетической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038 Развитие газотранспортной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490 с бюджетными программами 019 и 038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«490 Отдел 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 Развитие теплоэнергетической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 Развитие газотранспортной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492 с бюджетными программами 019 и 036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«492 Отдел жилищно-коммунального хозяйства, пассажирского транспорта, автомобильных дорог и жилищной инспекции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 Развитие теплоэнергетической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 Развитие газотранспортной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495 с бюджетными программами 009 и 041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«495 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Развитие теплоэнергетической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041 Развитие газотранспортной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496 с бюджетными программами 009 и 038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«496 Отдел жилищной инспекции и коммунального хозяйства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Развитие теплоэнергетической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038 Развитие газотранспортной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497 с бюджетными программами 009 и 038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«497 Отдел жилищно-коммунального хозяйства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Развитие теплоэнергетической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 Развитие газотранспортной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«Сельское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255 «Управление сельского хозяйства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001 «Услуги по реализации государственной политики на местном уровне в сфере сельского хозяйства», 003 «Капитальные расходы государственного органа» и 014 «Субсидирование стоимости услуг по доставке воды сельскохозяйственным товаропроизводителям»: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288 с бюджетной программой 020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 Управление строительства, архитектуры и градостроительства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 Развитие объектов сельского хозяйства»;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299 с бюджетной программой 007 и бюджетными подпрограммами 013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«299 Управление экономики и финансов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Бюджетные кредиты местным исполнительным органам для реализации мер социальной поддержки специалистов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099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«099 Целевые текущие трансферты бюджетам районов (городов областного значения) на реализацию мер по оказанию социальной поддержки специалистов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375 «Управление сельского хозяйства города реcпубликанского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001 «Услуги по реализации государственной политики на местном уровне в сфере сельского хозяйства», 007 «Субсидирование стоимости услуг по доставке воды сельскохозяйственным товаропроизводителям» и 014 «Капитальные расходы государственного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389 с бюджетными программами 008, 009, 011, 012, 014, 021, 023 и 030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«389 Управление предпринимательства, индустриально-инновационного развития и сельского хозяйства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Проведение ветеринарных мероприятий по энзоотическим болезням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Проведение мероприятий по идентификации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Возмещение владельцам стоимости изымаемых и уничтожаемых больных животных, продуктов и сырья животного происхождения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Обеспечение функционирования скотомогильников (биотермических 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Организация санитарного убоя больных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 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 Организация отлова и уничтожения бродячих собак и кошек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 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041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«041 Удешевление сельхозтоваропроизводителям стоимости биоагентов (энтомофагов) и биопрепаратов, предназначенных для обработки сельскохозяйственных культур в целях защиты растений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460 «Отдел сельского хозяйства, ветеринарии и земельных отношений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001 «Услуги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значения)» и 003 «Капитальные расходы государственного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011 «Землеустройство, проводимое при установлении границ городов районного значения, районов в городе, поселков аулов (сел), аульных (сельских) округов»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Землеустройство, проводимое при установлении границ районов, городов областного значения, районного значения, сельских округов, поселков, сел»;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462 «Отдел сельского хозяйства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001 «Услуги по реализации государственной политики на местном уровне в сфере сельского хозяйства» и 006 «Капитальные расходы государственного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474 «Отдел сельского хозяйства и ветеринарии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001 «Услуги по реализации государственной политики на местном уровне в сфере сельского хозяйства и ветеринарии» и 003 «Капитальные расходы государственного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477 «Отдел сельского хозяйства и земельных отношений района (города областного значения) 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001 «Услуги по реализации государственной политики на местном уровне в сфере сельского хозяйства и земельных отношений» и 003 «Капитальные расходы государственного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495 с бюджетной программой 010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«495 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Развитие объектов сельского хозяйства»;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«Водное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291 с бюджетными программами 005, 006 и 007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«291 Управление охраны окружающей среды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Установление водоохранных зон и полос водных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Обеспечение функционирования водохозяйственных сооружений, находящихся в коммунальной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Восстановление особо аварийных водохозяйственных сооружений и гидромелиоративных систем»;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293 с бюджетной программой 032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«293 Управление жилищно-коммунального хозяйства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367 с бюджетной программой 035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«367 Управление коммунального хозяйства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«Лесное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288 с бюджетной программой 035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 Управление строительства, архитектуры и градостроительства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Развитие объектов лесного хозяйства»;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291 с бюджетными программами 008 и 009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«291 Управление охраны окружающей среды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Охрана, защита, воспроизводство лесов и лесоразведение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Охрана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«Охрана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288 с бюджетной программой 022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 Управление строительства, архитектуры и градостроительства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 Развитие объектов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291 с бюджетными программами 001, 002, 003, 011 и 012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«291 Управление охраны окружающей среды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сфере охраны окружающей среды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Содержание и защита особо охраняемых природных территорий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Проведение государственной экологической экспертизы объектов II, III, IV категорий»;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017 и 022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«017 Реализация природоохранных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 Развитие объектов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032, 100, 102, 103, 106, 107, 108, 109, 113, 114, 115, 116,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6 «Земельные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463 «Отдел земельных отношений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006 «Землеустройство, проводимое при установлении границ городов районного значения, районов в городе, поселков аулов (сел), аульных (сельских) округов»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«006 Землеустройство, проводимое при установлении границ районов, городов областного значения, районного значения, сельских округов, поселков, сел»;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477 «Отдел сельского хозяйства и земельных отношений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011 «Землеустройство, проводимое при установлении границ городов районного значения, районов в городе, поселков аулов (сел), аульных (сельских) округов»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Землеустройство, проводимое при установлении границ районов, городов областного значения, районного значения, сельских округов, поселков, сел»;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области сельского, водного, лесного, рыбного хозяйства, охраны окружающей среды и земельных отношений»: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266, 275, 278, 289 и 299 с бюджетной программой 035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«266 Управление предпринимательства и индустриально-инновационного развития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Формирование региональных стабилизационных фондов продовольственных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 Управление предпринимательства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Формирование региональных стабилизационных фондов продовольственных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278 Управление предпринимательства и торговли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Формирование региональных стабилизационных фондов продовольственных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289 Управление предпринимательства и туризма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Формирование региональных стабилизационных фондов продовольственных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299 Управление экономики и финансов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Формирование региональных стабилизационных фондов продовольственных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389 с бюджетными программами 016, 035 и 040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«389 Управление предпринимательства, индустриально-инновационного развития и сельского хозяйства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Проведение противоэпизоотических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Формирование региональных стабилизационных фондов продовольственных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 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11 «Промышленность, архитектурная, градостроительная и строительная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«Архитектурная, градостроительная и строительная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288 с бюджетными программами 001, 002, 003, 004, 032, 050, 100, 102, 103, 106, 107, 108, 109, 113, 114, 115, 116,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 Управление строительства, архитектуры и градостроительства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строительства, архитектуры и градостроительства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Разработка комплексных схем градостроительного развития и генеральных планов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 Мероприятия по восстановлению объектов социальной сферы и жилья граждан пострадавших в результате чрезвычайных ситуаций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495 с бюджетной программой 005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«495 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Разработка схем градостроительного развития территории района и генеральных планов населенных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сфере промышленности, архитектурной, градостроительной и строительной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280, 288 и 386 с бюджетной программой 040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«280 Управление индустриально-инновационного развития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 Развитие индустриально-инновационной инфраструктуры в рамках направления «Инвестор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288 Управление строительства, архитектуры и градостроительства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 Развитие индустриально-инновационной инфраструктуры в рамках направления «Инвестор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386 Управление энергетики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 Развитие индустриально-инновационной инфраструктуры в рамках направления «Инвестор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«Транспорт и коммуникации»: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«Автомобильный транспорт»: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123 «Аппарат акима района в городе, города районного значения, поселка, аула (села), аульного (сельского) округа»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 Аппарат акима района в городе, города районного значения, поселка, села, 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484 с бюджетной программой 022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«484 Отдел строительства, жилищно-коммунального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 Развитие транспортной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«023 Обеспечение функционирования автомобильных дорог»;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«045 Капитальный и средний ремонт автомобильных дорог районного значения и улиц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485 с бюджетной программой 022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«485 Отдел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 Развитие транспортной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«023 Обеспечение функционирования автомобильных дорог»;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«045 Капитальный и средний ремонт автомобильных дорог районного значения и улиц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490 с бюджетной программой 022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«490 Отдел 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 Развитие транспортной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«023 Обеспечение функционирования автомобильных дорог»;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«045 Капитальный и средний ремонт автомобильных дорог районного значения и улиц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492 с бюджетной программой 020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«492 Отдел жилищно-коммунального хозяйства, пассажирского транспорта, автомобильных дорог и жилищной инспекции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 Развитие транспортной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«023 Обеспечение функционирования автомобильных дорог»;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«045 Капитальный и средний ремонт автомобильных дорог районного значения и улиц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495 с бюджетной программой 022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«495 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 Развитие транспортной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«023 Обеспечение функционирования автомобильных дорог»;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«045 Капитальный и средний ремонт автомобильных дорог районного значения и улиц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сфере транспорта и коммуникаций»: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268 «Управление пассажирского транспорта и автомобильных дорог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001 «Услуги по реализации государственной политики на местном уровне в области транспорта и коммуникаций» и 011 «Капитальные расходы государственного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484 с бюджетными программами 024 и 037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«484 Отдел строительства, жилищно-коммунального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 Организация внутрипоселковых (внутригородских), пригородных и внутрирайонных общественных пассажирских перевозок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 Субсидирование пассажирских перевозок по социально значимым городским (сельским), пригородным и внутрирайонным сообщениям»;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485 с бюджетными программами 001, 002, 003, 024, 032, 037, 100, 106, 107, 108, 109, 115, 123 и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«485 Отдел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пассажирского 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 Организация внутрипоселковых (внутригородских), пригородных и внутрирайонных общественных пассажирских перевозок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 Субсидирование пассажирских перевозок по социально значимым городским (сельским), пригородным и внутрирайонным сообщениям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490 с бюджетными программами 024 и 037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«490 Отдел 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 Организация внутрипоселковых (внутригородских), пригородных и внутрирайонных общественных пассажирских перевозок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 Субсидирование пассажирских перевозок по социально значимым городским (сельским), пригородным и внутрирайонным сообщениям»;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492 с бюджетными программами 024 и 037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«492 Отдел жилищно-коммунального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 Организация внутрипоселковых (внутригородских), пригородных и внутрирайонных общественных пассажирских перевозок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 Субсидирование пассажирских перевозок по социально значимым городским (сельским), пригородным и внутрирайонным сообщениям»;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495 с бюджетными программами 024 и 039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«495 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 Организация внутрипоселковых (внутригородских), пригородных и внутрирайонных общественных пассажирских перевозок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 Субсидирование пассажирских перевозок по социально значимым городским (сельским), пригородным и внутрирайонным сообщениям»;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13 «Прочие»: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«Поддержка предпринимательской деятельности и защита конкуренции»: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266 с бюджетными программами 007, 008 и 009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«266 Управление предпринимательства и индустриально-инновационного развития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Кредитование АО «Фонд развития предпринимательства «Даму» на реализацию государственной инвестиционной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Поддержка предпринимательской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Кредитование дочерних организаций АО «Национальный управляющий холдинг «КазАгро» для финансирования малого и среднего бизнеса и микрокредитования сельского населения»;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275 с бюджетными программами 001, 002, 003, 006, 032, 100, 102, 103, 106, 107, 108, 109, 113, 114, 115, 116 121,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«275 Управление предпринимательства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развития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 Капитальные расходы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Поддержка предпринимательской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278 с бюджетной программой 008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«278 Управление предпринимательства и торговли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Поддержка предпринимательской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280 с бюджетными программами 007 и 009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«280 Управление индустриально-инновационного развития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Кредитование АО «Фонд развития предпринимательства «Даму» на реализацию государственной инвестиционной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Кредитование дочерних организаций АО «Национальный управляющий холдинг «КазАгро» для финансирования малого и среднего бизнеса и микрокредитования сельского населения»;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289 с бюджетными программами 007, 008 и 009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«289 Управление предпринимательства и туризма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Кредитование АО «Фонд развития предпринимательства «Даму» на реализацию государственной инвестиционной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Поддержка предпринимательской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Кредитование дочерних организаций АО «Национальный управляющий холдинг «КазАгро» для финансирования малого и среднего бизнеса и микрокредитования сельского населения»;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493 и 494 с бюджетной программой 006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«493 Отдел предпринимательства, промышленности и туризма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Поддержка предпринимательской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494 Отдел предпринимательства и промышленности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Поддержка предпринимательской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123 «Аппарат акима района в городе, города районного значения, поселка, аула (села), аульного (сельского) округа»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 Аппарат акима района в городе, города районного значения, поселка, села, 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265 «Управление предпринимательства и промышленности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007 «Реализация Стратегии индустриально-инновационного развития»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«007 Реализация мероприятий в рамках государственной поддержки индустриально-инновационной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266 с бюджетными программами 001, 002, 003 и 004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«266 Управление предпринимательства и индустриально-инновационного развития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Реализация мероприятий в рамках государственной поддержки индустриально-инновационной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005, 010, 011, 012 и 014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«005 Поддержка частного предпринимательства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Субсидирование процентной ставки по кредитам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Частичное гарантирование кредитов малому и среднему бизнесу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Сервисная поддержка ведения бизнеса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Целевые текущие трансферты бюджетам районов (городов областного значения) на поддержку частного предпринимательства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015 и бюджетными подпрограммами 013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«015 Кредитование бюджетов районов (городов областного значения) на содействие развитию предпринимательства в моногородах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038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«038 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065, 100, 102, 103, 106, 107, 108, 109, 113, 114, 115, 116 121,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269 с бюджетной программой 001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«269 Управление по делам религий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сфере религиозной деятельности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Создание информационных систем»;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003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004, 005, 065, 100, 102, 103, 106, 107, 108, 109, 113, 114, 115, 116 121,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«004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Изучение и анализ религиозной ситуации в регионе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270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«270 Управление по инспекции труда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273 с бюджетной программой 019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«273 Управление культуры, архивов и документации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 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274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«274 Управление государственных активов и закупок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275 с бюджетной программой 004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«275 Управление предпринимательства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Реализация мероприятий в рамках государственной поддержки индустриально-инновационной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005, 008, 015, 016 и 019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«005 Поддержка частного предпринимательства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Субсидирование процентной ставки по кредитам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Частичное гарантирование кредитов малому и среднему бизнесу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Сервисная поддержка ведения бизнеса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 Целевые текущие трансферты бюджетам районов (городов областного значения) на поддержку частного предпринимательства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020 и бюджетными подпрограммами 013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«020 Кредитование бюджетов районов (городов областного значения) на содействие развитию предпринимательства в моногородах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022 и 038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«022 Увеличение уставного капитала АО «НК «СПК» «Сарыарка»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 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276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«276 Управление по защите прав детей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277 с бюджетными программами 001,002, 003, 004, 032, 065, 100, 102, 103, 106, 107, 108, 109, 113, 114, 115, 116,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«277 Управление промышленности и индустриально-инновационного развития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сфере промышленности и индустриально-инновационного развития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Реализация мероприятий в рамках государственной поддержки индустриально-инновационной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278 с бюджетной программой 001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«278 Управление предпринимательства и торговли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развития предпринимательства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Создание информационных систем»;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003, 004, 005, 006 и 007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Поддержка частного предпринимательства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Сервисная поддержка ведения бизнеса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Субсидирование процентной ставки по кредитам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Частичное гарантирование кредитов малому и среднему бизнесу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010 с бюджетными подпрограммами 013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«010 Кредитование бюджетов районов (городов областного значения) на содействие развитию предпринимательства в моногородах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011, 012 и 019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Целевые текущие трансферты бюджету города Жанаозен Мангистауской области на поддержку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 Целевые текущие трансферты бюджетам районов (городов областного значения) на поддержку частного предпринимательства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032, 065, 100, 102, 103, 106, 107, 108, 109, 113, 114, 115, 116 121,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279 «Управление энергетики и жилищно-коммунального хозяйства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дополнить бюджетной программой 034 с бюджетными подпрограммами 013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«034 Кредитование бюджетов районов (городов областного значения) на проведение ремонта общего имущества объектов кондоминиум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280 с бюджетной программой 001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«280 Управление индустриально-инновационного развития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развития индустриально-инновационной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Создание информационных систем»;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003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005, 032, 065, 100, 102, 103, 106, 107, 108, 109, 113, 114, 115, 116 121,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«005 Реализация мероприятий в рамках государственной поддержки индустриально-инновационной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288 с бюджетной программой 051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 Управление строительства, архитектуры и градостроительства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 Развитие индустриальной инфраструктуры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077, 078, 084 и 085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«077 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078 Развитие инженерной инфраструктуры в рамках Программы «Развитие регионов»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084 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085 Реализация бюджетных инвестиционных проектов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289 с бюджетными программами 001, 002 и 003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«289 Управление предпринимательства и туризма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развития предпринимательства и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005, 006, 015, 016 и 019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«005 Поддержка частного предпринимательства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Субсидирование процентной ставки по кредитам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Частичное гарантирование кредитов малому и среднему бизнесу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Сервисная поддержка ведения бизнеса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 Целевые текущие трансферты бюджетам районов (городов областного значения) на поддержку частного предпринимательства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020 с бюджетными подпрограммами 013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«020 Кредитование бюджетов районов (городов областного значения) на содействие развитию предпринимательства в моногородах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038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«038 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065, 100, 102, 103, 106, 107, 108, 109, 113, 114, 115, 116 121,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290 с бюджетными программами 001, 002, 003, 032, 065, 100, 102, 103, 106, 107, 108, 109, 113, 114, 115, 116,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«290 Управление внешних связей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внешних связей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 Капитальные расходы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291 и 292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«291 Управление охраны окружающей среды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292 Управление недропользования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293 с бюджетными программами 024 и 033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«293 Управление жилищно-коммунального хозяйства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 Развитие индустриальной инфраструктуры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 Увеличение уставных капиталов специализированных региональных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«034 Кредитование бюджетов районов (городов областного значения) на проведение ремонта общего имущества объектов кондоминиум»;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031, 036 и 037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«031 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 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 Развитие инженерной инфраструктуры в рамках Программы «Развитие регионов»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084 и 085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«084 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085 Реализация бюджетных инвестиционных проектов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294 с бюджетной программой 036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«294 Управление энергетики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 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084 и 085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«084 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085 Реализация бюджетных инвестиционных проектов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295, 297 и 298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«295 Управление по контролю в сфере труда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297 Управление труда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298 Управление государственной инспекции труда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299 с бюджетной программой 005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«299 Управление экономики и финансов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Расходы на новые инициативы»;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012 с бюджетными подпрограммами 100, 101, 102 и 103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«012 Резерв местного исполнительного органа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Чрезвычайный резерв местного исполнительного органа области для ликвидации чрезвычайных ситуаций природного и техногенного характера на территории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Резерв местного исполнительного органа области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Резерв местного исполнительного органа области на исполнение обязательств по решениям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Резерв местного исполнительного органа области на покрытие дефицита наличности бюджетов районов (городов областного значения)»;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015, 022 и 047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«015 Увеличение уставных капиталов специализированных региональных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 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047 Целевые текущие трансферты бюджетам районов (городов областного значения) на увеличение штатной численности местных исполнительных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064 и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«064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364 «Управление предпринимательства и промышленности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007 «Реализация Стратегии индустриально-инновационного развития»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«007 Реализация мероприятий в рамках государственной поддержки индустриально-инновационной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367 с бюджетными программами 020 и 033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«367 Управление коммунального хозяйства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 Развитие индустриальной инфраструктуры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 Увеличение уставных капиталов специализированных региональных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034 и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«034 Бюджетные кредиты на проведение ремонта общего имущества объектов кондоминиум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369 с бюджетной программой 001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«369 Управление по делам религий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сфере религиозной деятельности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Создание информационных систем»;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003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004, 005, 065, 100, 106, 107, 108, 109, 115, 123 и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«004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Изучение и анализ религиозной ситуации в регионе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370 и 376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«370 Управление по инспекции труда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376 Управление по защите прав детей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386 с бюджетными программами 020 и 033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«386 Управление энергетики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 Развитие индустриальной инфраструктуры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 Увеличение уставных капиталов специализированных региональных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388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«388 Управление государственной инспекции труда и миграции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389 с бюджетными программами 001, 002, 003 и 004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«389 Управление предпринимательства, индустриально-инновационного развития и сельского хозяйства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развития предпринимательства, индустриально-инновационного развития и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Реализация мероприятий в рамках государственной поддержки индустриально-инновационной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005, 017, 018 и 019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«005 Поддержка частного предпринимательства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 Субсидирование процентной ставки по кредитам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 Частичное гарантирование кредитов малому и среднему бизнесу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 Сервисная поддержка ведения бизнеса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032, 065, 100, 106, 107, 108, 109, 115, 123 и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454 «Отдел предпринимательства и сельского хозяйства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001 «Услуги по реализации государственной политики на местном уровне в области развития предпринимательства, промышленности и сельского хозяйства» изложить в следующей редакции;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«001 Услуги по реализации государственной политики на местном уровне в области развития предпринимательства, сельского хозяйства»;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007 «Капитальные расходы государственного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470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«470 Отдел внутренней политики и развития языков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475 «Отдел предпринимательства, сельского хозяйства и ветеринарии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001 «Услуги по реализации государственной политики на местном уровне в области развития предпринимательства, промышленности и сельского хозяйства» изложить в следующей редакции;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«001 Услуги по реализации государственной политики на местном уровне в области развития предпринимательства, сельского хозяйства и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003 «Капитальные расходы государственного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485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«485 Отдел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487 с бюджетной программой 039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«487 Отдел жилищно-коммунального хозяйства и жилищной инспекции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 Бюджетные кредиты на проведение ремонта общего имущества объектов кондоминиум»;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040, 043 и 044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«040 Реализация мер по содействию экономическому развитию регионов в рамках Программы «Развитие регионов»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 Развитие инженерной инфраструктуры в рамках Программы «Развитие регионов»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 Текущее обустройство моногородов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085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«085 Реализация бюджетных инвестиционных проектов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489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«489 Отдел государственных активов и закупок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490 с бюджетными программами 001, 002, 003, 032 и 039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«490 Отдел 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 Бюджетные кредиты на проведение ремонта общего имущества объектов кондоминиум»;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040, 043 и 044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«040 Реализация мер по содействию экономическому развитию регионов в рамках Программы «Развитие регионов»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 Развитие инженерной инфраструктуры в рамках Программы «Развитие регионов»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 Текущее обустройство моногородов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085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«085 Реализация бюджетных инвестиционных проектов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100, 106, 107, 108, 109, 115, 123 и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491 с бюджетными программами 039 и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«491 Отдел жилищных отношений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 Бюджетные кредиты на проведение ремонта общего имущества объектов кондоминиум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492 с бюджетными программами 001, 013, 022 и 039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«492 Отдел жилищно-коммунального хозяйства, пассажирского транспорта, автомобильных дорог и жилищной инспекции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 Бюджетные кредиты на проведение ремонта общего имущества объектов кондоминиум»;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040, 043 и 044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«040 Реализация мер по содействию экономическому развитию регионов в рамках Программы «Развитие регионов»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 Развитие инженерной инфраструктуры в рамках Программы «Развитие регионов»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 Текущее обустройство моногородов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065 и 067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067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085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«085 Реализация бюджетных инвестиционных проектов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100, 106, 107, 108, 109, 115, 123 и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493 с бюджетными программами 001, 002 и 003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«493 Отдел предпринимательства, промышленности и туризма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развития предпринимательства, промышленности и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007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«007 Поддержка частного предпринимательства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008 с бюджетными подпрограммами 013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«008 Кредитование на содействие развитию предпринимательства в моногородах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013 За счет кредитов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033, 034 и 035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«033 Субсидирование процентной ставки по кредитам для реализации проектов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 Предоставление грантов на развитие новых производств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Содействие развитию предпринимательства - обучение предпринимательству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065, 100, 106, 107, 108, 109, 115, 123 и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494 с бюджетными программами 001, 002 и 003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«494 Отдел предпринимательства и промышленности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развития предпринимательства, промышленности и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007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«007 Поддержка частного предпринимательства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008 с бюджетными подпрограммами 013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«008 Кредитование на содействие развитию предпринимательства в моногородах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013 За счет кредитов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033, 034 и 035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«033 Субсидирование процентной ставки по кредитам для реализации проектов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 Предоставление грантов на развитие новых производств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Содействие развитию предпринимательства - обучение предпринимательству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065, 100, 106, 107, 108, 109, 115, 123 и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495 с бюджетными программами 001, 002, 003, 032 и 038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«495 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 Бюджетные кредиты на проведение ремонта общего имущества объектов кондоминиум»;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043, 044 и 046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«043 Реализация мер по содействию экономическому развитию регионов в рамках Программы «Развитие регионов»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 Развитие инженерной инфраструктуры в рамках Программы «Развитие регионов»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 Текущее обустройство моногородов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085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«085 Реализация бюджетных инвестиционных проектов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100, 106, 107, 108, 109, 115, 123 и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 - 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 - 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496 с бюджетной программой 036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«496 Отдел жилищной инспекции и коммунального хозяйства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 Бюджетные кредиты на проведение ремонта общего имущества объектов кондоминиум»;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043, 044 и 045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«043 Реализация мер по содействию экономическому развитию регионов в рамках Программы «Развитие регионов»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 Развитие инженерной инфраструктуры в рамках Программы «Развитие регионов»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 Текущее обустройство моногородов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085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«085 Реализация бюджетных инвестиционных проектов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497 с бюджетной программой 036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«497 Отдел жилищно-коммунального хозяйства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 Бюджетные кредиты на проведение ремонта общего имущества объектов кондоминиум»;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043, 044 и 045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«043 Реализация мер по содействию экономическому развитию регионов в рамках Программы «Развитие регионов»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 Развитие инженерной инфраструктуры в рамках Программы «Развитие регионов»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 Текущее обустройство моногородов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085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«085 Реализация бюджетных инвестиционных проектов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14 «Обслуживание долга»: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«Обслуживание долга»: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299 с бюджетной программой 004 и бюджетными подпрограммами 100 и 101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«299 Управление экономики и финансов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Обслуживание долга местных исполнительных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Выплаты вознаграждений и иных платежей по займам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Выплаты комиссионных за размещение займа»;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«016 Обслуживание долга местных исполнительных органов по выплате вознаграждений и иных платежей по займам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15 «Трансферты»: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«Трансферты»: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299 с бюджетными программами 006, 007, 011, 017, 024, 026, 029 и 030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«299 Управление экономики и финансов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Бюджетные изъятия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Субвенции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Возврат неиспользованных (недоиспользованных) целевых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 Возврат, использованных не по целевому назначению целевых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 Целевые текущие трансферты из вышестоящего бюджета на компенсацию потерь нижестоящих бюджетов в связи с изменением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 Целевые текущие трансферты в вышестоящие бюджеты в связи с изменением фонда оплаты труда в бюджетной сфере»;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16 «Погашение займов»: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«Погашение займов»: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299 с бюджетной программой 008 и бюджетной подпрограммой 026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«299 Управление экономики и финансов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Погашение долга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 По договорам займа»;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018, 027 и 046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«018 Возврат неиспользованных бюджетных кредитов, выданных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Погашение долга местного исполнительного органа перед вышестоящим бюджетом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 Возврат, использованных не по целевому назначению кредитов, выданных из республиканского бюджета».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и прогнозирования (Савельева Т.М.) обеспечить государственную регистрацию настоящего приказа в Министерстве юстиции Республики Казахстан и его официальное опубликование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