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4426" w14:textId="4204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
специалистов с техническим и профессиональным образованием в организациях образования, финансируемых из республиканского бюджета на 2013-2014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12 августа 2013 года № 333. Зарегистрирован в Министерстве юстиции Республики Казахстан 20 августа 2013 года № 8630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500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формирований) на 2013-2014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 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 на 2013-2014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(Борибеков К.К.):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и инвестиционных проектов (Нургожаева Т.А.) обеспечить финансирование организаций технического и профессионального образования, финансируемых из республиканского бюджета, в соответствии с контингентом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Абенова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М. Орунханов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2013 года № 333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подготовку специалистов с техническим и профессиональным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образованием в организациях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финансируемых из республиканского бюджета на 2013-2014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3115"/>
        <w:gridCol w:w="4285"/>
        <w:gridCol w:w="1282"/>
        <w:gridCol w:w="1494"/>
        <w:gridCol w:w="1495"/>
        <w:gridCol w:w="1093"/>
      </w:tblGrid>
      <w:tr>
        <w:trPr>
          <w:trHeight w:val="28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заведений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специальностям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специальностей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(чел.)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кл.</w:t>
            </w:r>
          </w:p>
        </w:tc>
      </w:tr>
      <w:tr>
        <w:trPr>
          <w:trHeight w:val="28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«Алматинский колледж декоративно-прикладного искусства имени О. Тансыкбаева»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«Художник-скульптор»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Театрально-декоративное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«Художник-декоратор»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Дизайн: квалификация «Дизайнер»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«Алматинский музыкальный колледж имени П.И. Чайковского»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концертмейстер»;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оркестра, ансамбля»;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народных инструментов»;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эстрадных инструментов»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дирижирование:  квалификация «Преподаватель, хормейстер»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музыки: квалификация «Преподаватель детской музыкальной школы»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 квалификация «Артист академического пения, солист ансамбля»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народного пения с домброй»;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эстрадного пения»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«Республиканский эстрадно-цирковой колледж имени Ж. Елебекова»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народных инструментов»;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эстрадных инструментов»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 квалификация «Преподаватель детской музыкальной школы, артист народного пения с домброй»;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  музыкальной школы, артист эстрадного пения»;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хора»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«Артист ансамбля танца»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театра кукол»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Цирковое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цирка»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«Алматинское хореографическое училище имени А. Селезнева»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«Артист балета»;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ансамбля танца»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«Казахская национальная академия искусств имени Т. Жургенова»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искусство: квалификация «Артист-вокалист музыкального театра»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графика: квалификация «Художник живописи»;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 графики»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 анимационной графики»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 скульптор»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промыслы: квалификация «Художник»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 художественной обработки металла»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 художественное ткачество»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 художественной керамики»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«Графический дизайнер»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«Дизайнер интерьера»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«Дизайнер одежды»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«Казахский национальный университет искусств»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концертмейстер»;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оркестра, ансамбля»;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народных инструментов»;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эстрадных инструментов»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«Преподаватель, хормейстер»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музыки: квалификация «Преподаватель детской музыкальной школы»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 квалификация «Артист академического пения, солист ансамбля»;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народного пения с домброй»;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эстрадного пения»;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балета»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ансамбля танца»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«Художник-скульптор»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промыслы: квалификация «Художник»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«Семипалатинский финансово-экономический колледж имени Р. Байсеитова»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«Техник-программист»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«Техник-программист»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 по обслуживанию компьютерных устройств»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«Техник-электроник»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«Мастер производственного обучения, техник»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«Национальный научно-практический,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и оздоровительный центр «Бобек»»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«Учитель начального образования»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обучение: квалификация «Воспитатель дошкольных организаций»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«Учитель самопознания»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«Авиационный учебный центр»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движением и эксплуатация воздушного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«Пилот»;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«Техник-механик»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«Семипалатинский колледж геодезии и картографии»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«Техник-геодезист»: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«Техник-аэрофотогеодезист»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«Техник-картограф»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«Колледж экологии и лесного хозяйства, город Щучинск»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«Мастер леса»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«Мастер по ландшафтному дизайну»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«Техник особо охраняемых природных территорий»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Негосударственное учреждение «Колледж экономики и информационных технологий»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системы: квалификация «Техник-программист»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Оптическое и электронное оборудование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автомобильных дорог и аэродромов: квалификация «Техник-строитель»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обучение: квалификация «Техник-программист»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образовательное учреждение «Западно-Казахстанский инженерно-технологический колледж»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квалификация «Ветеринарный фельдшер»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хозяйство: квалификация «Техник-рыбовод»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 квалификация «Техник-электрик»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Элеваторное, мукомольное, крупяное и комбикормовое производство: квалификация «Техник-технолог»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образования «Кызылординский многопрофильный гуманитарно-технический колледж»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 (по отраслям): квалификация «Техник стандартизации»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транспорте: квалификация «Техник»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деятельность: квалификация «Инспектор по охране и использованию недр»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 квалификация «Техник-программист»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«Академия гражданской авиации»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транспорте: квалификация «Техник»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 по авиационной безопасности»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движением и эксплуатация воздушного транспорта: квалификация «Техник-механик»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«Техник-электрик»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«Прикаспийский современный колледж»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обеспечение: квалификация «Техник»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 квалификация «Техник-электрик»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«Техник-программист»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5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«Колледж транспорта», г. Семей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водного транспорта: квалификация «Техник»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Судостроение и техническое обслуживание судовых машин и механизмов: квалификация «Механик по судовым системам»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Казахстанской современной академии «Болашак», г.Актау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Электрорадиомонтаж морской техники: квалификация «Электромеханик (судовой)»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Судостроение и техническое обслуживание судовых машин и механизмов: квалификация «Техник-строитель»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Некоммерческое акционерное общество «Холдинг «Кәсіпқор» - ТОО «Межрегиональный профессиональный центр подготовки, переподготовки и повышения квалификации кадров», г.Атырау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работ: квалификация «Моторист буровой установки»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месторождений: квалификация «Машинист агрегатов по обслуживанию нефтегазопромыслового оборудования»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 квалификация «Электромонтажник по силовым сетям и электрооборудованию»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«Колледж новых технологий», г. Шымкент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системы: квалификация «Техник-программист»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«Электротехнический колледж» г.Семей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эксплуатация, обслуживание и ремонт электрического и электромеханического оборудования: квалификация «Электромеханик»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оборудование: квалификация «Техник-электрик»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«Южно-Казахстанский политехнический колледж»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 квалификация «Техник-электрик»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управление: квалификация «Электромеханик»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оборудования: квалификация «Электромеханик»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образования «Высшая техническая школа» г. Уральск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вещания: квалификация «Электромеханик линейных сооружений связи и абонентских устройств»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