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a319" w14:textId="9e9a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делам государственной службы от 29 апреля 2003 года № 02-01-02/59 "Об утверждении формы послужного списка государственного служащего"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26 июля 2013 года № 06-7/107. Зарегистрирован в Министерстве юстиции Республики Казахстан 19 августа 2013 года № 8633. Утратил силу приказом Министра по делам государственной службы Республики Казахстан от 11 февраля 2016 года № 31</w:t>
      </w:r>
    </w:p>
    <w:p>
      <w:pPr>
        <w:spacing w:after="0"/>
        <w:ind w:left="0"/>
        <w:jc w:val="both"/>
      </w:pPr>
      <w:r>
        <w:rPr>
          <w:rFonts w:ascii="Times New Roman"/>
          <w:b w:val="false"/>
          <w:i w:val="false"/>
          <w:color w:val="ff0000"/>
          <w:sz w:val="28"/>
        </w:rPr>
        <w:t xml:space="preserve">      Сноска. Утратил силу приказом Министра по делам государственной службы РК от 11.02.2016 </w:t>
      </w:r>
      <w:r>
        <w:rPr>
          <w:rFonts w:ascii="Times New Roman"/>
          <w:b w:val="false"/>
          <w:i w:val="false"/>
          <w:color w:val="ff0000"/>
          <w:sz w:val="28"/>
        </w:rPr>
        <w:t>№ 31</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Положения о порядке прохождения государственной службы, утвержденного Указом Президента Республики Казахстан от 10 марта 2000 года № 357,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29 апреля 2003 года № 02-01-02/59 «Об утверждении формы послужного списка государственного служащего» (зарегистрированный в Реестре государственной регистрации нормативных правовых актов за № 2290, опубликованный в газете «Казахстанская правда» от 23 мая 2003 года № 150-151) следующие изменения:</w:t>
      </w:r>
      <w:r>
        <w:br/>
      </w:r>
      <w:r>
        <w:rPr>
          <w:rFonts w:ascii="Times New Roman"/>
          <w:b w:val="false"/>
          <w:i w:val="false"/>
          <w:color w:val="000000"/>
          <w:sz w:val="28"/>
        </w:rPr>
        <w:t>
</w:t>
      </w:r>
      <w:r>
        <w:rPr>
          <w:rFonts w:ascii="Times New Roman"/>
          <w:b w:val="false"/>
          <w:i w:val="false"/>
          <w:color w:val="000000"/>
          <w:sz w:val="28"/>
        </w:rPr>
        <w:t>
      в заголовок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Положения о порядке прохождения государственной службы, утвержденного Указом Президента Республики Казахстан от 10 марта 2000 года № 357,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вышеназванному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Отделу управления персоналом государственной службы Агентства Республики Казахстан по делам государственной службы (Сарсенов Ж.Ш.)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rPr>
          <w:rFonts w:ascii="Times New Roman"/>
          <w:b w:val="false"/>
          <w:i w:val="false"/>
          <w:color w:val="000000"/>
          <w:sz w:val="28"/>
        </w:rPr>
        <w:t>                               </w:t>
      </w:r>
      <w:r>
        <w:rPr>
          <w:rFonts w:ascii="Times New Roman"/>
          <w:b w:val="false"/>
          <w:i/>
          <w:color w:val="000000"/>
          <w:sz w:val="28"/>
        </w:rPr>
        <w:t>А. Байменов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по делам государственной службы</w:t>
      </w:r>
      <w:r>
        <w:br/>
      </w:r>
      <w:r>
        <w:rPr>
          <w:rFonts w:ascii="Times New Roman"/>
          <w:b w:val="false"/>
          <w:i w:val="false"/>
          <w:color w:val="000000"/>
          <w:sz w:val="28"/>
        </w:rPr>
        <w:t>
от 26 июля 2013 года № 06-7/107</w:t>
      </w:r>
    </w:p>
    <w:bookmarkEnd w:id="1"/>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от 29 апреля 2003 года № 02-01-02/59</w:t>
      </w:r>
    </w:p>
    <w:p>
      <w:pPr>
        <w:spacing w:after="0"/>
        <w:ind w:left="0"/>
        <w:jc w:val="both"/>
      </w:pPr>
      <w:r>
        <w:rPr>
          <w:rFonts w:ascii="Times New Roman"/>
          <w:b w:val="false"/>
          <w:i w:val="false"/>
          <w:color w:val="000000"/>
          <w:sz w:val="28"/>
        </w:rPr>
        <w:t xml:space="preserve">форма            </w:t>
      </w:r>
    </w:p>
    <w:tbl>
      <w:tblPr>
        <w:tblW w:w="0" w:type="auto"/>
        <w:tblCellSpacing w:w="0" w:type="auto"/>
        <w:tblBorders>
          <w:top w:val="none"/>
          <w:left w:val="none"/>
          <w:bottom w:val="none"/>
          <w:right w:val="none"/>
          <w:insideH w:val="none"/>
          <w:insideV w:val="none"/>
        </w:tblBorders>
      </w:tblPr>
      <w:tblGrid>
        <w:gridCol w:w="9790"/>
        <w:gridCol w:w="3290"/>
      </w:tblGrid>
      <w:tr>
        <w:trPr>
          <w:trHeight w:val="30" w:hRule="atLeast"/>
        </w:trPr>
        <w:tc>
          <w:tcPr>
            <w:tcW w:w="979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ҚЫЗМЕТШІНІҢ</w:t>
            </w:r>
            <w:r>
              <w:br/>
            </w:r>
            <w:r>
              <w:rPr>
                <w:rFonts w:ascii="Times New Roman"/>
                <w:b/>
                <w:i w:val="false"/>
                <w:color w:val="000000"/>
              </w:rPr>
              <w:t>
ҚЫЗМЕТТIК ТIЗIМІ</w:t>
            </w:r>
            <w:r>
              <w:br/>
            </w:r>
            <w:r>
              <w:rPr>
                <w:rFonts w:ascii="Times New Roman"/>
                <w:b/>
                <w:i w:val="false"/>
                <w:color w:val="000000"/>
              </w:rPr>
              <w:t>
ПОСЛУЖНОЙ СПИСОК ГОСУДАРСТВЕННОГО СЛУЖАЩЕГО</w:t>
            </w:r>
            <w:r>
              <w:br/>
            </w:r>
            <w:r>
              <w:rPr>
                <w:rFonts w:ascii="Times New Roman"/>
                <w:b/>
                <w:i w:val="false"/>
                <w:color w:val="000000"/>
              </w:rPr>
              <w:t>
I. ЖЕКЕ МӘЛІМЕТТЕР</w:t>
            </w:r>
            <w:r>
              <w:br/>
            </w:r>
            <w:r>
              <w:rPr>
                <w:rFonts w:ascii="Times New Roman"/>
                <w:b/>
                <w:i w:val="false"/>
                <w:color w:val="000000"/>
              </w:rPr>
              <w:t>
ЛИЧНЫЕ ДАННЫЕ</w:t>
            </w:r>
          </w:p>
        </w:tc>
        <w:tc>
          <w:tcPr>
            <w:tcW w:w="32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tblGrid>
            <w:tr>
              <w:trPr>
                <w:trHeight w:val="1245" w:hRule="atLeast"/>
              </w:trPr>
              <w:tc>
                <w:tcPr>
                  <w:tcW w:w="2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p>
              </w:tc>
            </w:tr>
          </w:tbl>
          <w:p/>
        </w:tc>
      </w:tr>
    </w:tbl>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(жұмыс орны, лауазымы, санаты/</w:t>
      </w:r>
      <w:r>
        <w:br/>
      </w:r>
      <w:r>
        <w:rPr>
          <w:rFonts w:ascii="Times New Roman"/>
          <w:b w:val="false"/>
          <w:i w:val="false"/>
          <w:color w:val="000000"/>
          <w:sz w:val="28"/>
        </w:rPr>
        <w:t>
               место работы, должность, категория)</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сәйкестендіру нөмірі/ индивидуальный</w:t>
      </w:r>
      <w:r>
        <w:br/>
      </w:r>
      <w:r>
        <w:rPr>
          <w:rFonts w:ascii="Times New Roman"/>
          <w:b w:val="false"/>
          <w:i w:val="false"/>
          <w:color w:val="000000"/>
          <w:sz w:val="28"/>
        </w:rPr>
        <w:t>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4"/>
        <w:gridCol w:w="5625"/>
      </w:tblGrid>
      <w:tr>
        <w:trPr>
          <w:trHeight w:val="49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(күнi, айы, жылы)/</w:t>
            </w:r>
            <w:r>
              <w:br/>
            </w:r>
            <w:r>
              <w:rPr>
                <w:rFonts w:ascii="Times New Roman"/>
                <w:b w:val="false"/>
                <w:i w:val="false"/>
                <w:color w:val="000000"/>
                <w:sz w:val="20"/>
              </w:rPr>
              <w:t>
Дата рождения (число, месяц, год)</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жерi/Место рождения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Ұлты/Национальность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Бiлiмi/Образование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бiтiрген жылы және оның атауы/</w:t>
            </w:r>
            <w:r>
              <w:br/>
            </w:r>
            <w:r>
              <w:rPr>
                <w:rFonts w:ascii="Times New Roman"/>
                <w:b w:val="false"/>
                <w:i w:val="false"/>
                <w:color w:val="000000"/>
                <w:sz w:val="20"/>
              </w:rPr>
              <w:t>
Год окончания и наименование учебного заведения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бiлiктiлiгi/</w:t>
            </w:r>
            <w:r>
              <w:br/>
            </w:r>
            <w:r>
              <w:rPr>
                <w:rFonts w:ascii="Times New Roman"/>
                <w:b w:val="false"/>
                <w:i w:val="false"/>
                <w:color w:val="000000"/>
                <w:sz w:val="20"/>
              </w:rPr>
              <w:t>
Квалификация по специальности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ғылыми атағы/</w:t>
            </w:r>
            <w:r>
              <w:br/>
            </w:r>
            <w:r>
              <w:rPr>
                <w:rFonts w:ascii="Times New Roman"/>
                <w:b w:val="false"/>
                <w:i w:val="false"/>
                <w:color w:val="000000"/>
                <w:sz w:val="20"/>
              </w:rPr>
              <w:t>
Ученая степень, ученое звание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және Тәуелсіз Мемлекеттер Достастығы халықтары тiлдерiн бiлуi/</w:t>
            </w:r>
            <w:r>
              <w:br/>
            </w:r>
            <w:r>
              <w:rPr>
                <w:rFonts w:ascii="Times New Roman"/>
                <w:b w:val="false"/>
                <w:i w:val="false"/>
                <w:color w:val="000000"/>
                <w:sz w:val="20"/>
              </w:rPr>
              <w:t>
Владение иностранными языками и языками народов Содружества Независимых Государств</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дәрежесi/</w:t>
            </w:r>
            <w:r>
              <w:br/>
            </w:r>
            <w:r>
              <w:rPr>
                <w:rFonts w:ascii="Times New Roman"/>
                <w:b w:val="false"/>
                <w:i w:val="false"/>
                <w:color w:val="000000"/>
                <w:sz w:val="20"/>
              </w:rPr>
              <w:t>
Дипломатический ранг</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атақтары, сыныптық шенi/</w:t>
            </w:r>
            <w:r>
              <w:br/>
            </w:r>
            <w:r>
              <w:rPr>
                <w:rFonts w:ascii="Times New Roman"/>
                <w:b w:val="false"/>
                <w:i w:val="false"/>
                <w:color w:val="000000"/>
                <w:sz w:val="20"/>
              </w:rPr>
              <w:t>
Воинское, специальное звание, классный чин</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наградалары, құрметтi атақтары/</w:t>
            </w:r>
            <w:r>
              <w:br/>
            </w:r>
            <w:r>
              <w:rPr>
                <w:rFonts w:ascii="Times New Roman"/>
                <w:b w:val="false"/>
                <w:i w:val="false"/>
                <w:color w:val="000000"/>
                <w:sz w:val="20"/>
              </w:rPr>
              <w:t>
Государственные награды, почетные звания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 нәтижелерi/</w:t>
            </w:r>
            <w:r>
              <w:br/>
            </w:r>
            <w:r>
              <w:rPr>
                <w:rFonts w:ascii="Times New Roman"/>
                <w:b w:val="false"/>
                <w:i w:val="false"/>
                <w:color w:val="000000"/>
                <w:sz w:val="20"/>
              </w:rPr>
              <w:t>
Результаты специальной проверки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қызметшiнiң ант берген күнi/ Дата принесения присяги государственным служащим</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жазалар туралы мәлiмет/</w:t>
            </w:r>
            <w:r>
              <w:br/>
            </w:r>
            <w:r>
              <w:rPr>
                <w:rFonts w:ascii="Times New Roman"/>
                <w:b w:val="false"/>
                <w:i w:val="false"/>
                <w:color w:val="000000"/>
                <w:sz w:val="20"/>
              </w:rPr>
              <w:t>
Сведения о дисциплинарных взысканиях</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тәртiптiк жазалар қолданылғаны туралы мәлiмет/</w:t>
            </w:r>
            <w:r>
              <w:br/>
            </w:r>
            <w:r>
              <w:rPr>
                <w:rFonts w:ascii="Times New Roman"/>
                <w:b w:val="false"/>
                <w:i w:val="false"/>
                <w:color w:val="000000"/>
                <w:sz w:val="20"/>
              </w:rPr>
              <w:t>
Сведения о дисциплинарных взысканиях за совершение коррупционного правонарушения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әкімшілік жаза қолданылғаны туралы мәлiмет (қолданылған және орындалған күні)/ Сведения о наложении административного взыскания за совершение коррупционного правонарушения (дата наложения и исполнения)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 (күні және бағасы)/</w:t>
            </w:r>
            <w:r>
              <w:br/>
            </w:r>
            <w:r>
              <w:rPr>
                <w:rFonts w:ascii="Times New Roman"/>
                <w:b w:val="false"/>
                <w:i w:val="false"/>
                <w:color w:val="000000"/>
                <w:sz w:val="20"/>
              </w:rPr>
              <w:t>
Сведения о результатах оценки (дата и оценка)</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күнi және нәтижелерi/</w:t>
            </w:r>
            <w:r>
              <w:br/>
            </w:r>
            <w:r>
              <w:rPr>
                <w:rFonts w:ascii="Times New Roman"/>
                <w:b w:val="false"/>
                <w:i w:val="false"/>
                <w:color w:val="000000"/>
                <w:sz w:val="20"/>
              </w:rPr>
              <w:t xml:space="preserve">
Дата и результаты аттестации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(қайта мамандану) және біліктілігін арттыру курстарынан өткен күні/</w:t>
            </w:r>
            <w:r>
              <w:br/>
            </w:r>
            <w:r>
              <w:rPr>
                <w:rFonts w:ascii="Times New Roman"/>
                <w:b w:val="false"/>
                <w:i w:val="false"/>
                <w:color w:val="000000"/>
                <w:sz w:val="20"/>
              </w:rPr>
              <w:t>
Дата прохождения курсов переподготовки (переквалификации) и повышения квалификации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қалауы бойынша толтырылады/заполняется по желанию</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w:t>
      </w:r>
      <w:r>
        <w:rPr>
          <w:rFonts w:ascii="Times New Roman"/>
          <w:b/>
          <w:i w:val="false"/>
          <w:color w:val="000000"/>
          <w:sz w:val="28"/>
        </w:rPr>
        <w:t>II. ЕҢБЕК ЖОЛЫ</w:t>
      </w:r>
      <w:r>
        <w:br/>
      </w:r>
      <w:r>
        <w:rPr>
          <w:rFonts w:ascii="Times New Roman"/>
          <w:b w:val="false"/>
          <w:i w:val="false"/>
          <w:color w:val="000000"/>
          <w:sz w:val="28"/>
        </w:rPr>
        <w:t>
                         </w:t>
      </w:r>
      <w:r>
        <w:rPr>
          <w:rFonts w:ascii="Times New Roman"/>
          <w:b/>
          <w:i w:val="false"/>
          <w:color w:val="000000"/>
          <w:sz w:val="28"/>
        </w:rPr>
        <w:t>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485"/>
        <w:gridCol w:w="7849"/>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Дата</w:t>
            </w:r>
          </w:p>
        </w:tc>
        <w:tc>
          <w:tcPr>
            <w:tcW w:w="7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жұмыс орны, ұйымның орналасқан жерi /Должность, место работы, местонахождение организации</w:t>
            </w:r>
          </w:p>
        </w:tc>
      </w:tr>
      <w:tr>
        <w:trPr>
          <w:trHeight w:val="40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приема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увольнения</w:t>
            </w:r>
          </w:p>
        </w:tc>
        <w:tc>
          <w:tcPr>
            <w:tcW w:w="0" w:type="auto"/>
            <w:vMerge/>
            <w:tcBorders>
              <w:top w:val="nil"/>
              <w:left w:val="single" w:color="cfcfcf" w:sz="5"/>
              <w:bottom w:val="single" w:color="cfcfcf" w:sz="5"/>
              <w:right w:val="single" w:color="cfcfcf" w:sz="5"/>
            </w:tcBorders>
          </w:tcPr>
          <w:p/>
        </w:tc>
      </w:tr>
      <w:tr>
        <w:trPr>
          <w:trHeight w:val="22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Персоналды басқару қызметінің (кадр қызметiнiң) басшысы/</w:t>
      </w:r>
      <w:r>
        <w:br/>
      </w:r>
      <w:r>
        <w:rPr>
          <w:rFonts w:ascii="Times New Roman"/>
          <w:b w:val="false"/>
          <w:i w:val="false"/>
          <w:color w:val="000000"/>
          <w:sz w:val="28"/>
        </w:rPr>
        <w:t xml:space="preserve">
Руководитель службы управления персоналом (кадровой службы):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 __________________ _______ жыл «__» _____________ айы</w:t>
      </w:r>
      <w:r>
        <w:br/>
      </w:r>
      <w:r>
        <w:rPr>
          <w:rFonts w:ascii="Times New Roman"/>
          <w:b w:val="false"/>
          <w:i w:val="false"/>
          <w:color w:val="000000"/>
          <w:sz w:val="28"/>
        </w:rPr>
        <w:t>
Подпись________________ «__» ____________месяц ________год</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w:t>
      </w:r>
      <w:r>
        <w:rPr>
          <w:rFonts w:ascii="Times New Roman"/>
          <w:b/>
          <w:i w:val="false"/>
          <w:color w:val="000000"/>
          <w:sz w:val="28"/>
        </w:rPr>
        <w:t>III. МЕМЛЕКЕТТІК ҚЫЗМЕТШІГЕ МІНЕЗДЕМЕ/</w:t>
      </w:r>
      <w:r>
        <w:br/>
      </w:r>
      <w:r>
        <w:rPr>
          <w:rFonts w:ascii="Times New Roman"/>
          <w:b w:val="false"/>
          <w:i w:val="false"/>
          <w:color w:val="000000"/>
          <w:sz w:val="28"/>
        </w:rPr>
        <w:t>
              </w:t>
      </w:r>
      <w:r>
        <w:rPr>
          <w:rFonts w:ascii="Times New Roman"/>
          <w:b/>
          <w:i w:val="false"/>
          <w:color w:val="000000"/>
          <w:sz w:val="28"/>
        </w:rPr>
        <w:t>ХАРАКТЕРИСТИКА НА ГОСУДАРСТВЕННОГО СЛУЖАЩЕГО</w:t>
      </w:r>
    </w:p>
    <w:p>
      <w:pPr>
        <w:spacing w:after="0"/>
        <w:ind w:left="0"/>
        <w:jc w:val="both"/>
      </w:pPr>
      <w:r>
        <w:rPr>
          <w:rFonts w:ascii="Times New Roman"/>
          <w:b w:val="false"/>
          <w:i w:val="false"/>
          <w:color w:val="000000"/>
          <w:sz w:val="28"/>
        </w:rPr>
        <w:t>            (мемлекеттік қызметші басқа лауазымға ауысқан жағдайда</w:t>
      </w:r>
      <w:r>
        <w:br/>
      </w:r>
      <w:r>
        <w:rPr>
          <w:rFonts w:ascii="Times New Roman"/>
          <w:b w:val="false"/>
          <w:i w:val="false"/>
          <w:color w:val="000000"/>
          <w:sz w:val="28"/>
        </w:rPr>
        <w:t>
                   мемлекеттік қызметшінің басшысы толтырады/</w:t>
      </w:r>
      <w:r>
        <w:br/>
      </w:r>
      <w:r>
        <w:rPr>
          <w:rFonts w:ascii="Times New Roman"/>
          <w:b w:val="false"/>
          <w:i w:val="false"/>
          <w:color w:val="000000"/>
          <w:sz w:val="28"/>
        </w:rPr>
        <w:t>
            заполняется руководителем государственного служащего в</w:t>
      </w:r>
      <w:r>
        <w:br/>
      </w:r>
      <w:r>
        <w:rPr>
          <w:rFonts w:ascii="Times New Roman"/>
          <w:b w:val="false"/>
          <w:i w:val="false"/>
          <w:color w:val="000000"/>
          <w:sz w:val="28"/>
        </w:rPr>
        <w:t>
                   случаях перевода государственного служащего</w:t>
      </w:r>
      <w:r>
        <w:br/>
      </w:r>
      <w:r>
        <w:rPr>
          <w:rFonts w:ascii="Times New Roman"/>
          <w:b w:val="false"/>
          <w:i w:val="false"/>
          <w:color w:val="000000"/>
          <w:sz w:val="28"/>
        </w:rPr>
        <w:t>
                              на другую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8"/>
        <w:gridCol w:w="1812"/>
      </w:tblGrid>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Мінездеме/</w:t>
            </w:r>
            <w:r>
              <w:br/>
            </w:r>
            <w:r>
              <w:rPr>
                <w:rFonts w:ascii="Times New Roman"/>
                <w:b w:val="false"/>
                <w:i w:val="false"/>
                <w:color w:val="000000"/>
                <w:sz w:val="20"/>
              </w:rPr>
              <w:t>
</w:t>
            </w:r>
            <w:r>
              <w:rPr>
                <w:rFonts w:ascii="Times New Roman"/>
                <w:b/>
                <w:i w:val="false"/>
                <w:color w:val="000000"/>
                <w:sz w:val="20"/>
              </w:rPr>
              <w:t>Характеристика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Баллдар/</w:t>
            </w:r>
            <w:r>
              <w:br/>
            </w:r>
            <w:r>
              <w:rPr>
                <w:rFonts w:ascii="Times New Roman"/>
                <w:b w:val="false"/>
                <w:i w:val="false"/>
                <w:color w:val="000000"/>
                <w:sz w:val="20"/>
              </w:rPr>
              <w:t>
</w:t>
            </w:r>
            <w:r>
              <w:rPr>
                <w:rFonts w:ascii="Times New Roman"/>
                <w:b/>
                <w:i w:val="false"/>
                <w:color w:val="000000"/>
                <w:sz w:val="20"/>
              </w:rPr>
              <w:t>Баллы</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этикасын сақтауы/</w:t>
            </w:r>
            <w:r>
              <w:br/>
            </w:r>
            <w:r>
              <w:rPr>
                <w:rFonts w:ascii="Times New Roman"/>
                <w:b w:val="false"/>
                <w:i w:val="false"/>
                <w:color w:val="000000"/>
                <w:sz w:val="20"/>
              </w:rPr>
              <w:t>
</w:t>
            </w:r>
            <w:r>
              <w:rPr>
                <w:rFonts w:ascii="Times New Roman"/>
                <w:b w:val="false"/>
                <w:i w:val="false"/>
                <w:color w:val="000000"/>
                <w:sz w:val="20"/>
              </w:rPr>
              <w:t>Соблюдение служебной этики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және орындаушылығы/</w:t>
            </w:r>
            <w:r>
              <w:br/>
            </w:r>
            <w:r>
              <w:rPr>
                <w:rFonts w:ascii="Times New Roman"/>
                <w:b w:val="false"/>
                <w:i w:val="false"/>
                <w:color w:val="000000"/>
                <w:sz w:val="20"/>
              </w:rPr>
              <w:t>
</w:t>
            </w:r>
            <w:r>
              <w:rPr>
                <w:rFonts w:ascii="Times New Roman"/>
                <w:b w:val="false"/>
                <w:i w:val="false"/>
                <w:color w:val="000000"/>
                <w:sz w:val="20"/>
              </w:rPr>
              <w:t>Ответственность и исполнительность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r>
              <w:rPr>
                <w:rFonts w:ascii="Times New Roman"/>
                <w:b w:val="false"/>
                <w:i w:val="false"/>
                <w:color w:val="000000"/>
                <w:sz w:val="20"/>
              </w:rPr>
              <w:t>Инициативность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Көшбасшылық қасиеттері және жұмысты ұйымдастыру қабілеті /</w:t>
            </w:r>
            <w:r>
              <w:br/>
            </w:r>
            <w:r>
              <w:rPr>
                <w:rFonts w:ascii="Times New Roman"/>
                <w:b w:val="false"/>
                <w:i w:val="false"/>
                <w:color w:val="000000"/>
                <w:sz w:val="20"/>
              </w:rPr>
              <w:t>
</w:t>
            </w:r>
            <w:r>
              <w:rPr>
                <w:rFonts w:ascii="Times New Roman"/>
                <w:b w:val="false"/>
                <w:i w:val="false"/>
                <w:color w:val="000000"/>
                <w:sz w:val="20"/>
              </w:rPr>
              <w:t>Лидерские качества и способность организовать работу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білуі/</w:t>
            </w:r>
            <w:r>
              <w:br/>
            </w:r>
            <w:r>
              <w:rPr>
                <w:rFonts w:ascii="Times New Roman"/>
                <w:b w:val="false"/>
                <w:i w:val="false"/>
                <w:color w:val="000000"/>
                <w:sz w:val="20"/>
              </w:rPr>
              <w:t>
</w:t>
            </w:r>
            <w:r>
              <w:rPr>
                <w:rFonts w:ascii="Times New Roman"/>
                <w:b w:val="false"/>
                <w:i w:val="false"/>
                <w:color w:val="000000"/>
                <w:sz w:val="20"/>
              </w:rPr>
              <w:t>Знание государственного языка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Адамдармен тіл табысуы және командада жұмыс істей білуі/</w:t>
            </w:r>
            <w:r>
              <w:br/>
            </w:r>
            <w:r>
              <w:rPr>
                <w:rFonts w:ascii="Times New Roman"/>
                <w:b w:val="false"/>
                <w:i w:val="false"/>
                <w:color w:val="000000"/>
                <w:sz w:val="20"/>
              </w:rPr>
              <w:t>
</w:t>
            </w:r>
            <w:r>
              <w:rPr>
                <w:rFonts w:ascii="Times New Roman"/>
                <w:b w:val="false"/>
                <w:i w:val="false"/>
                <w:color w:val="000000"/>
                <w:sz w:val="20"/>
              </w:rPr>
              <w:t>Коммуникативность и работа в команде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 сипаттайтын баска да мәліметтер/</w:t>
            </w:r>
            <w:r>
              <w:br/>
            </w:r>
            <w:r>
              <w:rPr>
                <w:rFonts w:ascii="Times New Roman"/>
                <w:b w:val="false"/>
                <w:i w:val="false"/>
                <w:color w:val="000000"/>
                <w:sz w:val="20"/>
              </w:rPr>
              <w:t>
</w:t>
            </w:r>
            <w:r>
              <w:rPr>
                <w:rFonts w:ascii="Times New Roman"/>
                <w:b w:val="false"/>
                <w:i w:val="false"/>
                <w:color w:val="000000"/>
                <w:sz w:val="20"/>
              </w:rPr>
              <w:t>Другие сведения, характеризующие государственного служащего</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лауазымдағы адамдар үшін/</w:t>
      </w:r>
      <w:r>
        <w:br/>
      </w:r>
      <w:r>
        <w:rPr>
          <w:rFonts w:ascii="Times New Roman"/>
          <w:b w:val="false"/>
          <w:i w:val="false"/>
          <w:color w:val="000000"/>
          <w:sz w:val="28"/>
        </w:rPr>
        <w:t>
для лиц, занимающих руководящие должности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Мемлекеттік қызметшінің басшысы/</w:t>
      </w:r>
      <w:r>
        <w:br/>
      </w:r>
      <w:r>
        <w:rPr>
          <w:rFonts w:ascii="Times New Roman"/>
          <w:b w:val="false"/>
          <w:i w:val="false"/>
          <w:color w:val="000000"/>
          <w:sz w:val="28"/>
        </w:rPr>
        <w:t>
Руководитель государственного служащего: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Лауазымы/Должность ________________________________________________</w:t>
      </w:r>
      <w:r>
        <w:br/>
      </w:r>
      <w:r>
        <w:rPr>
          <w:rFonts w:ascii="Times New Roman"/>
          <w:b w:val="false"/>
          <w:i w:val="false"/>
          <w:color w:val="000000"/>
          <w:sz w:val="28"/>
        </w:rPr>
        <w:t>
Қолы/Подпись ______________________________________________________</w:t>
      </w:r>
      <w:r>
        <w:br/>
      </w:r>
      <w:r>
        <w:rPr>
          <w:rFonts w:ascii="Times New Roman"/>
          <w:b w:val="false"/>
          <w:i w:val="false"/>
          <w:color w:val="000000"/>
          <w:sz w:val="28"/>
        </w:rPr>
        <w:t>
Күні/Дата _________________________________________________________</w:t>
      </w:r>
    </w:p>
    <w:p>
      <w:pPr>
        <w:spacing w:after="0"/>
        <w:ind w:left="0"/>
        <w:jc w:val="both"/>
      </w:pPr>
      <w:r>
        <w:rPr>
          <w:rFonts w:ascii="Times New Roman"/>
          <w:b w:val="false"/>
          <w:i w:val="false"/>
          <w:color w:val="000000"/>
          <w:sz w:val="28"/>
        </w:rPr>
        <w:t>Мінездемемен таныстырылды/</w:t>
      </w:r>
      <w:r>
        <w:br/>
      </w:r>
      <w:r>
        <w:rPr>
          <w:rFonts w:ascii="Times New Roman"/>
          <w:b w:val="false"/>
          <w:i w:val="false"/>
          <w:color w:val="000000"/>
          <w:sz w:val="28"/>
        </w:rPr>
        <w:t xml:space="preserve">
С характеристикой ознакомлен (а):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Қолы/Подпись _______________________________________________________</w:t>
      </w:r>
      <w:r>
        <w:br/>
      </w:r>
      <w:r>
        <w:rPr>
          <w:rFonts w:ascii="Times New Roman"/>
          <w:b w:val="false"/>
          <w:i w:val="false"/>
          <w:color w:val="000000"/>
          <w:sz w:val="28"/>
        </w:rPr>
        <w:t>
Күні/Дата __________________________________________________________</w:t>
      </w:r>
    </w:p>
    <w:p>
      <w:pPr>
        <w:spacing w:after="0"/>
        <w:ind w:left="0"/>
        <w:jc w:val="both"/>
      </w:pPr>
      <w:r>
        <w:rPr>
          <w:rFonts w:ascii="Times New Roman"/>
          <w:b w:val="false"/>
          <w:i w:val="false"/>
          <w:color w:val="000000"/>
          <w:sz w:val="28"/>
        </w:rPr>
        <w:t>Мінездемемен келіспеген жағдайда негіздеме/</w:t>
      </w:r>
      <w:r>
        <w:br/>
      </w:r>
      <w:r>
        <w:rPr>
          <w:rFonts w:ascii="Times New Roman"/>
          <w:b w:val="false"/>
          <w:i w:val="false"/>
          <w:color w:val="000000"/>
          <w:sz w:val="28"/>
        </w:rPr>
        <w:t>
Обоснование в случае несогласия с характеристикой: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Ескертпе: үшінші бөлімді мемлекеттік қызметші одан ауысатын</w:t>
      </w:r>
      <w:r>
        <w:br/>
      </w:r>
      <w:r>
        <w:rPr>
          <w:rFonts w:ascii="Times New Roman"/>
          <w:b w:val="false"/>
          <w:i w:val="false"/>
          <w:color w:val="000000"/>
          <w:sz w:val="28"/>
        </w:rPr>
        <w:t>
мемлекеттік орган толтырады.</w:t>
      </w:r>
      <w:r>
        <w:br/>
      </w:r>
      <w:r>
        <w:rPr>
          <w:rFonts w:ascii="Times New Roman"/>
          <w:b w:val="false"/>
          <w:i w:val="false"/>
          <w:color w:val="000000"/>
          <w:sz w:val="28"/>
        </w:rPr>
        <w:t>
Примечание: третий раздел заполняется государственным органом, из</w:t>
      </w:r>
      <w:r>
        <w:br/>
      </w:r>
      <w:r>
        <w:rPr>
          <w:rFonts w:ascii="Times New Roman"/>
          <w:b w:val="false"/>
          <w:i w:val="false"/>
          <w:color w:val="000000"/>
          <w:sz w:val="28"/>
        </w:rPr>
        <w:t>
которого осуществляется перевод государственного служащего.</w:t>
      </w:r>
    </w:p>
    <w:p>
      <w:pPr>
        <w:spacing w:after="0"/>
        <w:ind w:left="0"/>
        <w:jc w:val="both"/>
      </w:pPr>
      <w:r>
        <w:rPr>
          <w:rFonts w:ascii="Times New Roman"/>
          <w:b w:val="false"/>
          <w:i w:val="false"/>
          <w:color w:val="000000"/>
          <w:sz w:val="28"/>
        </w:rPr>
        <w:t>      1. Қызметтік тізімінің әрбір беті мемлекеттік органның мөрімен куәландырылады.</w:t>
      </w:r>
      <w:r>
        <w:br/>
      </w:r>
      <w:r>
        <w:rPr>
          <w:rFonts w:ascii="Times New Roman"/>
          <w:b w:val="false"/>
          <w:i w:val="false"/>
          <w:color w:val="000000"/>
          <w:sz w:val="28"/>
        </w:rPr>
        <w:t>
      2. Қызметтік тізімі мынадай бөлімдерден тұрады:</w:t>
      </w:r>
      <w:r>
        <w:br/>
      </w:r>
      <w:r>
        <w:rPr>
          <w:rFonts w:ascii="Times New Roman"/>
          <w:b w:val="false"/>
          <w:i w:val="false"/>
          <w:color w:val="000000"/>
          <w:sz w:val="28"/>
        </w:rPr>
        <w:t>
      I бөлім. Жеке деректер, онда мемлекеттік қызметшінің негізгі жеке куәлігінің деректері, білім туралы және басқа да деректері көрсетіледі. Тегі, аты, әкесінің аты деген баған жеке басын куәландыратын құжатқа толық сәйкестікпен толтырылады. Сыбайлас жемқорлық құқық бұзушылық жасағаны үшін тәртіптік жазалар берілгені туралы мәліметтер деген бағанда құқықтық статистика және арнайы есепке алу органдары хатының күні мен нөмірі және жазаға тартылғандығы әлде тартылмағандығы туралы деректер көрсетіледі.</w:t>
      </w:r>
      <w:r>
        <w:br/>
      </w:r>
      <w:r>
        <w:rPr>
          <w:rFonts w:ascii="Times New Roman"/>
          <w:b w:val="false"/>
          <w:i w:val="false"/>
          <w:color w:val="000000"/>
          <w:sz w:val="28"/>
        </w:rPr>
        <w:t>
      II бөлім. Қабылданған және босатылған уақыты деген бағандарда еңбек жолы толық көрсетіледі (күні, айы, жылы). Келесі бағандарда лауазымы, жұмыс орны, ұйымның орналасқан жері көрсетіледі.</w:t>
      </w:r>
      <w:r>
        <w:br/>
      </w:r>
      <w:r>
        <w:rPr>
          <w:rFonts w:ascii="Times New Roman"/>
          <w:b w:val="false"/>
          <w:i w:val="false"/>
          <w:color w:val="000000"/>
          <w:sz w:val="28"/>
        </w:rPr>
        <w:t xml:space="preserve">
      I және II бөлімдерді толтыру кезінде барлық бағандар толтырылады. </w:t>
      </w:r>
      <w:r>
        <w:br/>
      </w:r>
      <w:r>
        <w:rPr>
          <w:rFonts w:ascii="Times New Roman"/>
          <w:b w:val="false"/>
          <w:i w:val="false"/>
          <w:color w:val="000000"/>
          <w:sz w:val="28"/>
        </w:rPr>
        <w:t>
      III бөлім. Мемлекеттік қызметшіге мінездеме мемлекеттік қызметші басқа лауазымға ауысу тәртібімен орналасу жағдайында әзірленеді. Мінездемені ол осыған дейін жұмыс істеген мемлекеттік органның басшы толтырады.</w:t>
      </w:r>
      <w:r>
        <w:br/>
      </w:r>
      <w:r>
        <w:rPr>
          <w:rFonts w:ascii="Times New Roman"/>
          <w:b w:val="false"/>
          <w:i w:val="false"/>
          <w:color w:val="000000"/>
          <w:sz w:val="28"/>
        </w:rPr>
        <w:t>
      Фунционалдық міндеттер мемлекеттік органның басшысы бекіткен біліктілік талаптарына сәйкес толтырылады.</w:t>
      </w:r>
      <w:r>
        <w:br/>
      </w:r>
      <w:r>
        <w:rPr>
          <w:rFonts w:ascii="Times New Roman"/>
          <w:b w:val="false"/>
          <w:i w:val="false"/>
          <w:color w:val="000000"/>
          <w:sz w:val="28"/>
        </w:rPr>
        <w:t>
      Кестеде мемлекеттік қызметшінің басшысы оның қызметіне мінездеме береді. Мемлекеттік қызметшінің қызметі 4 баллдық шкаламен бағаланады:</w:t>
      </w:r>
      <w:r>
        <w:br/>
      </w:r>
      <w:r>
        <w:rPr>
          <w:rFonts w:ascii="Times New Roman"/>
          <w:b w:val="false"/>
          <w:i w:val="false"/>
          <w:color w:val="000000"/>
          <w:sz w:val="28"/>
        </w:rPr>
        <w:t>
      5 – өте жақсы, 4 – жақсы, 3 – қанағаттанарлық, 2 – қанағаттанарлықсыз.</w:t>
      </w:r>
    </w:p>
    <w:p>
      <w:pPr>
        <w:spacing w:after="0"/>
        <w:ind w:left="0"/>
        <w:jc w:val="both"/>
      </w:pPr>
      <w:r>
        <w:rPr>
          <w:rFonts w:ascii="Times New Roman"/>
          <w:b w:val="false"/>
          <w:i w:val="false"/>
          <w:color w:val="000000"/>
          <w:sz w:val="28"/>
        </w:rPr>
        <w:t>      </w:t>
      </w:r>
      <w:r>
        <w:rPr>
          <w:rFonts w:ascii="Times New Roman"/>
          <w:b/>
          <w:i w:val="false"/>
          <w:color w:val="000000"/>
          <w:sz w:val="28"/>
        </w:rPr>
        <w:t>Қызмет этикасының сақталуы</w:t>
      </w:r>
      <w:r>
        <w:br/>
      </w:r>
      <w:r>
        <w:rPr>
          <w:rFonts w:ascii="Times New Roman"/>
          <w:b w:val="false"/>
          <w:i w:val="false"/>
          <w:color w:val="000000"/>
          <w:sz w:val="28"/>
        </w:rPr>
        <w:t>
      5 – жауапкершілік,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p>
    <w:p>
      <w:pPr>
        <w:spacing w:after="0"/>
        <w:ind w:left="0"/>
        <w:jc w:val="both"/>
      </w:pPr>
      <w:r>
        <w:rPr>
          <w:rFonts w:ascii="Times New Roman"/>
          <w:b/>
          <w:i w:val="false"/>
          <w:color w:val="000000"/>
          <w:sz w:val="28"/>
        </w:rPr>
        <w:t>      Жауапкершілігі мен орындаушылығы</w:t>
      </w:r>
      <w:r>
        <w:br/>
      </w:r>
      <w:r>
        <w:rPr>
          <w:rFonts w:ascii="Times New Roman"/>
          <w:b w:val="false"/>
          <w:i w:val="false"/>
          <w:color w:val="000000"/>
          <w:sz w:val="28"/>
        </w:rPr>
        <w:t>
      5 – жұмысты сапалы, негізінен қатесіз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w:t>
      </w:r>
      <w:r>
        <w:br/>
      </w:r>
      <w:r>
        <w:rPr>
          <w:rFonts w:ascii="Times New Roman"/>
          <w:b w:val="false"/>
          <w:i w:val="false"/>
          <w:color w:val="000000"/>
          <w:sz w:val="28"/>
        </w:rPr>
        <w:t>
      4 – жұмыс сапасы қойылатын талаптарға сай келеді, қателіктер сирек кездеседі. Өз жұмысын жоспарлай және жұмыс уақытын тиімді пайдалана алады.</w:t>
      </w:r>
      <w:r>
        <w:br/>
      </w:r>
      <w:r>
        <w:rPr>
          <w:rFonts w:ascii="Times New Roman"/>
          <w:b w:val="false"/>
          <w:i w:val="false"/>
          <w:color w:val="000000"/>
          <w:sz w:val="28"/>
        </w:rPr>
        <w:t>
      3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алуы мүмкін.</w:t>
      </w:r>
      <w:r>
        <w:br/>
      </w:r>
      <w:r>
        <w:rPr>
          <w:rFonts w:ascii="Times New Roman"/>
          <w:b w:val="false"/>
          <w:i w:val="false"/>
          <w:color w:val="000000"/>
          <w:sz w:val="28"/>
        </w:rPr>
        <w:t>
      2 – жұмыс сапасы төмен, жұмыс нәтижелері үнемі елеулі түрде қайта қаралады. Жұмысын жоспарлай алмайды.</w:t>
      </w:r>
    </w:p>
    <w:p>
      <w:pPr>
        <w:spacing w:after="0"/>
        <w:ind w:left="0"/>
        <w:jc w:val="both"/>
      </w:pPr>
      <w:r>
        <w:rPr>
          <w:rFonts w:ascii="Times New Roman"/>
          <w:b/>
          <w:i w:val="false"/>
          <w:color w:val="000000"/>
          <w:sz w:val="28"/>
        </w:rPr>
        <w:t>      Бастамашылдығы</w:t>
      </w:r>
      <w:r>
        <w:br/>
      </w: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әдістерін зерделейді және қолданады. Күрделі жағдайларда олардың шешімдерін таба алады.</w:t>
      </w:r>
      <w:r>
        <w:br/>
      </w:r>
      <w:r>
        <w:rPr>
          <w:rFonts w:ascii="Times New Roman"/>
          <w:b w:val="false"/>
          <w:i w:val="false"/>
          <w:color w:val="000000"/>
          <w:sz w:val="28"/>
        </w:rPr>
        <w:t>
      4 – қосымша тапсырмалар мен міндеттемелерді орындауға дайын, өз жұмысын бағалайды және оны жақсартуға тырысады. Ағымдағы жұмыс мәселелерін өз бетінше шеше алады.</w:t>
      </w:r>
      <w:r>
        <w:br/>
      </w:r>
      <w:r>
        <w:rPr>
          <w:rFonts w:ascii="Times New Roman"/>
          <w:b w:val="false"/>
          <w:i w:val="false"/>
          <w:color w:val="000000"/>
          <w:sz w:val="28"/>
        </w:rPr>
        <w:t>
      3 – бастамашылық көрсетпейді, қосымша тапсырмаларды орындауға тырыспайды, көп жағдайларда мәселелерді басқалардың шешуін күтеді. Қарапайым тапсырмаларды ғана өз бетінше орындай алады.</w:t>
      </w:r>
      <w:r>
        <w:br/>
      </w:r>
      <w:r>
        <w:rPr>
          <w:rFonts w:ascii="Times New Roman"/>
          <w:b w:val="false"/>
          <w:i w:val="false"/>
          <w:color w:val="000000"/>
          <w:sz w:val="28"/>
        </w:rPr>
        <w:t>
      2 – жұмысқа мүдделілік танытпайды, енжар, басшының нұсқауынсыз әрекет ете алмайды.</w:t>
      </w:r>
    </w:p>
    <w:p>
      <w:pPr>
        <w:spacing w:after="0"/>
        <w:ind w:left="0"/>
        <w:jc w:val="both"/>
      </w:pPr>
      <w:r>
        <w:rPr>
          <w:rFonts w:ascii="Times New Roman"/>
          <w:b/>
          <w:i w:val="false"/>
          <w:color w:val="000000"/>
          <w:sz w:val="28"/>
        </w:rPr>
        <w:t>      Көшбасшылық қасиеттері және жұмысты ұйымдастыру қабілеті</w:t>
      </w:r>
      <w:r>
        <w:br/>
      </w:r>
      <w:r>
        <w:rPr>
          <w:rFonts w:ascii="Times New Roman"/>
          <w:b w:val="false"/>
          <w:i w:val="false"/>
          <w:color w:val="000000"/>
          <w:sz w:val="28"/>
        </w:rPr>
        <w:t>
      5 – қойылған міндеттермен өз бетімен және тиімді жұмыс істей алады. Функционалдық қызмет саласын жетілдіру мен дамытуға қызметкерлерді үнемі бағыттап отырады. Балама әрекет нұсқалары белгісіз не күмәнді болған жағдайларда белгіленген қалыптан тыс басқарушы шешімдерді қабылдауға қабілетті.</w:t>
      </w:r>
      <w:r>
        <w:br/>
      </w:r>
      <w:r>
        <w:rPr>
          <w:rFonts w:ascii="Times New Roman"/>
          <w:b w:val="false"/>
          <w:i w:val="false"/>
          <w:color w:val="000000"/>
          <w:sz w:val="28"/>
        </w:rPr>
        <w:t>
      4 – жүктелген міндеттерді сапалы орындайды, ағымдағы қызметтің тиімділігін арттыруға қызметкерлерді үнемі бағыт отырады. Күрделі жағдайларда уақтылы шешім қабылдауға, жауапкершілікті өзіне алуға қабілетті.</w:t>
      </w:r>
      <w:r>
        <w:br/>
      </w:r>
      <w:r>
        <w:rPr>
          <w:rFonts w:ascii="Times New Roman"/>
          <w:b w:val="false"/>
          <w:i w:val="false"/>
          <w:color w:val="000000"/>
          <w:sz w:val="28"/>
        </w:rPr>
        <w:t>
      3 – жұмысты ұйымдастыруы жүктелген фунционалдық міндеттерді, тапсырмалар мен іс-шараларды толық және уақтылы орындауына барлық кезде мүмкіндік бермейді. Жұмыстағы кемшіліктерді баяу түзетеді. Мәселелерді шешу кезінде жиі уақыты жетпей қалады.</w:t>
      </w:r>
      <w:r>
        <w:br/>
      </w:r>
      <w:r>
        <w:rPr>
          <w:rFonts w:ascii="Times New Roman"/>
          <w:b w:val="false"/>
          <w:i w:val="false"/>
          <w:color w:val="000000"/>
          <w:sz w:val="28"/>
        </w:rPr>
        <w:t>
      2 – жұмысында елеулі қателіктер орын алады, мәселелерді шешу бойынша дағдылары жеткіліксіз, күрделі жағдайлар туындаған жағдайда дұрыс шешім қабылдауға және жауапкершілікті алуға қабілетсіз.</w:t>
      </w:r>
    </w:p>
    <w:p>
      <w:pPr>
        <w:spacing w:after="0"/>
        <w:ind w:left="0"/>
        <w:jc w:val="both"/>
      </w:pPr>
      <w:r>
        <w:rPr>
          <w:rFonts w:ascii="Times New Roman"/>
          <w:b/>
          <w:i w:val="false"/>
          <w:color w:val="000000"/>
          <w:sz w:val="28"/>
        </w:rPr>
        <w:t>      Мемлекеттік тілді білуі</w:t>
      </w:r>
      <w:r>
        <w:br/>
      </w:r>
      <w:r>
        <w:rPr>
          <w:rFonts w:ascii="Times New Roman"/>
          <w:b w:val="false"/>
          <w:i w:val="false"/>
          <w:color w:val="000000"/>
          <w:sz w:val="28"/>
        </w:rPr>
        <w:t>
      5 – еркін жазады және оқиды. Сөздік қоры мол. Айтылған сөздерді түсінеді және ақпаратты дұрыс қабылдайды. Адамдармен қиналмай сөйлесе алады.</w:t>
      </w:r>
      <w:r>
        <w:br/>
      </w:r>
      <w:r>
        <w:rPr>
          <w:rFonts w:ascii="Times New Roman"/>
          <w:b w:val="false"/>
          <w:i w:val="false"/>
          <w:color w:val="000000"/>
          <w:sz w:val="28"/>
        </w:rPr>
        <w:t>
      4 – сөйлем құрудың қарапайым құрылымдарын пайдалана отырып, адамдармен сөйлескенде жеңіл түсініседі. Адамдар оның айтқанын түсінеді. Сөздік қоры шектеулі, бірақ ол сөздік қорын тікелей қарым-қатынас үрдісінде толықтыра алады.</w:t>
      </w:r>
      <w:r>
        <w:br/>
      </w:r>
      <w:r>
        <w:rPr>
          <w:rFonts w:ascii="Times New Roman"/>
          <w:b w:val="false"/>
          <w:i w:val="false"/>
          <w:color w:val="000000"/>
          <w:sz w:val="28"/>
        </w:rPr>
        <w:t>
      3 – кейбір сөздері ғана түсінеді, кез келген тақырып бойынша әңгімелесуге қиналады. Сөйлегенде көптеген қателіктерге жол береді.</w:t>
      </w:r>
      <w:r>
        <w:br/>
      </w:r>
      <w:r>
        <w:rPr>
          <w:rFonts w:ascii="Times New Roman"/>
          <w:b w:val="false"/>
          <w:i w:val="false"/>
          <w:color w:val="000000"/>
          <w:sz w:val="28"/>
        </w:rPr>
        <w:t>
      2 – мемлекеттік тілді мүлдем білмейді.</w:t>
      </w:r>
    </w:p>
    <w:p>
      <w:pPr>
        <w:spacing w:after="0"/>
        <w:ind w:left="0"/>
        <w:jc w:val="both"/>
      </w:pPr>
      <w:r>
        <w:rPr>
          <w:rFonts w:ascii="Times New Roman"/>
          <w:b/>
          <w:i w:val="false"/>
          <w:color w:val="000000"/>
          <w:sz w:val="28"/>
        </w:rPr>
        <w:t>      Икемділігі мен командадағы жұмысы</w:t>
      </w:r>
      <w:r>
        <w:br/>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қажет болған жағдайда әріптестеріне көмектеседі.</w:t>
      </w:r>
      <w:r>
        <w:br/>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команданы қолдауға ынта білдірмейді.</w:t>
      </w:r>
      <w:r>
        <w:br/>
      </w:r>
      <w:r>
        <w:rPr>
          <w:rFonts w:ascii="Times New Roman"/>
          <w:b w:val="false"/>
          <w:i w:val="false"/>
          <w:color w:val="000000"/>
          <w:sz w:val="28"/>
        </w:rPr>
        <w:t>
      2 – басқа қызметкерлермен ынтымақтастыққа ұмтылмайды, командалық жұмысқа қатысудан бас тартады.</w:t>
      </w:r>
      <w:r>
        <w:br/>
      </w:r>
      <w:r>
        <w:rPr>
          <w:rFonts w:ascii="Times New Roman"/>
          <w:b w:val="false"/>
          <w:i w:val="false"/>
          <w:color w:val="000000"/>
          <w:sz w:val="28"/>
        </w:rPr>
        <w:t>
      Қажет болған жағдайларда мемлекеттік қызметшіні сипаттайтын қосымша мәліметтер көрсетіледі. Бұл деректер еркін нысанда, бағалау баллынсыз көрсетіледі.</w:t>
      </w:r>
      <w:r>
        <w:br/>
      </w:r>
      <w:r>
        <w:rPr>
          <w:rFonts w:ascii="Times New Roman"/>
          <w:b w:val="false"/>
          <w:i w:val="false"/>
          <w:color w:val="000000"/>
          <w:sz w:val="28"/>
        </w:rPr>
        <w:t>
      3. Мемлекеттік қызметші мінездемемен бір жұмыс күні ішінде таныстырылуы тиіс. Мінездемемен келіспеген жағдайда мемлекеттік қызметші келіспеу себебінің жазбаша негіздемелерін келтіруге құқылы.</w:t>
      </w:r>
    </w:p>
    <w:p>
      <w:pPr>
        <w:spacing w:after="0"/>
        <w:ind w:left="0"/>
        <w:jc w:val="both"/>
      </w:pPr>
      <w:r>
        <w:rPr>
          <w:rFonts w:ascii="Times New Roman"/>
          <w:b w:val="false"/>
          <w:i w:val="false"/>
          <w:color w:val="000000"/>
          <w:sz w:val="28"/>
        </w:rPr>
        <w:t>      1. Каждый лист послужного списка заверяется печатью государственного органа.</w:t>
      </w:r>
      <w:r>
        <w:br/>
      </w:r>
      <w:r>
        <w:rPr>
          <w:rFonts w:ascii="Times New Roman"/>
          <w:b w:val="false"/>
          <w:i w:val="false"/>
          <w:color w:val="000000"/>
          <w:sz w:val="28"/>
        </w:rPr>
        <w:t>
      2. Послужной список содержит следующие разделы:</w:t>
      </w:r>
      <w:r>
        <w:br/>
      </w:r>
      <w:r>
        <w:rPr>
          <w:rFonts w:ascii="Times New Roman"/>
          <w:b w:val="false"/>
          <w:i w:val="false"/>
          <w:color w:val="000000"/>
          <w:sz w:val="28"/>
        </w:rPr>
        <w:t>
      Раздел I. Личные данные, в котором отражены основные данные удостоверяющие личность государственного служащего, данные об образовании и иные данные. Графа Фамилия, имя, отчество заполняется полностью в соответствии с документом, удостоверяющим личность. В графе Сведения о наложении за совершение коррупционного правонарушения административного взыскания указываются дата и номер письма органов по правовой статистике и специальным учетам и данные о наличии или отсутствии взысканий.</w:t>
      </w:r>
      <w:r>
        <w:br/>
      </w:r>
      <w:r>
        <w:rPr>
          <w:rFonts w:ascii="Times New Roman"/>
          <w:b w:val="false"/>
          <w:i w:val="false"/>
          <w:color w:val="000000"/>
          <w:sz w:val="28"/>
        </w:rPr>
        <w:t>
      Раздел II. Трудовая деятельность в графах дата приема и увольнения указываются полностью (день, месяц, год). В следующих графах указываются должность, место работы, местонахождение организации.</w:t>
      </w:r>
      <w:r>
        <w:br/>
      </w:r>
      <w:r>
        <w:rPr>
          <w:rFonts w:ascii="Times New Roman"/>
          <w:b w:val="false"/>
          <w:i w:val="false"/>
          <w:color w:val="000000"/>
          <w:sz w:val="28"/>
        </w:rPr>
        <w:t>
      При заполнении разделов I и II заполняются все графы.</w:t>
      </w:r>
      <w:r>
        <w:br/>
      </w:r>
      <w:r>
        <w:rPr>
          <w:rFonts w:ascii="Times New Roman"/>
          <w:b w:val="false"/>
          <w:i w:val="false"/>
          <w:color w:val="000000"/>
          <w:sz w:val="28"/>
        </w:rPr>
        <w:t>
      Раздел III. Характеристика на государственного служащего предусмотрена для государственных служащих, претендующих на другую должность в порядке перевода. Характеристика заполняется руководителем государственного служащего в государственном органе, из которого он переводится.</w:t>
      </w:r>
      <w:r>
        <w:br/>
      </w:r>
      <w:r>
        <w:rPr>
          <w:rFonts w:ascii="Times New Roman"/>
          <w:b w:val="false"/>
          <w:i w:val="false"/>
          <w:color w:val="000000"/>
          <w:sz w:val="28"/>
        </w:rPr>
        <w:t>
      В таблице руководителем государственного служащего дается характеристика его деятельности. Деятельность государственного служащего оценивается по 4-х балльной шкале: 5 – отлично, 4 – хорошо, 3 – удовлетворительно, 2 – неудовлетворительно.</w:t>
      </w:r>
    </w:p>
    <w:p>
      <w:pPr>
        <w:spacing w:after="0"/>
        <w:ind w:left="0"/>
        <w:jc w:val="both"/>
      </w:pPr>
      <w:r>
        <w:rPr>
          <w:rFonts w:ascii="Times New Roman"/>
          <w:b/>
          <w:i w:val="false"/>
          <w:color w:val="000000"/>
          <w:sz w:val="28"/>
        </w:rPr>
        <w:t>      Соблюдение служебной этики</w:t>
      </w:r>
      <w:r>
        <w:br/>
      </w:r>
      <w:r>
        <w:rPr>
          <w:rFonts w:ascii="Times New Roman"/>
          <w:b w:val="false"/>
          <w:i w:val="false"/>
          <w:color w:val="000000"/>
          <w:sz w:val="28"/>
        </w:rPr>
        <w:t>
      5 – высокая степень ответственности, самоорганизации и самодисциплины.</w:t>
      </w:r>
      <w:r>
        <w:br/>
      </w: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r>
        <w:br/>
      </w:r>
      <w:r>
        <w:rPr>
          <w:rFonts w:ascii="Times New Roman"/>
          <w:b w:val="false"/>
          <w:i w:val="false"/>
          <w:color w:val="000000"/>
          <w:sz w:val="28"/>
        </w:rPr>
        <w:t>
      3 – допускает нарушение трудовой и исполнительской дисциплины, к выполнению порученной работы относится без особого старания.</w:t>
      </w:r>
      <w:r>
        <w:br/>
      </w:r>
      <w:r>
        <w:rPr>
          <w:rFonts w:ascii="Times New Roman"/>
          <w:b w:val="false"/>
          <w:i w:val="false"/>
          <w:color w:val="000000"/>
          <w:sz w:val="28"/>
        </w:rPr>
        <w:t>
      2 – часто нарушает внутренние правила и регламенты, проявляет безответственность и равнодушие к работе.</w:t>
      </w:r>
    </w:p>
    <w:p>
      <w:pPr>
        <w:spacing w:after="0"/>
        <w:ind w:left="0"/>
        <w:jc w:val="both"/>
      </w:pPr>
      <w:r>
        <w:rPr>
          <w:rFonts w:ascii="Times New Roman"/>
          <w:b/>
          <w:i w:val="false"/>
          <w:color w:val="000000"/>
          <w:sz w:val="28"/>
        </w:rPr>
        <w:t>      Ответственность и исполнительность</w:t>
      </w:r>
      <w:r>
        <w:br/>
      </w: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r>
        <w:br/>
      </w:r>
      <w:r>
        <w:rPr>
          <w:rFonts w:ascii="Times New Roman"/>
          <w:b w:val="false"/>
          <w:i w:val="false"/>
          <w:color w:val="000000"/>
          <w:sz w:val="28"/>
        </w:rPr>
        <w:t>
      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r>
        <w:br/>
      </w:r>
      <w:r>
        <w:rPr>
          <w:rFonts w:ascii="Times New Roman"/>
          <w:b w:val="false"/>
          <w:i w:val="false"/>
          <w:color w:val="000000"/>
          <w:sz w:val="28"/>
        </w:rPr>
        <w:t>
      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r>
        <w:br/>
      </w:r>
      <w:r>
        <w:rPr>
          <w:rFonts w:ascii="Times New Roman"/>
          <w:b w:val="false"/>
          <w:i w:val="false"/>
          <w:color w:val="000000"/>
          <w:sz w:val="28"/>
        </w:rPr>
        <w:t>
      2 – низкое качество работы, результаты работы должны постоянно существенно переделываться. Не умеет организовать свою работу.</w:t>
      </w:r>
    </w:p>
    <w:p>
      <w:pPr>
        <w:spacing w:after="0"/>
        <w:ind w:left="0"/>
        <w:jc w:val="both"/>
      </w:pPr>
      <w:r>
        <w:rPr>
          <w:rFonts w:ascii="Times New Roman"/>
          <w:b/>
          <w:i w:val="false"/>
          <w:color w:val="000000"/>
          <w:sz w:val="28"/>
        </w:rPr>
        <w:t>      Инициативность</w:t>
      </w:r>
      <w:r>
        <w:br/>
      </w:r>
      <w:r>
        <w:rPr>
          <w:rFonts w:ascii="Times New Roman"/>
          <w:b w:val="false"/>
          <w:i w:val="false"/>
          <w:color w:val="000000"/>
          <w:sz w:val="28"/>
        </w:rPr>
        <w:t>
      5 – инициативен в своей работе и берет на себя дополнительную нагрузку, изучает и применяет новый опыт, методы решения вопросов. Умеет находить решение в сложных ситуациях.</w:t>
      </w:r>
      <w:r>
        <w:br/>
      </w:r>
      <w:r>
        <w:rPr>
          <w:rFonts w:ascii="Times New Roman"/>
          <w:b w:val="false"/>
          <w:i w:val="false"/>
          <w:color w:val="000000"/>
          <w:sz w:val="28"/>
        </w:rPr>
        <w:t>
      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r>
        <w:br/>
      </w:r>
      <w:r>
        <w:rPr>
          <w:rFonts w:ascii="Times New Roman"/>
          <w:b w:val="false"/>
          <w:i w:val="false"/>
          <w:color w:val="000000"/>
          <w:sz w:val="28"/>
        </w:rPr>
        <w:t>
      3 – слабо выражена инициативность, не стремится выполнять дополнительные поручения, в основном ожидает решения проблем другими. Самостоятельно справляется только с простыми заданиями.</w:t>
      </w:r>
      <w:r>
        <w:br/>
      </w: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p>
    <w:p>
      <w:pPr>
        <w:spacing w:after="0"/>
        <w:ind w:left="0"/>
        <w:jc w:val="both"/>
      </w:pPr>
      <w:r>
        <w:rPr>
          <w:rFonts w:ascii="Times New Roman"/>
          <w:b/>
          <w:i w:val="false"/>
          <w:color w:val="000000"/>
          <w:sz w:val="28"/>
        </w:rPr>
        <w:t>      Лидерские качества и способность организовать работу</w:t>
      </w:r>
      <w:r>
        <w:br/>
      </w: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 Способен принимать нестандартные управленческие решения в условиях, когда альтернативные варианты действий не ясны или сомнительны.</w:t>
      </w:r>
      <w:r>
        <w:br/>
      </w: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r>
        <w:br/>
      </w: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 При решении проблем часто испытывает дефицит времени.</w:t>
      </w:r>
      <w:r>
        <w:br/>
      </w: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p>
      <w:pPr>
        <w:spacing w:after="0"/>
        <w:ind w:left="0"/>
        <w:jc w:val="both"/>
      </w:pPr>
      <w:r>
        <w:rPr>
          <w:rFonts w:ascii="Times New Roman"/>
          <w:b/>
          <w:i w:val="false"/>
          <w:color w:val="000000"/>
          <w:sz w:val="28"/>
        </w:rPr>
        <w:t>      Знание государственного языка</w:t>
      </w:r>
      <w:r>
        <w:br/>
      </w: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эффективно общаться.</w:t>
      </w:r>
      <w:r>
        <w:br/>
      </w: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r>
        <w:br/>
      </w: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r>
        <w:br/>
      </w:r>
      <w:r>
        <w:rPr>
          <w:rFonts w:ascii="Times New Roman"/>
          <w:b w:val="false"/>
          <w:i w:val="false"/>
          <w:color w:val="000000"/>
          <w:sz w:val="28"/>
        </w:rPr>
        <w:t>
      2 – совсем не знает языка.</w:t>
      </w:r>
    </w:p>
    <w:p>
      <w:pPr>
        <w:spacing w:after="0"/>
        <w:ind w:left="0"/>
        <w:jc w:val="both"/>
      </w:pPr>
      <w:r>
        <w:rPr>
          <w:rFonts w:ascii="Times New Roman"/>
          <w:b/>
          <w:i w:val="false"/>
          <w:color w:val="000000"/>
          <w:sz w:val="28"/>
        </w:rPr>
        <w:t>      Коммуникативность и работа в команде</w:t>
      </w:r>
      <w:r>
        <w:br/>
      </w: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r>
        <w:br/>
      </w: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r>
        <w:br/>
      </w:r>
      <w:r>
        <w:rPr>
          <w:rFonts w:ascii="Times New Roman"/>
          <w:b w:val="false"/>
          <w:i w:val="false"/>
          <w:color w:val="000000"/>
          <w:sz w:val="28"/>
        </w:rPr>
        <w:t>
      3 – сосредотачивается только на своих функциях и обязанностях, может уклоняться от необходимого делового сотрудничества, неохотно оказывает поддержку команде.</w:t>
      </w:r>
      <w:r>
        <w:br/>
      </w: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w:t>
      </w:r>
      <w:r>
        <w:br/>
      </w:r>
      <w:r>
        <w:rPr>
          <w:rFonts w:ascii="Times New Roman"/>
          <w:b w:val="false"/>
          <w:i w:val="false"/>
          <w:color w:val="000000"/>
          <w:sz w:val="28"/>
        </w:rPr>
        <w:t>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r>
        <w:br/>
      </w:r>
      <w:r>
        <w:rPr>
          <w:rFonts w:ascii="Times New Roman"/>
          <w:b w:val="false"/>
          <w:i w:val="false"/>
          <w:color w:val="000000"/>
          <w:sz w:val="28"/>
        </w:rPr>
        <w:t>
      3. Государственный служащий в течение одного рабочего дня должен быть ознакомлен с характеристикой. В случае несогласия государственный служащий вправе привести письменные обоснования причин несогласия с данной характеристикой.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