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e73f" w14:textId="566e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в сфере государственной поддержки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 Заместителя Премьер-Министра Республики Казахстан - Министра индустрии и новых технологий Республики Казахстан от 26 июля 2013 года № 229. Зарегистрирован в Министерстве юстиции Республики Казахстан 27 августа 2013 года N 8639. Утратил силу приказом Министра по инвестициям и развитию Республики Казахстан от 30 ноября 2015 года № 1133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30.11.2015 </w:t>
      </w:r>
      <w:r>
        <w:rPr>
          <w:rFonts w:ascii="Times New Roman"/>
          <w:b w:val="false"/>
          <w:i w:val="false"/>
          <w:color w:val="ff0000"/>
          <w:sz w:val="28"/>
        </w:rPr>
        <w:t>№ 1133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«Об инвестициях»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«О государственной статистике»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заявки на предоставление инвестиционных преференций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полугодового отчета о выполнении инвестиционного контракта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акта текущего состояния исполнения рабочей программы инвестиционного контракта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индустрии и новых технологий Республики Казахстан (Хаиров Е.К.)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новых технологий Республики Казахстан от 1 июня 2012 года № 182 «Об утверждении формы полугодовых отчетов о выполнении инвестиционного контракта» (зарегистрированный в Реестре государственной регистрации нормативных правовых актов за № 7757 от 25 июня 2012 года, опубликованный в газете «Казахстанская правда» от 4 августа 2012 года № 251-253 (27070-27072);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индустрии и новых технологий Республики Казахстан от 1 июня 2012 года № 184 «О некоторых вопросах государственной поддержки инвестиций» (зарегистрированный в Реестре государственной регистрации нормативных правовых актов за № 7760 от 28 июня 2012 года, опубликованный в газете «Казахстанская правда» от 22 августа 2012 г. № 280-281 (27099-27100);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новых технологий Республики Казахстан от 1 июня 2012 года № 185 «Об утверждении формы акта текущего состояния исполнения рабочей программы инвестиционного контракта» (зарегистрированный в Реестре государственной регистрации нормативных правовых актов за № 7745 от 20 июня 2012 года, опубликованный в газете «Казахстанская правда» от 22 августа 2012 года № 280-281 (27099-27100);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новых технологий Республики Казахстан от 19 сентября 2012 года № 325 «О внесении изменений в приказ Министра индустрии и новых технологий Республики Казахстан от 1 июня 2012 года № 184 «О некоторых вопросах государственной поддержки инвестиций» (зарегистрированный в Реестре государственной регистрации нормативных правовых актов № 7947 от 27 сентября 2012 года, опубликованный в газете «Казахстанская правда» от 17 октября 2012 г. № 356-357 (27175-27176).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И. 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 Джаркинбаев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25 июля </w:t>
      </w:r>
      <w:r>
        <w:rPr>
          <w:rFonts w:ascii="Times New Roman"/>
          <w:b w:val="false"/>
          <w:i/>
          <w:color w:val="000000"/>
          <w:sz w:val="28"/>
        </w:rPr>
        <w:t>2013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 № 229    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приказом и.о. Министра по инвестициям и развитию Республики Казахстан от 02.09.2014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предоставление инвестиционных преференций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213"/>
        <w:gridCol w:w="461"/>
        <w:gridCol w:w="74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Сведения об юридическом лице Республики Казахстан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 основание)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Сведения об инвестиционном проекте</w:t>
            </w:r>
          </w:p>
        </w:tc>
      </w:tr>
      <w:tr>
        <w:trPr>
          <w:trHeight w:val="14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__________________________________________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Выбранный (ые)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приоритетный (ые)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(ы) деятельности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классов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классификатора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деятельности)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фиксированные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без учета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(учитываются затраты календарного года, в котором подана заявка на предоставление инвестиционных преференций, и (или) затраты будущих периодов)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15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собственных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заемных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бюджетных средств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№, дата документа, подтверждающего наличие собственных средств)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№, дата документа, устанавливающего источники финансирования проекта, кредитор)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№, дата документа, подтверждающего финансирование из бюджетных средств)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Требуемые для реализации проекта инвестиционные преференции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запасных частей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оборудованию,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(льготируемая сумма)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(льготируемая сумма)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таможенной очистки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натурный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(документы, 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 согласование)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земельному налогу*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(срок)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налогу на имущество*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(срок)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корпоративному подоходному налогу*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(срок)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Инвестиционная субсидия*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сумма стоимости затрат, предусмотренных предпроектной документацией, имеющей заключение государственной экспертизы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иностранной рабочей силы*, из них: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руководители,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специалисты с высшим образованием,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квалифицированные рабочие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человек)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*для юридического лица, реализующего инвестиционный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приоритетный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и.о. Министра по инвестициям и развитию Республики Казахстан от 02.09.2014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Рабочая программа по инвестиционному проекту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инвестора: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013"/>
        <w:gridCol w:w="693"/>
        <w:gridCol w:w="833"/>
        <w:gridCol w:w="853"/>
        <w:gridCol w:w="1273"/>
        <w:gridCol w:w="833"/>
        <w:gridCol w:w="1004"/>
        <w:gridCol w:w="1093"/>
        <w:gridCol w:w="693"/>
        <w:gridCol w:w="1213"/>
        <w:gridCol w:w="1633"/>
        <w:gridCol w:w="1053"/>
      </w:tblGrid>
      <w:tr>
        <w:trPr>
          <w:trHeight w:val="28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1: инвестиции в фиксированные активы, тысяч тенге</w:t>
            </w:r>
          </w:p>
        </w:tc>
      </w:tr>
      <w:tr>
        <w:trPr>
          <w:trHeight w:val="27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ввода в эксплуатацию фиксированных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2: импорт запасных частей к технологическому оборудованию, сырья и материалов, количество</w:t>
            </w:r>
          </w:p>
        </w:tc>
      </w:tr>
      <w:tr>
        <w:trPr>
          <w:trHeight w:val="27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освоения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освоения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Запасные части, в том числе: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Разделу 2: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3:производственные показатели, количество в натуральном выражении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товаров, работ, 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разделу 3: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6. Список и объем импортируемого технологического оборудования и комплектующих к нему, запасных частей, сырья и материалов, освобождаемых от обложения таможенными пошлинами в соответствии с законодательством Таможенного союза и (или) законодательством Республики Казахстан.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2501"/>
        <w:gridCol w:w="2020"/>
        <w:gridCol w:w="1853"/>
        <w:gridCol w:w="2648"/>
        <w:gridCol w:w="2648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позволяющие однозначно классифицировать товары*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*Информация по классификации товаров должна содержать полное коммерческое наименование, фирменное наименование, основные технические, коммерческие характеристики товаров и иную информацию, в том числе фотографии, рисунки, чертежи, паспорта изделий, пробы и образцы товаров, и другие документы, заверенные подписью руководителя и печатью юридического лица подавшего заявку.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Приложения к заявке: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устава юридического лица, заверенная подписью руководителя и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бизнес-план инвестиционного проекта, составленный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бизнес-плана инвестиционного проекта, утвержденными приказом Министра индустрии и новых технологий Республики Казахстан от 1 июня 2012 года № 184 «О некоторых вопросах государственной поддержки инвестиций», зарегистрированным в Реестре государственной регистрации нормативных правовых актов за № 7760;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перечень которых устанавливается законодательством Республики Казахстан, обосновывающих сметную стоимость строительно-монтажных работ и затрат на приобретение фиксированных активов, сырья и (или) материалов, используемых при реализации инвестиционного проекта, заверенных подписью руководителя и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и.о. Министра по инвестициям и развитию Республики Казахстан от 02.09.2014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размер (стоимость) запрашиваемого подавшим заявку юридическим лицом государственного натурного гранта и предварительное согласование его предоставления;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налогового органа по месту регистрации об отсутствии налоговой задолженности, задолженности по обязательным пенсионным взносам и социальным отчислениям;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предпроектная документация, заверенная подписью руководителя, печатью юридического лица и имеющая заключение государственной экспертизы в порядке, установленном законодательством Республики Казахстан, в случае, если заявка предусматривает предоставление инвестиционной субсидии;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привлечении иностранной рабочей силы предоставляются сведения по форме согласно приложению к настоящей заявке, а также копии документов с переводом на государственный или русский языки, заверенные подписью руководителя и печатью юридического лица или нотариально засвидетельствованные: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трудовой договор, заключенный между работодателем и привлекаемым иностранным работником.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Юридическое лицо Республики Казахстан заявляет и гарантирует правильность (достоверность) содержащейся в заявке и прилагаемых документах информации, несет ответственность за представленную информацию и ознакомлен с условиями досрочного прекращения инвестиционного контракта,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«Об инвестициях».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Юридическое лицо Республики Казахстан, реализующее инвестиционные приоритетные проекты подтверждает, что не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субъектом квазигосударственного сектора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организацией, осуществляющей деятельность в рамках договора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организацией, осуществляющей деятельность на территории специальной экономической зоны, в соответствии с налоговым законодательством Республики Казахстан и законодательством Республики Казахстан о специальных экономических зонах.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0"/>
        <w:gridCol w:w="6280"/>
      </w:tblGrid>
      <w:tr>
        <w:trPr>
          <w:trHeight w:val="30" w:hRule="atLeast"/>
        </w:trPr>
        <w:tc>
          <w:tcPr>
            <w:tcW w:w="6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руководителя юридического лица Республики Казахстан)</w:t>
            </w:r>
          </w:p>
        </w:tc>
        <w:tc>
          <w:tcPr>
            <w:tcW w:w="6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 и дата)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заявке на 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дополнено приложением в соответствии с приказом и.о. Министра по инвестициям и развитию Республики Казахстан от 02.09.2014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Сведения о привлекаемой иностранной рабочей силе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3862"/>
        <w:gridCol w:w="1864"/>
        <w:gridCol w:w="2663"/>
        <w:gridCol w:w="2475"/>
        <w:gridCol w:w="1676"/>
      </w:tblGrid>
      <w:tr>
        <w:trPr>
          <w:trHeight w:val="22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том числе латинскими буквами)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Гражданство/ Страна постоянного проживания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и орган выдачи паспорта (документа, удостоверяющего личность)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привлечения (месяц, год)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20"/>
        <w:gridCol w:w="5560"/>
      </w:tblGrid>
      <w:tr>
        <w:trPr>
          <w:trHeight w:val="30" w:hRule="atLeast"/>
        </w:trPr>
        <w:tc>
          <w:tcPr>
            <w:tcW w:w="6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имя, отчество руководителя юридического лица Республики Казахстан) </w:t>
            </w:r>
          </w:p>
        </w:tc>
        <w:tc>
          <w:tcPr>
            <w:tcW w:w="5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 и дата)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 № 229      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Форма, предназначенная для сбора административных данных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Полугодовой отчет о выполнении инвестиционного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от «__»________20__года № ________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8"/>
        <w:gridCol w:w="6532"/>
      </w:tblGrid>
      <w:tr>
        <w:trPr>
          <w:trHeight w:val="30" w:hRule="atLeast"/>
        </w:trPr>
        <w:tc>
          <w:tcPr>
            <w:tcW w:w="6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заключившего инвестиционный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контракт)</w:t>
            </w:r>
          </w:p>
        </w:tc>
        <w:tc>
          <w:tcPr>
            <w:tcW w:w="6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реализации проекта)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Отчетный период: ___ полугодие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Форма № 1 – 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полугодовая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Представляют: юридические лица Республики Казахстан, заключившие инвестиционный контракт с Уполномоченным органом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представления: до 25 января года, следующего за отчетным периодом и до 25 июля текущего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54"/>
        <w:gridCol w:w="2353"/>
        <w:gridCol w:w="555"/>
        <w:gridCol w:w="1133"/>
        <w:gridCol w:w="1353"/>
        <w:gridCol w:w="2113"/>
        <w:gridCol w:w="2173"/>
        <w:gridCol w:w="2333"/>
      </w:tblGrid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(+;-)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Инвестиции в фиксированные активы,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2. Импорт запасных частей к технологическому оборудованию, сырья и материалов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(количество, единица измерения)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оприходование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(количество, единица измерения)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3. Производственные показатели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выпускаемой продукции)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Подтверждаем, что фиксированные активы не переданы в аренду, не отчуждены и не изменено целевое назначение предоставленного государственного натурного гранта и фиксированных активов, приобретенных в соответствии с условиями инвестиционного Контракта. Заверяем подлинность и достоверность указанных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 Тел. _____ E-mail ____подпись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_____________________Подпись ________________М.П.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 Подпись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
«Полугодовой отчет о выполнении инвестиционного контракта»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«Полугодовой отчет о выполнении инвестиционного контракта»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«Об инвестициях».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«Полугодовой отчет о выполнении инвестиционного контракта» представляется юридическими лицами Республики Казахстан, заключившими инвестиционный контракт с Уполномоченным органом по инвестициям, не позднее 25 января и 25 июля с расшифровкой по статьям затрат, предусмотренных рабочей программой, с приложением документов, подтверждающих ввод в эксплуатацию фиксированных активов, поставку и использование запасных частей к технологическому оборудованию, сырья и (или)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1. «Инвестиции в фиксированные активы, тыс.тенге»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п/п» указывается номер по порядку.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«Статьи затрат» указываются статьи затрат из Приложения 1 к инвестиционному контракту «Рабочая программа»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«План» указывается сумма затрат из Приложения 1 к инвестиционному контракту «Рабочая программа»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«Факт» указывается сумма затрат согласно подтверждающим документам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«Отклонения (+;-)»: данные графы «4» минус данные графы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«Причина отклонения» указывается причина возникшей разницы между графами «4» и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«Подтверждающие документы (наименование, №, дата)» указываются, наименование, номер и дата документа, подтверждающего сумму расходов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«Дата ввода в эксплуатацию» указывается дата ввода в эксплуатацию фиксированного актива, указанного в статье затрат строки 1.1;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строки Раздела 1 заполняются аналогично строке «1.1».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2. «Импорт запасных частей к технологическому оборудованию, сырья и материалов, единица измерения».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Раздела 2. заполняются аналогично Разделу 1, при этом показатели графы «Статьи затрат» и «План» указываются согласно Приложению 2 к инвестиционному контракту.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3 «Производственные показатели».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Раздела 3 в графе «План» указываются из бизнес-плана, предоставленного к Заявке на предоставление инвестиционных преференций юридическим лицом, заключившим инвестиционный контракт. Остальные показатели заполняются аналогично Разделам 1 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Приложения: прилагаются копии документов, подтверждающих ввод в эксплуатацию фиксированных активов, поставку и использование запасных частей к технологическому оборудованию, сырья и (или) материалов, заверенные подписью руководителя и печатью юридического лица, заключившего инвестиционный контракт.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 № 229    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Форма 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текущего состояния исполнения рабочей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инвестиционного контракта от «__» _____ ___ года № 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 «__»________ 20_ г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1. Инвестиции в фиксированные активы*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3002"/>
        <w:gridCol w:w="1508"/>
        <w:gridCol w:w="1871"/>
        <w:gridCol w:w="1508"/>
        <w:gridCol w:w="1690"/>
        <w:gridCol w:w="2660"/>
      </w:tblGrid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раздела 1 Приложения 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Контракту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ходе проверки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суммы,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«5»-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«3»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 доказательства 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фактических показателей от плановых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подтверждающих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Раздел 2. Импорт запасных частей к технологическому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оборудованию, сырья и материалов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Проверяемый период: ___ полугодие ___ года - ___ полугодие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3923"/>
        <w:gridCol w:w="1777"/>
        <w:gridCol w:w="2285"/>
        <w:gridCol w:w="2351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раздела 2 Приложения 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 к Контракту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суммы,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«4»-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«3»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Запасная часть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 материалы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 доказательства 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фактических показателей от плановых с указанием подтверждающих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Проверяющего Подпись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заключившего инвестиционный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контракт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Раздел 3. Производственные показатели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Норма расхода сырья и материалов на единицу выпускаемой продукции (данные из бизнес-плана, представленного при подаче заявки на предоставление инвестиционных преференций).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2253"/>
        <w:gridCol w:w="2613"/>
        <w:gridCol w:w="2253"/>
        <w:gridCol w:w="2453"/>
      </w:tblGrid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оказываемой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сводный реестр по документам, подтверждающим исполнение обязательств по инвестиционному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фотографии объекта инвестиционной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дополнительные документы, относящиеся к инвестиционному контракту.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Проверяющий:_______________________________________________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Фамилия, имя, отчество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и должность руководителя юридического лица, заключившего инвестиционный контракт) заверяю подлинность и достоверность представленных для проверки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 (-а).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(замечания и/или предложения по проведенной проверке)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(подпись и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бухгалтер: 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(Фамилия, имя, отчество)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*в случае ранее проведенной проверки, раздел 1 не заполняется.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