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e248" w14:textId="32de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справки о наличии в собственности участника основных средств, технологического оборудования и других материально-технических средств по добыче и переработке рыбных ресурсов и других водных животных, а также основных средств для проведения рыбохозяйственных мелиоративных работ, справки о наличии основных средств для проведения рыбохозяйственных мелиоративных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охраны окружающей среды Республики Казахстан от 20 августа 2013 года № 250-Ө. Зарегистрирован в Министерстве юстиции Республики Казахстан 27 августа 2013 года № 8640. Утратил силу приказом Министра сельского хозяйства Республики Казахстан от 24 ноября 2015 года № 18-04/1030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18-04/1030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закреплению рыбохозяйственных водоемов и (или) участков и квалификационных требований предъявленных к участникам конкурса, утвержденными постановлением Правительства Республики Казахстан от 4 февраля 2005 года № 102,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справки о наличии в собственности участника основных средств, технологического оборудования и других материально-технических средств по добыче и переработке рыбных ресурсов и других водных животных, а также основных средств для проведения рыбохозяйственных мелиоративных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справки о наличии основных средств для проведения рыбохозяйственных мелиоративных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06 сентября 2010 года № 574 «Об утверждении справки о наличии основных средств, технологического оборудования и других материально-технических средств по добыче и переработке рыбных ресурсов и других водных животных, а также технических средств для проведения текущей мелиорации и спасения молоди, справки о наличии основных средств для проведения рыбохозяйственных мелиоративных работ» (зарегистрирован в Реестре государственной регистрации нормативных правовых актов за № 6471, опубликован в собрании актов центральных исполнительных и иных центральных государственных органов Республики Казахстан № 1, 2011 года (дата выхода тиража 25.03.2011).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рыбного хозяйства Министерства охраны окружающей среды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Нысанбаев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2013 года № 250-Ө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наличии в собственности участника основных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технологического оборудования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материально-технических средств по добыче и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рыбных ресурсов и других водных животных,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основных средств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рыбохозяйственных мелиоративных работ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457"/>
        <w:gridCol w:w="2228"/>
        <w:gridCol w:w="2065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Емкости для охлаждения, заморозки и хранения продукции рыболовства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Цеха для глубокой (конечной) переработки рыбы и других водных животных с указанием учетного номера, присвоение которого осуществляется уполномоченным органом в области ветеринарии №_____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тонн/сутки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Транспортный (рыболовный) флот, в том числе: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самоходный (со стационарным двигателем), 40 лошадиных сил и выше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маломерный, в том числе не самоходный, с подвесным двигателем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Орудия лова, в том числе: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невода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сети, вентеря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(указать)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конкурсной документацией ознакомлен.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Достоверность сведений указанных в настоящей справке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заполнения____________ Заявитель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или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наличии)           подпись ______________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2013 года № 250-Ө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Справки о наличии основных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проведения рыбохозяйственных мелиоративных работ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546"/>
        <w:gridCol w:w="2831"/>
        <w:gridCol w:w="2071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Транспортный (рыболовный) флот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Орудия лова, в том числе: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невода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сети, вентеря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Материально-техническая база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единиц/штук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(указать)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конкурсной документацией ознакомлен.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Достоверность сведений указанных в настоящей справке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заполнения____________ Заявитель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или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наличии)                       подпись 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