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0dc3" w14:textId="b4a0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работ по зарыблению водоемов, рыбохозяйственной мелиорации водных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31 июля 2013 года № 231-Ө. Зарегистрирован в Министерстве юстиции Республики Казахстан 27 августа 2013 года № 8644. Утратил силу приказом Министра сельского хозяйства Республики Казахстан от 14 октября 2015 года № 18-05/928</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14.10.2015 </w:t>
      </w:r>
      <w:r>
        <w:rPr>
          <w:rFonts w:ascii="Times New Roman"/>
          <w:b w:val="false"/>
          <w:i w:val="false"/>
          <w:color w:val="ff0000"/>
          <w:sz w:val="28"/>
        </w:rPr>
        <w:t>№ 18-05/928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51-11)</w:t>
      </w:r>
      <w:r>
        <w:rPr>
          <w:rFonts w:ascii="Times New Roman"/>
          <w:b w:val="false"/>
          <w:i w:val="false"/>
          <w:color w:val="000000"/>
          <w:sz w:val="28"/>
        </w:rPr>
        <w:t xml:space="preserve"> пункта 1 статьи 9 Закона Республики Казахстан от 9 июля 2004 года «Об охране, воспроизводстве и использовании животного мира»,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работ по зарыблению водоемов, рыбохозяйственной мелиорации водных объектов.</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31 августа 2012 года № 11-2/442 «Об утверждении Правил проведения работ по зарыблению водоемов, акклиматизации новых видов рыб, рыбохозяйственной мелиорации водных объектов» (зарегистрированный в Реестре государственной регистрации нормативных правовых актов за № 7932, опубликованный в газете «Казахстанская правда» от 7 ноября 2012 г. № 385-387 (27204-27206)).</w:t>
      </w:r>
      <w:r>
        <w:br/>
      </w:r>
      <w:r>
        <w:rPr>
          <w:rFonts w:ascii="Times New Roman"/>
          <w:b w:val="false"/>
          <w:i w:val="false"/>
          <w:color w:val="000000"/>
          <w:sz w:val="28"/>
        </w:rPr>
        <w:t>
</w:t>
      </w:r>
      <w:r>
        <w:rPr>
          <w:rFonts w:ascii="Times New Roman"/>
          <w:b w:val="false"/>
          <w:i w:val="false"/>
          <w:color w:val="000000"/>
          <w:sz w:val="28"/>
        </w:rPr>
        <w:t>
      3. Комитету рыбного хозяйства Министерства охраны окружающей среды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курирующего вице-министра охраны окружающей среды Республики</w:t>
      </w:r>
      <w:r>
        <w:br/>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w:t>
      </w:r>
      <w:r>
        <w:br/>
      </w:r>
      <w:r>
        <w:rPr>
          <w:rFonts w:ascii="Times New Roman"/>
          <w:b w:val="false"/>
          <w:i w:val="false"/>
          <w:color w:val="000000"/>
          <w:sz w:val="28"/>
        </w:rPr>
        <w:t>
календарных дней после его первого официального опубликования.</w:t>
      </w:r>
    </w:p>
    <w:bookmarkEnd w:id="0"/>
    <w:p>
      <w:pPr>
        <w:spacing w:after="0"/>
        <w:ind w:left="0"/>
        <w:jc w:val="both"/>
      </w:pPr>
      <w:r>
        <w:rPr>
          <w:rFonts w:ascii="Times New Roman"/>
          <w:b w:val="false"/>
          <w:i/>
          <w:color w:val="000000"/>
          <w:sz w:val="28"/>
        </w:rPr>
        <w:t>      Министр                                    Н.Каппаров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охраны</w:t>
      </w:r>
      <w:r>
        <w:br/>
      </w:r>
      <w:r>
        <w:rPr>
          <w:rFonts w:ascii="Times New Roman"/>
          <w:b w:val="false"/>
          <w:i w:val="false"/>
          <w:color w:val="000000"/>
          <w:sz w:val="28"/>
        </w:rPr>
        <w:t xml:space="preserve">
окружающей среды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2013 года </w:t>
      </w:r>
      <w:r>
        <w:br/>
      </w:r>
      <w:r>
        <w:rPr>
          <w:rFonts w:ascii="Times New Roman"/>
          <w:b w:val="false"/>
          <w:i w:val="false"/>
          <w:color w:val="000000"/>
          <w:sz w:val="28"/>
        </w:rPr>
        <w:t xml:space="preserve">
№ 231-Ө       </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работ по зарыблению водоемов, рыбохозяйственной</w:t>
      </w:r>
      <w:r>
        <w:br/>
      </w:r>
      <w:r>
        <w:rPr>
          <w:rFonts w:ascii="Times New Roman"/>
          <w:b/>
          <w:i w:val="false"/>
          <w:color w:val="000000"/>
        </w:rPr>
        <w:t>
мелиорации водных объектов</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проведения работ по зарыблению водоемов, рыбохозяйственной мелиорации водных объектов (далее – Правила) разработаны в соответствии с </w:t>
      </w:r>
      <w:r>
        <w:rPr>
          <w:rFonts w:ascii="Times New Roman"/>
          <w:b w:val="false"/>
          <w:i w:val="false"/>
          <w:color w:val="000000"/>
          <w:sz w:val="28"/>
        </w:rPr>
        <w:t>подпунктом 51-11)</w:t>
      </w:r>
      <w:r>
        <w:rPr>
          <w:rFonts w:ascii="Times New Roman"/>
          <w:b w:val="false"/>
          <w:i w:val="false"/>
          <w:color w:val="000000"/>
          <w:sz w:val="28"/>
        </w:rPr>
        <w:t xml:space="preserve"> пункта 1 статьи 9 Закона Республики Казахстан 9 июля 2004 года «Об охране, воспроизводстве и использовании животного мира» (далее – Закон) и определяют порядок проведения работ по зарыблению водоемов, рыбохозяйственной мелиорации водных объектов (за исключением искусственных прудов и ирригационно-оросительных систем, используемых для целей товарного рыбоводства).</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уполномоченный государственный орган</w:t>
      </w:r>
      <w:r>
        <w:rPr>
          <w:rFonts w:ascii="Times New Roman"/>
          <w:b w:val="false"/>
          <w:i w:val="false"/>
          <w:color w:val="000000"/>
          <w:sz w:val="28"/>
        </w:rPr>
        <w:t>, ведомство и его территориальные подразделения в области охраны, воспроизводства и использования животного мира (далее – уполномоченный орган) – центральный исполнительный орган, осуществляющий руководство и реализацию государственной политики в области охраны, воспроизводства и использования животного мира, а также в пределах своих полномочий межотраслевую координацию;</w:t>
      </w:r>
      <w:r>
        <w:br/>
      </w:r>
      <w:r>
        <w:rPr>
          <w:rFonts w:ascii="Times New Roman"/>
          <w:b w:val="false"/>
          <w:i w:val="false"/>
          <w:color w:val="000000"/>
          <w:sz w:val="28"/>
        </w:rPr>
        <w:t>
</w:t>
      </w:r>
      <w:r>
        <w:rPr>
          <w:rFonts w:ascii="Times New Roman"/>
          <w:b w:val="false"/>
          <w:i w:val="false"/>
          <w:color w:val="000000"/>
          <w:sz w:val="28"/>
        </w:rPr>
        <w:t>
      2) зарыбление водоемов – выпуск рыбопосадочного материала и рыбы в водоемы и (или) участки с целью создания самовоспроизводящихся популяций, сохранения ценных, редких и находящихся под угрозой исчезновения видов рыб и (или) получения товарной продукции;</w:t>
      </w:r>
      <w:r>
        <w:br/>
      </w:r>
      <w:r>
        <w:rPr>
          <w:rFonts w:ascii="Times New Roman"/>
          <w:b w:val="false"/>
          <w:i w:val="false"/>
          <w:color w:val="000000"/>
          <w:sz w:val="28"/>
        </w:rPr>
        <w:t>
</w:t>
      </w:r>
      <w:r>
        <w:rPr>
          <w:rFonts w:ascii="Times New Roman"/>
          <w:b w:val="false"/>
          <w:i w:val="false"/>
          <w:color w:val="000000"/>
          <w:sz w:val="28"/>
        </w:rPr>
        <w:t>
      3) биологическое обоснование – научно-обоснованное заключение на пользование животным миром, определение допустимого объема изъятия объектов животного мира, а также на деятельность, способную повлиять на объекты животного мира и среду их обитания;</w:t>
      </w:r>
      <w:r>
        <w:br/>
      </w:r>
      <w:r>
        <w:rPr>
          <w:rFonts w:ascii="Times New Roman"/>
          <w:b w:val="false"/>
          <w:i w:val="false"/>
          <w:color w:val="000000"/>
          <w:sz w:val="28"/>
        </w:rPr>
        <w:t>
</w:t>
      </w:r>
      <w:r>
        <w:rPr>
          <w:rFonts w:ascii="Times New Roman"/>
          <w:b w:val="false"/>
          <w:i w:val="false"/>
          <w:color w:val="000000"/>
          <w:sz w:val="28"/>
        </w:rPr>
        <w:t>
      4) рыбохозяйственная мелиорация водных объектов – комплекс мероприятий, направленных на сохранение и увеличение рыбопродуктивности водоемов, улучшение условий обитания и размножения рыбных ресурсов и других водных животных;</w:t>
      </w:r>
      <w:r>
        <w:br/>
      </w:r>
      <w:r>
        <w:rPr>
          <w:rFonts w:ascii="Times New Roman"/>
          <w:b w:val="false"/>
          <w:i w:val="false"/>
          <w:color w:val="000000"/>
          <w:sz w:val="28"/>
        </w:rPr>
        <w:t>
</w:t>
      </w:r>
      <w:r>
        <w:rPr>
          <w:rFonts w:ascii="Times New Roman"/>
          <w:b w:val="false"/>
          <w:i w:val="false"/>
          <w:color w:val="000000"/>
          <w:sz w:val="28"/>
        </w:rPr>
        <w:t>
      5) капитальная мелиорация – комплекс мероприятий, или отдельные их виды, обеспечивающие долгосрочное положительное воздействие при высоких капитальных затратах (углубление водоемов, гидротехнические работы и др.). Проведение капитальной мелиорации приводит к значительным изменениям среды обитания и видового состава гидробионтов;</w:t>
      </w:r>
      <w:r>
        <w:br/>
      </w:r>
      <w:r>
        <w:rPr>
          <w:rFonts w:ascii="Times New Roman"/>
          <w:b w:val="false"/>
          <w:i w:val="false"/>
          <w:color w:val="000000"/>
          <w:sz w:val="28"/>
        </w:rPr>
        <w:t>
</w:t>
      </w:r>
      <w:r>
        <w:rPr>
          <w:rFonts w:ascii="Times New Roman"/>
          <w:b w:val="false"/>
          <w:i w:val="false"/>
          <w:color w:val="000000"/>
          <w:sz w:val="28"/>
        </w:rPr>
        <w:t>
      6) текущая мелиорация – комплекс технических и биологических мероприятий оперативного характера, приводящий к краткосрочному положительному результату и не требующих капитальных затрат (спасение молоди, предотвращение заморов). Значительного изменения среды обитания и видового состава гидробионтов при текущей мелиорации, как правило, не происходит;</w:t>
      </w:r>
      <w:r>
        <w:br/>
      </w:r>
      <w:r>
        <w:rPr>
          <w:rFonts w:ascii="Times New Roman"/>
          <w:b w:val="false"/>
          <w:i w:val="false"/>
          <w:color w:val="000000"/>
          <w:sz w:val="28"/>
        </w:rPr>
        <w:t>
</w:t>
      </w:r>
      <w:r>
        <w:rPr>
          <w:rFonts w:ascii="Times New Roman"/>
          <w:b w:val="false"/>
          <w:i w:val="false"/>
          <w:color w:val="000000"/>
          <w:sz w:val="28"/>
        </w:rPr>
        <w:t>
      7) замор – массовая гибель рыбных ресурсов и других водных животных, вызванная нарушением гидрохимического и иного режимов водоема и (или) участка;</w:t>
      </w:r>
      <w:r>
        <w:br/>
      </w:r>
      <w:r>
        <w:rPr>
          <w:rFonts w:ascii="Times New Roman"/>
          <w:b w:val="false"/>
          <w:i w:val="false"/>
          <w:color w:val="000000"/>
          <w:sz w:val="28"/>
        </w:rPr>
        <w:t>
</w:t>
      </w:r>
      <w:r>
        <w:rPr>
          <w:rFonts w:ascii="Times New Roman"/>
          <w:b w:val="false"/>
          <w:i w:val="false"/>
          <w:color w:val="000000"/>
          <w:sz w:val="28"/>
        </w:rPr>
        <w:t>
      8) замороопасный водоем и (или) участок – рыбохозяйственный водоем и (или) участок, подверженный периодическим заморам;</w:t>
      </w:r>
      <w:r>
        <w:br/>
      </w:r>
      <w:r>
        <w:rPr>
          <w:rFonts w:ascii="Times New Roman"/>
          <w:b w:val="false"/>
          <w:i w:val="false"/>
          <w:color w:val="000000"/>
          <w:sz w:val="28"/>
        </w:rPr>
        <w:t>
</w:t>
      </w:r>
      <w:r>
        <w:rPr>
          <w:rFonts w:ascii="Times New Roman"/>
          <w:b w:val="false"/>
          <w:i w:val="false"/>
          <w:color w:val="000000"/>
          <w:sz w:val="28"/>
        </w:rPr>
        <w:t>
      9) уничтожение излишней растительности с помощью биологических объектов - вселение в водоем растительноядных и других рыб для уничтожения растительности и низших водорослей, вызывающих цветение воды;</w:t>
      </w:r>
      <w:r>
        <w:br/>
      </w:r>
      <w:r>
        <w:rPr>
          <w:rFonts w:ascii="Times New Roman"/>
          <w:b w:val="false"/>
          <w:i w:val="false"/>
          <w:color w:val="000000"/>
          <w:sz w:val="28"/>
        </w:rPr>
        <w:t>
</w:t>
      </w:r>
      <w:r>
        <w:rPr>
          <w:rFonts w:ascii="Times New Roman"/>
          <w:b w:val="false"/>
          <w:i w:val="false"/>
          <w:color w:val="000000"/>
          <w:sz w:val="28"/>
        </w:rPr>
        <w:t>
      10) восстановление естественных нерестилищ - комплекс технических мер, способствующих обводнению ранее утраченных нерестилищ, предотвращению их заиления, очистки от сплавин и других наносов, обеспечению нормального водного баланса в период нереста;</w:t>
      </w:r>
      <w:r>
        <w:br/>
      </w:r>
      <w:r>
        <w:rPr>
          <w:rFonts w:ascii="Times New Roman"/>
          <w:b w:val="false"/>
          <w:i w:val="false"/>
          <w:color w:val="000000"/>
          <w:sz w:val="28"/>
        </w:rPr>
        <w:t>
</w:t>
      </w:r>
      <w:r>
        <w:rPr>
          <w:rFonts w:ascii="Times New Roman"/>
          <w:b w:val="false"/>
          <w:i w:val="false"/>
          <w:color w:val="000000"/>
          <w:sz w:val="28"/>
        </w:rPr>
        <w:t>
      11) обеспечение прохода рыб к нерестилищам - система гидротехнических и других мер (дноуглубление, выкос растительности, поддержание уровенного режима) по обеспечению подъема в реки производителей проходных и полупроходных рыб;</w:t>
      </w:r>
      <w:r>
        <w:br/>
      </w:r>
      <w:r>
        <w:rPr>
          <w:rFonts w:ascii="Times New Roman"/>
          <w:b w:val="false"/>
          <w:i w:val="false"/>
          <w:color w:val="000000"/>
          <w:sz w:val="28"/>
        </w:rPr>
        <w:t>
</w:t>
      </w:r>
      <w:r>
        <w:rPr>
          <w:rFonts w:ascii="Times New Roman"/>
          <w:b w:val="false"/>
          <w:i w:val="false"/>
          <w:color w:val="000000"/>
          <w:sz w:val="28"/>
        </w:rPr>
        <w:t>
      12) отлов малоценных видов - часть комплексного мероприятия по замещению малоценных видов более ценными;</w:t>
      </w:r>
      <w:r>
        <w:br/>
      </w:r>
      <w:r>
        <w:rPr>
          <w:rFonts w:ascii="Times New Roman"/>
          <w:b w:val="false"/>
          <w:i w:val="false"/>
          <w:color w:val="000000"/>
          <w:sz w:val="28"/>
        </w:rPr>
        <w:t>
</w:t>
      </w:r>
      <w:r>
        <w:rPr>
          <w:rFonts w:ascii="Times New Roman"/>
          <w:b w:val="false"/>
          <w:i w:val="false"/>
          <w:color w:val="000000"/>
          <w:sz w:val="28"/>
        </w:rPr>
        <w:t>
      13) очистка водоемов или участков - система технических мер по обеспечению нерестовых миграций, безопасного и эффективного промысла рыбы и других водных животных путем удаления сплавин, затопленных деревьев и кустарников, строительных конструкций, материалов, и других предметов, засоряющих рыбохозяйственные водоемы;</w:t>
      </w:r>
      <w:r>
        <w:br/>
      </w:r>
      <w:r>
        <w:rPr>
          <w:rFonts w:ascii="Times New Roman"/>
          <w:b w:val="false"/>
          <w:i w:val="false"/>
          <w:color w:val="000000"/>
          <w:sz w:val="28"/>
        </w:rPr>
        <w:t>
</w:t>
      </w:r>
      <w:r>
        <w:rPr>
          <w:rFonts w:ascii="Times New Roman"/>
          <w:b w:val="false"/>
          <w:i w:val="false"/>
          <w:color w:val="000000"/>
          <w:sz w:val="28"/>
        </w:rPr>
        <w:t>
      14) пользователи рыбными ресурсами и другими водными животными (далее - пользователи) - физические и юридические лица, которым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предоставлено право пользования рыбными ресурсами и другими водными животными;</w:t>
      </w:r>
      <w:r>
        <w:br/>
      </w:r>
      <w:r>
        <w:rPr>
          <w:rFonts w:ascii="Times New Roman"/>
          <w:b w:val="false"/>
          <w:i w:val="false"/>
          <w:color w:val="000000"/>
          <w:sz w:val="28"/>
        </w:rPr>
        <w:t>
</w:t>
      </w:r>
      <w:r>
        <w:rPr>
          <w:rFonts w:ascii="Times New Roman"/>
          <w:b w:val="false"/>
          <w:i w:val="false"/>
          <w:color w:val="000000"/>
          <w:sz w:val="28"/>
        </w:rPr>
        <w:t>
      15) спасение рыб из отшнурованных водоемов и ирригационных систем - комплекс гидротехнических и других мер по недопущению гибели рыб, путем отлова и перевозки в более благополучные водоемы, или путем соединения через каналы (канавы) для (спуска) воды и выпуска молоди из водоемов;</w:t>
      </w:r>
      <w:r>
        <w:br/>
      </w:r>
      <w:r>
        <w:rPr>
          <w:rFonts w:ascii="Times New Roman"/>
          <w:b w:val="false"/>
          <w:i w:val="false"/>
          <w:color w:val="000000"/>
          <w:sz w:val="28"/>
        </w:rPr>
        <w:t>
</w:t>
      </w:r>
      <w:r>
        <w:rPr>
          <w:rFonts w:ascii="Times New Roman"/>
          <w:b w:val="false"/>
          <w:i w:val="false"/>
          <w:color w:val="000000"/>
          <w:sz w:val="28"/>
        </w:rPr>
        <w:t>
      16) улучшение водообеспеченности водоемов - комплекс гидротехнических и других мер по поддержанию, улучшению условий обитания и размножения гидробионтов (для улучшения химического состава воды, проточности, повышения уровненного режима);</w:t>
      </w:r>
      <w:r>
        <w:br/>
      </w:r>
      <w:r>
        <w:rPr>
          <w:rFonts w:ascii="Times New Roman"/>
          <w:b w:val="false"/>
          <w:i w:val="false"/>
          <w:color w:val="000000"/>
          <w:sz w:val="28"/>
        </w:rPr>
        <w:t>
</w:t>
      </w:r>
      <w:r>
        <w:rPr>
          <w:rFonts w:ascii="Times New Roman"/>
          <w:b w:val="false"/>
          <w:i w:val="false"/>
          <w:color w:val="000000"/>
          <w:sz w:val="28"/>
        </w:rPr>
        <w:t>
      17) уничтожение излишней растительности - механическое и/или биохимическое уничтожение излишней растительности (зарыбление водоемов, в том числе путем акклиматизации растительноядных видов рыб для сокращения произрастания (оптимизации роста) излишней растительности и низших водорослей, вызывающих цветение воды, а также вселения других видов рыб мелиораторов в целях рационального освоения сорной (малоценной) ихтиофауны, скашивание, повреждение корневой системы, кратковременное осушение заросших участков, использование разрешенных химических средств и препаратов);</w:t>
      </w:r>
      <w:r>
        <w:br/>
      </w:r>
      <w:r>
        <w:rPr>
          <w:rFonts w:ascii="Times New Roman"/>
          <w:b w:val="false"/>
          <w:i w:val="false"/>
          <w:color w:val="000000"/>
          <w:sz w:val="28"/>
        </w:rPr>
        <w:t>
</w:t>
      </w:r>
      <w:r>
        <w:rPr>
          <w:rFonts w:ascii="Times New Roman"/>
          <w:b w:val="false"/>
          <w:i w:val="false"/>
          <w:color w:val="000000"/>
          <w:sz w:val="28"/>
        </w:rPr>
        <w:t xml:space="preserve">
      18) установка искусственных нерестилищ - мероприятие по поддержке естественного воспроизводства в водоемах с неблагоприятными условиями размножения путем установки искусственно изготовленных нерестилищ, отсыпки галечника, песка и других мероприятий; </w:t>
      </w:r>
      <w:r>
        <w:br/>
      </w:r>
      <w:r>
        <w:rPr>
          <w:rFonts w:ascii="Times New Roman"/>
          <w:b w:val="false"/>
          <w:i w:val="false"/>
          <w:color w:val="000000"/>
          <w:sz w:val="28"/>
        </w:rPr>
        <w:t>
</w:t>
      </w:r>
      <w:r>
        <w:rPr>
          <w:rFonts w:ascii="Times New Roman"/>
          <w:b w:val="false"/>
          <w:i w:val="false"/>
          <w:color w:val="000000"/>
          <w:sz w:val="28"/>
        </w:rPr>
        <w:t>
      19) озерно-товарное рыбоводное хозяйство (далее - ОТРХ) – хозяйство, занимающееся улучшением рыбохозяйственного использования водоемов путем полной или частичной замены в них ихтиофауны за счет отлова хозяйственно-малоценной рыбы, вселения, выращивания и последующего вылова в них ценных видов рыб.</w:t>
      </w:r>
    </w:p>
    <w:bookmarkEnd w:id="4"/>
    <w:bookmarkStart w:name="z31" w:id="5"/>
    <w:p>
      <w:pPr>
        <w:spacing w:after="0"/>
        <w:ind w:left="0"/>
        <w:jc w:val="left"/>
      </w:pPr>
      <w:r>
        <w:rPr>
          <w:rFonts w:ascii="Times New Roman"/>
          <w:b/>
          <w:i w:val="false"/>
          <w:color w:val="000000"/>
        </w:rPr>
        <w:t xml:space="preserve"> 
2. Порядок проведения работ по зарыблению водоемов</w:t>
      </w:r>
    </w:p>
    <w:bookmarkEnd w:id="5"/>
    <w:bookmarkStart w:name="z32" w:id="6"/>
    <w:p>
      <w:pPr>
        <w:spacing w:after="0"/>
        <w:ind w:left="0"/>
        <w:jc w:val="both"/>
      </w:pPr>
      <w:r>
        <w:rPr>
          <w:rFonts w:ascii="Times New Roman"/>
          <w:b w:val="false"/>
          <w:i w:val="false"/>
          <w:color w:val="000000"/>
          <w:sz w:val="28"/>
        </w:rPr>
        <w:t>
      3. Работы по зарыблению водоемов осуществляются:</w:t>
      </w:r>
      <w:r>
        <w:br/>
      </w:r>
      <w:r>
        <w:rPr>
          <w:rFonts w:ascii="Times New Roman"/>
          <w:b w:val="false"/>
          <w:i w:val="false"/>
          <w:color w:val="000000"/>
          <w:sz w:val="28"/>
        </w:rPr>
        <w:t>
</w:t>
      </w:r>
      <w:r>
        <w:rPr>
          <w:rFonts w:ascii="Times New Roman"/>
          <w:b w:val="false"/>
          <w:i w:val="false"/>
          <w:color w:val="000000"/>
          <w:sz w:val="28"/>
        </w:rPr>
        <w:t>
      1) республиканскими государственными казенными предприятиями, обеспечивающими охрану, устойчивое использование, воспроизводство и искусственное разведение рыбных ресурсов и других водных животных (далее – государственные предприятия);</w:t>
      </w:r>
      <w:r>
        <w:br/>
      </w:r>
      <w:r>
        <w:rPr>
          <w:rFonts w:ascii="Times New Roman"/>
          <w:b w:val="false"/>
          <w:i w:val="false"/>
          <w:color w:val="000000"/>
          <w:sz w:val="28"/>
        </w:rPr>
        <w:t>
</w:t>
      </w:r>
      <w:r>
        <w:rPr>
          <w:rFonts w:ascii="Times New Roman"/>
          <w:b w:val="false"/>
          <w:i w:val="false"/>
          <w:color w:val="000000"/>
          <w:sz w:val="28"/>
        </w:rPr>
        <w:t>
      2) физическими и юридическими лицами, деятельность которых связана с искусственным воспроизводством рыбных ресурсов;</w:t>
      </w:r>
      <w:r>
        <w:br/>
      </w:r>
      <w:r>
        <w:rPr>
          <w:rFonts w:ascii="Times New Roman"/>
          <w:b w:val="false"/>
          <w:i w:val="false"/>
          <w:color w:val="000000"/>
          <w:sz w:val="28"/>
        </w:rPr>
        <w:t>
</w:t>
      </w:r>
      <w:r>
        <w:rPr>
          <w:rFonts w:ascii="Times New Roman"/>
          <w:b w:val="false"/>
          <w:i w:val="false"/>
          <w:color w:val="000000"/>
          <w:sz w:val="28"/>
        </w:rPr>
        <w:t>
      3) пользователями, а также общественными объединениями рыболовов и субъектов рыбного хозяйства;</w:t>
      </w:r>
      <w:r>
        <w:br/>
      </w:r>
      <w:r>
        <w:rPr>
          <w:rFonts w:ascii="Times New Roman"/>
          <w:b w:val="false"/>
          <w:i w:val="false"/>
          <w:color w:val="000000"/>
          <w:sz w:val="28"/>
        </w:rPr>
        <w:t>
</w:t>
      </w:r>
      <w:r>
        <w:rPr>
          <w:rFonts w:ascii="Times New Roman"/>
          <w:b w:val="false"/>
          <w:i w:val="false"/>
          <w:color w:val="000000"/>
          <w:sz w:val="28"/>
        </w:rPr>
        <w:t>
      4) субъектами, осуществляющими хозяйственную и иную деятельность, которая наносит вред рыбным ресурсам и другим водным животным (далее – хозяйствующие субъекты);</w:t>
      </w:r>
      <w:r>
        <w:br/>
      </w:r>
      <w:r>
        <w:rPr>
          <w:rFonts w:ascii="Times New Roman"/>
          <w:b w:val="false"/>
          <w:i w:val="false"/>
          <w:color w:val="000000"/>
          <w:sz w:val="28"/>
        </w:rPr>
        <w:t>
</w:t>
      </w:r>
      <w:r>
        <w:rPr>
          <w:rFonts w:ascii="Times New Roman"/>
          <w:b w:val="false"/>
          <w:i w:val="false"/>
          <w:color w:val="000000"/>
          <w:sz w:val="28"/>
        </w:rPr>
        <w:t>
      5) физическими и юридическими лицами, деятельность которых связана с получением товарной продукции в ОТРХ.</w:t>
      </w:r>
      <w:r>
        <w:br/>
      </w:r>
      <w:r>
        <w:rPr>
          <w:rFonts w:ascii="Times New Roman"/>
          <w:b w:val="false"/>
          <w:i w:val="false"/>
          <w:color w:val="000000"/>
          <w:sz w:val="28"/>
        </w:rPr>
        <w:t>
</w:t>
      </w:r>
      <w:r>
        <w:rPr>
          <w:rFonts w:ascii="Times New Roman"/>
          <w:b w:val="false"/>
          <w:i w:val="false"/>
          <w:color w:val="000000"/>
          <w:sz w:val="28"/>
        </w:rPr>
        <w:t>
      4. Работы по зарыблению водоемов принимаются комиссией, создаваемой соответствующим территориальным подразделением ведомства уполномоченного органа. В состав комиссии входят представители территориального подразделения (председатель комиссии), местного исполнительного органа соответствующей области (или города, района), научной организации рыбохозяйственного профиля (по согласованию), пользователя водоема (в случае закрепленного водоема (далее – комиссия).</w:t>
      </w:r>
      <w:r>
        <w:br/>
      </w:r>
      <w:r>
        <w:rPr>
          <w:rFonts w:ascii="Times New Roman"/>
          <w:b w:val="false"/>
          <w:i w:val="false"/>
          <w:color w:val="000000"/>
          <w:sz w:val="28"/>
        </w:rPr>
        <w:t>
</w:t>
      </w:r>
      <w:r>
        <w:rPr>
          <w:rFonts w:ascii="Times New Roman"/>
          <w:b w:val="false"/>
          <w:i w:val="false"/>
          <w:color w:val="000000"/>
          <w:sz w:val="28"/>
        </w:rPr>
        <w:t>
      Зарыбление осуществляется при наличии ветеринарного сертификата, подтверждающего ветеринарно-санитарную безопасность,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22 сентября 2012 года № 1230 «Об утверждении Правил выдачи ветеринарных документов на объекты государственного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
      Выпуск каждой партии рыбопосадочного материала в водоем фиксируется комиссией в виде актов зарыбления, по формам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Субъекты,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настоящих Правил, информируют членов комиссии о предстоящих работах по зарыблению водоемов не менее чем за 5 календарных дней до их начала.</w:t>
      </w:r>
      <w:r>
        <w:br/>
      </w:r>
      <w:r>
        <w:rPr>
          <w:rFonts w:ascii="Times New Roman"/>
          <w:b w:val="false"/>
          <w:i w:val="false"/>
          <w:color w:val="000000"/>
          <w:sz w:val="28"/>
        </w:rPr>
        <w:t>
</w:t>
      </w:r>
      <w:r>
        <w:rPr>
          <w:rFonts w:ascii="Times New Roman"/>
          <w:b w:val="false"/>
          <w:i w:val="false"/>
          <w:color w:val="000000"/>
          <w:sz w:val="28"/>
        </w:rPr>
        <w:t>
      6. При формировании научных рекомендаций (биологических обоснований) учитывается следующая информация:</w:t>
      </w:r>
      <w:r>
        <w:br/>
      </w:r>
      <w:r>
        <w:rPr>
          <w:rFonts w:ascii="Times New Roman"/>
          <w:b w:val="false"/>
          <w:i w:val="false"/>
          <w:color w:val="000000"/>
          <w:sz w:val="28"/>
        </w:rPr>
        <w:t>
</w:t>
      </w:r>
      <w:r>
        <w:rPr>
          <w:rFonts w:ascii="Times New Roman"/>
          <w:b w:val="false"/>
          <w:i w:val="false"/>
          <w:color w:val="000000"/>
          <w:sz w:val="28"/>
        </w:rPr>
        <w:t>
      1) обоснование целесообразности проведения зарыбления водоемов и прогноз ожидаемых результатов;</w:t>
      </w:r>
      <w:r>
        <w:br/>
      </w:r>
      <w:r>
        <w:rPr>
          <w:rFonts w:ascii="Times New Roman"/>
          <w:b w:val="false"/>
          <w:i w:val="false"/>
          <w:color w:val="000000"/>
          <w:sz w:val="28"/>
        </w:rPr>
        <w:t>
</w:t>
      </w:r>
      <w:r>
        <w:rPr>
          <w:rFonts w:ascii="Times New Roman"/>
          <w:b w:val="false"/>
          <w:i w:val="false"/>
          <w:color w:val="000000"/>
          <w:sz w:val="28"/>
        </w:rPr>
        <w:t>
      2) данные о водоемах, о видовом и возрастном составе рекомендуемого рыбопосадочного материала и объемах зарыбления водоемов, необходимых для создания оптимальных условий для сохранения рыбных ресурсов и других водных животных и среды их обитания;</w:t>
      </w:r>
      <w:r>
        <w:br/>
      </w:r>
      <w:r>
        <w:rPr>
          <w:rFonts w:ascii="Times New Roman"/>
          <w:b w:val="false"/>
          <w:i w:val="false"/>
          <w:color w:val="000000"/>
          <w:sz w:val="28"/>
        </w:rPr>
        <w:t>
</w:t>
      </w:r>
      <w:r>
        <w:rPr>
          <w:rFonts w:ascii="Times New Roman"/>
          <w:b w:val="false"/>
          <w:i w:val="false"/>
          <w:color w:val="000000"/>
          <w:sz w:val="28"/>
        </w:rPr>
        <w:t>
      3) рекомендуемые места, сроки, методы и способы проведения работ по зарыблению.</w:t>
      </w:r>
      <w:r>
        <w:br/>
      </w:r>
      <w:r>
        <w:rPr>
          <w:rFonts w:ascii="Times New Roman"/>
          <w:b w:val="false"/>
          <w:i w:val="false"/>
          <w:color w:val="000000"/>
          <w:sz w:val="28"/>
        </w:rPr>
        <w:t>
</w:t>
      </w:r>
      <w:r>
        <w:rPr>
          <w:rFonts w:ascii="Times New Roman"/>
          <w:b w:val="false"/>
          <w:i w:val="false"/>
          <w:color w:val="000000"/>
          <w:sz w:val="28"/>
        </w:rPr>
        <w:t>
      7. Биологическое обоснование подготавливается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подготовки биологического обоснования на пользование животным миром, утвержденным приказом Министра сельского хозяйства Республики Казахстан от 6 апреля 2010 года № 233 и зарегистрированным в Реестре государственной регистрации нормативно правовых актов за № 6218.</w:t>
      </w:r>
      <w:r>
        <w:br/>
      </w:r>
      <w:r>
        <w:rPr>
          <w:rFonts w:ascii="Times New Roman"/>
          <w:b w:val="false"/>
          <w:i w:val="false"/>
          <w:color w:val="000000"/>
          <w:sz w:val="28"/>
        </w:rPr>
        <w:t>
</w:t>
      </w:r>
      <w:r>
        <w:rPr>
          <w:rFonts w:ascii="Times New Roman"/>
          <w:b w:val="false"/>
          <w:i w:val="false"/>
          <w:color w:val="000000"/>
          <w:sz w:val="28"/>
        </w:rPr>
        <w:t>
      8. Зарыбление водоемов рыбами - биологическими мелиораторами из местной ихтиофауны или уже акклиматизированными в данном регионе осуществляется на общих основаниях проведения работ по зарыблению водоемов.</w:t>
      </w:r>
    </w:p>
    <w:bookmarkEnd w:id="6"/>
    <w:bookmarkStart w:name="z48" w:id="7"/>
    <w:p>
      <w:pPr>
        <w:spacing w:after="0"/>
        <w:ind w:left="0"/>
        <w:jc w:val="left"/>
      </w:pPr>
      <w:r>
        <w:rPr>
          <w:rFonts w:ascii="Times New Roman"/>
          <w:b/>
          <w:i w:val="false"/>
          <w:color w:val="000000"/>
        </w:rPr>
        <w:t xml:space="preserve"> 
3. Порядок проведения работ по зарыблению водоемов</w:t>
      </w:r>
      <w:r>
        <w:br/>
      </w:r>
      <w:r>
        <w:rPr>
          <w:rFonts w:ascii="Times New Roman"/>
          <w:b/>
          <w:i w:val="false"/>
          <w:color w:val="000000"/>
        </w:rPr>
        <w:t>
государственными предприятиями</w:t>
      </w:r>
    </w:p>
    <w:bookmarkEnd w:id="7"/>
    <w:bookmarkStart w:name="z49" w:id="8"/>
    <w:p>
      <w:pPr>
        <w:spacing w:after="0"/>
        <w:ind w:left="0"/>
        <w:jc w:val="both"/>
      </w:pPr>
      <w:r>
        <w:rPr>
          <w:rFonts w:ascii="Times New Roman"/>
          <w:b w:val="false"/>
          <w:i w:val="false"/>
          <w:color w:val="000000"/>
          <w:sz w:val="28"/>
        </w:rPr>
        <w:t>
      9. Информация о проведении мероприятий по зарыблению водоемов размещается в местных средствах массовой информации не менее чем за 10 календарных дней до проведения мероприятий по зарыблению.</w:t>
      </w:r>
      <w:r>
        <w:br/>
      </w:r>
      <w:r>
        <w:rPr>
          <w:rFonts w:ascii="Times New Roman"/>
          <w:b w:val="false"/>
          <w:i w:val="false"/>
          <w:color w:val="000000"/>
          <w:sz w:val="28"/>
        </w:rPr>
        <w:t>
</w:t>
      </w:r>
      <w:r>
        <w:rPr>
          <w:rFonts w:ascii="Times New Roman"/>
          <w:b w:val="false"/>
          <w:i w:val="false"/>
          <w:color w:val="000000"/>
          <w:sz w:val="28"/>
        </w:rPr>
        <w:t>
      10. Территориальное подразделение ведомства уполномоченного органа для формирования государственного заказа по искусственному воспроизводству рыбных ресурсов, ежегодно в ходе разработки проекта республиканского бюджета и формирования планов развития государственных предприятий на соответствующий период, вносит предложение в ведомство уполномоченного органа по объему, видовому и возрастному составу зарыбления водоемов на основании рекомендаций научных организаций рыбохозяйственного профиля и с учетом производственных мощностей государственных предприятий.</w:t>
      </w:r>
      <w:r>
        <w:br/>
      </w:r>
      <w:r>
        <w:rPr>
          <w:rFonts w:ascii="Times New Roman"/>
          <w:b w:val="false"/>
          <w:i w:val="false"/>
          <w:color w:val="000000"/>
          <w:sz w:val="28"/>
        </w:rPr>
        <w:t>
</w:t>
      </w:r>
      <w:r>
        <w:rPr>
          <w:rFonts w:ascii="Times New Roman"/>
          <w:b w:val="false"/>
          <w:i w:val="false"/>
          <w:color w:val="000000"/>
          <w:sz w:val="28"/>
        </w:rPr>
        <w:t>
      11. Ведомство уполномоченного органа заключает договора с государственными предприятиями на искусственное воспроизводство рыбных ресурсов в пределах средств, выделенных из республиканского бюджета на соответствующий год.</w:t>
      </w:r>
      <w:r>
        <w:br/>
      </w:r>
      <w:r>
        <w:rPr>
          <w:rFonts w:ascii="Times New Roman"/>
          <w:b w:val="false"/>
          <w:i w:val="false"/>
          <w:color w:val="000000"/>
          <w:sz w:val="28"/>
        </w:rPr>
        <w:t>
</w:t>
      </w:r>
      <w:r>
        <w:rPr>
          <w:rFonts w:ascii="Times New Roman"/>
          <w:b w:val="false"/>
          <w:i w:val="false"/>
          <w:color w:val="000000"/>
          <w:sz w:val="28"/>
        </w:rPr>
        <w:t>
      12. Территориальное подразделение ведомства уполномоченного органа совместно с научной организацией рыбохозяйственного профиля и предприятием, планирующим работы по зарыблению водоемов в целях реализации государственного заказа, не менее чем за 30 календарных дней до их начала предварительно определяет место выпуска рыбопосадочного материала. Окончательное согласование места выпуска рыбопосадочного материала оформляется актом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Государственное предприятие после завершения работ по зарыблению водоемов в рамках государственного заказа предоставляет в ведомство уполномоченного органа акт зарыбления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акт зарыбления).</w:t>
      </w:r>
      <w:r>
        <w:br/>
      </w:r>
      <w:r>
        <w:rPr>
          <w:rFonts w:ascii="Times New Roman"/>
          <w:b w:val="false"/>
          <w:i w:val="false"/>
          <w:color w:val="000000"/>
          <w:sz w:val="28"/>
        </w:rPr>
        <w:t>
</w:t>
      </w:r>
      <w:r>
        <w:rPr>
          <w:rFonts w:ascii="Times New Roman"/>
          <w:b w:val="false"/>
          <w:i w:val="false"/>
          <w:color w:val="000000"/>
          <w:sz w:val="28"/>
        </w:rPr>
        <w:t>
      Отчет государственного предприятия о рыбоводных работах за текущий год, включая реализацию рыбопосадочного материала в рамках хозяйственной деятельности, представляется в ведомство уполномоченного органа не позднее 20 декабря.</w:t>
      </w:r>
    </w:p>
    <w:bookmarkEnd w:id="8"/>
    <w:bookmarkStart w:name="z55" w:id="9"/>
    <w:p>
      <w:pPr>
        <w:spacing w:after="0"/>
        <w:ind w:left="0"/>
        <w:jc w:val="left"/>
      </w:pPr>
      <w:r>
        <w:rPr>
          <w:rFonts w:ascii="Times New Roman"/>
          <w:b/>
          <w:i w:val="false"/>
          <w:color w:val="000000"/>
        </w:rPr>
        <w:t xml:space="preserve"> 
4. Порядок проведения работ по зарыблению водоемов</w:t>
      </w:r>
      <w:r>
        <w:br/>
      </w:r>
      <w:r>
        <w:rPr>
          <w:rFonts w:ascii="Times New Roman"/>
          <w:b/>
          <w:i w:val="false"/>
          <w:color w:val="000000"/>
        </w:rPr>
        <w:t>
физическими и юридическими лицами, деятельность которых связана</w:t>
      </w:r>
      <w:r>
        <w:br/>
      </w:r>
      <w:r>
        <w:rPr>
          <w:rFonts w:ascii="Times New Roman"/>
          <w:b/>
          <w:i w:val="false"/>
          <w:color w:val="000000"/>
        </w:rPr>
        <w:t>
с искусственным воспроизводством рыбных ресурсов</w:t>
      </w:r>
    </w:p>
    <w:bookmarkEnd w:id="9"/>
    <w:bookmarkStart w:name="z56" w:id="10"/>
    <w:p>
      <w:pPr>
        <w:spacing w:after="0"/>
        <w:ind w:left="0"/>
        <w:jc w:val="both"/>
      </w:pPr>
      <w:r>
        <w:rPr>
          <w:rFonts w:ascii="Times New Roman"/>
          <w:b w:val="false"/>
          <w:i w:val="false"/>
          <w:color w:val="000000"/>
          <w:sz w:val="28"/>
        </w:rPr>
        <w:t>
      14. Ведомство уполномоченного органа, либо местный исполнительный орган, для размещения государственного заказа в конкурентной среде на конкурсной основе формируют объемы, видовые и возрастные составы зарыбления водоемов по предложению территориальных подразделений, с учетом рекомендаций научных организаций рыбохозяйственного профиля, в случае, если финансовые средства на искусственное воспроизводство рыбных ресурсов, предусмотренные в республиканском или местном бюджете на соответствующий год, превышают производственную мощность государственных предприятий в соответствующем регионе, либо рекомендуемые для зарыбления виды рыб, не воспроизводятся государственными предприятиями.</w:t>
      </w:r>
      <w:r>
        <w:br/>
      </w:r>
      <w:r>
        <w:rPr>
          <w:rFonts w:ascii="Times New Roman"/>
          <w:b w:val="false"/>
          <w:i w:val="false"/>
          <w:color w:val="000000"/>
          <w:sz w:val="28"/>
        </w:rPr>
        <w:t>
</w:t>
      </w:r>
      <w:r>
        <w:rPr>
          <w:rFonts w:ascii="Times New Roman"/>
          <w:b w:val="false"/>
          <w:i w:val="false"/>
          <w:color w:val="000000"/>
          <w:sz w:val="28"/>
        </w:rPr>
        <w:t>
      15. Ведомство уполномоченного органа, либо местный исполнительный орган, согласно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на конкурсной основе определяют исполнителя государственного заказа по зарыблению водоемов среди физических и юридических лиц, деятельность которых связана с искусственным воспроизводством рыбных ресурсов (далее – исполнитель).</w:t>
      </w:r>
      <w:r>
        <w:br/>
      </w:r>
      <w:r>
        <w:rPr>
          <w:rFonts w:ascii="Times New Roman"/>
          <w:b w:val="false"/>
          <w:i w:val="false"/>
          <w:color w:val="000000"/>
          <w:sz w:val="28"/>
        </w:rPr>
        <w:t>
</w:t>
      </w:r>
      <w:r>
        <w:rPr>
          <w:rFonts w:ascii="Times New Roman"/>
          <w:b w:val="false"/>
          <w:i w:val="false"/>
          <w:color w:val="000000"/>
          <w:sz w:val="28"/>
        </w:rPr>
        <w:t>
      16. Ведомство уполномоченного органа, либо местный исполнительный орган,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заключают договор с исполнителем на выполнение государственного заказа по зарыблению водоемов.</w:t>
      </w:r>
      <w:r>
        <w:br/>
      </w:r>
      <w:r>
        <w:rPr>
          <w:rFonts w:ascii="Times New Roman"/>
          <w:b w:val="false"/>
          <w:i w:val="false"/>
          <w:color w:val="000000"/>
          <w:sz w:val="28"/>
        </w:rPr>
        <w:t>
</w:t>
      </w:r>
      <w:r>
        <w:rPr>
          <w:rFonts w:ascii="Times New Roman"/>
          <w:b w:val="false"/>
          <w:i w:val="false"/>
          <w:color w:val="000000"/>
          <w:sz w:val="28"/>
        </w:rPr>
        <w:t>
      17. Территориальное подразделение ведомства уполномоченного органа совместно с научной организацией рыбохозяйственного профиля и исполнителем, планирующим работы по зарыблению водоемов в целях реализации государственного заказа, не менее чем за 30 календарных дней до их начала предварительно определяет место выпуска рыбопосадочного материала. Окончательное согласование места выпуска рыбопосадочного материала в водоем и/или участок оформляется актом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 Исполнитель в течение 3 рабочих дней после завершения работ по зарыблению водоемов предоставляет в ведомство уполномоченного органа акт зарыбления водоема физическими и юридическими лицами за счет собственных средств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Исполнитель представляет отчет о рыбоводных работах за текущий год в ведомство уполномоченного органа, либо в местный исполнительный орган, в сроки, установленные в договоре на проведение работ по зарыблению водоемов хозяйствующими субъектами за счет собственных средств, но не позднее 1 декабря с одновременным направлением копии отчета в территориальное подразделение ведомства уполномоченного органа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0"/>
    <w:bookmarkStart w:name="z62" w:id="11"/>
    <w:p>
      <w:pPr>
        <w:spacing w:after="0"/>
        <w:ind w:left="0"/>
        <w:jc w:val="left"/>
      </w:pPr>
      <w:r>
        <w:rPr>
          <w:rFonts w:ascii="Times New Roman"/>
          <w:b/>
          <w:i w:val="false"/>
          <w:color w:val="000000"/>
        </w:rPr>
        <w:t xml:space="preserve"> 
5. Порядок проведения работ по зарыблению водоемов</w:t>
      </w:r>
      <w:r>
        <w:br/>
      </w:r>
      <w:r>
        <w:rPr>
          <w:rFonts w:ascii="Times New Roman"/>
          <w:b/>
          <w:i w:val="false"/>
          <w:color w:val="000000"/>
        </w:rPr>
        <w:t>
пользователями</w:t>
      </w:r>
    </w:p>
    <w:bookmarkEnd w:id="11"/>
    <w:bookmarkStart w:name="z63" w:id="12"/>
    <w:p>
      <w:pPr>
        <w:spacing w:after="0"/>
        <w:ind w:left="0"/>
        <w:jc w:val="both"/>
      </w:pPr>
      <w:r>
        <w:rPr>
          <w:rFonts w:ascii="Times New Roman"/>
          <w:b w:val="false"/>
          <w:i w:val="false"/>
          <w:color w:val="000000"/>
          <w:sz w:val="28"/>
        </w:rPr>
        <w:t>
      19. Пользователи в соответствии с договорными обязательствами проводят работы по зарыблению закрепленных водоемов, за счет собственных средств, предусмотренных в </w:t>
      </w:r>
      <w:r>
        <w:rPr>
          <w:rFonts w:ascii="Times New Roman"/>
          <w:b w:val="false"/>
          <w:i w:val="false"/>
          <w:color w:val="000000"/>
          <w:sz w:val="28"/>
        </w:rPr>
        <w:t>Планах развития</w:t>
      </w:r>
      <w:r>
        <w:rPr>
          <w:rFonts w:ascii="Times New Roman"/>
          <w:b w:val="false"/>
          <w:i w:val="false"/>
          <w:color w:val="000000"/>
          <w:sz w:val="28"/>
        </w:rPr>
        <w:t xml:space="preserve"> рыбного хозяйства.</w:t>
      </w:r>
      <w:r>
        <w:br/>
      </w:r>
      <w:r>
        <w:rPr>
          <w:rFonts w:ascii="Times New Roman"/>
          <w:b w:val="false"/>
          <w:i w:val="false"/>
          <w:color w:val="000000"/>
          <w:sz w:val="28"/>
        </w:rPr>
        <w:t>
</w:t>
      </w:r>
      <w:r>
        <w:rPr>
          <w:rFonts w:ascii="Times New Roman"/>
          <w:b w:val="false"/>
          <w:i w:val="false"/>
          <w:color w:val="000000"/>
          <w:sz w:val="28"/>
        </w:rPr>
        <w:t>
      20. Пользователь после завершения работ по зарыблению водоемов в течении 3 календарных дней предоставляет в территориальное подразделение ведомства уполномоченного органа акт зарыбления водоема физическими и юридическими лицами за счет собственных средств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
    <w:bookmarkStart w:name="z65" w:id="13"/>
    <w:p>
      <w:pPr>
        <w:spacing w:after="0"/>
        <w:ind w:left="0"/>
        <w:jc w:val="left"/>
      </w:pPr>
      <w:r>
        <w:rPr>
          <w:rFonts w:ascii="Times New Roman"/>
          <w:b/>
          <w:i w:val="false"/>
          <w:color w:val="000000"/>
        </w:rPr>
        <w:t xml:space="preserve"> 
6. Порядок проведения работ по зарыблению водоемов</w:t>
      </w:r>
      <w:r>
        <w:br/>
      </w:r>
      <w:r>
        <w:rPr>
          <w:rFonts w:ascii="Times New Roman"/>
          <w:b/>
          <w:i w:val="false"/>
          <w:color w:val="000000"/>
        </w:rPr>
        <w:t xml:space="preserve">
хозяйствующими субъектами </w:t>
      </w:r>
    </w:p>
    <w:bookmarkEnd w:id="13"/>
    <w:bookmarkStart w:name="z66" w:id="14"/>
    <w:p>
      <w:pPr>
        <w:spacing w:after="0"/>
        <w:ind w:left="0"/>
        <w:jc w:val="both"/>
      </w:pPr>
      <w:r>
        <w:rPr>
          <w:rFonts w:ascii="Times New Roman"/>
          <w:b w:val="false"/>
          <w:i w:val="false"/>
          <w:color w:val="000000"/>
          <w:sz w:val="28"/>
        </w:rPr>
        <w:t>
      21. Хозяйствующие субъекты обязаны по согласованию с ведомством уполномоченного органа предусматривать средства для проведения работ по зарыблению водоемов в качестве компенсации вреда, наносимого и нанесенного рыбным ресурсам, в том числе и неизбежного.</w:t>
      </w:r>
      <w:r>
        <w:br/>
      </w:r>
      <w:r>
        <w:rPr>
          <w:rFonts w:ascii="Times New Roman"/>
          <w:b w:val="false"/>
          <w:i w:val="false"/>
          <w:color w:val="000000"/>
          <w:sz w:val="28"/>
        </w:rPr>
        <w:t>
</w:t>
      </w:r>
      <w:r>
        <w:rPr>
          <w:rFonts w:ascii="Times New Roman"/>
          <w:b w:val="false"/>
          <w:i w:val="false"/>
          <w:color w:val="000000"/>
          <w:sz w:val="28"/>
        </w:rPr>
        <w:t xml:space="preserve">
      22. Объем, видовой и возрастной состав зарыбления водоемов определяются хозяйствующим субъектом согласно рекомендациям научных организаций рыбохозяйственного профиля, согласованных с территориальным подразделением ведомства уполномоченного органа. </w:t>
      </w:r>
      <w:r>
        <w:br/>
      </w:r>
      <w:r>
        <w:rPr>
          <w:rFonts w:ascii="Times New Roman"/>
          <w:b w:val="false"/>
          <w:i w:val="false"/>
          <w:color w:val="000000"/>
          <w:sz w:val="28"/>
        </w:rPr>
        <w:t>
</w:t>
      </w:r>
      <w:r>
        <w:rPr>
          <w:rFonts w:ascii="Times New Roman"/>
          <w:b w:val="false"/>
          <w:i w:val="false"/>
          <w:color w:val="000000"/>
          <w:sz w:val="28"/>
        </w:rPr>
        <w:t>
      23. Хозяйствующий субъект после завершения работ по зарыблению водоемов в течении 3 календарных дней предоставляет в территориальное подразделение ведомства уполномоченного органа акт зарыбления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
    <w:bookmarkStart w:name="z69" w:id="15"/>
    <w:p>
      <w:pPr>
        <w:spacing w:after="0"/>
        <w:ind w:left="0"/>
        <w:jc w:val="left"/>
      </w:pPr>
      <w:r>
        <w:rPr>
          <w:rFonts w:ascii="Times New Roman"/>
          <w:b/>
          <w:i w:val="false"/>
          <w:color w:val="000000"/>
        </w:rPr>
        <w:t xml:space="preserve"> 
7. Порядок проведения работ по зарыблению водоемов физическими</w:t>
      </w:r>
      <w:r>
        <w:br/>
      </w:r>
      <w:r>
        <w:rPr>
          <w:rFonts w:ascii="Times New Roman"/>
          <w:b/>
          <w:i w:val="false"/>
          <w:color w:val="000000"/>
        </w:rPr>
        <w:t>
и юридическими лицами, деятельность которых связана с</w:t>
      </w:r>
      <w:r>
        <w:br/>
      </w:r>
      <w:r>
        <w:rPr>
          <w:rFonts w:ascii="Times New Roman"/>
          <w:b/>
          <w:i w:val="false"/>
          <w:color w:val="000000"/>
        </w:rPr>
        <w:t>
получением товарной продукции в ОТРХ</w:t>
      </w:r>
    </w:p>
    <w:bookmarkEnd w:id="15"/>
    <w:bookmarkStart w:name="z70" w:id="16"/>
    <w:p>
      <w:pPr>
        <w:spacing w:after="0"/>
        <w:ind w:left="0"/>
        <w:jc w:val="both"/>
      </w:pPr>
      <w:r>
        <w:rPr>
          <w:rFonts w:ascii="Times New Roman"/>
          <w:b w:val="false"/>
          <w:i w:val="false"/>
          <w:color w:val="000000"/>
          <w:sz w:val="28"/>
        </w:rPr>
        <w:t>
      24. Зарыбление проводится и оформляется по форме акта,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сентября 2012 года № 1141 «Об утверждении Правил использования рыбохозяйственных водоемов и (или) участков для развития аквакультуры».</w:t>
      </w:r>
    </w:p>
    <w:bookmarkEnd w:id="16"/>
    <w:bookmarkStart w:name="z71" w:id="17"/>
    <w:p>
      <w:pPr>
        <w:spacing w:after="0"/>
        <w:ind w:left="0"/>
        <w:jc w:val="left"/>
      </w:pPr>
      <w:r>
        <w:rPr>
          <w:rFonts w:ascii="Times New Roman"/>
          <w:b/>
          <w:i w:val="false"/>
          <w:color w:val="000000"/>
        </w:rPr>
        <w:t xml:space="preserve"> 
8. Порядок проведения работ по рыбохозяйственной мелиорации</w:t>
      </w:r>
    </w:p>
    <w:bookmarkEnd w:id="17"/>
    <w:bookmarkStart w:name="z72" w:id="18"/>
    <w:p>
      <w:pPr>
        <w:spacing w:after="0"/>
        <w:ind w:left="0"/>
        <w:jc w:val="both"/>
      </w:pPr>
      <w:r>
        <w:rPr>
          <w:rFonts w:ascii="Times New Roman"/>
          <w:b w:val="false"/>
          <w:i w:val="false"/>
          <w:color w:val="000000"/>
          <w:sz w:val="28"/>
        </w:rPr>
        <w:t>
      25. Рыбохозяйственная мелиорация подразделяется на текущую и капитальную мелиорацию.</w:t>
      </w:r>
      <w:r>
        <w:br/>
      </w:r>
      <w:r>
        <w:rPr>
          <w:rFonts w:ascii="Times New Roman"/>
          <w:b w:val="false"/>
          <w:i w:val="false"/>
          <w:color w:val="000000"/>
          <w:sz w:val="28"/>
        </w:rPr>
        <w:t>
</w:t>
      </w:r>
      <w:r>
        <w:rPr>
          <w:rFonts w:ascii="Times New Roman"/>
          <w:b w:val="false"/>
          <w:i w:val="false"/>
          <w:color w:val="000000"/>
          <w:sz w:val="28"/>
        </w:rPr>
        <w:t>
      26. Текущая мелиорация включает комплекс или отдельные виды следующих мероприятий:</w:t>
      </w:r>
      <w:r>
        <w:br/>
      </w:r>
      <w:r>
        <w:rPr>
          <w:rFonts w:ascii="Times New Roman"/>
          <w:b w:val="false"/>
          <w:i w:val="false"/>
          <w:color w:val="000000"/>
          <w:sz w:val="28"/>
        </w:rPr>
        <w:t>
</w:t>
      </w:r>
      <w:r>
        <w:rPr>
          <w:rFonts w:ascii="Times New Roman"/>
          <w:b w:val="false"/>
          <w:i w:val="false"/>
          <w:color w:val="000000"/>
          <w:sz w:val="28"/>
        </w:rPr>
        <w:t>
      1) удаление излишней растительности путем ее механического уничтожения (скашивание, корчевания путем повреждения корневой системы) или осушение заросших участков, или зарыбление растительноядными видами рыб;</w:t>
      </w:r>
      <w:r>
        <w:br/>
      </w:r>
      <w:r>
        <w:rPr>
          <w:rFonts w:ascii="Times New Roman"/>
          <w:b w:val="false"/>
          <w:i w:val="false"/>
          <w:color w:val="000000"/>
          <w:sz w:val="28"/>
        </w:rPr>
        <w:t>
</w:t>
      </w:r>
      <w:r>
        <w:rPr>
          <w:rFonts w:ascii="Times New Roman"/>
          <w:b w:val="false"/>
          <w:i w:val="false"/>
          <w:color w:val="000000"/>
          <w:sz w:val="28"/>
        </w:rPr>
        <w:t>
      2) принятия мер по предотвращению летних и зимних заморов путем поддержания благоприятного кислородного режима в водоемах;</w:t>
      </w:r>
      <w:r>
        <w:br/>
      </w:r>
      <w:r>
        <w:rPr>
          <w:rFonts w:ascii="Times New Roman"/>
          <w:b w:val="false"/>
          <w:i w:val="false"/>
          <w:color w:val="000000"/>
          <w:sz w:val="28"/>
        </w:rPr>
        <w:t>
</w:t>
      </w:r>
      <w:r>
        <w:rPr>
          <w:rFonts w:ascii="Times New Roman"/>
          <w:b w:val="false"/>
          <w:i w:val="false"/>
          <w:color w:val="000000"/>
          <w:sz w:val="28"/>
        </w:rPr>
        <w:t>
      3) спасение рыб и их молоди из замороопасных водоемов для недопущения их гибели путем отлова и перевозки в незамороопасные водоемы или соединением их каналами;</w:t>
      </w:r>
      <w:r>
        <w:br/>
      </w:r>
      <w:r>
        <w:rPr>
          <w:rFonts w:ascii="Times New Roman"/>
          <w:b w:val="false"/>
          <w:i w:val="false"/>
          <w:color w:val="000000"/>
          <w:sz w:val="28"/>
        </w:rPr>
        <w:t>
</w:t>
      </w:r>
      <w:r>
        <w:rPr>
          <w:rFonts w:ascii="Times New Roman"/>
          <w:b w:val="false"/>
          <w:i w:val="false"/>
          <w:color w:val="000000"/>
          <w:sz w:val="28"/>
        </w:rPr>
        <w:t>
      4) мелиоративный лов - отлов малоценных видов рыб для замещения более ценными.</w:t>
      </w:r>
      <w:r>
        <w:br/>
      </w:r>
      <w:r>
        <w:rPr>
          <w:rFonts w:ascii="Times New Roman"/>
          <w:b w:val="false"/>
          <w:i w:val="false"/>
          <w:color w:val="000000"/>
          <w:sz w:val="28"/>
        </w:rPr>
        <w:t>
</w:t>
      </w:r>
      <w:r>
        <w:rPr>
          <w:rFonts w:ascii="Times New Roman"/>
          <w:b w:val="false"/>
          <w:i w:val="false"/>
          <w:color w:val="000000"/>
          <w:sz w:val="28"/>
        </w:rPr>
        <w:t>
      27. Капитальная мелиорация включает комплекс или отдельные виды следующих мероприятий:</w:t>
      </w:r>
      <w:r>
        <w:br/>
      </w:r>
      <w:r>
        <w:rPr>
          <w:rFonts w:ascii="Times New Roman"/>
          <w:b w:val="false"/>
          <w:i w:val="false"/>
          <w:color w:val="000000"/>
          <w:sz w:val="28"/>
        </w:rPr>
        <w:t>
</w:t>
      </w:r>
      <w:r>
        <w:rPr>
          <w:rFonts w:ascii="Times New Roman"/>
          <w:b w:val="false"/>
          <w:i w:val="false"/>
          <w:color w:val="000000"/>
          <w:sz w:val="28"/>
        </w:rPr>
        <w:t>
      1) дноуглубительные и другие сопутствующие работы, обеспечивающие проход рыб к нерестилищам и нагульным участкам, обустройство зимовальных ям;</w:t>
      </w:r>
      <w:r>
        <w:br/>
      </w:r>
      <w:r>
        <w:rPr>
          <w:rFonts w:ascii="Times New Roman"/>
          <w:b w:val="false"/>
          <w:i w:val="false"/>
          <w:color w:val="000000"/>
          <w:sz w:val="28"/>
        </w:rPr>
        <w:t>
</w:t>
      </w:r>
      <w:r>
        <w:rPr>
          <w:rFonts w:ascii="Times New Roman"/>
          <w:b w:val="false"/>
          <w:i w:val="false"/>
          <w:color w:val="000000"/>
          <w:sz w:val="28"/>
        </w:rPr>
        <w:t>
      2) восстановление естественных нерестилищ путем обводнения, в том числе строительство плотин и проведения других гидротехнических работ, установки искусственных нерестилищ, предотвращение их заиления и обеспечение нормального водного режима для поддержки естественного воспроизводства в водоемах с неблагоприятными условиями размножения рыб.</w:t>
      </w:r>
      <w:r>
        <w:br/>
      </w:r>
      <w:r>
        <w:rPr>
          <w:rFonts w:ascii="Times New Roman"/>
          <w:b w:val="false"/>
          <w:i w:val="false"/>
          <w:color w:val="000000"/>
          <w:sz w:val="28"/>
        </w:rPr>
        <w:t>
</w:t>
      </w:r>
      <w:r>
        <w:rPr>
          <w:rFonts w:ascii="Times New Roman"/>
          <w:b w:val="false"/>
          <w:i w:val="false"/>
          <w:color w:val="000000"/>
          <w:sz w:val="28"/>
        </w:rPr>
        <w:t>
      28. При формировании научных рекомендаций (биологических обоснований) учитывается следующая информация:</w:t>
      </w:r>
      <w:r>
        <w:br/>
      </w:r>
      <w:r>
        <w:rPr>
          <w:rFonts w:ascii="Times New Roman"/>
          <w:b w:val="false"/>
          <w:i w:val="false"/>
          <w:color w:val="000000"/>
          <w:sz w:val="28"/>
        </w:rPr>
        <w:t>
</w:t>
      </w:r>
      <w:r>
        <w:rPr>
          <w:rFonts w:ascii="Times New Roman"/>
          <w:b w:val="false"/>
          <w:i w:val="false"/>
          <w:color w:val="000000"/>
          <w:sz w:val="28"/>
        </w:rPr>
        <w:t>
      1) обоснование целесообразности проведения мелиоративных работ и прогноз ожидаемых результатов;</w:t>
      </w:r>
      <w:r>
        <w:br/>
      </w:r>
      <w:r>
        <w:rPr>
          <w:rFonts w:ascii="Times New Roman"/>
          <w:b w:val="false"/>
          <w:i w:val="false"/>
          <w:color w:val="000000"/>
          <w:sz w:val="28"/>
        </w:rPr>
        <w:t>
</w:t>
      </w:r>
      <w:r>
        <w:rPr>
          <w:rFonts w:ascii="Times New Roman"/>
          <w:b w:val="false"/>
          <w:i w:val="false"/>
          <w:color w:val="000000"/>
          <w:sz w:val="28"/>
        </w:rPr>
        <w:t>
      2) данные о водных объектах, о составе и объемах рекомендуемых мелиоративных работ для создания оптимальных условий по сохранению рыбных ресурсов и других водных животных и среды их обитания;</w:t>
      </w:r>
      <w:r>
        <w:br/>
      </w:r>
      <w:r>
        <w:rPr>
          <w:rFonts w:ascii="Times New Roman"/>
          <w:b w:val="false"/>
          <w:i w:val="false"/>
          <w:color w:val="000000"/>
          <w:sz w:val="28"/>
        </w:rPr>
        <w:t>
</w:t>
      </w:r>
      <w:r>
        <w:rPr>
          <w:rFonts w:ascii="Times New Roman"/>
          <w:b w:val="false"/>
          <w:i w:val="false"/>
          <w:color w:val="000000"/>
          <w:sz w:val="28"/>
        </w:rPr>
        <w:t>
      3) рекомендуемые места, сроки, методы и способы проведения мелиоративных работ.</w:t>
      </w:r>
    </w:p>
    <w:bookmarkEnd w:id="18"/>
    <w:bookmarkStart w:name="z85" w:id="19"/>
    <w:p>
      <w:pPr>
        <w:spacing w:after="0"/>
        <w:ind w:left="0"/>
        <w:jc w:val="left"/>
      </w:pPr>
      <w:r>
        <w:rPr>
          <w:rFonts w:ascii="Times New Roman"/>
          <w:b/>
          <w:i w:val="false"/>
          <w:color w:val="000000"/>
        </w:rPr>
        <w:t xml:space="preserve"> 
9. Порядок проведения работ по текущей мелиорации</w:t>
      </w:r>
    </w:p>
    <w:bookmarkEnd w:id="19"/>
    <w:bookmarkStart w:name="z86" w:id="20"/>
    <w:p>
      <w:pPr>
        <w:spacing w:after="0"/>
        <w:ind w:left="0"/>
        <w:jc w:val="both"/>
      </w:pPr>
      <w:r>
        <w:rPr>
          <w:rFonts w:ascii="Times New Roman"/>
          <w:b w:val="false"/>
          <w:i w:val="false"/>
          <w:color w:val="000000"/>
          <w:sz w:val="28"/>
        </w:rPr>
        <w:t>
      29. Работы по текущей мелиорации проводятся на основе рекомендаций специализированных научных организаций и организовываются территориальными подразделениями ведомства уполномоченного органа, местными исполнительными органами государственными органами, пользователями, и общественными объединениями рыболовов и субъектов рыбного хозяйства.</w:t>
      </w:r>
      <w:r>
        <w:br/>
      </w:r>
      <w:r>
        <w:rPr>
          <w:rFonts w:ascii="Times New Roman"/>
          <w:b w:val="false"/>
          <w:i w:val="false"/>
          <w:color w:val="000000"/>
          <w:sz w:val="28"/>
        </w:rPr>
        <w:t>
</w:t>
      </w:r>
      <w:r>
        <w:rPr>
          <w:rFonts w:ascii="Times New Roman"/>
          <w:b w:val="false"/>
          <w:i w:val="false"/>
          <w:color w:val="000000"/>
          <w:sz w:val="28"/>
        </w:rPr>
        <w:t>
      30. Перед началом проведения работ по текущей мелиорации, пользователи уведомляют территориальное подразделение ведомства уполномоченного органа о предстоящих работах.</w:t>
      </w:r>
      <w:r>
        <w:br/>
      </w:r>
      <w:r>
        <w:rPr>
          <w:rFonts w:ascii="Times New Roman"/>
          <w:b w:val="false"/>
          <w:i w:val="false"/>
          <w:color w:val="000000"/>
          <w:sz w:val="28"/>
        </w:rPr>
        <w:t>
</w:t>
      </w:r>
      <w:r>
        <w:rPr>
          <w:rFonts w:ascii="Times New Roman"/>
          <w:b w:val="false"/>
          <w:i w:val="false"/>
          <w:color w:val="000000"/>
          <w:sz w:val="28"/>
        </w:rPr>
        <w:t>
      31. После завершения работ по текущей мелиорации пользователи в течении 3 календарных дней предоставляют в территориальное подразделение ведомства уполномоченного органа акт о завершении рыбохозяйственных мелиоративных работах на водоеме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
    <w:bookmarkStart w:name="z89" w:id="21"/>
    <w:p>
      <w:pPr>
        <w:spacing w:after="0"/>
        <w:ind w:left="0"/>
        <w:jc w:val="left"/>
      </w:pPr>
      <w:r>
        <w:rPr>
          <w:rFonts w:ascii="Times New Roman"/>
          <w:b/>
          <w:i w:val="false"/>
          <w:color w:val="000000"/>
        </w:rPr>
        <w:t xml:space="preserve"> 
10. Порядок проведения работ по капитальной мелиорации</w:t>
      </w:r>
    </w:p>
    <w:bookmarkEnd w:id="21"/>
    <w:bookmarkStart w:name="z90" w:id="22"/>
    <w:p>
      <w:pPr>
        <w:spacing w:after="0"/>
        <w:ind w:left="0"/>
        <w:jc w:val="both"/>
      </w:pPr>
      <w:r>
        <w:rPr>
          <w:rFonts w:ascii="Times New Roman"/>
          <w:b w:val="false"/>
          <w:i w:val="false"/>
          <w:color w:val="000000"/>
          <w:sz w:val="28"/>
        </w:rPr>
        <w:t>
      32. Мероприятия по капитальной мелиорации за счет средств государственного бюджета проводятся специализированными организациями, путем их отбора на конкурсной основе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и в соответствии с договором, заключенном с ведомством уполномоченного органа, либо местным исполнительным органом, на основании биологического обоснования и проектно-сметной документации (в случае проведения дноуглубительных и других гидротехнических работ).</w:t>
      </w:r>
      <w:r>
        <w:br/>
      </w:r>
      <w:r>
        <w:rPr>
          <w:rFonts w:ascii="Times New Roman"/>
          <w:b w:val="false"/>
          <w:i w:val="false"/>
          <w:color w:val="000000"/>
          <w:sz w:val="28"/>
        </w:rPr>
        <w:t>
</w:t>
      </w:r>
      <w:r>
        <w:rPr>
          <w:rFonts w:ascii="Times New Roman"/>
          <w:b w:val="false"/>
          <w:i w:val="false"/>
          <w:color w:val="000000"/>
          <w:sz w:val="28"/>
        </w:rPr>
        <w:t>
      33. Проведение мелиоративных работ, связанных с изменением дна водных объектов,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r>
        <w:br/>
      </w:r>
      <w:r>
        <w:rPr>
          <w:rFonts w:ascii="Times New Roman"/>
          <w:b w:val="false"/>
          <w:i w:val="false"/>
          <w:color w:val="000000"/>
          <w:sz w:val="28"/>
        </w:rPr>
        <w:t>
</w:t>
      </w:r>
      <w:r>
        <w:rPr>
          <w:rFonts w:ascii="Times New Roman"/>
          <w:b w:val="false"/>
          <w:i w:val="false"/>
          <w:color w:val="000000"/>
          <w:sz w:val="28"/>
        </w:rPr>
        <w:t>
      34. Прием мелиоративных работ, выполненных за счет средств республиканского бюджета осуществляются комиссией возглавляемой руководителем территориального подразделения ведомства уполномоченного органа и его заместителя. Акт приемки работ по рыбохозяйственной мелиорации оформляется по форме акта о завершении рыбохозяйственных мелиоративных работах на водоеме,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35. Территориальные подразделения ведомства уполномоченного органа в срок до 1 декабря ежегодно представляют отчет о проведенных мелиоративных работах. </w:t>
      </w:r>
    </w:p>
    <w:bookmarkEnd w:id="22"/>
    <w:bookmarkStart w:name="z94"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проведения работ по</w:t>
      </w:r>
      <w:r>
        <w:br/>
      </w:r>
      <w:r>
        <w:rPr>
          <w:rFonts w:ascii="Times New Roman"/>
          <w:b w:val="false"/>
          <w:i w:val="false"/>
          <w:color w:val="000000"/>
          <w:sz w:val="28"/>
        </w:rPr>
        <w:t xml:space="preserve">
зарыблению водоемов     </w:t>
      </w:r>
      <w:r>
        <w:br/>
      </w:r>
      <w:r>
        <w:rPr>
          <w:rFonts w:ascii="Times New Roman"/>
          <w:b w:val="false"/>
          <w:i w:val="false"/>
          <w:color w:val="000000"/>
          <w:sz w:val="28"/>
        </w:rPr>
        <w:t>
рыбохозяйственной мелиорации</w:t>
      </w:r>
      <w:r>
        <w:br/>
      </w:r>
      <w:r>
        <w:rPr>
          <w:rFonts w:ascii="Times New Roman"/>
          <w:b w:val="false"/>
          <w:i w:val="false"/>
          <w:color w:val="000000"/>
          <w:sz w:val="28"/>
        </w:rPr>
        <w:t xml:space="preserve">
водных объектов       </w:t>
      </w:r>
      <w:r>
        <w:br/>
      </w:r>
      <w:r>
        <w:rPr>
          <w:rFonts w:ascii="Times New Roman"/>
          <w:b w:val="false"/>
          <w:i w:val="false"/>
          <w:color w:val="000000"/>
          <w:sz w:val="28"/>
        </w:rPr>
        <w:t xml:space="preserve">
от 31 июля 2013 года № 231-Ө </w:t>
      </w:r>
    </w:p>
    <w:bookmarkEnd w:id="23"/>
    <w:p>
      <w:pPr>
        <w:spacing w:after="0"/>
        <w:ind w:left="0"/>
        <w:jc w:val="both"/>
      </w:pPr>
      <w:r>
        <w:rPr>
          <w:rFonts w:ascii="Times New Roman"/>
          <w:b w:val="false"/>
          <w:i w:val="false"/>
          <w:color w:val="000000"/>
          <w:sz w:val="28"/>
        </w:rPr>
        <w:t xml:space="preserve">Форма    </w:t>
      </w:r>
    </w:p>
    <w:bookmarkStart w:name="z95" w:id="24"/>
    <w:p>
      <w:pPr>
        <w:spacing w:after="0"/>
        <w:ind w:left="0"/>
        <w:jc w:val="both"/>
      </w:pPr>
      <w:r>
        <w:rPr>
          <w:rFonts w:ascii="Times New Roman"/>
          <w:b w:val="false"/>
          <w:i w:val="false"/>
          <w:color w:val="000000"/>
          <w:sz w:val="28"/>
        </w:rPr>
        <w:t>                                    
</w:t>
      </w:r>
      <w:r>
        <w:rPr>
          <w:rFonts w:ascii="Times New Roman"/>
          <w:b/>
          <w:i w:val="false"/>
          <w:color w:val="000000"/>
          <w:sz w:val="28"/>
        </w:rPr>
        <w:t xml:space="preserve"> Акт</w:t>
      </w:r>
      <w:r>
        <w:br/>
      </w:r>
      <w:r>
        <w:rPr>
          <w:rFonts w:ascii="Times New Roman"/>
          <w:b w:val="false"/>
          <w:i w:val="false"/>
          <w:color w:val="000000"/>
          <w:sz w:val="28"/>
        </w:rPr>
        <w:t>
            </w:t>
      </w:r>
      <w:r>
        <w:rPr>
          <w:rFonts w:ascii="Times New Roman"/>
          <w:b/>
          <w:i w:val="false"/>
          <w:color w:val="000000"/>
          <w:sz w:val="28"/>
        </w:rPr>
        <w:t>зарыбления водоемов в рамках государственного заказа</w:t>
      </w:r>
    </w:p>
    <w:bookmarkEnd w:id="24"/>
    <w:p>
      <w:pPr>
        <w:spacing w:after="0"/>
        <w:ind w:left="0"/>
        <w:jc w:val="both"/>
      </w:pPr>
      <w:r>
        <w:rPr>
          <w:rFonts w:ascii="Times New Roman"/>
          <w:b w:val="false"/>
          <w:i w:val="false"/>
          <w:color w:val="000000"/>
          <w:sz w:val="28"/>
        </w:rPr>
        <w:t>      Настоящий акт составлен «__» ___________ 20 года</w:t>
      </w:r>
    </w:p>
    <w:p>
      <w:pPr>
        <w:spacing w:after="0"/>
        <w:ind w:left="0"/>
        <w:jc w:val="both"/>
      </w:pPr>
      <w:r>
        <w:rPr>
          <w:rFonts w:ascii="Times New Roman"/>
          <w:b w:val="false"/>
          <w:i w:val="false"/>
          <w:color w:val="000000"/>
          <w:sz w:val="28"/>
        </w:rPr>
        <w:t>      О том, что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рыбоводного предприятия, водоема отлова иного</w:t>
      </w:r>
      <w:r>
        <w:br/>
      </w:r>
      <w:r>
        <w:rPr>
          <w:rFonts w:ascii="Times New Roman"/>
          <w:b w:val="false"/>
          <w:i w:val="false"/>
          <w:color w:val="000000"/>
          <w:sz w:val="28"/>
        </w:rPr>
        <w:t>
источника происхождения)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рыбопосадочного материала, получено для перевозки к местам выпуска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Получено для перевозки к местам</w:t>
      </w:r>
      <w:r>
        <w:br/>
      </w:r>
      <w:r>
        <w:rPr>
          <w:rFonts w:ascii="Times New Roman"/>
          <w:b w:val="false"/>
          <w:i w:val="false"/>
          <w:color w:val="000000"/>
          <w:sz w:val="28"/>
        </w:rPr>
        <w:t>
выпуска______________________________________________________________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водоема</w:t>
      </w:r>
      <w:r>
        <w:br/>
      </w:r>
      <w:r>
        <w:rPr>
          <w:rFonts w:ascii="Times New Roman"/>
          <w:b w:val="false"/>
          <w:i w:val="false"/>
          <w:color w:val="000000"/>
          <w:sz w:val="28"/>
        </w:rPr>
        <w:t>
(участка)____________________________________________________________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количество, видовой и возрастной состав, среднюю штучную</w:t>
      </w:r>
      <w:r>
        <w:br/>
      </w:r>
      <w:r>
        <w:rPr>
          <w:rFonts w:ascii="Times New Roman"/>
          <w:b w:val="false"/>
          <w:i w:val="false"/>
          <w:color w:val="000000"/>
          <w:sz w:val="28"/>
        </w:rPr>
        <w:t>
массу посадочного материала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Получение (отлов) посадочного материала проводилось при</w:t>
      </w:r>
      <w:r>
        <w:br/>
      </w:r>
      <w:r>
        <w:rPr>
          <w:rFonts w:ascii="Times New Roman"/>
          <w:b w:val="false"/>
          <w:i w:val="false"/>
          <w:color w:val="000000"/>
          <w:sz w:val="28"/>
        </w:rPr>
        <w:t>
температуре воздуха _________________, воды__________________________</w:t>
      </w:r>
    </w:p>
    <w:p>
      <w:pPr>
        <w:spacing w:after="0"/>
        <w:ind w:left="0"/>
        <w:jc w:val="both"/>
      </w:pPr>
      <w:r>
        <w:rPr>
          <w:rFonts w:ascii="Times New Roman"/>
          <w:b w:val="false"/>
          <w:i w:val="false"/>
          <w:color w:val="000000"/>
          <w:sz w:val="28"/>
        </w:rPr>
        <w:t>Состояние посадочного материала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Подписи:</w:t>
      </w:r>
      <w:r>
        <w:br/>
      </w:r>
      <w:r>
        <w:rPr>
          <w:rFonts w:ascii="Times New Roman"/>
          <w:b w:val="false"/>
          <w:i w:val="false"/>
          <w:color w:val="000000"/>
          <w:sz w:val="28"/>
        </w:rPr>
        <w:t>
(представителей отпускающей</w:t>
      </w:r>
      <w:r>
        <w:br/>
      </w:r>
      <w:r>
        <w:rPr>
          <w:rFonts w:ascii="Times New Roman"/>
          <w:b w:val="false"/>
          <w:i w:val="false"/>
          <w:color w:val="000000"/>
          <w:sz w:val="28"/>
        </w:rPr>
        <w:t>
и получающей организации) ___________________________________________</w:t>
      </w:r>
      <w:r>
        <w:br/>
      </w:r>
      <w:r>
        <w:rPr>
          <w:rFonts w:ascii="Times New Roman"/>
          <w:b w:val="false"/>
          <w:i w:val="false"/>
          <w:color w:val="000000"/>
          <w:sz w:val="28"/>
        </w:rPr>
        <w:t>
К местам выпуска доставлено _________________________________________</w:t>
      </w:r>
      <w:r>
        <w:br/>
      </w:r>
      <w:r>
        <w:rPr>
          <w:rFonts w:ascii="Times New Roman"/>
          <w:b w:val="false"/>
          <w:i w:val="false"/>
          <w:color w:val="000000"/>
          <w:sz w:val="28"/>
        </w:rPr>
        <w:t>
            (указать количество, видовой и возрастной состав, среднюю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штучную массу посадочного материала и др.)</w:t>
      </w:r>
    </w:p>
    <w:p>
      <w:pPr>
        <w:spacing w:after="0"/>
        <w:ind w:left="0"/>
        <w:jc w:val="both"/>
      </w:pPr>
      <w:r>
        <w:rPr>
          <w:rFonts w:ascii="Times New Roman"/>
          <w:b w:val="false"/>
          <w:i w:val="false"/>
          <w:color w:val="000000"/>
          <w:sz w:val="28"/>
        </w:rPr>
        <w:t>Отход за транспортировку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%)_</w:t>
      </w:r>
    </w:p>
    <w:p>
      <w:pPr>
        <w:spacing w:after="0"/>
        <w:ind w:left="0"/>
        <w:jc w:val="both"/>
      </w:pPr>
      <w:r>
        <w:rPr>
          <w:rFonts w:ascii="Times New Roman"/>
          <w:b w:val="false"/>
          <w:i w:val="false"/>
          <w:color w:val="000000"/>
          <w:sz w:val="28"/>
        </w:rPr>
        <w:t>Транспортировка осуществлялась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(вид транспорта, транспортную тару, плотность посадки)</w:t>
      </w:r>
    </w:p>
    <w:p>
      <w:pPr>
        <w:spacing w:after="0"/>
        <w:ind w:left="0"/>
        <w:jc w:val="both"/>
      </w:pPr>
      <w:r>
        <w:rPr>
          <w:rFonts w:ascii="Times New Roman"/>
          <w:b w:val="false"/>
          <w:i w:val="false"/>
          <w:color w:val="000000"/>
          <w:sz w:val="28"/>
        </w:rPr>
        <w:t>Маршрут</w:t>
      </w:r>
      <w:r>
        <w:br/>
      </w:r>
      <w:r>
        <w:rPr>
          <w:rFonts w:ascii="Times New Roman"/>
          <w:b w:val="false"/>
          <w:i w:val="false"/>
          <w:color w:val="000000"/>
          <w:sz w:val="28"/>
        </w:rPr>
        <w:t>
транспортировки _____________________________________________________</w:t>
      </w:r>
    </w:p>
    <w:p>
      <w:pPr>
        <w:spacing w:after="0"/>
        <w:ind w:left="0"/>
        <w:jc w:val="both"/>
      </w:pPr>
      <w:r>
        <w:rPr>
          <w:rFonts w:ascii="Times New Roman"/>
          <w:b w:val="false"/>
          <w:i w:val="false"/>
          <w:color w:val="000000"/>
          <w:sz w:val="28"/>
        </w:rPr>
        <w:t>Время транспортировки _______ часов _________ минут</w:t>
      </w:r>
    </w:p>
    <w:p>
      <w:pPr>
        <w:spacing w:after="0"/>
        <w:ind w:left="0"/>
        <w:jc w:val="both"/>
      </w:pPr>
      <w:r>
        <w:rPr>
          <w:rFonts w:ascii="Times New Roman"/>
          <w:b w:val="false"/>
          <w:i w:val="false"/>
          <w:color w:val="000000"/>
          <w:sz w:val="28"/>
        </w:rPr>
        <w:t>Другие дополнительные данные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(условия перевозки, характеристика мест выпуска,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общее состояние рыбопосадочного материала и т.д.)</w:t>
      </w:r>
      <w:r>
        <w:br/>
      </w:r>
      <w:r>
        <w:rPr>
          <w:rFonts w:ascii="Times New Roman"/>
          <w:b w:val="false"/>
          <w:i w:val="false"/>
          <w:color w:val="000000"/>
          <w:sz w:val="28"/>
        </w:rPr>
        <w:t>
Подписи членов комиссии:</w:t>
      </w:r>
    </w:p>
    <w:p>
      <w:pPr>
        <w:spacing w:after="0"/>
        <w:ind w:left="0"/>
        <w:jc w:val="both"/>
      </w:pPr>
      <w:r>
        <w:rPr>
          <w:rFonts w:ascii="Times New Roman"/>
          <w:b w:val="false"/>
          <w:i w:val="false"/>
          <w:color w:val="000000"/>
          <w:sz w:val="28"/>
        </w:rPr>
        <w:t>Территориальное подразделение</w:t>
      </w:r>
      <w:r>
        <w:br/>
      </w:r>
      <w:r>
        <w:rPr>
          <w:rFonts w:ascii="Times New Roman"/>
          <w:b w:val="false"/>
          <w:i w:val="false"/>
          <w:color w:val="000000"/>
          <w:sz w:val="28"/>
        </w:rPr>
        <w:t>
(или ведомство) уполномоченного органа: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Местный исполнительный орган: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Другие заинтересованные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6" w:id="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проведения работ по</w:t>
      </w:r>
      <w:r>
        <w:br/>
      </w:r>
      <w:r>
        <w:rPr>
          <w:rFonts w:ascii="Times New Roman"/>
          <w:b w:val="false"/>
          <w:i w:val="false"/>
          <w:color w:val="000000"/>
          <w:sz w:val="28"/>
        </w:rPr>
        <w:t xml:space="preserve">
зарыблению водоемов     </w:t>
      </w:r>
      <w:r>
        <w:br/>
      </w:r>
      <w:r>
        <w:rPr>
          <w:rFonts w:ascii="Times New Roman"/>
          <w:b w:val="false"/>
          <w:i w:val="false"/>
          <w:color w:val="000000"/>
          <w:sz w:val="28"/>
        </w:rPr>
        <w:t>
рыбохозяйственной мелиорации</w:t>
      </w:r>
      <w:r>
        <w:br/>
      </w:r>
      <w:r>
        <w:rPr>
          <w:rFonts w:ascii="Times New Roman"/>
          <w:b w:val="false"/>
          <w:i w:val="false"/>
          <w:color w:val="000000"/>
          <w:sz w:val="28"/>
        </w:rPr>
        <w:t xml:space="preserve">
водных объектов       </w:t>
      </w:r>
      <w:r>
        <w:br/>
      </w:r>
      <w:r>
        <w:rPr>
          <w:rFonts w:ascii="Times New Roman"/>
          <w:b w:val="false"/>
          <w:i w:val="false"/>
          <w:color w:val="000000"/>
          <w:sz w:val="28"/>
        </w:rPr>
        <w:t xml:space="preserve">
от 31 июля 2013 года № 231-Ө </w:t>
      </w:r>
    </w:p>
    <w:bookmarkEnd w:id="25"/>
    <w:p>
      <w:pPr>
        <w:spacing w:after="0"/>
        <w:ind w:left="0"/>
        <w:jc w:val="both"/>
      </w:pPr>
      <w:r>
        <w:rPr>
          <w:rFonts w:ascii="Times New Roman"/>
          <w:b w:val="false"/>
          <w:i w:val="false"/>
          <w:color w:val="000000"/>
          <w:sz w:val="28"/>
        </w:rPr>
        <w:t>      Форма</w:t>
      </w:r>
    </w:p>
    <w:bookmarkStart w:name="z97" w:id="26"/>
    <w:p>
      <w:pPr>
        <w:spacing w:after="0"/>
        <w:ind w:left="0"/>
        <w:jc w:val="both"/>
      </w:pPr>
      <w:r>
        <w:rPr>
          <w:rFonts w:ascii="Times New Roman"/>
          <w:b w:val="false"/>
          <w:i w:val="false"/>
          <w:color w:val="000000"/>
          <w:sz w:val="28"/>
        </w:rPr>
        <w:t>                        
</w:t>
      </w:r>
      <w:r>
        <w:rPr>
          <w:rFonts w:ascii="Times New Roman"/>
          <w:b/>
          <w:i w:val="false"/>
          <w:color w:val="000000"/>
          <w:sz w:val="28"/>
        </w:rPr>
        <w:t xml:space="preserve"> Акт зарыбления</w:t>
      </w:r>
      <w:r>
        <w:br/>
      </w:r>
      <w:r>
        <w:rPr>
          <w:rFonts w:ascii="Times New Roman"/>
          <w:b w:val="false"/>
          <w:i w:val="false"/>
          <w:color w:val="000000"/>
          <w:sz w:val="28"/>
        </w:rPr>
        <w:t>
            </w:t>
      </w:r>
      <w:r>
        <w:rPr>
          <w:rFonts w:ascii="Times New Roman"/>
          <w:b/>
          <w:i w:val="false"/>
          <w:color w:val="000000"/>
          <w:sz w:val="28"/>
        </w:rPr>
        <w:t>водоема физическими и юридическими лицами</w:t>
      </w:r>
      <w:r>
        <w:br/>
      </w:r>
      <w:r>
        <w:rPr>
          <w:rFonts w:ascii="Times New Roman"/>
          <w:b w:val="false"/>
          <w:i w:val="false"/>
          <w:color w:val="000000"/>
          <w:sz w:val="28"/>
        </w:rPr>
        <w:t>
                  </w:t>
      </w:r>
      <w:r>
        <w:rPr>
          <w:rFonts w:ascii="Times New Roman"/>
          <w:b/>
          <w:i w:val="false"/>
          <w:color w:val="000000"/>
          <w:sz w:val="28"/>
        </w:rPr>
        <w:t>за счет собственных средств</w:t>
      </w:r>
    </w:p>
    <w:bookmarkEnd w:id="26"/>
    <w:p>
      <w:pPr>
        <w:spacing w:after="0"/>
        <w:ind w:left="0"/>
        <w:jc w:val="both"/>
      </w:pPr>
      <w:r>
        <w:rPr>
          <w:rFonts w:ascii="Times New Roman"/>
          <w:b w:val="false"/>
          <w:i w:val="false"/>
          <w:color w:val="000000"/>
          <w:sz w:val="28"/>
        </w:rPr>
        <w:t>Настоящий акт составлен «__» ___________ 20 года</w:t>
      </w:r>
    </w:p>
    <w:p>
      <w:pPr>
        <w:spacing w:after="0"/>
        <w:ind w:left="0"/>
        <w:jc w:val="both"/>
      </w:pPr>
      <w:r>
        <w:rPr>
          <w:rFonts w:ascii="Times New Roman"/>
          <w:b w:val="false"/>
          <w:i w:val="false"/>
          <w:color w:val="000000"/>
          <w:sz w:val="28"/>
        </w:rPr>
        <w:t>В том, что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рыбоводного предприятия, водоема отлова или иного)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источника получения рыбопосадочного материала,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получено для перевозки к местам выпуска</w:t>
      </w:r>
    </w:p>
    <w:p>
      <w:pPr>
        <w:spacing w:after="0"/>
        <w:ind w:left="0"/>
        <w:jc w:val="both"/>
      </w:pPr>
      <w:r>
        <w:rPr>
          <w:rFonts w:ascii="Times New Roman"/>
          <w:b w:val="false"/>
          <w:i w:val="false"/>
          <w:color w:val="000000"/>
          <w:sz w:val="28"/>
        </w:rPr>
        <w:t>Получено для перевозки к местам</w:t>
      </w:r>
      <w:r>
        <w:br/>
      </w:r>
      <w:r>
        <w:rPr>
          <w:rFonts w:ascii="Times New Roman"/>
          <w:b w:val="false"/>
          <w:i w:val="false"/>
          <w:color w:val="000000"/>
          <w:sz w:val="28"/>
        </w:rPr>
        <w:t>
выпуска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водоема (участка)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видовой и возрастной состав,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среднюю штучную массу посадочного материала и др.)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Получение (отлов) посадочного материала проводилось при</w:t>
      </w:r>
      <w:r>
        <w:br/>
      </w:r>
      <w:r>
        <w:rPr>
          <w:rFonts w:ascii="Times New Roman"/>
          <w:b w:val="false"/>
          <w:i w:val="false"/>
          <w:color w:val="000000"/>
          <w:sz w:val="28"/>
        </w:rPr>
        <w:t>
температуре воздуха __________________, воды________________________</w:t>
      </w:r>
    </w:p>
    <w:p>
      <w:pPr>
        <w:spacing w:after="0"/>
        <w:ind w:left="0"/>
        <w:jc w:val="both"/>
      </w:pPr>
      <w:r>
        <w:rPr>
          <w:rFonts w:ascii="Times New Roman"/>
          <w:b w:val="false"/>
          <w:i w:val="false"/>
          <w:color w:val="000000"/>
          <w:sz w:val="28"/>
        </w:rPr>
        <w:t>Состояние посадочного материала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Подписи:</w:t>
      </w:r>
      <w:r>
        <w:br/>
      </w:r>
      <w:r>
        <w:rPr>
          <w:rFonts w:ascii="Times New Roman"/>
          <w:b w:val="false"/>
          <w:i w:val="false"/>
          <w:color w:val="000000"/>
          <w:sz w:val="28"/>
        </w:rPr>
        <w:t>
(представителей отпускающей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и получающей организации)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 местам выпуска доставлено _________________________________________</w:t>
      </w:r>
      <w:r>
        <w:br/>
      </w:r>
      <w:r>
        <w:rPr>
          <w:rFonts w:ascii="Times New Roman"/>
          <w:b w:val="false"/>
          <w:i w:val="false"/>
          <w:color w:val="000000"/>
          <w:sz w:val="28"/>
        </w:rPr>
        <w:t>
            (указать количество, видовой и возрастной состав, среднюю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штучную массу посадочного материала и др.)</w:t>
      </w:r>
    </w:p>
    <w:p>
      <w:pPr>
        <w:spacing w:after="0"/>
        <w:ind w:left="0"/>
        <w:jc w:val="both"/>
      </w:pPr>
      <w:r>
        <w:rPr>
          <w:rFonts w:ascii="Times New Roman"/>
          <w:b w:val="false"/>
          <w:i w:val="false"/>
          <w:color w:val="000000"/>
          <w:sz w:val="28"/>
        </w:rPr>
        <w:t>Отход за транспортировку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Транспортировка осуществлялась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(вид транспорта, транспортная тара, плотность посадки)</w:t>
      </w:r>
    </w:p>
    <w:p>
      <w:pPr>
        <w:spacing w:after="0"/>
        <w:ind w:left="0"/>
        <w:jc w:val="both"/>
      </w:pPr>
      <w:r>
        <w:rPr>
          <w:rFonts w:ascii="Times New Roman"/>
          <w:b w:val="false"/>
          <w:i w:val="false"/>
          <w:color w:val="000000"/>
          <w:sz w:val="28"/>
        </w:rPr>
        <w:t>Маршрут</w:t>
      </w:r>
      <w:r>
        <w:br/>
      </w:r>
      <w:r>
        <w:rPr>
          <w:rFonts w:ascii="Times New Roman"/>
          <w:b w:val="false"/>
          <w:i w:val="false"/>
          <w:color w:val="000000"/>
          <w:sz w:val="28"/>
        </w:rPr>
        <w:t>
транспортировки _____________________________________________________</w:t>
      </w:r>
    </w:p>
    <w:p>
      <w:pPr>
        <w:spacing w:after="0"/>
        <w:ind w:left="0"/>
        <w:jc w:val="both"/>
      </w:pPr>
      <w:r>
        <w:rPr>
          <w:rFonts w:ascii="Times New Roman"/>
          <w:b w:val="false"/>
          <w:i w:val="false"/>
          <w:color w:val="000000"/>
          <w:sz w:val="28"/>
        </w:rPr>
        <w:t>Время транспортировки _______ часов _________ минут</w:t>
      </w:r>
    </w:p>
    <w:p>
      <w:pPr>
        <w:spacing w:after="0"/>
        <w:ind w:left="0"/>
        <w:jc w:val="both"/>
      </w:pPr>
      <w:r>
        <w:rPr>
          <w:rFonts w:ascii="Times New Roman"/>
          <w:b w:val="false"/>
          <w:i w:val="false"/>
          <w:color w:val="000000"/>
          <w:sz w:val="28"/>
        </w:rPr>
        <w:t>Другие дополнительные данные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(условия перевозки, характеристика мест выпуска,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общее состояние рыбопосадочного материала и т.д.)</w:t>
      </w:r>
    </w:p>
    <w:p>
      <w:pPr>
        <w:spacing w:after="0"/>
        <w:ind w:left="0"/>
        <w:jc w:val="both"/>
      </w:pPr>
      <w:r>
        <w:rPr>
          <w:rFonts w:ascii="Times New Roman"/>
          <w:b w:val="false"/>
          <w:i w:val="false"/>
          <w:color w:val="000000"/>
          <w:sz w:val="28"/>
        </w:rPr>
        <w:t>Ответственные за охрану и состояние рыбопосадочного материала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Подписи:</w:t>
      </w:r>
      <w:r>
        <w:br/>
      </w:r>
      <w:r>
        <w:rPr>
          <w:rFonts w:ascii="Times New Roman"/>
          <w:b w:val="false"/>
          <w:i w:val="false"/>
          <w:color w:val="000000"/>
          <w:sz w:val="28"/>
        </w:rPr>
        <w:t>
(представителей, осуществляющих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контролирующих перевозку, ___________________________________________</w:t>
      </w:r>
      <w:r>
        <w:br/>
      </w:r>
      <w:r>
        <w:rPr>
          <w:rFonts w:ascii="Times New Roman"/>
          <w:b w:val="false"/>
          <w:i w:val="false"/>
          <w:color w:val="000000"/>
          <w:sz w:val="28"/>
        </w:rPr>
        <w:t>
выпуск посадочного материала, _______________________________________</w:t>
      </w:r>
      <w:r>
        <w:br/>
      </w:r>
      <w:r>
        <w:rPr>
          <w:rFonts w:ascii="Times New Roman"/>
          <w:b w:val="false"/>
          <w:i w:val="false"/>
          <w:color w:val="000000"/>
          <w:sz w:val="28"/>
        </w:rPr>
        <w:t>
территориального подразделения уполномоченного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местных органов исполнительной власти,</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других заинтересованных лиц) ________________________________________</w:t>
      </w:r>
    </w:p>
    <w:bookmarkStart w:name="z98" w:id="2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проведения работ по</w:t>
      </w:r>
      <w:r>
        <w:br/>
      </w:r>
      <w:r>
        <w:rPr>
          <w:rFonts w:ascii="Times New Roman"/>
          <w:b w:val="false"/>
          <w:i w:val="false"/>
          <w:color w:val="000000"/>
          <w:sz w:val="28"/>
        </w:rPr>
        <w:t xml:space="preserve">
зарыблению водоемов     </w:t>
      </w:r>
      <w:r>
        <w:br/>
      </w:r>
      <w:r>
        <w:rPr>
          <w:rFonts w:ascii="Times New Roman"/>
          <w:b w:val="false"/>
          <w:i w:val="false"/>
          <w:color w:val="000000"/>
          <w:sz w:val="28"/>
        </w:rPr>
        <w:t>
рыбохозяйственной мелиорации</w:t>
      </w:r>
      <w:r>
        <w:br/>
      </w:r>
      <w:r>
        <w:rPr>
          <w:rFonts w:ascii="Times New Roman"/>
          <w:b w:val="false"/>
          <w:i w:val="false"/>
          <w:color w:val="000000"/>
          <w:sz w:val="28"/>
        </w:rPr>
        <w:t xml:space="preserve">
водных объектов       </w:t>
      </w:r>
      <w:r>
        <w:br/>
      </w:r>
      <w:r>
        <w:rPr>
          <w:rFonts w:ascii="Times New Roman"/>
          <w:b w:val="false"/>
          <w:i w:val="false"/>
          <w:color w:val="000000"/>
          <w:sz w:val="28"/>
        </w:rPr>
        <w:t xml:space="preserve">
от 31 июля 2013 года № 231-Ө </w:t>
      </w:r>
    </w:p>
    <w:bookmarkEnd w:id="27"/>
    <w:p>
      <w:pPr>
        <w:spacing w:after="0"/>
        <w:ind w:left="0"/>
        <w:jc w:val="both"/>
      </w:pPr>
      <w:r>
        <w:rPr>
          <w:rFonts w:ascii="Times New Roman"/>
          <w:b w:val="false"/>
          <w:i w:val="false"/>
          <w:color w:val="000000"/>
          <w:sz w:val="28"/>
        </w:rPr>
        <w:t>      Форма</w:t>
      </w:r>
    </w:p>
    <w:bookmarkStart w:name="z9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Согласование</w:t>
      </w:r>
      <w:r>
        <w:br/>
      </w:r>
      <w:r>
        <w:rPr>
          <w:rFonts w:ascii="Times New Roman"/>
          <w:b w:val="false"/>
          <w:i w:val="false"/>
          <w:color w:val="000000"/>
          <w:sz w:val="28"/>
        </w:rPr>
        <w:t>
</w:t>
      </w:r>
      <w:r>
        <w:rPr>
          <w:rFonts w:ascii="Times New Roman"/>
          <w:b/>
          <w:i w:val="false"/>
          <w:color w:val="000000"/>
          <w:sz w:val="28"/>
        </w:rPr>
        <w:t>места выпуска рыбопосадочного материала в водоем и/или участок</w:t>
      </w:r>
    </w:p>
    <w:bookmarkEnd w:id="28"/>
    <w:p>
      <w:pPr>
        <w:spacing w:after="0"/>
        <w:ind w:left="0"/>
        <w:jc w:val="both"/>
      </w:pPr>
      <w:r>
        <w:rPr>
          <w:rFonts w:ascii="Times New Roman"/>
          <w:b w:val="false"/>
          <w:i w:val="false"/>
          <w:color w:val="000000"/>
          <w:sz w:val="28"/>
        </w:rPr>
        <w:t>Дата согласования ______________</w:t>
      </w:r>
    </w:p>
    <w:p>
      <w:pPr>
        <w:spacing w:after="0"/>
        <w:ind w:left="0"/>
        <w:jc w:val="both"/>
      </w:pPr>
      <w:r>
        <w:rPr>
          <w:rFonts w:ascii="Times New Roman"/>
          <w:b w:val="false"/>
          <w:i w:val="false"/>
          <w:color w:val="000000"/>
          <w:sz w:val="28"/>
        </w:rPr>
        <w:t>1. Наименование водоема (участка):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район местонахождения, закрепленность за пользователем и др.)</w:t>
      </w:r>
    </w:p>
    <w:p>
      <w:pPr>
        <w:spacing w:after="0"/>
        <w:ind w:left="0"/>
        <w:jc w:val="both"/>
      </w:pPr>
      <w:r>
        <w:rPr>
          <w:rFonts w:ascii="Times New Roman"/>
          <w:b w:val="false"/>
          <w:i w:val="false"/>
          <w:color w:val="000000"/>
          <w:sz w:val="28"/>
        </w:rPr>
        <w:t>2. Наименование физического или юридического лица, осуществляющего</w:t>
      </w:r>
      <w:r>
        <w:br/>
      </w:r>
      <w:r>
        <w:rPr>
          <w:rFonts w:ascii="Times New Roman"/>
          <w:b w:val="false"/>
          <w:i w:val="false"/>
          <w:color w:val="000000"/>
          <w:sz w:val="28"/>
        </w:rPr>
        <w:t>
выпуск рыбопосадочного материала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Цель вселения (выпуска) __________________________________________</w:t>
      </w:r>
      <w:r>
        <w:br/>
      </w:r>
      <w:r>
        <w:rPr>
          <w:rFonts w:ascii="Times New Roman"/>
          <w:b w:val="false"/>
          <w:i w:val="false"/>
          <w:color w:val="000000"/>
          <w:sz w:val="28"/>
        </w:rPr>
        <w:t>
                              реализация государственного заказа,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интродукция в целях акклиматизации или компенсации вреда</w:t>
      </w:r>
    </w:p>
    <w:p>
      <w:pPr>
        <w:spacing w:after="0"/>
        <w:ind w:left="0"/>
        <w:jc w:val="both"/>
      </w:pPr>
      <w:r>
        <w:rPr>
          <w:rFonts w:ascii="Times New Roman"/>
          <w:b w:val="false"/>
          <w:i w:val="false"/>
          <w:color w:val="000000"/>
          <w:sz w:val="28"/>
        </w:rPr>
        <w:t>4. Сведения об объектах вселения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объекта вселения (вид рыбы и других водных животных),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получения или отлова, количество в штуках и средняя штучная</w:t>
      </w:r>
      <w:r>
        <w:br/>
      </w:r>
      <w:r>
        <w:rPr>
          <w:rFonts w:ascii="Times New Roman"/>
          <w:b w:val="false"/>
          <w:i w:val="false"/>
          <w:color w:val="000000"/>
          <w:sz w:val="28"/>
        </w:rPr>
        <w:t>
масса)</w:t>
      </w:r>
    </w:p>
    <w:p>
      <w:pPr>
        <w:spacing w:after="0"/>
        <w:ind w:left="0"/>
        <w:jc w:val="both"/>
      </w:pPr>
      <w:r>
        <w:rPr>
          <w:rFonts w:ascii="Times New Roman"/>
          <w:b w:val="false"/>
          <w:i w:val="false"/>
          <w:color w:val="000000"/>
          <w:sz w:val="28"/>
        </w:rPr>
        <w:t>5. Конкретное место вселения в водоеме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(подробное описание места (участка) вселения с нанесением на схему</w:t>
      </w:r>
      <w:r>
        <w:br/>
      </w:r>
      <w:r>
        <w:rPr>
          <w:rFonts w:ascii="Times New Roman"/>
          <w:b w:val="false"/>
          <w:i w:val="false"/>
          <w:color w:val="000000"/>
          <w:sz w:val="28"/>
        </w:rPr>
        <w:t>
точки выпуска)</w:t>
      </w:r>
    </w:p>
    <w:p>
      <w:pPr>
        <w:spacing w:after="0"/>
        <w:ind w:left="0"/>
        <w:jc w:val="both"/>
      </w:pPr>
      <w:r>
        <w:rPr>
          <w:rFonts w:ascii="Times New Roman"/>
          <w:b w:val="false"/>
          <w:i w:val="false"/>
          <w:color w:val="000000"/>
          <w:sz w:val="28"/>
        </w:rPr>
        <w:t>6. Наименование согласующих и других заинтересованных лиц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(представитель территориального подразделения рыбного хозяйства,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пользователь водоема, хозяйствующий субъект,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прочие заинтересованные лица (представитель местного органа</w:t>
      </w:r>
      <w:r>
        <w:br/>
      </w:r>
      <w:r>
        <w:rPr>
          <w:rFonts w:ascii="Times New Roman"/>
          <w:b w:val="false"/>
          <w:i w:val="false"/>
          <w:color w:val="000000"/>
          <w:sz w:val="28"/>
        </w:rPr>
        <w:t>
исполнительной власти и др.)</w:t>
      </w:r>
    </w:p>
    <w:p>
      <w:pPr>
        <w:spacing w:after="0"/>
        <w:ind w:left="0"/>
        <w:jc w:val="both"/>
      </w:pPr>
      <w:r>
        <w:rPr>
          <w:rFonts w:ascii="Times New Roman"/>
          <w:b w:val="false"/>
          <w:i w:val="false"/>
          <w:color w:val="000000"/>
          <w:sz w:val="28"/>
        </w:rPr>
        <w:t>Акт подписали:</w:t>
      </w:r>
      <w:r>
        <w:br/>
      </w:r>
      <w:r>
        <w:rPr>
          <w:rFonts w:ascii="Times New Roman"/>
          <w:b w:val="false"/>
          <w:i w:val="false"/>
          <w:color w:val="000000"/>
          <w:sz w:val="28"/>
        </w:rPr>
        <w:t>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xml:space="preserve"> Акт согласования составляется в необходимом</w:t>
      </w:r>
      <w:r>
        <w:br/>
      </w:r>
      <w:r>
        <w:rPr>
          <w:rFonts w:ascii="Times New Roman"/>
          <w:b w:val="false"/>
          <w:i w:val="false"/>
          <w:color w:val="000000"/>
          <w:sz w:val="28"/>
        </w:rPr>
        <w:t>
количестве. Первый экземпляр остается в территориальном подразделении</w:t>
      </w:r>
      <w:r>
        <w:br/>
      </w:r>
      <w:r>
        <w:rPr>
          <w:rFonts w:ascii="Times New Roman"/>
          <w:b w:val="false"/>
          <w:i w:val="false"/>
          <w:color w:val="000000"/>
          <w:sz w:val="28"/>
        </w:rPr>
        <w:t>
рыбного хозяйства. Выпуск осуществляется в соответствии с Правилами и</w:t>
      </w:r>
      <w:r>
        <w:br/>
      </w:r>
      <w:r>
        <w:rPr>
          <w:rFonts w:ascii="Times New Roman"/>
          <w:b w:val="false"/>
          <w:i w:val="false"/>
          <w:color w:val="000000"/>
          <w:sz w:val="28"/>
        </w:rPr>
        <w:t>
действующим законодательством.</w:t>
      </w:r>
    </w:p>
    <w:bookmarkStart w:name="z100" w:id="2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проведения работ по</w:t>
      </w:r>
      <w:r>
        <w:br/>
      </w:r>
      <w:r>
        <w:rPr>
          <w:rFonts w:ascii="Times New Roman"/>
          <w:b w:val="false"/>
          <w:i w:val="false"/>
          <w:color w:val="000000"/>
          <w:sz w:val="28"/>
        </w:rPr>
        <w:t xml:space="preserve">
зарыблению водоемов     </w:t>
      </w:r>
      <w:r>
        <w:br/>
      </w:r>
      <w:r>
        <w:rPr>
          <w:rFonts w:ascii="Times New Roman"/>
          <w:b w:val="false"/>
          <w:i w:val="false"/>
          <w:color w:val="000000"/>
          <w:sz w:val="28"/>
        </w:rPr>
        <w:t>
рыбохозяйственной мелиорации</w:t>
      </w:r>
      <w:r>
        <w:br/>
      </w:r>
      <w:r>
        <w:rPr>
          <w:rFonts w:ascii="Times New Roman"/>
          <w:b w:val="false"/>
          <w:i w:val="false"/>
          <w:color w:val="000000"/>
          <w:sz w:val="28"/>
        </w:rPr>
        <w:t xml:space="preserve">
водных объектов       </w:t>
      </w:r>
      <w:r>
        <w:br/>
      </w:r>
      <w:r>
        <w:rPr>
          <w:rFonts w:ascii="Times New Roman"/>
          <w:b w:val="false"/>
          <w:i w:val="false"/>
          <w:color w:val="000000"/>
          <w:sz w:val="28"/>
        </w:rPr>
        <w:t>
от 31 июля 2013 года № 231-Ө</w:t>
      </w:r>
    </w:p>
    <w:bookmarkEnd w:id="29"/>
    <w:p>
      <w:pPr>
        <w:spacing w:after="0"/>
        <w:ind w:left="0"/>
        <w:jc w:val="both"/>
      </w:pPr>
      <w:r>
        <w:rPr>
          <w:rFonts w:ascii="Times New Roman"/>
          <w:b w:val="false"/>
          <w:i w:val="false"/>
          <w:color w:val="000000"/>
          <w:sz w:val="28"/>
        </w:rPr>
        <w:t>Форма</w:t>
      </w:r>
    </w:p>
    <w:bookmarkStart w:name="z101" w:id="30"/>
    <w:p>
      <w:pPr>
        <w:spacing w:after="0"/>
        <w:ind w:left="0"/>
        <w:jc w:val="both"/>
      </w:pPr>
      <w:r>
        <w:rPr>
          <w:rFonts w:ascii="Times New Roman"/>
          <w:b w:val="false"/>
          <w:i w:val="false"/>
          <w:color w:val="000000"/>
          <w:sz w:val="28"/>
        </w:rPr>
        <w:t>                              
</w:t>
      </w:r>
      <w:r>
        <w:rPr>
          <w:rFonts w:ascii="Times New Roman"/>
          <w:b/>
          <w:i w:val="false"/>
          <w:color w:val="000000"/>
          <w:sz w:val="28"/>
        </w:rPr>
        <w:t xml:space="preserve"> Акт</w:t>
      </w:r>
      <w:r>
        <w:br/>
      </w:r>
      <w:r>
        <w:rPr>
          <w:rFonts w:ascii="Times New Roman"/>
          <w:b w:val="false"/>
          <w:i w:val="false"/>
          <w:color w:val="000000"/>
          <w:sz w:val="28"/>
        </w:rPr>
        <w:t>
</w:t>
      </w:r>
      <w:r>
        <w:rPr>
          <w:rFonts w:ascii="Times New Roman"/>
          <w:b/>
          <w:i w:val="false"/>
          <w:color w:val="000000"/>
          <w:sz w:val="28"/>
        </w:rPr>
        <w:t>о завершении рыбохозяйственных мелиоративных работ на водоеме</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водоема и его значение: республиканского, областного, местного)</w:t>
      </w:r>
    </w:p>
    <w:p>
      <w:pPr>
        <w:spacing w:after="0"/>
        <w:ind w:left="0"/>
        <w:jc w:val="both"/>
      </w:pPr>
      <w:r>
        <w:rPr>
          <w:rFonts w:ascii="Times New Roman"/>
          <w:b w:val="false"/>
          <w:i w:val="false"/>
          <w:color w:val="000000"/>
          <w:sz w:val="28"/>
        </w:rPr>
        <w:t>      1. Местонахождение водоема область: ___________________________</w:t>
      </w:r>
      <w:r>
        <w:br/>
      </w:r>
      <w:r>
        <w:rPr>
          <w:rFonts w:ascii="Times New Roman"/>
          <w:b w:val="false"/>
          <w:i w:val="false"/>
          <w:color w:val="000000"/>
          <w:sz w:val="28"/>
        </w:rPr>
        <w:t>
Район, участок: _____________________________________________________</w:t>
      </w:r>
    </w:p>
    <w:p>
      <w:pPr>
        <w:spacing w:after="0"/>
        <w:ind w:left="0"/>
        <w:jc w:val="both"/>
      </w:pPr>
      <w:r>
        <w:rPr>
          <w:rFonts w:ascii="Times New Roman"/>
          <w:b w:val="false"/>
          <w:i w:val="false"/>
          <w:color w:val="000000"/>
          <w:sz w:val="28"/>
        </w:rPr>
        <w:t>      2. Мы, нижеподписавшиеся, в лице ______________________________</w:t>
      </w:r>
      <w:r>
        <w:br/>
      </w:r>
      <w:r>
        <w:rPr>
          <w:rFonts w:ascii="Times New Roman"/>
          <w:b w:val="false"/>
          <w:i w:val="false"/>
          <w:color w:val="000000"/>
          <w:sz w:val="28"/>
        </w:rPr>
        <w:t>
                                     </w:t>
      </w:r>
      <w:r>
        <w:rPr>
          <w:rFonts w:ascii="Times New Roman"/>
          <w:b w:val="false"/>
          <w:i w:val="false"/>
          <w:color w:val="000000"/>
          <w:sz w:val="28"/>
        </w:rPr>
        <w:t>(должность, фамилия, имя, отчество)</w:t>
      </w:r>
      <w:r>
        <w:br/>
      </w:r>
      <w:r>
        <w:rPr>
          <w:rFonts w:ascii="Times New Roman"/>
          <w:b w:val="false"/>
          <w:i w:val="false"/>
          <w:color w:val="000000"/>
          <w:sz w:val="28"/>
        </w:rPr>
        <w:t>
с одной стороны и в лице___________________________________________,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предприятия производившего мелиоративные работы)</w:t>
      </w:r>
    </w:p>
    <w:p>
      <w:pPr>
        <w:spacing w:after="0"/>
        <w:ind w:left="0"/>
        <w:jc w:val="both"/>
      </w:pPr>
      <w:r>
        <w:rPr>
          <w:rFonts w:ascii="Times New Roman"/>
          <w:b w:val="false"/>
          <w:i w:val="false"/>
          <w:color w:val="000000"/>
          <w:sz w:val="28"/>
        </w:rPr>
        <w:t>именуемый в дальнейшем, как «Исполнитель», действующий на основании</w:t>
      </w:r>
      <w:r>
        <w:br/>
      </w:r>
      <w:r>
        <w:rPr>
          <w:rFonts w:ascii="Times New Roman"/>
          <w:b w:val="false"/>
          <w:i w:val="false"/>
          <w:color w:val="000000"/>
          <w:sz w:val="28"/>
        </w:rPr>
        <w:t>
договора № ___ от «___ » 20 ______ г. на производство капитальных</w:t>
      </w:r>
      <w:r>
        <w:br/>
      </w:r>
      <w:r>
        <w:rPr>
          <w:rFonts w:ascii="Times New Roman"/>
          <w:b w:val="false"/>
          <w:i w:val="false"/>
          <w:color w:val="000000"/>
          <w:sz w:val="28"/>
        </w:rPr>
        <w:t xml:space="preserve">
мелиоративных работ с другой стороны, в присутствии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(должность, фамилия, имя, отчество представителя организации, производящей мониторинг</w:t>
      </w:r>
      <w:r>
        <w:br/>
      </w:r>
      <w:r>
        <w:rPr>
          <w:rFonts w:ascii="Times New Roman"/>
          <w:b w:val="false"/>
          <w:i w:val="false"/>
          <w:color w:val="000000"/>
          <w:sz w:val="28"/>
        </w:rPr>
        <w:t>
</w:t>
      </w:r>
      <w:r>
        <w:rPr>
          <w:rFonts w:ascii="Times New Roman"/>
          <w:b w:val="false"/>
          <w:i w:val="false"/>
          <w:color w:val="000000"/>
          <w:sz w:val="28"/>
        </w:rPr>
        <w:t>или представителя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
составили настоящий акт в том, что «Исполнителем», проведены</w:t>
      </w:r>
      <w:r>
        <w:br/>
      </w:r>
      <w:r>
        <w:rPr>
          <w:rFonts w:ascii="Times New Roman"/>
          <w:b w:val="false"/>
          <w:i w:val="false"/>
          <w:color w:val="000000"/>
          <w:sz w:val="28"/>
        </w:rPr>
        <w:t>
капитальные мелиоративные работы, предусмотренные техническим</w:t>
      </w:r>
      <w:r>
        <w:br/>
      </w:r>
      <w:r>
        <w:rPr>
          <w:rFonts w:ascii="Times New Roman"/>
          <w:b w:val="false"/>
          <w:i w:val="false"/>
          <w:color w:val="000000"/>
          <w:sz w:val="28"/>
        </w:rPr>
        <w:t>
заданием и планом работ.</w:t>
      </w:r>
    </w:p>
    <w:p>
      <w:pPr>
        <w:spacing w:after="0"/>
        <w:ind w:left="0"/>
        <w:jc w:val="both"/>
      </w:pPr>
      <w:r>
        <w:rPr>
          <w:rFonts w:ascii="Times New Roman"/>
          <w:b w:val="false"/>
          <w:i w:val="false"/>
          <w:color w:val="000000"/>
          <w:sz w:val="28"/>
        </w:rPr>
        <w:t>      3. «Исполнителем» произведены следующие виды мелиоративных</w:t>
      </w:r>
      <w:r>
        <w:br/>
      </w:r>
      <w:r>
        <w:rPr>
          <w:rFonts w:ascii="Times New Roman"/>
          <w:b w:val="false"/>
          <w:i w:val="false"/>
          <w:color w:val="000000"/>
          <w:sz w:val="28"/>
        </w:rPr>
        <w:t>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Работа выполнена на сумму: _________________________________</w:t>
      </w:r>
      <w:r>
        <w:br/>
      </w:r>
      <w:r>
        <w:rPr>
          <w:rFonts w:ascii="Times New Roman"/>
          <w:b w:val="false"/>
          <w:i w:val="false"/>
          <w:color w:val="000000"/>
          <w:sz w:val="28"/>
        </w:rPr>
        <w:t>
      5. Условия проведения работ: __________________________________</w:t>
      </w:r>
      <w:r>
        <w:br/>
      </w:r>
      <w:r>
        <w:rPr>
          <w:rFonts w:ascii="Times New Roman"/>
          <w:b w:val="false"/>
          <w:i w:val="false"/>
          <w:color w:val="000000"/>
          <w:sz w:val="28"/>
        </w:rPr>
        <w:t>
                                          </w:t>
      </w:r>
      <w:r>
        <w:rPr>
          <w:rFonts w:ascii="Times New Roman"/>
          <w:b w:val="false"/>
          <w:i w:val="false"/>
          <w:color w:val="000000"/>
          <w:sz w:val="28"/>
        </w:rPr>
        <w:t>(указать погодные условия;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 случае зарыбления в целях акклиматизации указать источник получения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рыбопосадочного материала, условия перевозки, отход перевозимых объектов)</w:t>
      </w:r>
      <w:r>
        <w:br/>
      </w:r>
      <w:r>
        <w:rPr>
          <w:rFonts w:ascii="Times New Roman"/>
          <w:b w:val="false"/>
          <w:i w:val="false"/>
          <w:color w:val="000000"/>
          <w:sz w:val="28"/>
        </w:rPr>
        <w:t>
 </w:t>
      </w:r>
      <w:r>
        <w:br/>
      </w:r>
      <w:r>
        <w:rPr>
          <w:rFonts w:ascii="Times New Roman"/>
          <w:b w:val="false"/>
          <w:i w:val="false"/>
          <w:color w:val="000000"/>
          <w:sz w:val="28"/>
        </w:rPr>
        <w:t>
      6. В связи с вышеизложенным считаем, что ______________________</w:t>
      </w:r>
      <w:r>
        <w:br/>
      </w:r>
      <w:r>
        <w:rPr>
          <w:rFonts w:ascii="Times New Roman"/>
          <w:b w:val="false"/>
          <w:i w:val="false"/>
          <w:color w:val="000000"/>
          <w:sz w:val="28"/>
        </w:rPr>
        <w:t>
                 </w:t>
      </w:r>
      <w:r>
        <w:rPr>
          <w:rFonts w:ascii="Times New Roman"/>
          <w:b w:val="false"/>
          <w:i w:val="false"/>
          <w:color w:val="000000"/>
          <w:sz w:val="28"/>
        </w:rPr>
        <w:t>дается оценка выполнения мелиоративных работ: в полном объеме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этапа работ, если работа не выполнена, то по каким причинам</w:t>
      </w:r>
    </w:p>
    <w:p>
      <w:pPr>
        <w:spacing w:after="0"/>
        <w:ind w:left="0"/>
        <w:jc w:val="both"/>
      </w:pPr>
      <w:r>
        <w:rPr>
          <w:rFonts w:ascii="Times New Roman"/>
          <w:b w:val="false"/>
          <w:i w:val="false"/>
          <w:color w:val="000000"/>
          <w:sz w:val="28"/>
        </w:rPr>
        <w:t>      Настоящий акт составлен в ____________экземплярах, согласно</w:t>
      </w:r>
      <w:r>
        <w:br/>
      </w:r>
      <w:r>
        <w:rPr>
          <w:rFonts w:ascii="Times New Roman"/>
          <w:b w:val="false"/>
          <w:i w:val="false"/>
          <w:color w:val="000000"/>
          <w:sz w:val="28"/>
        </w:rPr>
        <w:t>
Приказу ______________ наименование госоргана _______________________</w:t>
      </w:r>
      <w:r>
        <w:br/>
      </w:r>
      <w:r>
        <w:rPr>
          <w:rFonts w:ascii="Times New Roman"/>
          <w:b w:val="false"/>
          <w:i w:val="false"/>
          <w:color w:val="000000"/>
          <w:sz w:val="28"/>
        </w:rPr>
        <w:t>
№ ___ от ___________ о создании Комиссии по приему работ.</w:t>
      </w:r>
    </w:p>
    <w:p>
      <w:pPr>
        <w:spacing w:after="0"/>
        <w:ind w:left="0"/>
        <w:jc w:val="both"/>
      </w:pPr>
      <w:r>
        <w:rPr>
          <w:rFonts w:ascii="Times New Roman"/>
          <w:b w:val="false"/>
          <w:i w:val="false"/>
          <w:color w:val="000000"/>
          <w:sz w:val="28"/>
        </w:rPr>
        <w:t>Подписи</w:t>
      </w:r>
      <w:r>
        <w:br/>
      </w:r>
      <w:r>
        <w:rPr>
          <w:rFonts w:ascii="Times New Roman"/>
          <w:b w:val="false"/>
          <w:i w:val="false"/>
          <w:color w:val="000000"/>
          <w:sz w:val="28"/>
        </w:rPr>
        <w:t>
      Представитель территориального подразделения</w:t>
      </w:r>
      <w:r>
        <w:br/>
      </w:r>
      <w:r>
        <w:rPr>
          <w:rFonts w:ascii="Times New Roman"/>
          <w:b w:val="false"/>
          <w:i w:val="false"/>
          <w:color w:val="000000"/>
          <w:sz w:val="28"/>
        </w:rPr>
        <w:t>
уполномоченного органа и/или ведомства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Представитель местного исполнительного</w:t>
      </w:r>
      <w:r>
        <w:br/>
      </w:r>
      <w:r>
        <w:rPr>
          <w:rFonts w:ascii="Times New Roman"/>
          <w:b w:val="false"/>
          <w:i w:val="false"/>
          <w:color w:val="000000"/>
          <w:sz w:val="28"/>
        </w:rPr>
        <w:t>
органа (при необходимости): _________________________________________</w:t>
      </w:r>
      <w:r>
        <w:br/>
      </w:r>
      <w:r>
        <w:rPr>
          <w:rFonts w:ascii="Times New Roman"/>
          <w:b w:val="false"/>
          <w:i w:val="false"/>
          <w:color w:val="000000"/>
          <w:sz w:val="28"/>
        </w:rPr>
        <w:t>
      Исполнитель: __________________________________________________</w:t>
      </w:r>
      <w:r>
        <w:br/>
      </w:r>
      <w:r>
        <w:rPr>
          <w:rFonts w:ascii="Times New Roman"/>
          <w:b w:val="false"/>
          <w:i w:val="false"/>
          <w:color w:val="000000"/>
          <w:sz w:val="28"/>
        </w:rPr>
        <w:t>
      Пользователь (при необходимости) ______________________________</w:t>
      </w:r>
    </w:p>
    <w:bookmarkStart w:name="z102"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проведения работ по</w:t>
      </w:r>
      <w:r>
        <w:br/>
      </w:r>
      <w:r>
        <w:rPr>
          <w:rFonts w:ascii="Times New Roman"/>
          <w:b w:val="false"/>
          <w:i w:val="false"/>
          <w:color w:val="000000"/>
          <w:sz w:val="28"/>
        </w:rPr>
        <w:t xml:space="preserve">
зарыблению водоемов     </w:t>
      </w:r>
      <w:r>
        <w:br/>
      </w:r>
      <w:r>
        <w:rPr>
          <w:rFonts w:ascii="Times New Roman"/>
          <w:b w:val="false"/>
          <w:i w:val="false"/>
          <w:color w:val="000000"/>
          <w:sz w:val="28"/>
        </w:rPr>
        <w:t>
рыбохозяйственной мелиорации</w:t>
      </w:r>
      <w:r>
        <w:br/>
      </w:r>
      <w:r>
        <w:rPr>
          <w:rFonts w:ascii="Times New Roman"/>
          <w:b w:val="false"/>
          <w:i w:val="false"/>
          <w:color w:val="000000"/>
          <w:sz w:val="28"/>
        </w:rPr>
        <w:t xml:space="preserve">
водных объектов       </w:t>
      </w:r>
      <w:r>
        <w:br/>
      </w:r>
      <w:r>
        <w:rPr>
          <w:rFonts w:ascii="Times New Roman"/>
          <w:b w:val="false"/>
          <w:i w:val="false"/>
          <w:color w:val="000000"/>
          <w:sz w:val="28"/>
        </w:rPr>
        <w:t>
от 31 июля 2013 года № 231-Ө</w:t>
      </w:r>
    </w:p>
    <w:bookmarkEnd w:id="31"/>
    <w:p>
      <w:pPr>
        <w:spacing w:after="0"/>
        <w:ind w:left="0"/>
        <w:jc w:val="both"/>
      </w:pPr>
      <w:r>
        <w:rPr>
          <w:rFonts w:ascii="Times New Roman"/>
          <w:b w:val="false"/>
          <w:i w:val="false"/>
          <w:color w:val="000000"/>
          <w:sz w:val="28"/>
        </w:rPr>
        <w:t>Форма</w:t>
      </w:r>
    </w:p>
    <w:bookmarkStart w:name="z103" w:id="32"/>
    <w:p>
      <w:pPr>
        <w:spacing w:after="0"/>
        <w:ind w:left="0"/>
        <w:jc w:val="both"/>
      </w:pPr>
      <w:r>
        <w:rPr>
          <w:rFonts w:ascii="Times New Roman"/>
          <w:b w:val="false"/>
          <w:i w:val="false"/>
          <w:color w:val="000000"/>
          <w:sz w:val="28"/>
        </w:rPr>
        <w:t>                              
</w:t>
      </w:r>
      <w:r>
        <w:rPr>
          <w:rFonts w:ascii="Times New Roman"/>
          <w:b/>
          <w:i w:val="false"/>
          <w:color w:val="000000"/>
          <w:sz w:val="28"/>
        </w:rPr>
        <w:t xml:space="preserve"> Договор</w:t>
      </w:r>
      <w:r>
        <w:br/>
      </w:r>
      <w:r>
        <w:rPr>
          <w:rFonts w:ascii="Times New Roman"/>
          <w:b w:val="false"/>
          <w:i w:val="false"/>
          <w:color w:val="000000"/>
          <w:sz w:val="28"/>
        </w:rPr>
        <w:t>
            </w:t>
      </w:r>
      <w:r>
        <w:rPr>
          <w:rFonts w:ascii="Times New Roman"/>
          <w:b/>
          <w:i w:val="false"/>
          <w:color w:val="000000"/>
          <w:sz w:val="28"/>
        </w:rPr>
        <w:t>на проведение работ по зарыблению водоемов</w:t>
      </w:r>
      <w:r>
        <w:br/>
      </w:r>
      <w:r>
        <w:rPr>
          <w:rFonts w:ascii="Times New Roman"/>
          <w:b w:val="false"/>
          <w:i w:val="false"/>
          <w:color w:val="000000"/>
          <w:sz w:val="28"/>
        </w:rPr>
        <w:t>
       </w:t>
      </w:r>
      <w:r>
        <w:rPr>
          <w:rFonts w:ascii="Times New Roman"/>
          <w:b/>
          <w:i w:val="false"/>
          <w:color w:val="000000"/>
          <w:sz w:val="28"/>
        </w:rPr>
        <w:t>хозяйствующими субъектами за счет собственных средств</w:t>
      </w:r>
    </w:p>
    <w:bookmarkEnd w:id="32"/>
    <w:p>
      <w:pPr>
        <w:spacing w:after="0"/>
        <w:ind w:left="0"/>
        <w:jc w:val="both"/>
      </w:pPr>
      <w:r>
        <w:rPr>
          <w:rFonts w:ascii="Times New Roman"/>
          <w:b w:val="false"/>
          <w:i w:val="false"/>
          <w:color w:val="000000"/>
          <w:sz w:val="28"/>
        </w:rPr>
        <w:t>___________________________                «____» 20______________г.</w:t>
      </w:r>
      <w:r>
        <w:br/>
      </w:r>
      <w:r>
        <w:rPr>
          <w:rFonts w:ascii="Times New Roman"/>
          <w:b w:val="false"/>
          <w:i w:val="false"/>
          <w:color w:val="000000"/>
          <w:sz w:val="28"/>
        </w:rPr>
        <w:t>
</w:t>
      </w:r>
      <w:r>
        <w:rPr>
          <w:rFonts w:ascii="Times New Roman"/>
          <w:b w:val="false"/>
          <w:i w:val="false"/>
          <w:color w:val="000000"/>
          <w:sz w:val="28"/>
        </w:rPr>
        <w:t>    (место заключения договора)</w:t>
      </w:r>
      <w:r>
        <w:rPr>
          <w:rFonts w:ascii="Times New Roman"/>
          <w:b w:val="false"/>
          <w:i w:val="false"/>
          <w:color w:val="000000"/>
          <w:sz w:val="28"/>
        </w:rPr>
        <w:t>                    </w:t>
      </w:r>
      <w:r>
        <w:rPr>
          <w:rFonts w:ascii="Times New Roman"/>
          <w:b w:val="false"/>
          <w:i w:val="false"/>
          <w:color w:val="000000"/>
          <w:sz w:val="28"/>
        </w:rPr>
        <w:t>(дата заключения договора)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территориального подразделения, заключившего договор)</w:t>
      </w:r>
      <w:r>
        <w:br/>
      </w:r>
      <w:r>
        <w:rPr>
          <w:rFonts w:ascii="Times New Roman"/>
          <w:b w:val="false"/>
          <w:i w:val="false"/>
          <w:color w:val="000000"/>
          <w:sz w:val="28"/>
        </w:rPr>
        <w:t>
именуемое в дальнейшем «Заказчик» в лице руководителя (его</w:t>
      </w:r>
      <w:r>
        <w:br/>
      </w:r>
      <w:r>
        <w:rPr>
          <w:rFonts w:ascii="Times New Roman"/>
          <w:b w:val="false"/>
          <w:i w:val="false"/>
          <w:color w:val="000000"/>
          <w:sz w:val="28"/>
        </w:rPr>
        <w:t>
уполномоченного заместителя), 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фамилия, имя, отчество)</w:t>
      </w:r>
      <w:r>
        <w:br/>
      </w:r>
      <w:r>
        <w:rPr>
          <w:rFonts w:ascii="Times New Roman"/>
          <w:b w:val="false"/>
          <w:i w:val="false"/>
          <w:color w:val="000000"/>
          <w:sz w:val="28"/>
        </w:rPr>
        <w:t>
действующего на основании Положения, утвержденного приказом</w:t>
      </w:r>
      <w:r>
        <w:br/>
      </w:r>
      <w:r>
        <w:rPr>
          <w:rFonts w:ascii="Times New Roman"/>
          <w:b w:val="false"/>
          <w:i w:val="false"/>
          <w:color w:val="000000"/>
          <w:sz w:val="28"/>
        </w:rPr>
        <w:t>
Ответственного секретаря от «___» 20_____г. №______ с одной стороны,</w:t>
      </w:r>
      <w:r>
        <w:br/>
      </w:r>
      <w:r>
        <w:rPr>
          <w:rFonts w:ascii="Times New Roman"/>
          <w:b w:val="false"/>
          <w:i w:val="false"/>
          <w:color w:val="000000"/>
          <w:sz w:val="28"/>
        </w:rPr>
        <w:t>
и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юридического лица, индивидуального предпринимателя с которым заключается</w:t>
      </w:r>
      <w:r>
        <w:br/>
      </w:r>
      <w:r>
        <w:rPr>
          <w:rFonts w:ascii="Times New Roman"/>
          <w:b w:val="false"/>
          <w:i w:val="false"/>
          <w:color w:val="000000"/>
          <w:sz w:val="28"/>
        </w:rPr>
        <w:t>
</w:t>
      </w:r>
      <w:r>
        <w:rPr>
          <w:rFonts w:ascii="Times New Roman"/>
          <w:b w:val="false"/>
          <w:i w:val="false"/>
          <w:color w:val="000000"/>
          <w:sz w:val="28"/>
        </w:rPr>
        <w:t>настоящий договор)</w:t>
      </w:r>
      <w:r>
        <w:br/>
      </w:r>
      <w:r>
        <w:rPr>
          <w:rFonts w:ascii="Times New Roman"/>
          <w:b w:val="false"/>
          <w:i w:val="false"/>
          <w:color w:val="000000"/>
          <w:sz w:val="28"/>
        </w:rPr>
        <w:t>
именуемого в дальнейшем «Исполнитель», в лице 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(указывается должность, фамилия, имя, отчество)</w:t>
      </w:r>
      <w:r>
        <w:br/>
      </w:r>
      <w:r>
        <w:rPr>
          <w:rFonts w:ascii="Times New Roman"/>
          <w:b w:val="false"/>
          <w:i w:val="false"/>
          <w:color w:val="000000"/>
          <w:sz w:val="28"/>
        </w:rPr>
        <w:t>
действующего на основании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(указывается название Устава, иного учредительного документа, на основании которого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осуществляет деятельность юридического лица, индивидуального предпринимателя)</w:t>
      </w:r>
    </w:p>
    <w:p>
      <w:pPr>
        <w:spacing w:after="0"/>
        <w:ind w:left="0"/>
        <w:jc w:val="both"/>
      </w:pPr>
      <w:r>
        <w:rPr>
          <w:rFonts w:ascii="Times New Roman"/>
          <w:b w:val="false"/>
          <w:i w:val="false"/>
          <w:color w:val="000000"/>
          <w:sz w:val="28"/>
        </w:rPr>
        <w:t>с другой стороны, далее именуемые «Стороны», руководствуясь</w:t>
      </w:r>
      <w:r>
        <w:br/>
      </w:r>
      <w:r>
        <w:rPr>
          <w:rFonts w:ascii="Times New Roman"/>
          <w:b w:val="false"/>
          <w:i w:val="false"/>
          <w:color w:val="000000"/>
          <w:sz w:val="28"/>
        </w:rPr>
        <w:t>
положениями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от 9 июля 2004 года</w:t>
      </w:r>
      <w:r>
        <w:br/>
      </w:r>
      <w:r>
        <w:rPr>
          <w:rFonts w:ascii="Times New Roman"/>
          <w:b w:val="false"/>
          <w:i w:val="false"/>
          <w:color w:val="000000"/>
          <w:sz w:val="28"/>
        </w:rPr>
        <w:t>
№ 593-II «Об охране, воспроизводстве и использовании животного мира»</w:t>
      </w:r>
      <w:r>
        <w:br/>
      </w:r>
      <w:r>
        <w:rPr>
          <w:rFonts w:ascii="Times New Roman"/>
          <w:b w:val="false"/>
          <w:i w:val="false"/>
          <w:color w:val="000000"/>
          <w:sz w:val="28"/>
        </w:rPr>
        <w:t>
и </w:t>
      </w:r>
      <w:r>
        <w:rPr>
          <w:rFonts w:ascii="Times New Roman"/>
          <w:b w:val="false"/>
          <w:i w:val="false"/>
          <w:color w:val="000000"/>
          <w:sz w:val="28"/>
        </w:rPr>
        <w:t>пункта 3</w:t>
      </w:r>
      <w:r>
        <w:rPr>
          <w:rFonts w:ascii="Times New Roman"/>
          <w:b w:val="false"/>
          <w:i w:val="false"/>
          <w:color w:val="000000"/>
          <w:sz w:val="28"/>
        </w:rPr>
        <w:t xml:space="preserve"> Правил проведения работ по зарыблению водоемов,</w:t>
      </w:r>
      <w:r>
        <w:br/>
      </w:r>
      <w:r>
        <w:rPr>
          <w:rFonts w:ascii="Times New Roman"/>
          <w:b w:val="false"/>
          <w:i w:val="false"/>
          <w:color w:val="000000"/>
          <w:sz w:val="28"/>
        </w:rPr>
        <w:t>
рыбохозяйственной мелиорации водных объектов, утвержденных приказом</w:t>
      </w:r>
      <w:r>
        <w:br/>
      </w:r>
      <w:r>
        <w:rPr>
          <w:rFonts w:ascii="Times New Roman"/>
          <w:b w:val="false"/>
          <w:i w:val="false"/>
          <w:color w:val="000000"/>
          <w:sz w:val="28"/>
        </w:rPr>
        <w:t>
Министра охраны окружающей среды от «___» 20 ______ г. №____,</w:t>
      </w:r>
      <w:r>
        <w:br/>
      </w:r>
      <w:r>
        <w:rPr>
          <w:rFonts w:ascii="Times New Roman"/>
          <w:b w:val="false"/>
          <w:i w:val="false"/>
          <w:color w:val="000000"/>
          <w:sz w:val="28"/>
        </w:rPr>
        <w:t>
заключили настоящий Договор (далее - Договор) о нижеследующем.</w:t>
      </w:r>
    </w:p>
    <w:p>
      <w:pPr>
        <w:spacing w:after="0"/>
        <w:ind w:left="0"/>
        <w:jc w:val="both"/>
      </w:pPr>
      <w:r>
        <w:rPr>
          <w:rFonts w:ascii="Times New Roman"/>
          <w:b/>
          <w:i w:val="false"/>
          <w:color w:val="000000"/>
          <w:sz w:val="28"/>
        </w:rPr>
        <w:t>                        1. Предмет Договора</w:t>
      </w:r>
    </w:p>
    <w:p>
      <w:pPr>
        <w:spacing w:after="0"/>
        <w:ind w:left="0"/>
        <w:jc w:val="both"/>
      </w:pPr>
      <w:r>
        <w:rPr>
          <w:rFonts w:ascii="Times New Roman"/>
          <w:b w:val="false"/>
          <w:i w:val="false"/>
          <w:color w:val="000000"/>
          <w:sz w:val="28"/>
        </w:rPr>
        <w:t>      1.1. Предметом настоящего Договора является проведение</w:t>
      </w:r>
      <w:r>
        <w:br/>
      </w:r>
      <w:r>
        <w:rPr>
          <w:rFonts w:ascii="Times New Roman"/>
          <w:b w:val="false"/>
          <w:i w:val="false"/>
          <w:color w:val="000000"/>
          <w:sz w:val="28"/>
        </w:rPr>
        <w:t>
мероприятий по зарыблению водоемов, хозяйствующими субъектами за счет</w:t>
      </w:r>
      <w:r>
        <w:br/>
      </w:r>
      <w:r>
        <w:rPr>
          <w:rFonts w:ascii="Times New Roman"/>
          <w:b w:val="false"/>
          <w:i w:val="false"/>
          <w:color w:val="000000"/>
          <w:sz w:val="28"/>
        </w:rPr>
        <w:t>
собственных средств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(указать виды, воспроизводимых водных биоресурсов и наименование водного объекта)</w:t>
      </w:r>
      <w:r>
        <w:br/>
      </w:r>
      <w:r>
        <w:rPr>
          <w:rFonts w:ascii="Times New Roman"/>
          <w:b w:val="false"/>
          <w:i w:val="false"/>
          <w:color w:val="000000"/>
          <w:sz w:val="28"/>
        </w:rPr>
        <w:t>
на производственных мощностях, расположенных на территории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название субъекта)</w:t>
      </w:r>
      <w:r>
        <w:br/>
      </w:r>
      <w:r>
        <w:rPr>
          <w:rFonts w:ascii="Times New Roman"/>
          <w:b w:val="false"/>
          <w:i w:val="false"/>
          <w:color w:val="000000"/>
          <w:sz w:val="28"/>
        </w:rPr>
        <w:t>
с последующим выпуском в водный объект ______________________________</w:t>
      </w:r>
      <w:r>
        <w:br/>
      </w:r>
      <w:r>
        <w:rPr>
          <w:rFonts w:ascii="Times New Roman"/>
          <w:b w:val="false"/>
          <w:i w:val="false"/>
          <w:color w:val="000000"/>
          <w:sz w:val="28"/>
        </w:rPr>
        <w:t>
                                          </w:t>
      </w:r>
      <w:r>
        <w:rPr>
          <w:rFonts w:ascii="Times New Roman"/>
          <w:b w:val="false"/>
          <w:i w:val="false"/>
          <w:color w:val="000000"/>
          <w:sz w:val="28"/>
        </w:rPr>
        <w:t>(указать название водного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или водных объектов, если выпуск воспроизводимых молоди/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личинок предусматривается в разные водные объекты)</w:t>
      </w:r>
    </w:p>
    <w:p>
      <w:pPr>
        <w:spacing w:after="0"/>
        <w:ind w:left="0"/>
        <w:jc w:val="both"/>
      </w:pPr>
      <w:r>
        <w:rPr>
          <w:rFonts w:ascii="Times New Roman"/>
          <w:b w:val="false"/>
          <w:i w:val="false"/>
          <w:color w:val="000000"/>
          <w:sz w:val="28"/>
        </w:rPr>
        <w:t>молоди/личинок _____________________________________________________</w:t>
      </w:r>
      <w:r>
        <w:br/>
      </w:r>
      <w:r>
        <w:rPr>
          <w:rFonts w:ascii="Times New Roman"/>
          <w:b w:val="false"/>
          <w:i w:val="false"/>
          <w:color w:val="000000"/>
          <w:sz w:val="28"/>
        </w:rPr>
        <w:t>
                </w:t>
      </w:r>
      <w:r>
        <w:rPr>
          <w:rFonts w:ascii="Times New Roman"/>
          <w:b w:val="false"/>
          <w:i w:val="false"/>
          <w:color w:val="000000"/>
          <w:sz w:val="28"/>
        </w:rPr>
        <w:t>(указать стадию выращивания, виды, среднюю штучную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навеску, количество выпускаемых молоди (личинок) водных биоресурсов)</w:t>
      </w:r>
    </w:p>
    <w:p>
      <w:pPr>
        <w:spacing w:after="0"/>
        <w:ind w:left="0"/>
        <w:jc w:val="both"/>
      </w:pPr>
      <w:r>
        <w:rPr>
          <w:rFonts w:ascii="Times New Roman"/>
          <w:b w:val="false"/>
          <w:i w:val="false"/>
          <w:color w:val="000000"/>
          <w:sz w:val="28"/>
        </w:rPr>
        <w:t>      1.2. Мероприятия по зарыблению водоемов, хозяйствующими</w:t>
      </w:r>
      <w:r>
        <w:br/>
      </w:r>
      <w:r>
        <w:rPr>
          <w:rFonts w:ascii="Times New Roman"/>
          <w:b w:val="false"/>
          <w:i w:val="false"/>
          <w:color w:val="000000"/>
          <w:sz w:val="28"/>
        </w:rPr>
        <w:t>
субъектами за счет собственных средств осуществляются Исполнителем с</w:t>
      </w:r>
      <w:r>
        <w:br/>
      </w:r>
      <w:r>
        <w:rPr>
          <w:rFonts w:ascii="Times New Roman"/>
          <w:b w:val="false"/>
          <w:i w:val="false"/>
          <w:color w:val="000000"/>
          <w:sz w:val="28"/>
        </w:rPr>
        <w:t>
использованием рыбопосадочного материала полученного ________________</w:t>
      </w:r>
      <w:r>
        <w:br/>
      </w:r>
      <w:r>
        <w:rPr>
          <w:rFonts w:ascii="Times New Roman"/>
          <w:b w:val="false"/>
          <w:i w:val="false"/>
          <w:color w:val="000000"/>
          <w:sz w:val="28"/>
        </w:rPr>
        <w:t>
                                                     </w:t>
      </w:r>
      <w:r>
        <w:rPr>
          <w:rFonts w:ascii="Times New Roman"/>
          <w:b w:val="false"/>
          <w:i w:val="false"/>
          <w:color w:val="000000"/>
          <w:sz w:val="28"/>
        </w:rPr>
        <w:t>(указать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получения посадочного материала: покупка, наличие собственного ремонтно-маточного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стада, добыча (вылов) производителей из акватории водного объекта рыбохозяйственного</w:t>
      </w:r>
      <w:r>
        <w:br/>
      </w:r>
      <w:r>
        <w:rPr>
          <w:rFonts w:ascii="Times New Roman"/>
          <w:b w:val="false"/>
          <w:i w:val="false"/>
          <w:color w:val="000000"/>
          <w:sz w:val="28"/>
        </w:rPr>
        <w:t>
</w:t>
      </w:r>
      <w:r>
        <w:rPr>
          <w:rFonts w:ascii="Times New Roman"/>
          <w:b w:val="false"/>
          <w:i w:val="false"/>
          <w:color w:val="000000"/>
          <w:sz w:val="28"/>
        </w:rPr>
        <w:t>значения)</w:t>
      </w:r>
    </w:p>
    <w:p>
      <w:pPr>
        <w:spacing w:after="0"/>
        <w:ind w:left="0"/>
        <w:jc w:val="both"/>
      </w:pPr>
      <w:r>
        <w:rPr>
          <w:rFonts w:ascii="Times New Roman"/>
          <w:b w:val="false"/>
          <w:i w:val="false"/>
          <w:color w:val="000000"/>
          <w:sz w:val="28"/>
        </w:rPr>
        <w:t>      1.3. Мероприятия по зарыблению водоемов хозяйствующими</w:t>
      </w:r>
      <w:r>
        <w:br/>
      </w:r>
      <w:r>
        <w:rPr>
          <w:rFonts w:ascii="Times New Roman"/>
          <w:b w:val="false"/>
          <w:i w:val="false"/>
          <w:color w:val="000000"/>
          <w:sz w:val="28"/>
        </w:rPr>
        <w:t>
субъектами за счет собственных средств по настоящему Договору</w:t>
      </w:r>
      <w:r>
        <w:br/>
      </w:r>
      <w:r>
        <w:rPr>
          <w:rFonts w:ascii="Times New Roman"/>
          <w:b w:val="false"/>
          <w:i w:val="false"/>
          <w:color w:val="000000"/>
          <w:sz w:val="28"/>
        </w:rPr>
        <w:t>
осуществляется в интересах Заказчика, как представителя</w:t>
      </w:r>
      <w:r>
        <w:br/>
      </w:r>
      <w:r>
        <w:rPr>
          <w:rFonts w:ascii="Times New Roman"/>
          <w:b w:val="false"/>
          <w:i w:val="false"/>
          <w:color w:val="000000"/>
          <w:sz w:val="28"/>
        </w:rPr>
        <w:t>
уполномоченного органа.</w:t>
      </w:r>
      <w:r>
        <w:br/>
      </w:r>
      <w:r>
        <w:rPr>
          <w:rFonts w:ascii="Times New Roman"/>
          <w:b w:val="false"/>
          <w:i w:val="false"/>
          <w:color w:val="000000"/>
          <w:sz w:val="28"/>
        </w:rPr>
        <w:t>
      1.4.  Водные биоресурсы, воспроизводимые Исполнителем в</w:t>
      </w:r>
      <w:r>
        <w:br/>
      </w:r>
      <w:r>
        <w:rPr>
          <w:rFonts w:ascii="Times New Roman"/>
          <w:b w:val="false"/>
          <w:i w:val="false"/>
          <w:color w:val="000000"/>
          <w:sz w:val="28"/>
        </w:rPr>
        <w:t>
рамках настоящего Договора являются республиканской собственностью с</w:t>
      </w:r>
      <w:r>
        <w:br/>
      </w:r>
      <w:r>
        <w:rPr>
          <w:rFonts w:ascii="Times New Roman"/>
          <w:b w:val="false"/>
          <w:i w:val="false"/>
          <w:color w:val="000000"/>
          <w:sz w:val="28"/>
        </w:rPr>
        <w:t>
момента осуществления Исполнителем выпуска воспроизводимых</w:t>
      </w:r>
      <w:r>
        <w:br/>
      </w:r>
      <w:r>
        <w:rPr>
          <w:rFonts w:ascii="Times New Roman"/>
          <w:b w:val="false"/>
          <w:i w:val="false"/>
          <w:color w:val="000000"/>
          <w:sz w:val="28"/>
        </w:rPr>
        <w:t>
водных биоресурсов в указанный в пункте 1.1 настоящего Договора</w:t>
      </w:r>
      <w:r>
        <w:br/>
      </w:r>
      <w:r>
        <w:rPr>
          <w:rFonts w:ascii="Times New Roman"/>
          <w:b w:val="false"/>
          <w:i w:val="false"/>
          <w:color w:val="000000"/>
          <w:sz w:val="28"/>
        </w:rPr>
        <w:t>
водный объект (водные объекты).</w:t>
      </w:r>
    </w:p>
    <w:p>
      <w:pPr>
        <w:spacing w:after="0"/>
        <w:ind w:left="0"/>
        <w:jc w:val="both"/>
      </w:pPr>
      <w:r>
        <w:rPr>
          <w:rFonts w:ascii="Times New Roman"/>
          <w:b/>
          <w:i w:val="false"/>
          <w:color w:val="000000"/>
          <w:sz w:val="28"/>
        </w:rPr>
        <w:t>                  2. Обязанности и права Сторон</w:t>
      </w:r>
    </w:p>
    <w:p>
      <w:pPr>
        <w:spacing w:after="0"/>
        <w:ind w:left="0"/>
        <w:jc w:val="both"/>
      </w:pPr>
      <w:r>
        <w:rPr>
          <w:rFonts w:ascii="Times New Roman"/>
          <w:b w:val="false"/>
          <w:i w:val="false"/>
          <w:color w:val="000000"/>
          <w:sz w:val="28"/>
        </w:rPr>
        <w:t>      2.1. Права и обязанности Заказчика.</w:t>
      </w:r>
      <w:r>
        <w:br/>
      </w:r>
      <w:r>
        <w:rPr>
          <w:rFonts w:ascii="Times New Roman"/>
          <w:b w:val="false"/>
          <w:i w:val="false"/>
          <w:color w:val="000000"/>
          <w:sz w:val="28"/>
        </w:rPr>
        <w:t>
      2.1.1. Заказчик в рамках настоящего Договора принимает на себя</w:t>
      </w:r>
      <w:r>
        <w:br/>
      </w:r>
      <w:r>
        <w:rPr>
          <w:rFonts w:ascii="Times New Roman"/>
          <w:b w:val="false"/>
          <w:i w:val="false"/>
          <w:color w:val="000000"/>
          <w:sz w:val="28"/>
        </w:rPr>
        <w:t>
следующие обязанности:</w:t>
      </w:r>
      <w:r>
        <w:br/>
      </w:r>
      <w:r>
        <w:rPr>
          <w:rFonts w:ascii="Times New Roman"/>
          <w:b w:val="false"/>
          <w:i w:val="false"/>
          <w:color w:val="000000"/>
          <w:sz w:val="28"/>
        </w:rPr>
        <w:t>
      1) обеспечить Исполнителя сведениями, необходимыми</w:t>
      </w:r>
      <w:r>
        <w:br/>
      </w:r>
      <w:r>
        <w:rPr>
          <w:rFonts w:ascii="Times New Roman"/>
          <w:b w:val="false"/>
          <w:i w:val="false"/>
          <w:color w:val="000000"/>
          <w:sz w:val="28"/>
        </w:rPr>
        <w:t>
для организации и осуществления мероприятий по зарыблению</w:t>
      </w:r>
      <w:r>
        <w:br/>
      </w:r>
      <w:r>
        <w:rPr>
          <w:rFonts w:ascii="Times New Roman"/>
          <w:b w:val="false"/>
          <w:i w:val="false"/>
          <w:color w:val="000000"/>
          <w:sz w:val="28"/>
        </w:rPr>
        <w:t>
водоемов, акклиматизации новых видов рыб, рыбохозяйственной мелиорации водных объектов;</w:t>
      </w:r>
      <w:r>
        <w:br/>
      </w:r>
      <w:r>
        <w:rPr>
          <w:rFonts w:ascii="Times New Roman"/>
          <w:b w:val="false"/>
          <w:i w:val="false"/>
          <w:color w:val="000000"/>
          <w:sz w:val="28"/>
        </w:rPr>
        <w:t>
      2) осуществлять контроль за исполнением настоящего Договора, в</w:t>
      </w:r>
      <w:r>
        <w:br/>
      </w:r>
      <w:r>
        <w:rPr>
          <w:rFonts w:ascii="Times New Roman"/>
          <w:b w:val="false"/>
          <w:i w:val="false"/>
          <w:color w:val="000000"/>
          <w:sz w:val="28"/>
        </w:rPr>
        <w:t>
том числе на основных этапах мероприятий по зарыблению</w:t>
      </w:r>
      <w:r>
        <w:br/>
      </w:r>
      <w:r>
        <w:rPr>
          <w:rFonts w:ascii="Times New Roman"/>
          <w:b w:val="false"/>
          <w:i w:val="false"/>
          <w:color w:val="000000"/>
          <w:sz w:val="28"/>
        </w:rPr>
        <w:t>
водоемов, соблюдения биотехники выращивания, воспроизводимых видов</w:t>
      </w:r>
      <w:r>
        <w:br/>
      </w:r>
      <w:r>
        <w:rPr>
          <w:rFonts w:ascii="Times New Roman"/>
          <w:b w:val="false"/>
          <w:i w:val="false"/>
          <w:color w:val="000000"/>
          <w:sz w:val="28"/>
        </w:rPr>
        <w:t>
водных биоресурсов;</w:t>
      </w:r>
      <w:r>
        <w:br/>
      </w:r>
      <w:r>
        <w:rPr>
          <w:rFonts w:ascii="Times New Roman"/>
          <w:b w:val="false"/>
          <w:i w:val="false"/>
          <w:color w:val="000000"/>
          <w:sz w:val="28"/>
        </w:rPr>
        <w:t>
      4) при отсутствии претензий к выполненным работам</w:t>
      </w:r>
      <w:r>
        <w:br/>
      </w:r>
      <w:r>
        <w:rPr>
          <w:rFonts w:ascii="Times New Roman"/>
          <w:b w:val="false"/>
          <w:i w:val="false"/>
          <w:color w:val="000000"/>
          <w:sz w:val="28"/>
        </w:rPr>
        <w:t>
(мероприятиям) осуществлять прием выполненных мероприятий по</w:t>
      </w:r>
      <w:r>
        <w:br/>
      </w:r>
      <w:r>
        <w:rPr>
          <w:rFonts w:ascii="Times New Roman"/>
          <w:b w:val="false"/>
          <w:i w:val="false"/>
          <w:color w:val="000000"/>
          <w:sz w:val="28"/>
        </w:rPr>
        <w:t>
настоящему Договору в порядке, установленном разделом 3 Договора.</w:t>
      </w:r>
      <w:r>
        <w:br/>
      </w:r>
      <w:r>
        <w:rPr>
          <w:rFonts w:ascii="Times New Roman"/>
          <w:b w:val="false"/>
          <w:i w:val="false"/>
          <w:color w:val="000000"/>
          <w:sz w:val="28"/>
        </w:rPr>
        <w:t>
      2.1.2 Заказчик в рамках настоящего Договора имеет следующие</w:t>
      </w:r>
      <w:r>
        <w:br/>
      </w:r>
      <w:r>
        <w:rPr>
          <w:rFonts w:ascii="Times New Roman"/>
          <w:b w:val="false"/>
          <w:i w:val="false"/>
          <w:color w:val="000000"/>
          <w:sz w:val="28"/>
        </w:rPr>
        <w:t>
права:</w:t>
      </w:r>
      <w:r>
        <w:br/>
      </w:r>
      <w:r>
        <w:rPr>
          <w:rFonts w:ascii="Times New Roman"/>
          <w:b w:val="false"/>
          <w:i w:val="false"/>
          <w:color w:val="000000"/>
          <w:sz w:val="28"/>
        </w:rPr>
        <w:t>
      1) запрашивать информацию о соблюдении Исполнителем условий</w:t>
      </w:r>
      <w:r>
        <w:br/>
      </w:r>
      <w:r>
        <w:rPr>
          <w:rFonts w:ascii="Times New Roman"/>
          <w:b w:val="false"/>
          <w:i w:val="false"/>
          <w:color w:val="000000"/>
          <w:sz w:val="28"/>
        </w:rPr>
        <w:t>
настоящего Договора;</w:t>
      </w:r>
      <w:r>
        <w:br/>
      </w:r>
      <w:r>
        <w:rPr>
          <w:rFonts w:ascii="Times New Roman"/>
          <w:b w:val="false"/>
          <w:i w:val="false"/>
          <w:color w:val="000000"/>
          <w:sz w:val="28"/>
        </w:rPr>
        <w:t xml:space="preserve">
      2) участвовать при необходимости в проведении работ по </w:t>
      </w:r>
      <w:r>
        <w:br/>
      </w:r>
      <w:r>
        <w:rPr>
          <w:rFonts w:ascii="Times New Roman"/>
          <w:b w:val="false"/>
          <w:i w:val="false"/>
          <w:color w:val="000000"/>
          <w:sz w:val="28"/>
        </w:rPr>
        <w:t>
бонитировке водных биоресурсов;</w:t>
      </w:r>
      <w:r>
        <w:br/>
      </w:r>
      <w:r>
        <w:rPr>
          <w:rFonts w:ascii="Times New Roman"/>
          <w:b w:val="false"/>
          <w:i w:val="false"/>
          <w:color w:val="000000"/>
          <w:sz w:val="28"/>
        </w:rPr>
        <w:t>
      3) осуществлять консультирование Исполнителя по вопросам</w:t>
      </w:r>
      <w:r>
        <w:br/>
      </w:r>
      <w:r>
        <w:rPr>
          <w:rFonts w:ascii="Times New Roman"/>
          <w:b w:val="false"/>
          <w:i w:val="false"/>
          <w:color w:val="000000"/>
          <w:sz w:val="28"/>
        </w:rPr>
        <w:t>
организации и осуществления мероприятий по зарыблению водоемов,</w:t>
      </w:r>
      <w:r>
        <w:br/>
      </w:r>
      <w:r>
        <w:rPr>
          <w:rFonts w:ascii="Times New Roman"/>
          <w:b w:val="false"/>
          <w:i w:val="false"/>
          <w:color w:val="000000"/>
          <w:sz w:val="28"/>
        </w:rPr>
        <w:t>
рыбохозяйственной мелиорации водных объектов в целях исполнения</w:t>
      </w:r>
      <w:r>
        <w:br/>
      </w:r>
      <w:r>
        <w:rPr>
          <w:rFonts w:ascii="Times New Roman"/>
          <w:b w:val="false"/>
          <w:i w:val="false"/>
          <w:color w:val="000000"/>
          <w:sz w:val="28"/>
        </w:rPr>
        <w:t xml:space="preserve">
последним настоящего Договора. </w:t>
      </w:r>
      <w:r>
        <w:br/>
      </w:r>
      <w:r>
        <w:rPr>
          <w:rFonts w:ascii="Times New Roman"/>
          <w:b w:val="false"/>
          <w:i w:val="false"/>
          <w:color w:val="000000"/>
          <w:sz w:val="28"/>
        </w:rPr>
        <w:t>
      2.2. Обязанности и права Исполнителя.</w:t>
      </w:r>
      <w:r>
        <w:br/>
      </w:r>
      <w:r>
        <w:rPr>
          <w:rFonts w:ascii="Times New Roman"/>
          <w:b w:val="false"/>
          <w:i w:val="false"/>
          <w:color w:val="000000"/>
          <w:sz w:val="28"/>
        </w:rPr>
        <w:t>
      2.2.1. Исполнитель в рамках настоящего Договора принимает на</w:t>
      </w:r>
      <w:r>
        <w:br/>
      </w:r>
      <w:r>
        <w:rPr>
          <w:rFonts w:ascii="Times New Roman"/>
          <w:b w:val="false"/>
          <w:i w:val="false"/>
          <w:color w:val="000000"/>
          <w:sz w:val="28"/>
        </w:rPr>
        <w:t>
себя следующие обязанности:</w:t>
      </w:r>
      <w:r>
        <w:br/>
      </w:r>
      <w:r>
        <w:rPr>
          <w:rFonts w:ascii="Times New Roman"/>
          <w:b w:val="false"/>
          <w:i w:val="false"/>
          <w:color w:val="000000"/>
          <w:sz w:val="28"/>
        </w:rPr>
        <w:t>
      1) выполнить мероприятия по настоящему Договору за счет</w:t>
      </w:r>
      <w:r>
        <w:br/>
      </w:r>
      <w:r>
        <w:rPr>
          <w:rFonts w:ascii="Times New Roman"/>
          <w:b w:val="false"/>
          <w:i w:val="false"/>
          <w:color w:val="000000"/>
          <w:sz w:val="28"/>
        </w:rPr>
        <w:t>
собственных средств с соблюдением действующих биотехнических</w:t>
      </w:r>
      <w:r>
        <w:br/>
      </w:r>
      <w:r>
        <w:rPr>
          <w:rFonts w:ascii="Times New Roman"/>
          <w:b w:val="false"/>
          <w:i w:val="false"/>
          <w:color w:val="000000"/>
          <w:sz w:val="28"/>
        </w:rPr>
        <w:t>
показателей по разведению молоди (личинок);</w:t>
      </w:r>
      <w:r>
        <w:br/>
      </w:r>
      <w:r>
        <w:rPr>
          <w:rFonts w:ascii="Times New Roman"/>
          <w:b w:val="false"/>
          <w:i w:val="false"/>
          <w:color w:val="000000"/>
          <w:sz w:val="28"/>
        </w:rPr>
        <w:t>
      2) осуществлять отлов хищных видов рыб в целях предотвращения</w:t>
      </w:r>
      <w:r>
        <w:br/>
      </w:r>
      <w:r>
        <w:rPr>
          <w:rFonts w:ascii="Times New Roman"/>
          <w:b w:val="false"/>
          <w:i w:val="false"/>
          <w:color w:val="000000"/>
          <w:sz w:val="28"/>
        </w:rPr>
        <w:t>
выедания молоди в местах ее выпуска;</w:t>
      </w:r>
      <w:r>
        <w:br/>
      </w:r>
      <w:r>
        <w:rPr>
          <w:rFonts w:ascii="Times New Roman"/>
          <w:b w:val="false"/>
          <w:i w:val="false"/>
          <w:color w:val="000000"/>
          <w:sz w:val="28"/>
        </w:rPr>
        <w:t>
      3) обеспечить выпуск молоди (личинок) до «___» _________ 20____</w:t>
      </w:r>
      <w:r>
        <w:br/>
      </w:r>
      <w:r>
        <w:rPr>
          <w:rFonts w:ascii="Times New Roman"/>
          <w:b w:val="false"/>
          <w:i w:val="false"/>
          <w:color w:val="000000"/>
          <w:sz w:val="28"/>
        </w:rPr>
        <w:t>
года в водные объекты рыбохозяйственного значения в объемах,</w:t>
      </w:r>
      <w:r>
        <w:br/>
      </w:r>
      <w:r>
        <w:rPr>
          <w:rFonts w:ascii="Times New Roman"/>
          <w:b w:val="false"/>
          <w:i w:val="false"/>
          <w:color w:val="000000"/>
          <w:sz w:val="28"/>
        </w:rPr>
        <w:t>
предусмотренных пунктом 1.1 настоящего Договора, с соблюдением</w:t>
      </w:r>
      <w:r>
        <w:br/>
      </w:r>
      <w:r>
        <w:rPr>
          <w:rFonts w:ascii="Times New Roman"/>
          <w:b w:val="false"/>
          <w:i w:val="false"/>
          <w:color w:val="000000"/>
          <w:sz w:val="28"/>
        </w:rPr>
        <w:t>
действующих биотехнических показателей по разведению молоди</w:t>
      </w:r>
      <w:r>
        <w:br/>
      </w:r>
      <w:r>
        <w:rPr>
          <w:rFonts w:ascii="Times New Roman"/>
          <w:b w:val="false"/>
          <w:i w:val="false"/>
          <w:color w:val="000000"/>
          <w:sz w:val="28"/>
        </w:rPr>
        <w:t>
(личинок);</w:t>
      </w:r>
      <w:r>
        <w:br/>
      </w:r>
      <w:r>
        <w:rPr>
          <w:rFonts w:ascii="Times New Roman"/>
          <w:b w:val="false"/>
          <w:i w:val="false"/>
          <w:color w:val="000000"/>
          <w:sz w:val="28"/>
        </w:rPr>
        <w:t>
      4) обеспечить сдачу Заказчику выполненных мероприятий в</w:t>
      </w:r>
      <w:r>
        <w:br/>
      </w:r>
      <w:r>
        <w:rPr>
          <w:rFonts w:ascii="Times New Roman"/>
          <w:b w:val="false"/>
          <w:i w:val="false"/>
          <w:color w:val="000000"/>
          <w:sz w:val="28"/>
        </w:rPr>
        <w:t>
соответствии с разделом 3 настоящего Договора;</w:t>
      </w:r>
      <w:r>
        <w:br/>
      </w:r>
      <w:r>
        <w:rPr>
          <w:rFonts w:ascii="Times New Roman"/>
          <w:b w:val="false"/>
          <w:i w:val="false"/>
          <w:color w:val="000000"/>
          <w:sz w:val="28"/>
        </w:rPr>
        <w:t>
      5) в случае возникновения или возможности возникновения</w:t>
      </w:r>
      <w:r>
        <w:br/>
      </w:r>
      <w:r>
        <w:rPr>
          <w:rFonts w:ascii="Times New Roman"/>
          <w:b w:val="false"/>
          <w:i w:val="false"/>
          <w:color w:val="000000"/>
          <w:sz w:val="28"/>
        </w:rPr>
        <w:t>
ситуаций, препятствующих выполнению Исполнителем своих обязательств</w:t>
      </w:r>
      <w:r>
        <w:br/>
      </w:r>
      <w:r>
        <w:rPr>
          <w:rFonts w:ascii="Times New Roman"/>
          <w:b w:val="false"/>
          <w:i w:val="false"/>
          <w:color w:val="000000"/>
          <w:sz w:val="28"/>
        </w:rPr>
        <w:t>
по настоящему Договору, незамедлительно информировать об этом</w:t>
      </w:r>
      <w:r>
        <w:br/>
      </w:r>
      <w:r>
        <w:rPr>
          <w:rFonts w:ascii="Times New Roman"/>
          <w:b w:val="false"/>
          <w:i w:val="false"/>
          <w:color w:val="000000"/>
          <w:sz w:val="28"/>
        </w:rPr>
        <w:t>
Заказчика;</w:t>
      </w:r>
      <w:r>
        <w:br/>
      </w:r>
      <w:r>
        <w:rPr>
          <w:rFonts w:ascii="Times New Roman"/>
          <w:b w:val="false"/>
          <w:i w:val="false"/>
          <w:color w:val="000000"/>
          <w:sz w:val="28"/>
        </w:rPr>
        <w:t>
      6) содействовать Заказчику в осуществлении им контроля за ходом</w:t>
      </w:r>
      <w:r>
        <w:br/>
      </w:r>
      <w:r>
        <w:rPr>
          <w:rFonts w:ascii="Times New Roman"/>
          <w:b w:val="false"/>
          <w:i w:val="false"/>
          <w:color w:val="000000"/>
          <w:sz w:val="28"/>
        </w:rPr>
        <w:t>
выполнения Исполнителем настоящего Договора;</w:t>
      </w:r>
      <w:r>
        <w:br/>
      </w:r>
      <w:r>
        <w:rPr>
          <w:rFonts w:ascii="Times New Roman"/>
          <w:b w:val="false"/>
          <w:i w:val="false"/>
          <w:color w:val="000000"/>
          <w:sz w:val="28"/>
        </w:rPr>
        <w:t>
      7) оперативно сообщать Заказчику о любых изменениях по</w:t>
      </w:r>
      <w:r>
        <w:br/>
      </w:r>
      <w:r>
        <w:rPr>
          <w:rFonts w:ascii="Times New Roman"/>
          <w:b w:val="false"/>
          <w:i w:val="false"/>
          <w:color w:val="000000"/>
          <w:sz w:val="28"/>
        </w:rPr>
        <w:t>
вопросам, касающихся предмета настоящего Договора.</w:t>
      </w:r>
      <w:r>
        <w:br/>
      </w:r>
      <w:r>
        <w:rPr>
          <w:rFonts w:ascii="Times New Roman"/>
          <w:b w:val="false"/>
          <w:i w:val="false"/>
          <w:color w:val="000000"/>
          <w:sz w:val="28"/>
        </w:rPr>
        <w:t>
      2.2.2. Исполнитель в рамках настоящего Договора имеет право</w:t>
      </w:r>
      <w:r>
        <w:br/>
      </w:r>
      <w:r>
        <w:rPr>
          <w:rFonts w:ascii="Times New Roman"/>
          <w:b w:val="false"/>
          <w:i w:val="false"/>
          <w:color w:val="000000"/>
          <w:sz w:val="28"/>
        </w:rPr>
        <w:t>
запрашивать и получать информацию от Заказчика по вопросам выполнения</w:t>
      </w:r>
      <w:r>
        <w:br/>
      </w:r>
      <w:r>
        <w:rPr>
          <w:rFonts w:ascii="Times New Roman"/>
          <w:b w:val="false"/>
          <w:i w:val="false"/>
          <w:color w:val="000000"/>
          <w:sz w:val="28"/>
        </w:rPr>
        <w:t>
условий настоящего Договора.</w:t>
      </w:r>
    </w:p>
    <w:p>
      <w:pPr>
        <w:spacing w:after="0"/>
        <w:ind w:left="0"/>
        <w:jc w:val="both"/>
      </w:pPr>
      <w:r>
        <w:rPr>
          <w:rFonts w:ascii="Times New Roman"/>
          <w:b/>
          <w:i w:val="false"/>
          <w:color w:val="000000"/>
          <w:sz w:val="28"/>
        </w:rPr>
        <w:t>      3. Порядок сдачи и приемки выполненных мероприятий</w:t>
      </w:r>
    </w:p>
    <w:p>
      <w:pPr>
        <w:spacing w:after="0"/>
        <w:ind w:left="0"/>
        <w:jc w:val="both"/>
      </w:pPr>
      <w:r>
        <w:rPr>
          <w:rFonts w:ascii="Times New Roman"/>
          <w:b w:val="false"/>
          <w:i w:val="false"/>
          <w:color w:val="000000"/>
          <w:sz w:val="28"/>
        </w:rPr>
        <w:t>      3.1. Исполнитель не позднее 15 дней до предполагаемой даты</w:t>
      </w:r>
      <w:r>
        <w:br/>
      </w:r>
      <w:r>
        <w:rPr>
          <w:rFonts w:ascii="Times New Roman"/>
          <w:b w:val="false"/>
          <w:i w:val="false"/>
          <w:color w:val="000000"/>
          <w:sz w:val="28"/>
        </w:rPr>
        <w:t>
завершения работ, проведение которых осуществляется им по настоящему</w:t>
      </w:r>
      <w:r>
        <w:br/>
      </w:r>
      <w:r>
        <w:rPr>
          <w:rFonts w:ascii="Times New Roman"/>
          <w:b w:val="false"/>
          <w:i w:val="false"/>
          <w:color w:val="000000"/>
          <w:sz w:val="28"/>
        </w:rPr>
        <w:t>
Договору, письменно уведомляет Заказчика о дате, времени и месте</w:t>
      </w:r>
      <w:r>
        <w:br/>
      </w:r>
      <w:r>
        <w:rPr>
          <w:rFonts w:ascii="Times New Roman"/>
          <w:b w:val="false"/>
          <w:i w:val="false"/>
          <w:color w:val="000000"/>
          <w:sz w:val="28"/>
        </w:rPr>
        <w:t>
выполнения заключительных работ.</w:t>
      </w:r>
      <w:r>
        <w:br/>
      </w:r>
      <w:r>
        <w:rPr>
          <w:rFonts w:ascii="Times New Roman"/>
          <w:b w:val="false"/>
          <w:i w:val="false"/>
          <w:color w:val="000000"/>
          <w:sz w:val="28"/>
        </w:rPr>
        <w:t>
      3.2. Заказчик, получивший уведомление, предусмотренное пунктом</w:t>
      </w:r>
      <w:r>
        <w:br/>
      </w:r>
      <w:r>
        <w:rPr>
          <w:rFonts w:ascii="Times New Roman"/>
          <w:b w:val="false"/>
          <w:i w:val="false"/>
          <w:color w:val="000000"/>
          <w:sz w:val="28"/>
        </w:rPr>
        <w:t>
3.1 настоящего Договора, обязан создать комиссию и направить к</w:t>
      </w:r>
      <w:r>
        <w:br/>
      </w:r>
      <w:r>
        <w:rPr>
          <w:rFonts w:ascii="Times New Roman"/>
          <w:b w:val="false"/>
          <w:i w:val="false"/>
          <w:color w:val="000000"/>
          <w:sz w:val="28"/>
        </w:rPr>
        <w:t>
Исполнителю для участия в приемке выполненных работ и оформлению</w:t>
      </w:r>
      <w:r>
        <w:br/>
      </w:r>
      <w:r>
        <w:rPr>
          <w:rFonts w:ascii="Times New Roman"/>
          <w:b w:val="false"/>
          <w:i w:val="false"/>
          <w:color w:val="000000"/>
          <w:sz w:val="28"/>
        </w:rPr>
        <w:t>
соответствующих актов.</w:t>
      </w:r>
      <w:r>
        <w:br/>
      </w:r>
      <w:r>
        <w:rPr>
          <w:rFonts w:ascii="Times New Roman"/>
          <w:b w:val="false"/>
          <w:i w:val="false"/>
          <w:color w:val="000000"/>
          <w:sz w:val="28"/>
        </w:rPr>
        <w:t>
      3.3. Исполнитель в течении 10 (десяти) рабочих дней со дня</w:t>
      </w:r>
      <w:r>
        <w:br/>
      </w:r>
      <w:r>
        <w:rPr>
          <w:rFonts w:ascii="Times New Roman"/>
          <w:b w:val="false"/>
          <w:i w:val="false"/>
          <w:color w:val="000000"/>
          <w:sz w:val="28"/>
        </w:rPr>
        <w:t>
завершения работ направляет два подлинных экземпляра акта</w:t>
      </w:r>
      <w:r>
        <w:br/>
      </w:r>
      <w:r>
        <w:rPr>
          <w:rFonts w:ascii="Times New Roman"/>
          <w:b w:val="false"/>
          <w:i w:val="false"/>
          <w:color w:val="000000"/>
          <w:sz w:val="28"/>
        </w:rPr>
        <w:t>
сдачи-приемки выполненных работ, подписанные со стороны Исполнителя,</w:t>
      </w:r>
      <w:r>
        <w:br/>
      </w:r>
      <w:r>
        <w:rPr>
          <w:rFonts w:ascii="Times New Roman"/>
          <w:b w:val="false"/>
          <w:i w:val="false"/>
          <w:color w:val="000000"/>
          <w:sz w:val="28"/>
        </w:rPr>
        <w:t>
один подлинный экземпляр акта выпуска рыбоводной продукции.</w:t>
      </w:r>
      <w:r>
        <w:br/>
      </w:r>
      <w:r>
        <w:rPr>
          <w:rFonts w:ascii="Times New Roman"/>
          <w:b w:val="false"/>
          <w:i w:val="false"/>
          <w:color w:val="000000"/>
          <w:sz w:val="28"/>
        </w:rPr>
        <w:t>
      3.4. При отсутствии замечаний Заказчик подписывает</w:t>
      </w:r>
      <w:r>
        <w:br/>
      </w:r>
      <w:r>
        <w:rPr>
          <w:rFonts w:ascii="Times New Roman"/>
          <w:b w:val="false"/>
          <w:i w:val="false"/>
          <w:color w:val="000000"/>
          <w:sz w:val="28"/>
        </w:rPr>
        <w:t>
представленный Исполнителем акт сдачи-приемки выполненных работ и</w:t>
      </w:r>
      <w:r>
        <w:br/>
      </w:r>
      <w:r>
        <w:rPr>
          <w:rFonts w:ascii="Times New Roman"/>
          <w:b w:val="false"/>
          <w:i w:val="false"/>
          <w:color w:val="000000"/>
          <w:sz w:val="28"/>
        </w:rPr>
        <w:t>
направляет его Исполнителю. При наличии замечаний Заказчик направляет</w:t>
      </w:r>
      <w:r>
        <w:br/>
      </w:r>
      <w:r>
        <w:rPr>
          <w:rFonts w:ascii="Times New Roman"/>
          <w:b w:val="false"/>
          <w:i w:val="false"/>
          <w:color w:val="000000"/>
          <w:sz w:val="28"/>
        </w:rPr>
        <w:t>
Исполнителю мотивированный отказ от приемки выполненных работ.</w:t>
      </w:r>
      <w:r>
        <w:br/>
      </w:r>
      <w:r>
        <w:rPr>
          <w:rFonts w:ascii="Times New Roman"/>
          <w:b w:val="false"/>
          <w:i w:val="false"/>
          <w:color w:val="000000"/>
          <w:sz w:val="28"/>
        </w:rPr>
        <w:t>
      3.5. При наличии возражений по объему, срокам и качеству</w:t>
      </w:r>
      <w:r>
        <w:br/>
      </w:r>
      <w:r>
        <w:rPr>
          <w:rFonts w:ascii="Times New Roman"/>
          <w:b w:val="false"/>
          <w:i w:val="false"/>
          <w:color w:val="000000"/>
          <w:sz w:val="28"/>
        </w:rPr>
        <w:t>
выполненных мероприятий Заказчик в течение 15-ти рабочих дней</w:t>
      </w:r>
      <w:r>
        <w:br/>
      </w:r>
      <w:r>
        <w:rPr>
          <w:rFonts w:ascii="Times New Roman"/>
          <w:b w:val="false"/>
          <w:i w:val="false"/>
          <w:color w:val="000000"/>
          <w:sz w:val="28"/>
        </w:rPr>
        <w:t>
письменно определяет Исполнителю условия и сроки устранения</w:t>
      </w:r>
      <w:r>
        <w:br/>
      </w:r>
      <w:r>
        <w:rPr>
          <w:rFonts w:ascii="Times New Roman"/>
          <w:b w:val="false"/>
          <w:i w:val="false"/>
          <w:color w:val="000000"/>
          <w:sz w:val="28"/>
        </w:rPr>
        <w:t>
недостатков.</w:t>
      </w:r>
    </w:p>
    <w:p>
      <w:pPr>
        <w:spacing w:after="0"/>
        <w:ind w:left="0"/>
        <w:jc w:val="both"/>
      </w:pPr>
      <w:r>
        <w:rPr>
          <w:rFonts w:ascii="Times New Roman"/>
          <w:b/>
          <w:i w:val="false"/>
          <w:color w:val="000000"/>
          <w:sz w:val="28"/>
        </w:rPr>
        <w:t>                  4. Обстоятельства непреодолимой силы</w:t>
      </w:r>
    </w:p>
    <w:p>
      <w:pPr>
        <w:spacing w:after="0"/>
        <w:ind w:left="0"/>
        <w:jc w:val="both"/>
      </w:pPr>
      <w:r>
        <w:rPr>
          <w:rFonts w:ascii="Times New Roman"/>
          <w:b w:val="false"/>
          <w:i w:val="false"/>
          <w:color w:val="000000"/>
          <w:sz w:val="28"/>
        </w:rPr>
        <w:t>      4.1. Стороны освобождаются от ответственности за частичное или</w:t>
      </w:r>
      <w:r>
        <w:br/>
      </w:r>
      <w:r>
        <w:rPr>
          <w:rFonts w:ascii="Times New Roman"/>
          <w:b w:val="false"/>
          <w:i w:val="false"/>
          <w:color w:val="000000"/>
          <w:sz w:val="28"/>
        </w:rPr>
        <w:t>
полное неисполнение обязательств по настоящему Договору, если это</w:t>
      </w:r>
      <w:r>
        <w:br/>
      </w:r>
      <w:r>
        <w:rPr>
          <w:rFonts w:ascii="Times New Roman"/>
          <w:b w:val="false"/>
          <w:i w:val="false"/>
          <w:color w:val="000000"/>
          <w:sz w:val="28"/>
        </w:rPr>
        <w:t>
явилось следствием наступления обстоятельств непреодолимой силы,</w:t>
      </w:r>
      <w:r>
        <w:br/>
      </w:r>
      <w:r>
        <w:rPr>
          <w:rFonts w:ascii="Times New Roman"/>
          <w:b w:val="false"/>
          <w:i w:val="false"/>
          <w:color w:val="000000"/>
          <w:sz w:val="28"/>
        </w:rPr>
        <w:t>
которые непосредственно влияют на выполнение Договора либо затрудняют</w:t>
      </w:r>
      <w:r>
        <w:br/>
      </w:r>
      <w:r>
        <w:rPr>
          <w:rFonts w:ascii="Times New Roman"/>
          <w:b w:val="false"/>
          <w:i w:val="false"/>
          <w:color w:val="000000"/>
          <w:sz w:val="28"/>
        </w:rPr>
        <w:t>
его выполнение.</w:t>
      </w:r>
      <w:r>
        <w:br/>
      </w:r>
      <w:r>
        <w:rPr>
          <w:rFonts w:ascii="Times New Roman"/>
          <w:b w:val="false"/>
          <w:i w:val="false"/>
          <w:color w:val="000000"/>
          <w:sz w:val="28"/>
        </w:rPr>
        <w:t>
      4.2. Под обстоятельствами непреодолимой силы понимаются</w:t>
      </w:r>
      <w:r>
        <w:br/>
      </w:r>
      <w:r>
        <w:rPr>
          <w:rFonts w:ascii="Times New Roman"/>
          <w:b w:val="false"/>
          <w:i w:val="false"/>
          <w:color w:val="000000"/>
          <w:sz w:val="28"/>
        </w:rPr>
        <w:t>
стихийные бедствия, пожары, общественные волнения, войны, военные</w:t>
      </w:r>
      <w:r>
        <w:br/>
      </w:r>
      <w:r>
        <w:rPr>
          <w:rFonts w:ascii="Times New Roman"/>
          <w:b w:val="false"/>
          <w:i w:val="false"/>
          <w:color w:val="000000"/>
          <w:sz w:val="28"/>
        </w:rPr>
        <w:t>
действия любого характера, забастовки, изменения нормативных правовых</w:t>
      </w:r>
      <w:r>
        <w:br/>
      </w:r>
      <w:r>
        <w:rPr>
          <w:rFonts w:ascii="Times New Roman"/>
          <w:b w:val="false"/>
          <w:i w:val="false"/>
          <w:color w:val="000000"/>
          <w:sz w:val="28"/>
        </w:rPr>
        <w:t>
актов, неправомерные действия органов государственной власти, а также</w:t>
      </w:r>
      <w:r>
        <w:br/>
      </w:r>
      <w:r>
        <w:rPr>
          <w:rFonts w:ascii="Times New Roman"/>
          <w:b w:val="false"/>
          <w:i w:val="false"/>
          <w:color w:val="000000"/>
          <w:sz w:val="28"/>
        </w:rPr>
        <w:t>
любые иные непредвиденные обстоятельства, в том числе отсутствие</w:t>
      </w:r>
      <w:r>
        <w:br/>
      </w:r>
      <w:r>
        <w:rPr>
          <w:rFonts w:ascii="Times New Roman"/>
          <w:b w:val="false"/>
          <w:i w:val="false"/>
          <w:color w:val="000000"/>
          <w:sz w:val="28"/>
        </w:rPr>
        <w:t>
подходов производителей в необходимом количестве, а также</w:t>
      </w:r>
      <w:r>
        <w:br/>
      </w:r>
      <w:r>
        <w:rPr>
          <w:rFonts w:ascii="Times New Roman"/>
          <w:b w:val="false"/>
          <w:i w:val="false"/>
          <w:color w:val="000000"/>
          <w:sz w:val="28"/>
        </w:rPr>
        <w:t>
неудовлетворительного гидрологического, температурного и</w:t>
      </w:r>
      <w:r>
        <w:br/>
      </w:r>
      <w:r>
        <w:rPr>
          <w:rFonts w:ascii="Times New Roman"/>
          <w:b w:val="false"/>
          <w:i w:val="false"/>
          <w:color w:val="000000"/>
          <w:sz w:val="28"/>
        </w:rPr>
        <w:t>
гидрохимического режимов водного объекта, о возможности наступления</w:t>
      </w:r>
      <w:r>
        <w:br/>
      </w:r>
      <w:r>
        <w:rPr>
          <w:rFonts w:ascii="Times New Roman"/>
          <w:b w:val="false"/>
          <w:i w:val="false"/>
          <w:color w:val="000000"/>
          <w:sz w:val="28"/>
        </w:rPr>
        <w:t>
которых Стороны не знали и не могли знать в момент заключения</w:t>
      </w:r>
      <w:r>
        <w:br/>
      </w:r>
      <w:r>
        <w:rPr>
          <w:rFonts w:ascii="Times New Roman"/>
          <w:b w:val="false"/>
          <w:i w:val="false"/>
          <w:color w:val="000000"/>
          <w:sz w:val="28"/>
        </w:rPr>
        <w:t>
настоящего Договора.</w:t>
      </w:r>
      <w:r>
        <w:br/>
      </w:r>
      <w:r>
        <w:rPr>
          <w:rFonts w:ascii="Times New Roman"/>
          <w:b w:val="false"/>
          <w:i w:val="false"/>
          <w:color w:val="000000"/>
          <w:sz w:val="28"/>
        </w:rPr>
        <w:t>
      4.3 Факт наступления обстоятельств непреодолимой силы должен</w:t>
      </w:r>
      <w:r>
        <w:br/>
      </w:r>
      <w:r>
        <w:rPr>
          <w:rFonts w:ascii="Times New Roman"/>
          <w:b w:val="false"/>
          <w:i w:val="false"/>
          <w:color w:val="000000"/>
          <w:sz w:val="28"/>
        </w:rPr>
        <w:t>
быть подтвержден соответствующими документами, либо доказан в</w:t>
      </w:r>
      <w:r>
        <w:br/>
      </w:r>
      <w:r>
        <w:rPr>
          <w:rFonts w:ascii="Times New Roman"/>
          <w:b w:val="false"/>
          <w:i w:val="false"/>
          <w:color w:val="000000"/>
          <w:sz w:val="28"/>
        </w:rPr>
        <w:t>
судебном порядке.</w:t>
      </w:r>
    </w:p>
    <w:p>
      <w:pPr>
        <w:spacing w:after="0"/>
        <w:ind w:left="0"/>
        <w:jc w:val="both"/>
      </w:pPr>
      <w:r>
        <w:rPr>
          <w:rFonts w:ascii="Times New Roman"/>
          <w:b/>
          <w:i w:val="false"/>
          <w:color w:val="000000"/>
          <w:sz w:val="28"/>
        </w:rPr>
        <w:t>                        5. Ответственность</w:t>
      </w:r>
    </w:p>
    <w:p>
      <w:pPr>
        <w:spacing w:after="0"/>
        <w:ind w:left="0"/>
        <w:jc w:val="both"/>
      </w:pPr>
      <w:r>
        <w:rPr>
          <w:rFonts w:ascii="Times New Roman"/>
          <w:b w:val="false"/>
          <w:i w:val="false"/>
          <w:color w:val="000000"/>
          <w:sz w:val="28"/>
        </w:rPr>
        <w:t>      5.1. Стороны несут ответственность за неисполнение своих</w:t>
      </w:r>
      <w:r>
        <w:br/>
      </w:r>
      <w:r>
        <w:rPr>
          <w:rFonts w:ascii="Times New Roman"/>
          <w:b w:val="false"/>
          <w:i w:val="false"/>
          <w:color w:val="000000"/>
          <w:sz w:val="28"/>
        </w:rPr>
        <w:t>
обязательств в соответствии с действующим законодательством и</w:t>
      </w:r>
      <w:r>
        <w:br/>
      </w:r>
      <w:r>
        <w:rPr>
          <w:rFonts w:ascii="Times New Roman"/>
          <w:b w:val="false"/>
          <w:i w:val="false"/>
          <w:color w:val="000000"/>
          <w:sz w:val="28"/>
        </w:rPr>
        <w:t>
условиями настоящего Договора.</w:t>
      </w:r>
      <w:r>
        <w:br/>
      </w:r>
      <w:r>
        <w:rPr>
          <w:rFonts w:ascii="Times New Roman"/>
          <w:b w:val="false"/>
          <w:i w:val="false"/>
          <w:color w:val="000000"/>
          <w:sz w:val="28"/>
        </w:rPr>
        <w:t>
      5.2. Исполнитель несет ответственность за нанесение ущерба</w:t>
      </w:r>
      <w:r>
        <w:br/>
      </w:r>
      <w:r>
        <w:rPr>
          <w:rFonts w:ascii="Times New Roman"/>
          <w:b w:val="false"/>
          <w:i w:val="false"/>
          <w:color w:val="000000"/>
          <w:sz w:val="28"/>
        </w:rPr>
        <w:t>
рыбным ресурсам и другим водным животным, которые явились результатом</w:t>
      </w:r>
      <w:r>
        <w:br/>
      </w:r>
      <w:r>
        <w:rPr>
          <w:rFonts w:ascii="Times New Roman"/>
          <w:b w:val="false"/>
          <w:i w:val="false"/>
          <w:color w:val="000000"/>
          <w:sz w:val="28"/>
        </w:rPr>
        <w:t>
его действий или упущений и возмещает ущерб Заказчику в порядке,</w:t>
      </w:r>
      <w:r>
        <w:br/>
      </w:r>
      <w:r>
        <w:rPr>
          <w:rFonts w:ascii="Times New Roman"/>
          <w:b w:val="false"/>
          <w:i w:val="false"/>
          <w:color w:val="000000"/>
          <w:sz w:val="28"/>
        </w:rPr>
        <w:t>
установленном законодательством РК.</w:t>
      </w:r>
      <w:r>
        <w:br/>
      </w:r>
      <w:r>
        <w:rPr>
          <w:rFonts w:ascii="Times New Roman"/>
          <w:b w:val="false"/>
          <w:i w:val="false"/>
          <w:color w:val="000000"/>
          <w:sz w:val="28"/>
        </w:rPr>
        <w:t>
      5.3. За исключением форс-мажорных обстоятельств, если</w:t>
      </w:r>
      <w:r>
        <w:br/>
      </w:r>
      <w:r>
        <w:rPr>
          <w:rFonts w:ascii="Times New Roman"/>
          <w:b w:val="false"/>
          <w:i w:val="false"/>
          <w:color w:val="000000"/>
          <w:sz w:val="28"/>
        </w:rPr>
        <w:t>
Исполнитель не может выполнить работы, в сроки предусмотренные</w:t>
      </w:r>
      <w:r>
        <w:br/>
      </w:r>
      <w:r>
        <w:rPr>
          <w:rFonts w:ascii="Times New Roman"/>
          <w:b w:val="false"/>
          <w:i w:val="false"/>
          <w:color w:val="000000"/>
          <w:sz w:val="28"/>
        </w:rPr>
        <w:t>
Договором, выплачивает Заказчику штраф в размере 1 МРП за каждый день</w:t>
      </w:r>
      <w:r>
        <w:br/>
      </w:r>
      <w:r>
        <w:rPr>
          <w:rFonts w:ascii="Times New Roman"/>
          <w:b w:val="false"/>
          <w:i w:val="false"/>
          <w:color w:val="000000"/>
          <w:sz w:val="28"/>
        </w:rPr>
        <w:t>
просрочки.</w:t>
      </w:r>
    </w:p>
    <w:p>
      <w:pPr>
        <w:spacing w:after="0"/>
        <w:ind w:left="0"/>
        <w:jc w:val="both"/>
      </w:pPr>
      <w:r>
        <w:rPr>
          <w:rFonts w:ascii="Times New Roman"/>
          <w:b/>
          <w:i w:val="false"/>
          <w:color w:val="000000"/>
          <w:sz w:val="28"/>
        </w:rPr>
        <w:t>                        6. Разрешение споров</w:t>
      </w:r>
    </w:p>
    <w:p>
      <w:pPr>
        <w:spacing w:after="0"/>
        <w:ind w:left="0"/>
        <w:jc w:val="both"/>
      </w:pPr>
      <w:r>
        <w:rPr>
          <w:rFonts w:ascii="Times New Roman"/>
          <w:b w:val="false"/>
          <w:i w:val="false"/>
          <w:color w:val="000000"/>
          <w:sz w:val="28"/>
        </w:rPr>
        <w:t>      Все споры и разногласия по настоящему Договору разрешаются</w:t>
      </w:r>
      <w:r>
        <w:br/>
      </w:r>
      <w:r>
        <w:rPr>
          <w:rFonts w:ascii="Times New Roman"/>
          <w:b w:val="false"/>
          <w:i w:val="false"/>
          <w:color w:val="000000"/>
          <w:sz w:val="28"/>
        </w:rPr>
        <w:t>
путем переговоров между Сторонами. В случае невозможности разрешения</w:t>
      </w:r>
      <w:r>
        <w:br/>
      </w:r>
      <w:r>
        <w:rPr>
          <w:rFonts w:ascii="Times New Roman"/>
          <w:b w:val="false"/>
          <w:i w:val="false"/>
          <w:color w:val="000000"/>
          <w:sz w:val="28"/>
        </w:rPr>
        <w:t>
споров и разногласий путем переговоров, они подлежат разрешению в</w:t>
      </w:r>
      <w:r>
        <w:br/>
      </w:r>
      <w:r>
        <w:rPr>
          <w:rFonts w:ascii="Times New Roman"/>
          <w:b w:val="false"/>
          <w:i w:val="false"/>
          <w:color w:val="000000"/>
          <w:sz w:val="28"/>
        </w:rPr>
        <w:t>
соответствии с действующим законодательством в судебном порядке по</w:t>
      </w:r>
      <w:r>
        <w:br/>
      </w:r>
      <w:r>
        <w:rPr>
          <w:rFonts w:ascii="Times New Roman"/>
          <w:b w:val="false"/>
          <w:i w:val="false"/>
          <w:color w:val="000000"/>
          <w:sz w:val="28"/>
        </w:rPr>
        <w:t>
месту заключения настоящего Договора.</w:t>
      </w:r>
    </w:p>
    <w:p>
      <w:pPr>
        <w:spacing w:after="0"/>
        <w:ind w:left="0"/>
        <w:jc w:val="both"/>
      </w:pPr>
      <w:r>
        <w:rPr>
          <w:rFonts w:ascii="Times New Roman"/>
          <w:b/>
          <w:i w:val="false"/>
          <w:color w:val="000000"/>
          <w:sz w:val="28"/>
        </w:rPr>
        <w:t>                        7. Прочие условия</w:t>
      </w:r>
    </w:p>
    <w:p>
      <w:pPr>
        <w:spacing w:after="0"/>
        <w:ind w:left="0"/>
        <w:jc w:val="both"/>
      </w:pPr>
      <w:r>
        <w:rPr>
          <w:rFonts w:ascii="Times New Roman"/>
          <w:b w:val="false"/>
          <w:i w:val="false"/>
          <w:color w:val="000000"/>
          <w:sz w:val="28"/>
        </w:rPr>
        <w:t>      7.1. Все изменения и дополнения к Договору действительны лишь в</w:t>
      </w:r>
      <w:r>
        <w:br/>
      </w:r>
      <w:r>
        <w:rPr>
          <w:rFonts w:ascii="Times New Roman"/>
          <w:b w:val="false"/>
          <w:i w:val="false"/>
          <w:color w:val="000000"/>
          <w:sz w:val="28"/>
        </w:rPr>
        <w:t>
том случае, если они совершены в письменной форме и подписаны должным</w:t>
      </w:r>
      <w:r>
        <w:br/>
      </w:r>
      <w:r>
        <w:rPr>
          <w:rFonts w:ascii="Times New Roman"/>
          <w:b w:val="false"/>
          <w:i w:val="false"/>
          <w:color w:val="000000"/>
          <w:sz w:val="28"/>
        </w:rPr>
        <w:t>
образом уполномоченными на то представителями обеих Сторон.</w:t>
      </w:r>
      <w:r>
        <w:br/>
      </w:r>
      <w:r>
        <w:rPr>
          <w:rFonts w:ascii="Times New Roman"/>
          <w:b w:val="false"/>
          <w:i w:val="false"/>
          <w:color w:val="000000"/>
          <w:sz w:val="28"/>
        </w:rPr>
        <w:t>
      7.2. Фактическое неисполнение работ по настоящему Договору</w:t>
      </w:r>
      <w:r>
        <w:br/>
      </w:r>
      <w:r>
        <w:rPr>
          <w:rFonts w:ascii="Times New Roman"/>
          <w:b w:val="false"/>
          <w:i w:val="false"/>
          <w:color w:val="000000"/>
          <w:sz w:val="28"/>
        </w:rPr>
        <w:t>
является отказом Исполнителя от выполнения работ по настоящему</w:t>
      </w:r>
      <w:r>
        <w:br/>
      </w:r>
      <w:r>
        <w:rPr>
          <w:rFonts w:ascii="Times New Roman"/>
          <w:b w:val="false"/>
          <w:i w:val="false"/>
          <w:color w:val="000000"/>
          <w:sz w:val="28"/>
        </w:rPr>
        <w:t>
Договору.</w:t>
      </w:r>
      <w:r>
        <w:br/>
      </w:r>
      <w:r>
        <w:rPr>
          <w:rFonts w:ascii="Times New Roman"/>
          <w:b w:val="false"/>
          <w:i w:val="false"/>
          <w:color w:val="000000"/>
          <w:sz w:val="28"/>
        </w:rPr>
        <w:t>
      7.3. Расторжение Договора допускается по соглашению сторон или</w:t>
      </w:r>
      <w:r>
        <w:br/>
      </w:r>
      <w:r>
        <w:rPr>
          <w:rFonts w:ascii="Times New Roman"/>
          <w:b w:val="false"/>
          <w:i w:val="false"/>
          <w:color w:val="000000"/>
          <w:sz w:val="28"/>
        </w:rPr>
        <w:t>
решению суда по основаниям, предусмотренным гражданским</w:t>
      </w:r>
      <w:r>
        <w:br/>
      </w:r>
      <w:r>
        <w:rPr>
          <w:rFonts w:ascii="Times New Roman"/>
          <w:b w:val="false"/>
          <w:i w:val="false"/>
          <w:color w:val="000000"/>
          <w:sz w:val="28"/>
        </w:rPr>
        <w:t>
законодательством.</w:t>
      </w:r>
      <w:r>
        <w:br/>
      </w:r>
      <w:r>
        <w:rPr>
          <w:rFonts w:ascii="Times New Roman"/>
          <w:b w:val="false"/>
          <w:i w:val="false"/>
          <w:color w:val="000000"/>
          <w:sz w:val="28"/>
        </w:rPr>
        <w:t>
      7.4. Стороны обязуются информировать друг друга об</w:t>
      </w:r>
      <w:r>
        <w:br/>
      </w:r>
      <w:r>
        <w:rPr>
          <w:rFonts w:ascii="Times New Roman"/>
          <w:b w:val="false"/>
          <w:i w:val="false"/>
          <w:color w:val="000000"/>
          <w:sz w:val="28"/>
        </w:rPr>
        <w:t>
изменениях реквизитов и других сведений, касающихся исполнения</w:t>
      </w:r>
      <w:r>
        <w:br/>
      </w:r>
      <w:r>
        <w:rPr>
          <w:rFonts w:ascii="Times New Roman"/>
          <w:b w:val="false"/>
          <w:i w:val="false"/>
          <w:color w:val="000000"/>
          <w:sz w:val="28"/>
        </w:rPr>
        <w:t>
Договора.</w:t>
      </w:r>
      <w:r>
        <w:br/>
      </w:r>
      <w:r>
        <w:rPr>
          <w:rFonts w:ascii="Times New Roman"/>
          <w:b w:val="false"/>
          <w:i w:val="false"/>
          <w:color w:val="000000"/>
          <w:sz w:val="28"/>
        </w:rPr>
        <w:t>
      7.5. Договор составлен в двух экземплярах, имеющих равную</w:t>
      </w:r>
      <w:r>
        <w:br/>
      </w:r>
      <w:r>
        <w:rPr>
          <w:rFonts w:ascii="Times New Roman"/>
          <w:b w:val="false"/>
          <w:i w:val="false"/>
          <w:color w:val="000000"/>
          <w:sz w:val="28"/>
        </w:rPr>
        <w:t>
юридическую силу.</w:t>
      </w:r>
      <w:r>
        <w:br/>
      </w:r>
      <w:r>
        <w:rPr>
          <w:rFonts w:ascii="Times New Roman"/>
          <w:b w:val="false"/>
          <w:i w:val="false"/>
          <w:color w:val="000000"/>
          <w:sz w:val="28"/>
        </w:rPr>
        <w:t>
      7.6. Вся корреспонденция по настоящему Договору направляется</w:t>
      </w:r>
      <w:r>
        <w:br/>
      </w:r>
      <w:r>
        <w:rPr>
          <w:rFonts w:ascii="Times New Roman"/>
          <w:b w:val="false"/>
          <w:i w:val="false"/>
          <w:color w:val="000000"/>
          <w:sz w:val="28"/>
        </w:rPr>
        <w:t>
Сторонами путем почтовых отправлений по почтовым адресам, указанным в</w:t>
      </w:r>
      <w:r>
        <w:br/>
      </w:r>
      <w:r>
        <w:rPr>
          <w:rFonts w:ascii="Times New Roman"/>
          <w:b w:val="false"/>
          <w:i w:val="false"/>
          <w:color w:val="000000"/>
          <w:sz w:val="28"/>
        </w:rPr>
        <w:t>
настоящем Договоре. Каждая из Сторон обязана обеспечить получение</w:t>
      </w:r>
      <w:r>
        <w:br/>
      </w:r>
      <w:r>
        <w:rPr>
          <w:rFonts w:ascii="Times New Roman"/>
          <w:b w:val="false"/>
          <w:i w:val="false"/>
          <w:color w:val="000000"/>
          <w:sz w:val="28"/>
        </w:rPr>
        <w:t>
корреспонденции по указанному ею в настоящем Договоре почтовому</w:t>
      </w:r>
      <w:r>
        <w:br/>
      </w:r>
      <w:r>
        <w:rPr>
          <w:rFonts w:ascii="Times New Roman"/>
          <w:b w:val="false"/>
          <w:i w:val="false"/>
          <w:color w:val="000000"/>
          <w:sz w:val="28"/>
        </w:rPr>
        <w:t>
адресу. Сторона считается надлежаще уведомленной при оправке в ее</w:t>
      </w:r>
      <w:r>
        <w:br/>
      </w:r>
      <w:r>
        <w:rPr>
          <w:rFonts w:ascii="Times New Roman"/>
          <w:b w:val="false"/>
          <w:i w:val="false"/>
          <w:color w:val="000000"/>
          <w:sz w:val="28"/>
        </w:rPr>
        <w:t>
адрес, указанный в Договоре, письменного обращения другой Стороны.</w:t>
      </w:r>
    </w:p>
    <w:p>
      <w:pPr>
        <w:spacing w:after="0"/>
        <w:ind w:left="0"/>
        <w:jc w:val="both"/>
      </w:pPr>
      <w:r>
        <w:rPr>
          <w:rFonts w:ascii="Times New Roman"/>
          <w:b/>
          <w:i w:val="false"/>
          <w:color w:val="000000"/>
          <w:sz w:val="28"/>
        </w:rPr>
        <w:t>                              8. Срок действия Договора</w:t>
      </w:r>
    </w:p>
    <w:p>
      <w:pPr>
        <w:spacing w:after="0"/>
        <w:ind w:left="0"/>
        <w:jc w:val="both"/>
      </w:pPr>
      <w:r>
        <w:rPr>
          <w:rFonts w:ascii="Times New Roman"/>
          <w:b w:val="false"/>
          <w:i w:val="false"/>
          <w:color w:val="000000"/>
          <w:sz w:val="28"/>
        </w:rPr>
        <w:t>      Настоящий Договор вступает в силу с даты его заключения и</w:t>
      </w:r>
      <w:r>
        <w:br/>
      </w:r>
      <w:r>
        <w:rPr>
          <w:rFonts w:ascii="Times New Roman"/>
          <w:b w:val="false"/>
          <w:i w:val="false"/>
          <w:color w:val="000000"/>
          <w:sz w:val="28"/>
        </w:rPr>
        <w:t>
действует до «___» 20 ______ года.</w:t>
      </w:r>
    </w:p>
    <w:p>
      <w:pPr>
        <w:spacing w:after="0"/>
        <w:ind w:left="0"/>
        <w:jc w:val="both"/>
      </w:pPr>
      <w:r>
        <w:rPr>
          <w:rFonts w:ascii="Times New Roman"/>
          <w:b/>
          <w:i w:val="false"/>
          <w:color w:val="000000"/>
          <w:sz w:val="28"/>
        </w:rPr>
        <w:t>                        9. Адреса и реквизиты сторон.</w:t>
      </w:r>
    </w:p>
    <w:p>
      <w:pPr>
        <w:spacing w:after="0"/>
        <w:ind w:left="0"/>
        <w:jc w:val="both"/>
      </w:pPr>
      <w:r>
        <w:rPr>
          <w:rFonts w:ascii="Times New Roman"/>
          <w:b/>
          <w:i w:val="false"/>
          <w:color w:val="000000"/>
          <w:sz w:val="28"/>
        </w:rPr>
        <w:t>      Заказчик                               Исполнитель</w:t>
      </w:r>
    </w:p>
    <w:p>
      <w:pPr>
        <w:spacing w:after="0"/>
        <w:ind w:left="0"/>
        <w:jc w:val="both"/>
      </w:pPr>
      <w:r>
        <w:rPr>
          <w:rFonts w:ascii="Times New Roman"/>
          <w:b w:val="false"/>
          <w:i w:val="false"/>
          <w:color w:val="000000"/>
          <w:sz w:val="28"/>
        </w:rPr>
        <w:t>         МП                                           МП</w:t>
      </w:r>
    </w:p>
    <w:bookmarkStart w:name="z104" w:id="3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проведения работ по</w:t>
      </w:r>
      <w:r>
        <w:br/>
      </w:r>
      <w:r>
        <w:rPr>
          <w:rFonts w:ascii="Times New Roman"/>
          <w:b w:val="false"/>
          <w:i w:val="false"/>
          <w:color w:val="000000"/>
          <w:sz w:val="28"/>
        </w:rPr>
        <w:t xml:space="preserve">
зарыблению водоемов     </w:t>
      </w:r>
      <w:r>
        <w:br/>
      </w:r>
      <w:r>
        <w:rPr>
          <w:rFonts w:ascii="Times New Roman"/>
          <w:b w:val="false"/>
          <w:i w:val="false"/>
          <w:color w:val="000000"/>
          <w:sz w:val="28"/>
        </w:rPr>
        <w:t>
рыбохозяйственной мелиорации</w:t>
      </w:r>
      <w:r>
        <w:br/>
      </w:r>
      <w:r>
        <w:rPr>
          <w:rFonts w:ascii="Times New Roman"/>
          <w:b w:val="false"/>
          <w:i w:val="false"/>
          <w:color w:val="000000"/>
          <w:sz w:val="28"/>
        </w:rPr>
        <w:t xml:space="preserve">
водных объектов       </w:t>
      </w:r>
      <w:r>
        <w:br/>
      </w:r>
      <w:r>
        <w:rPr>
          <w:rFonts w:ascii="Times New Roman"/>
          <w:b w:val="false"/>
          <w:i w:val="false"/>
          <w:color w:val="000000"/>
          <w:sz w:val="28"/>
        </w:rPr>
        <w:t>
от 31 июля 2013 года № 231-Ө</w:t>
      </w:r>
    </w:p>
    <w:bookmarkEnd w:id="33"/>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«УТВЕРЖДАЮ»</w:t>
      </w:r>
      <w:r>
        <w:br/>
      </w:r>
      <w:r>
        <w:rPr>
          <w:rFonts w:ascii="Times New Roman"/>
          <w:b w:val="false"/>
          <w:i w:val="false"/>
          <w:color w:val="000000"/>
          <w:sz w:val="28"/>
        </w:rPr>
        <w:t>
</w:t>
      </w:r>
      <w:r>
        <w:rPr>
          <w:rFonts w:ascii="Times New Roman"/>
          <w:b/>
          <w:i w:val="false"/>
          <w:color w:val="000000"/>
          <w:sz w:val="28"/>
        </w:rPr>
        <w:t>Директор «________________________»</w:t>
      </w:r>
      <w:r>
        <w:br/>
      </w:r>
      <w:r>
        <w:rPr>
          <w:rFonts w:ascii="Times New Roman"/>
          <w:b w:val="false"/>
          <w:i w:val="false"/>
          <w:color w:val="000000"/>
          <w:sz w:val="28"/>
        </w:rPr>
        <w:t>
</w:t>
      </w:r>
      <w:r>
        <w:rPr>
          <w:rFonts w:ascii="Times New Roman"/>
          <w:b/>
          <w:i w:val="false"/>
          <w:color w:val="000000"/>
          <w:sz w:val="28"/>
        </w:rPr>
        <w:t>(Наименование предприятия)</w:t>
      </w:r>
      <w:r>
        <w:br/>
      </w:r>
      <w:r>
        <w:rPr>
          <w:rFonts w:ascii="Times New Roman"/>
          <w:b w:val="false"/>
          <w:i w:val="false"/>
          <w:color w:val="000000"/>
          <w:sz w:val="28"/>
        </w:rPr>
        <w:t>
</w:t>
      </w:r>
      <w:r>
        <w:rPr>
          <w:rFonts w:ascii="Times New Roman"/>
          <w:b/>
          <w:i w:val="false"/>
          <w:color w:val="000000"/>
          <w:sz w:val="28"/>
        </w:rPr>
        <w:t>___________________ (ФИО директора)</w:t>
      </w:r>
      <w:r>
        <w:br/>
      </w:r>
      <w:r>
        <w:rPr>
          <w:rFonts w:ascii="Times New Roman"/>
          <w:b w:val="false"/>
          <w:i w:val="false"/>
          <w:color w:val="000000"/>
          <w:sz w:val="28"/>
        </w:rPr>
        <w:t>
</w:t>
      </w:r>
      <w:r>
        <w:rPr>
          <w:rFonts w:ascii="Times New Roman"/>
          <w:b/>
          <w:i w:val="false"/>
          <w:color w:val="000000"/>
          <w:sz w:val="28"/>
        </w:rPr>
        <w:t>__________________________ 20___г.</w:t>
      </w:r>
    </w:p>
    <w:p>
      <w:pPr>
        <w:spacing w:after="0"/>
        <w:ind w:left="0"/>
        <w:jc w:val="both"/>
      </w:pPr>
      <w:r>
        <w:rPr>
          <w:rFonts w:ascii="Times New Roman"/>
          <w:b/>
          <w:i w:val="false"/>
          <w:color w:val="000000"/>
          <w:sz w:val="28"/>
        </w:rPr>
        <w:t>                              ОТЧЕТ</w:t>
      </w:r>
    </w:p>
    <w:p>
      <w:pPr>
        <w:spacing w:after="0"/>
        <w:ind w:left="0"/>
        <w:jc w:val="both"/>
      </w:pPr>
      <w:r>
        <w:rPr>
          <w:rFonts w:ascii="Times New Roman"/>
          <w:b/>
          <w:i w:val="false"/>
          <w:color w:val="000000"/>
          <w:sz w:val="28"/>
        </w:rPr>
        <w:t>      о рыбоводных работах «__________________________»</w:t>
      </w:r>
      <w:r>
        <w:br/>
      </w:r>
      <w:r>
        <w:rPr>
          <w:rFonts w:ascii="Times New Roman"/>
          <w:b w:val="false"/>
          <w:i w:val="false"/>
          <w:color w:val="000000"/>
          <w:sz w:val="28"/>
        </w:rPr>
        <w:t>
</w:t>
      </w:r>
      <w:r>
        <w:rPr>
          <w:rFonts w:ascii="Times New Roman"/>
          <w:b/>
          <w:i w:val="false"/>
          <w:color w:val="000000"/>
          <w:sz w:val="28"/>
        </w:rPr>
        <w:t>                            (Наименование предприятия)</w:t>
      </w:r>
      <w:r>
        <w:br/>
      </w:r>
      <w:r>
        <w:rPr>
          <w:rFonts w:ascii="Times New Roman"/>
          <w:b w:val="false"/>
          <w:i w:val="false"/>
          <w:color w:val="000000"/>
          <w:sz w:val="28"/>
        </w:rPr>
        <w:t>
</w:t>
      </w:r>
      <w:r>
        <w:rPr>
          <w:rFonts w:ascii="Times New Roman"/>
          <w:b/>
          <w:i w:val="false"/>
          <w:color w:val="000000"/>
          <w:sz w:val="28"/>
        </w:rPr>
        <w:t>                  в 20 ______ году</w:t>
      </w:r>
    </w:p>
    <w:p>
      <w:pPr>
        <w:spacing w:after="0"/>
        <w:ind w:left="0"/>
        <w:jc w:val="both"/>
      </w:pPr>
      <w:r>
        <w:rPr>
          <w:rFonts w:ascii="Times New Roman"/>
          <w:b/>
          <w:i w:val="false"/>
          <w:color w:val="000000"/>
          <w:sz w:val="28"/>
        </w:rPr>
        <w:t>                       __________________</w:t>
      </w:r>
      <w:r>
        <w:br/>
      </w:r>
      <w:r>
        <w:rPr>
          <w:rFonts w:ascii="Times New Roman"/>
          <w:b w:val="false"/>
          <w:i w:val="false"/>
          <w:color w:val="000000"/>
          <w:sz w:val="28"/>
        </w:rPr>
        <w:t>
                        (местонахождение)</w:t>
      </w:r>
    </w:p>
    <w:p>
      <w:pPr>
        <w:spacing w:after="0"/>
        <w:ind w:left="0"/>
        <w:jc w:val="both"/>
      </w:pPr>
      <w:r>
        <w:rPr>
          <w:rFonts w:ascii="Times New Roman"/>
          <w:b/>
          <w:i w:val="false"/>
          <w:color w:val="000000"/>
          <w:sz w:val="28"/>
        </w:rPr>
        <w:t>                              СОДЕРЖАНИЕ</w:t>
      </w:r>
    </w:p>
    <w:p>
      <w:pPr>
        <w:spacing w:after="0"/>
        <w:ind w:left="0"/>
        <w:jc w:val="both"/>
      </w:pPr>
      <w:r>
        <w:rPr>
          <w:rFonts w:ascii="Times New Roman"/>
          <w:b w:val="false"/>
          <w:i w:val="false"/>
          <w:color w:val="000000"/>
          <w:sz w:val="28"/>
        </w:rPr>
        <w:t>      1. Зимовка, содержание ремонтно-маточного поголовья</w:t>
      </w:r>
      <w:r>
        <w:br/>
      </w:r>
      <w:r>
        <w:rPr>
          <w:rFonts w:ascii="Times New Roman"/>
          <w:b w:val="false"/>
          <w:i w:val="false"/>
          <w:color w:val="000000"/>
          <w:sz w:val="28"/>
        </w:rPr>
        <w:t>
      2. Подготовка к весеннему рыбоводному сезону</w:t>
      </w:r>
      <w:r>
        <w:br/>
      </w:r>
      <w:r>
        <w:rPr>
          <w:rFonts w:ascii="Times New Roman"/>
          <w:b w:val="false"/>
          <w:i w:val="false"/>
          <w:color w:val="000000"/>
          <w:sz w:val="28"/>
        </w:rPr>
        <w:t>
      3. Бонитировка ремонтно-маточного поголовья</w:t>
      </w:r>
      <w:r>
        <w:br/>
      </w:r>
      <w:r>
        <w:rPr>
          <w:rFonts w:ascii="Times New Roman"/>
          <w:b w:val="false"/>
          <w:i w:val="false"/>
          <w:color w:val="000000"/>
          <w:sz w:val="28"/>
        </w:rPr>
        <w:t>
      4. Инкубация икры ________________________________</w:t>
      </w:r>
      <w:r>
        <w:br/>
      </w:r>
      <w:r>
        <w:rPr>
          <w:rFonts w:ascii="Times New Roman"/>
          <w:b w:val="false"/>
          <w:i w:val="false"/>
          <w:color w:val="000000"/>
          <w:sz w:val="28"/>
        </w:rPr>
        <w:t>
                           (наименование вида рыбы)</w:t>
      </w:r>
      <w:r>
        <w:br/>
      </w:r>
      <w:r>
        <w:rPr>
          <w:rFonts w:ascii="Times New Roman"/>
          <w:b w:val="false"/>
          <w:i w:val="false"/>
          <w:color w:val="000000"/>
          <w:sz w:val="28"/>
        </w:rPr>
        <w:t>
      5. Подготовка и зарыбление прудов, выращивание молоди в выростных прудах</w:t>
      </w:r>
      <w:r>
        <w:br/>
      </w:r>
      <w:r>
        <w:rPr>
          <w:rFonts w:ascii="Times New Roman"/>
          <w:b w:val="false"/>
          <w:i w:val="false"/>
          <w:color w:val="000000"/>
          <w:sz w:val="28"/>
        </w:rPr>
        <w:t>
      6. Гидрохимический режим</w:t>
      </w:r>
      <w:r>
        <w:br/>
      </w:r>
      <w:r>
        <w:rPr>
          <w:rFonts w:ascii="Times New Roman"/>
          <w:b w:val="false"/>
          <w:i w:val="false"/>
          <w:color w:val="000000"/>
          <w:sz w:val="28"/>
        </w:rPr>
        <w:t>
      7. Выращивание 2-х леток второго порядка (при наличии)</w:t>
      </w:r>
      <w:r>
        <w:br/>
      </w:r>
      <w:r>
        <w:rPr>
          <w:rFonts w:ascii="Times New Roman"/>
          <w:b w:val="false"/>
          <w:i w:val="false"/>
          <w:color w:val="000000"/>
          <w:sz w:val="28"/>
        </w:rPr>
        <w:t>
      8. Подготовка к осеннему облову</w:t>
      </w:r>
      <w:r>
        <w:br/>
      </w:r>
      <w:r>
        <w:rPr>
          <w:rFonts w:ascii="Times New Roman"/>
          <w:b w:val="false"/>
          <w:i w:val="false"/>
          <w:color w:val="000000"/>
          <w:sz w:val="28"/>
        </w:rPr>
        <w:t>
      9. Выводы</w:t>
      </w:r>
      <w:r>
        <w:br/>
      </w:r>
      <w:r>
        <w:rPr>
          <w:rFonts w:ascii="Times New Roman"/>
          <w:b w:val="false"/>
          <w:i w:val="false"/>
          <w:color w:val="000000"/>
          <w:sz w:val="28"/>
        </w:rPr>
        <w:t xml:space="preserve">
      10. Таблицы, рисунки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