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04f2e" w14:textId="df04f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полномочий Администрации специальной экономической зоны "Бурабай"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 Министра индустрии и новых технологий Республики Казахстан от 2 августа 2013 года № 236. Зарегистрирован в Министерстве юстиции Республики Казахстан 27 августа 2013 года № 8652. Утратил силу приказом и.о. Министра по инвестициям и развитию Республики Казахстан от 28 мая 2015 года № 610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28.05.2015 </w:t>
      </w:r>
      <w:r>
        <w:rPr>
          <w:rFonts w:ascii="Times New Roman"/>
          <w:b w:val="false"/>
          <w:i w:val="false"/>
          <w:color w:val="ff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 «О специальных экономических зонах в Республике Казахстан» от 21 июля 2011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«Территориальный департамент Комитета индустрии туризма Министерства индустрии и новых технологий Республики Казахстан – Администрация специальной экономической зоны «Бурабай» выполнять функции управляющей компании до 1 июля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индустрии и новых технологий Республики Казахстан от 7 декабря 2012 года № 444 «Об определении сроков полномочий Администрации специальных экономических зон» (зарегистрирован в Реестре государственной регистрации нормативных правовых актов Республики Казахстан от 26 декабря 2012 года № 8227, опубликован в газетах «Казахстанская правда» от 26 января 2013 года № 30-31 (27304-27305) и «Егемен Қазақстан» от 26 января 2013 года, № 54 (27993)).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по инвестициям Министерства индустрии и новых технологий Республики Казахстан (Хаиров Е.К.)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вице-министра индустрии и новых технологий Республики Казахстан Сауранбаева Н.Е.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 и распространяется на правоотношения, возникшие с 1 марта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А. Рау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