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d43e" w14:textId="4cad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квалификационных экзаменов для присвоения квалификации судебно-медицинского, судебно-психиатрического, судебно-наркологического эксперта на право производства определенного вида судебной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августа 2013 года № 457. Зарегистрирован в Министерстве юстиции Республики Казахстан 27 августа 2013 года № 8664. Утратил силу приказом Министра здравоохранения и социального развития Республики Казахстан от 30 июня 2016 года № 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и социального развития РК от 30.06.2016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01.07.2016).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«О судебно-экспертной деятельности в Республике Казахстан», в целях реализации распоряжения Премьер-Министра Республики Казахстан от 24 июля 2013 года № 115-р «О мерах по реализации Закона Республики Казахстан от 2 июля 2013 года «О внесении изменений и дополнений в некоторые законодательные акты Республики Казахстан по вопросам судебно-экспертной деятельности»,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квалификационных экзаменов для присвоения квалификации судебно-медицинского, судебно-психиатрического, судебно-наркологического эксперта на право производства определенного вида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(Пак Л.Ю.):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2010 года № 827 «Об утверждении Инструкции по присвоению квалификации на право производства определенного вида судебно-медицинской, судебно-психиатрической и судебно-наркологической экспертиз» (зарегистрированный в Реестре государственной регистрации нормативных правовых актов под № 6648, опубликованный в газете «Казахстанская правда» от 15 февраля 2011 г. № 54-55 (26475-26476)).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Э. Байжунусов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2013 года № 457   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приема квалификационных экзаменов для присвоения</w:t>
      </w:r>
      <w:r>
        <w:br/>
      </w:r>
      <w:r>
        <w:rPr>
          <w:rFonts w:ascii="Times New Roman"/>
          <w:b/>
          <w:i w:val="false"/>
          <w:color w:val="000000"/>
        </w:rPr>
        <w:t>
квалификации судебно-медицинского, судебно-психиатрического,</w:t>
      </w:r>
      <w:r>
        <w:br/>
      </w:r>
      <w:r>
        <w:rPr>
          <w:rFonts w:ascii="Times New Roman"/>
          <w:b/>
          <w:i w:val="false"/>
          <w:color w:val="000000"/>
        </w:rPr>
        <w:t>
судебно-наркологического эксперта на право производства</w:t>
      </w:r>
      <w:r>
        <w:br/>
      </w:r>
      <w:r>
        <w:rPr>
          <w:rFonts w:ascii="Times New Roman"/>
          <w:b/>
          <w:i w:val="false"/>
          <w:color w:val="000000"/>
        </w:rPr>
        <w:t>
определенного вида судебной экспертизы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«О судебно-экспертной деятельности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Присвоение квалификации судебно-медицинского, судебно-психиатрического или судебно-наркологического эксперта (далее – судебный эксперт) осуществляется путем сдачи судебным экспертом квалификационного экзамена с выдачей квалификационного свидетельства на право производства определенного вида судебной экспертизы (далее – квалификационное свидетельство).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Присвоение квалификации судебно-медицинского эксперта осуществляется с учетом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характеристик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работников здравоохранения, утвержденных приказом Министра здравоохранения Республики Казахстан от 26 ноября 2009 года № 791 (зарегистрированный в Реестре государственной регистрации нормативных правовых актов Республики Казахстан под № 5945)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медицинских и фармацевтических кадров, утвержденных приказом и.о. Министра здравоохранения Республики Казахстан от 11 ноября 2009 года № 691 (зарегистрированный в Реестре государственной регистрации нормативных правовых актов Республики Казахстан под № 5904).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Присвоение квалификации на право производства определенного вида </w:t>
      </w:r>
      <w:r>
        <w:rPr>
          <w:rFonts w:ascii="Times New Roman"/>
          <w:b w:val="false"/>
          <w:i w:val="false"/>
          <w:color w:val="000000"/>
          <w:sz w:val="28"/>
        </w:rPr>
        <w:t>судебно-медицинской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судебно-психиатрической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судебно-наркологической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 (далее - квалификация) - обязательная процедура определения профессионального уровня готовности лиц осуществлять судебно-медицинскую, судебно-психиатрическую, судебно-наркологическую экспертную деятельность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Основным критерием оценки при присвоении квалификации судебного эксперта является способность выполнять возложенные на него обязанности по производству определенного вида судебно-медицинской, судебно-психиатрической и судебно-наркологической экспертизы на высоком профессиональном уровне и в соответствии с современными научными достижениями в области судебной экспертизы, а также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процессуального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Квалификация присваивается квалификационной комиссией государственного органа по контролю за медицинской и фармацевтической деятельностью (далее – государственный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Квалификационные экзамены проводятся в течение 30 календарных дней с момента сдачи заявителем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Документы, представляемые при сдаче</w:t>
      </w:r>
      <w:r>
        <w:br/>
      </w:r>
      <w:r>
        <w:rPr>
          <w:rFonts w:ascii="Times New Roman"/>
          <w:b/>
          <w:i w:val="false"/>
          <w:color w:val="000000"/>
        </w:rPr>
        <w:t>
квалификационного экзамена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прохождения квалификационного экзамена заявители представляют в территориальные подразделения государственного органа,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гражданина и подтверждающий гражданство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служебную характеристику, подписанную руководителем органа судебной экспертизы, содержащую сведения о проделанной работе, профессиональной деятельности, наличии поощрений;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диплома о высшем профессиональном образовании (нотариально заверенную, в случае не 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 документа, подтверждающего трудовую деятельность работника,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судимости, которая выдается территориальными управлениями Комитета по правовой статистике и специальным учетам Генеральной прокуратуры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справки из психоневрологического и наркологического диспансеров, выданные не позднее месячного срока на момент представления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копию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специалиста на право занятия медицинской деятельностью (для лиц с медицинским образованием);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копии документов о прохождении курсов повышения квалификации или переподготовки, заверенные руководителем кадровой службы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Территориальные подразделения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прием документов заявителей (после регистрации делопроизводителем) по принципу «одного окна» на основании заявления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осуществляется в рабочие дни с 9-00 часов до 17-30 часов, с перерывом на обед с 13-00 часов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территориальное подразделение государственного органа в течение двух рабочих дней дает письменный мотивированный отказ в дальнейшем рассмотрении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документы представлены заявителем в полном объеме, он допускается к тестированию.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рабочих дней после поступления документов территориальное подразделение государственного органа направляет в органы судебной экспертизы извещение (в письменном, электронном виде либо посредством телефонограммы) о времени и дате тестирования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проводят тестирование претендентов;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направляют в квалификационную комиссию государственного органа списки, пакеты представленных документов, результаты тестирования (в случае положительного прохождения тестирования) не позднее 10 рабочих дней до собеседования.</w:t>
      </w:r>
    </w:p>
    <w:bookmarkEnd w:id="7"/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Проведение квалификационного экзамена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Квалификационный экзамен состоит из 2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Тестирование осуществляется территориальными подразделениями государственного органа по месту основной работы заявителя и проводятся автоматизированным компьютерным способом на государственном или русском языках по выбору заявителя в рабочие дни с 9-00 часов до 18-30 часов, с перерывом на обед с 13-00 часов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Число тестовых вопросов по специальности составляет 50. Общее время тестирования составляет 60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для прохождения тестирования составляет 60 % правильных ответов.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распечатываются в двух экземплярах, один из которых выдается заявителю, второй экземпляр с подписью заявителя хранится в территориальном подразделении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Результаты тестирования действительны в течение года с момента его сдачи.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случае, если результаты тестирования составляют менее установленного порогового уровня, заявитель к следующему этапу квалификационного экзамена не допускается и может повторно пройти тестирование не ранее трех месяцев с момента получение отрицательного результата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Собеседование проводится государственным органом в рабочий день, определенный графиком, с 9-00 часов до 18-30 часов, с перерывом на обед с 13-00 часов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проведения собеседования государственный орган создает квалификационную комиссию (далее - комиссия) из числа представителей государственного органа, научных организаций и организаций образования в области здравоохранения, органов судебной экспертизы и неправительственных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числа членов квалификационной комиссии председателем назначается представитель государственного органа. Количество членов комиссии должно составлять не менее семи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деятельности комиссии обеспечивает секретарь комиссии. Секретарь комиссии является сотрудником государственного органа и не имеет право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Собеседование проводится на знание законодательства Республики Казахстан в области здравоохранения и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Заседание комиссии проводится в сроки, определяемые первым руководителем государственного органа, но не реже двух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считается правомочным, если на заседании комиссии присутствовало не менее 2/3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определяются большинством голосов членов комиссии, принявших участие в заседании. В случае равенства голосов принятым считается решение, за которое проголосовал председатель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квалификационного экзамена комиссия выносит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выдать квалификационное свидетельство с последующим включением в государственный реестр судебных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отказать в выдаче квалификационного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Секретарем комиссии ведется протокола заседания квалификационной комиссии (далее - протокол)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секретарем и всеми присутствующими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Решение о выдаче или отказе в выдаче квалификационного свидетельства оформляется в виде приказа первого руководителя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Квалификационное свидетельство на право производства определенного вида судебно-медицинской, судебно-психиатрической, судебно-наркологической экспертизы выдается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Секретарь квалификационной комиссии ведет журнал регистрации выдачи квалификационного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, а также направляет соответствующую информацию в органы юстиции для включения лиц, прошедших квалификационный экзамен, в государственный реестр судебных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Специалист, не прошедший собеседование повторно сдает квалификационный экзамен не ранее шести месяцев, при условии прохождения курсов повышения квалификации по специальности в количестве не менее 108 часов.</w:t>
      </w:r>
    </w:p>
    <w:bookmarkEnd w:id="9"/>
    <w:bookmarkStart w:name="z7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0"/>
    <w:bookmarkStart w:name="z7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Решение государственного органа об отказе в выдаче квалификационного свидетельства может быть обжаловано непосредственно в государственном органе или в суде.</w:t>
      </w:r>
    </w:p>
    <w:bookmarkEnd w:id="11"/>
    <w:bookmarkStart w:name="z8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квалификационных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экзаменов для присвоения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эксперта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Руководителю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государственного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(государственный орган)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(фамилия, имя, отчество) </w:t>
      </w:r>
    </w:p>
    <w:bookmarkStart w:name="z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допустить меня к квалификационному экзамену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судебной экспертизы по специальности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по специальности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      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(дата)                                      (подпись заявителя)</w:t>
      </w:r>
    </w:p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квалификационных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экзаменов для присвоения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эксперта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0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заседания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 «__» _______ 20 _ года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Фамилия, имя, отчество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Специальность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Результаты тестирования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Результаты собеседования: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Результаты голосования членов квалификационной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принятию решения: «за» _____, «против» ____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квалификационной комиссии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</w:t>
      </w:r>
    </w:p>
    <w:bookmarkStart w:name="z1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квалификационных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экзаменов для присвоения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эксперта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Квалификационное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 право производства судебной экспертизы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ему (ей) присвоена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квалификация на право производства судебной экспертизы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Приказ руководителя государственного органа, вынесшего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его выдаче от «__» __________ 20 __ года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«__» 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выдачи: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руководителя государственного органа, вынесшего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его выдаче ___________(_____________________________________)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