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9dd3" w14:textId="fae9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28 марта 2007 года № 70 "Об утверждении Правил предоставления услуг локомотивной тяги"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9 августа 2013 года № 626. Зарегистрирован в Министерстве юстиции Республики Казахстан 28 августа 2013 года № 8674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 пункта 2 статьи 14 Закона Республики Казахстан от 8 декабря 2001 года «О железнодорожном транспорте»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марта 2007 года № 70 «Об утверждении Правил предоставления услуг локомотивной тяги» (зарегистрирован в Реестре государственной регистрации нормативных правовых актов под № 4619, опубликован в Бюллетене нормативных правовых актов центральных исполнительных и иных государственных органов Республики Казахстан, 2007 г., № 5, ст. 257)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услуг локомотивной тяги,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3)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(Магзумов Р.К.)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последующее официальное опубликование в средствах массовой информации и на интернет-ресурсе Министерства транспорта и коммуникаций Республики Казахстан и размещение на интранет-портал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Р. Скляр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