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c7049" w14:textId="d6c70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Отраслевой рамки квалификаций в сфере транспорта и коммуникаций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 транспорта  и  коммуникаций  Республики Казахстан  от 29 июля 2013 года № 576. Зарегистрирован в Министерстве юстиции Республики Казахстан 28 августа 2013 года № 8675. Утратил силу приказом Министра транспорта и коммуникаций Республики Казахстан от 14 марта 2014 года № 188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транспорта и коммуникаций РК от 14.03.2014 </w:t>
      </w:r>
      <w:r>
        <w:rPr>
          <w:rFonts w:ascii="Times New Roman"/>
          <w:b w:val="false"/>
          <w:i w:val="false"/>
          <w:color w:val="ff0000"/>
          <w:sz w:val="28"/>
        </w:rPr>
        <w:t>№ 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138-4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Отраслевую рамку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квалификаций в сфере транспорта и коммуникаций согласно приложению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кадровой и административной работы Министерства транспорта и коммуникаций Республики Казахстан (Хасенов Е.Е.)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его государственной регистрации в Министерстве юстиции Республики Казахстан, официальное опубликование в средствах массовой информации, в том числе на интернет-ресурсе Министерства транспорта и коммуникаций Республики Казахстан и размещение его на ИПГО.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                              С. Сарсенов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и.о. 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июля 2013 года № 576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Отраслевая рамка квалификаций в сфере транспорта и коммуникаций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Отраслевая рамка квалификаций в сфере транспорта и коммуникаций (далее - ОРК) – структурированное описание квалификационных уровней, признаваемых на рынке труда в отрасли.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ОРК определяет единую шкалу квалификационных уровней для разработки профессиональных стандартов (далее – ПС), обеспечивая сопоставимость квалификаций, и является основой для системы подтверждения соответствия и присвоения квалификации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ОРК предназначена для различных групп пользователей (работодателей, органов образования, работников) отрасли автомобильных дорог, водного, автомобильного и железнодорожного транспорта и позволяет: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описывать с единых позиций требования к квалификации работников, выпускников при разработке ПС и образовательных стандартов;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разрабатывать оценочные материалы и процедуры определения квалификации работников и выпускников всех уровней профессионального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планировать различные траектории образования, ведущие к получению конкретного квалификационного уровня, карьерного роста.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ОРК содержит восемь квалификационных уровней, что соответствует Национальной рамки квалификаций (далее НРК).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ОРК приводится обобщенное описание результатов, детализация осуществляется в ПС.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Основные термины и понятия, используемые в ОРК: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умение – способность применять знания и проявить компетентность с целью осуществления деятельности и решения задач (применение логического, интуитивного, творческого и практического мышления);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знание – результат усвоения информации посредством обучения и личного опыта, совокупность фактов, принципов, теории и практики, относящиеся к сфере обучения или работы, компонент квалификации, который должен подвергаться оценке;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навык – доведенное до автоматизма умение выполнять целенаправленные действия, в результате многократного повторения одних и тех же действий или решения типичных задач;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способность - индивидуальная особенность личности, являющаяся субъективным условием успешного осуществления определенного рода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профессиональный стандарт – стандарт, определяющий в конкретной области профессиональной деятельности требования к уровню квалификации и компетентности, к содержанию, качеству и условиям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компетенция – качество субъекта деятельности, обеспечивающее выполнение задач профессиональной деятельности определенного квалификационного уровня;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опыт – сознательная деятельность, знания и навыки, которые могут быть приобретены и эффективно использованы в течение определенного промежутка времени;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национальная рамка квалификаций – структурированное описание квалификационных уровней, признаваемых на рынке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ОРК составлена на каждую область профессиональной деятельности отрасли на основании НРК и стратегии развития отрасли.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 области профессиональной деятельности отрасли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подготовка транспортной инфраструктуры, парка транспортных машин и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услуг по перевозке грузов и пассажиров;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содержание и ремонт транспортной инфраструктуры, обновление парка машин и оборудования.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ОРК представляет собой рамочную конструкцию, оформленную по структуре,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ОРК.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Основным принципом разработки уровней квалификаций в ОРК является непрерывность и преемственность развития квалификационных уровней от низшего к высшему, прозрачность их описания.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Уровень квалификации является результатом освоения  определенной образовательной программы и/или практического опыта.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повышения квалификации или изменения ее профиля на каждом уровне необходимо обучение по дополнительным образовательным программам системы повышения квалификации и переподготовки кадров в организациях, имеющие соответствующие лицензии.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Уровень квалификации может нарастать по мере обретения практического опыта работы, самообразования и обучения.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Учет различных форм образования и обучения будет происходить внутри отраслевой квалификационной системы.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Построение индивидуальной образовательной траектории посредством учета знаний и практического опыта работника, курсов повышения квалификации, которая даст возможность продвигаться как по вертикали, так и по горизонтали уровней квалификации</w:t>
      </w:r>
    </w:p>
    <w:bookmarkEnd w:id="3"/>
    <w:bookmarkStart w:name="z2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Отраслевой рамке квалификаций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сфере транспорта и коммуникаций </w:t>
      </w:r>
    </w:p>
    <w:bookmarkEnd w:id="4"/>
    <w:bookmarkStart w:name="z3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Структура отраслевой рамки квалификаций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в сфере транспорта и коммуникаций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1"/>
        <w:gridCol w:w="1535"/>
        <w:gridCol w:w="4990"/>
        <w:gridCol w:w="2303"/>
        <w:gridCol w:w="2561"/>
      </w:tblGrid>
      <w:tr>
        <w:trPr>
          <w:trHeight w:val="390" w:hRule="atLeast"/>
        </w:trPr>
        <w:tc>
          <w:tcPr>
            <w:tcW w:w="1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Уровни НРК</w:t>
            </w:r>
          </w:p>
        </w:tc>
        <w:tc>
          <w:tcPr>
            <w:tcW w:w="1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Уровни ОРК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 профессиональной деятельности: 1. Подготовка транспортной инфраструктуры, парка транспортных машин и оборудования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способностям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навыкам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знаниям</w:t>
            </w:r>
          </w:p>
        </w:tc>
      </w:tr>
      <w:tr>
        <w:trPr>
          <w:trHeight w:val="435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Самостоятельность: исполнительские действия под непосредственным руководством;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Ответственность: за выполнение простейших видов работ, подготовке материалов, инструментов и приспособлений; за свою безопасность;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Сложность: работа по инструкции.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типовых несложных практических заданий, демонстрация навыков самонаблюдения и самодисциплины.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Базовые знания о предмете труда, процессе его преобразования и цикле соответствующих исполнительских действий, инструкций по технике безопасности, требований охраны труда.</w:t>
            </w:r>
          </w:p>
        </w:tc>
      </w:tr>
      <w:tr>
        <w:trPr>
          <w:trHeight w:val="435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Самостоятельность: исполнительская деятельность по реализации нормы под руководством, предполагающая определенную степень самостоятельности.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Ответственность: за обеспечение технического обслуживания и ремонта оборудования, их замену, разборку и сборку простых элементов обслуживаемых устройств/ оборудования/ механизмов, за свою безопасность и безопасность других.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Сложность: решение типовых практических, четко определенных стандартных задач, работа по инструкции.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способа работы на основании инструкций и выполнение несложных практических заданий, демонстрация навыков самоконтроля и самокоррекции действий в простых производственных ситуациях. Самообучение при выполнении поставленных задач.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Базовые знания о предмете труда, средствах и способах достижения результата при выполнении простых типовых задач, инструкций по технике безопасности, требований охраны труда.</w:t>
            </w:r>
          </w:p>
        </w:tc>
      </w:tr>
      <w:tr>
        <w:trPr>
          <w:trHeight w:val="435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Самостоятельность: исполнительская деятельность по реализации нормы под руководством, предусматривающая самостоятельное планирование, самообучение в процессе выполнения поставленных задач.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Ответственность: за выполнение поставленных задач по подготовке и техническому обслуживанию объектов транспортной инфраструктуры, парка транспортных машин и оборудования (ремонт, наладка оборудования, приборов и приспособлений), за свою безопасность и безопасность других.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Сложность: решение типовых практических задач, выбор способа действий из известных на основе знаний и практического опыта.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Демонстрация навыков самооценки, самоопределения и самоорганиза-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ции. Самостоятель-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 определение способа выполнения поставленной нормы, предмета и средства труда.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технологиях преобразования предмета, планировании и организации труда, инструкций по технике безопасности, требований охраны труда, отраслевых и республиканских стандартов в области обеспечения строительства транспортной инфраструктуры, организации труда.</w:t>
            </w:r>
          </w:p>
        </w:tc>
      </w:tr>
      <w:tr>
        <w:trPr>
          <w:trHeight w:val="435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Самостоятельность: 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Ответственность: за результат при подготовке и техническом обслуживании ответственных объектов транспортной инфраструктуры, парка транспортных машин и оборудования (выполнение технологического процесса, текущий и итоговый контроль, оценка и коррекция деятельности), за свою безопасность и безопасность других.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Сложность: решение различных типовых практических задач, требующих самостоятельного анализа рабочей ситуации.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Демонстрация навыков самоопределения и самонормирова-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ния, конкретизация полученных заданий, постановка задачи подчиненным, оценка результатов деятельности, определение недостаточности знаний и навыков, мотивация повышению 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сионализма работников.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подходах, принципах и способах постановки и решения профессиональ-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задач, об этике и психологии отношений, рефлексии мышления и деятельности, способах мотивации и стимулирования труда, инструкций по технике безопасности, требований охраны труда; отраслевых и республиканских стандартов в области обеспечения строительства транспортной инфраструктуры, менеджмента, организации труда.</w:t>
            </w:r>
          </w:p>
        </w:tc>
      </w:tr>
      <w:tr>
        <w:trPr>
          <w:trHeight w:val="435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Самостоятельность: управленческая деятельность в рамках участка технологического процесса и стратегии деятельности предприятия.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Ответственность: за подготовку объектов транспортной инфраструктуры, парка транспортных машин и оборудования к технологическому процессу, за бесперебойную работу, ремонт и модернизацию устройств; участие в разработке новых и модернизации существующих технологий и оборудования, за свою безопасность и безопасность других.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Сложность: решение практических задач на основе выбора способов решения в различных условиях рабочей ситуации.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навыков понимания заказа, анализа ситуаций, самоанализа, принятие решений и создание условий их реализации, контроля и коррекции деятельности в контексте командной работы, опережающего повышения управленчес-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и исполнитель-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 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сионализма.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методологии системного анализа и проектирования профессиональных ситуаций, способах принятия управленческих решений, о коллективо- и командо-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образовании, отраслевых, республиканских и международных стандартов в области обеспечения строительства транспортной инфраструктуры, менеджмента, организации труда.</w:t>
            </w:r>
          </w:p>
        </w:tc>
      </w:tr>
      <w:tr>
        <w:trPr>
          <w:trHeight w:val="435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Самостоятельность: управленческая деятельность в рамках стратегии деятельности предприятия, предполагающая согласование работ с другими участками.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Ответственность: за повышение профессионализма работников, подготовку и модернизацию средств производства, исходных и вспомогательных материалов, планирование и разработку процессов деятельности, внедрение и совершенствование передовых методов труда.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Сложность: решение задач, предполагающих выбор и многообразие способов решения (анализ, выработка решений, управление процессом строительства транспортной инфраструктуры).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Демонстрация навыков проектирования и принятия решений в социальных и профессиональных ситуациях высокой неопределенности, культуры самоуправления, организации коммуникации и согласования точек зрения, оформления и презентации результатов, использования современных программных продуктов и технических средств.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методологии совместного анализа, проектирования и принятия решений в сложных социальных и профессиональных ситуациях, способах коммуникации и согласования точек зрения, оформления и презентации аналитической и проектной документации.</w:t>
            </w:r>
          </w:p>
        </w:tc>
      </w:tr>
      <w:tr>
        <w:trPr>
          <w:trHeight w:val="45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Самостоятельность: управленческая деятельность, предполагающая создание стратегии функционирования и развития структур отрасли, организацию условий;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Ответственность: за подготовку, модернизацию объектов транспортной инфраструктуры, парка транспортных машин, оборудования и систем управления.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Сложность: анализ и выработка решений по усовершенствованию технологического процесса, разработка новых подходов, использования разнообразных методов.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Демонстрация навыков постановки и решения проблем, объективной оценки своих действий, системного решения задач и проблем с применением инновационных подходов, методы построения концепций и стратегий деятельности.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методологии построения концепций, стратегий, функциональных моделей деятельности и взаимодействия, способах постановки и системного решения задач и проблем с применением научных прогрессивных подходов, обеспечивающих возможность достижения высшей ступени развития.</w:t>
            </w:r>
          </w:p>
        </w:tc>
      </w:tr>
      <w:tr>
        <w:trPr>
          <w:trHeight w:val="45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Самостоятельность: управленческая деятельность, предполагающая создание стратегии функционирования и развития крупных институциональных структур отрасли государственного масштаба;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Ответственность: за подготовку и модернизацию объектов транспортной инфраструктуры, парка транспортных машин и оборудования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Сложность: решение проблем методологического, исследовательского и проектного характера, связанных с развитием и повышением эффективности сложных социальных, производственных, научных процессов.</w:t>
            </w:r>
          </w:p>
        </w:tc>
        <w:tc>
          <w:tcPr>
            <w:tcW w:w="2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Демонстрация стратегического мышления, навыков лидерства, принятия взаимовыгодных решений с использованием логических методов, построения и проигрывания моделей профессиональной деятельности и взаимодействия.</w:t>
            </w:r>
          </w:p>
        </w:tc>
        <w:tc>
          <w:tcPr>
            <w:tcW w:w="2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построении кооперативных систем деятельности и взаимодействия, методологии моделирования и управления макросоциальными и макроэкономичес-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кими системами.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547"/>
        <w:gridCol w:w="5030"/>
        <w:gridCol w:w="2322"/>
        <w:gridCol w:w="2581"/>
      </w:tblGrid>
      <w:tr>
        <w:trPr>
          <w:trHeight w:val="390" w:hRule="atLeast"/>
        </w:trPr>
        <w:tc>
          <w:tcPr>
            <w:tcW w:w="1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Уровни НРК</w:t>
            </w:r>
          </w:p>
        </w:tc>
        <w:tc>
          <w:tcPr>
            <w:tcW w:w="1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Уровни ОРК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 профессиональной деятельности: 2. Предоставление услуг по перевозке грузов и пассажиров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способностям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навыкам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знаниям</w:t>
            </w:r>
          </w:p>
        </w:tc>
      </w:tr>
      <w:tr>
        <w:trPr>
          <w:trHeight w:val="435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Самостоятельность: исполнительские действия под непосредственным руководством.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Ответственность: индивидуальная ответственность за выполнение простейших видов работ, подготовку материалов, инструментов и приспособлений при условии соблюдения требований охраны труда и техники безопасности; за свою безопасность.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Сложность: работа по инструкции, выполнение стандартных практических заданий в известной ситуации.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Слушает, Понимание и выполнение типовых несложных практических заданий, демонстрация навыков самонаблюдения и самодисциплины.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Базовые знания о предмете труда, процессе его преобразования и цикле соответствующих исполнительских действий, знания по технике безопасности, требований охраны труда.</w:t>
            </w:r>
          </w:p>
        </w:tc>
      </w:tr>
      <w:tr>
        <w:trPr>
          <w:trHeight w:val="435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Самостоятельность: исполнительская деятельность по реализации нормы под руководством, предполагающая определенную степень самостоятельности;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Ответственность: индивидуальная ответственность за подготовку простых технических и вспомогательных средств и приспособлений, установку и наладку оборудования, подготовку рабочего места, инструментов, индивидуальных средств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Сложность: решение типовых практических задач,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способа действий из известных по инструкции, корректировка действий с учетом условий их выполнения.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способа работы на основании инструкций и выполнение несложных практических заданий, демонстрация навыков самоконтроля и самокоррекции действий в простых производственных ситуациях; самообучение при выполнении поставленных задач.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Базовые знания о предмете труда, средствах и способах достижения результата при выполнении простых типовых задач, инструкций по технике безопасности, требований охраны труда</w:t>
            </w:r>
          </w:p>
        </w:tc>
      </w:tr>
      <w:tr>
        <w:trPr>
          <w:trHeight w:val="435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Самостоятельность: исполнительская деятельность по реализации нормы под руководством, предусматривающая самостоятельное планирование,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Ответственность: индивидуальная ответственность за выполнение поставленных задач по эксплуатации и использованию объектов транспортной инфраструктуры, машин, оборудования и систем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Сложность: выполнение четко определенных стандартных действий, решение стандартных/ типовых задач, выбор способов действий из известных на основе знаний и практического опыта, корректировка действий с учетом условий их выполнения.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Демонстрация навыков самооценки, самоопределения и самоорганиза-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ции. Самостоятель-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 определение способа выполнения поставленной нормы, предмета и средства труда; получение необходимой информации, синтеза знаний.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технологиях преобразования предмета, планировании и организации труда, самостоятельном выполнении задач в типовых ситуациях профессиональной деятельности, инструкций по технике безопасности, требований охраны труда.</w:t>
            </w:r>
          </w:p>
        </w:tc>
      </w:tr>
      <w:tr>
        <w:trPr>
          <w:trHeight w:val="435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Самостоятельность: 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Ответственность: за решение поставленных задач по эксплуатации и использованию объектов транспортной инфраструктуры, машин, оборудования и систем управления (обеспечение бесперебойной работы систем управления, машин, оборудования).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Сложность: решение различных типов практических задач, требующих самостоятельного анализа рабочей ситуации и ее предсказуемых изменений, выбор путей осуществления деятельности из известных, текущий и итоговый контроль, оценка и коррекция деятельности.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Демонстрация навыков самоопределения и самонормирова-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ния. Конкретизация полученных заданий, постановка задач подчиненным, оценка результатов деятельности, определение недостаточности знаний и навыков, мотивация повышения 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сионализма работников.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подходах, принципах и способах постановки и решения профессиональных задач, техники безопасности, требований охраны труда, об этике и психологии отношений, рефлексии мышления и деятельности, способах мотивации и стимулирования труда, отраслевых и республиканских стандартов в области обеспечения деятельности по перевозке, менеджмента, организации труда.</w:t>
            </w:r>
          </w:p>
        </w:tc>
      </w:tr>
      <w:tr>
        <w:trPr>
          <w:trHeight w:val="435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Самостоятельность: управленческая деятельность в рамках участка технологического процесса и стратегии деятельности предприятия.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Ответственность: за результат выполнения работ на уровне подразделения по подготовке объектов транспортной инфраструктуры, машин, оборудования, качество и реализацию услуг по перевозке.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Сложность: решение практических задач на основе выбора способов решения в различных условиях рабочей ситуации, текущий и итоговый контроль, оценка и коррекция деятельности.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Демонстрация навыков понимания заказа, анализа ситуаций, самоанализа, принятия решений и создания условий их реализации, контроля и коррекции деятельности в контексте командной работы, опережающего повышения управленческого и исполнительского 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сионализма.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методологии системного анализа и проектирования профессиональных ситуаций, способах принятия управленческих решений, о командообразова-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нии, отраслевых, республиканских и международных стандартов в области обеспечения перевозок, менеджмента и организации труда.</w:t>
            </w:r>
          </w:p>
        </w:tc>
      </w:tr>
      <w:tr>
        <w:trPr>
          <w:trHeight w:val="435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Самостоятельность: управленческая деятельность в рамках стратегии деятельности предприятия, предполагающая согласование работ с другими участками.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Ответственность: за результат выполнения работ на уровне подразделения, за повышение профессионализма работников, качество и реализацию услуг по перевозке, сервис, обновление и модернизацию парка машин, оборудования.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Сложность: решение задач технологического или методического характера, предполагающих выбор и многообразие способов решения (анализ, выработка решений, управление процессом технологического развития предприятия), разработка, внедрение, контроль, оценка и коррекция компонентов профессиональной деятельности.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Демонстрация навыков проектирования и принятия решений в социальных и профессиональных ситуациях высокой неопределенности, культуры самоуправления, организации коммуникации и согласования точек зрения, оформления и презентации результатов, использования современных программных продуктов и технических средств.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методологии совместного анализа, проектирования и принятия решений в сложных социальных и профессиональных ситуациях, способах коммуникации и согласования точек зрения, оформления и презентации аналитической и проектной документации.</w:t>
            </w:r>
          </w:p>
        </w:tc>
      </w:tr>
      <w:tr>
        <w:trPr>
          <w:trHeight w:val="45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Самостоятельность: управленческая деятельность, предполагающая создание стратегии функционирования и развития структур отрасли.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Ответственность: за результат в масштабе отрасли, страны, на международном уровне (качество услуг по перевозке, планирование и реализацию объемов перевозок, модернизацию систем управления процессом перевозок, логистика и сервис).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Сложность: решение задач развития, анализ и выработка решений по техническому/ технологическому развитию, разработка новых подходов, использования разнообразных методов, повышение эффективности управляемых процессов.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Демонстрация навыков постановки и решения проблем, объективной оценки своих действий, системного решения задач и проблем с применением инновационных подходов, методов построения концепций и стратегий деятельности.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методологии построения концепций, стратегий, функциональных моделей деятельности и взаимодействия, способах постановки и системного решения задач и проблем с применением научных прогрессивных подходов, обеспечивающих возможность достижения высшей ступени развития.</w:t>
            </w:r>
          </w:p>
        </w:tc>
      </w:tr>
      <w:tr>
        <w:trPr>
          <w:trHeight w:val="45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Самостоятельность: управленческая деятельность, предполагающая создание стратегии функционирования и развития крупных институциональных структур отрасли государственного масштаба.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Ответственность: за результат в масштабе отрасли, страны, на международном уровне (качество и реализацию объемов перевозок).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Сложность: решение проблем методологического, исследовательского и проектного характера, связанных с развитием и повышением эффективности сложных социальных, производственных, научных процессов.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Демонстрация стратегического мышления, навыков лидерства, принятия взаимовыгодных решений с использованием логических методов, построение и проигрывание моделей профессиональной деятельности и взаимодействия.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построении кооперативных систем деятельности и взаимодействия, методологии моделирования и управления макросоциальными и макроэкономи-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ческими системами.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9"/>
        <w:gridCol w:w="1519"/>
        <w:gridCol w:w="4941"/>
        <w:gridCol w:w="2280"/>
        <w:gridCol w:w="2661"/>
      </w:tblGrid>
      <w:tr>
        <w:trPr>
          <w:trHeight w:val="390" w:hRule="atLeast"/>
        </w:trPr>
        <w:tc>
          <w:tcPr>
            <w:tcW w:w="1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Уровни НРК</w:t>
            </w:r>
          </w:p>
        </w:tc>
        <w:tc>
          <w:tcPr>
            <w:tcW w:w="1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Уровни ОРК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Область профессиональной деятельности: 3. Содержание и ремонт транспортной инфраструктуры, обновление парка транспортных машин и оборудования.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способностям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навыкам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знаниям</w:t>
            </w:r>
          </w:p>
        </w:tc>
      </w:tr>
      <w:tr>
        <w:trPr>
          <w:trHeight w:val="435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Самостоятельность: исполнительские действия под непосредственным руководством.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Ответственность: индивидуальная ответственность за выполнение простейших видов работ, подготовку материалов, инструментов и приспособлений при условии соблюдения требований охраны труда и техники безопасности, за свою безопасность.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Сложность: работа по инструкции, выполнение стандартных практических заданий в известной ситуации.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Слушает, Понимание и выполнение типовых несложных практических заданий, демонстрация навыков самонаблюдения и самодисциплины.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Базовые знания о предмете труда, процессе его преобразования и цикле соответствующих исполнительских действий.</w:t>
            </w:r>
          </w:p>
        </w:tc>
      </w:tr>
      <w:tr>
        <w:trPr>
          <w:trHeight w:val="435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Самостоятельность: исполнительская деятельность по реализации нормы под руководством.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Ответственность: индивидуальная ответственность за техническое обслуживание, мелкий ремонт оборудования, осуществление электроремонтных работ при снятом напряжении, монтаж и демонтаж устройств, установку и наладку оборудования.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Сложность: решение типовых практических задач,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способа действий из известных по инструкции, корректировка действий с учетом условий их выполнения.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способа работы на основании инструкций и выполнение несложных практических заданий, демонстрация навыков самоконтроля и самокор-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рекции действий в простых производственных ситуациях.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Базовые знания о предмете труда, средствах и способах достижения результата при выполнении простых типовых задач, инструкций по технике безопасности, требований охраны труда, о рефлексии исполнительской деятельности.</w:t>
            </w:r>
          </w:p>
        </w:tc>
      </w:tr>
      <w:tr>
        <w:trPr>
          <w:trHeight w:val="435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Самостоятельность: исполнительская деятельность по реализации нормы под руководством, предусматривающая самостоятельное планирование.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Ответственность: индивидуальная ответственность за выполнение поставленных задач по профилактике несложных дефектов, усталостей, изломов, поломок, наладка технических, вспомогательных средств; выявление неисправностей, повреждений транспортных путей, машин, оборудования, систем управления; техническое обслуживание, ремонт техники и/или оборудования.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Сложность: выполнение четко определенных стандартных действий, решение стандартных/ типовых задач, выбор способов действий из известных на основе знаний и практического опыта, корректировка действий с учетом условий их выполнения.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Демонстрация навыков самооценки, самоопределения и самоорганиза-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ции. Самостоятельное определение способа выполнения поставленной нормы, предмет и средства труда.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технологиях преобразования предмета, планировании и организации труда, самостоятельном выполнении задач в типовых ситуациях профессиональной деятельности, инструкций по технике безопасности, требований охраны труда</w:t>
            </w:r>
          </w:p>
        </w:tc>
      </w:tr>
      <w:tr>
        <w:trPr>
          <w:trHeight w:val="435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Самостоятельность: исполнительско-управленческая деятельность по реализации нормы под руководством, предусматривающая самостоятельное определение задач, организацию и контроль реализации нормы подчиненными работниками.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Ответственность: за решение поставленных задач по выполнению технологического процесса, текущий и итоговый контроль, выявление причины браков и отказов в работе технических средств и разработку мероприятия по их устранению, наладка всех схем автоматики, регулировка всех типов приборов, монтаж и обслуживание новых типов оборудования/техники.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Сложность: решение различных типов практических задач, требующих самостоятельного анализа рабочей ситуации и ее предсказуемых изменений, выбор путей осуществления деятельности из известных, текущий и итоговый контроль, оценка и коррекция деятельности.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Демонстрация навыков самоопределения и самонормирова-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ния. Конкретизация полученных заданий, постановка задачи подчиненным, оценка результаты деятельности, определение недостаточности знаний и навыков, мотивация повышения 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сионализма работников.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подходах, принципах и способах постановки и решения профессиональных задач, инструкций по технике безопасности, требований охраны труда, об этике и психологии отношений, рефлексии мышления и деятельности, способах мотивации и стимулирования труда.</w:t>
            </w:r>
          </w:p>
        </w:tc>
      </w:tr>
      <w:tr>
        <w:trPr>
          <w:trHeight w:val="435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Самостоятельность: управленческая деятельность в рамках участка технологического процесса и стратегии деятельности предприятия.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Ответственность: за результат выполнения работ на уровне подразделения (качество обеспечения и ремонта объектов транспортной инфраструктуры и профилактических действий).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Сложность: решение практических задач на основе выбора способов решения в различных условиях рабочей ситуации, текущий и итоговый контроль, оценка и коррекция деятельности.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Демонстрация навыков понимания заказа, анализа ситуаций, самоанализа, принятия решений и создания условий их реализации, контроля и коррекции деятельности в контексте командной работы, опережающего повышения управленческого и исполнительского 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сионализма.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методологии системного анализа и проектирования профессиональ-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ситуаций, способах принятия управленческих решений, о коллективо-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командообразова-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нии.</w:t>
            </w:r>
          </w:p>
        </w:tc>
      </w:tr>
      <w:tr>
        <w:trPr>
          <w:trHeight w:val="435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Самостоятельность: управленческая деятельность в рамках стратегии деятельности предприятия, предполагающая согласование работ с другими участками.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Ответственность: за результат выполнения работ на уровне подразделения (повышение профессионализма работников, обеспечение качества оказанных ремонтных услуг, подготовку и модернизацию парка машин, оборудования систем по ремонту, испытаниям, метрологии).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Сложность: решение задач технологического или методического характера, предполагающих выбор и многообразие способов, разработка, внедрение, контроль, оценка и коррекция компонентов профессиональной деятельности.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Демонстрация навыков проектирования и принятия решений в социальных и профессиональных ситуациях высокой неопределенности, культуру самоуправления, организации коммуникации и согласования точек зрения, оформления и презентации результатов, использования современных программных продуктов и технических средств.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методологии совместного анализа, проектирования и принятия решений в сложных социальных и профессиональных ситуациях, способах коммуникации и согласования точек зрения, оформления и презентации аналитической и проектной документации.</w:t>
            </w:r>
          </w:p>
        </w:tc>
      </w:tr>
      <w:tr>
        <w:trPr>
          <w:trHeight w:val="45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Самостоятельность: управленческая деятельность, предполагающая создание стратегии функционирования и развития структур отрасли.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Ответственность: за результат в масштабе отрасли, страны, на международном уровне (обеспечение соответствия транспортной инфраструктуры заданным стандартам/ параметрам).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Сложность: решение проблем исследовательского и проектного характера, связанных с повышением эффективности управляемых процессов.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Демонстрация навыков постановки и решения проблем, объективной оценки своих действий, системного решения задач и проблем с применением инновационных подходов, методов построения концепций и стратегий деятельности.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методологии построения концепций, стратегий, функциональных моделей деятельности и взаимодействия, способах постановки и системного решения задач и проблем с применением научных прогрессивных подходов, обеспечивающих возможность достижения высшей ступени развития.</w:t>
            </w:r>
          </w:p>
        </w:tc>
      </w:tr>
      <w:tr>
        <w:trPr>
          <w:trHeight w:val="450" w:hRule="atLeast"/>
        </w:trPr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Самостоятельность: управленческая деятельность, предполагающая создание стратегии функционирования и развития крупных институциональных структур отрасли государственного масштаба.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Ответственность: за результат в масштабе отрасли, страны, на международном уровне (обеспечение соответствия транспортной инфраструктуры заданным стандартам/ параметрам).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Сложность: решение проблем исследовательского и проектного характера, связанных с повышением эффективности управляемых процессов.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Демонстрация стратегического мышления, навыков лидерства, принятия взаимовыгодных решений с использованием логических методов, построения и проигрывания моделей профес-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сиональной деятельности и взаимодействия.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построении кооперативных систем деятельности и взаимодействия, методологии моделирования и управления макросоциальными и макроэкономичес-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кими системами.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