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69d4" w14:textId="2436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необходимых и достаточных для выполнения осуществляемых задач в Агентстве Республики Казахстан по регулированию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23 августа 2013 года № 264-ОД. Зарегистрирован в Министерстве юстиции Республики Казахстан 4 сентября 2013 года № 8684. Утратил силу приказом Министра национальной экономики Республики Казахстан от 27 января 2016 года № 12-нқ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национальной экономики РК от 27.01.2016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мая 2013 года «О персональных данных и их защите» и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необходимых и достаточных для выполнения осуществляемых задач в Агентстве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 естественных монополий (Базарбаев С.П.):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обеспечить в установленном порядке его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 приказ до сведения структурных подразделений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регулированию естественных монополий Ахметова Р.Н.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«О персональных данных и их защите»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М. Оспанов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2013 года № 264-ОД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персональных данных, необходимых и достаточных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выполнения осуществляемых задач в Агентстве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по регулированию естественных монополий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127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персональных данных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Личные данные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рождении: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Образование, специальность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положение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гражданстве: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 (прежнее гражданство);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приобретения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утраты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Портретное изображение (оцифрованная фотография)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выдавший документ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Основные данные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Автобиография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специальной проверки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Присяга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о принятии ограничений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 заверенная копия договора на доверительное управление имуществом (при наличии)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стаж: в т.ч.: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стаж;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государственной службы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Награды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Дисциплинарные взыскания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