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62f49" w14:textId="3262f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судебных экспертиз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29 августа 2013 года № 494. Зарегистрирован в Министерстве юстиции Республики Казахстан 10 сентября 2013 года № 8688. Утратил силу приказом Министра здравоохранения Республики Казахстан от 27 октября 2017 года № 795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27.10.2017 </w:t>
      </w:r>
      <w:r>
        <w:rPr>
          <w:rFonts w:ascii="Times New Roman"/>
          <w:b w:val="false"/>
          <w:i w:val="false"/>
          <w:color w:val="ff0000"/>
          <w:sz w:val="28"/>
        </w:rPr>
        <w:t>№ 795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20 января 2010 года "О судебно-экспертной деятельности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судебных экспертиз в области здравоохранения, согласно приложению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(Ахметниязова Л.М.)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4"/>
    <w:bookmarkStart w:name="z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5"/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Е.А.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534"/>
        <w:gridCol w:w="7766"/>
      </w:tblGrid>
      <w:tr>
        <w:trPr>
          <w:trHeight w:val="30" w:hRule="atLeast"/>
        </w:trPr>
        <w:tc>
          <w:tcPr>
            <w:tcW w:w="45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7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августа 2013 года № 494</w:t>
            </w:r>
          </w:p>
        </w:tc>
      </w:tr>
    </w:tbl>
    <w:bookmarkStart w:name="z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видов судебных экспертиз</w:t>
      </w:r>
      <w:r>
        <w:br/>
      </w:r>
      <w:r>
        <w:rPr>
          <w:rFonts w:ascii="Times New Roman"/>
          <w:b/>
          <w:i w:val="false"/>
          <w:color w:val="000000"/>
        </w:rPr>
        <w:t>в области здравоохранения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1"/>
        <w:gridCol w:w="4482"/>
        <w:gridCol w:w="3347"/>
      </w:tblGrid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судебных экспертиз в области здравоохранения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Экспертная специальность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экспертиза: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экспертное исследование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судебно-гистологическая экспертиза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судебно-гистологическое исследование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судебно-биологическая экспертиза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судебно-биологическое исследование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медико-криминалистическая экспертиза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медико-криминалистическое исследование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молекулярно-генетическая экспертиза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молекулярно-генетическое исследование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химико-токсикологическая экспертиза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судебное химико-токсикологическое исследование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судебно-наркологическое исследование</w:t>
            </w:r>
          </w:p>
        </w:tc>
      </w:tr>
      <w:tr>
        <w:trPr>
          <w:trHeight w:val="30" w:hRule="atLeast"/>
        </w:trPr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судебно-психиатрическое исследование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