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074c7" w14:textId="e8074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транспорта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Агентства Республики Казахстан по статистике от 24 июля 2013 года № 160. Зарегистрирован в Министерстве юстиции Республики Казахстан 14 сентября 2013 года № 8709. Утратил силу приказом Министра национальной экономики Республики Казахстан от 4 декабря 2014 года № 66</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04.12.2014 </w:t>
      </w:r>
      <w:r>
        <w:rPr>
          <w:rFonts w:ascii="Times New Roman"/>
          <w:b w:val="false"/>
          <w:i w:val="false"/>
          <w:color w:val="ff0000"/>
          <w:sz w:val="28"/>
        </w:rPr>
        <w:t>№ 66</w:t>
      </w:r>
      <w:r>
        <w:rPr>
          <w:rFonts w:ascii="Times New Roman"/>
          <w:b w:val="false"/>
          <w:i w:val="false"/>
          <w:color w:val="ff0000"/>
          <w:sz w:val="28"/>
        </w:rPr>
        <w:t xml:space="preserve"> (вводится в действие с 01.01.2015).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п.6</w:t>
      </w:r>
    </w:p>
    <w:bookmarkStart w:name="z1" w:id="0"/>
    <w:p>
      <w:pPr>
        <w:spacing w:after="0"/>
        <w:ind w:left="0"/>
        <w:jc w:val="both"/>
      </w:pPr>
      <w:r>
        <w:rPr>
          <w:rFonts w:ascii="Times New Roman"/>
          <w:b w:val="false"/>
          <w:i w:val="false"/>
          <w:color w:val="000000"/>
          <w:sz w:val="28"/>
        </w:rPr>
        <w:t>
      В соответствии с подпунктами 2) и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w:t>
      </w:r>
      <w:r>
        <w:rPr>
          <w:rFonts w:ascii="Times New Roman"/>
          <w:b/>
          <w:i w:val="false"/>
          <w:color w:val="000000"/>
          <w:sz w:val="28"/>
        </w:rPr>
        <w:t xml:space="preserve"> ПРИКАЗЫВАЮ: </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статистическую форму общегосударственного статистического наблюдения «Отчет о работе автомобильного и городского электрического транспорта» (код 0761104, индекс 1-ТР (авто, электро), периодичность годовая),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«Отчет о работе автомобильного и городского электрического транспорта» (код 0761104, индекс 1-ТР (авто, электро), периодичность годовая),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статистическую форму общегосударственного статистического наблюдения «Отчет о протяженности судоходных внутренних путей и подвижном составе внутреннего водного транспорта» (код 1651104, индекс 1-ТР (внутренние воды), периодичность годовая),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4) инструкцию по заполнению статистической формы общегосударственного статистического наблюдения «Отчет о протяженности судоходных внутренних путей и подвижном составе внутреннего водного транспорта» (код 1651104, индекс 1-ТР (внутренние воды), периодичность годовая),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5) статистическую форму общегосударственного статистического наблюдения «Отчет о работе транспорта» (код 0751101, индекс 1-транспорт, периодичность месячная),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6) инструкцию по заполнению статистической формы общегосударственного статистического наблюдения «Отчет о работе транспорта» (код 0751101, индекс 1-транспорт, периодичность месячная),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7) статистическую форму общегосударственного статистического</w:t>
      </w:r>
      <w:r>
        <w:br/>
      </w:r>
      <w:r>
        <w:rPr>
          <w:rFonts w:ascii="Times New Roman"/>
          <w:b w:val="false"/>
          <w:i w:val="false"/>
          <w:color w:val="000000"/>
          <w:sz w:val="28"/>
        </w:rPr>
        <w:t>
наблюдения «Отчет о работе железнодорожного транспорта» (код 0741104, индекс 3-ЖД, периодичность годовая),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8) инструкцию по заполнению статистической формы общегосударственного статистического наблюдения «Отчет о работе железнодорожного транспорта» (код 0741104, индекс 3-ЖД, периодичность годовая),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9) статистическую форму общегосударственного статистического наблюдения «Отчет об услугах предприятий вспомогательной транспортной деятельности» (код 0861104, индекс 2-ТР (вспомогательная деятельность),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10) инструкцию по заполнению статистической формы общегосударственного статистического наблюдения «Отчет об услугах предприятий вспомогательной транспортной деятельности» (код 0861104, индекс 2-ТР (вспомогательная деятельность),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11) статистическую форму общегосударственного статистического наблюдения «Отчет об услугах автомобильного и городского электрического транспорта по видам сообщений» (код 0841104, индекс 2-ТР (авто, электро), периодичность годовая),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12) инструкцию по заполнению статистической формы общегосударственного статистического наблюдения «Отчет об услугах автомобильного и городского электрического транспорта по видам сообщений» (код 0841104, индекс 2-ТР (авто, электро), периодичность годовая),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13) статистическую форму общегосударственного статистического наблюдения «Анкета выборочного обследования автомобильных перевозок грузов индивидуальными предпринимателями» (код 1982102, индекс ТР-001, периодичность единовременная)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14) инструкцию по заполнению статистической формы общегосударственного статистического наблюдения «Анкета выборочного обследования автомобильных перевозок грузов индивидуальными предпринимателями» (код 1982102, индекс ТР-001, периодичность единовременная)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xml:space="preserve">
      15) статистическую форму общегосударственного статистического наблюдения «Анкета выборочного обследования автомобильных перевозок пассажиров индивидуальными предпринимателями» (код 1992102, индекс </w:t>
      </w:r>
      <w:r>
        <w:br/>
      </w:r>
      <w:r>
        <w:rPr>
          <w:rFonts w:ascii="Times New Roman"/>
          <w:b w:val="false"/>
          <w:i w:val="false"/>
          <w:color w:val="000000"/>
          <w:sz w:val="28"/>
        </w:rPr>
        <w:t>
ТР-002, периодичность единовременная)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16) инструкцию по заполнению статистической формы общегосударственного статистического наблюдения «Анкета выборочного обследования автомобильных перевозок пассажиров индивидуальными предпринимателями» (код 1992102, индекс ТР-002, периодичность единовременная)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17) статистическую форму общегосударственного статистического наблюдения «Отчет о протяженности эксплуатационной длины железнодорожных линий» (код 0811104, индекс 1-ЖД, периодичность годовая),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18) инструкцию по заполнению статистической формы общегосударственного статистического наблюдения «Отчет о протяженности эксплуатационной длины железнодорожных линий» (код 0811104, индекс 1-ЖД, периодичность годовая),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xml:space="preserve">
      19) статистическую форму общегосударственного статистического наблюдения «Отчет о перевозке пассажиров маршрутными автобусами» </w:t>
      </w:r>
      <w:r>
        <w:br/>
      </w:r>
      <w:r>
        <w:rPr>
          <w:rFonts w:ascii="Times New Roman"/>
          <w:b w:val="false"/>
          <w:i w:val="false"/>
          <w:color w:val="000000"/>
          <w:sz w:val="28"/>
        </w:rPr>
        <w:t>
(код 0791104, индекс 1-ТР (маршрут), периодичность годовая),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20) инструкцию по заполнению статистической формы общегосударственного статистического наблюдения «Отчет о перевозке пассажиров маршрутными автобусами» (код 0791104, индекс 1-ТР (маршрут), периодичность годовая),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21) статистическую форму общегосударственного статистического наблюдения «Отчет о подвижном составе железнодорожного транспорта» (код 0821104, индекс 2-ЖД, периодичность годовая),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22) инструкцию по заполнению статистической формы общегосударственного статистического наблюдения «Отчет о подвижном составе железнодорожного транспорта» (код 0821104, индекс 2-ЖД, периодичность годовая),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23) статистическую форму общегосударственного статистического наблюдения «Отчет о работе и услугах воздушного транспорта по видам сообщений» (код 0871104, индекс 2-ТР (авиа), периодичность годовая),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24) инструкцию по заполнению статистической формы общегосударственного статистического наблюдения «Отчет о работе и услугах воздушного транспорта по видам сообщений» (код 0871104, индекс 2-ТР (авиа), периодичность годовая),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25) статистическую форму общегосударственного статистического наблюдения «Отчет об услугах железнодорожного транспорта по видам сообщений» (код 0831104, индекс 2-ТР (жд), периодичность годовая),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26) инструкцию по заполнению статистической формы общегосударственного статистического наблюдения «Отчет об услугах железнодорожного транспорта по видам сообщений» (код 0831104, индекс 2-ТР (жд), периодичность годовая),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27) статистическую форму общегосударственного статистического наблюдения «Отчет о подвижном составе и услугах морского и прибрежного транспорта по видам сообщений» (код 0781104, индекс 2-ТР (море), периодичность годовая),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28) инструкцию по заполнению статистической формы общегосударственного статистического наблюдения «Отчет о подвижном составе и услугах морского и прибрежного транспорта по видам сообщений» (код 0781104, индекс 2-ТР (море), периодичность годовая),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29) статистическую форму общегосударственного статистического наблюдения «Отчет об услугах трубопроводного транспорта по видам сообщений и протяженности трубопроводов» (код 0771104, индекс 2-ТР (трубопровод), периодичность годовая),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30) инструкцию по заполнению статистической формы общегосударственного статистического наблюдения «Отчет об услугах трубопроводного транспорта по видам сообщений и протяженности трубопроводов» (код 0771104, индекс 2-ТР (трубопровод), периодичность годовая),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31) статистическую форму общегосударственного статистического наблюдения «Отчет об услугах внутреннего водного транспорта по видам сообщений» (код 1851104, индекс 2-ТР (внутренние воды), периодичность годовая),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32) инструкцию по заполнению статистической формы общегосударственного статистического наблюдения «Отчет об услугах внутреннего водного транспорта по видам сообщений» (код 1851104, индекс 2-ТР (внутренние воды), периодичность годовая),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25 октября 2012 года № 294 «Об утверждении статистических форм общегосударственных статистических наблюдений по статистике транспорта и инструкций по их заполнению» (зарегистрированный в Реестре государственной регистрации нормативных правовых актов за № 8124).</w:t>
      </w:r>
      <w:r>
        <w:br/>
      </w:r>
      <w:r>
        <w:rPr>
          <w:rFonts w:ascii="Times New Roman"/>
          <w:b w:val="false"/>
          <w:i w:val="false"/>
          <w:color w:val="000000"/>
          <w:sz w:val="28"/>
        </w:rPr>
        <w:t>
</w:t>
      </w:r>
      <w:r>
        <w:rPr>
          <w:rFonts w:ascii="Times New Roman"/>
          <w:b w:val="false"/>
          <w:i w:val="false"/>
          <w:color w:val="000000"/>
          <w:sz w:val="28"/>
        </w:rPr>
        <w:t xml:space="preserve">
      3. Департаменту стратегического развития совместно с Юридическим департаментом Агентства Республики Казахстан по статистике в установленном законодательством порядке: </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Департаменту стратегического развития Агентства Республики Казахстан по статистике довести настоящий приказ до структурных подразделений и территориальных органов Агентства Республики Казахстан по статистике для руководства в работе.</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6. Настоящий приказ подлежит официальному опубликованию и вводится в действие с 1 января 2014 года.</w:t>
      </w:r>
    </w:p>
    <w:bookmarkEnd w:id="0"/>
    <w:p>
      <w:pPr>
        <w:spacing w:after="0"/>
        <w:ind w:left="0"/>
        <w:jc w:val="both"/>
      </w:pPr>
      <w:r>
        <w:rPr>
          <w:rFonts w:ascii="Times New Roman"/>
          <w:b w:val="false"/>
          <w:i/>
          <w:color w:val="000000"/>
          <w:sz w:val="28"/>
        </w:rPr>
        <w:t>      Исполняющего обязанности</w:t>
      </w:r>
      <w:r>
        <w:br/>
      </w:r>
      <w:r>
        <w:rPr>
          <w:rFonts w:ascii="Times New Roman"/>
          <w:b w:val="false"/>
          <w:i w:val="false"/>
          <w:color w:val="000000"/>
          <w:sz w:val="28"/>
        </w:rPr>
        <w:t>
</w:t>
      </w:r>
      <w:r>
        <w:rPr>
          <w:rFonts w:ascii="Times New Roman"/>
          <w:b w:val="false"/>
          <w:i/>
          <w:color w:val="000000"/>
          <w:sz w:val="28"/>
        </w:rPr>
        <w:t>      Председателя                               Ж. Джаркинбаев</w:t>
      </w:r>
    </w:p>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Исполняющий обязанности Министра</w:t>
      </w:r>
      <w:r>
        <w:br/>
      </w:r>
      <w:r>
        <w:rPr>
          <w:rFonts w:ascii="Times New Roman"/>
          <w:b w:val="false"/>
          <w:i w:val="false"/>
          <w:color w:val="000000"/>
          <w:sz w:val="28"/>
        </w:rPr>
        <w:t>
      транспорта и коммуникаций</w:t>
      </w:r>
      <w:r>
        <w:br/>
      </w:r>
      <w:r>
        <w:rPr>
          <w:rFonts w:ascii="Times New Roman"/>
          <w:b w:val="false"/>
          <w:i w:val="false"/>
          <w:color w:val="000000"/>
          <w:sz w:val="28"/>
        </w:rPr>
        <w:t>
      Республики Казахстан</w:t>
      </w:r>
      <w:r>
        <w:br/>
      </w:r>
      <w:r>
        <w:rPr>
          <w:rFonts w:ascii="Times New Roman"/>
          <w:b w:val="false"/>
          <w:i w:val="false"/>
          <w:color w:val="000000"/>
          <w:sz w:val="28"/>
        </w:rPr>
        <w:t>
      ________________ Р. Скляр</w:t>
      </w:r>
      <w:r>
        <w:br/>
      </w:r>
      <w:r>
        <w:rPr>
          <w:rFonts w:ascii="Times New Roman"/>
          <w:b w:val="false"/>
          <w:i w:val="false"/>
          <w:color w:val="000000"/>
          <w:sz w:val="28"/>
        </w:rPr>
        <w:t xml:space="preserve">
      «____» __________ 2013 года </w:t>
      </w:r>
    </w:p>
    <w:bookmarkStart w:name="z43"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7"/>
        <w:gridCol w:w="4386"/>
        <w:gridCol w:w="1268"/>
        <w:gridCol w:w="1813"/>
        <w:gridCol w:w="2553"/>
        <w:gridCol w:w="1953"/>
      </w:tblGrid>
      <w:tr>
        <w:trPr>
          <w:trHeight w:val="540" w:hRule="atLeast"/>
        </w:trPr>
        <w:tc>
          <w:tcPr>
            <w:tcW w:w="2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19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19200" cy="9017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br/>
            </w:r>
            <w:r>
              <w:rPr>
                <w:rFonts w:ascii="Times New Roman"/>
                <w:b w:val="false"/>
                <w:i w:val="false"/>
                <w:color w:val="000000"/>
                <w:sz w:val="20"/>
              </w:rPr>
              <w:t>
</w:t>
            </w:r>
            <w:r>
              <w:rPr>
                <w:rFonts w:ascii="Times New Roman"/>
                <w:b/>
                <w:i w:val="false"/>
                <w:color w:val="000000"/>
                <w:sz w:val="20"/>
              </w:rPr>
              <w:t>Статистика агенттігі төрағасының міндетін атқарушының</w:t>
            </w:r>
            <w:r>
              <w:br/>
            </w:r>
            <w:r>
              <w:rPr>
                <w:rFonts w:ascii="Times New Roman"/>
                <w:b w:val="false"/>
                <w:i w:val="false"/>
                <w:color w:val="000000"/>
                <w:sz w:val="20"/>
              </w:rPr>
              <w:t>
</w:t>
            </w:r>
            <w:r>
              <w:rPr>
                <w:rFonts w:ascii="Times New Roman"/>
                <w:b/>
                <w:i w:val="false"/>
                <w:color w:val="000000"/>
                <w:sz w:val="20"/>
              </w:rPr>
              <w:t>2013 жылғы 24 шілде</w:t>
            </w:r>
            <w:r>
              <w:br/>
            </w:r>
            <w:r>
              <w:rPr>
                <w:rFonts w:ascii="Times New Roman"/>
                <w:b w:val="false"/>
                <w:i w:val="false"/>
                <w:color w:val="000000"/>
                <w:sz w:val="20"/>
              </w:rPr>
              <w:t>
</w:t>
            </w:r>
            <w:r>
              <w:rPr>
                <w:rFonts w:ascii="Times New Roman"/>
                <w:b/>
                <w:i w:val="false"/>
                <w:color w:val="000000"/>
                <w:sz w:val="20"/>
              </w:rPr>
              <w:t>№ 160 бұйрығына 1-қосымша</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vMerge/>
            <w:tcBorders>
              <w:top w:val="nil"/>
              <w:left w:val="single" w:color="cfcfcf" w:sz="5"/>
              <w:bottom w:val="single" w:color="cfcfcf" w:sz="5"/>
              <w:right w:val="single" w:color="cfcfcf" w:sz="5"/>
            </w:tcBorders>
          </w:tcP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органдарына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668"/>
              <w:gridCol w:w="575"/>
              <w:gridCol w:w="598"/>
              <w:gridCol w:w="739"/>
              <w:gridCol w:w="19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25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ейiн</w:t>
                  </w: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p>
              </w:tc>
            </w:tr>
            <w:tr>
              <w:trPr>
                <w:trHeight w:val="25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40 часов</w:t>
                  </w:r>
                </w:p>
              </w:tc>
            </w:tr>
          </w:tbl>
          <w:p/>
        </w:tc>
      </w:tr>
      <w:tr>
        <w:trPr>
          <w:trHeight w:val="7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3"/>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0761104</w:t>
            </w:r>
            <w:r>
              <w:br/>
            </w:r>
            <w:r>
              <w:rPr>
                <w:rFonts w:ascii="Times New Roman"/>
                <w:b w:val="false"/>
                <w:i w:val="false"/>
                <w:color w:val="000000"/>
                <w:sz w:val="20"/>
              </w:rPr>
              <w:t>
</w:t>
            </w:r>
            <w:r>
              <w:rPr>
                <w:rFonts w:ascii="Times New Roman"/>
                <w:b w:val="false"/>
                <w:i w:val="false"/>
                <w:color w:val="000000"/>
                <w:sz w:val="20"/>
              </w:rPr>
              <w:t>Код статистической формы 0761104</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Автомобиль және қалалық электр көлігінің жұмысы туралы есеп
</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 (авто, электро)</w:t>
            </w:r>
            <w:r>
              <w:br/>
            </w:r>
            <w:r>
              <w:rPr>
                <w:rFonts w:ascii="Times New Roman"/>
                <w:b w:val="false"/>
                <w:i w:val="false"/>
                <w:color w:val="000000"/>
                <w:sz w:val="20"/>
              </w:rPr>
              <w:t>
</w:t>
            </w:r>
            <w:r>
              <w:rPr>
                <w:rFonts w:ascii="Times New Roman"/>
                <w:b w:val="false"/>
                <w:i w:val="false"/>
                <w:color w:val="000000"/>
                <w:sz w:val="20"/>
              </w:rPr>
              <w:t>1-ТР (авто, электро)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автомобильного и городского электрического транспорта</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279400"/>
                          </a:xfrm>
                          <a:prstGeom prst="rect">
                            <a:avLst/>
                          </a:prstGeom>
                        </pic:spPr>
                      </pic:pic>
                    </a:graphicData>
                  </a:graphic>
                </wp:inline>
              </w:drawing>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экономикалық қызмет түрлерінің жалпы жіктеуішінің (бұдан әрі - ЭҚЖЖ) 49.4-кодына сәйкес, қызметінің негізгі түрі «Автомобиль көлігімен жүк тасымалдау және қалдықтарды шығару бойынша қызметтер», негізгі және қосалқы қызмет түрі ЭҚЖЖ-нің 49.3-кодына сәйкес «Құрлықтағы өзге де жолаушылар көлігі» болып табылатын заңды тұлғалар және (немесе) олардың құрылымдық бөлімшелері, сондай-ақ қалалық электр көлігі қызметтерін жүзеге асыратын жеке тұлғалар тапсырады.</w:t>
            </w:r>
            <w:r>
              <w:br/>
            </w:r>
            <w:r>
              <w:rPr>
                <w:rFonts w:ascii="Times New Roman"/>
                <w:b w:val="false"/>
                <w:i w:val="false"/>
                <w:color w:val="000000"/>
                <w:sz w:val="20"/>
              </w:rPr>
              <w:t>
</w:t>
            </w:r>
            <w:r>
              <w:rPr>
                <w:rFonts w:ascii="Times New Roman"/>
                <w:b w:val="false"/>
                <w:i w:val="false"/>
                <w:color w:val="000000"/>
                <w:sz w:val="20"/>
              </w:rPr>
              <w:t xml:space="preserve">Представляют юридические лица и (или) их структурные подразделения, независимо от численности, с основным видом деятельности «Грузовые перевозки автомобильным транспортом и услуги по вывозу отходов» согласно коду Общего классификатора видов экономической деятельности 49.4 (далее - ОКЭД), с основным и вторичным видом деятельности «Прочий пассажирский сухопутный транспорт» согласно коду ОКЭД 49.3, а также физические лица, осуществляющие деятельность на городском электрическом транспорте. </w:t>
            </w:r>
          </w:p>
        </w:tc>
      </w:tr>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20-ші қаңтар.</w:t>
            </w:r>
            <w:r>
              <w:br/>
            </w:r>
            <w:r>
              <w:rPr>
                <w:rFonts w:ascii="Times New Roman"/>
                <w:b w:val="false"/>
                <w:i w:val="false"/>
                <w:color w:val="000000"/>
                <w:sz w:val="20"/>
              </w:rPr>
              <w:t>
</w:t>
            </w:r>
            <w:r>
              <w:rPr>
                <w:rFonts w:ascii="Times New Roman"/>
                <w:b w:val="false"/>
                <w:i w:val="false"/>
                <w:color w:val="000000"/>
                <w:sz w:val="20"/>
              </w:rPr>
              <w:t>Срок представления – 20 января после отчетного периода.</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92100" cy="2794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 xml:space="preserve">код ИИН </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i w:val="false"/>
          <w:color w:val="000000"/>
          <w:sz w:val="28"/>
        </w:rPr>
        <w:t>      Есепті жыл соңына көліктің негізгі көрсеткіштерін көрсетіңіз</w:t>
      </w:r>
      <w:r>
        <w:br/>
      </w:r>
      <w:r>
        <w:rPr>
          <w:rFonts w:ascii="Times New Roman"/>
          <w:b w:val="false"/>
          <w:i w:val="false"/>
          <w:color w:val="000000"/>
          <w:sz w:val="28"/>
        </w:rPr>
        <w:t>
      Укажите основные показатели транспорта на конец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4950"/>
        <w:gridCol w:w="1498"/>
        <w:gridCol w:w="1378"/>
        <w:gridCol w:w="1365"/>
        <w:gridCol w:w="1378"/>
        <w:gridCol w:w="1246"/>
        <w:gridCol w:w="1498"/>
      </w:tblGrid>
      <w:tr>
        <w:trPr>
          <w:trHeight w:val="12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автомобильдері</w:t>
            </w:r>
            <w:r>
              <w:br/>
            </w:r>
            <w:r>
              <w:rPr>
                <w:rFonts w:ascii="Times New Roman"/>
                <w:b w:val="false"/>
                <w:i w:val="false"/>
                <w:color w:val="000000"/>
                <w:sz w:val="20"/>
              </w:rPr>
              <w:t>
</w:t>
            </w:r>
            <w:r>
              <w:rPr>
                <w:rFonts w:ascii="Times New Roman"/>
                <w:b w:val="false"/>
                <w:i w:val="false"/>
                <w:color w:val="000000"/>
                <w:sz w:val="20"/>
              </w:rPr>
              <w:t>Грузовые автомобили</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Такси</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Троллейбустар</w:t>
            </w:r>
            <w:r>
              <w:br/>
            </w:r>
            <w:r>
              <w:rPr>
                <w:rFonts w:ascii="Times New Roman"/>
                <w:b w:val="false"/>
                <w:i w:val="false"/>
                <w:color w:val="000000"/>
                <w:sz w:val="20"/>
              </w:rPr>
              <w:t>
</w:t>
            </w:r>
            <w:r>
              <w:rPr>
                <w:rFonts w:ascii="Times New Roman"/>
                <w:b w:val="false"/>
                <w:i w:val="false"/>
                <w:color w:val="000000"/>
                <w:sz w:val="20"/>
              </w:rPr>
              <w:t>Троллейбусы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Трамвайлар</w:t>
            </w:r>
            <w:r>
              <w:br/>
            </w:r>
            <w:r>
              <w:rPr>
                <w:rFonts w:ascii="Times New Roman"/>
                <w:b w:val="false"/>
                <w:i w:val="false"/>
                <w:color w:val="000000"/>
                <w:sz w:val="20"/>
              </w:rPr>
              <w:t>
</w:t>
            </w:r>
            <w:r>
              <w:rPr>
                <w:rFonts w:ascii="Times New Roman"/>
                <w:b w:val="false"/>
                <w:i w:val="false"/>
                <w:color w:val="000000"/>
                <w:sz w:val="20"/>
              </w:rPr>
              <w:t>Трамваи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Метрополитен</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құралдарының жалпы тізімдік саны, бірлік</w:t>
            </w:r>
            <w:r>
              <w:br/>
            </w:r>
            <w:r>
              <w:rPr>
                <w:rFonts w:ascii="Times New Roman"/>
                <w:b w:val="false"/>
                <w:i w:val="false"/>
                <w:color w:val="000000"/>
                <w:sz w:val="20"/>
              </w:rPr>
              <w:t>
</w:t>
            </w:r>
            <w:r>
              <w:rPr>
                <w:rFonts w:ascii="Times New Roman"/>
                <w:b w:val="false"/>
                <w:i w:val="false"/>
                <w:color w:val="000000"/>
                <w:sz w:val="20"/>
              </w:rPr>
              <w:t>Общее списочное число транспортных средств, единиц</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берілген көлік құралдарының жалпы тізімдік саны, бірлік</w:t>
            </w:r>
            <w:r>
              <w:br/>
            </w:r>
            <w:r>
              <w:rPr>
                <w:rFonts w:ascii="Times New Roman"/>
                <w:b w:val="false"/>
                <w:i w:val="false"/>
                <w:color w:val="000000"/>
                <w:sz w:val="20"/>
              </w:rPr>
              <w:t>
</w:t>
            </w:r>
            <w:r>
              <w:rPr>
                <w:rFonts w:ascii="Times New Roman"/>
                <w:b w:val="false"/>
                <w:i w:val="false"/>
                <w:color w:val="000000"/>
                <w:sz w:val="20"/>
              </w:rPr>
              <w:t>Общее списочное число транспортных средств, сданных в аренду, единиц</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жүргізушімен қоса жалға берілген</w:t>
            </w:r>
            <w:r>
              <w:br/>
            </w:r>
            <w:r>
              <w:rPr>
                <w:rFonts w:ascii="Times New Roman"/>
                <w:b w:val="false"/>
                <w:i w:val="false"/>
                <w:color w:val="000000"/>
                <w:sz w:val="20"/>
              </w:rPr>
              <w:t>
</w:t>
            </w:r>
            <w:r>
              <w:rPr>
                <w:rFonts w:ascii="Times New Roman"/>
                <w:b w:val="false"/>
                <w:i w:val="false"/>
                <w:color w:val="000000"/>
                <w:sz w:val="20"/>
              </w:rPr>
              <w:t>из них: сданные в аренду с водителем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Теңгерімде есепте тұрған көлік құралдарының жалпы жүк көтерімділігі (жүк көлігі үшін 0,1 тоннаға дейінгі дәлділікпен), тонна және жалпы жолаушылар сыйымдылығы (жолаушы көлігі үшін 1 орынға дейінгі дәлділікпен), орын</w:t>
            </w:r>
            <w:r>
              <w:br/>
            </w:r>
            <w:r>
              <w:rPr>
                <w:rFonts w:ascii="Times New Roman"/>
                <w:b w:val="false"/>
                <w:i w:val="false"/>
                <w:color w:val="000000"/>
                <w:sz w:val="20"/>
              </w:rPr>
              <w:t>
</w:t>
            </w:r>
            <w:r>
              <w:rPr>
                <w:rFonts w:ascii="Times New Roman"/>
                <w:b w:val="false"/>
                <w:i w:val="false"/>
                <w:color w:val="000000"/>
                <w:sz w:val="20"/>
              </w:rPr>
              <w:t>Общая грузоподъемность (с точностью до 0,1 тонн для грузового транспорта), тонн, и общая пассажировместимость (с точностью до 1 места для пассажирского транспорта), мест, транспортных средств, числящихся на балансе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 көлік құралдарының жалпы тізімдік саны, бірлік</w:t>
            </w:r>
            <w:r>
              <w:br/>
            </w:r>
            <w:r>
              <w:rPr>
                <w:rFonts w:ascii="Times New Roman"/>
                <w:b w:val="false"/>
                <w:i w:val="false"/>
                <w:color w:val="000000"/>
                <w:sz w:val="20"/>
              </w:rPr>
              <w:t>
</w:t>
            </w:r>
            <w:r>
              <w:rPr>
                <w:rFonts w:ascii="Times New Roman"/>
                <w:b w:val="false"/>
                <w:i w:val="false"/>
                <w:color w:val="000000"/>
                <w:sz w:val="20"/>
              </w:rPr>
              <w:t>Общее списочное число транспортных средств, взятых в аренду, единиц</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жеке тұлғалардан жалға алынған</w:t>
            </w:r>
            <w:r>
              <w:br/>
            </w:r>
            <w:r>
              <w:rPr>
                <w:rFonts w:ascii="Times New Roman"/>
                <w:b w:val="false"/>
                <w:i w:val="false"/>
                <w:color w:val="000000"/>
                <w:sz w:val="20"/>
              </w:rPr>
              <w:t>
</w:t>
            </w:r>
            <w:r>
              <w:rPr>
                <w:rFonts w:ascii="Times New Roman"/>
                <w:b w:val="false"/>
                <w:i w:val="false"/>
                <w:color w:val="000000"/>
                <w:sz w:val="20"/>
              </w:rPr>
              <w:t>из них: взятые в аренду у физических лиц</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құралдарының кәсіпорын иелігінде болған уақыты, машина-күн</w:t>
            </w:r>
            <w:r>
              <w:br/>
            </w:r>
            <w:r>
              <w:rPr>
                <w:rFonts w:ascii="Times New Roman"/>
                <w:b w:val="false"/>
                <w:i w:val="false"/>
                <w:color w:val="000000"/>
                <w:sz w:val="20"/>
              </w:rPr>
              <w:t>
</w:t>
            </w:r>
            <w:r>
              <w:rPr>
                <w:rFonts w:ascii="Times New Roman"/>
                <w:b w:val="false"/>
                <w:i w:val="false"/>
                <w:color w:val="000000"/>
                <w:sz w:val="20"/>
              </w:rPr>
              <w:t>Время пребывания транспортных средств в распоряжении предприятия, машино-дней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жеке меншіктегі көлік құралдарының</w:t>
            </w:r>
            <w:r>
              <w:br/>
            </w:r>
            <w:r>
              <w:rPr>
                <w:rFonts w:ascii="Times New Roman"/>
                <w:b w:val="false"/>
                <w:i w:val="false"/>
                <w:color w:val="000000"/>
                <w:sz w:val="20"/>
              </w:rPr>
              <w:t>
</w:t>
            </w:r>
            <w:r>
              <w:rPr>
                <w:rFonts w:ascii="Times New Roman"/>
                <w:b w:val="false"/>
                <w:i w:val="false"/>
                <w:color w:val="000000"/>
                <w:sz w:val="20"/>
              </w:rPr>
              <w:t>из них: собственных транспортных средств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құралдарының жұмыста болған уақыты, машина-күн</w:t>
            </w:r>
            <w:r>
              <w:br/>
            </w:r>
            <w:r>
              <w:rPr>
                <w:rFonts w:ascii="Times New Roman"/>
                <w:b w:val="false"/>
                <w:i w:val="false"/>
                <w:color w:val="000000"/>
                <w:sz w:val="20"/>
              </w:rPr>
              <w:t>
</w:t>
            </w:r>
            <w:r>
              <w:rPr>
                <w:rFonts w:ascii="Times New Roman"/>
                <w:b w:val="false"/>
                <w:i w:val="false"/>
                <w:color w:val="000000"/>
                <w:sz w:val="20"/>
              </w:rPr>
              <w:t>Время пребывания транспортных средств в работе, машино-дней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жеке меншіктегі көлік құралдарының</w:t>
            </w:r>
            <w:r>
              <w:br/>
            </w:r>
            <w:r>
              <w:rPr>
                <w:rFonts w:ascii="Times New Roman"/>
                <w:b w:val="false"/>
                <w:i w:val="false"/>
                <w:color w:val="000000"/>
                <w:sz w:val="20"/>
              </w:rPr>
              <w:t>
</w:t>
            </w:r>
            <w:r>
              <w:rPr>
                <w:rFonts w:ascii="Times New Roman"/>
                <w:b w:val="false"/>
                <w:i w:val="false"/>
                <w:color w:val="000000"/>
                <w:sz w:val="20"/>
              </w:rPr>
              <w:t>из них: собственных транспортных средств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құралдарының жалпы жүріп өткен жолы, мың километр</w:t>
            </w:r>
            <w:r>
              <w:br/>
            </w:r>
            <w:r>
              <w:rPr>
                <w:rFonts w:ascii="Times New Roman"/>
                <w:b w:val="false"/>
                <w:i w:val="false"/>
                <w:color w:val="000000"/>
                <w:sz w:val="20"/>
              </w:rPr>
              <w:t>
</w:t>
            </w:r>
            <w:r>
              <w:rPr>
                <w:rFonts w:ascii="Times New Roman"/>
                <w:b w:val="false"/>
                <w:i w:val="false"/>
                <w:color w:val="000000"/>
                <w:sz w:val="20"/>
              </w:rPr>
              <w:t>Общий пробег транспортных средств, тысяч километров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жүкпен (жолаушылармен) жүріп өткен жолы</w:t>
            </w:r>
            <w:r>
              <w:br/>
            </w:r>
            <w:r>
              <w:rPr>
                <w:rFonts w:ascii="Times New Roman"/>
                <w:b w:val="false"/>
                <w:i w:val="false"/>
                <w:color w:val="000000"/>
                <w:sz w:val="20"/>
              </w:rPr>
              <w:t>
</w:t>
            </w:r>
            <w:r>
              <w:rPr>
                <w:rFonts w:ascii="Times New Roman"/>
                <w:b w:val="false"/>
                <w:i w:val="false"/>
                <w:color w:val="000000"/>
                <w:sz w:val="20"/>
              </w:rPr>
              <w:t>из них: пробег с грузом (с пассажирами)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жолмен есептегендегі жайылыңқы жолдың (желінің) ұзындығы, километр</w:t>
            </w:r>
            <w:r>
              <w:br/>
            </w:r>
            <w:r>
              <w:rPr>
                <w:rFonts w:ascii="Times New Roman"/>
                <w:b w:val="false"/>
                <w:i w:val="false"/>
                <w:color w:val="000000"/>
                <w:sz w:val="20"/>
              </w:rPr>
              <w:t>
</w:t>
            </w:r>
            <w:r>
              <w:rPr>
                <w:rFonts w:ascii="Times New Roman"/>
                <w:b w:val="false"/>
                <w:i w:val="false"/>
                <w:color w:val="000000"/>
                <w:sz w:val="20"/>
              </w:rPr>
              <w:t>Протяженность развернутого пути (линии) в однопутном исчислении, километров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 ____________________</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фамилия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телефон</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 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тегі, аты және</w:t>
            </w:r>
            <w:r>
              <w:br/>
            </w:r>
            <w:r>
              <w:rPr>
                <w:rFonts w:ascii="Times New Roman"/>
                <w:b w:val="false"/>
                <w:i w:val="false"/>
                <w:color w:val="000000"/>
                <w:sz w:val="20"/>
              </w:rPr>
              <w:t>
</w:t>
            </w:r>
            <w:r>
              <w:rPr>
                <w:rFonts w:ascii="Times New Roman"/>
                <w:b/>
                <w:i w:val="false"/>
                <w:color w:val="000000"/>
                <w:sz w:val="20"/>
              </w:rPr>
              <w:t>            әкесінің аты</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Мөрдің орны      </w:t>
            </w:r>
            <w:r>
              <w:br/>
            </w:r>
            <w:r>
              <w:rPr>
                <w:rFonts w:ascii="Times New Roman"/>
                <w:b w:val="false"/>
                <w:i w:val="false"/>
                <w:color w:val="000000"/>
                <w:sz w:val="20"/>
              </w:rPr>
              <w:t>
</w:t>
            </w:r>
            <w:r>
              <w:rPr>
                <w:rFonts w:ascii="Times New Roman"/>
                <w:b/>
                <w:i w:val="false"/>
                <w:color w:val="000000"/>
                <w:sz w:val="20"/>
              </w:rPr>
              <w:t>(бар болған жағдайда)</w:t>
            </w:r>
            <w:r>
              <w:br/>
            </w:r>
            <w:r>
              <w:rPr>
                <w:rFonts w:ascii="Times New Roman"/>
                <w:b w:val="false"/>
                <w:i w:val="false"/>
                <w:color w:val="000000"/>
                <w:sz w:val="20"/>
              </w:rPr>
              <w:t xml:space="preserve">
Место для печати    </w:t>
            </w:r>
            <w:r>
              <w:br/>
            </w:r>
            <w:r>
              <w:rPr>
                <w:rFonts w:ascii="Times New Roman"/>
                <w:b w:val="false"/>
                <w:i w:val="false"/>
                <w:color w:val="000000"/>
                <w:sz w:val="20"/>
              </w:rPr>
              <w:t xml:space="preserve">
(при наличии)      </w:t>
            </w:r>
          </w:p>
        </w:tc>
      </w:tr>
    </w:tbl>
    <w:bookmarkStart w:name="z44"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2"/>
    <w:bookmarkStart w:name="z76" w:id="3"/>
    <w:p>
      <w:pPr>
        <w:spacing w:after="0"/>
        <w:ind w:left="0"/>
        <w:jc w:val="left"/>
      </w:pPr>
      <w:r>
        <w:rPr>
          <w:rFonts w:ascii="Times New Roman"/>
          <w:b/>
          <w:i w:val="false"/>
          <w:color w:val="000000"/>
        </w:rPr>
        <w:t xml:space="preserve"> 
Инструкция по заполнению статистической формы </w:t>
      </w:r>
      <w:r>
        <w:br/>
      </w:r>
      <w:r>
        <w:rPr>
          <w:rFonts w:ascii="Times New Roman"/>
          <w:b/>
          <w:i w:val="false"/>
          <w:color w:val="000000"/>
        </w:rPr>
        <w:t xml:space="preserve">
общегосударственного статистического наблюдения </w:t>
      </w:r>
      <w:r>
        <w:br/>
      </w:r>
      <w:r>
        <w:rPr>
          <w:rFonts w:ascii="Times New Roman"/>
          <w:b/>
          <w:i w:val="false"/>
          <w:color w:val="000000"/>
        </w:rPr>
        <w:t>
«Отчет о работе автомобильного и городского</w:t>
      </w:r>
      <w:r>
        <w:br/>
      </w:r>
      <w:r>
        <w:rPr>
          <w:rFonts w:ascii="Times New Roman"/>
          <w:b/>
          <w:i w:val="false"/>
          <w:color w:val="000000"/>
        </w:rPr>
        <w:t xml:space="preserve">
электрического транспорта» </w:t>
      </w:r>
      <w:r>
        <w:br/>
      </w:r>
      <w:r>
        <w:rPr>
          <w:rFonts w:ascii="Times New Roman"/>
          <w:b/>
          <w:i w:val="false"/>
          <w:color w:val="000000"/>
        </w:rPr>
        <w:t>
(код 0761104, индекс 1-ТР (авто, электро),</w:t>
      </w:r>
      <w:r>
        <w:br/>
      </w:r>
      <w:r>
        <w:rPr>
          <w:rFonts w:ascii="Times New Roman"/>
          <w:b/>
          <w:i w:val="false"/>
          <w:color w:val="000000"/>
        </w:rPr>
        <w:t>
периодичность годовая)</w:t>
      </w:r>
    </w:p>
    <w:bookmarkEnd w:id="3"/>
    <w:bookmarkStart w:name="z77" w:id="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работе автомобильного и городского электрического транспорта» (код 0761104, индекс 1-ТР (авто, электро), периодичность годовая) разработана в соответствии с 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работе прочего сухопутного транспорта» (код 0761104, индекс 1-ТР (авто, электро),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автобус - автотранспортное средство, предназначенное для перевозки пассажиров и багажа, имеющее более восьми мест для сидения, исключая место водителя;</w:t>
      </w:r>
      <w:r>
        <w:br/>
      </w:r>
      <w:r>
        <w:rPr>
          <w:rFonts w:ascii="Times New Roman"/>
          <w:b w:val="false"/>
          <w:i w:val="false"/>
          <w:color w:val="000000"/>
          <w:sz w:val="28"/>
        </w:rPr>
        <w:t>
</w:t>
      </w:r>
      <w:r>
        <w:rPr>
          <w:rFonts w:ascii="Times New Roman"/>
          <w:b w:val="false"/>
          <w:i w:val="false"/>
          <w:color w:val="000000"/>
          <w:sz w:val="28"/>
        </w:rPr>
        <w:t>
      2) протяженность развернутого трамвайного (троллейбусного) пути (линии) в однопутном исчислении – длина всех находящихся на балансе трамвайного (троллейбусного) хозяйства путей (линий) на конец отчетного года: пассажирских, грузовых, деповских, разъездов, узлов, поворотных колец и других путей;</w:t>
      </w:r>
      <w:r>
        <w:br/>
      </w:r>
      <w:r>
        <w:rPr>
          <w:rFonts w:ascii="Times New Roman"/>
          <w:b w:val="false"/>
          <w:i w:val="false"/>
          <w:color w:val="000000"/>
          <w:sz w:val="28"/>
        </w:rPr>
        <w:t>
</w:t>
      </w:r>
      <w:r>
        <w:rPr>
          <w:rFonts w:ascii="Times New Roman"/>
          <w:b w:val="false"/>
          <w:i w:val="false"/>
          <w:color w:val="000000"/>
          <w:sz w:val="28"/>
        </w:rPr>
        <w:t>
      3) общая пассажировместимость – сумма произведений, полученных от умножения списочного числа транспортных средств каждой марки на их вместимость, определенную: для микроавтобусов, международных автобусов, междугородных автобусов дальнего следования и туристических – по числу мест для сидения, для городских, пригородных и междугородных автобусов ближнего следования – по общей вместимости пассажиров;</w:t>
      </w:r>
      <w:r>
        <w:br/>
      </w:r>
      <w:r>
        <w:rPr>
          <w:rFonts w:ascii="Times New Roman"/>
          <w:b w:val="false"/>
          <w:i w:val="false"/>
          <w:color w:val="000000"/>
          <w:sz w:val="28"/>
        </w:rPr>
        <w:t>
</w:t>
      </w:r>
      <w:r>
        <w:rPr>
          <w:rFonts w:ascii="Times New Roman"/>
          <w:b w:val="false"/>
          <w:i w:val="false"/>
          <w:color w:val="000000"/>
          <w:sz w:val="28"/>
        </w:rPr>
        <w:t>
      4) общая грузоподъемность - сумма произведений, полученных от умножения списочного числа грузовых автомобилей каждой марки на их грузоподъемность по паспорту завода-изготовителя;</w:t>
      </w:r>
      <w:r>
        <w:br/>
      </w:r>
      <w:r>
        <w:rPr>
          <w:rFonts w:ascii="Times New Roman"/>
          <w:b w:val="false"/>
          <w:i w:val="false"/>
          <w:color w:val="000000"/>
          <w:sz w:val="28"/>
        </w:rPr>
        <w:t>
</w:t>
      </w:r>
      <w:r>
        <w:rPr>
          <w:rFonts w:ascii="Times New Roman"/>
          <w:b w:val="false"/>
          <w:i w:val="false"/>
          <w:color w:val="000000"/>
          <w:sz w:val="28"/>
        </w:rPr>
        <w:t xml:space="preserve">
      5) грузовой автомобиль – дорожное механическое транспортное средство на жесткой раме, предназначенное исключительно или преимущественно для перевозки грузов; </w:t>
      </w:r>
      <w:r>
        <w:br/>
      </w:r>
      <w:r>
        <w:rPr>
          <w:rFonts w:ascii="Times New Roman"/>
          <w:b w:val="false"/>
          <w:i w:val="false"/>
          <w:color w:val="000000"/>
          <w:sz w:val="28"/>
        </w:rPr>
        <w:t>
</w:t>
      </w:r>
      <w:r>
        <w:rPr>
          <w:rFonts w:ascii="Times New Roman"/>
          <w:b w:val="false"/>
          <w:i w:val="false"/>
          <w:color w:val="000000"/>
          <w:sz w:val="28"/>
        </w:rPr>
        <w:t>
      6) грузоподъемность – это максимальный вес груза, который может перевезти транспортное средство, определяется заводом-изготовителем и указывается в техническом паспорте;</w:t>
      </w:r>
      <w:r>
        <w:br/>
      </w:r>
      <w:r>
        <w:rPr>
          <w:rFonts w:ascii="Times New Roman"/>
          <w:b w:val="false"/>
          <w:i w:val="false"/>
          <w:color w:val="000000"/>
          <w:sz w:val="28"/>
        </w:rPr>
        <w:t>
</w:t>
      </w:r>
      <w:r>
        <w:rPr>
          <w:rFonts w:ascii="Times New Roman"/>
          <w:b w:val="false"/>
          <w:i w:val="false"/>
          <w:color w:val="000000"/>
          <w:sz w:val="28"/>
        </w:rPr>
        <w:t>
      7) пробег с грузом (пассажиром) – пробег загруженного автомобиля между пунктами, на которых была произведена погрузка и разгрузка автомобилей, (или посадка и высадка пассажиров), независимо от количества перевезенных грузов (пассажиров), платный пробег такси устанавливают по показаниям таксометра;</w:t>
      </w:r>
      <w:r>
        <w:br/>
      </w:r>
      <w:r>
        <w:rPr>
          <w:rFonts w:ascii="Times New Roman"/>
          <w:b w:val="false"/>
          <w:i w:val="false"/>
          <w:color w:val="000000"/>
          <w:sz w:val="28"/>
        </w:rPr>
        <w:t>
</w:t>
      </w:r>
      <w:r>
        <w:rPr>
          <w:rFonts w:ascii="Times New Roman"/>
          <w:b w:val="false"/>
          <w:i w:val="false"/>
          <w:color w:val="000000"/>
          <w:sz w:val="28"/>
        </w:rPr>
        <w:t>
      8) пассажировместимость – количество мест для пассажиров в автобусе равное числу мест для сидения и количеству стоящих пассажиров накопительных площадках, указанных в паспорте завода-изготовителя;</w:t>
      </w:r>
      <w:r>
        <w:br/>
      </w:r>
      <w:r>
        <w:rPr>
          <w:rFonts w:ascii="Times New Roman"/>
          <w:b w:val="false"/>
          <w:i w:val="false"/>
          <w:color w:val="000000"/>
          <w:sz w:val="28"/>
        </w:rPr>
        <w:t>
</w:t>
      </w:r>
      <w:r>
        <w:rPr>
          <w:rFonts w:ascii="Times New Roman"/>
          <w:b w:val="false"/>
          <w:i w:val="false"/>
          <w:color w:val="000000"/>
          <w:sz w:val="28"/>
        </w:rPr>
        <w:t>
      9) списочное число транспортных средств – это количество автотранспортных средств, числящихся на балансе предприятий по состоянию на конец отчетного года, независимо от их технического состояния, места нахождения и использования: в работе, в ремонте, в ожидании ремонта, командировке, на консервации;</w:t>
      </w:r>
      <w:r>
        <w:br/>
      </w:r>
      <w:r>
        <w:rPr>
          <w:rFonts w:ascii="Times New Roman"/>
          <w:b w:val="false"/>
          <w:i w:val="false"/>
          <w:color w:val="000000"/>
          <w:sz w:val="28"/>
        </w:rPr>
        <w:t>
</w:t>
      </w:r>
      <w:r>
        <w:rPr>
          <w:rFonts w:ascii="Times New Roman"/>
          <w:b w:val="false"/>
          <w:i w:val="false"/>
          <w:color w:val="000000"/>
          <w:sz w:val="28"/>
        </w:rPr>
        <w:t>
      10) метро - электрическая железная дорога для перевозки пассажиров, отличающаяся большой пропускной способностью, исключительным правом преимущественного проезда поездов, использованием много вагонных составов, высокой скоростью движения, быстрым ускорением, сложной системой сигнализации для обеспечения регулярности движения поездов и высоким расположением платформ;</w:t>
      </w:r>
      <w:r>
        <w:br/>
      </w:r>
      <w:r>
        <w:rPr>
          <w:rFonts w:ascii="Times New Roman"/>
          <w:b w:val="false"/>
          <w:i w:val="false"/>
          <w:color w:val="000000"/>
          <w:sz w:val="28"/>
        </w:rPr>
        <w:t>
</w:t>
      </w:r>
      <w:r>
        <w:rPr>
          <w:rFonts w:ascii="Times New Roman"/>
          <w:b w:val="false"/>
          <w:i w:val="false"/>
          <w:color w:val="000000"/>
          <w:sz w:val="28"/>
        </w:rPr>
        <w:t>
      11) такси - легковой автомобиль, предназначенный для автомобильной перевозки пассажиров и багажа, оборудованный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перевозок пассажиров и багажа автомобильным транспортом; </w:t>
      </w:r>
      <w:r>
        <w:br/>
      </w:r>
      <w:r>
        <w:rPr>
          <w:rFonts w:ascii="Times New Roman"/>
          <w:b w:val="false"/>
          <w:i w:val="false"/>
          <w:color w:val="000000"/>
          <w:sz w:val="28"/>
        </w:rPr>
        <w:t>
</w:t>
      </w:r>
      <w:r>
        <w:rPr>
          <w:rFonts w:ascii="Times New Roman"/>
          <w:b w:val="false"/>
          <w:i w:val="false"/>
          <w:color w:val="000000"/>
          <w:sz w:val="28"/>
        </w:rPr>
        <w:t>
      12) трамвай – пассажирское дорожное транспортное средство, которое предназначено для перевозки пассажиров, имеет более девяти сидячих мест (включая место водителя), соединено с электрическими проводами или приводится в движение с помощью дизельного двигателя и передвигается по рельсам;</w:t>
      </w:r>
      <w:r>
        <w:br/>
      </w:r>
      <w:r>
        <w:rPr>
          <w:rFonts w:ascii="Times New Roman"/>
          <w:b w:val="false"/>
          <w:i w:val="false"/>
          <w:color w:val="000000"/>
          <w:sz w:val="28"/>
        </w:rPr>
        <w:t>
</w:t>
      </w:r>
      <w:r>
        <w:rPr>
          <w:rFonts w:ascii="Times New Roman"/>
          <w:b w:val="false"/>
          <w:i w:val="false"/>
          <w:color w:val="000000"/>
          <w:sz w:val="28"/>
        </w:rPr>
        <w:t>
      13) троллейбус – пассажирское дорожное транспортное средство, которое предназначено для перевозки пассажиров, имеет более девяти сидячих мест (включая место водителя), соединено с электрическими проводами и не передвигается по рельсам.</w:t>
      </w:r>
      <w:r>
        <w:br/>
      </w:r>
      <w:r>
        <w:rPr>
          <w:rFonts w:ascii="Times New Roman"/>
          <w:b w:val="false"/>
          <w:i w:val="false"/>
          <w:color w:val="000000"/>
          <w:sz w:val="28"/>
        </w:rPr>
        <w:t>
</w:t>
      </w:r>
      <w:r>
        <w:rPr>
          <w:rFonts w:ascii="Times New Roman"/>
          <w:b w:val="false"/>
          <w:i w:val="false"/>
          <w:color w:val="000000"/>
          <w:sz w:val="28"/>
        </w:rPr>
        <w:t>
      3. В случае если структурному и обособленному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и обособленное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xml:space="preserve">
      В строке 1 число транспортных средств определяется в соответствии с приказом организаций о принятии (снятии) на (с) баланса, о постановке (снятии) на (с) учета лизингового подвижного состава, договорами об аренде (или прекращении аренды), а также приказами организаций по закреплению грузовых автомобильных транспортных средств. </w:t>
      </w:r>
      <w:r>
        <w:br/>
      </w:r>
      <w:r>
        <w:rPr>
          <w:rFonts w:ascii="Times New Roman"/>
          <w:b w:val="false"/>
          <w:i w:val="false"/>
          <w:color w:val="000000"/>
          <w:sz w:val="28"/>
        </w:rPr>
        <w:t>
      В строке 2 указывается количество машин, сданных в аренду.</w:t>
      </w:r>
      <w:r>
        <w:br/>
      </w:r>
      <w:r>
        <w:rPr>
          <w:rFonts w:ascii="Times New Roman"/>
          <w:b w:val="false"/>
          <w:i w:val="false"/>
          <w:color w:val="000000"/>
          <w:sz w:val="28"/>
        </w:rPr>
        <w:t>
      В строке 3 указывается количество машин, сданных в аренду с водителем.</w:t>
      </w:r>
      <w:r>
        <w:br/>
      </w:r>
      <w:r>
        <w:rPr>
          <w:rFonts w:ascii="Times New Roman"/>
          <w:b w:val="false"/>
          <w:i w:val="false"/>
          <w:color w:val="000000"/>
          <w:sz w:val="28"/>
        </w:rPr>
        <w:t>
      В строке 7 время пребывания автомобилей в распоряжении предприятия определяется путем суммирования всех календарных дней пребывания в хозяйстве, включая выходные и праздничные дни, каждого отдельного автомобиля в течение отчетного периода.</w:t>
      </w:r>
      <w:r>
        <w:br/>
      </w:r>
      <w:r>
        <w:rPr>
          <w:rFonts w:ascii="Times New Roman"/>
          <w:b w:val="false"/>
          <w:i w:val="false"/>
          <w:color w:val="000000"/>
          <w:sz w:val="28"/>
        </w:rPr>
        <w:t>
      В строке 9 время пребывания автомобилей в работе, автомобиле-дни, определяется суммированием количества автомобилей, выпущенных на линию, за каждый день отчетного года независимо от количества отработанных смен в течение суток. Автомобиль, возвратившийся с линии до наступления установленного срока (то есть до окончания смены), независимо от причин возврата, учитывают как отработавший один день.</w:t>
      </w:r>
      <w:r>
        <w:br/>
      </w:r>
      <w:r>
        <w:rPr>
          <w:rFonts w:ascii="Times New Roman"/>
          <w:b w:val="false"/>
          <w:i w:val="false"/>
          <w:color w:val="000000"/>
          <w:sz w:val="28"/>
        </w:rPr>
        <w:t>
      В строке 11 общий пробег автомобилей складывается из пробега всех автомобилей с грузом (пассажирами), пробега такси, порожних и нулевых пробегов; величина общего пробега за день определяется по показаниям спидометра.</w:t>
      </w:r>
      <w:r>
        <w:br/>
      </w:r>
      <w:r>
        <w:rPr>
          <w:rFonts w:ascii="Times New Roman"/>
          <w:b w:val="false"/>
          <w:i w:val="false"/>
          <w:color w:val="000000"/>
          <w:sz w:val="28"/>
        </w:rPr>
        <w:t>
      Показатели по числу транспортных средств (числящихся на балансе, сданные в аренду, взятые в аренду), по пассажировместимости, по времени пребывания транспортных средств в распоряжении предприятия и в работе заполняются в целых числах, остальные показатели – с одним знаком после запятой.</w:t>
      </w:r>
      <w:r>
        <w:br/>
      </w:r>
      <w:r>
        <w:rPr>
          <w:rFonts w:ascii="Times New Roman"/>
          <w:b w:val="false"/>
          <w:i w:val="false"/>
          <w:color w:val="000000"/>
          <w:sz w:val="28"/>
        </w:rPr>
        <w:t>
</w:t>
      </w:r>
      <w:r>
        <w:rPr>
          <w:rFonts w:ascii="Times New Roman"/>
          <w:b w:val="false"/>
          <w:i w:val="false"/>
          <w:color w:val="000000"/>
          <w:sz w:val="28"/>
        </w:rPr>
        <w:t>
      4.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Раздел «Основные показатели транспорта на конец отчетного периода»:</w:t>
      </w:r>
      <w:r>
        <w:br/>
      </w:r>
      <w:r>
        <w:rPr>
          <w:rFonts w:ascii="Times New Roman"/>
          <w:b w:val="false"/>
          <w:i w:val="false"/>
          <w:color w:val="000000"/>
          <w:sz w:val="28"/>
        </w:rPr>
        <w:t xml:space="preserve">
      строка 2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строки 1 для каждой графы;</w:t>
      </w:r>
      <w:r>
        <w:br/>
      </w:r>
      <w:r>
        <w:rPr>
          <w:rFonts w:ascii="Times New Roman"/>
          <w:b w:val="false"/>
          <w:i w:val="false"/>
          <w:color w:val="000000"/>
          <w:sz w:val="28"/>
        </w:rPr>
        <w:t xml:space="preserve">
      строка 2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строки 2.1 для каждой графы;</w:t>
      </w:r>
      <w:r>
        <w:br/>
      </w:r>
      <w:r>
        <w:rPr>
          <w:rFonts w:ascii="Times New Roman"/>
          <w:b w:val="false"/>
          <w:i w:val="false"/>
          <w:color w:val="000000"/>
          <w:sz w:val="28"/>
        </w:rPr>
        <w:t xml:space="preserve">
      строка 4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строки 4.1 для каждой графы;</w:t>
      </w:r>
      <w:r>
        <w:br/>
      </w:r>
      <w:r>
        <w:rPr>
          <w:rFonts w:ascii="Times New Roman"/>
          <w:b w:val="false"/>
          <w:i w:val="false"/>
          <w:color w:val="000000"/>
          <w:sz w:val="28"/>
        </w:rPr>
        <w:t xml:space="preserve">
      строка 5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строки 5.1 для каждой графы;</w:t>
      </w:r>
      <w:r>
        <w:br/>
      </w:r>
      <w:r>
        <w:rPr>
          <w:rFonts w:ascii="Times New Roman"/>
          <w:b w:val="false"/>
          <w:i w:val="false"/>
          <w:color w:val="000000"/>
          <w:sz w:val="28"/>
        </w:rPr>
        <w:t xml:space="preserve">
      строка 6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строки 5 для каждой графы;</w:t>
      </w:r>
      <w:r>
        <w:br/>
      </w:r>
      <w:r>
        <w:rPr>
          <w:rFonts w:ascii="Times New Roman"/>
          <w:b w:val="false"/>
          <w:i w:val="false"/>
          <w:color w:val="000000"/>
          <w:sz w:val="28"/>
        </w:rPr>
        <w:t xml:space="preserve">
      строка 6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строки 6.1 для каждой графы;</w:t>
      </w:r>
      <w:r>
        <w:br/>
      </w:r>
      <w:r>
        <w:rPr>
          <w:rFonts w:ascii="Times New Roman"/>
          <w:b w:val="false"/>
          <w:i w:val="false"/>
          <w:color w:val="000000"/>
          <w:sz w:val="28"/>
        </w:rPr>
        <w:t xml:space="preserve">
      строка 7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строки 7.1 для каждой графы;</w:t>
      </w:r>
      <w:r>
        <w:br/>
      </w:r>
      <w:r>
        <w:rPr>
          <w:rFonts w:ascii="Times New Roman"/>
          <w:b w:val="false"/>
          <w:i w:val="false"/>
          <w:color w:val="000000"/>
          <w:sz w:val="28"/>
        </w:rPr>
        <w:t xml:space="preserve">
      если строка 1 для каждой графы </w:t>
      </w: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28600" cy="266700"/>
                    </a:xfrm>
                    <a:prstGeom prst="rect">
                      <a:avLst/>
                    </a:prstGeom>
                  </pic:spPr>
                </pic:pic>
              </a:graphicData>
            </a:graphic>
          </wp:inline>
        </w:drawing>
      </w:r>
      <w:r>
        <w:rPr>
          <w:rFonts w:ascii="Times New Roman"/>
          <w:b w:val="false"/>
          <w:i w:val="false"/>
          <w:color w:val="000000"/>
          <w:sz w:val="28"/>
        </w:rPr>
        <w:t xml:space="preserve">0, то и строки 3, 5 для каждой графы </w:t>
      </w: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28600" cy="2667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если строка 2.1 для каждой графы </w:t>
      </w: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28600" cy="266700"/>
                    </a:xfrm>
                    <a:prstGeom prst="rect">
                      <a:avLst/>
                    </a:prstGeom>
                  </pic:spPr>
                </pic:pic>
              </a:graphicData>
            </a:graphic>
          </wp:inline>
        </w:drawing>
      </w:r>
      <w:r>
        <w:rPr>
          <w:rFonts w:ascii="Times New Roman"/>
          <w:b w:val="false"/>
          <w:i w:val="false"/>
          <w:color w:val="000000"/>
          <w:sz w:val="28"/>
        </w:rPr>
        <w:t xml:space="preserve">0, то и строка 2 для каждой графы </w:t>
      </w: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28600" cy="2667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если строка 4.1 для каждой графы </w:t>
      </w: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28600" cy="266700"/>
                    </a:xfrm>
                    <a:prstGeom prst="rect">
                      <a:avLst/>
                    </a:prstGeom>
                  </pic:spPr>
                </pic:pic>
              </a:graphicData>
            </a:graphic>
          </wp:inline>
        </w:drawing>
      </w:r>
      <w:r>
        <w:rPr>
          <w:rFonts w:ascii="Times New Roman"/>
          <w:b w:val="false"/>
          <w:i w:val="false"/>
          <w:color w:val="000000"/>
          <w:sz w:val="28"/>
        </w:rPr>
        <w:t xml:space="preserve">0, то и строка 4 для каждой графы </w:t>
      </w: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28600" cy="266700"/>
                    </a:xfrm>
                    <a:prstGeom prst="rect">
                      <a:avLst/>
                    </a:prstGeom>
                  </pic:spPr>
                </pic:pic>
              </a:graphicData>
            </a:graphic>
          </wp:inline>
        </w:drawing>
      </w:r>
      <w:r>
        <w:rPr>
          <w:rFonts w:ascii="Times New Roman"/>
          <w:b w:val="false"/>
          <w:i w:val="false"/>
          <w:color w:val="000000"/>
          <w:sz w:val="28"/>
        </w:rPr>
        <w:t>0.</w:t>
      </w:r>
    </w:p>
    <w:bookmarkEnd w:id="4"/>
    <w:bookmarkStart w:name="z45" w:id="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3353"/>
        <w:gridCol w:w="3125"/>
        <w:gridCol w:w="3"/>
        <w:gridCol w:w="3813"/>
        <w:gridCol w:w="1453"/>
      </w:tblGrid>
      <w:tr>
        <w:trPr>
          <w:trHeight w:val="555" w:hRule="atLeast"/>
        </w:trPr>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19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219200" cy="901700"/>
                          </a:xfrm>
                          <a:prstGeom prst="rect">
                            <a:avLst/>
                          </a:prstGeom>
                        </pic:spPr>
                      </pic:pic>
                    </a:graphicData>
                  </a:graphic>
                </wp:inline>
              </w:drawing>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міндетін атқарушының</w:t>
            </w:r>
            <w:r>
              <w:br/>
            </w:r>
            <w:r>
              <w:rPr>
                <w:rFonts w:ascii="Times New Roman"/>
                <w:b w:val="false"/>
                <w:i w:val="false"/>
                <w:color w:val="000000"/>
                <w:sz w:val="20"/>
              </w:rPr>
              <w:t>
</w:t>
            </w:r>
            <w:r>
              <w:rPr>
                <w:rFonts w:ascii="Times New Roman"/>
                <w:b/>
                <w:i w:val="false"/>
                <w:color w:val="000000"/>
                <w:sz w:val="20"/>
              </w:rPr>
              <w:t>2013 жылғы 24 шілде</w:t>
            </w:r>
            <w:r>
              <w:br/>
            </w:r>
            <w:r>
              <w:rPr>
                <w:rFonts w:ascii="Times New Roman"/>
                <w:b w:val="false"/>
                <w:i w:val="false"/>
                <w:color w:val="000000"/>
                <w:sz w:val="20"/>
              </w:rPr>
              <w:t>
</w:t>
            </w:r>
            <w:r>
              <w:rPr>
                <w:rFonts w:ascii="Times New Roman"/>
                <w:b/>
                <w:i w:val="false"/>
                <w:color w:val="000000"/>
                <w:sz w:val="20"/>
              </w:rPr>
              <w:t>№ 160 бұйрығына 3-қосымша</w:t>
            </w:r>
          </w:p>
        </w:tc>
      </w:tr>
      <w:tr>
        <w:trPr>
          <w:trHeight w:val="705"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4"/>
            <w:vMerge/>
            <w:tcBorders>
              <w:top w:val="nil"/>
              <w:left w:val="single" w:color="cfcfcf" w:sz="5"/>
              <w:bottom w:val="single" w:color="cfcfcf" w:sz="5"/>
              <w:right w:val="single" w:color="cfcfcf" w:sz="5"/>
            </w:tcBorders>
          </w:tcP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органдарына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828"/>
              <w:gridCol w:w="851"/>
              <w:gridCol w:w="688"/>
              <w:gridCol w:w="693"/>
              <w:gridCol w:w="1109"/>
            </w:tblGrid>
            <w:tr>
              <w:trPr>
                <w:trHeight w:val="5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13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24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4"/>
            <w:vMerge/>
            <w:tcBorders>
              <w:top w:val="nil"/>
              <w:left w:val="single" w:color="cfcfcf" w:sz="5"/>
              <w:bottom w:val="single" w:color="cfcfcf" w:sz="5"/>
              <w:right w:val="single" w:color="cfcfcf" w:sz="5"/>
            </w:tcBorders>
          </w:tcPr>
          <w:p/>
        </w:tc>
      </w:tr>
      <w:tr>
        <w:trPr>
          <w:trHeight w:val="8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1651104</w:t>
            </w:r>
            <w:r>
              <w:br/>
            </w:r>
            <w:r>
              <w:rPr>
                <w:rFonts w:ascii="Times New Roman"/>
                <w:b w:val="false"/>
                <w:i w:val="false"/>
                <w:color w:val="000000"/>
                <w:sz w:val="20"/>
              </w:rPr>
              <w:t>
</w:t>
            </w:r>
            <w:r>
              <w:rPr>
                <w:rFonts w:ascii="Times New Roman"/>
                <w:b w:val="false"/>
                <w:i w:val="false"/>
                <w:color w:val="000000"/>
                <w:sz w:val="20"/>
              </w:rPr>
              <w:t>Код статистической формы 1651104</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су көлігінің жылжымалы құрамы және кеме жүзетін ішкі су жолдарының ұзындығы туралы есеп
Отчет о протяженности судоходных внутренних путей и подвижном составе внутреннего водного транспорта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 (ішкі су)</w:t>
            </w:r>
            <w:r>
              <w:br/>
            </w:r>
            <w:r>
              <w:rPr>
                <w:rFonts w:ascii="Times New Roman"/>
                <w:b w:val="false"/>
                <w:i w:val="false"/>
                <w:color w:val="000000"/>
                <w:sz w:val="20"/>
              </w:rPr>
              <w:t>
</w:t>
            </w:r>
            <w:r>
              <w:rPr>
                <w:rFonts w:ascii="Times New Roman"/>
                <w:b w:val="false"/>
                <w:i w:val="false"/>
                <w:color w:val="000000"/>
                <w:sz w:val="20"/>
              </w:rPr>
              <w:t>1-ТР (внутренние воды)</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92100" cy="279400"/>
                          </a:xfrm>
                          <a:prstGeom prst="rect">
                            <a:avLst/>
                          </a:prstGeom>
                        </pic:spPr>
                      </pic:pic>
                    </a:graphicData>
                  </a:graphic>
                </wp:inline>
              </w:drawing>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4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және (немесе) негізгі емес түрі - өзен жолаушылар көлігі (Экономикалық қызмет түрінің жалпы жіктеуішінің (бұдан әрі - ЭҚЖЖ) коды 50.3) және өзен жүк көлігі (ЭҚЖЖ коды 50.4) болып табылатын заңды тұлғалар және (немесе) олардың құрылымдық бөлімшелері, сондай-ақ өзен көлігінде жолаушыларды тасымалдауды жүзеге асыратын дара кәсіпкерлер ұсынады.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подразделения, независимо от численности, с основным и (или) вторичным видом деятельности – речной пассажирский транспорт (согласно коду Общего классификатора видов экономической деятельности (далее - ОКЭД) 50.3) и речной грузовой транспорт (код ОКЭД 50.4), а также и индивидуальные предприниматели, осуществляющие перевозки пассажиров на речном транспорте.</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 наурыз.</w:t>
            </w:r>
            <w:r>
              <w:br/>
            </w:r>
            <w:r>
              <w:rPr>
                <w:rFonts w:ascii="Times New Roman"/>
                <w:b w:val="false"/>
                <w:i w:val="false"/>
                <w:color w:val="000000"/>
                <w:sz w:val="20"/>
              </w:rPr>
              <w:t>
</w:t>
            </w:r>
            <w:r>
              <w:rPr>
                <w:rFonts w:ascii="Times New Roman"/>
                <w:b w:val="false"/>
                <w:i w:val="false"/>
                <w:color w:val="000000"/>
                <w:sz w:val="20"/>
              </w:rPr>
              <w:t>Срок представления – 1 марта после отчетного периода.</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92100" cy="2794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i w:val="false"/>
          <w:color w:val="000000"/>
          <w:sz w:val="28"/>
        </w:rPr>
        <w:t>      1. Есепті кезең соңындағы кеме жүзетін ішкі су жолдарының ұзындығын көрсетіңіз, километр</w:t>
      </w:r>
      <w:r>
        <w:br/>
      </w:r>
      <w:r>
        <w:rPr>
          <w:rFonts w:ascii="Times New Roman"/>
          <w:b w:val="false"/>
          <w:i w:val="false"/>
          <w:color w:val="000000"/>
          <w:sz w:val="28"/>
        </w:rPr>
        <w:t>
      Укажите протяженность судоходных внутренних путей на конец отчетного периода, километр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10435"/>
        <w:gridCol w:w="2746"/>
      </w:tblGrid>
      <w:tr>
        <w:trPr>
          <w:trHeight w:val="21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 бойынша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1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пайдаланымдағы кеме жолдардың 0,1 километрге дейінгі дәлділікпен ұзындығы</w:t>
            </w:r>
            <w:r>
              <w:br/>
            </w:r>
            <w:r>
              <w:rPr>
                <w:rFonts w:ascii="Times New Roman"/>
                <w:b w:val="false"/>
                <w:i w:val="false"/>
                <w:color w:val="000000"/>
                <w:sz w:val="20"/>
              </w:rPr>
              <w:t>
</w:t>
            </w:r>
            <w:r>
              <w:rPr>
                <w:rFonts w:ascii="Times New Roman"/>
                <w:b w:val="false"/>
                <w:i w:val="false"/>
                <w:color w:val="000000"/>
                <w:sz w:val="20"/>
              </w:rPr>
              <w:t>Протяженность всех эксплуатируемых судоходных внутренних путей общего пользования, с точностью до 0,1 километра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қалпындағы жолдар</w:t>
            </w:r>
            <w:r>
              <w:br/>
            </w:r>
            <w:r>
              <w:rPr>
                <w:rFonts w:ascii="Times New Roman"/>
                <w:b w:val="false"/>
                <w:i w:val="false"/>
                <w:color w:val="000000"/>
                <w:sz w:val="20"/>
              </w:rPr>
              <w:t>
</w:t>
            </w:r>
            <w:r>
              <w:rPr>
                <w:rFonts w:ascii="Times New Roman"/>
                <w:b w:val="false"/>
                <w:i w:val="false"/>
                <w:color w:val="000000"/>
                <w:sz w:val="20"/>
              </w:rPr>
              <w:t>по естественному состоянию пути</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жасанды жолдар (каналдар)</w:t>
            </w:r>
            <w:r>
              <w:br/>
            </w:r>
            <w:r>
              <w:rPr>
                <w:rFonts w:ascii="Times New Roman"/>
                <w:b w:val="false"/>
                <w:i w:val="false"/>
                <w:color w:val="000000"/>
                <w:sz w:val="20"/>
              </w:rPr>
              <w:t>
</w:t>
            </w:r>
            <w:r>
              <w:rPr>
                <w:rFonts w:ascii="Times New Roman"/>
                <w:b w:val="false"/>
                <w:i w:val="false"/>
                <w:color w:val="000000"/>
                <w:sz w:val="20"/>
              </w:rPr>
              <w:t>искусственные пути (каналы)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 жүзетін табиғи жолдар</w:t>
            </w:r>
            <w:r>
              <w:br/>
            </w:r>
            <w:r>
              <w:rPr>
                <w:rFonts w:ascii="Times New Roman"/>
                <w:b w:val="false"/>
                <w:i w:val="false"/>
                <w:color w:val="000000"/>
                <w:sz w:val="20"/>
              </w:rPr>
              <w:t>
</w:t>
            </w:r>
            <w:r>
              <w:rPr>
                <w:rFonts w:ascii="Times New Roman"/>
                <w:b w:val="false"/>
                <w:i w:val="false"/>
                <w:color w:val="000000"/>
                <w:sz w:val="20"/>
              </w:rPr>
              <w:t>судоходные природные пути</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 жолының белгіленген габариті қамтамасыз етілетін жолдар</w:t>
            </w:r>
            <w:r>
              <w:br/>
            </w:r>
            <w:r>
              <w:rPr>
                <w:rFonts w:ascii="Times New Roman"/>
                <w:b w:val="false"/>
                <w:i w:val="false"/>
                <w:color w:val="000000"/>
                <w:sz w:val="20"/>
              </w:rPr>
              <w:t>
</w:t>
            </w:r>
            <w:r>
              <w:rPr>
                <w:rFonts w:ascii="Times New Roman"/>
                <w:b w:val="false"/>
                <w:i w:val="false"/>
                <w:color w:val="000000"/>
                <w:sz w:val="20"/>
              </w:rPr>
              <w:t>по обеспеченности установленных габаритов судового хода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кепілдікті тереңдіктегі</w:t>
            </w:r>
            <w:r>
              <w:br/>
            </w:r>
            <w:r>
              <w:rPr>
                <w:rFonts w:ascii="Times New Roman"/>
                <w:b w:val="false"/>
                <w:i w:val="false"/>
                <w:color w:val="000000"/>
                <w:sz w:val="20"/>
              </w:rPr>
              <w:t>
</w:t>
            </w:r>
            <w:r>
              <w:rPr>
                <w:rFonts w:ascii="Times New Roman"/>
                <w:b w:val="false"/>
                <w:i w:val="false"/>
                <w:color w:val="000000"/>
                <w:sz w:val="20"/>
              </w:rPr>
              <w:t>с гарантированными глубинами</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кепілдіксіз тереңдіктегі</w:t>
            </w:r>
            <w:r>
              <w:br/>
            </w:r>
            <w:r>
              <w:rPr>
                <w:rFonts w:ascii="Times New Roman"/>
                <w:b w:val="false"/>
                <w:i w:val="false"/>
                <w:color w:val="000000"/>
                <w:sz w:val="20"/>
              </w:rPr>
              <w:t>
</w:t>
            </w:r>
            <w:r>
              <w:rPr>
                <w:rFonts w:ascii="Times New Roman"/>
                <w:b w:val="false"/>
                <w:i w:val="false"/>
                <w:color w:val="000000"/>
                <w:sz w:val="20"/>
              </w:rPr>
              <w:t>с негарантированными глубинами</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жағалаулық және қалқыма сигналдық белгілердің бар болу бойынша</w:t>
            </w:r>
            <w:r>
              <w:br/>
            </w:r>
            <w:r>
              <w:rPr>
                <w:rFonts w:ascii="Times New Roman"/>
                <w:b w:val="false"/>
                <w:i w:val="false"/>
                <w:color w:val="000000"/>
                <w:sz w:val="20"/>
              </w:rPr>
              <w:t>
</w:t>
            </w:r>
            <w:r>
              <w:rPr>
                <w:rFonts w:ascii="Times New Roman"/>
                <w:b w:val="false"/>
                <w:i w:val="false"/>
                <w:color w:val="000000"/>
                <w:sz w:val="20"/>
              </w:rPr>
              <w:t>по наличию установок береговых и плавучих сигнальных устройств</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жарықтандыратын және жарықты шағылдырғыш құрылғылары бар жолдар</w:t>
            </w:r>
            <w:r>
              <w:br/>
            </w:r>
            <w:r>
              <w:rPr>
                <w:rFonts w:ascii="Times New Roman"/>
                <w:b w:val="false"/>
                <w:i w:val="false"/>
                <w:color w:val="000000"/>
                <w:sz w:val="20"/>
              </w:rPr>
              <w:t>
</w:t>
            </w:r>
            <w:r>
              <w:rPr>
                <w:rFonts w:ascii="Times New Roman"/>
                <w:b w:val="false"/>
                <w:i w:val="false"/>
                <w:color w:val="000000"/>
                <w:sz w:val="20"/>
              </w:rPr>
              <w:t>пути с освещаемой и светоотражаемой обстановкой</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құрылғылары бар жолдар</w:t>
            </w:r>
            <w:r>
              <w:br/>
            </w:r>
            <w:r>
              <w:rPr>
                <w:rFonts w:ascii="Times New Roman"/>
                <w:b w:val="false"/>
                <w:i w:val="false"/>
                <w:color w:val="000000"/>
                <w:sz w:val="20"/>
              </w:rPr>
              <w:t>
</w:t>
            </w:r>
            <w:r>
              <w:rPr>
                <w:rFonts w:ascii="Times New Roman"/>
                <w:b w:val="false"/>
                <w:i w:val="false"/>
                <w:color w:val="000000"/>
                <w:sz w:val="20"/>
              </w:rPr>
              <w:t>пути с прочими знаками судоходной обстановки</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 жүретін жолдың белгілерісіз</w:t>
            </w:r>
            <w:r>
              <w:br/>
            </w:r>
            <w:r>
              <w:rPr>
                <w:rFonts w:ascii="Times New Roman"/>
                <w:b w:val="false"/>
                <w:i w:val="false"/>
                <w:color w:val="000000"/>
                <w:sz w:val="20"/>
              </w:rPr>
              <w:t>
</w:t>
            </w:r>
            <w:r>
              <w:rPr>
                <w:rFonts w:ascii="Times New Roman"/>
                <w:b w:val="false"/>
                <w:i w:val="false"/>
                <w:color w:val="000000"/>
                <w:sz w:val="20"/>
              </w:rPr>
              <w:t>без знаков судоходной обстановки</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Есепті жыл соңында кәсіпорынның теңгерімінде есептелінетін (дара кәсіпкердің жеке меншігінде болатын) өзен көлігінің жылжымалы құрамының нақты барын көрсетіңіз</w:t>
      </w:r>
      <w:r>
        <w:br/>
      </w:r>
      <w:r>
        <w:rPr>
          <w:rFonts w:ascii="Times New Roman"/>
          <w:b w:val="false"/>
          <w:i w:val="false"/>
          <w:color w:val="000000"/>
          <w:sz w:val="28"/>
        </w:rPr>
        <w:t>
      Укажите наличие подвижного состава речного транспорта, числящегося на балансе предприятия (находящегося в личной собственности индивидуального предпринимателя), на конец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3488"/>
        <w:gridCol w:w="2163"/>
        <w:gridCol w:w="2320"/>
        <w:gridCol w:w="2437"/>
        <w:gridCol w:w="2711"/>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жүретін жүк кемелер</w:t>
            </w:r>
            <w:r>
              <w:br/>
            </w:r>
            <w:r>
              <w:rPr>
                <w:rFonts w:ascii="Times New Roman"/>
                <w:b w:val="false"/>
                <w:i w:val="false"/>
                <w:color w:val="000000"/>
                <w:sz w:val="20"/>
              </w:rPr>
              <w:t>
</w:t>
            </w:r>
            <w:r>
              <w:rPr>
                <w:rFonts w:ascii="Times New Roman"/>
                <w:b w:val="false"/>
                <w:i w:val="false"/>
                <w:color w:val="000000"/>
                <w:sz w:val="20"/>
              </w:rPr>
              <w:t>Грузовые самоходные суда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жүрмейтін жүк кемелер (баржалар)</w:t>
            </w:r>
            <w:r>
              <w:br/>
            </w:r>
            <w:r>
              <w:rPr>
                <w:rFonts w:ascii="Times New Roman"/>
                <w:b w:val="false"/>
                <w:i w:val="false"/>
                <w:color w:val="000000"/>
                <w:sz w:val="20"/>
              </w:rPr>
              <w:t>
</w:t>
            </w:r>
            <w:r>
              <w:rPr>
                <w:rFonts w:ascii="Times New Roman"/>
                <w:b w:val="false"/>
                <w:i w:val="false"/>
                <w:color w:val="000000"/>
                <w:sz w:val="20"/>
              </w:rPr>
              <w:t>Грузовые несамоходные суда (баржи)</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Сүйрейтін кемелер</w:t>
            </w:r>
            <w:r>
              <w:br/>
            </w:r>
            <w:r>
              <w:rPr>
                <w:rFonts w:ascii="Times New Roman"/>
                <w:b w:val="false"/>
                <w:i w:val="false"/>
                <w:color w:val="000000"/>
                <w:sz w:val="20"/>
              </w:rPr>
              <w:t>
</w:t>
            </w:r>
            <w:r>
              <w:rPr>
                <w:rFonts w:ascii="Times New Roman"/>
                <w:b w:val="false"/>
                <w:i w:val="false"/>
                <w:color w:val="000000"/>
                <w:sz w:val="20"/>
              </w:rPr>
              <w:t>Буксирные суда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және жолаушы-жүк кемелері</w:t>
            </w:r>
            <w:r>
              <w:br/>
            </w:r>
            <w:r>
              <w:rPr>
                <w:rFonts w:ascii="Times New Roman"/>
                <w:b w:val="false"/>
                <w:i w:val="false"/>
                <w:color w:val="000000"/>
                <w:sz w:val="20"/>
              </w:rPr>
              <w:t>
</w:t>
            </w:r>
            <w:r>
              <w:rPr>
                <w:rFonts w:ascii="Times New Roman"/>
                <w:b w:val="false"/>
                <w:i w:val="false"/>
                <w:color w:val="000000"/>
                <w:sz w:val="20"/>
              </w:rPr>
              <w:t>Грузопассажирские и пассажирские суда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Кемелердің барлығы, бірлік</w:t>
            </w:r>
            <w:r>
              <w:br/>
            </w:r>
            <w:r>
              <w:rPr>
                <w:rFonts w:ascii="Times New Roman"/>
                <w:b w:val="false"/>
                <w:i w:val="false"/>
                <w:color w:val="000000"/>
                <w:sz w:val="20"/>
              </w:rPr>
              <w:t>
</w:t>
            </w:r>
            <w:r>
              <w:rPr>
                <w:rFonts w:ascii="Times New Roman"/>
                <w:b w:val="false"/>
                <w:i w:val="false"/>
                <w:color w:val="000000"/>
                <w:sz w:val="20"/>
              </w:rPr>
              <w:t>Всего судов, единиц</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құрғақ жүкті таситын</w:t>
            </w:r>
            <w:r>
              <w:br/>
            </w:r>
            <w:r>
              <w:rPr>
                <w:rFonts w:ascii="Times New Roman"/>
                <w:b w:val="false"/>
                <w:i w:val="false"/>
                <w:color w:val="000000"/>
                <w:sz w:val="20"/>
              </w:rPr>
              <w:t>
</w:t>
            </w:r>
            <w:r>
              <w:rPr>
                <w:rFonts w:ascii="Times New Roman"/>
                <w:b w:val="false"/>
                <w:i w:val="false"/>
                <w:color w:val="000000"/>
                <w:sz w:val="20"/>
              </w:rPr>
              <w:t>сухогрузные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құйып таситын</w:t>
            </w:r>
            <w:r>
              <w:br/>
            </w:r>
            <w:r>
              <w:rPr>
                <w:rFonts w:ascii="Times New Roman"/>
                <w:b w:val="false"/>
                <w:i w:val="false"/>
                <w:color w:val="000000"/>
                <w:sz w:val="20"/>
              </w:rPr>
              <w:t>
</w:t>
            </w:r>
            <w:r>
              <w:rPr>
                <w:rFonts w:ascii="Times New Roman"/>
                <w:b w:val="false"/>
                <w:i w:val="false"/>
                <w:color w:val="000000"/>
                <w:sz w:val="20"/>
              </w:rPr>
              <w:t>наливные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итергіштер</w:t>
            </w:r>
            <w:r>
              <w:br/>
            </w:r>
            <w:r>
              <w:rPr>
                <w:rFonts w:ascii="Times New Roman"/>
                <w:b w:val="false"/>
                <w:i w:val="false"/>
                <w:color w:val="000000"/>
                <w:sz w:val="20"/>
              </w:rPr>
              <w:t>
</w:t>
            </w:r>
            <w:r>
              <w:rPr>
                <w:rFonts w:ascii="Times New Roman"/>
                <w:b w:val="false"/>
                <w:i w:val="false"/>
                <w:color w:val="000000"/>
                <w:sz w:val="20"/>
              </w:rPr>
              <w:t>толкачи</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сүйрегіштер</w:t>
            </w:r>
            <w:r>
              <w:br/>
            </w:r>
            <w:r>
              <w:rPr>
                <w:rFonts w:ascii="Times New Roman"/>
                <w:b w:val="false"/>
                <w:i w:val="false"/>
                <w:color w:val="000000"/>
                <w:sz w:val="20"/>
              </w:rPr>
              <w:t>
</w:t>
            </w:r>
            <w:r>
              <w:rPr>
                <w:rFonts w:ascii="Times New Roman"/>
                <w:b w:val="false"/>
                <w:i w:val="false"/>
                <w:color w:val="000000"/>
                <w:sz w:val="20"/>
              </w:rPr>
              <w:t>буксиры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итеріп-сүйрегіштер</w:t>
            </w:r>
            <w:r>
              <w:br/>
            </w:r>
            <w:r>
              <w:rPr>
                <w:rFonts w:ascii="Times New Roman"/>
                <w:b w:val="false"/>
                <w:i w:val="false"/>
                <w:color w:val="000000"/>
                <w:sz w:val="20"/>
              </w:rPr>
              <w:t>
</w:t>
            </w:r>
            <w:r>
              <w:rPr>
                <w:rFonts w:ascii="Times New Roman"/>
                <w:b w:val="false"/>
                <w:i w:val="false"/>
                <w:color w:val="000000"/>
                <w:sz w:val="20"/>
              </w:rPr>
              <w:t>толкачи-буксиры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      3. Есепті жыл соңында жүк көтергіштігі бойынша кәсіпорынның теңгерімінде есептеліп тұрған (дара кәсіпкердің жеке меншігіндегі) өзен көлігінің  жылжымалы құрамының нақты барын көрсетіңіз</w:t>
      </w:r>
      <w:r>
        <w:br/>
      </w:r>
      <w:r>
        <w:rPr>
          <w:rFonts w:ascii="Times New Roman"/>
          <w:b w:val="false"/>
          <w:i w:val="false"/>
          <w:color w:val="000000"/>
          <w:sz w:val="28"/>
        </w:rPr>
        <w:t>
      Укажите наличие подвижного состава речного транспорта, числящегося на балансе предприятия (находящегося в личной собственности индивидуального предпринимателя), на конец отчетного года по грузоподъемности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4681"/>
        <w:gridCol w:w="4266"/>
        <w:gridCol w:w="4266"/>
      </w:tblGrid>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Кемелердің саны - барлығы, бірлік</w:t>
            </w:r>
            <w:r>
              <w:br/>
            </w:r>
            <w:r>
              <w:rPr>
                <w:rFonts w:ascii="Times New Roman"/>
                <w:b w:val="false"/>
                <w:i w:val="false"/>
                <w:color w:val="000000"/>
                <w:sz w:val="20"/>
              </w:rPr>
              <w:t>
</w:t>
            </w:r>
            <w:r>
              <w:rPr>
                <w:rFonts w:ascii="Times New Roman"/>
                <w:b w:val="false"/>
                <w:i w:val="false"/>
                <w:color w:val="000000"/>
                <w:sz w:val="20"/>
              </w:rPr>
              <w:t>Количество судов - всего, единиц</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жүк көтергіштігі, тонна</w:t>
            </w:r>
            <w:r>
              <w:br/>
            </w:r>
            <w:r>
              <w:rPr>
                <w:rFonts w:ascii="Times New Roman"/>
                <w:b w:val="false"/>
                <w:i w:val="false"/>
                <w:color w:val="000000"/>
                <w:sz w:val="20"/>
              </w:rPr>
              <w:t>
</w:t>
            </w:r>
            <w:r>
              <w:rPr>
                <w:rFonts w:ascii="Times New Roman"/>
                <w:b w:val="false"/>
                <w:i w:val="false"/>
                <w:color w:val="000000"/>
                <w:sz w:val="20"/>
              </w:rPr>
              <w:t xml:space="preserve">Общая грузоподъемность, тонн </w:t>
            </w:r>
          </w:p>
        </w:tc>
      </w:tr>
      <w:tr>
        <w:trPr>
          <w:trHeight w:val="13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жүретін жүк кемелер</w:t>
            </w:r>
            <w:r>
              <w:br/>
            </w:r>
            <w:r>
              <w:rPr>
                <w:rFonts w:ascii="Times New Roman"/>
                <w:b w:val="false"/>
                <w:i w:val="false"/>
                <w:color w:val="000000"/>
                <w:sz w:val="20"/>
              </w:rPr>
              <w:t>
</w:t>
            </w:r>
            <w:r>
              <w:rPr>
                <w:rFonts w:ascii="Times New Roman"/>
                <w:b w:val="false"/>
                <w:i w:val="false"/>
                <w:color w:val="000000"/>
                <w:sz w:val="20"/>
              </w:rPr>
              <w:t>Грузовые самоходные суда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 тоннаға дейін</w:t>
            </w:r>
            <w:r>
              <w:br/>
            </w:r>
            <w:r>
              <w:rPr>
                <w:rFonts w:ascii="Times New Roman"/>
                <w:b w:val="false"/>
                <w:i w:val="false"/>
                <w:color w:val="000000"/>
                <w:sz w:val="20"/>
              </w:rPr>
              <w:t>
</w:t>
            </w:r>
            <w:r>
              <w:rPr>
                <w:rFonts w:ascii="Times New Roman"/>
                <w:b w:val="false"/>
                <w:i w:val="false"/>
                <w:color w:val="000000"/>
                <w:sz w:val="20"/>
              </w:rPr>
              <w:t>до 249 тонн</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250 - 399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400 - 649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650 - 999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1000 - 1499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1500 - 2999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тонна және одан көп</w:t>
            </w:r>
            <w:r>
              <w:br/>
            </w:r>
            <w:r>
              <w:rPr>
                <w:rFonts w:ascii="Times New Roman"/>
                <w:b w:val="false"/>
                <w:i w:val="false"/>
                <w:color w:val="000000"/>
                <w:sz w:val="20"/>
              </w:rPr>
              <w:t>
</w:t>
            </w:r>
            <w:r>
              <w:rPr>
                <w:rFonts w:ascii="Times New Roman"/>
                <w:b w:val="false"/>
                <w:i w:val="false"/>
                <w:color w:val="000000"/>
                <w:sz w:val="20"/>
              </w:rPr>
              <w:t>3000 тонн и более</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жүрмейтін жүк кемелер (баржалар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Грузовые несамоходные суда (баржи)</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 тоннаға дейін</w:t>
            </w:r>
            <w:r>
              <w:br/>
            </w:r>
            <w:r>
              <w:rPr>
                <w:rFonts w:ascii="Times New Roman"/>
                <w:b w:val="false"/>
                <w:i w:val="false"/>
                <w:color w:val="000000"/>
                <w:sz w:val="20"/>
              </w:rPr>
              <w:t>
</w:t>
            </w:r>
            <w:r>
              <w:rPr>
                <w:rFonts w:ascii="Times New Roman"/>
                <w:b w:val="false"/>
                <w:i w:val="false"/>
                <w:color w:val="000000"/>
                <w:sz w:val="20"/>
              </w:rPr>
              <w:t>до 249 тонн</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250 - 399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400 - 649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650 - 999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1000 - 1499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1500 - 2999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тонна және одан көп</w:t>
            </w:r>
            <w:r>
              <w:br/>
            </w:r>
            <w:r>
              <w:rPr>
                <w:rFonts w:ascii="Times New Roman"/>
                <w:b w:val="false"/>
                <w:i w:val="false"/>
                <w:color w:val="000000"/>
                <w:sz w:val="20"/>
              </w:rPr>
              <w:t>
</w:t>
            </w:r>
            <w:r>
              <w:rPr>
                <w:rFonts w:ascii="Times New Roman"/>
                <w:b w:val="false"/>
                <w:i w:val="false"/>
                <w:color w:val="000000"/>
                <w:sz w:val="20"/>
              </w:rPr>
              <w:t>3000 тонн и более</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4. Кәсіпорынның теңгерімінде есепте тұрған (дара кәсіпкердің жеке меншігінде болатын) жасалған жылы бойынша өзен көлігінің жылжымалы құрамының есепті жыл соңына нақты барын көрсетіңіз</w:t>
      </w:r>
      <w:r>
        <w:br/>
      </w:r>
      <w:r>
        <w:rPr>
          <w:rFonts w:ascii="Times New Roman"/>
          <w:b w:val="false"/>
          <w:i w:val="false"/>
          <w:color w:val="000000"/>
          <w:sz w:val="28"/>
        </w:rPr>
        <w:t>
      Укажите наличие подвижного состава речного транспорта, числящегося на балансе предприятия (находящегося в личной собственности индивидуального предпринимателя), на конец отчетного года по году постройки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5875"/>
        <w:gridCol w:w="3052"/>
        <w:gridCol w:w="4124"/>
      </w:tblGrid>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Кемелердің саны - барлығы, бірлік</w:t>
            </w:r>
            <w:r>
              <w:br/>
            </w:r>
            <w:r>
              <w:rPr>
                <w:rFonts w:ascii="Times New Roman"/>
                <w:b w:val="false"/>
                <w:i w:val="false"/>
                <w:color w:val="000000"/>
                <w:sz w:val="20"/>
              </w:rPr>
              <w:t>
</w:t>
            </w:r>
            <w:r>
              <w:rPr>
                <w:rFonts w:ascii="Times New Roman"/>
                <w:b w:val="false"/>
                <w:i w:val="false"/>
                <w:color w:val="000000"/>
                <w:sz w:val="20"/>
              </w:rPr>
              <w:t>Количество судов - всего, единиц</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жүк көтергіштігі, тонна (3-3.5 жолдар бойынша қуатын көрсету, кВт; 4-4.5 жолдар бойынша жалпы жолаушылар сыйымдылығын көрсету, отыратын орын)</w:t>
            </w:r>
            <w:r>
              <w:br/>
            </w:r>
            <w:r>
              <w:rPr>
                <w:rFonts w:ascii="Times New Roman"/>
                <w:b w:val="false"/>
                <w:i w:val="false"/>
                <w:color w:val="000000"/>
                <w:sz w:val="20"/>
              </w:rPr>
              <w:t>
</w:t>
            </w:r>
            <w:r>
              <w:rPr>
                <w:rFonts w:ascii="Times New Roman"/>
                <w:b w:val="false"/>
                <w:i w:val="false"/>
                <w:color w:val="000000"/>
                <w:sz w:val="20"/>
              </w:rPr>
              <w:t xml:space="preserve">Общая грузоподъемность, тонн (по строкам 3-3.5 указать мощность, кВт; </w:t>
            </w:r>
            <w:r>
              <w:br/>
            </w:r>
            <w:r>
              <w:rPr>
                <w:rFonts w:ascii="Times New Roman"/>
                <w:b w:val="false"/>
                <w:i w:val="false"/>
                <w:color w:val="000000"/>
                <w:sz w:val="20"/>
              </w:rPr>
              <w:t>
</w:t>
            </w:r>
            <w:r>
              <w:rPr>
                <w:rFonts w:ascii="Times New Roman"/>
                <w:b w:val="false"/>
                <w:i w:val="false"/>
                <w:color w:val="000000"/>
                <w:sz w:val="20"/>
              </w:rPr>
              <w:t>по строкам 4-4.5 указать общую пассажировместимость, мест для сидения)</w:t>
            </w:r>
          </w:p>
        </w:tc>
      </w:tr>
      <w:tr>
        <w:trPr>
          <w:trHeight w:val="13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жүретін жүк кемелер</w:t>
            </w:r>
            <w:r>
              <w:br/>
            </w:r>
            <w:r>
              <w:rPr>
                <w:rFonts w:ascii="Times New Roman"/>
                <w:b w:val="false"/>
                <w:i w:val="false"/>
                <w:color w:val="000000"/>
                <w:sz w:val="20"/>
              </w:rPr>
              <w:t>
</w:t>
            </w:r>
            <w:r>
              <w:rPr>
                <w:rFonts w:ascii="Times New Roman"/>
                <w:b w:val="false"/>
                <w:i w:val="false"/>
                <w:color w:val="000000"/>
                <w:sz w:val="20"/>
              </w:rPr>
              <w:t>Грузовые самоходные суда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жылдан бұрын</w:t>
            </w:r>
            <w:r>
              <w:br/>
            </w:r>
            <w:r>
              <w:rPr>
                <w:rFonts w:ascii="Times New Roman"/>
                <w:b w:val="false"/>
                <w:i w:val="false"/>
                <w:color w:val="000000"/>
                <w:sz w:val="20"/>
              </w:rPr>
              <w:t>
</w:t>
            </w:r>
            <w:r>
              <w:rPr>
                <w:rFonts w:ascii="Times New Roman"/>
                <w:b w:val="false"/>
                <w:i w:val="false"/>
                <w:color w:val="000000"/>
                <w:sz w:val="20"/>
              </w:rPr>
              <w:t>ранее 1970 года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1970 - 1979</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1980 - 1989</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1990 - 1999</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 жыл және одан кешірек</w:t>
            </w:r>
            <w:r>
              <w:br/>
            </w:r>
            <w:r>
              <w:rPr>
                <w:rFonts w:ascii="Times New Roman"/>
                <w:b w:val="false"/>
                <w:i w:val="false"/>
                <w:color w:val="000000"/>
                <w:sz w:val="20"/>
              </w:rPr>
              <w:t>
</w:t>
            </w:r>
            <w:r>
              <w:rPr>
                <w:rFonts w:ascii="Times New Roman"/>
                <w:b w:val="false"/>
                <w:i w:val="false"/>
                <w:color w:val="000000"/>
                <w:sz w:val="20"/>
              </w:rPr>
              <w:t>2000 год и позднее</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жүрмейтін жүк кемелер (баржалар)</w:t>
            </w:r>
            <w:r>
              <w:br/>
            </w:r>
            <w:r>
              <w:rPr>
                <w:rFonts w:ascii="Times New Roman"/>
                <w:b w:val="false"/>
                <w:i w:val="false"/>
                <w:color w:val="000000"/>
                <w:sz w:val="20"/>
              </w:rPr>
              <w:t>
</w:t>
            </w:r>
            <w:r>
              <w:rPr>
                <w:rFonts w:ascii="Times New Roman"/>
                <w:b w:val="false"/>
                <w:i w:val="false"/>
                <w:color w:val="000000"/>
                <w:sz w:val="20"/>
              </w:rPr>
              <w:t>Грузовые несамоходные суда (баржи)</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жылдан бұрын</w:t>
            </w:r>
            <w:r>
              <w:br/>
            </w:r>
            <w:r>
              <w:rPr>
                <w:rFonts w:ascii="Times New Roman"/>
                <w:b w:val="false"/>
                <w:i w:val="false"/>
                <w:color w:val="000000"/>
                <w:sz w:val="20"/>
              </w:rPr>
              <w:t>
</w:t>
            </w:r>
            <w:r>
              <w:rPr>
                <w:rFonts w:ascii="Times New Roman"/>
                <w:b w:val="false"/>
                <w:i w:val="false"/>
                <w:color w:val="000000"/>
                <w:sz w:val="20"/>
              </w:rPr>
              <w:t>ранее 1970 года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1970 - 1979</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1980 - 1989</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1990 - 1999</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 жыл және одан кешірек</w:t>
            </w:r>
            <w:r>
              <w:br/>
            </w:r>
            <w:r>
              <w:rPr>
                <w:rFonts w:ascii="Times New Roman"/>
                <w:b w:val="false"/>
                <w:i w:val="false"/>
                <w:color w:val="000000"/>
                <w:sz w:val="20"/>
              </w:rPr>
              <w:t>
</w:t>
            </w:r>
            <w:r>
              <w:rPr>
                <w:rFonts w:ascii="Times New Roman"/>
                <w:b w:val="false"/>
                <w:i w:val="false"/>
                <w:color w:val="000000"/>
                <w:sz w:val="20"/>
              </w:rPr>
              <w:t>2000 год и позднее</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Сүйрейтін кемелер (итергіштер, сүйрегіштер, итеріп-сүйрегіштер)</w:t>
            </w:r>
            <w:r>
              <w:br/>
            </w:r>
            <w:r>
              <w:rPr>
                <w:rFonts w:ascii="Times New Roman"/>
                <w:b w:val="false"/>
                <w:i w:val="false"/>
                <w:color w:val="000000"/>
                <w:sz w:val="20"/>
              </w:rPr>
              <w:t>
</w:t>
            </w:r>
            <w:r>
              <w:rPr>
                <w:rFonts w:ascii="Times New Roman"/>
                <w:b w:val="false"/>
                <w:i w:val="false"/>
                <w:color w:val="000000"/>
                <w:sz w:val="20"/>
              </w:rPr>
              <w:t>Буксирные суда (толкачи, буксиры, толкачи-буксиры)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жылдан бұрын</w:t>
            </w:r>
            <w:r>
              <w:br/>
            </w:r>
            <w:r>
              <w:rPr>
                <w:rFonts w:ascii="Times New Roman"/>
                <w:b w:val="false"/>
                <w:i w:val="false"/>
                <w:color w:val="000000"/>
                <w:sz w:val="20"/>
              </w:rPr>
              <w:t>
</w:t>
            </w:r>
            <w:r>
              <w:rPr>
                <w:rFonts w:ascii="Times New Roman"/>
                <w:b w:val="false"/>
                <w:i w:val="false"/>
                <w:color w:val="000000"/>
                <w:sz w:val="20"/>
              </w:rPr>
              <w:t>ранее 1970 года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1970 - 1979</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1980 - 1989</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1990 - 1999</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 жыл және одан кешірек</w:t>
            </w:r>
            <w:r>
              <w:br/>
            </w:r>
            <w:r>
              <w:rPr>
                <w:rFonts w:ascii="Times New Roman"/>
                <w:b w:val="false"/>
                <w:i w:val="false"/>
                <w:color w:val="000000"/>
                <w:sz w:val="20"/>
              </w:rPr>
              <w:t>
</w:t>
            </w:r>
            <w:r>
              <w:rPr>
                <w:rFonts w:ascii="Times New Roman"/>
                <w:b w:val="false"/>
                <w:i w:val="false"/>
                <w:color w:val="000000"/>
                <w:sz w:val="20"/>
              </w:rPr>
              <w:t>2000 год и позднее</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Жүк-жолаушы және жолаушы кемелері</w:t>
            </w:r>
            <w:r>
              <w:br/>
            </w:r>
            <w:r>
              <w:rPr>
                <w:rFonts w:ascii="Times New Roman"/>
                <w:b w:val="false"/>
                <w:i w:val="false"/>
                <w:color w:val="000000"/>
                <w:sz w:val="20"/>
              </w:rPr>
              <w:t>
</w:t>
            </w:r>
            <w:r>
              <w:rPr>
                <w:rFonts w:ascii="Times New Roman"/>
                <w:b w:val="false"/>
                <w:i w:val="false"/>
                <w:color w:val="000000"/>
                <w:sz w:val="20"/>
              </w:rPr>
              <w:t>Грузопассажирские и пассажирские суда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жылдан бұрын</w:t>
            </w:r>
            <w:r>
              <w:br/>
            </w:r>
            <w:r>
              <w:rPr>
                <w:rFonts w:ascii="Times New Roman"/>
                <w:b w:val="false"/>
                <w:i w:val="false"/>
                <w:color w:val="000000"/>
                <w:sz w:val="20"/>
              </w:rPr>
              <w:t>
</w:t>
            </w:r>
            <w:r>
              <w:rPr>
                <w:rFonts w:ascii="Times New Roman"/>
                <w:b w:val="false"/>
                <w:i w:val="false"/>
                <w:color w:val="000000"/>
                <w:sz w:val="20"/>
              </w:rPr>
              <w:t>ранее 1970 года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1970 - 1979</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1980 - 1989</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1990 - 1999</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 жыл және одан кешірек</w:t>
            </w:r>
            <w:r>
              <w:br/>
            </w:r>
            <w:r>
              <w:rPr>
                <w:rFonts w:ascii="Times New Roman"/>
                <w:b w:val="false"/>
                <w:i w:val="false"/>
                <w:color w:val="000000"/>
                <w:sz w:val="20"/>
              </w:rPr>
              <w:t>
</w:t>
            </w:r>
            <w:r>
              <w:rPr>
                <w:rFonts w:ascii="Times New Roman"/>
                <w:b w:val="false"/>
                <w:i w:val="false"/>
                <w:color w:val="000000"/>
                <w:sz w:val="20"/>
              </w:rPr>
              <w:t>2000 год и позднее</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5. Порттар мен кемежайлардағы айлақтардың техникалық параметрлерін есепті жыл соңына көрсетіңіз (қарамағында өзен порты бар кәсіпорын ғана толтырады)</w:t>
      </w:r>
      <w:r>
        <w:br/>
      </w:r>
      <w:r>
        <w:rPr>
          <w:rFonts w:ascii="Times New Roman"/>
          <w:b w:val="false"/>
          <w:i w:val="false"/>
          <w:color w:val="000000"/>
          <w:sz w:val="28"/>
        </w:rPr>
        <w:t>
      Укажите технические параметры причалов в портах и пристанях на конец отчетного года (заполняет только предприятие, в ведении которого находится речной порт)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10019"/>
        <w:gridCol w:w="3015"/>
      </w:tblGrid>
      <w:tr>
        <w:trPr>
          <w:trHeight w:val="3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пайдаланымдағы өзен көлігі порттары мен кемежайларындағы жүк және жүк-жолаушы айлақтарының саны, дана</w:t>
            </w:r>
            <w:r>
              <w:br/>
            </w:r>
            <w:r>
              <w:rPr>
                <w:rFonts w:ascii="Times New Roman"/>
                <w:b w:val="false"/>
                <w:i w:val="false"/>
                <w:color w:val="000000"/>
                <w:sz w:val="20"/>
              </w:rPr>
              <w:t>
</w:t>
            </w:r>
            <w:r>
              <w:rPr>
                <w:rFonts w:ascii="Times New Roman"/>
                <w:b w:val="false"/>
                <w:i w:val="false"/>
                <w:color w:val="000000"/>
                <w:sz w:val="20"/>
              </w:rPr>
              <w:t>Количество грузовых и грузопассажирских причалов в портах и пристанях речного транспорта общего пользования, штук</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порттар мен кемежайлардағы механикаландырылған жүк және жүк-жолаушы айлақтарының саны (яғни өздеріне тұрақты бекітіп берілген жағалау және жүзіп жүретін тиеп-түсіру машиналарымен жарақтандырылғандары), дана</w:t>
            </w:r>
            <w:r>
              <w:br/>
            </w:r>
            <w:r>
              <w:rPr>
                <w:rFonts w:ascii="Times New Roman"/>
                <w:b w:val="false"/>
                <w:i w:val="false"/>
                <w:color w:val="000000"/>
                <w:sz w:val="20"/>
              </w:rPr>
              <w:t>
</w:t>
            </w:r>
            <w:r>
              <w:rPr>
                <w:rFonts w:ascii="Times New Roman"/>
                <w:b w:val="false"/>
                <w:i w:val="false"/>
                <w:color w:val="000000"/>
                <w:sz w:val="20"/>
              </w:rPr>
              <w:t>количество механизированных грузовых и грузопассажирских причалов в портах и пристанях (то есть оснащенные постоянно закрепленными за ними береговыми и плавучими погрузочно-разгрузочными машинами), штук</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пайдаланымдағы өзен көлігі порттары мен кемежайлардағы жүк және жүк-жолаушы айлақтарының жалпы ұзындығы, қума метр</w:t>
            </w:r>
            <w:r>
              <w:br/>
            </w:r>
            <w:r>
              <w:rPr>
                <w:rFonts w:ascii="Times New Roman"/>
                <w:b w:val="false"/>
                <w:i w:val="false"/>
                <w:color w:val="000000"/>
                <w:sz w:val="20"/>
              </w:rPr>
              <w:t>
</w:t>
            </w:r>
            <w:r>
              <w:rPr>
                <w:rFonts w:ascii="Times New Roman"/>
                <w:b w:val="false"/>
                <w:i w:val="false"/>
                <w:color w:val="000000"/>
                <w:sz w:val="20"/>
              </w:rPr>
              <w:t>Общая длина грузовых и грузопассажирских причалов в портах и пристанях речного транспорта общего пользования, погонный метр</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порттар мен кемежайлардағы механикаландырылған жүк және жүк-жолаушы айлақтарының (яғни өздеріне тұрақты бекітіп берілген жағалау және жүзіп жүретін тиеп-түсіру машиналарымен жарақтандырылғандары) жалпы ұзындығы, қума метр</w:t>
            </w:r>
            <w:r>
              <w:br/>
            </w:r>
            <w:r>
              <w:rPr>
                <w:rFonts w:ascii="Times New Roman"/>
                <w:b w:val="false"/>
                <w:i w:val="false"/>
                <w:color w:val="000000"/>
                <w:sz w:val="20"/>
              </w:rPr>
              <w:t>
</w:t>
            </w:r>
            <w:r>
              <w:rPr>
                <w:rFonts w:ascii="Times New Roman"/>
                <w:b w:val="false"/>
                <w:i w:val="false"/>
                <w:color w:val="000000"/>
                <w:sz w:val="20"/>
              </w:rPr>
              <w:t>общая длина механизированных грузовых и грузопассажирских причалов в портах и пристанях (то есть оснащенных постоянно закрепленными за ними береговыми и плавучими погрузочно-разгрузочными машинами), погонный метр</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 ____________________</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фамилия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телефон</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 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тегі, аты және</w:t>
            </w:r>
            <w:r>
              <w:br/>
            </w:r>
            <w:r>
              <w:rPr>
                <w:rFonts w:ascii="Times New Roman"/>
                <w:b w:val="false"/>
                <w:i w:val="false"/>
                <w:color w:val="000000"/>
                <w:sz w:val="20"/>
              </w:rPr>
              <w:t>
            </w:t>
            </w:r>
            <w:r>
              <w:rPr>
                <w:rFonts w:ascii="Times New Roman"/>
                <w:b/>
                <w:i w:val="false"/>
                <w:color w:val="000000"/>
                <w:sz w:val="20"/>
              </w:rPr>
              <w:t>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________________________________</w:t>
            </w:r>
            <w:r>
              <w:br/>
            </w:r>
            <w:r>
              <w:rPr>
                <w:rFonts w:ascii="Times New Roman"/>
                <w:b w:val="false"/>
                <w:i w:val="false"/>
                <w:color w:val="000000"/>
                <w:sz w:val="20"/>
              </w:rPr>
              <w:t>
тегі, аты және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Мөрдің орны      </w:t>
            </w:r>
            <w:r>
              <w:br/>
            </w:r>
            <w:r>
              <w:rPr>
                <w:rFonts w:ascii="Times New Roman"/>
                <w:b w:val="false"/>
                <w:i w:val="false"/>
                <w:color w:val="000000"/>
                <w:sz w:val="20"/>
              </w:rPr>
              <w:t>
</w:t>
            </w:r>
            <w:r>
              <w:rPr>
                <w:rFonts w:ascii="Times New Roman"/>
                <w:b/>
                <w:i w:val="false"/>
                <w:color w:val="000000"/>
                <w:sz w:val="20"/>
              </w:rPr>
              <w:t>(бар болған жағдайда)</w:t>
            </w:r>
            <w:r>
              <w:br/>
            </w:r>
            <w:r>
              <w:rPr>
                <w:rFonts w:ascii="Times New Roman"/>
                <w:b w:val="false"/>
                <w:i w:val="false"/>
                <w:color w:val="000000"/>
                <w:sz w:val="20"/>
              </w:rPr>
              <w:t xml:space="preserve">
Место для печати    </w:t>
            </w:r>
            <w:r>
              <w:br/>
            </w:r>
            <w:r>
              <w:rPr>
                <w:rFonts w:ascii="Times New Roman"/>
                <w:b w:val="false"/>
                <w:i w:val="false"/>
                <w:color w:val="000000"/>
                <w:sz w:val="20"/>
              </w:rPr>
              <w:t xml:space="preserve">
(при наличии)      </w:t>
            </w:r>
          </w:p>
        </w:tc>
      </w:tr>
    </w:tbl>
    <w:bookmarkStart w:name="z46" w:id="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6"/>
    <w:bookmarkStart w:name="z75" w:id="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протяженности судоходных внутренних путей и подвижном составе внутреннего водного транспорта»</w:t>
      </w:r>
      <w:r>
        <w:br/>
      </w:r>
      <w:r>
        <w:rPr>
          <w:rFonts w:ascii="Times New Roman"/>
          <w:b/>
          <w:i w:val="false"/>
          <w:color w:val="000000"/>
        </w:rPr>
        <w:t>
(код 1651104, индекс 1-ТР (внутренние воды),</w:t>
      </w:r>
      <w:r>
        <w:br/>
      </w:r>
      <w:r>
        <w:rPr>
          <w:rFonts w:ascii="Times New Roman"/>
          <w:b/>
          <w:i w:val="false"/>
          <w:color w:val="000000"/>
        </w:rPr>
        <w:t>
периодичность годовая)</w:t>
      </w:r>
    </w:p>
    <w:bookmarkEnd w:id="7"/>
    <w:bookmarkStart w:name="z95" w:id="8"/>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протяженности судоходных внутренних путей и подвижном составе внутреннего водного транспорта» (код 1651104, индекс 1-ТР (внутренние воды), периодичность годовая) разработана в соответствии с 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протяженности судоходных внутренних путей и подвижном составе внутреннего водного транспорта» (код 1651104, индекс 1-ТР (внутренние воды),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причал – гидротехническое сооружение, имеющее устройства для безопасного подхода судов и предназначенное для безопасной стоянки судов, их погрузки, выгрузки и обслуживания, а также посадки пассажиров на суда и высадки их с судов;</w:t>
      </w:r>
      <w:r>
        <w:br/>
      </w:r>
      <w:r>
        <w:rPr>
          <w:rFonts w:ascii="Times New Roman"/>
          <w:b w:val="false"/>
          <w:i w:val="false"/>
          <w:color w:val="000000"/>
          <w:sz w:val="28"/>
        </w:rPr>
        <w:t>
</w:t>
      </w:r>
      <w:r>
        <w:rPr>
          <w:rFonts w:ascii="Times New Roman"/>
          <w:b w:val="false"/>
          <w:i w:val="false"/>
          <w:color w:val="000000"/>
          <w:sz w:val="28"/>
        </w:rPr>
        <w:t>
      2) протяженность искусственных путей – протяженность каналов, водохранилища и реки, режим стока и уровней которых значительно изменен возведенными на них гидротехническими сооружениями, построенными для регулирования стока и создающими подпор на всем протяжении реки или на отдельных ее участках;</w:t>
      </w:r>
      <w:r>
        <w:br/>
      </w:r>
      <w:r>
        <w:rPr>
          <w:rFonts w:ascii="Times New Roman"/>
          <w:b w:val="false"/>
          <w:i w:val="false"/>
          <w:color w:val="000000"/>
          <w:sz w:val="28"/>
        </w:rPr>
        <w:t>
</w:t>
      </w:r>
      <w:r>
        <w:rPr>
          <w:rFonts w:ascii="Times New Roman"/>
          <w:b w:val="false"/>
          <w:i w:val="false"/>
          <w:color w:val="000000"/>
          <w:sz w:val="28"/>
        </w:rPr>
        <w:t>
      3) протяженность внутренних водных судоходных путей с освещаемой обстановкой – пути, на которых установлены береговые и плавучие сигнальные устройства с освещением, а также светоотражающими знаками, обеспечивающие безопасность судоходства в ночное время;</w:t>
      </w:r>
      <w:r>
        <w:br/>
      </w:r>
      <w:r>
        <w:rPr>
          <w:rFonts w:ascii="Times New Roman"/>
          <w:b w:val="false"/>
          <w:i w:val="false"/>
          <w:color w:val="000000"/>
          <w:sz w:val="28"/>
        </w:rPr>
        <w:t>
</w:t>
      </w:r>
      <w:r>
        <w:rPr>
          <w:rFonts w:ascii="Times New Roman"/>
          <w:b w:val="false"/>
          <w:i w:val="false"/>
          <w:color w:val="000000"/>
          <w:sz w:val="28"/>
        </w:rPr>
        <w:t>
      4) грузовые суда - суда, предназначенные для перевозок различных грузов;</w:t>
      </w:r>
      <w:r>
        <w:br/>
      </w:r>
      <w:r>
        <w:rPr>
          <w:rFonts w:ascii="Times New Roman"/>
          <w:b w:val="false"/>
          <w:i w:val="false"/>
          <w:color w:val="000000"/>
          <w:sz w:val="28"/>
        </w:rPr>
        <w:t>
</w:t>
      </w:r>
      <w:r>
        <w:rPr>
          <w:rFonts w:ascii="Times New Roman"/>
          <w:b w:val="false"/>
          <w:i w:val="false"/>
          <w:color w:val="000000"/>
          <w:sz w:val="28"/>
        </w:rPr>
        <w:t>
      5) грузопассажирские суда - суда, имеющие помещения для пассажиров и трюмы для перевозки грузов;</w:t>
      </w:r>
      <w:r>
        <w:br/>
      </w:r>
      <w:r>
        <w:rPr>
          <w:rFonts w:ascii="Times New Roman"/>
          <w:b w:val="false"/>
          <w:i w:val="false"/>
          <w:color w:val="000000"/>
          <w:sz w:val="28"/>
        </w:rPr>
        <w:t>
</w:t>
      </w:r>
      <w:r>
        <w:rPr>
          <w:rFonts w:ascii="Times New Roman"/>
          <w:b w:val="false"/>
          <w:i w:val="false"/>
          <w:color w:val="000000"/>
          <w:sz w:val="28"/>
        </w:rPr>
        <w:t>
      6) пассажирские суда - суда, предназначенные для перевозок пассажиров и их багажа на внутренних водных путях, а также для отдыха и туристических путешествий;</w:t>
      </w:r>
      <w:r>
        <w:br/>
      </w:r>
      <w:r>
        <w:rPr>
          <w:rFonts w:ascii="Times New Roman"/>
          <w:b w:val="false"/>
          <w:i w:val="false"/>
          <w:color w:val="000000"/>
          <w:sz w:val="28"/>
        </w:rPr>
        <w:t>
</w:t>
      </w:r>
      <w:r>
        <w:rPr>
          <w:rFonts w:ascii="Times New Roman"/>
          <w:b w:val="false"/>
          <w:i w:val="false"/>
          <w:color w:val="000000"/>
          <w:sz w:val="28"/>
        </w:rPr>
        <w:t>
      7) протяженность внутренних водных судоходных путей с гарантированными глубинами – пути, на которых обеспечиваются в течение всей навигации или части ее установленные габариты судового хода;</w:t>
      </w:r>
      <w:r>
        <w:br/>
      </w:r>
      <w:r>
        <w:rPr>
          <w:rFonts w:ascii="Times New Roman"/>
          <w:b w:val="false"/>
          <w:i w:val="false"/>
          <w:color w:val="000000"/>
          <w:sz w:val="28"/>
        </w:rPr>
        <w:t>
</w:t>
      </w:r>
      <w:r>
        <w:rPr>
          <w:rFonts w:ascii="Times New Roman"/>
          <w:b w:val="false"/>
          <w:i w:val="false"/>
          <w:color w:val="000000"/>
          <w:sz w:val="28"/>
        </w:rPr>
        <w:t xml:space="preserve">
      8) транспортные суда – пассажирские суда, непассажирские самоходные суда мощностью главного двигателя 55 киловатт (75 лошадиных сил) и самоходные и несамоходные суда вместимостью 80 тонн; </w:t>
      </w:r>
      <w:r>
        <w:br/>
      </w:r>
      <w:r>
        <w:rPr>
          <w:rFonts w:ascii="Times New Roman"/>
          <w:b w:val="false"/>
          <w:i w:val="false"/>
          <w:color w:val="000000"/>
          <w:sz w:val="28"/>
        </w:rPr>
        <w:t>
</w:t>
      </w:r>
      <w:r>
        <w:rPr>
          <w:rFonts w:ascii="Times New Roman"/>
          <w:b w:val="false"/>
          <w:i w:val="false"/>
          <w:color w:val="000000"/>
          <w:sz w:val="28"/>
        </w:rPr>
        <w:t>
      9) грузоподъемность речного судна – наибольшее количество груза, которое судно может принять к перевозке, согласно судовым документам, при наличии запасов топлива, воды и другого снаряжения;</w:t>
      </w:r>
      <w:r>
        <w:br/>
      </w:r>
      <w:r>
        <w:rPr>
          <w:rFonts w:ascii="Times New Roman"/>
          <w:b w:val="false"/>
          <w:i w:val="false"/>
          <w:color w:val="000000"/>
          <w:sz w:val="28"/>
        </w:rPr>
        <w:t>
</w:t>
      </w:r>
      <w:r>
        <w:rPr>
          <w:rFonts w:ascii="Times New Roman"/>
          <w:b w:val="false"/>
          <w:i w:val="false"/>
          <w:color w:val="000000"/>
          <w:sz w:val="28"/>
        </w:rPr>
        <w:t>
      10) пассажировместимость речного судна – количество пассажиров, которое обеспечено местами, приспособленными для лежания и сидения, необходимым количеством спасательных средств, согласно судовым документам;</w:t>
      </w:r>
      <w:r>
        <w:br/>
      </w:r>
      <w:r>
        <w:rPr>
          <w:rFonts w:ascii="Times New Roman"/>
          <w:b w:val="false"/>
          <w:i w:val="false"/>
          <w:color w:val="000000"/>
          <w:sz w:val="28"/>
        </w:rPr>
        <w:t>
</w:t>
      </w:r>
      <w:r>
        <w:rPr>
          <w:rFonts w:ascii="Times New Roman"/>
          <w:b w:val="false"/>
          <w:i w:val="false"/>
          <w:color w:val="000000"/>
          <w:sz w:val="28"/>
        </w:rPr>
        <w:t>
      11) самоходные суда - суда, которые имеют силовую установку (двигатель) и движитель (гребное колесо, гребной винт, водомет);</w:t>
      </w:r>
      <w:r>
        <w:br/>
      </w:r>
      <w:r>
        <w:rPr>
          <w:rFonts w:ascii="Times New Roman"/>
          <w:b w:val="false"/>
          <w:i w:val="false"/>
          <w:color w:val="000000"/>
          <w:sz w:val="28"/>
        </w:rPr>
        <w:t>
</w:t>
      </w:r>
      <w:r>
        <w:rPr>
          <w:rFonts w:ascii="Times New Roman"/>
          <w:b w:val="false"/>
          <w:i w:val="false"/>
          <w:color w:val="000000"/>
          <w:sz w:val="28"/>
        </w:rPr>
        <w:t>
      12) буксирные суда - тягачи и толкачи, буксиры, буксиры-толкачи, которые по своей конструкции приспособлены для буксировки или толкания несамоходных судов и плотов;</w:t>
      </w:r>
      <w:r>
        <w:br/>
      </w:r>
      <w:r>
        <w:rPr>
          <w:rFonts w:ascii="Times New Roman"/>
          <w:b w:val="false"/>
          <w:i w:val="false"/>
          <w:color w:val="000000"/>
          <w:sz w:val="28"/>
        </w:rPr>
        <w:t>
</w:t>
      </w:r>
      <w:r>
        <w:rPr>
          <w:rFonts w:ascii="Times New Roman"/>
          <w:b w:val="false"/>
          <w:i w:val="false"/>
          <w:color w:val="000000"/>
          <w:sz w:val="28"/>
        </w:rPr>
        <w:t>
      13) протяженность эксплуатируемых внутренних судоходных путей – протяженность судоходной части рек, озер, водохранилищ и искусственных каналов с гидротехническими сооружениями;</w:t>
      </w:r>
      <w:r>
        <w:br/>
      </w:r>
      <w:r>
        <w:rPr>
          <w:rFonts w:ascii="Times New Roman"/>
          <w:b w:val="false"/>
          <w:i w:val="false"/>
          <w:color w:val="000000"/>
          <w:sz w:val="28"/>
        </w:rPr>
        <w:t>
</w:t>
      </w:r>
      <w:r>
        <w:rPr>
          <w:rFonts w:ascii="Times New Roman"/>
          <w:b w:val="false"/>
          <w:i w:val="false"/>
          <w:color w:val="000000"/>
          <w:sz w:val="28"/>
        </w:rPr>
        <w:t>
      14) порт – комплекс сооружений, расположенных на земельном участке и акватории внутренних водных путей, обустроенных и оборудованных в целях обслуживания пассажиров и судов, погрузки, выгрузки, приема, хранения и выдачи грузов, взаимодействия с другими видами транспорта;</w:t>
      </w:r>
      <w:r>
        <w:br/>
      </w:r>
      <w:r>
        <w:rPr>
          <w:rFonts w:ascii="Times New Roman"/>
          <w:b w:val="false"/>
          <w:i w:val="false"/>
          <w:color w:val="000000"/>
          <w:sz w:val="28"/>
        </w:rPr>
        <w:t>
</w:t>
      </w:r>
      <w:r>
        <w:rPr>
          <w:rFonts w:ascii="Times New Roman"/>
          <w:b w:val="false"/>
          <w:i w:val="false"/>
          <w:color w:val="000000"/>
          <w:sz w:val="28"/>
        </w:rPr>
        <w:t>
      15) несамоходные грузовые суда - несамоходные баржи, предназначенные для буксировки или толкания и не имеющие самостоятельной двигательной установки; используются для перевозки сухогрузов и наливных грузов;</w:t>
      </w:r>
      <w:r>
        <w:br/>
      </w:r>
      <w:r>
        <w:rPr>
          <w:rFonts w:ascii="Times New Roman"/>
          <w:b w:val="false"/>
          <w:i w:val="false"/>
          <w:color w:val="000000"/>
          <w:sz w:val="28"/>
        </w:rPr>
        <w:t>
</w:t>
      </w:r>
      <w:r>
        <w:rPr>
          <w:rFonts w:ascii="Times New Roman"/>
          <w:b w:val="false"/>
          <w:i w:val="false"/>
          <w:color w:val="000000"/>
          <w:sz w:val="28"/>
        </w:rPr>
        <w:t>
      16) буксируемые, толкаемые, толкаемо-буксируемые баржи – суда для грузовых перевозок по внутренним водным путям, предназначенные для буксировки и толкания, не имеющие самостоятельной двигательной установки;</w:t>
      </w:r>
      <w:r>
        <w:br/>
      </w:r>
      <w:r>
        <w:rPr>
          <w:rFonts w:ascii="Times New Roman"/>
          <w:b w:val="false"/>
          <w:i w:val="false"/>
          <w:color w:val="000000"/>
          <w:sz w:val="28"/>
        </w:rPr>
        <w:t>
</w:t>
      </w:r>
      <w:r>
        <w:rPr>
          <w:rFonts w:ascii="Times New Roman"/>
          <w:b w:val="false"/>
          <w:i w:val="false"/>
          <w:color w:val="000000"/>
          <w:sz w:val="28"/>
        </w:rPr>
        <w:t>
      17) буксиры, толкачи, толкачи-буксиры – это суда с источником двигательной силы мощностью не менее 37 киловатт, предназначенные или приспособленные для буксировки, толкания буксируемых, толкаемых, толкаемо-буксируемых барж или плотов, но не для перевозки грузов.</w:t>
      </w:r>
      <w:r>
        <w:br/>
      </w:r>
      <w:r>
        <w:rPr>
          <w:rFonts w:ascii="Times New Roman"/>
          <w:b w:val="false"/>
          <w:i w:val="false"/>
          <w:color w:val="000000"/>
          <w:sz w:val="28"/>
        </w:rPr>
        <w:t>
</w:t>
      </w:r>
      <w:r>
        <w:rPr>
          <w:rFonts w:ascii="Times New Roman"/>
          <w:b w:val="false"/>
          <w:i w:val="false"/>
          <w:color w:val="000000"/>
          <w:sz w:val="28"/>
        </w:rPr>
        <w:t>
      3. В случае если структурному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подразделений с указанием их местонахождения.</w:t>
      </w:r>
      <w:r>
        <w:br/>
      </w:r>
      <w:r>
        <w:rPr>
          <w:rFonts w:ascii="Times New Roman"/>
          <w:b w:val="false"/>
          <w:i w:val="false"/>
          <w:color w:val="000000"/>
          <w:sz w:val="28"/>
        </w:rPr>
        <w:t>
      Все показатели, кроме показателей по мощности, грузоподъемности и пассажировместимости, заполняются в целых числах. Показатели по мощности, грузоподъемности и пассажировместимости заполняются с одним знаком после запятой.</w:t>
      </w:r>
      <w:r>
        <w:br/>
      </w:r>
      <w:r>
        <w:rPr>
          <w:rFonts w:ascii="Times New Roman"/>
          <w:b w:val="false"/>
          <w:i w:val="false"/>
          <w:color w:val="000000"/>
          <w:sz w:val="28"/>
        </w:rPr>
        <w:t>
</w:t>
      </w:r>
      <w:r>
        <w:rPr>
          <w:rFonts w:ascii="Times New Roman"/>
          <w:b w:val="false"/>
          <w:i w:val="false"/>
          <w:color w:val="000000"/>
          <w:sz w:val="28"/>
        </w:rPr>
        <w:t>
      4. Сухогрузные суда используются для перевозки сухогрузов насыпных и навалочных грузов, леса и лесоматериалов, тарно-штучных грузов и других.</w:t>
      </w:r>
      <w:r>
        <w:br/>
      </w:r>
      <w:r>
        <w:rPr>
          <w:rFonts w:ascii="Times New Roman"/>
          <w:b w:val="false"/>
          <w:i w:val="false"/>
          <w:color w:val="000000"/>
          <w:sz w:val="28"/>
        </w:rPr>
        <w:t>
      Наливные суда предназначены для перевозки газов или жидких грузов наливом в емкостях, оборудованных в корпусе судна. К ним относятся танкеры, химовозы, газовозы, водолеи и другие. Наливные суда для массовой перевозки сыпучих продуктов, таких, как цемент, мука, гипс и так далее исключаются и учитываются вместе с самоходными сухогрузными судами.</w:t>
      </w:r>
      <w:r>
        <w:br/>
      </w:r>
      <w:r>
        <w:rPr>
          <w:rFonts w:ascii="Times New Roman"/>
          <w:b w:val="false"/>
          <w:i w:val="false"/>
          <w:color w:val="000000"/>
          <w:sz w:val="28"/>
        </w:rPr>
        <w:t xml:space="preserve">
      Буксируемые, толкаемые и толкаемо-буксируемые наливные баржи предназначены для перевозки наливом жидкостей или газов. Наливные баржи для массовой перевозки сыпучих продуктов, таких, как цемент, мука, гипс и так далее, исключаются и учитываются вместе с соответствующими сухогрузными баржами. </w:t>
      </w:r>
      <w:r>
        <w:br/>
      </w:r>
      <w:r>
        <w:rPr>
          <w:rFonts w:ascii="Times New Roman"/>
          <w:b w:val="false"/>
          <w:i w:val="false"/>
          <w:color w:val="000000"/>
          <w:sz w:val="28"/>
        </w:rPr>
        <w:t>
</w:t>
      </w:r>
      <w:r>
        <w:rPr>
          <w:rFonts w:ascii="Times New Roman"/>
          <w:b w:val="false"/>
          <w:i w:val="false"/>
          <w:color w:val="000000"/>
          <w:sz w:val="28"/>
        </w:rPr>
        <w:t>
      5. Учет использования судов ведется по следующим показателям: количество судов, их мощность, грузоподъемность, пассажировместимость.</w:t>
      </w:r>
      <w:r>
        <w:br/>
      </w:r>
      <w:r>
        <w:rPr>
          <w:rFonts w:ascii="Times New Roman"/>
          <w:b w:val="false"/>
          <w:i w:val="false"/>
          <w:color w:val="000000"/>
          <w:sz w:val="28"/>
        </w:rPr>
        <w:t xml:space="preserve">
      Механическая мощность, развиваемая двигателями, которыми оборудованы суда, приводится в фактических киловаттах (мощность, передаваемая на гребной винт) и переводится по следующему соотношению: </w:t>
      </w:r>
      <w:r>
        <w:br/>
      </w:r>
      <w:r>
        <w:rPr>
          <w:rFonts w:ascii="Times New Roman"/>
          <w:b w:val="false"/>
          <w:i w:val="false"/>
          <w:color w:val="000000"/>
          <w:sz w:val="28"/>
        </w:rPr>
        <w:t>
      1 киловатт = 1,3529 лошадиных сил.</w:t>
      </w:r>
      <w:r>
        <w:br/>
      </w:r>
      <w:r>
        <w:rPr>
          <w:rFonts w:ascii="Times New Roman"/>
          <w:b w:val="false"/>
          <w:i w:val="false"/>
          <w:color w:val="000000"/>
          <w:sz w:val="28"/>
        </w:rPr>
        <w:t xml:space="preserve">
      Год постройки судов, находящихся в эксплуатации, определяется по году первоначальной постройки корпуса. </w:t>
      </w:r>
      <w:r>
        <w:br/>
      </w:r>
      <w:r>
        <w:rPr>
          <w:rFonts w:ascii="Times New Roman"/>
          <w:b w:val="false"/>
          <w:i w:val="false"/>
          <w:color w:val="000000"/>
          <w:sz w:val="28"/>
        </w:rPr>
        <w:t>
      Протяженность внутренних водных судоходных путей измеряется по осевой линии обслуживаемых судовых ходов (фарватеров), определяется как сумма протяженности рек, озер, каналов, водохранилищ и Аральского моря, по которым производится движение судов и буксировка плотов.</w:t>
      </w:r>
      <w:r>
        <w:br/>
      </w:r>
      <w:r>
        <w:rPr>
          <w:rFonts w:ascii="Times New Roman"/>
          <w:b w:val="false"/>
          <w:i w:val="false"/>
          <w:color w:val="000000"/>
          <w:sz w:val="28"/>
        </w:rPr>
        <w:t>
</w:t>
      </w:r>
      <w:r>
        <w:rPr>
          <w:rFonts w:ascii="Times New Roman"/>
          <w:b w:val="false"/>
          <w:i w:val="false"/>
          <w:color w:val="000000"/>
          <w:sz w:val="28"/>
        </w:rPr>
        <w:t>
      6.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1) Раздел 1. «Наличие подвижного состава речного транспорта»:</w:t>
      </w:r>
      <w:r>
        <w:br/>
      </w:r>
      <w:r>
        <w:rPr>
          <w:rFonts w:ascii="Times New Roman"/>
          <w:b w:val="false"/>
          <w:i w:val="false"/>
          <w:color w:val="000000"/>
          <w:sz w:val="28"/>
        </w:rPr>
        <w:t xml:space="preserve">
      строка 1 графа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1.1-1.2;</w:t>
      </w:r>
      <w:r>
        <w:br/>
      </w:r>
      <w:r>
        <w:rPr>
          <w:rFonts w:ascii="Times New Roman"/>
          <w:b w:val="false"/>
          <w:i w:val="false"/>
          <w:color w:val="000000"/>
          <w:sz w:val="28"/>
        </w:rPr>
        <w:t xml:space="preserve">
      строка 1 графа 2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1.1-1.2;</w:t>
      </w:r>
      <w:r>
        <w:br/>
      </w:r>
      <w:r>
        <w:rPr>
          <w:rFonts w:ascii="Times New Roman"/>
          <w:b w:val="false"/>
          <w:i w:val="false"/>
          <w:color w:val="000000"/>
          <w:sz w:val="28"/>
        </w:rPr>
        <w:t xml:space="preserve">
      строка 1 графа 3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1.3-1.5;</w:t>
      </w:r>
      <w:r>
        <w:br/>
      </w:r>
      <w:r>
        <w:rPr>
          <w:rFonts w:ascii="Times New Roman"/>
          <w:b w:val="false"/>
          <w:i w:val="false"/>
          <w:color w:val="000000"/>
          <w:sz w:val="28"/>
        </w:rPr>
        <w:t>
      2) Раздел 2. «Наличие подвижного состава речного транспорта по грузоподъемности»:</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1.1-1.7 для каждой графы;</w:t>
      </w:r>
      <w:r>
        <w:br/>
      </w:r>
      <w:r>
        <w:rPr>
          <w:rFonts w:ascii="Times New Roman"/>
          <w:b w:val="false"/>
          <w:i w:val="false"/>
          <w:color w:val="000000"/>
          <w:sz w:val="28"/>
        </w:rPr>
        <w:t xml:space="preserve">
      строка 2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2.1-2.7 для каждой графы;</w:t>
      </w:r>
      <w:r>
        <w:br/>
      </w:r>
      <w:r>
        <w:rPr>
          <w:rFonts w:ascii="Times New Roman"/>
          <w:b w:val="false"/>
          <w:i w:val="false"/>
          <w:color w:val="000000"/>
          <w:sz w:val="28"/>
        </w:rPr>
        <w:t>
      3) Раздел 3. «Наличие подвижного состава речного транспорта по году постройки»:</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1.1-1.5 для каждой графы;</w:t>
      </w:r>
      <w:r>
        <w:br/>
      </w:r>
      <w:r>
        <w:rPr>
          <w:rFonts w:ascii="Times New Roman"/>
          <w:b w:val="false"/>
          <w:i w:val="false"/>
          <w:color w:val="000000"/>
          <w:sz w:val="28"/>
        </w:rPr>
        <w:t xml:space="preserve">
      строка 2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2.1-2.5 для каждой графы;</w:t>
      </w:r>
      <w:r>
        <w:br/>
      </w:r>
      <w:r>
        <w:rPr>
          <w:rFonts w:ascii="Times New Roman"/>
          <w:b w:val="false"/>
          <w:i w:val="false"/>
          <w:color w:val="000000"/>
          <w:sz w:val="28"/>
        </w:rPr>
        <w:t xml:space="preserve">
      строка 3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3.1-3.5 для каждой графы;</w:t>
      </w:r>
      <w:r>
        <w:br/>
      </w:r>
      <w:r>
        <w:rPr>
          <w:rFonts w:ascii="Times New Roman"/>
          <w:b w:val="false"/>
          <w:i w:val="false"/>
          <w:color w:val="000000"/>
          <w:sz w:val="28"/>
        </w:rPr>
        <w:t xml:space="preserve">
      строка 4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4.1-4.5 для каждой графы;</w:t>
      </w:r>
      <w:r>
        <w:br/>
      </w:r>
      <w:r>
        <w:rPr>
          <w:rFonts w:ascii="Times New Roman"/>
          <w:b w:val="false"/>
          <w:i w:val="false"/>
          <w:color w:val="000000"/>
          <w:sz w:val="28"/>
        </w:rPr>
        <w:t>
      4) Раздел 4. «Технические параметры причалов в портах и пристанях»:</w:t>
      </w:r>
      <w:r>
        <w:br/>
      </w:r>
      <w:r>
        <w:rPr>
          <w:rFonts w:ascii="Times New Roman"/>
          <w:b w:val="false"/>
          <w:i w:val="false"/>
          <w:color w:val="000000"/>
          <w:sz w:val="28"/>
        </w:rPr>
        <w:t xml:space="preserve">
      строка 1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строки 1.1;</w:t>
      </w:r>
      <w:r>
        <w:br/>
      </w:r>
      <w:r>
        <w:rPr>
          <w:rFonts w:ascii="Times New Roman"/>
          <w:b w:val="false"/>
          <w:i w:val="false"/>
          <w:color w:val="000000"/>
          <w:sz w:val="28"/>
        </w:rPr>
        <w:t xml:space="preserve">
      строка 2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строки 2.1;</w:t>
      </w:r>
      <w:r>
        <w:br/>
      </w:r>
      <w:r>
        <w:rPr>
          <w:rFonts w:ascii="Times New Roman"/>
          <w:b w:val="false"/>
          <w:i w:val="false"/>
          <w:color w:val="000000"/>
          <w:sz w:val="28"/>
        </w:rPr>
        <w:t>
      5) Контроль между разделами:</w:t>
      </w:r>
      <w:r>
        <w:br/>
      </w:r>
      <w:r>
        <w:rPr>
          <w:rFonts w:ascii="Times New Roman"/>
          <w:b w:val="false"/>
          <w:i w:val="false"/>
          <w:color w:val="000000"/>
          <w:sz w:val="28"/>
        </w:rPr>
        <w:t>
      строка 1 графа 1 раздела 1 = строке 1 графе 1 раздела 2 = строке 1 графе 1 раздела 3;</w:t>
      </w:r>
      <w:r>
        <w:br/>
      </w:r>
      <w:r>
        <w:rPr>
          <w:rFonts w:ascii="Times New Roman"/>
          <w:b w:val="false"/>
          <w:i w:val="false"/>
          <w:color w:val="000000"/>
          <w:sz w:val="28"/>
        </w:rPr>
        <w:t>
      строка 1 графа 2 раздела 1 = строке 2 графе 1 раздела 2 = строке 2 графе 1 раздела 3;</w:t>
      </w:r>
      <w:r>
        <w:br/>
      </w:r>
      <w:r>
        <w:rPr>
          <w:rFonts w:ascii="Times New Roman"/>
          <w:b w:val="false"/>
          <w:i w:val="false"/>
          <w:color w:val="000000"/>
          <w:sz w:val="28"/>
        </w:rPr>
        <w:t>
      строка 1 графа 3 раздела 1 = строке 3 графе 1 раздела 3;</w:t>
      </w:r>
      <w:r>
        <w:br/>
      </w:r>
      <w:r>
        <w:rPr>
          <w:rFonts w:ascii="Times New Roman"/>
          <w:b w:val="false"/>
          <w:i w:val="false"/>
          <w:color w:val="000000"/>
          <w:sz w:val="28"/>
        </w:rPr>
        <w:t>
      строка 1 графа 4 раздела 1 = строке 4 графе 1 раздела 3;</w:t>
      </w:r>
      <w:r>
        <w:br/>
      </w:r>
      <w:r>
        <w:rPr>
          <w:rFonts w:ascii="Times New Roman"/>
          <w:b w:val="false"/>
          <w:i w:val="false"/>
          <w:color w:val="000000"/>
          <w:sz w:val="28"/>
        </w:rPr>
        <w:t>
      строка 1 графа 2 раздела 2 = строке 1 графе 2 раздела 3;</w:t>
      </w:r>
      <w:r>
        <w:br/>
      </w:r>
      <w:r>
        <w:rPr>
          <w:rFonts w:ascii="Times New Roman"/>
          <w:b w:val="false"/>
          <w:i w:val="false"/>
          <w:color w:val="000000"/>
          <w:sz w:val="28"/>
        </w:rPr>
        <w:t>
      строка 2 графа 2 раздела 2 = строке 2 графе 2 раздела 3.</w:t>
      </w:r>
    </w:p>
    <w:bookmarkEnd w:id="8"/>
    <w:bookmarkStart w:name="z47" w:id="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1"/>
        <w:gridCol w:w="5301"/>
        <w:gridCol w:w="1331"/>
        <w:gridCol w:w="2369"/>
        <w:gridCol w:w="2848"/>
      </w:tblGrid>
      <w:tr>
        <w:trPr>
          <w:trHeight w:val="1200" w:hRule="atLeast"/>
        </w:trPr>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19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219200" cy="901700"/>
                          </a:xfrm>
                          <a:prstGeom prst="rect">
                            <a:avLst/>
                          </a:prstGeom>
                        </pic:spPr>
                      </pic:pic>
                    </a:graphicData>
                  </a:graphic>
                </wp:inline>
              </w:drawing>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міндетін атқарушының</w:t>
            </w:r>
            <w:r>
              <w:br/>
            </w:r>
            <w:r>
              <w:rPr>
                <w:rFonts w:ascii="Times New Roman"/>
                <w:b w:val="false"/>
                <w:i w:val="false"/>
                <w:color w:val="000000"/>
                <w:sz w:val="20"/>
              </w:rPr>
              <w:t>
</w:t>
            </w:r>
            <w:r>
              <w:rPr>
                <w:rFonts w:ascii="Times New Roman"/>
                <w:b/>
                <w:i w:val="false"/>
                <w:color w:val="000000"/>
                <w:sz w:val="20"/>
              </w:rPr>
              <w:t>2013 жылғы 24 шілде</w:t>
            </w:r>
            <w:r>
              <w:br/>
            </w:r>
            <w:r>
              <w:rPr>
                <w:rFonts w:ascii="Times New Roman"/>
                <w:b w:val="false"/>
                <w:i w:val="false"/>
                <w:color w:val="000000"/>
                <w:sz w:val="20"/>
              </w:rPr>
              <w:t>
</w:t>
            </w:r>
            <w:r>
              <w:rPr>
                <w:rFonts w:ascii="Times New Roman"/>
                <w:b/>
                <w:i w:val="false"/>
                <w:color w:val="000000"/>
                <w:sz w:val="20"/>
              </w:rPr>
              <w:t>№ 160 бұйрығына 5-қосымша</w:t>
            </w:r>
          </w:p>
        </w:tc>
      </w:tr>
      <w:tr>
        <w:trPr>
          <w:trHeight w:val="1200" w:hRule="atLeast"/>
        </w:trPr>
        <w:tc>
          <w:tcPr>
            <w:tcW w:w="0" w:type="auto"/>
            <w:vMerge/>
            <w:tcBorders>
              <w:top w:val="nil"/>
              <w:left w:val="single" w:color="cfcfcf" w:sz="5"/>
              <w:bottom w:val="single" w:color="cfcfcf" w:sz="5"/>
              <w:right w:val="single" w:color="cfcfcf" w:sz="5"/>
            </w:tcBorders>
          </w:tcP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органдарына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5"/>
              <w:gridCol w:w="540"/>
              <w:gridCol w:w="540"/>
              <w:gridCol w:w="540"/>
              <w:gridCol w:w="682"/>
              <w:gridCol w:w="793"/>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135"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24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w:t>
            </w:r>
            <w:r>
              <w:br/>
            </w:r>
            <w:r>
              <w:rPr>
                <w:rFonts w:ascii="Times New Roman"/>
                <w:b w:val="false"/>
                <w:i w:val="false"/>
                <w:color w:val="000000"/>
                <w:sz w:val="20"/>
              </w:rPr>
              <w:t>
</w:t>
            </w:r>
            <w:r>
              <w:rPr>
                <w:rFonts w:ascii="Times New Roman"/>
                <w:b/>
                <w:i w:val="false"/>
                <w:color w:val="000000"/>
                <w:sz w:val="20"/>
              </w:rPr>
              <w:t>болады</w:t>
            </w:r>
          </w:p>
          <w:p>
            <w:pPr>
              <w:spacing w:after="20"/>
              <w:ind w:left="20"/>
              <w:jc w:val="both"/>
            </w:pPr>
            <w:r>
              <w:rPr>
                <w:rFonts w:ascii="Times New Roman"/>
                <w:b w:val="false"/>
                <w:i w:val="false"/>
                <w:color w:val="000000"/>
                <w:sz w:val="20"/>
              </w:rPr>
              <w:t>Статистическую форму можно получить на сайте</w:t>
            </w:r>
            <w:r>
              <w:rPr>
                <w:rFonts w:ascii="Times New Roman"/>
                <w:b w:val="false"/>
                <w:i w:val="false"/>
                <w:color w:val="000000"/>
                <w:sz w:val="20"/>
                <w:u w:val="single"/>
              </w:rPr>
              <w:t xml:space="preserve"> www.stat.gov.kz</w:t>
            </w:r>
          </w:p>
        </w:tc>
        <w:tc>
          <w:tcPr>
            <w:tcW w:w="0" w:type="auto"/>
            <w:gridSpan w:val="3"/>
            <w:vMerge/>
            <w:tcBorders>
              <w:top w:val="nil"/>
              <w:left w:val="single" w:color="cfcfcf" w:sz="5"/>
              <w:bottom w:val="single" w:color="cfcfcf" w:sz="5"/>
              <w:right w:val="single" w:color="cfcfcf" w:sz="5"/>
            </w:tcBorders>
          </w:tcPr>
          <w:p/>
        </w:tc>
      </w:tr>
      <w:tr>
        <w:trPr>
          <w:trHeight w:val="15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0751101</w:t>
            </w:r>
            <w:r>
              <w:br/>
            </w:r>
            <w:r>
              <w:rPr>
                <w:rFonts w:ascii="Times New Roman"/>
                <w:b w:val="false"/>
                <w:i w:val="false"/>
                <w:color w:val="000000"/>
                <w:sz w:val="20"/>
              </w:rPr>
              <w:t>
</w:t>
            </w:r>
            <w:r>
              <w:rPr>
                <w:rFonts w:ascii="Times New Roman"/>
                <w:b w:val="false"/>
                <w:i w:val="false"/>
                <w:color w:val="000000"/>
                <w:sz w:val="20"/>
              </w:rPr>
              <w:t>Код статистической формы 0751101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Көлік жұмысы туралы есеп
Отчет о работе транспорта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1-көлік</w:t>
            </w:r>
            <w:r>
              <w:br/>
            </w:r>
            <w:r>
              <w:rPr>
                <w:rFonts w:ascii="Times New Roman"/>
                <w:b w:val="false"/>
                <w:i w:val="false"/>
                <w:color w:val="000000"/>
                <w:sz w:val="20"/>
              </w:rPr>
              <w:t>
</w:t>
            </w:r>
            <w:r>
              <w:rPr>
                <w:rFonts w:ascii="Times New Roman"/>
                <w:b w:val="false"/>
                <w:i w:val="false"/>
                <w:color w:val="000000"/>
                <w:sz w:val="20"/>
              </w:rPr>
              <w:t>1-транспорт</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92100" cy="279400"/>
                          </a:xfrm>
                          <a:prstGeom prst="rect">
                            <a:avLst/>
                          </a:prstGeom>
                        </pic:spPr>
                      </pic:pic>
                    </a:graphicData>
                  </a:graphic>
                </wp:inline>
              </w:drawing>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92100" cy="279400"/>
                          </a:xfrm>
                          <a:prstGeom prst="rect">
                            <a:avLst/>
                          </a:prstGeom>
                        </pic:spPr>
                      </pic:pic>
                    </a:graphicData>
                  </a:graphic>
                </wp:inline>
              </w:drawing>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 xml:space="preserve">год </w:t>
            </w:r>
          </w:p>
        </w:tc>
      </w:tr>
      <w:tr>
        <w:trPr>
          <w:trHeight w:val="24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Қызметінің негізгі түрі - көлік (Экономикалық қызмет түрлерінің жалпы жіктеуішінің кодтары 49-51)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негізгі емес қызмет түрін жүзеге асыратын заңды тұлғалар, өзен мен қалалық электр көлігінде жолаушыларды тасымалдауды жүзеге асыратын дара кәсіпкерлер ұсынады.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видом деятельности – транспорт (согласно коду Общего классификатора видов экономической деятельности 49-51), а также юридические лица, осуществляющие вторичные виды деятельности по перевозке пассажиров и грузов на коммерческой основе, индивидуальные предприниматели, осуществляющие перевозку пассажиров на речном и городском электрическом транспорте.</w:t>
            </w:r>
          </w:p>
        </w:tc>
      </w:tr>
      <w:tr>
        <w:trPr>
          <w:trHeight w:val="7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2-ші күн.</w:t>
            </w:r>
            <w:r>
              <w:br/>
            </w:r>
            <w:r>
              <w:rPr>
                <w:rFonts w:ascii="Times New Roman"/>
                <w:b w:val="false"/>
                <w:i w:val="false"/>
                <w:color w:val="000000"/>
                <w:sz w:val="20"/>
              </w:rPr>
              <w:t>
</w:t>
            </w:r>
            <w:r>
              <w:rPr>
                <w:rFonts w:ascii="Times New Roman"/>
                <w:b w:val="false"/>
                <w:i w:val="false"/>
                <w:color w:val="000000"/>
                <w:sz w:val="20"/>
              </w:rPr>
              <w:t>Срок представления – 2 числа после отчетного периода.</w:t>
            </w:r>
          </w:p>
        </w:tc>
      </w:tr>
      <w:tr>
        <w:trPr>
          <w:trHeight w:val="765"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92100" cy="279400"/>
                          </a:xfrm>
                          <a:prstGeom prst="rect">
                            <a:avLst/>
                          </a:prstGeom>
                        </pic:spPr>
                      </pic:pic>
                    </a:graphicData>
                  </a:graphic>
                </wp:inline>
              </w:drawing>
            </w:r>
          </w:p>
        </w:tc>
      </w:tr>
      <w:tr>
        <w:trPr>
          <w:trHeight w:val="735"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i w:val="false"/>
          <w:color w:val="000000"/>
          <w:sz w:val="28"/>
        </w:rPr>
        <w:t>      1. Көлік жұмысының негізгі көрсеткіштерін көрсетіңіз</w:t>
      </w:r>
      <w:r>
        <w:br/>
      </w:r>
      <w:r>
        <w:rPr>
          <w:rFonts w:ascii="Times New Roman"/>
          <w:b w:val="false"/>
          <w:i w:val="false"/>
          <w:color w:val="000000"/>
          <w:sz w:val="28"/>
        </w:rPr>
        <w:t>
      Укажите основные показатели работы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0018"/>
        <w:gridCol w:w="2829"/>
      </w:tblGrid>
      <w:tr>
        <w:trPr>
          <w:trHeight w:val="96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жолаушылар, адам</w:t>
            </w:r>
            <w:r>
              <w:br/>
            </w:r>
            <w:r>
              <w:rPr>
                <w:rFonts w:ascii="Times New Roman"/>
                <w:b w:val="false"/>
                <w:i w:val="false"/>
                <w:color w:val="000000"/>
                <w:sz w:val="20"/>
              </w:rPr>
              <w:t>
</w:t>
            </w:r>
            <w:r>
              <w:rPr>
                <w:rFonts w:ascii="Times New Roman"/>
                <w:b w:val="false"/>
                <w:i w:val="false"/>
                <w:color w:val="000000"/>
                <w:sz w:val="20"/>
              </w:rPr>
              <w:t>Перевезено пассажиров, человек</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өзге де құрлықтағы көлік типтері бойынша:</w:t>
            </w:r>
            <w:r>
              <w:br/>
            </w:r>
            <w:r>
              <w:rPr>
                <w:rFonts w:ascii="Times New Roman"/>
                <w:b w:val="false"/>
                <w:i w:val="false"/>
                <w:color w:val="000000"/>
                <w:sz w:val="20"/>
              </w:rPr>
              <w:t>
</w:t>
            </w:r>
            <w:r>
              <w:rPr>
                <w:rFonts w:ascii="Times New Roman"/>
                <w:b w:val="false"/>
                <w:i w:val="false"/>
                <w:color w:val="000000"/>
                <w:sz w:val="20"/>
              </w:rPr>
              <w:t>из них по типам прочего сухопутного транспорта:</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трамвайлар</w:t>
            </w:r>
            <w:r>
              <w:br/>
            </w:r>
            <w:r>
              <w:rPr>
                <w:rFonts w:ascii="Times New Roman"/>
                <w:b w:val="false"/>
                <w:i w:val="false"/>
                <w:color w:val="000000"/>
                <w:sz w:val="20"/>
              </w:rPr>
              <w:t>
</w:t>
            </w:r>
            <w:r>
              <w:rPr>
                <w:rFonts w:ascii="Times New Roman"/>
                <w:b w:val="false"/>
                <w:i w:val="false"/>
                <w:color w:val="000000"/>
                <w:sz w:val="20"/>
              </w:rPr>
              <w:t>трамваи</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троллейбустар</w:t>
            </w:r>
            <w:r>
              <w:br/>
            </w:r>
            <w:r>
              <w:rPr>
                <w:rFonts w:ascii="Times New Roman"/>
                <w:b w:val="false"/>
                <w:i w:val="false"/>
                <w:color w:val="000000"/>
                <w:sz w:val="20"/>
              </w:rPr>
              <w:t>
</w:t>
            </w:r>
            <w:r>
              <w:rPr>
                <w:rFonts w:ascii="Times New Roman"/>
                <w:b w:val="false"/>
                <w:i w:val="false"/>
                <w:color w:val="000000"/>
                <w:sz w:val="20"/>
              </w:rPr>
              <w:t>троллейбусы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такси</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метрополитен</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түрлері (фуникулерлер, арқан жолдары және тағы да басқалар)</w:t>
            </w:r>
            <w:r>
              <w:br/>
            </w:r>
            <w:r>
              <w:rPr>
                <w:rFonts w:ascii="Times New Roman"/>
                <w:b w:val="false"/>
                <w:i w:val="false"/>
                <w:color w:val="000000"/>
                <w:sz w:val="20"/>
              </w:rPr>
              <w:t>
</w:t>
            </w:r>
            <w:r>
              <w:rPr>
                <w:rFonts w:ascii="Times New Roman"/>
                <w:b w:val="false"/>
                <w:i w:val="false"/>
                <w:color w:val="000000"/>
                <w:sz w:val="20"/>
              </w:rPr>
              <w:t>прочие виды (фуникулеры, канатные дороги и так далее)</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айналымы, мың жолаушы-километр</w:t>
            </w:r>
            <w:r>
              <w:br/>
            </w:r>
            <w:r>
              <w:rPr>
                <w:rFonts w:ascii="Times New Roman"/>
                <w:b w:val="false"/>
                <w:i w:val="false"/>
                <w:color w:val="000000"/>
                <w:sz w:val="20"/>
              </w:rPr>
              <w:t>
</w:t>
            </w:r>
            <w:r>
              <w:rPr>
                <w:rFonts w:ascii="Times New Roman"/>
                <w:b w:val="false"/>
                <w:i w:val="false"/>
                <w:color w:val="000000"/>
                <w:sz w:val="20"/>
              </w:rPr>
              <w:t>Пассажирооборот, тысяч пассажиро-километров</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өзге де құрлықтағы көлік типтері бойынша:</w:t>
            </w:r>
            <w:r>
              <w:br/>
            </w:r>
            <w:r>
              <w:rPr>
                <w:rFonts w:ascii="Times New Roman"/>
                <w:b w:val="false"/>
                <w:i w:val="false"/>
                <w:color w:val="000000"/>
                <w:sz w:val="20"/>
              </w:rPr>
              <w:t>
</w:t>
            </w:r>
            <w:r>
              <w:rPr>
                <w:rFonts w:ascii="Times New Roman"/>
                <w:b w:val="false"/>
                <w:i w:val="false"/>
                <w:color w:val="000000"/>
                <w:sz w:val="20"/>
              </w:rPr>
              <w:t>из них по типам прочего сухопутного транспорта:</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трамвайлар</w:t>
            </w:r>
            <w:r>
              <w:br/>
            </w:r>
            <w:r>
              <w:rPr>
                <w:rFonts w:ascii="Times New Roman"/>
                <w:b w:val="false"/>
                <w:i w:val="false"/>
                <w:color w:val="000000"/>
                <w:sz w:val="20"/>
              </w:rPr>
              <w:t>
</w:t>
            </w:r>
            <w:r>
              <w:rPr>
                <w:rFonts w:ascii="Times New Roman"/>
                <w:b w:val="false"/>
                <w:i w:val="false"/>
                <w:color w:val="000000"/>
                <w:sz w:val="20"/>
              </w:rPr>
              <w:t>трамваи</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троллейбустар</w:t>
            </w:r>
            <w:r>
              <w:br/>
            </w:r>
            <w:r>
              <w:rPr>
                <w:rFonts w:ascii="Times New Roman"/>
                <w:b w:val="false"/>
                <w:i w:val="false"/>
                <w:color w:val="000000"/>
                <w:sz w:val="20"/>
              </w:rPr>
              <w:t>
</w:t>
            </w:r>
            <w:r>
              <w:rPr>
                <w:rFonts w:ascii="Times New Roman"/>
                <w:b w:val="false"/>
                <w:i w:val="false"/>
                <w:color w:val="000000"/>
                <w:sz w:val="20"/>
              </w:rPr>
              <w:t>троллейбусы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такси</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метрополитен</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түрлері (фуникулерлер, арқан жолдары және тағы да басқалар)</w:t>
            </w:r>
            <w:r>
              <w:br/>
            </w:r>
            <w:r>
              <w:rPr>
                <w:rFonts w:ascii="Times New Roman"/>
                <w:b w:val="false"/>
                <w:i w:val="false"/>
                <w:color w:val="000000"/>
                <w:sz w:val="20"/>
              </w:rPr>
              <w:t>
</w:t>
            </w:r>
            <w:r>
              <w:rPr>
                <w:rFonts w:ascii="Times New Roman"/>
                <w:b w:val="false"/>
                <w:i w:val="false"/>
                <w:color w:val="000000"/>
                <w:sz w:val="20"/>
              </w:rPr>
              <w:t>прочие виды (фуникулеры, канатные дороги и так далее)</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тасымалынан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перевозки пассажиров, тысяч тенге</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өзге де құрлықтағы көлік типтері бойынша:</w:t>
            </w:r>
            <w:r>
              <w:br/>
            </w:r>
            <w:r>
              <w:rPr>
                <w:rFonts w:ascii="Times New Roman"/>
                <w:b w:val="false"/>
                <w:i w:val="false"/>
                <w:color w:val="000000"/>
                <w:sz w:val="20"/>
              </w:rPr>
              <w:t>
</w:t>
            </w:r>
            <w:r>
              <w:rPr>
                <w:rFonts w:ascii="Times New Roman"/>
                <w:b w:val="false"/>
                <w:i w:val="false"/>
                <w:color w:val="000000"/>
                <w:sz w:val="20"/>
              </w:rPr>
              <w:t>из них по типам прочего сухопутного транспорта:</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трамвайлар</w:t>
            </w:r>
            <w:r>
              <w:br/>
            </w:r>
            <w:r>
              <w:rPr>
                <w:rFonts w:ascii="Times New Roman"/>
                <w:b w:val="false"/>
                <w:i w:val="false"/>
                <w:color w:val="000000"/>
                <w:sz w:val="20"/>
              </w:rPr>
              <w:t>
</w:t>
            </w:r>
            <w:r>
              <w:rPr>
                <w:rFonts w:ascii="Times New Roman"/>
                <w:b w:val="false"/>
                <w:i w:val="false"/>
                <w:color w:val="000000"/>
                <w:sz w:val="20"/>
              </w:rPr>
              <w:t>трамваи</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троллейбустар</w:t>
            </w:r>
            <w:r>
              <w:br/>
            </w:r>
            <w:r>
              <w:rPr>
                <w:rFonts w:ascii="Times New Roman"/>
                <w:b w:val="false"/>
                <w:i w:val="false"/>
                <w:color w:val="000000"/>
                <w:sz w:val="20"/>
              </w:rPr>
              <w:t>
</w:t>
            </w:r>
            <w:r>
              <w:rPr>
                <w:rFonts w:ascii="Times New Roman"/>
                <w:b w:val="false"/>
                <w:i w:val="false"/>
                <w:color w:val="000000"/>
                <w:sz w:val="20"/>
              </w:rPr>
              <w:t>троллейбусы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такси</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метрополитен</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түрлері (фуникулерлер, арқан жолдары және тағы да басқалар)</w:t>
            </w:r>
            <w:r>
              <w:br/>
            </w:r>
            <w:r>
              <w:rPr>
                <w:rFonts w:ascii="Times New Roman"/>
                <w:b w:val="false"/>
                <w:i w:val="false"/>
                <w:color w:val="000000"/>
                <w:sz w:val="20"/>
              </w:rPr>
              <w:t>
</w:t>
            </w:r>
            <w:r>
              <w:rPr>
                <w:rFonts w:ascii="Times New Roman"/>
                <w:b w:val="false"/>
                <w:i w:val="false"/>
                <w:color w:val="000000"/>
                <w:sz w:val="20"/>
              </w:rPr>
              <w:t>прочие виды (фуникулеры, канатные дороги и так далее)</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 багаж, жүк-багажы, тонна</w:t>
            </w:r>
            <w:r>
              <w:br/>
            </w:r>
            <w:r>
              <w:rPr>
                <w:rFonts w:ascii="Times New Roman"/>
                <w:b w:val="false"/>
                <w:i w:val="false"/>
                <w:color w:val="000000"/>
                <w:sz w:val="20"/>
              </w:rPr>
              <w:t>
</w:t>
            </w:r>
            <w:r>
              <w:rPr>
                <w:rFonts w:ascii="Times New Roman"/>
                <w:b w:val="false"/>
                <w:i w:val="false"/>
                <w:color w:val="000000"/>
                <w:sz w:val="20"/>
              </w:rPr>
              <w:t>Перевезено (транспортировано) грузов, багажа, грузобагажа, тонн</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 мың тонна-километр</w:t>
            </w:r>
            <w:r>
              <w:br/>
            </w:r>
            <w:r>
              <w:rPr>
                <w:rFonts w:ascii="Times New Roman"/>
                <w:b w:val="false"/>
                <w:i w:val="false"/>
                <w:color w:val="000000"/>
                <w:sz w:val="20"/>
              </w:rPr>
              <w:t>
</w:t>
            </w:r>
            <w:r>
              <w:rPr>
                <w:rFonts w:ascii="Times New Roman"/>
                <w:b w:val="false"/>
                <w:i w:val="false"/>
                <w:color w:val="000000"/>
                <w:sz w:val="20"/>
              </w:rPr>
              <w:t>Грузооборот, тысяч тонно-километров</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багаж, жүк-багажы тасымалынан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перевозки (транспортировки) грузов, багажа, грузобагажа, тысяч тенге</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Жүргізушісімен (экипажымен) қоса көлік құралдарын жалға беруден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сдачи в аренду транспортных средств с водителем (экипажем), тысяч тенге</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Кәсіпорын жұмысының негізгі көрсеткіштерін көрсетіңіз (тек қана құбыр көлігі кәсіпорындары толтырады)</w:t>
      </w:r>
      <w:r>
        <w:br/>
      </w:r>
      <w:r>
        <w:rPr>
          <w:rFonts w:ascii="Times New Roman"/>
          <w:b w:val="false"/>
          <w:i w:val="false"/>
          <w:color w:val="000000"/>
          <w:sz w:val="28"/>
        </w:rPr>
        <w:t>
      Укажите основные показатели работы предприятия (заполняют только предприятия трубопроводного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4494"/>
        <w:gridCol w:w="2744"/>
        <w:gridCol w:w="2745"/>
        <w:gridCol w:w="2745"/>
      </w:tblGrid>
      <w:tr>
        <w:trPr>
          <w:trHeight w:val="91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 багаж, жүк-багажы, тонна</w:t>
            </w:r>
          </w:p>
          <w:p>
            <w:pPr>
              <w:spacing w:after="20"/>
              <w:ind w:left="20"/>
              <w:jc w:val="both"/>
            </w:pPr>
            <w:r>
              <w:rPr>
                <w:rFonts w:ascii="Times New Roman"/>
                <w:b w:val="false"/>
                <w:i w:val="false"/>
                <w:color w:val="000000"/>
                <w:sz w:val="20"/>
              </w:rPr>
              <w:t>Перевезено (транспортировано) грузов, багажа, грузобагажа, тонн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 мың тонна-километр</w:t>
            </w:r>
            <w:r>
              <w:br/>
            </w:r>
            <w:r>
              <w:rPr>
                <w:rFonts w:ascii="Times New Roman"/>
                <w:b w:val="false"/>
                <w:i w:val="false"/>
                <w:color w:val="000000"/>
                <w:sz w:val="20"/>
              </w:rPr>
              <w:t>
</w:t>
            </w:r>
            <w:r>
              <w:rPr>
                <w:rFonts w:ascii="Times New Roman"/>
                <w:b w:val="false"/>
                <w:i w:val="false"/>
                <w:color w:val="000000"/>
                <w:sz w:val="20"/>
              </w:rPr>
              <w:t>Грузооборот, тысяч тонно-километров</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багаж, жүк-багажы тасымалынан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перевозки (транспортировки) грузов, багажа, грузобагажа, тысяч тенге</w:t>
            </w:r>
          </w:p>
        </w:tc>
      </w:tr>
      <w:tr>
        <w:trPr>
          <w:trHeight w:val="12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8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бойынша барлығы</w:t>
            </w:r>
            <w:r>
              <w:br/>
            </w:r>
            <w:r>
              <w:rPr>
                <w:rFonts w:ascii="Times New Roman"/>
                <w:b w:val="false"/>
                <w:i w:val="false"/>
                <w:color w:val="000000"/>
                <w:sz w:val="20"/>
              </w:rPr>
              <w:t>
</w:t>
            </w:r>
            <w:r>
              <w:rPr>
                <w:rFonts w:ascii="Times New Roman"/>
                <w:b w:val="false"/>
                <w:i w:val="false"/>
                <w:color w:val="000000"/>
                <w:sz w:val="20"/>
              </w:rPr>
              <w:t>Всего по предприятию</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облыс бойынша:</w:t>
            </w:r>
            <w:r>
              <w:br/>
            </w:r>
            <w:r>
              <w:rPr>
                <w:rFonts w:ascii="Times New Roman"/>
                <w:b w:val="false"/>
                <w:i w:val="false"/>
                <w:color w:val="000000"/>
                <w:sz w:val="20"/>
              </w:rPr>
              <w:t>
</w:t>
            </w:r>
            <w:r>
              <w:rPr>
                <w:rFonts w:ascii="Times New Roman"/>
                <w:b w:val="false"/>
                <w:i w:val="false"/>
                <w:color w:val="000000"/>
                <w:sz w:val="20"/>
              </w:rPr>
              <w:t>в том числе по областям:</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 ____________________</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фамилия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телефон</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 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________________________________</w:t>
            </w:r>
            <w:r>
              <w:br/>
            </w:r>
            <w:r>
              <w:rPr>
                <w:rFonts w:ascii="Times New Roman"/>
                <w:b w:val="false"/>
                <w:i w:val="false"/>
                <w:color w:val="000000"/>
                <w:sz w:val="20"/>
              </w:rPr>
              <w:t>
тегі, аты және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Мөрдің орны      </w:t>
            </w:r>
            <w:r>
              <w:br/>
            </w:r>
            <w:r>
              <w:rPr>
                <w:rFonts w:ascii="Times New Roman"/>
                <w:b w:val="false"/>
                <w:i w:val="false"/>
                <w:color w:val="000000"/>
                <w:sz w:val="20"/>
              </w:rPr>
              <w:t>
</w:t>
            </w:r>
            <w:r>
              <w:rPr>
                <w:rFonts w:ascii="Times New Roman"/>
                <w:b/>
                <w:i w:val="false"/>
                <w:color w:val="000000"/>
                <w:sz w:val="20"/>
              </w:rPr>
              <w:t>(бар болған жағдайда)</w:t>
            </w:r>
            <w:r>
              <w:br/>
            </w:r>
            <w:r>
              <w:rPr>
                <w:rFonts w:ascii="Times New Roman"/>
                <w:b w:val="false"/>
                <w:i w:val="false"/>
                <w:color w:val="000000"/>
                <w:sz w:val="20"/>
              </w:rPr>
              <w:t xml:space="preserve">
Место для печати    </w:t>
            </w:r>
            <w:r>
              <w:br/>
            </w:r>
            <w:r>
              <w:rPr>
                <w:rFonts w:ascii="Times New Roman"/>
                <w:b w:val="false"/>
                <w:i w:val="false"/>
                <w:color w:val="000000"/>
                <w:sz w:val="20"/>
              </w:rPr>
              <w:t xml:space="preserve">
(при наличии)      </w:t>
            </w:r>
          </w:p>
        </w:tc>
      </w:tr>
    </w:tbl>
    <w:bookmarkStart w:name="z48" w:id="10"/>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10"/>
    <w:bookmarkStart w:name="z119" w:id="1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работе транспорта»</w:t>
      </w:r>
      <w:r>
        <w:br/>
      </w:r>
      <w:r>
        <w:rPr>
          <w:rFonts w:ascii="Times New Roman"/>
          <w:b/>
          <w:i w:val="false"/>
          <w:color w:val="000000"/>
        </w:rPr>
        <w:t>
(код 0751101, индекс 1-транспорт, периодичность месячная)</w:t>
      </w:r>
    </w:p>
    <w:bookmarkEnd w:id="11"/>
    <w:bookmarkStart w:name="z120" w:id="12"/>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работе транспорта» (код 0751101, индекс 1-транспорт, периодичность месячная) разработана в соответствии с 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работе транспорта» (код 0751101, индекс 1-транспорт, периодичность месячная). </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грузооборот - объем работы транспорта по перевозке грузов, выражается в тонно-километрах;</w:t>
      </w:r>
      <w:r>
        <w:br/>
      </w:r>
      <w:r>
        <w:rPr>
          <w:rFonts w:ascii="Times New Roman"/>
          <w:b w:val="false"/>
          <w:i w:val="false"/>
          <w:color w:val="000000"/>
          <w:sz w:val="28"/>
        </w:rPr>
        <w:t>
</w:t>
      </w:r>
      <w:r>
        <w:rPr>
          <w:rFonts w:ascii="Times New Roman"/>
          <w:b w:val="false"/>
          <w:i w:val="false"/>
          <w:color w:val="000000"/>
          <w:sz w:val="28"/>
        </w:rPr>
        <w:t xml:space="preserve">
      2) доходы от перевозок - это сумма средств, полученных транспортными предприятиями за перевозку грузов (включая почту), пассажиров (включая багаж), оказанные отправителям грузов и пассажирам дополнительные услуги по перевозке и за пользование имуществом транспортных предприятий; </w:t>
      </w:r>
      <w:r>
        <w:br/>
      </w:r>
      <w:r>
        <w:rPr>
          <w:rFonts w:ascii="Times New Roman"/>
          <w:b w:val="false"/>
          <w:i w:val="false"/>
          <w:color w:val="000000"/>
          <w:sz w:val="28"/>
        </w:rPr>
        <w:t>
</w:t>
      </w:r>
      <w:r>
        <w:rPr>
          <w:rFonts w:ascii="Times New Roman"/>
          <w:b w:val="false"/>
          <w:i w:val="false"/>
          <w:color w:val="000000"/>
          <w:sz w:val="28"/>
        </w:rPr>
        <w:t>
      3) доходы от сдачи в аренду транспортных средств с водителем (экипажем) – это плата за аренду транспортного средства с водителем (экипажем), согласно заключенному договору аренды;</w:t>
      </w:r>
      <w:r>
        <w:br/>
      </w:r>
      <w:r>
        <w:rPr>
          <w:rFonts w:ascii="Times New Roman"/>
          <w:b w:val="false"/>
          <w:i w:val="false"/>
          <w:color w:val="000000"/>
          <w:sz w:val="28"/>
        </w:rPr>
        <w:t>
</w:t>
      </w:r>
      <w:r>
        <w:rPr>
          <w:rFonts w:ascii="Times New Roman"/>
          <w:b w:val="false"/>
          <w:i w:val="false"/>
          <w:color w:val="000000"/>
          <w:sz w:val="28"/>
        </w:rPr>
        <w:t xml:space="preserve">
      4) пассажирооборот - объем работы транспорта по перевозке пассажиров; </w:t>
      </w:r>
      <w:r>
        <w:br/>
      </w:r>
      <w:r>
        <w:rPr>
          <w:rFonts w:ascii="Times New Roman"/>
          <w:b w:val="false"/>
          <w:i w:val="false"/>
          <w:color w:val="000000"/>
          <w:sz w:val="28"/>
        </w:rPr>
        <w:t>
</w:t>
      </w:r>
      <w:r>
        <w:rPr>
          <w:rFonts w:ascii="Times New Roman"/>
          <w:b w:val="false"/>
          <w:i w:val="false"/>
          <w:color w:val="000000"/>
          <w:sz w:val="28"/>
        </w:rPr>
        <w:t>
      5) перевезено (транспортировано) грузов, багажа, грузобагажа - количество грузов в тоннах, перевезенных транспортом;</w:t>
      </w:r>
      <w:r>
        <w:br/>
      </w:r>
      <w:r>
        <w:rPr>
          <w:rFonts w:ascii="Times New Roman"/>
          <w:b w:val="false"/>
          <w:i w:val="false"/>
          <w:color w:val="000000"/>
          <w:sz w:val="28"/>
        </w:rPr>
        <w:t>
</w:t>
      </w:r>
      <w:r>
        <w:rPr>
          <w:rFonts w:ascii="Times New Roman"/>
          <w:b w:val="false"/>
          <w:i w:val="false"/>
          <w:color w:val="000000"/>
          <w:sz w:val="28"/>
        </w:rPr>
        <w:t>
      6) перевезено пассажиров - число пассажиров, перевезенных за определенный период времени транспортом.</w:t>
      </w:r>
      <w:r>
        <w:br/>
      </w:r>
      <w:r>
        <w:rPr>
          <w:rFonts w:ascii="Times New Roman"/>
          <w:b w:val="false"/>
          <w:i w:val="false"/>
          <w:color w:val="000000"/>
          <w:sz w:val="28"/>
        </w:rPr>
        <w:t>
</w:t>
      </w:r>
      <w:r>
        <w:rPr>
          <w:rFonts w:ascii="Times New Roman"/>
          <w:b w:val="false"/>
          <w:i w:val="false"/>
          <w:color w:val="000000"/>
          <w:sz w:val="28"/>
        </w:rPr>
        <w:t>
      3. В случае если структурному и обособленному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и обособленное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Предприятия железнодорожного, водного (включая индивидуальных предпринимателей, осуществляющих перевозку пассажиров на коммерческой основе на речном транспорте) и воздушного транспорта по показателям, связанным с перевозкой пассажиров (перевезено пассажиров, пассажирооборот и доходы от перевозки пассажиров), заполняют итоговые строки, а предприятия прочего сухопутного транспорта и нетранспортные предприятия, осуществляющие перевозку пассажиров на коммерческой основе по этим же показателям заполняют те виды транспорта, которыми была осуществлена работа.</w:t>
      </w:r>
      <w:r>
        <w:br/>
      </w:r>
      <w:r>
        <w:rPr>
          <w:rFonts w:ascii="Times New Roman"/>
          <w:b w:val="false"/>
          <w:i w:val="false"/>
          <w:color w:val="000000"/>
          <w:sz w:val="28"/>
        </w:rPr>
        <w:t>
</w:t>
      </w:r>
      <w:r>
        <w:rPr>
          <w:rFonts w:ascii="Times New Roman"/>
          <w:b w:val="false"/>
          <w:i w:val="false"/>
          <w:color w:val="000000"/>
          <w:sz w:val="28"/>
        </w:rPr>
        <w:t xml:space="preserve">
      4. Все показатели, кроме строки 1 раздела 1, заполняются с одним знаком после запятой. </w:t>
      </w:r>
      <w:r>
        <w:br/>
      </w:r>
      <w:r>
        <w:rPr>
          <w:rFonts w:ascii="Times New Roman"/>
          <w:b w:val="false"/>
          <w:i w:val="false"/>
          <w:color w:val="000000"/>
          <w:sz w:val="28"/>
        </w:rPr>
        <w:t>
      Строка 1 раздела 1 на железнодорожном транспорте включает в себя количество отправленных, транзитных и прибывших пассажиров, а также перевезенных в пригородном сообщении и заполняется в целых числах.</w:t>
      </w:r>
      <w:r>
        <w:br/>
      </w:r>
      <w:r>
        <w:rPr>
          <w:rFonts w:ascii="Times New Roman"/>
          <w:b w:val="false"/>
          <w:i w:val="false"/>
          <w:color w:val="000000"/>
          <w:sz w:val="28"/>
        </w:rPr>
        <w:t>
      Строка 1.1 рассчитывается как сумма всех пассажиров, перевезенных автобусами в городском, пригородном, междугородном и международном сообщениях, независимо от применяемого тарифа, а также включая пассажиров с проездными документами, оплаченными предприятиями (организациями).</w:t>
      </w:r>
      <w:r>
        <w:br/>
      </w:r>
      <w:r>
        <w:rPr>
          <w:rFonts w:ascii="Times New Roman"/>
          <w:b w:val="false"/>
          <w:i w:val="false"/>
          <w:color w:val="000000"/>
          <w:sz w:val="28"/>
        </w:rPr>
        <w:t>
      Строки 1.2, 1.3 включают граждан с платным проездом и пользующихся правом бесплатного проезда.</w:t>
      </w:r>
      <w:r>
        <w:br/>
      </w:r>
      <w:r>
        <w:rPr>
          <w:rFonts w:ascii="Times New Roman"/>
          <w:b w:val="false"/>
          <w:i w:val="false"/>
          <w:color w:val="000000"/>
          <w:sz w:val="28"/>
        </w:rPr>
        <w:t>
      Строка 1.4 рассчитывается умножением платного пробега в автомобиле-километрах на среднее число пассажиров в такси и делением результата на среднее расстояние перевозки пассажира. Среднее число пассажиров в такси принимается равным двум пассажирам. Среднее расстояние перевозки пассажира в такси принимается равным среднему расстоянию перевозки пассажира автобусом в пригородном сообщении.</w:t>
      </w:r>
      <w:r>
        <w:br/>
      </w:r>
      <w:r>
        <w:rPr>
          <w:rFonts w:ascii="Times New Roman"/>
          <w:b w:val="false"/>
          <w:i w:val="false"/>
          <w:color w:val="000000"/>
          <w:sz w:val="28"/>
        </w:rPr>
        <w:t>
      Количество перевезенных платных пассажиров маршрутными автобусами в городском сообщении определяется:</w:t>
      </w:r>
      <w:r>
        <w:br/>
      </w:r>
      <w:r>
        <w:rPr>
          <w:rFonts w:ascii="Times New Roman"/>
          <w:b w:val="false"/>
          <w:i w:val="false"/>
          <w:color w:val="000000"/>
          <w:sz w:val="28"/>
        </w:rPr>
        <w:t>
      1) по количеству проданных билетов в автобусах с кондуктором;</w:t>
      </w:r>
      <w:r>
        <w:br/>
      </w:r>
      <w:r>
        <w:rPr>
          <w:rFonts w:ascii="Times New Roman"/>
          <w:b w:val="false"/>
          <w:i w:val="false"/>
          <w:color w:val="000000"/>
          <w:sz w:val="28"/>
        </w:rPr>
        <w:t>
      2) делением выручки от продажи абонементных талонов и разовых билетов для поездки на маршрутном автобусе на утвержденный для данного города (маршрута) тариф;</w:t>
      </w:r>
      <w:r>
        <w:br/>
      </w:r>
      <w:r>
        <w:rPr>
          <w:rFonts w:ascii="Times New Roman"/>
          <w:b w:val="false"/>
          <w:i w:val="false"/>
          <w:color w:val="000000"/>
          <w:sz w:val="28"/>
        </w:rPr>
        <w:t>
      3) при продаже месячных проездных билетов – умножением количества проданных билетов на расчетное количество поездок в месяц.</w:t>
      </w:r>
      <w:r>
        <w:br/>
      </w:r>
      <w:r>
        <w:rPr>
          <w:rFonts w:ascii="Times New Roman"/>
          <w:b w:val="false"/>
          <w:i w:val="false"/>
          <w:color w:val="000000"/>
          <w:sz w:val="28"/>
        </w:rPr>
        <w:t>
      Количество перевезенных пассажиров маршрутными автобусами в пригородном, междугородном и международном сообщениях определяется по количеству проданных билетов.</w:t>
      </w:r>
      <w:r>
        <w:br/>
      </w:r>
      <w:r>
        <w:rPr>
          <w:rFonts w:ascii="Times New Roman"/>
          <w:b w:val="false"/>
          <w:i w:val="false"/>
          <w:color w:val="000000"/>
          <w:sz w:val="28"/>
        </w:rPr>
        <w:t>
      При безбилетной системе перевозок количество перевезенных пассажиров маршрутными автобусами определяется дифференцированно, в зависимости от стоимости проезда, путем деления полученных доходов на применяемый тариф.</w:t>
      </w:r>
      <w:r>
        <w:br/>
      </w:r>
      <w:r>
        <w:rPr>
          <w:rFonts w:ascii="Times New Roman"/>
          <w:b w:val="false"/>
          <w:i w:val="false"/>
          <w:color w:val="000000"/>
          <w:sz w:val="28"/>
        </w:rPr>
        <w:t>
      Количество пассажиров, перевезенных заказными автобусами исчисляется:</w:t>
      </w:r>
      <w:r>
        <w:br/>
      </w:r>
      <w:r>
        <w:rPr>
          <w:rFonts w:ascii="Times New Roman"/>
          <w:b w:val="false"/>
          <w:i w:val="false"/>
          <w:color w:val="000000"/>
          <w:sz w:val="28"/>
        </w:rPr>
        <w:t>
      1) в городском и пригородном сообщении (кроме туристско-экскурсионных автобусов) – делением пассажирооборота (расчетного) на среднее расстояние поездки пассажира в пригородном сообщении, если в хозяйстве таких данных нет, для расчета берется расстояние равное 15 километрам;</w:t>
      </w:r>
      <w:r>
        <w:br/>
      </w:r>
      <w:r>
        <w:rPr>
          <w:rFonts w:ascii="Times New Roman"/>
          <w:b w:val="false"/>
          <w:i w:val="false"/>
          <w:color w:val="000000"/>
          <w:sz w:val="28"/>
        </w:rPr>
        <w:t>
      2) в междугородном и международном сообщениях, а также на туристско-экскурсионных автобусах во всех видах сообщения – принимается равным количеству пассажиров, указанному в путевом листе, но не более числа мест для сидения в автобусе.</w:t>
      </w:r>
      <w:r>
        <w:br/>
      </w:r>
      <w:r>
        <w:rPr>
          <w:rFonts w:ascii="Times New Roman"/>
          <w:b w:val="false"/>
          <w:i w:val="false"/>
          <w:color w:val="000000"/>
          <w:sz w:val="28"/>
        </w:rPr>
        <w:t>
      Количество пассажиров с платным проездом в трамваях, троллейбусах определяется на основании следующих документов:</w:t>
      </w:r>
      <w:r>
        <w:br/>
      </w:r>
      <w:r>
        <w:rPr>
          <w:rFonts w:ascii="Times New Roman"/>
          <w:b w:val="false"/>
          <w:i w:val="false"/>
          <w:color w:val="000000"/>
          <w:sz w:val="28"/>
        </w:rPr>
        <w:t>
      1) при продаже отдельным гражданам по установленному тарифу разовых билетов на одну пассажиро-поездку с кондуктором количество перевезенных пассажиров принимается равным количеству проданных билетов;</w:t>
      </w:r>
      <w:r>
        <w:br/>
      </w:r>
      <w:r>
        <w:rPr>
          <w:rFonts w:ascii="Times New Roman"/>
          <w:b w:val="false"/>
          <w:i w:val="false"/>
          <w:color w:val="000000"/>
          <w:sz w:val="28"/>
        </w:rPr>
        <w:t>
      2) при продаже отдельным гражданам по установленному тарифу абонементных талонов и разовых билетов на одну пассажиро-поездку без кондуктора количество перевезенных пассажиров определяется делением выручки от продажи абонементных талонов и разовых билетов на утвержденный для данного города единый тариф.</w:t>
      </w:r>
      <w:r>
        <w:br/>
      </w:r>
      <w:r>
        <w:rPr>
          <w:rFonts w:ascii="Times New Roman"/>
          <w:b w:val="false"/>
          <w:i w:val="false"/>
          <w:color w:val="000000"/>
          <w:sz w:val="28"/>
        </w:rPr>
        <w:t>
      Перевозки пассажиров на водном транспорте учитываются по количеству пассажиров, фактически перевезенных в отчетном периоде в собственных и арендованных судах. Объектом учета количества пассажиров является каждая поездка одного пассажира между двумя пунктами в одном направлении.</w:t>
      </w:r>
      <w:r>
        <w:br/>
      </w:r>
      <w:r>
        <w:rPr>
          <w:rFonts w:ascii="Times New Roman"/>
          <w:b w:val="false"/>
          <w:i w:val="false"/>
          <w:color w:val="000000"/>
          <w:sz w:val="28"/>
        </w:rPr>
        <w:t>
      В данные о перевозках пассажиров на водном транспорте включаются все отправленные пассажиры, оформленные соответствующими проездными документами (платными и льготными пассажирскими билетами, документами групповых перевозок – воинских, экскурсионных).</w:t>
      </w:r>
      <w:r>
        <w:br/>
      </w:r>
      <w:r>
        <w:rPr>
          <w:rFonts w:ascii="Times New Roman"/>
          <w:b w:val="false"/>
          <w:i w:val="false"/>
          <w:color w:val="000000"/>
          <w:sz w:val="28"/>
        </w:rPr>
        <w:t>
      Количество перевезенных пассажиров на воздушном транспорте исчисляется как сумма числа всех пассажиров, перевезенных в отчетном периоде самолетами транспортной авиации.</w:t>
      </w:r>
      <w:r>
        <w:br/>
      </w:r>
      <w:r>
        <w:rPr>
          <w:rFonts w:ascii="Times New Roman"/>
          <w:b w:val="false"/>
          <w:i w:val="false"/>
          <w:color w:val="000000"/>
          <w:sz w:val="28"/>
        </w:rPr>
        <w:t>
</w:t>
      </w:r>
      <w:r>
        <w:rPr>
          <w:rFonts w:ascii="Times New Roman"/>
          <w:b w:val="false"/>
          <w:i w:val="false"/>
          <w:color w:val="000000"/>
          <w:sz w:val="28"/>
        </w:rPr>
        <w:t>
      5. Строка 2 на железнодорожном транспорте характеризует объем выполненной работы по перевозкам пассажиров отделения дороги, железной дороги и сети в пассажиро-километрах, рассчитываемых умножением количества перевезенных пассажиров на расстояние перевозки, принятое к учету.</w:t>
      </w:r>
      <w:r>
        <w:br/>
      </w:r>
      <w:r>
        <w:rPr>
          <w:rFonts w:ascii="Times New Roman"/>
          <w:b w:val="false"/>
          <w:i w:val="false"/>
          <w:color w:val="000000"/>
          <w:sz w:val="28"/>
        </w:rPr>
        <w:t>
      Строка 2.1 определяется как произведение количества перевезенных пассажиров на среднее расстояние поездки.</w:t>
      </w:r>
      <w:r>
        <w:br/>
      </w:r>
      <w:r>
        <w:rPr>
          <w:rFonts w:ascii="Times New Roman"/>
          <w:b w:val="false"/>
          <w:i w:val="false"/>
          <w:color w:val="000000"/>
          <w:sz w:val="28"/>
        </w:rPr>
        <w:t>
      Строки 2.2, 2.3 определяются умножением количества перевезенных пассажиров на среднее расстояние поездки пассажира.</w:t>
      </w:r>
      <w:r>
        <w:br/>
      </w:r>
      <w:r>
        <w:rPr>
          <w:rFonts w:ascii="Times New Roman"/>
          <w:b w:val="false"/>
          <w:i w:val="false"/>
          <w:color w:val="000000"/>
          <w:sz w:val="28"/>
        </w:rPr>
        <w:t>
      Строка 2.4 определяется умножением платного пробега такси на среднее число перевезенных пассажиров (равное двум пассажирам).</w:t>
      </w:r>
      <w:r>
        <w:br/>
      </w:r>
      <w:r>
        <w:rPr>
          <w:rFonts w:ascii="Times New Roman"/>
          <w:b w:val="false"/>
          <w:i w:val="false"/>
          <w:color w:val="000000"/>
          <w:sz w:val="28"/>
        </w:rPr>
        <w:t>
      Пассажирооборот водного транспорта определяется по каждой поездке, исходя из количества пассажиров и расстояния перевозки каждого пассажира от пункта отправления до пункта назначения путем перемножения количества отправленных пассажиров на расстояние перевозки каждого пассажира и суммированием полученных результатов.</w:t>
      </w:r>
      <w:r>
        <w:br/>
      </w:r>
      <w:r>
        <w:rPr>
          <w:rFonts w:ascii="Times New Roman"/>
          <w:b w:val="false"/>
          <w:i w:val="false"/>
          <w:color w:val="000000"/>
          <w:sz w:val="28"/>
        </w:rPr>
        <w:t>
      Пассажирооборот на воздушном транспорте определяется как сумма произведений числа перевезенных пассажиров на каждом участке полета на соответствующее этому участку эксплуатационное расстояние.</w:t>
      </w:r>
      <w:r>
        <w:br/>
      </w:r>
      <w:r>
        <w:rPr>
          <w:rFonts w:ascii="Times New Roman"/>
          <w:b w:val="false"/>
          <w:i w:val="false"/>
          <w:color w:val="000000"/>
          <w:sz w:val="28"/>
        </w:rPr>
        <w:t>
</w:t>
      </w:r>
      <w:r>
        <w:rPr>
          <w:rFonts w:ascii="Times New Roman"/>
          <w:b w:val="false"/>
          <w:i w:val="false"/>
          <w:color w:val="000000"/>
          <w:sz w:val="28"/>
        </w:rPr>
        <w:t>
      6. Строка 4 на железнодорожном транспорте представляет собой сумму ввезенных и вывезенных грузов, транзитных перевозок и перевозок в республиканском сообщении.</w:t>
      </w:r>
      <w:r>
        <w:br/>
      </w:r>
      <w:r>
        <w:rPr>
          <w:rFonts w:ascii="Times New Roman"/>
          <w:b w:val="false"/>
          <w:i w:val="false"/>
          <w:color w:val="000000"/>
          <w:sz w:val="28"/>
        </w:rPr>
        <w:t>
      На автомобильном транспорте перевозки грузов включают суммарные объемы, выполненные грузовыми автомобилями, пикапами и фургонами на шасси легковых автомобилей и автоприцепами. Учет перевезенных грузов осуществляется по моменту прибытия. Объем перевезенных грузов указывается по фактическому весу перевезенных грузов с учетом веса тары, веса контейнеров за каждую поездку (заезд).</w:t>
      </w:r>
      <w:r>
        <w:br/>
      </w:r>
      <w:r>
        <w:rPr>
          <w:rFonts w:ascii="Times New Roman"/>
          <w:b w:val="false"/>
          <w:i w:val="false"/>
          <w:color w:val="000000"/>
          <w:sz w:val="28"/>
        </w:rPr>
        <w:t>
      Для трубопроводного транспорта перекачка нефти (нефтепродуктов, газа), то есть транспортирование грузов по трубопроводам - первоначальное отправление груза, принятого предприятиями трубопроводного транспорта, для доставки из районов добычи (производства) или из-за границы в пункты потребления (перевалочные базы, предприятия по переработке, газораспределительные станции, пункты налива в вагоны-цистерны, танкерные суда, автомобили-цистерны и тому подобное). Определяется в момент закачки груза в трубопровод по показаниям расходомеров и счетчиков. Перекачка природного газа учитывается в единицах объема и переводится в единицы массы (веса) по следующему соотношению: 1 кубический метр = 0,8 килограмм или 1000 кубических метров газа = 0,8 тонн или 1 тонна = 1250 кубических метров.</w:t>
      </w:r>
      <w:r>
        <w:br/>
      </w:r>
      <w:r>
        <w:rPr>
          <w:rFonts w:ascii="Times New Roman"/>
          <w:b w:val="false"/>
          <w:i w:val="false"/>
          <w:color w:val="000000"/>
          <w:sz w:val="28"/>
        </w:rPr>
        <w:t>
      Перевозки грузов на водном транспорте учитываются по отправлению. Отправкой считается отдельная партия груза, отправленная из одного пункта в другой и оформленная перевозочными документами. Количество отправленных грузов в тоннах определяется исходя из веса, указанного в перевозочных документах, включая вес тары, а также всех приспособлений и оборудования, применяемых при перевозках.</w:t>
      </w:r>
      <w:r>
        <w:br/>
      </w:r>
      <w:r>
        <w:rPr>
          <w:rFonts w:ascii="Times New Roman"/>
          <w:b w:val="false"/>
          <w:i w:val="false"/>
          <w:color w:val="000000"/>
          <w:sz w:val="28"/>
        </w:rPr>
        <w:t>
      На воздушном транспорте количество перевезенных грузов исчисляется как сумма веса всех грузов, почты и платного багажа, перевезенных в отчетном периоде самолетами.</w:t>
      </w:r>
      <w:r>
        <w:br/>
      </w:r>
      <w:r>
        <w:rPr>
          <w:rFonts w:ascii="Times New Roman"/>
          <w:b w:val="false"/>
          <w:i w:val="false"/>
          <w:color w:val="000000"/>
          <w:sz w:val="28"/>
        </w:rPr>
        <w:t>
</w:t>
      </w:r>
      <w:r>
        <w:rPr>
          <w:rFonts w:ascii="Times New Roman"/>
          <w:b w:val="false"/>
          <w:i w:val="false"/>
          <w:color w:val="000000"/>
          <w:sz w:val="28"/>
        </w:rPr>
        <w:t>
      7. Строка 5 на железнодорожном транспорте рассчитывается как сумма произведений массы каждой отправки в тоннах на расстояние перевозки, измеряется в тонно-километрах. Отражается тарифный грузооборот-нетто.</w:t>
      </w:r>
      <w:r>
        <w:br/>
      </w:r>
      <w:r>
        <w:rPr>
          <w:rFonts w:ascii="Times New Roman"/>
          <w:b w:val="false"/>
          <w:i w:val="false"/>
          <w:color w:val="000000"/>
          <w:sz w:val="28"/>
        </w:rPr>
        <w:t>
      Грузооборот на автомобильном транспорте определяется умножением веса перевезенного груза (включая груз, перевезенный на автоприцепах) за каждую поездку на расстояние с последующим суммированием произведений по всем поездкам.</w:t>
      </w:r>
      <w:r>
        <w:br/>
      </w:r>
      <w:r>
        <w:rPr>
          <w:rFonts w:ascii="Times New Roman"/>
          <w:b w:val="false"/>
          <w:i w:val="false"/>
          <w:color w:val="000000"/>
          <w:sz w:val="28"/>
        </w:rPr>
        <w:t>
      Грузооборот трубопроводного транспорта включает в себя объем работы по перемещению нефти, нефтепродуктов и газа по магистральным трубопроводам. Определяется как сумма произведений объемов перекачки нефти (нефтепродуктов, газа) в тоннах на расстояние перекачки от входного коллектора головной насосной станции до входного коллектора завода, наливного пункта, нефтебазы, газораспределительной системы. Определяется по всем трубопроводам в целом и в отдельности по нефтепроводам, продуктопроводам (по видам нефтепродуктов) и газопроводам.</w:t>
      </w:r>
      <w:r>
        <w:br/>
      </w:r>
      <w:r>
        <w:rPr>
          <w:rFonts w:ascii="Times New Roman"/>
          <w:b w:val="false"/>
          <w:i w:val="false"/>
          <w:color w:val="000000"/>
          <w:sz w:val="28"/>
        </w:rPr>
        <w:t>
      Грузооборот на водном транспорте определяется путем перемножения веса отправки груза в тоннах на расстояние перевозки, а затем суммированием полученных результатов по всем отправкам.</w:t>
      </w:r>
      <w:r>
        <w:br/>
      </w:r>
      <w:r>
        <w:rPr>
          <w:rFonts w:ascii="Times New Roman"/>
          <w:b w:val="false"/>
          <w:i w:val="false"/>
          <w:color w:val="000000"/>
          <w:sz w:val="28"/>
        </w:rPr>
        <w:t>
      Грузооборот на воздушном транспорте определяется как сумма произведений количества тонн груза и почты, перевезенных на каждом участке полета на соответствующее этому участку эксплуатационное расстояние.</w:t>
      </w:r>
      <w:r>
        <w:br/>
      </w:r>
      <w:r>
        <w:rPr>
          <w:rFonts w:ascii="Times New Roman"/>
          <w:b w:val="false"/>
          <w:i w:val="false"/>
          <w:color w:val="000000"/>
          <w:sz w:val="28"/>
        </w:rPr>
        <w:t>
</w:t>
      </w:r>
      <w:r>
        <w:rPr>
          <w:rFonts w:ascii="Times New Roman"/>
          <w:b w:val="false"/>
          <w:i w:val="false"/>
          <w:color w:val="000000"/>
          <w:sz w:val="28"/>
        </w:rPr>
        <w:t>
      8. Строки 3, 6 и 7 раздела 1, графа 3 раздела 2 отражаются без налога на добавленную стоимость.</w:t>
      </w:r>
      <w:r>
        <w:br/>
      </w:r>
      <w:r>
        <w:rPr>
          <w:rFonts w:ascii="Times New Roman"/>
          <w:b w:val="false"/>
          <w:i w:val="false"/>
          <w:color w:val="000000"/>
          <w:sz w:val="28"/>
        </w:rPr>
        <w:t>
      Доходы от перевозки пассажиров железнодорожного транспорта включают суммы платы за проезд и различные доплаты за скорость, спальное место, проезд в купейном и мягком вагоне и прочее.</w:t>
      </w:r>
      <w:r>
        <w:br/>
      </w:r>
      <w:r>
        <w:rPr>
          <w:rFonts w:ascii="Times New Roman"/>
          <w:b w:val="false"/>
          <w:i w:val="false"/>
          <w:color w:val="000000"/>
          <w:sz w:val="28"/>
        </w:rPr>
        <w:t>
      Доходы от грузовых перевозок железнодорожного транспорта складываются из платы за провоз груза, оплаты начальной и конечной операции и дополнительных сборов за проезд проводников, за перестановку вагонов с одной колеи на другую.</w:t>
      </w:r>
      <w:r>
        <w:br/>
      </w:r>
      <w:r>
        <w:rPr>
          <w:rFonts w:ascii="Times New Roman"/>
          <w:b w:val="false"/>
          <w:i w:val="false"/>
          <w:color w:val="000000"/>
          <w:sz w:val="28"/>
        </w:rPr>
        <w:t>
      Доходы от перевозки багажа определяют по суммам провозной платы и дополнительных сборов, указанных в корешках багажных квитанций.</w:t>
      </w:r>
      <w:r>
        <w:br/>
      </w:r>
      <w:r>
        <w:rPr>
          <w:rFonts w:ascii="Times New Roman"/>
          <w:b w:val="false"/>
          <w:i w:val="false"/>
          <w:color w:val="000000"/>
          <w:sz w:val="28"/>
        </w:rPr>
        <w:t>
      В доходы от перевозки пассажиров автобусами (включая маршрутные такси) во всех сообщениях включаются общая сумма фактической выручки от продажи всех видов проездных билетов (как отдельным гражданам, так и предприятиям и организациям), а также выручка от перевозки пассажиров заказными автобусами.</w:t>
      </w:r>
      <w:r>
        <w:br/>
      </w:r>
      <w:r>
        <w:rPr>
          <w:rFonts w:ascii="Times New Roman"/>
          <w:b w:val="false"/>
          <w:i w:val="false"/>
          <w:color w:val="000000"/>
          <w:sz w:val="28"/>
        </w:rPr>
        <w:t>
      В доходы от перевозки пассажиров такси во всех сообщениях, кроме выручки, полученной от перевозки пассажиров такси (с учетом доходов от предварительных заказов такси по телефону), включаются также доходы, поступившие по безналичному расчету от перевозки почты и периодической печати предприятиями связи.</w:t>
      </w:r>
      <w:r>
        <w:br/>
      </w:r>
      <w:r>
        <w:rPr>
          <w:rFonts w:ascii="Times New Roman"/>
          <w:b w:val="false"/>
          <w:i w:val="false"/>
          <w:color w:val="000000"/>
          <w:sz w:val="28"/>
        </w:rPr>
        <w:t>
      В доходы от перевозки пассажиров трамваями, троллейбусами включается общая сумма фактической выручки от продажи всех видов проездных документов, как отдельным гражданам, так и предприятиям и организациям.</w:t>
      </w:r>
      <w:r>
        <w:br/>
      </w:r>
      <w:r>
        <w:rPr>
          <w:rFonts w:ascii="Times New Roman"/>
          <w:b w:val="false"/>
          <w:i w:val="false"/>
          <w:color w:val="000000"/>
          <w:sz w:val="28"/>
        </w:rPr>
        <w:t>
      Доходы от перевозки грузов автомобилями рассчитываются на основе документов о количестве перевезенных грузов по действующим тарифам или в соответствии с заключенными договорами.</w:t>
      </w:r>
      <w:r>
        <w:br/>
      </w:r>
      <w:r>
        <w:rPr>
          <w:rFonts w:ascii="Times New Roman"/>
          <w:b w:val="false"/>
          <w:i w:val="false"/>
          <w:color w:val="000000"/>
          <w:sz w:val="28"/>
        </w:rPr>
        <w:t>
      Доходы от транспортирования нефти и нефтепродуктов рассчитываются тарифной платой за перекачку, перевалку и налив этих грузов. На газопроводном транспорте доходы определяются путем умножения тарифа по транспортировке 1000 кубических метров газа на объем транспортировки.</w:t>
      </w:r>
      <w:r>
        <w:br/>
      </w:r>
      <w:r>
        <w:rPr>
          <w:rFonts w:ascii="Times New Roman"/>
          <w:b w:val="false"/>
          <w:i w:val="false"/>
          <w:color w:val="000000"/>
          <w:sz w:val="28"/>
        </w:rPr>
        <w:t>
      В доходы от перевозки на водном транспорте включаются доходы, начисленные отчитывающимся предприятием, за выполненные по перевозочным документам перевозки грузов и пассажиров по действующим тарифам.</w:t>
      </w:r>
      <w:r>
        <w:br/>
      </w:r>
      <w:r>
        <w:rPr>
          <w:rFonts w:ascii="Times New Roman"/>
          <w:b w:val="false"/>
          <w:i w:val="false"/>
          <w:color w:val="000000"/>
          <w:sz w:val="28"/>
        </w:rPr>
        <w:t xml:space="preserve">
      Доходы по воздушному транспорту включают поступления от пассажирских, почтовых и грузовых перевозок по международным воздушным линиям, линиям внутреннего сообщения. </w:t>
      </w:r>
      <w:r>
        <w:br/>
      </w:r>
      <w:r>
        <w:rPr>
          <w:rFonts w:ascii="Times New Roman"/>
          <w:b w:val="false"/>
          <w:i w:val="false"/>
          <w:color w:val="000000"/>
          <w:sz w:val="28"/>
        </w:rPr>
        <w:t>
</w:t>
      </w:r>
      <w:r>
        <w:rPr>
          <w:rFonts w:ascii="Times New Roman"/>
          <w:b w:val="false"/>
          <w:i w:val="false"/>
          <w:color w:val="000000"/>
          <w:sz w:val="28"/>
        </w:rPr>
        <w:t>
      9.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10. Арифметико–логический контроль:</w:t>
      </w:r>
      <w:r>
        <w:br/>
      </w:r>
      <w:r>
        <w:rPr>
          <w:rFonts w:ascii="Times New Roman"/>
          <w:b w:val="false"/>
          <w:i w:val="false"/>
          <w:color w:val="000000"/>
          <w:sz w:val="28"/>
        </w:rPr>
        <w:t>
      1) Раздел 1. «Основные показатели работы транспорта»:</w:t>
      </w:r>
      <w:r>
        <w:br/>
      </w:r>
      <w:r>
        <w:rPr>
          <w:rFonts w:ascii="Times New Roman"/>
          <w:b w:val="false"/>
          <w:i w:val="false"/>
          <w:color w:val="000000"/>
          <w:sz w:val="28"/>
        </w:rPr>
        <w:t xml:space="preserve">
      строка 1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03200" cy="254000"/>
                    </a:xfrm>
                    <a:prstGeom prst="rect">
                      <a:avLst/>
                    </a:prstGeom>
                  </pic:spPr>
                </pic:pic>
              </a:graphicData>
            </a:graphic>
          </wp:inline>
        </w:drawing>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1.1-1.6;</w:t>
      </w:r>
      <w:r>
        <w:br/>
      </w:r>
      <w:r>
        <w:rPr>
          <w:rFonts w:ascii="Times New Roman"/>
          <w:b w:val="false"/>
          <w:i w:val="false"/>
          <w:color w:val="000000"/>
          <w:sz w:val="28"/>
        </w:rPr>
        <w:t xml:space="preserve">
      строка 2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03200" cy="254000"/>
                    </a:xfrm>
                    <a:prstGeom prst="rect">
                      <a:avLst/>
                    </a:prstGeom>
                  </pic:spPr>
                </pic:pic>
              </a:graphicData>
            </a:graphic>
          </wp:inline>
        </w:drawing>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2.1-2.6;</w:t>
      </w:r>
      <w:r>
        <w:br/>
      </w:r>
      <w:r>
        <w:rPr>
          <w:rFonts w:ascii="Times New Roman"/>
          <w:b w:val="false"/>
          <w:i w:val="false"/>
          <w:color w:val="000000"/>
          <w:sz w:val="28"/>
        </w:rPr>
        <w:t xml:space="preserve">
      строка 3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03200" cy="254000"/>
                    </a:xfrm>
                    <a:prstGeom prst="rect">
                      <a:avLst/>
                    </a:prstGeom>
                  </pic:spPr>
                </pic:pic>
              </a:graphicData>
            </a:graphic>
          </wp:inline>
        </w:drawing>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3.1-3.6;</w:t>
      </w:r>
      <w:r>
        <w:br/>
      </w:r>
      <w:r>
        <w:rPr>
          <w:rFonts w:ascii="Times New Roman"/>
          <w:b w:val="false"/>
          <w:i w:val="false"/>
          <w:color w:val="000000"/>
          <w:sz w:val="28"/>
        </w:rPr>
        <w:t>
      2) Раздел 2. «Основные показатели работы предприятия (заполняют только предприятия трубопроводного транспорта)»:</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всех строк для каждой графы.</w:t>
      </w:r>
    </w:p>
    <w:bookmarkEnd w:id="12"/>
    <w:bookmarkStart w:name="z49" w:id="1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1"/>
        <w:gridCol w:w="3818"/>
        <w:gridCol w:w="2262"/>
        <w:gridCol w:w="707"/>
        <w:gridCol w:w="1273"/>
        <w:gridCol w:w="141"/>
        <w:gridCol w:w="3678"/>
      </w:tblGrid>
      <w:tr>
        <w:trPr>
          <w:trHeight w:val="540" w:hRule="atLeast"/>
        </w:trPr>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19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219200" cy="901700"/>
                          </a:xfrm>
                          <a:prstGeom prst="rect">
                            <a:avLst/>
                          </a:prstGeom>
                        </pic:spPr>
                      </pic:pic>
                    </a:graphicData>
                  </a:graphic>
                </wp:inline>
              </w:drawing>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міндетін атқарушының</w:t>
            </w:r>
            <w:r>
              <w:br/>
            </w:r>
            <w:r>
              <w:rPr>
                <w:rFonts w:ascii="Times New Roman"/>
                <w:b w:val="false"/>
                <w:i w:val="false"/>
                <w:color w:val="000000"/>
                <w:sz w:val="20"/>
              </w:rPr>
              <w:t>
</w:t>
            </w:r>
            <w:r>
              <w:rPr>
                <w:rFonts w:ascii="Times New Roman"/>
                <w:b/>
                <w:i w:val="false"/>
                <w:color w:val="000000"/>
                <w:sz w:val="20"/>
              </w:rPr>
              <w:t>2013 жылғы 24 шілде</w:t>
            </w:r>
            <w:r>
              <w:br/>
            </w:r>
            <w:r>
              <w:rPr>
                <w:rFonts w:ascii="Times New Roman"/>
                <w:b w:val="false"/>
                <w:i w:val="false"/>
                <w:color w:val="000000"/>
                <w:sz w:val="20"/>
              </w:rPr>
              <w:t>
</w:t>
            </w:r>
            <w:r>
              <w:rPr>
                <w:rFonts w:ascii="Times New Roman"/>
                <w:b/>
                <w:i w:val="false"/>
                <w:color w:val="000000"/>
                <w:sz w:val="20"/>
              </w:rPr>
              <w:t>№ 160 бұйрығына 7-қосымша</w:t>
            </w:r>
          </w:p>
        </w:tc>
      </w:tr>
      <w:tr>
        <w:trPr>
          <w:trHeight w:val="1050" w:hRule="atLeast"/>
        </w:trPr>
        <w:tc>
          <w:tcPr>
            <w:tcW w:w="0" w:type="auto"/>
            <w:vMerge/>
            <w:tcBorders>
              <w:top w:val="nil"/>
              <w:left w:val="single" w:color="cfcfcf" w:sz="5"/>
              <w:bottom w:val="single" w:color="cfcfcf" w:sz="5"/>
              <w:right w:val="single" w:color="cfcfcf" w:sz="5"/>
            </w:tcBorders>
          </w:tcP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5"/>
            <w:vMerge/>
            <w:tcBorders>
              <w:top w:val="nil"/>
              <w:left w:val="single" w:color="cfcfcf" w:sz="5"/>
              <w:bottom w:val="single" w:color="cfcfcf" w:sz="5"/>
              <w:right w:val="single" w:color="cfcfcf" w:sz="5"/>
            </w:tcBorders>
          </w:tcP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органдарына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505"/>
              <w:gridCol w:w="505"/>
              <w:gridCol w:w="506"/>
              <w:gridCol w:w="599"/>
              <w:gridCol w:w="1631"/>
            </w:tblGrid>
            <w:tr>
              <w:trPr>
                <w:trHeight w:val="5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сағатпен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135"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24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5"/>
            <w:vMerge/>
            <w:tcBorders>
              <w:top w:val="nil"/>
              <w:left w:val="single" w:color="cfcfcf" w:sz="5"/>
              <w:bottom w:val="single" w:color="cfcfcf" w:sz="5"/>
              <w:right w:val="single" w:color="cfcfcf" w:sz="5"/>
            </w:tcBorders>
          </w:tcPr>
          <w:p/>
        </w:tc>
      </w:tr>
      <w:tr>
        <w:trPr>
          <w:trHeight w:val="10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тапсырмау, уақытылы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 </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0741104</w:t>
            </w:r>
            <w:r>
              <w:br/>
            </w:r>
            <w:r>
              <w:rPr>
                <w:rFonts w:ascii="Times New Roman"/>
                <w:b w:val="false"/>
                <w:i w:val="false"/>
                <w:color w:val="000000"/>
                <w:sz w:val="20"/>
              </w:rPr>
              <w:t>
</w:t>
            </w:r>
            <w:r>
              <w:rPr>
                <w:rFonts w:ascii="Times New Roman"/>
                <w:b w:val="false"/>
                <w:i w:val="false"/>
                <w:color w:val="000000"/>
                <w:sz w:val="20"/>
              </w:rPr>
              <w:t>Код статистической формы 0741104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Теміржол көлігінің жұмысы туралы есеп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 ТЖ</w:t>
            </w:r>
            <w:r>
              <w:br/>
            </w:r>
            <w:r>
              <w:rPr>
                <w:rFonts w:ascii="Times New Roman"/>
                <w:b w:val="false"/>
                <w:i w:val="false"/>
                <w:color w:val="000000"/>
                <w:sz w:val="20"/>
              </w:rPr>
              <w:t>
</w:t>
            </w:r>
            <w:r>
              <w:rPr>
                <w:rFonts w:ascii="Times New Roman"/>
                <w:b w:val="false"/>
                <w:i w:val="false"/>
                <w:color w:val="000000"/>
                <w:sz w:val="20"/>
              </w:rPr>
              <w:t>3 - ЖД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железнодорожного транспорта</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92100" cy="279400"/>
                          </a:xfrm>
                          <a:prstGeom prst="rect">
                            <a:avLst/>
                          </a:prstGeom>
                        </pic:spPr>
                      </pic:pic>
                    </a:graphicData>
                  </a:graphic>
                </wp:inline>
              </w:drawing>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4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қызметтің негізгі түрі – қалааралық жолаушылар теміржол көлігі (Экономикалық қызмет түрінің жалпы жіктеуішінің (бұдан әрі – ЭҚЖЖ) коды 49.1) және жүк теміржол көлігі (ЭҚЖЖ коды 49.2) болып табылатын заңды тұлғалар және (немесе) олардың құрылымдық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подразделения, независимо от численности, с основным видом деятельности – пассажирский железнодорожный транспорт, междугородний (Общего классификатора видов экономической деятельности (далее – ОКЭД) код 49.1) и грузовой железнодорожный транспорт (код ОКЭД 49.2).</w:t>
            </w:r>
          </w:p>
        </w:tc>
      </w:tr>
      <w:tr>
        <w:trPr>
          <w:trHeight w:val="6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15 сәуір.</w:t>
            </w:r>
            <w:r>
              <w:br/>
            </w:r>
            <w:r>
              <w:rPr>
                <w:rFonts w:ascii="Times New Roman"/>
                <w:b w:val="false"/>
                <w:i w:val="false"/>
                <w:color w:val="000000"/>
                <w:sz w:val="20"/>
              </w:rPr>
              <w:t>
</w:t>
            </w:r>
            <w:r>
              <w:rPr>
                <w:rFonts w:ascii="Times New Roman"/>
                <w:b w:val="false"/>
                <w:i w:val="false"/>
                <w:color w:val="000000"/>
                <w:sz w:val="20"/>
              </w:rPr>
              <w:t>Срок представления – 15 апреля после отчетного периода.</w:t>
            </w:r>
          </w:p>
        </w:tc>
      </w:tr>
      <w:tr>
        <w:trPr>
          <w:trHeight w:val="645"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 xml:space="preserve">код БИН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92100" cy="279400"/>
                          </a:xfrm>
                          <a:prstGeom prst="rect">
                            <a:avLst/>
                          </a:prstGeom>
                        </pic:spPr>
                      </pic:pic>
                    </a:graphicData>
                  </a:graphic>
                </wp:inline>
              </w:drawing>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1. Жолаушы қозғалысындағы жұмыстың көлемін көрсетіңіз</w:t>
      </w:r>
      <w:r>
        <w:br/>
      </w:r>
      <w:r>
        <w:rPr>
          <w:rFonts w:ascii="Times New Roman"/>
          <w:b w:val="false"/>
          <w:i w:val="false"/>
          <w:color w:val="000000"/>
          <w:sz w:val="28"/>
        </w:rPr>
        <w:t>
      Укажите объемы работы в пассажирском движении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11108"/>
        <w:gridCol w:w="1755"/>
      </w:tblGrid>
      <w:tr>
        <w:trPr>
          <w:trHeight w:val="6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2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 қозғалысындағы локомотивтердің поезд-километрлері, мың поезд-км</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Поездо-километры локомотивов в пассажирском движении, тысяч поездо-км</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cоның ішінде түрлері бойынша:</w:t>
            </w:r>
            <w:r>
              <w:br/>
            </w:r>
            <w:r>
              <w:rPr>
                <w:rFonts w:ascii="Times New Roman"/>
                <w:b w:val="false"/>
                <w:i w:val="false"/>
                <w:color w:val="000000"/>
                <w:sz w:val="20"/>
              </w:rPr>
              <w:t>
</w:t>
            </w:r>
            <w:r>
              <w:rPr>
                <w:rFonts w:ascii="Times New Roman"/>
                <w:b w:val="false"/>
                <w:i w:val="false"/>
                <w:color w:val="000000"/>
                <w:sz w:val="20"/>
              </w:rPr>
              <w:t>в том числе по видам:</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электровоздар</w:t>
            </w:r>
            <w:r>
              <w:br/>
            </w:r>
            <w:r>
              <w:rPr>
                <w:rFonts w:ascii="Times New Roman"/>
                <w:b w:val="false"/>
                <w:i w:val="false"/>
                <w:color w:val="000000"/>
                <w:sz w:val="20"/>
              </w:rPr>
              <w:t>
</w:t>
            </w:r>
            <w:r>
              <w:rPr>
                <w:rFonts w:ascii="Times New Roman"/>
                <w:b w:val="false"/>
                <w:i w:val="false"/>
                <w:color w:val="000000"/>
                <w:sz w:val="20"/>
              </w:rPr>
              <w:t>электровозы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тепловоздар</w:t>
            </w:r>
            <w:r>
              <w:br/>
            </w:r>
            <w:r>
              <w:rPr>
                <w:rFonts w:ascii="Times New Roman"/>
                <w:b w:val="false"/>
                <w:i w:val="false"/>
                <w:color w:val="000000"/>
                <w:sz w:val="20"/>
              </w:rPr>
              <w:t>
</w:t>
            </w:r>
            <w:r>
              <w:rPr>
                <w:rFonts w:ascii="Times New Roman"/>
                <w:b w:val="false"/>
                <w:i w:val="false"/>
                <w:color w:val="000000"/>
                <w:sz w:val="20"/>
              </w:rPr>
              <w:t>тепловозы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 қозғалысындағы автомотрисалардың поезд-километрлері, мың поезд-км</w:t>
            </w:r>
            <w:r>
              <w:br/>
            </w:r>
            <w:r>
              <w:rPr>
                <w:rFonts w:ascii="Times New Roman"/>
                <w:b w:val="false"/>
                <w:i w:val="false"/>
                <w:color w:val="000000"/>
                <w:sz w:val="20"/>
              </w:rPr>
              <w:t>
</w:t>
            </w:r>
            <w:r>
              <w:rPr>
                <w:rFonts w:ascii="Times New Roman"/>
                <w:b w:val="false"/>
                <w:i w:val="false"/>
                <w:color w:val="000000"/>
                <w:sz w:val="20"/>
              </w:rPr>
              <w:t>Поездо-километры автомотрис в пассажирском движении, тысяч поездо-км</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cоның ішінде түрлер бойынша:</w:t>
            </w:r>
            <w:r>
              <w:br/>
            </w:r>
            <w:r>
              <w:rPr>
                <w:rFonts w:ascii="Times New Roman"/>
                <w:b w:val="false"/>
                <w:i w:val="false"/>
                <w:color w:val="000000"/>
                <w:sz w:val="20"/>
              </w:rPr>
              <w:t>
</w:t>
            </w:r>
            <w:r>
              <w:rPr>
                <w:rFonts w:ascii="Times New Roman"/>
                <w:b w:val="false"/>
                <w:i w:val="false"/>
                <w:color w:val="000000"/>
                <w:sz w:val="20"/>
              </w:rPr>
              <w:t>в том числе по видам:</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w:t>
            </w:r>
            <w:r>
              <w:br/>
            </w:r>
            <w:r>
              <w:rPr>
                <w:rFonts w:ascii="Times New Roman"/>
                <w:b w:val="false"/>
                <w:i w:val="false"/>
                <w:color w:val="000000"/>
                <w:sz w:val="20"/>
              </w:rPr>
              <w:t>
</w:t>
            </w:r>
            <w:r>
              <w:rPr>
                <w:rFonts w:ascii="Times New Roman"/>
                <w:b w:val="false"/>
                <w:i w:val="false"/>
                <w:color w:val="000000"/>
                <w:sz w:val="20"/>
              </w:rPr>
              <w:t xml:space="preserve">электрические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дизельді </w:t>
            </w:r>
            <w:r>
              <w:br/>
            </w:r>
            <w:r>
              <w:rPr>
                <w:rFonts w:ascii="Times New Roman"/>
                <w:b w:val="false"/>
                <w:i w:val="false"/>
                <w:color w:val="000000"/>
                <w:sz w:val="20"/>
              </w:rPr>
              <w:t>
</w:t>
            </w:r>
            <w:r>
              <w:rPr>
                <w:rFonts w:ascii="Times New Roman"/>
                <w:b w:val="false"/>
                <w:i w:val="false"/>
                <w:color w:val="000000"/>
                <w:sz w:val="20"/>
              </w:rPr>
              <w:t xml:space="preserve">дизельные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 де </w:t>
            </w:r>
            <w:r>
              <w:br/>
            </w:r>
            <w:r>
              <w:rPr>
                <w:rFonts w:ascii="Times New Roman"/>
                <w:b w:val="false"/>
                <w:i w:val="false"/>
                <w:color w:val="000000"/>
                <w:sz w:val="20"/>
              </w:rPr>
              <w:t>
</w:t>
            </w:r>
            <w:r>
              <w:rPr>
                <w:rFonts w:ascii="Times New Roman"/>
                <w:b w:val="false"/>
                <w:i w:val="false"/>
                <w:color w:val="000000"/>
                <w:sz w:val="20"/>
              </w:rPr>
              <w:t xml:space="preserve">прочие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Жүк қозғалысындағы жүк тасымалдау бойынша негізгі көрсеткіштерді көрсетіңіз</w:t>
      </w:r>
      <w:r>
        <w:br/>
      </w:r>
      <w:r>
        <w:rPr>
          <w:rFonts w:ascii="Times New Roman"/>
          <w:b w:val="false"/>
          <w:i w:val="false"/>
          <w:color w:val="000000"/>
          <w:sz w:val="28"/>
        </w:rPr>
        <w:t>
      Укажите основные показатели по перевозке грузов в грузовом движении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11108"/>
        <w:gridCol w:w="1755"/>
      </w:tblGrid>
      <w:tr>
        <w:trPr>
          <w:trHeight w:val="6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2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қозғалысындағы локомотивтердің поезд-километрлері, мың поезд-км</w:t>
            </w:r>
            <w:r>
              <w:br/>
            </w:r>
            <w:r>
              <w:rPr>
                <w:rFonts w:ascii="Times New Roman"/>
                <w:b w:val="false"/>
                <w:i w:val="false"/>
                <w:color w:val="000000"/>
                <w:sz w:val="20"/>
              </w:rPr>
              <w:t>
</w:t>
            </w:r>
            <w:r>
              <w:rPr>
                <w:rFonts w:ascii="Times New Roman"/>
                <w:b w:val="false"/>
                <w:i w:val="false"/>
                <w:color w:val="000000"/>
                <w:sz w:val="20"/>
              </w:rPr>
              <w:t>Поездо-километры локомотивов в грузовом движении, тысяч поездо-км</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cоның ішінде түрлері бойынша:</w:t>
            </w:r>
            <w:r>
              <w:br/>
            </w:r>
            <w:r>
              <w:rPr>
                <w:rFonts w:ascii="Times New Roman"/>
                <w:b w:val="false"/>
                <w:i w:val="false"/>
                <w:color w:val="000000"/>
                <w:sz w:val="20"/>
              </w:rPr>
              <w:t>
</w:t>
            </w:r>
            <w:r>
              <w:rPr>
                <w:rFonts w:ascii="Times New Roman"/>
                <w:b w:val="false"/>
                <w:i w:val="false"/>
                <w:color w:val="000000"/>
                <w:sz w:val="20"/>
              </w:rPr>
              <w:t>в том числе по видам:</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электровоздар</w:t>
            </w:r>
          </w:p>
          <w:p>
            <w:pPr>
              <w:spacing w:after="20"/>
              <w:ind w:left="20"/>
              <w:jc w:val="both"/>
            </w:pPr>
            <w:r>
              <w:rPr>
                <w:rFonts w:ascii="Times New Roman"/>
                <w:b w:val="false"/>
                <w:i w:val="false"/>
                <w:color w:val="000000"/>
                <w:sz w:val="20"/>
              </w:rPr>
              <w:t>электровозы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тепловоздар</w:t>
            </w:r>
          </w:p>
          <w:p>
            <w:pPr>
              <w:spacing w:after="20"/>
              <w:ind w:left="20"/>
              <w:jc w:val="both"/>
            </w:pPr>
            <w:r>
              <w:rPr>
                <w:rFonts w:ascii="Times New Roman"/>
                <w:b w:val="false"/>
                <w:i w:val="false"/>
                <w:color w:val="000000"/>
                <w:sz w:val="20"/>
              </w:rPr>
              <w:t>тепловозы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қозғалысындағы локомотивтердің локоматив-километрлері, мың локомотив-км</w:t>
            </w:r>
            <w:r>
              <w:br/>
            </w:r>
            <w:r>
              <w:rPr>
                <w:rFonts w:ascii="Times New Roman"/>
                <w:b w:val="false"/>
                <w:i w:val="false"/>
                <w:color w:val="000000"/>
                <w:sz w:val="20"/>
              </w:rPr>
              <w:t>
</w:t>
            </w:r>
            <w:r>
              <w:rPr>
                <w:rFonts w:ascii="Times New Roman"/>
                <w:b w:val="false"/>
                <w:i w:val="false"/>
                <w:color w:val="000000"/>
                <w:sz w:val="20"/>
              </w:rPr>
              <w:t>Локомотиво-километры локомотивов в грузовом движении, тысяч локомотиво-км</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cоның ішінде түрлері бойынша:</w:t>
            </w:r>
            <w:r>
              <w:br/>
            </w:r>
            <w:r>
              <w:rPr>
                <w:rFonts w:ascii="Times New Roman"/>
                <w:b w:val="false"/>
                <w:i w:val="false"/>
                <w:color w:val="000000"/>
                <w:sz w:val="20"/>
              </w:rPr>
              <w:t>
</w:t>
            </w:r>
            <w:r>
              <w:rPr>
                <w:rFonts w:ascii="Times New Roman"/>
                <w:b w:val="false"/>
                <w:i w:val="false"/>
                <w:color w:val="000000"/>
                <w:sz w:val="20"/>
              </w:rPr>
              <w:t>в том числе по видам:</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электровоздар</w:t>
            </w:r>
            <w:r>
              <w:br/>
            </w:r>
            <w:r>
              <w:rPr>
                <w:rFonts w:ascii="Times New Roman"/>
                <w:b w:val="false"/>
                <w:i w:val="false"/>
                <w:color w:val="000000"/>
                <w:sz w:val="20"/>
              </w:rPr>
              <w:t>
</w:t>
            </w:r>
            <w:r>
              <w:rPr>
                <w:rFonts w:ascii="Times New Roman"/>
                <w:b w:val="false"/>
                <w:i w:val="false"/>
                <w:color w:val="000000"/>
                <w:sz w:val="20"/>
              </w:rPr>
              <w:t>электровозы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тепловоздар</w:t>
            </w:r>
            <w:r>
              <w:br/>
            </w:r>
            <w:r>
              <w:rPr>
                <w:rFonts w:ascii="Times New Roman"/>
                <w:b w:val="false"/>
                <w:i w:val="false"/>
                <w:color w:val="000000"/>
                <w:sz w:val="20"/>
              </w:rPr>
              <w:t>
</w:t>
            </w:r>
            <w:r>
              <w:rPr>
                <w:rFonts w:ascii="Times New Roman"/>
                <w:b w:val="false"/>
                <w:i w:val="false"/>
                <w:color w:val="000000"/>
                <w:sz w:val="20"/>
              </w:rPr>
              <w:t>тепловозы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Жолдағы локомотивтердің поезд-сағаттары, мың поезд-сағат</w:t>
            </w:r>
            <w:r>
              <w:br/>
            </w:r>
            <w:r>
              <w:rPr>
                <w:rFonts w:ascii="Times New Roman"/>
                <w:b w:val="false"/>
                <w:i w:val="false"/>
                <w:color w:val="000000"/>
                <w:sz w:val="20"/>
              </w:rPr>
              <w:t>
</w:t>
            </w:r>
            <w:r>
              <w:rPr>
                <w:rFonts w:ascii="Times New Roman"/>
                <w:b w:val="false"/>
                <w:i w:val="false"/>
                <w:color w:val="000000"/>
                <w:sz w:val="20"/>
              </w:rPr>
              <w:t>Поездо-часы локомотивов в пути, тысяч поездо-часов</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cоның ішінде түрлері бойынша:</w:t>
            </w:r>
            <w:r>
              <w:br/>
            </w:r>
            <w:r>
              <w:rPr>
                <w:rFonts w:ascii="Times New Roman"/>
                <w:b w:val="false"/>
                <w:i w:val="false"/>
                <w:color w:val="000000"/>
                <w:sz w:val="20"/>
              </w:rPr>
              <w:t>
</w:t>
            </w:r>
            <w:r>
              <w:rPr>
                <w:rFonts w:ascii="Times New Roman"/>
                <w:b w:val="false"/>
                <w:i w:val="false"/>
                <w:color w:val="000000"/>
                <w:sz w:val="20"/>
              </w:rPr>
              <w:t>в том числе по видам:</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электровоздар</w:t>
            </w:r>
            <w:r>
              <w:br/>
            </w:r>
            <w:r>
              <w:rPr>
                <w:rFonts w:ascii="Times New Roman"/>
                <w:b w:val="false"/>
                <w:i w:val="false"/>
                <w:color w:val="000000"/>
                <w:sz w:val="20"/>
              </w:rPr>
              <w:t>
</w:t>
            </w:r>
            <w:r>
              <w:rPr>
                <w:rFonts w:ascii="Times New Roman"/>
                <w:b w:val="false"/>
                <w:i w:val="false"/>
                <w:color w:val="000000"/>
                <w:sz w:val="20"/>
              </w:rPr>
              <w:t>электровозы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тепловоздар</w:t>
            </w:r>
            <w:r>
              <w:br/>
            </w:r>
            <w:r>
              <w:rPr>
                <w:rFonts w:ascii="Times New Roman"/>
                <w:b w:val="false"/>
                <w:i w:val="false"/>
                <w:color w:val="000000"/>
                <w:sz w:val="20"/>
              </w:rPr>
              <w:t>
</w:t>
            </w:r>
            <w:r>
              <w:rPr>
                <w:rFonts w:ascii="Times New Roman"/>
                <w:b w:val="false"/>
                <w:i w:val="false"/>
                <w:color w:val="000000"/>
                <w:sz w:val="20"/>
              </w:rPr>
              <w:t>тепловозы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вагонының айналымы, тәулік</w:t>
            </w:r>
            <w:r>
              <w:br/>
            </w:r>
            <w:r>
              <w:rPr>
                <w:rFonts w:ascii="Times New Roman"/>
                <w:b w:val="false"/>
                <w:i w:val="false"/>
                <w:color w:val="000000"/>
                <w:sz w:val="20"/>
              </w:rPr>
              <w:t>
</w:t>
            </w:r>
            <w:r>
              <w:rPr>
                <w:rFonts w:ascii="Times New Roman"/>
                <w:b w:val="false"/>
                <w:i w:val="false"/>
                <w:color w:val="000000"/>
                <w:sz w:val="20"/>
              </w:rPr>
              <w:t>Оборот рабочего вагона, сутки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вагонның айналымы, тәулік</w:t>
            </w:r>
            <w:r>
              <w:br/>
            </w:r>
            <w:r>
              <w:rPr>
                <w:rFonts w:ascii="Times New Roman"/>
                <w:b w:val="false"/>
                <w:i w:val="false"/>
                <w:color w:val="000000"/>
                <w:sz w:val="20"/>
              </w:rPr>
              <w:t>
</w:t>
            </w:r>
            <w:r>
              <w:rPr>
                <w:rFonts w:ascii="Times New Roman"/>
                <w:b w:val="false"/>
                <w:i w:val="false"/>
                <w:color w:val="000000"/>
                <w:sz w:val="20"/>
              </w:rPr>
              <w:t>Оборот местного вагона, сутки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вагонының орташа тәуліктік өнімділігі, тонна-км</w:t>
            </w:r>
            <w:r>
              <w:br/>
            </w:r>
            <w:r>
              <w:rPr>
                <w:rFonts w:ascii="Times New Roman"/>
                <w:b w:val="false"/>
                <w:i w:val="false"/>
                <w:color w:val="000000"/>
                <w:sz w:val="20"/>
              </w:rPr>
              <w:t>
</w:t>
            </w:r>
            <w:r>
              <w:rPr>
                <w:rFonts w:ascii="Times New Roman"/>
                <w:b w:val="false"/>
                <w:i w:val="false"/>
                <w:color w:val="000000"/>
                <w:sz w:val="20"/>
              </w:rPr>
              <w:t>Среднесуточная производительность грузового вагона, тонно-км</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Км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 километр.</w:t>
      </w:r>
      <w:r>
        <w:br/>
      </w:r>
      <w:r>
        <w:rPr>
          <w:rFonts w:ascii="Times New Roman"/>
          <w:b w:val="false"/>
          <w:i w:val="false"/>
          <w:color w:val="000000"/>
          <w:sz w:val="28"/>
        </w:rPr>
        <w:t>
Км - здесь и далее - километр.</w:t>
      </w:r>
    </w:p>
    <w:p>
      <w:pPr>
        <w:spacing w:after="0"/>
        <w:ind w:left="0"/>
        <w:jc w:val="both"/>
      </w:pPr>
      <w:r>
        <w:rPr>
          <w:rFonts w:ascii="Times New Roman"/>
          <w:b/>
          <w:i w:val="false"/>
          <w:color w:val="000000"/>
          <w:sz w:val="28"/>
        </w:rPr>
        <w:t>      3. Түрлері бойынша жөнелтілген жүктердің көлемін көрсетіңіз, мың тонна</w:t>
      </w:r>
      <w:r>
        <w:br/>
      </w:r>
      <w:r>
        <w:rPr>
          <w:rFonts w:ascii="Times New Roman"/>
          <w:b w:val="false"/>
          <w:i w:val="false"/>
          <w:color w:val="000000"/>
          <w:sz w:val="28"/>
        </w:rPr>
        <w:t>
      Укажите объемы отправленных грузов по видам, тысяч тонн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2704"/>
        <w:gridCol w:w="1113"/>
        <w:gridCol w:w="636"/>
        <w:gridCol w:w="636"/>
        <w:gridCol w:w="636"/>
        <w:gridCol w:w="636"/>
        <w:gridCol w:w="954"/>
        <w:gridCol w:w="636"/>
        <w:gridCol w:w="636"/>
        <w:gridCol w:w="636"/>
        <w:gridCol w:w="637"/>
        <w:gridCol w:w="637"/>
        <w:gridCol w:w="796"/>
        <w:gridCol w:w="637"/>
        <w:gridCol w:w="637"/>
        <w:gridCol w:w="638"/>
      </w:tblGrid>
      <w:tr>
        <w:trPr>
          <w:trHeight w:val="30" w:hRule="atLeast"/>
        </w:trPr>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Казақстан Республикасы </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жол бөлімшелері бойынша </w:t>
            </w:r>
            <w:r>
              <w:br/>
            </w:r>
            <w:r>
              <w:rPr>
                <w:rFonts w:ascii="Times New Roman"/>
                <w:b w:val="false"/>
                <w:i w:val="false"/>
                <w:color w:val="000000"/>
                <w:sz w:val="20"/>
              </w:rPr>
              <w:t>
</w:t>
            </w:r>
            <w:r>
              <w:rPr>
                <w:rFonts w:ascii="Times New Roman"/>
                <w:b w:val="false"/>
                <w:i w:val="false"/>
                <w:color w:val="000000"/>
                <w:sz w:val="20"/>
              </w:rPr>
              <w:t>В том числе по отделениям дороги</w:t>
            </w:r>
          </w:p>
        </w:tc>
      </w:tr>
      <w:tr>
        <w:trPr>
          <w:trHeight w:val="21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Акмолинское</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Костанайское</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Павлодарское</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Карагандинское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Восточно-Казахстанское</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Семей </w:t>
            </w:r>
            <w:r>
              <w:br/>
            </w:r>
            <w:r>
              <w:rPr>
                <w:rFonts w:ascii="Times New Roman"/>
                <w:b w:val="false"/>
                <w:i w:val="false"/>
                <w:color w:val="000000"/>
                <w:sz w:val="20"/>
              </w:rPr>
              <w:t>
</w:t>
            </w:r>
            <w:r>
              <w:rPr>
                <w:rFonts w:ascii="Times New Roman"/>
                <w:b w:val="false"/>
                <w:i w:val="false"/>
                <w:color w:val="000000"/>
                <w:sz w:val="20"/>
              </w:rPr>
              <w:t>Семипалатинское</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Алматинское</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Жамбылское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Шымкент </w:t>
            </w:r>
            <w:r>
              <w:br/>
            </w:r>
            <w:r>
              <w:rPr>
                <w:rFonts w:ascii="Times New Roman"/>
                <w:b w:val="false"/>
                <w:i w:val="false"/>
                <w:color w:val="000000"/>
                <w:sz w:val="20"/>
              </w:rPr>
              <w:t>
</w:t>
            </w:r>
            <w:r>
              <w:rPr>
                <w:rFonts w:ascii="Times New Roman"/>
                <w:b w:val="false"/>
                <w:i w:val="false"/>
                <w:color w:val="000000"/>
                <w:sz w:val="20"/>
              </w:rPr>
              <w:t>Шымкентское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Кызылординское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Актюбинское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Орал</w:t>
            </w:r>
            <w:r>
              <w:br/>
            </w:r>
            <w:r>
              <w:rPr>
                <w:rFonts w:ascii="Times New Roman"/>
                <w:b w:val="false"/>
                <w:i w:val="false"/>
                <w:color w:val="000000"/>
                <w:sz w:val="20"/>
              </w:rPr>
              <w:t>
</w:t>
            </w:r>
            <w:r>
              <w:rPr>
                <w:rFonts w:ascii="Times New Roman"/>
                <w:b w:val="false"/>
                <w:i w:val="false"/>
                <w:color w:val="000000"/>
                <w:sz w:val="20"/>
              </w:rPr>
              <w:t>Уральское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Атырауское</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Мангистауское</w:t>
            </w:r>
          </w:p>
        </w:tc>
      </w:tr>
      <w:tr>
        <w:trPr>
          <w:trHeight w:val="18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Жөнелтілген жүк – барлығы</w:t>
            </w:r>
            <w:r>
              <w:br/>
            </w:r>
            <w:r>
              <w:rPr>
                <w:rFonts w:ascii="Times New Roman"/>
                <w:b w:val="false"/>
                <w:i w:val="false"/>
                <w:color w:val="000000"/>
                <w:sz w:val="20"/>
              </w:rPr>
              <w:t>
</w:t>
            </w:r>
            <w:r>
              <w:rPr>
                <w:rFonts w:ascii="Times New Roman"/>
                <w:b w:val="false"/>
                <w:i w:val="false"/>
                <w:color w:val="000000"/>
                <w:sz w:val="20"/>
              </w:rPr>
              <w:t>Отправлено грузов – всего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сырая нефть</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w:t>
            </w:r>
            <w:r>
              <w:br/>
            </w:r>
            <w:r>
              <w:rPr>
                <w:rFonts w:ascii="Times New Roman"/>
                <w:b w:val="false"/>
                <w:i w:val="false"/>
                <w:color w:val="000000"/>
                <w:sz w:val="20"/>
              </w:rPr>
              <w:t>
</w:t>
            </w:r>
            <w:r>
              <w:rPr>
                <w:rFonts w:ascii="Times New Roman"/>
                <w:b w:val="false"/>
                <w:i w:val="false"/>
                <w:color w:val="000000"/>
                <w:sz w:val="20"/>
              </w:rPr>
              <w:t>нефтепродукты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салмақтағы сұйық немесе газ тәріздес жүктер</w:t>
            </w:r>
            <w:r>
              <w:br/>
            </w:r>
            <w:r>
              <w:rPr>
                <w:rFonts w:ascii="Times New Roman"/>
                <w:b w:val="false"/>
                <w:i w:val="false"/>
                <w:color w:val="000000"/>
                <w:sz w:val="20"/>
              </w:rPr>
              <w:t>
</w:t>
            </w:r>
            <w:r>
              <w:rPr>
                <w:rFonts w:ascii="Times New Roman"/>
                <w:b w:val="false"/>
                <w:i w:val="false"/>
                <w:color w:val="000000"/>
                <w:sz w:val="20"/>
              </w:rPr>
              <w:t>прочие жидкие или газообразные грузы в массе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таскөмір</w:t>
            </w:r>
            <w:r>
              <w:br/>
            </w:r>
            <w:r>
              <w:rPr>
                <w:rFonts w:ascii="Times New Roman"/>
                <w:b w:val="false"/>
                <w:i w:val="false"/>
                <w:color w:val="000000"/>
                <w:sz w:val="20"/>
              </w:rPr>
              <w:t>
</w:t>
            </w:r>
            <w:r>
              <w:rPr>
                <w:rFonts w:ascii="Times New Roman"/>
                <w:b w:val="false"/>
                <w:i w:val="false"/>
                <w:color w:val="000000"/>
                <w:sz w:val="20"/>
              </w:rPr>
              <w:t xml:space="preserve">каменный уголь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 руда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марганец кені</w:t>
            </w:r>
            <w:r>
              <w:br/>
            </w:r>
            <w:r>
              <w:rPr>
                <w:rFonts w:ascii="Times New Roman"/>
                <w:b w:val="false"/>
                <w:i w:val="false"/>
                <w:color w:val="000000"/>
                <w:sz w:val="20"/>
              </w:rPr>
              <w:t>
</w:t>
            </w:r>
            <w:r>
              <w:rPr>
                <w:rFonts w:ascii="Times New Roman"/>
                <w:b w:val="false"/>
                <w:i w:val="false"/>
                <w:color w:val="000000"/>
                <w:sz w:val="20"/>
              </w:rPr>
              <w:t>марганцевая руда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 металдар кендері</w:t>
            </w:r>
            <w:r>
              <w:br/>
            </w:r>
            <w:r>
              <w:rPr>
                <w:rFonts w:ascii="Times New Roman"/>
                <w:b w:val="false"/>
                <w:i w:val="false"/>
                <w:color w:val="000000"/>
                <w:sz w:val="20"/>
              </w:rPr>
              <w:t>
</w:t>
            </w:r>
            <w:r>
              <w:rPr>
                <w:rFonts w:ascii="Times New Roman"/>
                <w:b w:val="false"/>
                <w:i w:val="false"/>
                <w:color w:val="000000"/>
                <w:sz w:val="20"/>
              </w:rPr>
              <w:t>руды цветных металлов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күкірт шикізаты</w:t>
            </w:r>
            <w:r>
              <w:br/>
            </w:r>
            <w:r>
              <w:rPr>
                <w:rFonts w:ascii="Times New Roman"/>
                <w:b w:val="false"/>
                <w:i w:val="false"/>
                <w:color w:val="000000"/>
                <w:sz w:val="20"/>
              </w:rPr>
              <w:t>
</w:t>
            </w:r>
            <w:r>
              <w:rPr>
                <w:rFonts w:ascii="Times New Roman"/>
                <w:b w:val="false"/>
                <w:i w:val="false"/>
                <w:color w:val="000000"/>
                <w:sz w:val="20"/>
              </w:rPr>
              <w:t>серное сырье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металдар</w:t>
            </w:r>
            <w:r>
              <w:br/>
            </w:r>
            <w:r>
              <w:rPr>
                <w:rFonts w:ascii="Times New Roman"/>
                <w:b w:val="false"/>
                <w:i w:val="false"/>
                <w:color w:val="000000"/>
                <w:sz w:val="20"/>
              </w:rPr>
              <w:t>
</w:t>
            </w:r>
            <w:r>
              <w:rPr>
                <w:rFonts w:ascii="Times New Roman"/>
                <w:b w:val="false"/>
                <w:i w:val="false"/>
                <w:color w:val="000000"/>
                <w:sz w:val="20"/>
              </w:rPr>
              <w:t>черные металлы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металдар сынығы</w:t>
            </w:r>
            <w:r>
              <w:br/>
            </w:r>
            <w:r>
              <w:rPr>
                <w:rFonts w:ascii="Times New Roman"/>
                <w:b w:val="false"/>
                <w:i w:val="false"/>
                <w:color w:val="000000"/>
                <w:sz w:val="20"/>
              </w:rPr>
              <w:t>
</w:t>
            </w:r>
            <w:r>
              <w:rPr>
                <w:rFonts w:ascii="Times New Roman"/>
                <w:b w:val="false"/>
                <w:i w:val="false"/>
                <w:color w:val="000000"/>
                <w:sz w:val="20"/>
              </w:rPr>
              <w:t>лом черных металлов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флюстер</w:t>
            </w:r>
            <w:r>
              <w:br/>
            </w:r>
            <w:r>
              <w:rPr>
                <w:rFonts w:ascii="Times New Roman"/>
                <w:b w:val="false"/>
                <w:i w:val="false"/>
                <w:color w:val="000000"/>
                <w:sz w:val="20"/>
              </w:rPr>
              <w:t>
</w:t>
            </w:r>
            <w:r>
              <w:rPr>
                <w:rFonts w:ascii="Times New Roman"/>
                <w:b w:val="false"/>
                <w:i w:val="false"/>
                <w:color w:val="000000"/>
                <w:sz w:val="20"/>
              </w:rPr>
              <w:t>флюсы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жүктері</w:t>
            </w:r>
            <w:r>
              <w:br/>
            </w:r>
            <w:r>
              <w:rPr>
                <w:rFonts w:ascii="Times New Roman"/>
                <w:b w:val="false"/>
                <w:i w:val="false"/>
                <w:color w:val="000000"/>
                <w:sz w:val="20"/>
              </w:rPr>
              <w:t>
</w:t>
            </w:r>
            <w:r>
              <w:rPr>
                <w:rFonts w:ascii="Times New Roman"/>
                <w:b w:val="false"/>
                <w:i w:val="false"/>
                <w:color w:val="000000"/>
                <w:sz w:val="20"/>
              </w:rPr>
              <w:t>лесные грузы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жүктері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және минералдық тыңайтқыштар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 немесе салқындатылған 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w:t>
            </w:r>
            <w:r>
              <w:rPr>
                <w:rFonts w:ascii="Times New Roman"/>
                <w:b w:val="false"/>
                <w:i w:val="false"/>
                <w:color w:val="000000"/>
                <w:sz w:val="20"/>
              </w:rPr>
              <w:t>мебель</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жеміс-көкөніс өнімдері</w:t>
            </w:r>
            <w:r>
              <w:br/>
            </w:r>
            <w:r>
              <w:rPr>
                <w:rFonts w:ascii="Times New Roman"/>
                <w:b w:val="false"/>
                <w:i w:val="false"/>
                <w:color w:val="000000"/>
                <w:sz w:val="20"/>
              </w:rPr>
              <w:t>
</w:t>
            </w:r>
            <w:r>
              <w:rPr>
                <w:rFonts w:ascii="Times New Roman"/>
                <w:b w:val="false"/>
                <w:i w:val="false"/>
                <w:color w:val="000000"/>
                <w:sz w:val="20"/>
              </w:rPr>
              <w:t xml:space="preserve">плодоовощная продукция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 де жүктер </w:t>
            </w:r>
            <w:r>
              <w:br/>
            </w:r>
            <w:r>
              <w:rPr>
                <w:rFonts w:ascii="Times New Roman"/>
                <w:b w:val="false"/>
                <w:i w:val="false"/>
                <w:color w:val="000000"/>
                <w:sz w:val="20"/>
              </w:rPr>
              <w:t>
</w:t>
            </w:r>
            <w:r>
              <w:rPr>
                <w:rFonts w:ascii="Times New Roman"/>
                <w:b w:val="false"/>
                <w:i w:val="false"/>
                <w:color w:val="000000"/>
                <w:sz w:val="20"/>
              </w:rPr>
              <w:t xml:space="preserve">прочие грузы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1-жолдан - контейнердегі жүктер</w:t>
            </w:r>
            <w:r>
              <w:br/>
            </w:r>
            <w:r>
              <w:rPr>
                <w:rFonts w:ascii="Times New Roman"/>
                <w:b w:val="false"/>
                <w:i w:val="false"/>
                <w:color w:val="000000"/>
                <w:sz w:val="20"/>
              </w:rPr>
              <w:t>
</w:t>
            </w:r>
            <w:r>
              <w:rPr>
                <w:rFonts w:ascii="Times New Roman"/>
                <w:b w:val="false"/>
                <w:i w:val="false"/>
                <w:color w:val="000000"/>
                <w:sz w:val="20"/>
              </w:rPr>
              <w:t>Из строки 1 - грузы в контейнерах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 ____________________</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фамилия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телефон</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 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________________________________</w:t>
            </w:r>
            <w:r>
              <w:br/>
            </w:r>
            <w:r>
              <w:rPr>
                <w:rFonts w:ascii="Times New Roman"/>
                <w:b w:val="false"/>
                <w:i w:val="false"/>
                <w:color w:val="000000"/>
                <w:sz w:val="20"/>
              </w:rPr>
              <w:t>
тегі, аты және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Мөрдің орны      </w:t>
            </w:r>
            <w:r>
              <w:br/>
            </w:r>
            <w:r>
              <w:rPr>
                <w:rFonts w:ascii="Times New Roman"/>
                <w:b w:val="false"/>
                <w:i w:val="false"/>
                <w:color w:val="000000"/>
                <w:sz w:val="20"/>
              </w:rPr>
              <w:t>
(бар болған жағдайда)</w:t>
            </w:r>
            <w:r>
              <w:br/>
            </w:r>
            <w:r>
              <w:rPr>
                <w:rFonts w:ascii="Times New Roman"/>
                <w:b w:val="false"/>
                <w:i w:val="false"/>
                <w:color w:val="000000"/>
                <w:sz w:val="20"/>
              </w:rPr>
              <w:t xml:space="preserve">
Место для печати    </w:t>
            </w:r>
            <w:r>
              <w:br/>
            </w:r>
            <w:r>
              <w:rPr>
                <w:rFonts w:ascii="Times New Roman"/>
                <w:b w:val="false"/>
                <w:i w:val="false"/>
                <w:color w:val="000000"/>
                <w:sz w:val="20"/>
              </w:rPr>
              <w:t xml:space="preserve">
(при наличии)      </w:t>
            </w:r>
          </w:p>
        </w:tc>
      </w:tr>
    </w:tbl>
    <w:bookmarkStart w:name="z50" w:id="14"/>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14"/>
    <w:bookmarkStart w:name="z136" w:id="15"/>
    <w:p>
      <w:pPr>
        <w:spacing w:after="0"/>
        <w:ind w:left="0"/>
        <w:jc w:val="left"/>
      </w:pPr>
      <w:r>
        <w:rPr>
          <w:rFonts w:ascii="Times New Roman"/>
          <w:b/>
          <w:i w:val="false"/>
          <w:color w:val="000000"/>
        </w:rPr>
        <w:t xml:space="preserve"> 
Инструкция по заполнению статистической формы </w:t>
      </w:r>
      <w:r>
        <w:br/>
      </w:r>
      <w:r>
        <w:rPr>
          <w:rFonts w:ascii="Times New Roman"/>
          <w:b/>
          <w:i w:val="false"/>
          <w:color w:val="000000"/>
        </w:rPr>
        <w:t xml:space="preserve">
общегосударственного статистического наблюдения </w:t>
      </w:r>
      <w:r>
        <w:br/>
      </w:r>
      <w:r>
        <w:rPr>
          <w:rFonts w:ascii="Times New Roman"/>
          <w:b/>
          <w:i w:val="false"/>
          <w:color w:val="000000"/>
        </w:rPr>
        <w:t xml:space="preserve">
«Отчет о работе железнодорожного транспорта» </w:t>
      </w:r>
      <w:r>
        <w:br/>
      </w:r>
      <w:r>
        <w:rPr>
          <w:rFonts w:ascii="Times New Roman"/>
          <w:b/>
          <w:i w:val="false"/>
          <w:color w:val="000000"/>
        </w:rPr>
        <w:t>
(код 0741104, индекс 3-ЖД, периодичность годовая)</w:t>
      </w:r>
    </w:p>
    <w:bookmarkEnd w:id="15"/>
    <w:bookmarkStart w:name="z137" w:id="16"/>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работе железнодорожного транспорта» (код 0741104, индекс 3-ЖД, периодичность годовая) (далее - Инструкция) разработана в соответствии с 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работе железнодорожного транспорта» (код 0741104, индекс 3-ЖД,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грузовой или пассажирский поездо-километр – единица измерения, соответствующая пробегу грузового или пассажирского поезда на расстояние в один километр;</w:t>
      </w:r>
      <w:r>
        <w:br/>
      </w:r>
      <w:r>
        <w:rPr>
          <w:rFonts w:ascii="Times New Roman"/>
          <w:b w:val="false"/>
          <w:i w:val="false"/>
          <w:color w:val="000000"/>
          <w:sz w:val="28"/>
        </w:rPr>
        <w:t>
</w:t>
      </w:r>
      <w:r>
        <w:rPr>
          <w:rFonts w:ascii="Times New Roman"/>
          <w:b w:val="false"/>
          <w:i w:val="false"/>
          <w:color w:val="000000"/>
          <w:sz w:val="28"/>
        </w:rPr>
        <w:t>
      2) оборот рабочего вагона – это время полного производственного цикла его работы – от одной погрузки до следующей погрузки;</w:t>
      </w:r>
      <w:r>
        <w:br/>
      </w:r>
      <w:r>
        <w:rPr>
          <w:rFonts w:ascii="Times New Roman"/>
          <w:b w:val="false"/>
          <w:i w:val="false"/>
          <w:color w:val="000000"/>
          <w:sz w:val="28"/>
        </w:rPr>
        <w:t>
</w:t>
      </w:r>
      <w:r>
        <w:rPr>
          <w:rFonts w:ascii="Times New Roman"/>
          <w:b w:val="false"/>
          <w:i w:val="false"/>
          <w:color w:val="000000"/>
          <w:sz w:val="28"/>
        </w:rPr>
        <w:t>
      3) оборот местного вагона – это отношение вагонов местного груза, следующего под выгрузку без сортировки к числу выгруженных вагонов;</w:t>
      </w:r>
      <w:r>
        <w:br/>
      </w:r>
      <w:r>
        <w:rPr>
          <w:rFonts w:ascii="Times New Roman"/>
          <w:b w:val="false"/>
          <w:i w:val="false"/>
          <w:color w:val="000000"/>
          <w:sz w:val="28"/>
        </w:rPr>
        <w:t>
</w:t>
      </w:r>
      <w:r>
        <w:rPr>
          <w:rFonts w:ascii="Times New Roman"/>
          <w:b w:val="false"/>
          <w:i w:val="false"/>
          <w:color w:val="000000"/>
          <w:sz w:val="28"/>
        </w:rPr>
        <w:t>
      4) среднесуточная производительность грузового вагона – количество тонно-километров (далее – ткм) нетто, приходящихся на каждый вагон рабочего парка в сутки.</w:t>
      </w:r>
      <w:r>
        <w:br/>
      </w:r>
      <w:r>
        <w:rPr>
          <w:rFonts w:ascii="Times New Roman"/>
          <w:b w:val="false"/>
          <w:i w:val="false"/>
          <w:color w:val="000000"/>
          <w:sz w:val="28"/>
        </w:rPr>
        <w:t>
</w:t>
      </w:r>
      <w:r>
        <w:rPr>
          <w:rFonts w:ascii="Times New Roman"/>
          <w:b w:val="false"/>
          <w:i w:val="false"/>
          <w:color w:val="000000"/>
          <w:sz w:val="28"/>
        </w:rPr>
        <w:t>
      3. В строке 4 раздела 2 включается время движения по перегонам, простой на промежуточных станциях, время нахождения под грузовыми операциями на технических станциях.</w:t>
      </w:r>
      <w:r>
        <w:br/>
      </w:r>
      <w:r>
        <w:rPr>
          <w:rFonts w:ascii="Times New Roman"/>
          <w:b w:val="false"/>
          <w:i w:val="false"/>
          <w:color w:val="000000"/>
          <w:sz w:val="28"/>
        </w:rPr>
        <w:t>
</w:t>
      </w:r>
      <w:r>
        <w:rPr>
          <w:rFonts w:ascii="Times New Roman"/>
          <w:b w:val="false"/>
          <w:i w:val="false"/>
          <w:color w:val="000000"/>
          <w:sz w:val="28"/>
        </w:rPr>
        <w:t>
      4. В разделе 3 данные о постанционном отправлении характеризуют объем отправленных грузов согласно единой тарифно-статистической номенклатуре по станциям, отделениям, железным дорогам, сети железных дорог, областям, по видам колеи, категориям отправок (мелкие, контейнерные, пакетные).</w:t>
      </w:r>
      <w:r>
        <w:br/>
      </w:r>
      <w:r>
        <w:rPr>
          <w:rFonts w:ascii="Times New Roman"/>
          <w:b w:val="false"/>
          <w:i w:val="false"/>
          <w:color w:val="000000"/>
          <w:sz w:val="28"/>
        </w:rPr>
        <w:t>
      Моментом отправления считается дата приема груза к перевозке от отправителя, иностранной железной дороги, водного транспорта, от паромных переправ, автомобильного транспорта, новостроящейся линии.</w:t>
      </w:r>
      <w:r>
        <w:br/>
      </w:r>
      <w:r>
        <w:rPr>
          <w:rFonts w:ascii="Times New Roman"/>
          <w:b w:val="false"/>
          <w:i w:val="false"/>
          <w:color w:val="000000"/>
          <w:sz w:val="28"/>
        </w:rPr>
        <w:t xml:space="preserve">
      По отправкам, перегружаемым с одной колеи на другую, моментом отправления считается дата приема груза с другой колеи. </w:t>
      </w:r>
      <w:r>
        <w:br/>
      </w:r>
      <w:r>
        <w:rPr>
          <w:rFonts w:ascii="Times New Roman"/>
          <w:b w:val="false"/>
          <w:i w:val="false"/>
          <w:color w:val="000000"/>
          <w:sz w:val="28"/>
        </w:rPr>
        <w:t>
      Отправление характеризует массу грузов в тоннах, принятых к перевозке по станциям отправления эксплуатируемой сети железных дорог в отчетном периоде от:</w:t>
      </w:r>
      <w:r>
        <w:br/>
      </w:r>
      <w:r>
        <w:rPr>
          <w:rFonts w:ascii="Times New Roman"/>
          <w:b w:val="false"/>
          <w:i w:val="false"/>
          <w:color w:val="000000"/>
          <w:sz w:val="28"/>
        </w:rPr>
        <w:t>
      1) грузоотправителей на местах общего и необщего пользования;</w:t>
      </w:r>
      <w:r>
        <w:br/>
      </w:r>
      <w:r>
        <w:rPr>
          <w:rFonts w:ascii="Times New Roman"/>
          <w:b w:val="false"/>
          <w:i w:val="false"/>
          <w:color w:val="000000"/>
          <w:sz w:val="28"/>
        </w:rPr>
        <w:t>
      2) автотранспортных организаций, осуществляющих транспортно-экспедиционное обслуживание отправителей;</w:t>
      </w:r>
      <w:r>
        <w:br/>
      </w:r>
      <w:r>
        <w:rPr>
          <w:rFonts w:ascii="Times New Roman"/>
          <w:b w:val="false"/>
          <w:i w:val="false"/>
          <w:color w:val="000000"/>
          <w:sz w:val="28"/>
        </w:rPr>
        <w:t>
      3) железной дороги других железнодорожных администраций для дальнейшей перевозки по железным дорогам по документам международного железнодорожного сообщения;</w:t>
      </w:r>
      <w:r>
        <w:br/>
      </w:r>
      <w:r>
        <w:rPr>
          <w:rFonts w:ascii="Times New Roman"/>
          <w:b w:val="false"/>
          <w:i w:val="false"/>
          <w:color w:val="000000"/>
          <w:sz w:val="28"/>
        </w:rPr>
        <w:t>
      4) водного транспорта при вывозе из-за границы по документам международного смешанного железнодорожно-водного грузового сообщения;</w:t>
      </w:r>
      <w:r>
        <w:br/>
      </w:r>
      <w:r>
        <w:rPr>
          <w:rFonts w:ascii="Times New Roman"/>
          <w:b w:val="false"/>
          <w:i w:val="false"/>
          <w:color w:val="000000"/>
          <w:sz w:val="28"/>
        </w:rPr>
        <w:t>
      5) водного транспорта по документам международного смешанного железнодорожно-водного сообщения для дальнейшей перевозки по железным дорогам, включая грузы, проследовавшие водный путь транзитом.</w:t>
      </w:r>
      <w:r>
        <w:br/>
      </w:r>
      <w:r>
        <w:rPr>
          <w:rFonts w:ascii="Times New Roman"/>
          <w:b w:val="false"/>
          <w:i w:val="false"/>
          <w:color w:val="000000"/>
          <w:sz w:val="28"/>
        </w:rPr>
        <w:t>
      В отправление грузов включают также:</w:t>
      </w:r>
      <w:r>
        <w:br/>
      </w:r>
      <w:r>
        <w:rPr>
          <w:rFonts w:ascii="Times New Roman"/>
          <w:b w:val="false"/>
          <w:i w:val="false"/>
          <w:color w:val="000000"/>
          <w:sz w:val="28"/>
        </w:rPr>
        <w:t>
      1) перевозки людей в вагонах грузового парка, оформленные грузовыми документами (в этих случаях вес учитывают условно 33 тонны на вагон);</w:t>
      </w:r>
      <w:r>
        <w:br/>
      </w:r>
      <w:r>
        <w:rPr>
          <w:rFonts w:ascii="Times New Roman"/>
          <w:b w:val="false"/>
          <w:i w:val="false"/>
          <w:color w:val="000000"/>
          <w:sz w:val="28"/>
        </w:rPr>
        <w:t>
      2) грузы, принятые к отправлению грузобагажом;</w:t>
      </w:r>
      <w:r>
        <w:br/>
      </w:r>
      <w:r>
        <w:rPr>
          <w:rFonts w:ascii="Times New Roman"/>
          <w:b w:val="false"/>
          <w:i w:val="false"/>
          <w:color w:val="000000"/>
          <w:sz w:val="28"/>
        </w:rPr>
        <w:t>
      3) перевозки молока и молочных продуктов, оформленные квитанциями.</w:t>
      </w:r>
      <w:r>
        <w:br/>
      </w:r>
      <w:r>
        <w:rPr>
          <w:rFonts w:ascii="Times New Roman"/>
          <w:b w:val="false"/>
          <w:i w:val="false"/>
          <w:color w:val="000000"/>
          <w:sz w:val="28"/>
        </w:rPr>
        <w:t>
      Грузы, переадресованные в пути следования или на станции назначения, в отправленные по станции переадресовки не включают.</w:t>
      </w:r>
      <w:r>
        <w:br/>
      </w:r>
      <w:r>
        <w:rPr>
          <w:rFonts w:ascii="Times New Roman"/>
          <w:b w:val="false"/>
          <w:i w:val="false"/>
          <w:color w:val="000000"/>
          <w:sz w:val="28"/>
        </w:rPr>
        <w:t>
      Отправление грузов учитывают суммарно по всем колеям. В отправлении грузов каждой колеи учитывается перегруз, а также перестановка груженых вагонов на тележки другой колеи. При учете по всем видам колеи (суммарно) перегруз и перестановка исключаются.</w:t>
      </w:r>
      <w:r>
        <w:br/>
      </w:r>
      <w:r>
        <w:rPr>
          <w:rFonts w:ascii="Times New Roman"/>
          <w:b w:val="false"/>
          <w:i w:val="false"/>
          <w:color w:val="000000"/>
          <w:sz w:val="28"/>
        </w:rPr>
        <w:t>
      Отнесение отправленных грузов к соответствующему году в учете определяется на основании даты в перевозочном документе, о принятии к перевозке груза непосредственно от отправителя, железной дороги других железнодорожных администраций, водного транспорта, паромных переправ, автомобильного транспорта, новостроящейся линии.</w:t>
      </w:r>
      <w:r>
        <w:br/>
      </w:r>
      <w:r>
        <w:rPr>
          <w:rFonts w:ascii="Times New Roman"/>
          <w:b w:val="false"/>
          <w:i w:val="false"/>
          <w:color w:val="000000"/>
          <w:sz w:val="28"/>
        </w:rPr>
        <w:t>
      В строке 1.2 указываются объемы по перевозке бензина, керосина, масел и смазок минеральных, мазута, дизельного топлива и прочих светлых и темных нефтепродуктов.</w:t>
      </w:r>
      <w:r>
        <w:br/>
      </w:r>
      <w:r>
        <w:rPr>
          <w:rFonts w:ascii="Times New Roman"/>
          <w:b w:val="false"/>
          <w:i w:val="false"/>
          <w:color w:val="000000"/>
          <w:sz w:val="28"/>
        </w:rPr>
        <w:t>
      В строке 1.3 указываются объемы по перевозке газов энергетических как в естественном, так и в сжиженном состоянии, перевозок асфальта, битума, гудрона, озокерита и газов, кроме энергетических.</w:t>
      </w:r>
      <w:r>
        <w:br/>
      </w:r>
      <w:r>
        <w:rPr>
          <w:rFonts w:ascii="Times New Roman"/>
          <w:b w:val="false"/>
          <w:i w:val="false"/>
          <w:color w:val="000000"/>
          <w:sz w:val="28"/>
        </w:rPr>
        <w:t>
      В строке 1.14 указываются объемы перевозок строительных грузов (земля, песок, глина, камни природные, туф, гипс, известь, мел, заполнители пористые, зола, шлак, кроме гранулированных, балласт для железных дорог, стеновые материалы, гидроизоляционные, кровельные материалы, кирпич строительный, сборные конструкции, черепица и шифер, материалы изоляционные, изделия асбестовые и асфальтовые, трубы керамические, изделия абразивные и прочие минерально-строительные материалы), промышленного сырья (земля, песок-сырье, руда неметаллическая, материалы абразивные, пемза, клинкер цементный, глыба силикатная, шлаки металлургические), шлаки гранулированные, цемент, огнеупоры (сырье, кирпич, материалы, асбест и слюда).</w:t>
      </w:r>
      <w:r>
        <w:br/>
      </w:r>
      <w:r>
        <w:rPr>
          <w:rFonts w:ascii="Times New Roman"/>
          <w:b w:val="false"/>
          <w:i w:val="false"/>
          <w:color w:val="000000"/>
          <w:sz w:val="28"/>
        </w:rPr>
        <w:t>
      В строке 1.17 указываются объемы перевозок скоропортящихся грузов (молоко, молочные продукты, масло животное, сыр, яйца, мясо всякое, субпродукты, мясопродукты, жиры и сало животных и птиц, отходы мясные, рыба живая, рыба свежая охлажденная, жир морских животных, рыб, продукция маргариновая, вода и лед).</w:t>
      </w:r>
      <w:r>
        <w:br/>
      </w:r>
      <w:r>
        <w:rPr>
          <w:rFonts w:ascii="Times New Roman"/>
          <w:b w:val="false"/>
          <w:i w:val="false"/>
          <w:color w:val="000000"/>
          <w:sz w:val="28"/>
        </w:rPr>
        <w:t>
      В строке 1.18 указываются объемы перевозок периодических изданий (газет, журналов), писем, карточек, посылок и бандеролей.</w:t>
      </w:r>
      <w:r>
        <w:br/>
      </w:r>
      <w:r>
        <w:rPr>
          <w:rFonts w:ascii="Times New Roman"/>
          <w:b w:val="false"/>
          <w:i w:val="false"/>
          <w:color w:val="000000"/>
          <w:sz w:val="28"/>
        </w:rPr>
        <w:t>
      В строке 1.19 указываются объемы перевозок любой мебели (металлической, неметаллической, офисной, жилой, мягкой).</w:t>
      </w:r>
      <w:r>
        <w:br/>
      </w:r>
      <w:r>
        <w:rPr>
          <w:rFonts w:ascii="Times New Roman"/>
          <w:b w:val="false"/>
          <w:i w:val="false"/>
          <w:color w:val="000000"/>
          <w:sz w:val="28"/>
        </w:rPr>
        <w:t>
      В строке 1.20 указываются объемы перевозок овощей свежих, фруктов, ягод свежих, яблок свежих, цитрусовых.</w:t>
      </w:r>
      <w:r>
        <w:br/>
      </w:r>
      <w:r>
        <w:rPr>
          <w:rFonts w:ascii="Times New Roman"/>
          <w:b w:val="false"/>
          <w:i w:val="false"/>
          <w:color w:val="000000"/>
          <w:sz w:val="28"/>
        </w:rPr>
        <w:t>
      Все показатели заполняются с одним знаком после запятой.</w:t>
      </w:r>
      <w:r>
        <w:br/>
      </w:r>
      <w:r>
        <w:rPr>
          <w:rFonts w:ascii="Times New Roman"/>
          <w:b w:val="false"/>
          <w:i w:val="false"/>
          <w:color w:val="000000"/>
          <w:sz w:val="28"/>
        </w:rPr>
        <w:t>
</w:t>
      </w:r>
      <w:r>
        <w:rPr>
          <w:rFonts w:ascii="Times New Roman"/>
          <w:b w:val="false"/>
          <w:i w:val="false"/>
          <w:color w:val="000000"/>
          <w:sz w:val="28"/>
        </w:rPr>
        <w:t>
      5.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6. Арифметико-логический контроль:</w:t>
      </w:r>
      <w:r>
        <w:br/>
      </w:r>
      <w:r>
        <w:rPr>
          <w:rFonts w:ascii="Times New Roman"/>
          <w:b w:val="false"/>
          <w:i w:val="false"/>
          <w:color w:val="000000"/>
          <w:sz w:val="28"/>
        </w:rPr>
        <w:t>
      1) Раздел 1. «Объем работы в пассажирском движении»:</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 и 1.2;</w:t>
      </w:r>
      <w:r>
        <w:br/>
      </w:r>
      <w:r>
        <w:rPr>
          <w:rFonts w:ascii="Times New Roman"/>
          <w:b w:val="false"/>
          <w:i w:val="false"/>
          <w:color w:val="000000"/>
          <w:sz w:val="28"/>
        </w:rPr>
        <w:t xml:space="preserve">
      строка 2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2.1-2.3;</w:t>
      </w:r>
      <w:r>
        <w:br/>
      </w:r>
      <w:r>
        <w:rPr>
          <w:rFonts w:ascii="Times New Roman"/>
          <w:b w:val="false"/>
          <w:i w:val="false"/>
          <w:color w:val="000000"/>
          <w:sz w:val="28"/>
        </w:rPr>
        <w:t>
      2) Раздел 2. «Основные показатели по перевозке грузов в грузовом движении»:</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 и 1.2;</w:t>
      </w:r>
      <w:r>
        <w:br/>
      </w:r>
      <w:r>
        <w:rPr>
          <w:rFonts w:ascii="Times New Roman"/>
          <w:b w:val="false"/>
          <w:i w:val="false"/>
          <w:color w:val="000000"/>
          <w:sz w:val="28"/>
        </w:rPr>
        <w:t xml:space="preserve">
      строка 2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2.1 и 2.2;</w:t>
      </w:r>
      <w:r>
        <w:br/>
      </w:r>
      <w:r>
        <w:rPr>
          <w:rFonts w:ascii="Times New Roman"/>
          <w:b w:val="false"/>
          <w:i w:val="false"/>
          <w:color w:val="000000"/>
          <w:sz w:val="28"/>
        </w:rPr>
        <w:t xml:space="preserve">
      строка 3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3.1 и 3.2;</w:t>
      </w:r>
      <w:r>
        <w:br/>
      </w:r>
      <w:r>
        <w:rPr>
          <w:rFonts w:ascii="Times New Roman"/>
          <w:b w:val="false"/>
          <w:i w:val="false"/>
          <w:color w:val="000000"/>
          <w:sz w:val="28"/>
        </w:rPr>
        <w:t>
      3) Раздел 3. «Объем отправленных грузов по видам»:</w:t>
      </w:r>
      <w:r>
        <w:br/>
      </w:r>
      <w:r>
        <w:rPr>
          <w:rFonts w:ascii="Times New Roman"/>
          <w:b w:val="false"/>
          <w:i w:val="false"/>
          <w:color w:val="000000"/>
          <w:sz w:val="28"/>
        </w:rPr>
        <w:t xml:space="preserve">
      графа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граф 2-15 для каждой строки;</w:t>
      </w:r>
      <w:r>
        <w:br/>
      </w:r>
      <w:r>
        <w:rPr>
          <w:rFonts w:ascii="Times New Roman"/>
          <w:b w:val="false"/>
          <w:i w:val="false"/>
          <w:color w:val="000000"/>
          <w:sz w:val="28"/>
        </w:rPr>
        <w:t xml:space="preserve">
      графы 2-15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графы 1 для каждой строки;</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1.1-1.21 для каждой графы;</w:t>
      </w:r>
      <w:r>
        <w:br/>
      </w:r>
      <w:r>
        <w:rPr>
          <w:rFonts w:ascii="Times New Roman"/>
          <w:b w:val="false"/>
          <w:i w:val="false"/>
          <w:color w:val="000000"/>
          <w:sz w:val="28"/>
        </w:rPr>
        <w:t xml:space="preserve">
      строки 1.1-1.21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строки 1 для каждой графы;</w:t>
      </w:r>
      <w:r>
        <w:br/>
      </w:r>
      <w:r>
        <w:rPr>
          <w:rFonts w:ascii="Times New Roman"/>
          <w:b w:val="false"/>
          <w:i w:val="false"/>
          <w:color w:val="000000"/>
          <w:sz w:val="28"/>
        </w:rPr>
        <w:t xml:space="preserve">
      строка 2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строки 1 для каждой графы.</w:t>
      </w:r>
    </w:p>
    <w:bookmarkEnd w:id="16"/>
    <w:bookmarkStart w:name="z51" w:id="17"/>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3970"/>
        <w:gridCol w:w="1389"/>
        <w:gridCol w:w="3724"/>
        <w:gridCol w:w="2807"/>
      </w:tblGrid>
      <w:tr>
        <w:trPr>
          <w:trHeight w:val="1125" w:hRule="atLeast"/>
        </w:trPr>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19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1219200" cy="901700"/>
                          </a:xfrm>
                          <a:prstGeom prst="rect">
                            <a:avLst/>
                          </a:prstGeom>
                        </pic:spPr>
                      </pic:pic>
                    </a:graphicData>
                  </a:graphic>
                </wp:inline>
              </w:drawing>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br/>
            </w:r>
            <w:r>
              <w:rPr>
                <w:rFonts w:ascii="Times New Roman"/>
                <w:b w:val="false"/>
                <w:i w:val="false"/>
                <w:color w:val="000000"/>
                <w:sz w:val="20"/>
              </w:rPr>
              <w:t>
</w:t>
            </w:r>
            <w:r>
              <w:rPr>
                <w:rFonts w:ascii="Times New Roman"/>
                <w:b/>
                <w:i w:val="false"/>
                <w:color w:val="000000"/>
                <w:sz w:val="20"/>
              </w:rPr>
              <w:t>Статистика агенттігі төрағасының міндетін атқарушының</w:t>
            </w:r>
            <w:r>
              <w:br/>
            </w:r>
            <w:r>
              <w:rPr>
                <w:rFonts w:ascii="Times New Roman"/>
                <w:b w:val="false"/>
                <w:i w:val="false"/>
                <w:color w:val="000000"/>
                <w:sz w:val="20"/>
              </w:rPr>
              <w:t>
</w:t>
            </w:r>
            <w:r>
              <w:rPr>
                <w:rFonts w:ascii="Times New Roman"/>
                <w:b/>
                <w:i w:val="false"/>
                <w:color w:val="000000"/>
                <w:sz w:val="20"/>
              </w:rPr>
              <w:t>2013 жылғы 24 шілде</w:t>
            </w:r>
            <w:r>
              <w:br/>
            </w:r>
            <w:r>
              <w:rPr>
                <w:rFonts w:ascii="Times New Roman"/>
                <w:b w:val="false"/>
                <w:i w:val="false"/>
                <w:color w:val="000000"/>
                <w:sz w:val="20"/>
              </w:rPr>
              <w:t>
</w:t>
            </w:r>
            <w:r>
              <w:rPr>
                <w:rFonts w:ascii="Times New Roman"/>
                <w:b/>
                <w:i w:val="false"/>
                <w:color w:val="000000"/>
                <w:sz w:val="20"/>
              </w:rPr>
              <w:t>№ 160 бұйрығына 9-қосымша</w:t>
            </w:r>
          </w:p>
        </w:tc>
      </w:tr>
      <w:tr>
        <w:trPr>
          <w:trHeight w:val="1125" w:hRule="atLeast"/>
        </w:trPr>
        <w:tc>
          <w:tcPr>
            <w:tcW w:w="0" w:type="auto"/>
            <w:vMerge/>
            <w:tcBorders>
              <w:top w:val="nil"/>
              <w:left w:val="single" w:color="cfcfcf" w:sz="5"/>
              <w:bottom w:val="single" w:color="cfcfcf" w:sz="5"/>
              <w:right w:val="single" w:color="cfcfcf" w:sz="5"/>
            </w:tcBorders>
          </w:tcP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vMerge/>
            <w:tcBorders>
              <w:top w:val="nil"/>
              <w:left w:val="single" w:color="cfcfcf" w:sz="5"/>
              <w:bottom w:val="single" w:color="cfcfcf" w:sz="5"/>
              <w:right w:val="single" w:color="cfcfcf" w:sz="5"/>
            </w:tcBorders>
          </w:tcPr>
          <w:p/>
        </w:tc>
      </w:tr>
      <w:tr>
        <w:trPr>
          <w:trHeight w:val="11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органдарына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610"/>
              <w:gridCol w:w="610"/>
              <w:gridCol w:w="486"/>
              <w:gridCol w:w="614"/>
              <w:gridCol w:w="2073"/>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6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3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3"/>
            <w:vMerge/>
            <w:tcBorders>
              <w:top w:val="nil"/>
              <w:left w:val="single" w:color="cfcfcf" w:sz="5"/>
              <w:bottom w:val="single" w:color="cfcfcf" w:sz="5"/>
              <w:right w:val="single" w:color="cfcfcf" w:sz="5"/>
            </w:tcBorders>
          </w:tcPr>
          <w:p/>
        </w:tc>
      </w:tr>
      <w:tr>
        <w:trPr>
          <w:trHeight w:val="24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0861104</w:t>
            </w:r>
            <w:r>
              <w:br/>
            </w:r>
            <w:r>
              <w:rPr>
                <w:rFonts w:ascii="Times New Roman"/>
                <w:b w:val="false"/>
                <w:i w:val="false"/>
                <w:color w:val="000000"/>
                <w:sz w:val="20"/>
              </w:rPr>
              <w:t>
</w:t>
            </w:r>
            <w:r>
              <w:rPr>
                <w:rFonts w:ascii="Times New Roman"/>
                <w:b w:val="false"/>
                <w:i w:val="false"/>
                <w:color w:val="000000"/>
                <w:sz w:val="20"/>
              </w:rPr>
              <w:t>Код статистической формы 0861104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Қосалқы көлік қызметтері кәсіпорындарының қызмет көрсетулері туралы есеп
Отчет об услугах предприятий вспомогательной транспортной деятельности
</w:t>
            </w:r>
          </w:p>
        </w:tc>
      </w:tr>
      <w:tr>
        <w:trPr>
          <w:trHeight w:val="10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 (қосалқы қызмет)</w:t>
            </w:r>
            <w:r>
              <w:br/>
            </w:r>
            <w:r>
              <w:rPr>
                <w:rFonts w:ascii="Times New Roman"/>
                <w:b w:val="false"/>
                <w:i w:val="false"/>
                <w:color w:val="000000"/>
                <w:sz w:val="20"/>
              </w:rPr>
              <w:t>
</w:t>
            </w:r>
            <w:r>
              <w:rPr>
                <w:rFonts w:ascii="Times New Roman"/>
                <w:b w:val="false"/>
                <w:i w:val="false"/>
                <w:color w:val="000000"/>
                <w:sz w:val="20"/>
              </w:rPr>
              <w:t>2-ТР (вспомогательная деятельность)</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92100" cy="279400"/>
                          </a:xfrm>
                          <a:prstGeom prst="rect">
                            <a:avLst/>
                          </a:prstGeom>
                        </pic:spPr>
                      </pic:pic>
                    </a:graphicData>
                  </a:graphic>
                </wp:inline>
              </w:drawing>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23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түрі – жүкті қоймалау және сақтау (Экономикалық қызмет түрлерінің жалпы жіктеуішінің (бұдан әрі – ЭҚЖЖ) 52.1 кодына сәйкес) және тасымалдау кезінде қосалқы қызмет түрлері (ЭҚЖЖ коды 52.2) болып табылатын заңды тұлғалар және (немесе) олардың құрылымдық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подразделения, независимо от численности, с основным видом деятельности – складирование и хранение груза (согласно коду Общего классификатора видов экономической деятельности (далее – ОКЭД) 52.1) и вспомогательные виды деятельности при транспортировке (код ОКЭД 52.2).</w:t>
            </w:r>
          </w:p>
        </w:tc>
      </w:tr>
      <w:tr>
        <w:trPr>
          <w:trHeight w:val="8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 сәуір.</w:t>
            </w:r>
            <w:r>
              <w:br/>
            </w:r>
            <w:r>
              <w:rPr>
                <w:rFonts w:ascii="Times New Roman"/>
                <w:b w:val="false"/>
                <w:i w:val="false"/>
                <w:color w:val="000000"/>
                <w:sz w:val="20"/>
              </w:rPr>
              <w:t>
</w:t>
            </w:r>
            <w:r>
              <w:rPr>
                <w:rFonts w:ascii="Times New Roman"/>
                <w:b w:val="false"/>
                <w:i w:val="false"/>
                <w:color w:val="000000"/>
                <w:sz w:val="20"/>
              </w:rPr>
              <w:t>Срок представления – 10 апреля после отчетного периода.</w:t>
            </w:r>
          </w:p>
        </w:tc>
      </w:tr>
      <w:tr>
        <w:trPr>
          <w:trHeight w:val="7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 xml:space="preserve">код БИН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i w:val="false"/>
          <w:color w:val="000000"/>
          <w:sz w:val="28"/>
        </w:rPr>
        <w:t>      1. Қосалқы көлік қызметтерінен түскен табыстарды көрсетіңіз, мың теңге</w:t>
      </w:r>
      <w:r>
        <w:br/>
      </w:r>
      <w:r>
        <w:rPr>
          <w:rFonts w:ascii="Times New Roman"/>
          <w:b w:val="false"/>
          <w:i w:val="false"/>
          <w:color w:val="000000"/>
          <w:sz w:val="28"/>
        </w:rPr>
        <w:t>
      Укажите доходы от вспомогательной транспортной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9621"/>
        <w:gridCol w:w="3310"/>
      </w:tblGrid>
      <w:tr>
        <w:trPr>
          <w:trHeight w:val="105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Қосалқы көлік қызметінен түскен табыстар</w:t>
            </w:r>
            <w:r>
              <w:br/>
            </w:r>
            <w:r>
              <w:rPr>
                <w:rFonts w:ascii="Times New Roman"/>
                <w:b w:val="false"/>
                <w:i w:val="false"/>
                <w:color w:val="000000"/>
                <w:sz w:val="20"/>
              </w:rPr>
              <w:t>
</w:t>
            </w:r>
            <w:r>
              <w:rPr>
                <w:rFonts w:ascii="Times New Roman"/>
                <w:b w:val="false"/>
                <w:i w:val="false"/>
                <w:color w:val="000000"/>
                <w:sz w:val="20"/>
              </w:rPr>
              <w:t>Доходы от вспомогательной транспортной деятельности</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астықты қоймаға қою және сақтау</w:t>
            </w:r>
            <w:r>
              <w:br/>
            </w:r>
            <w:r>
              <w:rPr>
                <w:rFonts w:ascii="Times New Roman"/>
                <w:b w:val="false"/>
                <w:i w:val="false"/>
                <w:color w:val="000000"/>
                <w:sz w:val="20"/>
              </w:rPr>
              <w:t>
</w:t>
            </w:r>
            <w:r>
              <w:rPr>
                <w:rFonts w:ascii="Times New Roman"/>
                <w:b w:val="false"/>
                <w:i w:val="false"/>
                <w:color w:val="000000"/>
                <w:sz w:val="20"/>
              </w:rPr>
              <w:t>складирование и хранение зерна</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астықтан басқа азық-түлік емес тауарларды қоймаға қою және сақтау</w:t>
            </w:r>
            <w:r>
              <w:br/>
            </w:r>
            <w:r>
              <w:rPr>
                <w:rFonts w:ascii="Times New Roman"/>
                <w:b w:val="false"/>
                <w:i w:val="false"/>
                <w:color w:val="000000"/>
                <w:sz w:val="20"/>
              </w:rPr>
              <w:t>
</w:t>
            </w:r>
            <w:r>
              <w:rPr>
                <w:rFonts w:ascii="Times New Roman"/>
                <w:b w:val="false"/>
                <w:i w:val="false"/>
                <w:color w:val="000000"/>
                <w:sz w:val="20"/>
              </w:rPr>
              <w:t>складирование и хранение непродовольственных товаров, кроме зерна</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тауарларын қоймаға қою және сақтау</w:t>
            </w:r>
            <w:r>
              <w:br/>
            </w:r>
            <w:r>
              <w:rPr>
                <w:rFonts w:ascii="Times New Roman"/>
                <w:b w:val="false"/>
                <w:i w:val="false"/>
                <w:color w:val="000000"/>
                <w:sz w:val="20"/>
              </w:rPr>
              <w:t>
</w:t>
            </w:r>
            <w:r>
              <w:rPr>
                <w:rFonts w:ascii="Times New Roman"/>
                <w:b w:val="false"/>
                <w:i w:val="false"/>
                <w:color w:val="000000"/>
                <w:sz w:val="20"/>
              </w:rPr>
              <w:t>складирование и хранение продовольственных товаров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теміржолды пайдалану</w:t>
            </w:r>
            <w:r>
              <w:br/>
            </w:r>
            <w:r>
              <w:rPr>
                <w:rFonts w:ascii="Times New Roman"/>
                <w:b w:val="false"/>
                <w:i w:val="false"/>
                <w:color w:val="000000"/>
                <w:sz w:val="20"/>
              </w:rPr>
              <w:t>
</w:t>
            </w:r>
            <w:r>
              <w:rPr>
                <w:rFonts w:ascii="Times New Roman"/>
                <w:b w:val="false"/>
                <w:i w:val="false"/>
                <w:color w:val="000000"/>
                <w:sz w:val="20"/>
              </w:rPr>
              <w:t>эксплуатация железных дорог</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жолын пайдалану</w:t>
            </w:r>
            <w:r>
              <w:br/>
            </w:r>
            <w:r>
              <w:rPr>
                <w:rFonts w:ascii="Times New Roman"/>
                <w:b w:val="false"/>
                <w:i w:val="false"/>
                <w:color w:val="000000"/>
                <w:sz w:val="20"/>
              </w:rPr>
              <w:t>
</w:t>
            </w:r>
            <w:r>
              <w:rPr>
                <w:rFonts w:ascii="Times New Roman"/>
                <w:b w:val="false"/>
                <w:i w:val="false"/>
                <w:color w:val="000000"/>
                <w:sz w:val="20"/>
              </w:rPr>
              <w:t>эксплуатация автомобильных дорог</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терминалдардың қызметі</w:t>
            </w:r>
            <w:r>
              <w:br/>
            </w:r>
            <w:r>
              <w:rPr>
                <w:rFonts w:ascii="Times New Roman"/>
                <w:b w:val="false"/>
                <w:i w:val="false"/>
                <w:color w:val="000000"/>
                <w:sz w:val="20"/>
              </w:rPr>
              <w:t>
</w:t>
            </w:r>
            <w:r>
              <w:rPr>
                <w:rFonts w:ascii="Times New Roman"/>
                <w:b w:val="false"/>
                <w:i w:val="false"/>
                <w:color w:val="000000"/>
                <w:sz w:val="20"/>
              </w:rPr>
              <w:t>услуги терминалов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азаматтарға тиесілі көлік құралдарын сақтау бойынша қызметтер</w:t>
            </w:r>
            <w:r>
              <w:br/>
            </w:r>
            <w:r>
              <w:rPr>
                <w:rFonts w:ascii="Times New Roman"/>
                <w:b w:val="false"/>
                <w:i w:val="false"/>
                <w:color w:val="000000"/>
                <w:sz w:val="20"/>
              </w:rPr>
              <w:t>
</w:t>
            </w:r>
            <w:r>
              <w:rPr>
                <w:rFonts w:ascii="Times New Roman"/>
                <w:b w:val="false"/>
                <w:i w:val="false"/>
                <w:color w:val="000000"/>
                <w:sz w:val="20"/>
              </w:rPr>
              <w:t>услуги по хранению транспортных средств, принадлежащих гражданам</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құрлық көлігі саласындағы өзге де қызметтер</w:t>
            </w:r>
            <w:r>
              <w:br/>
            </w:r>
            <w:r>
              <w:rPr>
                <w:rFonts w:ascii="Times New Roman"/>
                <w:b w:val="false"/>
                <w:i w:val="false"/>
                <w:color w:val="000000"/>
                <w:sz w:val="20"/>
              </w:rPr>
              <w:t>
</w:t>
            </w:r>
            <w:r>
              <w:rPr>
                <w:rFonts w:ascii="Times New Roman"/>
                <w:b w:val="false"/>
                <w:i w:val="false"/>
                <w:color w:val="000000"/>
                <w:sz w:val="20"/>
              </w:rPr>
              <w:t>прочие услуги в области сухопутного транспорта</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көлігі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водного транспорта</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 кеңістігін пайдалануды реттеу</w:t>
            </w:r>
            <w:r>
              <w:br/>
            </w:r>
            <w:r>
              <w:rPr>
                <w:rFonts w:ascii="Times New Roman"/>
                <w:b w:val="false"/>
                <w:i w:val="false"/>
                <w:color w:val="000000"/>
                <w:sz w:val="20"/>
              </w:rPr>
              <w:t>
</w:t>
            </w:r>
            <w:r>
              <w:rPr>
                <w:rFonts w:ascii="Times New Roman"/>
                <w:b w:val="false"/>
                <w:i w:val="false"/>
                <w:color w:val="000000"/>
                <w:sz w:val="20"/>
              </w:rPr>
              <w:t>регулирование использования воздушного пространства</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 көлігіндегі жолаушылар мен жүк тасымалына жататын өзге де қызметтер</w:t>
            </w:r>
            <w:r>
              <w:br/>
            </w:r>
            <w:r>
              <w:rPr>
                <w:rFonts w:ascii="Times New Roman"/>
                <w:b w:val="false"/>
                <w:i w:val="false"/>
                <w:color w:val="000000"/>
                <w:sz w:val="20"/>
              </w:rPr>
              <w:t>
</w:t>
            </w:r>
            <w:r>
              <w:rPr>
                <w:rFonts w:ascii="Times New Roman"/>
                <w:b w:val="false"/>
                <w:i w:val="false"/>
                <w:color w:val="000000"/>
                <w:sz w:val="20"/>
              </w:rPr>
              <w:t>прочая деятельность, относящаяся к пассажирским и грузовым перевозкам воздушным транспортом</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жүктерді көліктік өңдеу (тиеу-түсіру жұмыстары)</w:t>
            </w:r>
            <w:r>
              <w:br/>
            </w:r>
            <w:r>
              <w:rPr>
                <w:rFonts w:ascii="Times New Roman"/>
                <w:b w:val="false"/>
                <w:i w:val="false"/>
                <w:color w:val="000000"/>
                <w:sz w:val="20"/>
              </w:rPr>
              <w:t>
</w:t>
            </w:r>
            <w:r>
              <w:rPr>
                <w:rFonts w:ascii="Times New Roman"/>
                <w:b w:val="false"/>
                <w:i w:val="false"/>
                <w:color w:val="000000"/>
                <w:sz w:val="20"/>
              </w:rPr>
              <w:t>транспортная обработка грузов (погрузочно-разгрузочные работы)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көліктік-экспедициялық қызметтер</w:t>
            </w:r>
            <w:r>
              <w:br/>
            </w:r>
            <w:r>
              <w:rPr>
                <w:rFonts w:ascii="Times New Roman"/>
                <w:b w:val="false"/>
                <w:i w:val="false"/>
                <w:color w:val="000000"/>
                <w:sz w:val="20"/>
              </w:rPr>
              <w:t>
</w:t>
            </w:r>
            <w:r>
              <w:rPr>
                <w:rFonts w:ascii="Times New Roman"/>
                <w:b w:val="false"/>
                <w:i w:val="false"/>
                <w:color w:val="000000"/>
                <w:sz w:val="20"/>
              </w:rPr>
              <w:t>транспортно-экспедиционные услуги</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көліктегі техникалық қадағалау</w:t>
            </w:r>
            <w:r>
              <w:br/>
            </w:r>
            <w:r>
              <w:rPr>
                <w:rFonts w:ascii="Times New Roman"/>
                <w:b w:val="false"/>
                <w:i w:val="false"/>
                <w:color w:val="000000"/>
                <w:sz w:val="20"/>
              </w:rPr>
              <w:t>
</w:t>
            </w:r>
            <w:r>
              <w:rPr>
                <w:rFonts w:ascii="Times New Roman"/>
                <w:b w:val="false"/>
                <w:i w:val="false"/>
                <w:color w:val="000000"/>
                <w:sz w:val="20"/>
              </w:rPr>
              <w:t>технический надзор на транспорте</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көліктік-экспедициялық қызметтер</w:t>
            </w:r>
            <w:r>
              <w:br/>
            </w:r>
            <w:r>
              <w:rPr>
                <w:rFonts w:ascii="Times New Roman"/>
                <w:b w:val="false"/>
                <w:i w:val="false"/>
                <w:color w:val="000000"/>
                <w:sz w:val="20"/>
              </w:rPr>
              <w:t>
</w:t>
            </w:r>
            <w:r>
              <w:rPr>
                <w:rFonts w:ascii="Times New Roman"/>
                <w:b w:val="false"/>
                <w:i w:val="false"/>
                <w:color w:val="000000"/>
                <w:sz w:val="20"/>
              </w:rPr>
              <w:t>прочая транспортно-экспедиционная деятельность</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Біржолғы сақтау сыйымдылығы туралы ақпаратты көрсетіңіз (қоймалау және сақтау бойынша қызметтерді көрсететін кәсіпорындар толтырады)</w:t>
      </w:r>
      <w:r>
        <w:br/>
      </w:r>
      <w:r>
        <w:rPr>
          <w:rFonts w:ascii="Times New Roman"/>
          <w:b w:val="false"/>
          <w:i w:val="false"/>
          <w:color w:val="000000"/>
          <w:sz w:val="28"/>
        </w:rPr>
        <w:t>
      Укажите информацию о вместимости единовременного хранения (заполняют предприятия, оказывающие услуги складирования и 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6863"/>
        <w:gridCol w:w="3083"/>
        <w:gridCol w:w="3084"/>
      </w:tblGrid>
      <w:tr>
        <w:trPr>
          <w:trHeight w:val="91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Біржолғы сақтау орындарының саны, бірлік</w:t>
            </w:r>
          </w:p>
          <w:p>
            <w:pPr>
              <w:spacing w:after="20"/>
              <w:ind w:left="20"/>
              <w:jc w:val="both"/>
            </w:pPr>
            <w:r>
              <w:rPr>
                <w:rFonts w:ascii="Times New Roman"/>
                <w:b w:val="false"/>
                <w:i w:val="false"/>
                <w:color w:val="000000"/>
                <w:sz w:val="20"/>
              </w:rPr>
              <w:t>Количество мест единовременного хранения, единиц</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Біржолғы сақтау сыйымдылығы</w:t>
            </w:r>
            <w:r>
              <w:br/>
            </w:r>
            <w:r>
              <w:rPr>
                <w:rFonts w:ascii="Times New Roman"/>
                <w:b w:val="false"/>
                <w:i w:val="false"/>
                <w:color w:val="000000"/>
                <w:sz w:val="20"/>
              </w:rPr>
              <w:t>
</w:t>
            </w:r>
            <w:r>
              <w:rPr>
                <w:rFonts w:ascii="Times New Roman"/>
                <w:b w:val="false"/>
                <w:i w:val="false"/>
                <w:color w:val="000000"/>
                <w:sz w:val="20"/>
              </w:rPr>
              <w:t>Вместимость единовременного хранения</w:t>
            </w:r>
          </w:p>
        </w:tc>
      </w:tr>
      <w:tr>
        <w:trPr>
          <w:trHeight w:val="19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Астықты қоймалау және сақтау, мың тонна</w:t>
            </w:r>
            <w:r>
              <w:br/>
            </w:r>
            <w:r>
              <w:rPr>
                <w:rFonts w:ascii="Times New Roman"/>
                <w:b w:val="false"/>
                <w:i w:val="false"/>
                <w:color w:val="000000"/>
                <w:sz w:val="20"/>
              </w:rPr>
              <w:t>
</w:t>
            </w:r>
            <w:r>
              <w:rPr>
                <w:rFonts w:ascii="Times New Roman"/>
                <w:b w:val="false"/>
                <w:i w:val="false"/>
                <w:color w:val="000000"/>
                <w:sz w:val="20"/>
              </w:rPr>
              <w:t>Складирование и хранение зерна, тысяч тонн</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мұнай өнімдерін сақтау, мың тонна</w:t>
            </w:r>
            <w:r>
              <w:br/>
            </w:r>
            <w:r>
              <w:rPr>
                <w:rFonts w:ascii="Times New Roman"/>
                <w:b w:val="false"/>
                <w:i w:val="false"/>
                <w:color w:val="000000"/>
                <w:sz w:val="20"/>
              </w:rPr>
              <w:t>
</w:t>
            </w:r>
            <w:r>
              <w:rPr>
                <w:rFonts w:ascii="Times New Roman"/>
                <w:b w:val="false"/>
                <w:i w:val="false"/>
                <w:color w:val="000000"/>
                <w:sz w:val="20"/>
              </w:rPr>
              <w:t>Хранение нефти и нефтепродуктов, тысяч тонн</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азық-түлік емес тауарларды қоймалау және сақтау, мың шаршы метр</w:t>
            </w:r>
            <w:r>
              <w:br/>
            </w:r>
            <w:r>
              <w:rPr>
                <w:rFonts w:ascii="Times New Roman"/>
                <w:b w:val="false"/>
                <w:i w:val="false"/>
                <w:color w:val="000000"/>
                <w:sz w:val="20"/>
              </w:rPr>
              <w:t>
</w:t>
            </w:r>
            <w:r>
              <w:rPr>
                <w:rFonts w:ascii="Times New Roman"/>
                <w:b w:val="false"/>
                <w:i w:val="false"/>
                <w:color w:val="000000"/>
                <w:sz w:val="20"/>
              </w:rPr>
              <w:t>Складирование и хранение прочих непродовольственных товаров, тысяч квадратных метров</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тауарларын қоймалау және сақтау, мың шаршы метр</w:t>
            </w:r>
            <w:r>
              <w:br/>
            </w:r>
            <w:r>
              <w:rPr>
                <w:rFonts w:ascii="Times New Roman"/>
                <w:b w:val="false"/>
                <w:i w:val="false"/>
                <w:color w:val="000000"/>
                <w:sz w:val="20"/>
              </w:rPr>
              <w:t>
</w:t>
            </w:r>
            <w:r>
              <w:rPr>
                <w:rFonts w:ascii="Times New Roman"/>
                <w:b w:val="false"/>
                <w:i w:val="false"/>
                <w:color w:val="000000"/>
                <w:sz w:val="20"/>
              </w:rPr>
              <w:t>Складирование и хранение продовольственных товаров, тысяч квадратных метров</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3. Қайталама қызмет түрлері бойынша өндірілген өнім (жұмыс, қызмет) көлемдерін көрсетіңіз, мың теңге</w:t>
      </w:r>
      <w:r>
        <w:br/>
      </w:r>
      <w:r>
        <w:rPr>
          <w:rFonts w:ascii="Times New Roman"/>
          <w:b w:val="false"/>
          <w:i w:val="false"/>
          <w:color w:val="000000"/>
          <w:sz w:val="28"/>
        </w:rPr>
        <w:t>
      Укажите объемы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4948"/>
        <w:gridCol w:w="3215"/>
        <w:gridCol w:w="3787"/>
      </w:tblGrid>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1</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 xml:space="preserve">Код ОКЭД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Қайталама қызмет түрлері бойынша өндірілген өнім (жұмыс, қызмет) көлемі</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(работ, услуг) по вторичным видам деятельности</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Экономикалы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 т</w:t>
      </w:r>
      <w:r>
        <w:rPr>
          <w:rFonts w:ascii="Times New Roman"/>
          <w:b/>
          <w:i w:val="false"/>
          <w:color w:val="000000"/>
          <w:sz w:val="28"/>
        </w:rPr>
        <w:t>ү</w:t>
      </w:r>
      <w:r>
        <w:rPr>
          <w:rFonts w:ascii="Times New Roman"/>
          <w:b/>
          <w:i w:val="false"/>
          <w:color w:val="000000"/>
          <w:sz w:val="28"/>
        </w:rPr>
        <w:t>рлеріні</w:t>
      </w:r>
      <w:r>
        <w:rPr>
          <w:rFonts w:ascii="Times New Roman"/>
          <w:b/>
          <w:i w:val="false"/>
          <w:color w:val="000000"/>
          <w:sz w:val="28"/>
        </w:rPr>
        <w:t>ң</w:t>
      </w:r>
      <w:r>
        <w:rPr>
          <w:rFonts w:ascii="Times New Roman"/>
          <w:b/>
          <w:i w:val="false"/>
          <w:color w:val="000000"/>
          <w:sz w:val="28"/>
        </w:rPr>
        <w:t xml:space="preserve"> жалпы жіктеуіші (Э</w:t>
      </w:r>
      <w:r>
        <w:rPr>
          <w:rFonts w:ascii="Times New Roman"/>
          <w:b/>
          <w:i w:val="false"/>
          <w:color w:val="000000"/>
          <w:sz w:val="28"/>
        </w:rPr>
        <w:t>Қ</w:t>
      </w:r>
      <w:r>
        <w:rPr>
          <w:rFonts w:ascii="Times New Roman"/>
          <w:b/>
          <w:i w:val="false"/>
          <w:color w:val="000000"/>
          <w:sz w:val="28"/>
        </w:rPr>
        <w:t>ЖЖ) Агенттікті</w:t>
      </w:r>
      <w:r>
        <w:rPr>
          <w:rFonts w:ascii="Times New Roman"/>
          <w:b/>
          <w:i w:val="false"/>
          <w:color w:val="000000"/>
          <w:sz w:val="28"/>
        </w:rPr>
        <w:t>ң</w:t>
      </w:r>
      <w:r>
        <w:rPr>
          <w:rFonts w:ascii="Times New Roman"/>
          <w:b/>
          <w:i w:val="false"/>
          <w:color w:val="000000"/>
          <w:sz w:val="28"/>
        </w:rPr>
        <w:t xml:space="preserve"> www.stat.gov.kz Интернет-ресурсында «Жіктеуіштер» б</w:t>
      </w:r>
      <w:r>
        <w:rPr>
          <w:rFonts w:ascii="Times New Roman"/>
          <w:b/>
          <w:i w:val="false"/>
          <w:color w:val="000000"/>
          <w:sz w:val="28"/>
        </w:rPr>
        <w:t>ө</w:t>
      </w:r>
      <w:r>
        <w:rPr>
          <w:rFonts w:ascii="Times New Roman"/>
          <w:b/>
          <w:i w:val="false"/>
          <w:color w:val="000000"/>
          <w:sz w:val="28"/>
        </w:rPr>
        <w:t>лімінде орналас</w:t>
      </w:r>
      <w:r>
        <w:rPr>
          <w:rFonts w:ascii="Times New Roman"/>
          <w:b/>
          <w:i w:val="false"/>
          <w:color w:val="000000"/>
          <w:sz w:val="28"/>
        </w:rPr>
        <w:t>қ</w:t>
      </w:r>
      <w:r>
        <w:rPr>
          <w:rFonts w:ascii="Times New Roman"/>
          <w:b/>
          <w:i w:val="false"/>
          <w:color w:val="000000"/>
          <w:sz w:val="28"/>
        </w:rPr>
        <w:t>ан.</w:t>
      </w:r>
      <w:r>
        <w:br/>
      </w:r>
      <w:r>
        <w:rPr>
          <w:rFonts w:ascii="Times New Roman"/>
          <w:b w:val="false"/>
          <w:i w:val="false"/>
          <w:color w:val="000000"/>
          <w:sz w:val="28"/>
        </w:rPr>
        <w:t>
Общий классификатор видов экономической деятельности (ОКЭД) размещен на Интернет-ресурсе Агентства www.stat.gov.kz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 ____________________</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фамилия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телефон</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 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Мөрдің орны      </w:t>
            </w:r>
            <w:r>
              <w:br/>
            </w:r>
            <w:r>
              <w:rPr>
                <w:rFonts w:ascii="Times New Roman"/>
                <w:b w:val="false"/>
                <w:i w:val="false"/>
                <w:color w:val="000000"/>
                <w:sz w:val="20"/>
              </w:rPr>
              <w:t>
</w:t>
            </w:r>
            <w:r>
              <w:rPr>
                <w:rFonts w:ascii="Times New Roman"/>
                <w:b/>
                <w:i w:val="false"/>
                <w:color w:val="000000"/>
                <w:sz w:val="20"/>
              </w:rPr>
              <w:t>(бар болған жағдайда)</w:t>
            </w:r>
            <w:r>
              <w:br/>
            </w:r>
            <w:r>
              <w:rPr>
                <w:rFonts w:ascii="Times New Roman"/>
                <w:b w:val="false"/>
                <w:i w:val="false"/>
                <w:color w:val="000000"/>
                <w:sz w:val="20"/>
              </w:rPr>
              <w:t xml:space="preserve">
Место для печати    </w:t>
            </w:r>
            <w:r>
              <w:br/>
            </w:r>
            <w:r>
              <w:rPr>
                <w:rFonts w:ascii="Times New Roman"/>
                <w:b w:val="false"/>
                <w:i w:val="false"/>
                <w:color w:val="000000"/>
                <w:sz w:val="20"/>
              </w:rPr>
              <w:t xml:space="preserve">
(при наличии)      </w:t>
            </w:r>
          </w:p>
        </w:tc>
      </w:tr>
    </w:tbl>
    <w:bookmarkStart w:name="z52" w:id="18"/>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18"/>
    <w:bookmarkStart w:name="z147" w:id="19"/>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услугах предприятий вспомогательной транспортной</w:t>
      </w:r>
      <w:r>
        <w:br/>
      </w:r>
      <w:r>
        <w:rPr>
          <w:rFonts w:ascii="Times New Roman"/>
          <w:b/>
          <w:i w:val="false"/>
          <w:color w:val="000000"/>
        </w:rPr>
        <w:t>
деятельности» (код 0861104, индекс 2-ТР</w:t>
      </w:r>
      <w:r>
        <w:br/>
      </w:r>
      <w:r>
        <w:rPr>
          <w:rFonts w:ascii="Times New Roman"/>
          <w:b/>
          <w:i w:val="false"/>
          <w:color w:val="000000"/>
        </w:rPr>
        <w:t>
(вспомогательная деятельность), периодичность годовая)</w:t>
      </w:r>
    </w:p>
    <w:bookmarkEnd w:id="19"/>
    <w:bookmarkStart w:name="z148" w:id="20"/>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услугах предприятий вспомогательной транспортной деятельности» (код 0861104, индекс 2-ТР (вспомогательная деятельность), периодичность годовая) (далее – Инструкция) разработана в соответствии с 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услугах предприятий вспомогательной транспортной деятельности» (код 0861104, индекс 2-ТР (вспомогательная деятельность), периодичность годовая). </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доходы от вспомогательной транспортной деятельности – это доходы от складирования и хранения всех типов грузов, технической поддержки при транспортировке, управления транспортной инфраструктурой (аэропортами, гаванями, морскими портами, туннелями, мостами и так далее), транспортной обработки грузов, транспортно-экспедиционных услуг, технического надзора на транспорте;</w:t>
      </w:r>
      <w:r>
        <w:br/>
      </w:r>
      <w:r>
        <w:rPr>
          <w:rFonts w:ascii="Times New Roman"/>
          <w:b w:val="false"/>
          <w:i w:val="false"/>
          <w:color w:val="000000"/>
          <w:sz w:val="28"/>
        </w:rPr>
        <w:t>
</w:t>
      </w:r>
      <w:r>
        <w:rPr>
          <w:rFonts w:ascii="Times New Roman"/>
          <w:b w:val="false"/>
          <w:i w:val="false"/>
          <w:color w:val="000000"/>
          <w:sz w:val="28"/>
        </w:rPr>
        <w:t xml:space="preserve">
      2) вторичный вид деятельности – вид деятельности, помимо основного, который осуществляется с целью производства продукции (работ, услуг) для третьих лиц; </w:t>
      </w:r>
      <w:r>
        <w:br/>
      </w:r>
      <w:r>
        <w:rPr>
          <w:rFonts w:ascii="Times New Roman"/>
          <w:b w:val="false"/>
          <w:i w:val="false"/>
          <w:color w:val="000000"/>
          <w:sz w:val="28"/>
        </w:rPr>
        <w:t>
</w:t>
      </w:r>
      <w:r>
        <w:rPr>
          <w:rFonts w:ascii="Times New Roman"/>
          <w:b w:val="false"/>
          <w:i w:val="false"/>
          <w:color w:val="000000"/>
          <w:sz w:val="28"/>
        </w:rPr>
        <w:t>
      3)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предприятием.</w:t>
      </w:r>
      <w:r>
        <w:br/>
      </w:r>
      <w:r>
        <w:rPr>
          <w:rFonts w:ascii="Times New Roman"/>
          <w:b w:val="false"/>
          <w:i w:val="false"/>
          <w:color w:val="000000"/>
          <w:sz w:val="28"/>
        </w:rPr>
        <w:t>
</w:t>
      </w:r>
      <w:r>
        <w:rPr>
          <w:rFonts w:ascii="Times New Roman"/>
          <w:b w:val="false"/>
          <w:i w:val="false"/>
          <w:color w:val="000000"/>
          <w:sz w:val="28"/>
        </w:rPr>
        <w:t>
      3. В случае если структурному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подразделений с указанием их местонахождения.</w:t>
      </w:r>
      <w:r>
        <w:br/>
      </w:r>
      <w:r>
        <w:rPr>
          <w:rFonts w:ascii="Times New Roman"/>
          <w:b w:val="false"/>
          <w:i w:val="false"/>
          <w:color w:val="000000"/>
          <w:sz w:val="28"/>
        </w:rPr>
        <w:t>
</w:t>
      </w:r>
      <w:r>
        <w:rPr>
          <w:rFonts w:ascii="Times New Roman"/>
          <w:b w:val="false"/>
          <w:i w:val="false"/>
          <w:color w:val="000000"/>
          <w:sz w:val="28"/>
        </w:rPr>
        <w:t>
      4. В строках раздела 1 указываются:</w:t>
      </w:r>
      <w:r>
        <w:br/>
      </w:r>
      <w:r>
        <w:rPr>
          <w:rFonts w:ascii="Times New Roman"/>
          <w:b w:val="false"/>
          <w:i w:val="false"/>
          <w:color w:val="000000"/>
          <w:sz w:val="28"/>
        </w:rPr>
        <w:t>
</w:t>
      </w:r>
      <w:r>
        <w:rPr>
          <w:rFonts w:ascii="Times New Roman"/>
          <w:b w:val="false"/>
          <w:i w:val="false"/>
          <w:color w:val="000000"/>
          <w:sz w:val="28"/>
        </w:rPr>
        <w:t>
      1) строка 1.1 – доходы по хранению и складированию всех типов грузов: услуги зернохранилищ, товарных складов общего назначения, складов холодильников, бункеров и так далее, также доходы от хранения товаров в зонах свободной торговли, замораживания продуктов в интенсивном потоке воздуха;</w:t>
      </w:r>
      <w:r>
        <w:br/>
      </w:r>
      <w:r>
        <w:rPr>
          <w:rFonts w:ascii="Times New Roman"/>
          <w:b w:val="false"/>
          <w:i w:val="false"/>
          <w:color w:val="000000"/>
          <w:sz w:val="28"/>
        </w:rPr>
        <w:t>
</w:t>
      </w:r>
      <w:r>
        <w:rPr>
          <w:rFonts w:ascii="Times New Roman"/>
          <w:b w:val="false"/>
          <w:i w:val="false"/>
          <w:color w:val="000000"/>
          <w:sz w:val="28"/>
        </w:rPr>
        <w:t>
      2) строка 1.4 – доходы от эксплуатации железнодорожной инфраструктуры (услуги маневровые буксировочные, диспетчерские и тому подобное);</w:t>
      </w:r>
      <w:r>
        <w:br/>
      </w:r>
      <w:r>
        <w:rPr>
          <w:rFonts w:ascii="Times New Roman"/>
          <w:b w:val="false"/>
          <w:i w:val="false"/>
          <w:color w:val="000000"/>
          <w:sz w:val="28"/>
        </w:rPr>
        <w:t>
</w:t>
      </w:r>
      <w:r>
        <w:rPr>
          <w:rFonts w:ascii="Times New Roman"/>
          <w:b w:val="false"/>
          <w:i w:val="false"/>
          <w:color w:val="000000"/>
          <w:sz w:val="28"/>
        </w:rPr>
        <w:t>
      3) строка 1.5 – доходы от функционирования автомобильных дорог (эксплуатация автомагистралей), мостов и туннелей;</w:t>
      </w:r>
      <w:r>
        <w:br/>
      </w:r>
      <w:r>
        <w:rPr>
          <w:rFonts w:ascii="Times New Roman"/>
          <w:b w:val="false"/>
          <w:i w:val="false"/>
          <w:color w:val="000000"/>
          <w:sz w:val="28"/>
        </w:rPr>
        <w:t>
</w:t>
      </w:r>
      <w:r>
        <w:rPr>
          <w:rFonts w:ascii="Times New Roman"/>
          <w:b w:val="false"/>
          <w:i w:val="false"/>
          <w:color w:val="000000"/>
          <w:sz w:val="28"/>
        </w:rPr>
        <w:t>
      4) строка 1.6 – доходы от услуг железнодорожных вокзалов, автобусных станций, перегрузочных товарных станций, касс по продаже билетов и другие;</w:t>
      </w:r>
      <w:r>
        <w:br/>
      </w:r>
      <w:r>
        <w:rPr>
          <w:rFonts w:ascii="Times New Roman"/>
          <w:b w:val="false"/>
          <w:i w:val="false"/>
          <w:color w:val="000000"/>
          <w:sz w:val="28"/>
        </w:rPr>
        <w:t>
</w:t>
      </w:r>
      <w:r>
        <w:rPr>
          <w:rFonts w:ascii="Times New Roman"/>
          <w:b w:val="false"/>
          <w:i w:val="false"/>
          <w:color w:val="000000"/>
          <w:sz w:val="28"/>
        </w:rPr>
        <w:t>
      5) строка 1.7 – доходы от функционирования автомобильных парковок или гаражей, стоянок для велосипедов и хранения автофургонов в зимнее время;</w:t>
      </w:r>
      <w:r>
        <w:br/>
      </w:r>
      <w:r>
        <w:rPr>
          <w:rFonts w:ascii="Times New Roman"/>
          <w:b w:val="false"/>
          <w:i w:val="false"/>
          <w:color w:val="000000"/>
          <w:sz w:val="28"/>
        </w:rPr>
        <w:t>
</w:t>
      </w:r>
      <w:r>
        <w:rPr>
          <w:rFonts w:ascii="Times New Roman"/>
          <w:b w:val="false"/>
          <w:i w:val="false"/>
          <w:color w:val="000000"/>
          <w:sz w:val="28"/>
        </w:rPr>
        <w:t>
      6) строка 1.8 – доходы от услуг сжижения газа с целью транспортировки, вспомогательные услуги по транспортированию по трубопроводам;</w:t>
      </w:r>
      <w:r>
        <w:br/>
      </w:r>
      <w:r>
        <w:rPr>
          <w:rFonts w:ascii="Times New Roman"/>
          <w:b w:val="false"/>
          <w:i w:val="false"/>
          <w:color w:val="000000"/>
          <w:sz w:val="28"/>
        </w:rPr>
        <w:t>
</w:t>
      </w:r>
      <w:r>
        <w:rPr>
          <w:rFonts w:ascii="Times New Roman"/>
          <w:b w:val="false"/>
          <w:i w:val="false"/>
          <w:color w:val="000000"/>
          <w:sz w:val="28"/>
        </w:rPr>
        <w:t>
      7) строка 1.9 – доходы от деятельности терминалов, таких как гавани, порты и пирсы; эксплуатации шлюзов и так далее; деятельности, связанной с навигацией, лоцманской проводкой судов, швартовкой у причала; деятельности, связанной с погрузкой и разгрузкой судов посредством лихтеров, спасанием судов; деятельности маяков;</w:t>
      </w:r>
      <w:r>
        <w:br/>
      </w:r>
      <w:r>
        <w:rPr>
          <w:rFonts w:ascii="Times New Roman"/>
          <w:b w:val="false"/>
          <w:i w:val="false"/>
          <w:color w:val="000000"/>
          <w:sz w:val="28"/>
        </w:rPr>
        <w:t>
</w:t>
      </w:r>
      <w:r>
        <w:rPr>
          <w:rFonts w:ascii="Times New Roman"/>
          <w:b w:val="false"/>
          <w:i w:val="false"/>
          <w:color w:val="000000"/>
          <w:sz w:val="28"/>
        </w:rPr>
        <w:t>
      8) строка 1.10 – доходы от услуг по управлению аэропортами и воздушным движением;</w:t>
      </w:r>
      <w:r>
        <w:br/>
      </w:r>
      <w:r>
        <w:rPr>
          <w:rFonts w:ascii="Times New Roman"/>
          <w:b w:val="false"/>
          <w:i w:val="false"/>
          <w:color w:val="000000"/>
          <w:sz w:val="28"/>
        </w:rPr>
        <w:t>
</w:t>
      </w:r>
      <w:r>
        <w:rPr>
          <w:rFonts w:ascii="Times New Roman"/>
          <w:b w:val="false"/>
          <w:i w:val="false"/>
          <w:color w:val="000000"/>
          <w:sz w:val="28"/>
        </w:rPr>
        <w:t>
      9) строка 1.11 – доходы от прочей деятельности, относящейся к пассажирским и грузовым перевозкам, от услуг терминалов, таких как аэропорты; от услуг аэропортов и других касс по продаже билетов и так далее, услуг наземного обслуживания на аэродромах, включая эксплуатацию взлетно-посадочных полос. Также включаются доходы от услуг по пожаротушению и противопожарным мерам в аэропортах;</w:t>
      </w:r>
      <w:r>
        <w:br/>
      </w:r>
      <w:r>
        <w:rPr>
          <w:rFonts w:ascii="Times New Roman"/>
          <w:b w:val="false"/>
          <w:i w:val="false"/>
          <w:color w:val="000000"/>
          <w:sz w:val="28"/>
        </w:rPr>
        <w:t>
</w:t>
      </w:r>
      <w:r>
        <w:rPr>
          <w:rFonts w:ascii="Times New Roman"/>
          <w:b w:val="false"/>
          <w:i w:val="false"/>
          <w:color w:val="000000"/>
          <w:sz w:val="28"/>
        </w:rPr>
        <w:t>
      10) строка 1.12 – доходы от услуг по погрузке и разгрузке товаров или багажа, независимо от типа транспорта, услуги по погрузке, включая крепление груза и разгрузку судов (стивидорные работы), услуги по погрузке и разгрузке грузовых железнодорожных вагонов;</w:t>
      </w:r>
      <w:r>
        <w:br/>
      </w:r>
      <w:r>
        <w:rPr>
          <w:rFonts w:ascii="Times New Roman"/>
          <w:b w:val="false"/>
          <w:i w:val="false"/>
          <w:color w:val="000000"/>
          <w:sz w:val="28"/>
        </w:rPr>
        <w:t>
</w:t>
      </w:r>
      <w:r>
        <w:rPr>
          <w:rFonts w:ascii="Times New Roman"/>
          <w:b w:val="false"/>
          <w:i w:val="false"/>
          <w:color w:val="000000"/>
          <w:sz w:val="28"/>
        </w:rPr>
        <w:t>
      11) строка 1.13 – доходы от транспортно-экспедиционных услуг, куда входят услуги по передаче грузов, услуги по организации транспортировки, услуги по организации отправлений грузов, услуги по выдаче и получению транспортной документации и накладных, услуги таможенных агентов (таможенных брокеров), услуги экспедиторов, посреднические операции по фрахту грузового места на судне или в самолете;</w:t>
      </w:r>
      <w:r>
        <w:br/>
      </w:r>
      <w:r>
        <w:rPr>
          <w:rFonts w:ascii="Times New Roman"/>
          <w:b w:val="false"/>
          <w:i w:val="false"/>
          <w:color w:val="000000"/>
          <w:sz w:val="28"/>
        </w:rPr>
        <w:t>
</w:t>
      </w:r>
      <w:r>
        <w:rPr>
          <w:rFonts w:ascii="Times New Roman"/>
          <w:b w:val="false"/>
          <w:i w:val="false"/>
          <w:color w:val="000000"/>
          <w:sz w:val="28"/>
        </w:rPr>
        <w:t>
      12) строка 1.14 – доходы от технического надзора на всех видах транспорта, а также доходы от деятельности судоходных инспекций, инспекций речного и озерного регистра, инспекций по маломерным судам и тому подобное.</w:t>
      </w:r>
      <w:r>
        <w:br/>
      </w:r>
      <w:r>
        <w:rPr>
          <w:rFonts w:ascii="Times New Roman"/>
          <w:b w:val="false"/>
          <w:i w:val="false"/>
          <w:color w:val="000000"/>
          <w:sz w:val="28"/>
        </w:rPr>
        <w:t>
</w:t>
      </w:r>
      <w:r>
        <w:rPr>
          <w:rFonts w:ascii="Times New Roman"/>
          <w:b w:val="false"/>
          <w:i w:val="false"/>
          <w:color w:val="000000"/>
          <w:sz w:val="28"/>
        </w:rPr>
        <w:t xml:space="preserve">
      5. В строке 1 раздела 2 отражается складирование и хранение любых зерновых культур (пшеница, кукуруза, ячмень, рожь, овес, бобы, семена масличные и другие). </w:t>
      </w:r>
      <w:r>
        <w:br/>
      </w:r>
      <w:r>
        <w:rPr>
          <w:rFonts w:ascii="Times New Roman"/>
          <w:b w:val="false"/>
          <w:i w:val="false"/>
          <w:color w:val="000000"/>
          <w:sz w:val="28"/>
        </w:rPr>
        <w:t>
      В строке 2 указывается хранение нефти сырой, бензина, керосина, масел и смазок минеральных, мазута, дизельного топлива и прочих светлых и темных нефтепродуктов.</w:t>
      </w:r>
      <w:r>
        <w:br/>
      </w:r>
      <w:r>
        <w:rPr>
          <w:rFonts w:ascii="Times New Roman"/>
          <w:b w:val="false"/>
          <w:i w:val="false"/>
          <w:color w:val="000000"/>
          <w:sz w:val="28"/>
        </w:rPr>
        <w:t>
</w:t>
      </w:r>
      <w:r>
        <w:rPr>
          <w:rFonts w:ascii="Times New Roman"/>
          <w:b w:val="false"/>
          <w:i w:val="false"/>
          <w:color w:val="000000"/>
          <w:sz w:val="28"/>
        </w:rPr>
        <w:t xml:space="preserve">
      6. В разделе 3 в графе Б указываются наименования вторичных видов деятельности в соответствии с Номенклатурой видов экономической деятельности (далее – ОКЭД) в разрезе 5-ти знаков, а в графе «код ОКЭД» - код отрасли согласно ОКЭД до 5-ти знаков. </w:t>
      </w:r>
      <w:r>
        <w:br/>
      </w:r>
      <w:r>
        <w:rPr>
          <w:rFonts w:ascii="Times New Roman"/>
          <w:b w:val="false"/>
          <w:i w:val="false"/>
          <w:color w:val="000000"/>
          <w:sz w:val="28"/>
        </w:rPr>
        <w:t>
</w:t>
      </w:r>
      <w:r>
        <w:rPr>
          <w:rFonts w:ascii="Times New Roman"/>
          <w:b w:val="false"/>
          <w:i w:val="false"/>
          <w:color w:val="000000"/>
          <w:sz w:val="28"/>
        </w:rPr>
        <w:t>
      7.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8. Арифметико-логический контроль:</w:t>
      </w:r>
      <w:r>
        <w:br/>
      </w:r>
      <w:r>
        <w:rPr>
          <w:rFonts w:ascii="Times New Roman"/>
          <w:b w:val="false"/>
          <w:i w:val="false"/>
          <w:color w:val="000000"/>
          <w:sz w:val="28"/>
        </w:rPr>
        <w:t>
      1) Раздел 1. «Доходы от вспомогательной транспортной деятельности»:</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1.1-1.15 по графе 1;</w:t>
      </w:r>
      <w:r>
        <w:br/>
      </w:r>
      <w:r>
        <w:rPr>
          <w:rFonts w:ascii="Times New Roman"/>
          <w:b w:val="false"/>
          <w:i w:val="false"/>
          <w:color w:val="000000"/>
          <w:sz w:val="28"/>
        </w:rPr>
        <w:t>
      2) Раздел 3. «Объемы произведенной продукции (работ, услуг) по вторичным видам деятельности»:</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всех остальных строк.</w:t>
      </w:r>
    </w:p>
    <w:bookmarkEnd w:id="20"/>
    <w:bookmarkStart w:name="z53" w:id="2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7"/>
        <w:gridCol w:w="6"/>
        <w:gridCol w:w="5836"/>
        <w:gridCol w:w="1"/>
        <w:gridCol w:w="4"/>
        <w:gridCol w:w="2733"/>
        <w:gridCol w:w="3413"/>
      </w:tblGrid>
      <w:tr>
        <w:trPr>
          <w:trHeight w:val="855" w:hRule="atLeast"/>
        </w:trPr>
        <w:tc>
          <w:tcPr>
            <w:tcW w:w="2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19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1219200" cy="9017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міндетін атқарушының</w:t>
            </w:r>
            <w:r>
              <w:br/>
            </w:r>
            <w:r>
              <w:rPr>
                <w:rFonts w:ascii="Times New Roman"/>
                <w:b w:val="false"/>
                <w:i w:val="false"/>
                <w:color w:val="000000"/>
                <w:sz w:val="20"/>
              </w:rPr>
              <w:t>
</w:t>
            </w:r>
            <w:r>
              <w:rPr>
                <w:rFonts w:ascii="Times New Roman"/>
                <w:b/>
                <w:i w:val="false"/>
                <w:color w:val="000000"/>
                <w:sz w:val="20"/>
              </w:rPr>
              <w:t>2013 жылғы 24 шілде</w:t>
            </w:r>
            <w:r>
              <w:br/>
            </w:r>
            <w:r>
              <w:rPr>
                <w:rFonts w:ascii="Times New Roman"/>
                <w:b w:val="false"/>
                <w:i w:val="false"/>
                <w:color w:val="000000"/>
                <w:sz w:val="20"/>
              </w:rPr>
              <w:t>
</w:t>
            </w:r>
            <w:r>
              <w:rPr>
                <w:rFonts w:ascii="Times New Roman"/>
                <w:b/>
                <w:i w:val="false"/>
                <w:color w:val="000000"/>
                <w:sz w:val="20"/>
              </w:rPr>
              <w:t>№ 160 бұйрығына 11-қосымша</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4"/>
            <w:vMerge/>
            <w:tcBorders>
              <w:top w:val="nil"/>
              <w:left w:val="single" w:color="cfcfcf" w:sz="5"/>
              <w:bottom w:val="single" w:color="cfcfcf" w:sz="5"/>
              <w:right w:val="single" w:color="cfcfcf" w:sz="5"/>
            </w:tcBorders>
          </w:tcP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органдарына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626"/>
              <w:gridCol w:w="855"/>
              <w:gridCol w:w="804"/>
              <w:gridCol w:w="855"/>
              <w:gridCol w:w="2026"/>
            </w:tblGrid>
            <w:tr>
              <w:trPr>
                <w:trHeight w:val="5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1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1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4"/>
            <w:vMerge/>
            <w:tcBorders>
              <w:top w:val="nil"/>
              <w:left w:val="single" w:color="cfcfcf" w:sz="5"/>
              <w:bottom w:val="single" w:color="cfcfcf" w:sz="5"/>
              <w:right w:val="single" w:color="cfcfcf" w:sz="5"/>
            </w:tcBorders>
          </w:tcPr>
          <w:p/>
        </w:tc>
      </w:tr>
      <w:tr>
        <w:trPr>
          <w:trHeight w:val="10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тапсырмау, уақытылы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 </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0841104</w:t>
            </w:r>
            <w:r>
              <w:br/>
            </w:r>
            <w:r>
              <w:rPr>
                <w:rFonts w:ascii="Times New Roman"/>
                <w:b w:val="false"/>
                <w:i w:val="false"/>
                <w:color w:val="000000"/>
                <w:sz w:val="20"/>
              </w:rPr>
              <w:t>
</w:t>
            </w:r>
            <w:r>
              <w:rPr>
                <w:rFonts w:ascii="Times New Roman"/>
                <w:b w:val="false"/>
                <w:i w:val="false"/>
                <w:color w:val="000000"/>
                <w:sz w:val="20"/>
              </w:rPr>
              <w:t>Код статистической формы 0841104</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Қатынас түрлері бойынша автомобиль және қалалық электр көлігінің қызметтері туралы есеп
Отчет об услугах автомобильного и городского электрического транспорта по видам сообщений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 (авто, электр)</w:t>
            </w:r>
            <w:r>
              <w:br/>
            </w:r>
            <w:r>
              <w:rPr>
                <w:rFonts w:ascii="Times New Roman"/>
                <w:b w:val="false"/>
                <w:i w:val="false"/>
                <w:color w:val="000000"/>
                <w:sz w:val="20"/>
              </w:rPr>
              <w:t>
</w:t>
            </w:r>
            <w:r>
              <w:rPr>
                <w:rFonts w:ascii="Times New Roman"/>
                <w:b w:val="false"/>
                <w:i w:val="false"/>
                <w:color w:val="000000"/>
                <w:sz w:val="20"/>
              </w:rPr>
              <w:t>2-ТР (авто, электро)</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292100" cy="279400"/>
                          </a:xfrm>
                          <a:prstGeom prst="rect">
                            <a:avLst/>
                          </a:prstGeom>
                        </pic:spPr>
                      </pic:pic>
                    </a:graphicData>
                  </a:graphic>
                </wp:inline>
              </w:drawing>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6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және қайталама түрі – құрлықтағы өзге де жолаушылар көлігі Экономикалық қызмет түрінің жалпы жіктеуішінің (бұдан әрі - ЭҚЖЖ) кодына сәйкес 49.3, автомобиль көлігімен жүк тасымалдау мен қалдықтарды шығару бойынша қызметтері (ЭҚЖЖ коды 49.4) болып табылатын заңды тұлғалар және(немесе) олардың құрылымдық және оқшауланған бөлімшелері, сондай-ақ қалалық электр көлігінде жолаушыларды тасымалдауды жүзеге асыратын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подразделения, независимо от численности, с основным и вторичным видом деятельности – прочий пассажирский сухопутный транспорт согласно коду Общего классификатора видов экономической деятельности (далее - ОКЭД) 49.3, грузовые перевозки автомобильным транспортом и услуги по вывозу отходов (код ОКЭД 49.4), а также индивидуальные предприниматели, осуществляющие перевозки пассажиров на городском электрическом транспорте.</w:t>
            </w:r>
          </w:p>
        </w:tc>
      </w:tr>
      <w:tr>
        <w:trPr>
          <w:trHeight w:val="5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20 сәуір.</w:t>
            </w:r>
            <w:r>
              <w:br/>
            </w:r>
            <w:r>
              <w:rPr>
                <w:rFonts w:ascii="Times New Roman"/>
                <w:b w:val="false"/>
                <w:i w:val="false"/>
                <w:color w:val="000000"/>
                <w:sz w:val="20"/>
              </w:rPr>
              <w:t>
</w:t>
            </w:r>
            <w:r>
              <w:rPr>
                <w:rFonts w:ascii="Times New Roman"/>
                <w:b w:val="false"/>
                <w:i w:val="false"/>
                <w:color w:val="000000"/>
                <w:sz w:val="20"/>
              </w:rPr>
              <w:t>Срок представления – 20 апреля после отчетного периода.</w:t>
            </w:r>
          </w:p>
        </w:tc>
      </w:tr>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292100" cy="2794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i w:val="false"/>
          <w:color w:val="000000"/>
          <w:sz w:val="28"/>
        </w:rPr>
        <w:t>      1. Қатынас түрлері бойынша жолаушылар тасымалдау қызметтерінің көлемін көрсетіңіз</w:t>
      </w:r>
      <w:r>
        <w:br/>
      </w:r>
      <w:r>
        <w:rPr>
          <w:rFonts w:ascii="Times New Roman"/>
          <w:b w:val="false"/>
          <w:i w:val="false"/>
          <w:color w:val="000000"/>
          <w:sz w:val="28"/>
        </w:rPr>
        <w:t>
      Укажите объем услуг по перевозке пассажиров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3901"/>
        <w:gridCol w:w="3040"/>
        <w:gridCol w:w="3041"/>
        <w:gridCol w:w="3041"/>
      </w:tblGrid>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жолаушылар, адам</w:t>
            </w:r>
            <w:r>
              <w:br/>
            </w:r>
            <w:r>
              <w:rPr>
                <w:rFonts w:ascii="Times New Roman"/>
                <w:b w:val="false"/>
                <w:i w:val="false"/>
                <w:color w:val="000000"/>
                <w:sz w:val="20"/>
              </w:rPr>
              <w:t>
</w:t>
            </w:r>
            <w:r>
              <w:rPr>
                <w:rFonts w:ascii="Times New Roman"/>
                <w:b w:val="false"/>
                <w:i w:val="false"/>
                <w:color w:val="000000"/>
                <w:sz w:val="20"/>
              </w:rPr>
              <w:t>Перевезено пассажиров, человек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айналымы, мың жолаушы-километр</w:t>
            </w:r>
            <w:r>
              <w:br/>
            </w:r>
            <w:r>
              <w:rPr>
                <w:rFonts w:ascii="Times New Roman"/>
                <w:b w:val="false"/>
                <w:i w:val="false"/>
                <w:color w:val="000000"/>
                <w:sz w:val="20"/>
              </w:rPr>
              <w:t>
</w:t>
            </w:r>
            <w:r>
              <w:rPr>
                <w:rFonts w:ascii="Times New Roman"/>
                <w:b w:val="false"/>
                <w:i w:val="false"/>
                <w:color w:val="000000"/>
                <w:sz w:val="20"/>
              </w:rPr>
              <w:t>Пассажирооборот, тысяч пассажиро-километров</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тасымалынан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перевозки пассажиров, тысяч тенге</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қатынастардағы барлығы</w:t>
            </w:r>
            <w:r>
              <w:br/>
            </w:r>
            <w:r>
              <w:rPr>
                <w:rFonts w:ascii="Times New Roman"/>
                <w:b w:val="false"/>
                <w:i w:val="false"/>
                <w:color w:val="000000"/>
                <w:sz w:val="20"/>
              </w:rPr>
              <w:t>
</w:t>
            </w:r>
            <w:r>
              <w:rPr>
                <w:rFonts w:ascii="Times New Roman"/>
                <w:b w:val="false"/>
                <w:i w:val="false"/>
                <w:color w:val="000000"/>
                <w:sz w:val="20"/>
              </w:rPr>
              <w:t>Всего во всех сообщениях</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rPr>
                <w:rFonts w:ascii="Times New Roman"/>
                <w:b w:val="false"/>
                <w:i w:val="false"/>
                <w:color w:val="000000"/>
                <w:vertAlign w:val="superscript"/>
              </w:rPr>
              <w:t>1</w:t>
            </w:r>
            <w:r>
              <w:rPr>
                <w:rFonts w:ascii="Times New Roman"/>
                <w:b/>
                <w:i w:val="false"/>
                <w:color w:val="000000"/>
                <w:sz w:val="20"/>
              </w:rPr>
              <w:t xml:space="preserve">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такси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такси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қалааралық </w:t>
            </w:r>
            <w:r>
              <w:br/>
            </w:r>
            <w:r>
              <w:rPr>
                <w:rFonts w:ascii="Times New Roman"/>
                <w:b w:val="false"/>
                <w:i w:val="false"/>
                <w:color w:val="000000"/>
                <w:sz w:val="20"/>
              </w:rPr>
              <w:t>
</w:t>
            </w:r>
            <w:r>
              <w:rPr>
                <w:rFonts w:ascii="Times New Roman"/>
                <w:b w:val="false"/>
                <w:i w:val="false"/>
                <w:color w:val="000000"/>
                <w:sz w:val="20"/>
              </w:rPr>
              <w:t xml:space="preserve">междугородное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ішіндегі</w:t>
            </w:r>
            <w:r>
              <w:br/>
            </w:r>
            <w:r>
              <w:rPr>
                <w:rFonts w:ascii="Times New Roman"/>
                <w:b w:val="false"/>
                <w:i w:val="false"/>
                <w:color w:val="000000"/>
                <w:sz w:val="20"/>
              </w:rPr>
              <w:t>
</w:t>
            </w:r>
            <w:r>
              <w:rPr>
                <w:rFonts w:ascii="Times New Roman"/>
                <w:b w:val="false"/>
                <w:i w:val="false"/>
                <w:color w:val="000000"/>
                <w:sz w:val="20"/>
              </w:rPr>
              <w:t>внутриобластное</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такси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облысаралық</w:t>
            </w:r>
            <w:r>
              <w:br/>
            </w:r>
            <w:r>
              <w:rPr>
                <w:rFonts w:ascii="Times New Roman"/>
                <w:b w:val="false"/>
                <w:i w:val="false"/>
                <w:color w:val="000000"/>
                <w:sz w:val="20"/>
              </w:rPr>
              <w:t>
</w:t>
            </w:r>
            <w:r>
              <w:rPr>
                <w:rFonts w:ascii="Times New Roman"/>
                <w:b w:val="false"/>
                <w:i w:val="false"/>
                <w:color w:val="000000"/>
                <w:sz w:val="20"/>
              </w:rPr>
              <w:t>межобластное</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такси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w:t>
            </w:r>
            <w:r>
              <w:br/>
            </w:r>
            <w:r>
              <w:rPr>
                <w:rFonts w:ascii="Times New Roman"/>
                <w:b w:val="false"/>
                <w:i w:val="false"/>
                <w:color w:val="000000"/>
                <w:sz w:val="20"/>
              </w:rPr>
              <w:t>
</w:t>
            </w:r>
            <w:r>
              <w:rPr>
                <w:rFonts w:ascii="Times New Roman"/>
                <w:b w:val="false"/>
                <w:i w:val="false"/>
                <w:color w:val="000000"/>
                <w:sz w:val="20"/>
              </w:rPr>
              <w:t>пригородное</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такси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городское</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такси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трамвайлар</w:t>
            </w:r>
            <w:r>
              <w:br/>
            </w:r>
            <w:r>
              <w:rPr>
                <w:rFonts w:ascii="Times New Roman"/>
                <w:b w:val="false"/>
                <w:i w:val="false"/>
                <w:color w:val="000000"/>
                <w:sz w:val="20"/>
              </w:rPr>
              <w:t>
</w:t>
            </w:r>
            <w:r>
              <w:rPr>
                <w:rFonts w:ascii="Times New Roman"/>
                <w:b w:val="false"/>
                <w:i w:val="false"/>
                <w:color w:val="000000"/>
                <w:sz w:val="20"/>
              </w:rPr>
              <w:t>трамваи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троллейбустар</w:t>
            </w:r>
            <w:r>
              <w:br/>
            </w:r>
            <w:r>
              <w:rPr>
                <w:rFonts w:ascii="Times New Roman"/>
                <w:b w:val="false"/>
                <w:i w:val="false"/>
                <w:color w:val="000000"/>
                <w:sz w:val="20"/>
              </w:rPr>
              <w:t>
</w:t>
            </w:r>
            <w:r>
              <w:rPr>
                <w:rFonts w:ascii="Times New Roman"/>
                <w:b w:val="false"/>
                <w:i w:val="false"/>
                <w:color w:val="000000"/>
                <w:sz w:val="20"/>
              </w:rPr>
              <w:t>троллейбусы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метрополитен</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түрлері (фуникулерлер, арқан жолдары және тағы да басқалар)</w:t>
            </w:r>
            <w:r>
              <w:br/>
            </w:r>
            <w:r>
              <w:rPr>
                <w:rFonts w:ascii="Times New Roman"/>
                <w:b w:val="false"/>
                <w:i w:val="false"/>
                <w:color w:val="000000"/>
                <w:sz w:val="20"/>
              </w:rPr>
              <w:t>
</w:t>
            </w:r>
            <w:r>
              <w:rPr>
                <w:rFonts w:ascii="Times New Roman"/>
                <w:b w:val="false"/>
                <w:i w:val="false"/>
                <w:color w:val="000000"/>
                <w:sz w:val="20"/>
              </w:rPr>
              <w:t>прочие виды (фуникулеры, канатные дороги и так далее)</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ТМД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 Т</w:t>
      </w:r>
      <w:r>
        <w:rPr>
          <w:rFonts w:ascii="Times New Roman"/>
          <w:b/>
          <w:i w:val="false"/>
          <w:color w:val="000000"/>
          <w:sz w:val="28"/>
        </w:rPr>
        <w:t>ә</w:t>
      </w:r>
      <w:r>
        <w:rPr>
          <w:rFonts w:ascii="Times New Roman"/>
          <w:b/>
          <w:i w:val="false"/>
          <w:color w:val="000000"/>
          <w:sz w:val="28"/>
        </w:rPr>
        <w:t>уелсіз мемлекеттер достасты</w:t>
      </w:r>
      <w:r>
        <w:rPr>
          <w:rFonts w:ascii="Times New Roman"/>
          <w:b/>
          <w:i w:val="false"/>
          <w:color w:val="000000"/>
          <w:sz w:val="28"/>
        </w:rPr>
        <w:t>ғ</w:t>
      </w:r>
      <w:r>
        <w:rPr>
          <w:rFonts w:ascii="Times New Roman"/>
          <w:b/>
          <w:i w:val="false"/>
          <w:color w:val="000000"/>
          <w:sz w:val="28"/>
        </w:rPr>
        <w:t>ы.</w:t>
      </w:r>
      <w:r>
        <w:br/>
      </w:r>
      <w:r>
        <w:rPr>
          <w:rFonts w:ascii="Times New Roman"/>
          <w:b w:val="false"/>
          <w:i w:val="false"/>
          <w:color w:val="000000"/>
          <w:sz w:val="28"/>
        </w:rPr>
        <w:t>
СНГ – здесь и далее – Содружество независимых государств.</w:t>
      </w:r>
    </w:p>
    <w:p>
      <w:pPr>
        <w:spacing w:after="0"/>
        <w:ind w:left="0"/>
        <w:jc w:val="both"/>
      </w:pPr>
      <w:r>
        <w:rPr>
          <w:rFonts w:ascii="Times New Roman"/>
          <w:b/>
          <w:i w:val="false"/>
          <w:color w:val="000000"/>
          <w:sz w:val="28"/>
        </w:rPr>
        <w:t>      2. Қатынас түрлері бойынша жүк тасымалдау қызметтерінің көлемін көрсетіңіз</w:t>
      </w:r>
      <w:r>
        <w:br/>
      </w:r>
      <w:r>
        <w:rPr>
          <w:rFonts w:ascii="Times New Roman"/>
          <w:b w:val="false"/>
          <w:i w:val="false"/>
          <w:color w:val="000000"/>
          <w:sz w:val="28"/>
        </w:rPr>
        <w:t>
      Укажите объем услуг по перевозке грузов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4045"/>
        <w:gridCol w:w="3063"/>
        <w:gridCol w:w="3051"/>
        <w:gridCol w:w="3063"/>
      </w:tblGrid>
      <w:tr>
        <w:trPr>
          <w:trHeight w:val="40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жүктер, багаж, жүк-багажы, тонна</w:t>
            </w:r>
            <w:r>
              <w:br/>
            </w:r>
            <w:r>
              <w:rPr>
                <w:rFonts w:ascii="Times New Roman"/>
                <w:b w:val="false"/>
                <w:i w:val="false"/>
                <w:color w:val="000000"/>
                <w:sz w:val="20"/>
              </w:rPr>
              <w:t>
</w:t>
            </w:r>
            <w:r>
              <w:rPr>
                <w:rFonts w:ascii="Times New Roman"/>
                <w:b w:val="false"/>
                <w:i w:val="false"/>
                <w:color w:val="000000"/>
                <w:sz w:val="20"/>
              </w:rPr>
              <w:t>Перевезено (транспортировано) грузов, багажа, грузобагажа, тонн</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 мың тонна-километр</w:t>
            </w:r>
            <w:r>
              <w:br/>
            </w:r>
            <w:r>
              <w:rPr>
                <w:rFonts w:ascii="Times New Roman"/>
                <w:b w:val="false"/>
                <w:i w:val="false"/>
                <w:color w:val="000000"/>
                <w:sz w:val="20"/>
              </w:rPr>
              <w:t>
</w:t>
            </w:r>
            <w:r>
              <w:rPr>
                <w:rFonts w:ascii="Times New Roman"/>
                <w:b w:val="false"/>
                <w:i w:val="false"/>
                <w:color w:val="000000"/>
                <w:sz w:val="20"/>
              </w:rPr>
              <w:t>Грузооборот, тысяч тонно-километров</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 багаж, жүк-багажы тасымалынан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перевозки (транспортировки) грузов, багажа, грузобагажа, тысяч тенге</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қатынастардағы барлығы</w:t>
            </w:r>
            <w:r>
              <w:br/>
            </w:r>
            <w:r>
              <w:rPr>
                <w:rFonts w:ascii="Times New Roman"/>
                <w:b w:val="false"/>
                <w:i w:val="false"/>
                <w:color w:val="000000"/>
                <w:sz w:val="20"/>
              </w:rPr>
              <w:t>
</w:t>
            </w:r>
            <w:r>
              <w:rPr>
                <w:rFonts w:ascii="Times New Roman"/>
                <w:b w:val="false"/>
                <w:i w:val="false"/>
                <w:color w:val="000000"/>
                <w:sz w:val="20"/>
              </w:rPr>
              <w:t>Всего во всех сообщениях</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қалааралық </w:t>
            </w:r>
            <w:r>
              <w:br/>
            </w:r>
            <w:r>
              <w:rPr>
                <w:rFonts w:ascii="Times New Roman"/>
                <w:b w:val="false"/>
                <w:i w:val="false"/>
                <w:color w:val="000000"/>
                <w:sz w:val="20"/>
              </w:rPr>
              <w:t>
</w:t>
            </w:r>
            <w:r>
              <w:rPr>
                <w:rFonts w:ascii="Times New Roman"/>
                <w:b w:val="false"/>
                <w:i w:val="false"/>
                <w:color w:val="000000"/>
                <w:sz w:val="20"/>
              </w:rPr>
              <w:t xml:space="preserve">междугородное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ішіндегі</w:t>
            </w:r>
            <w:r>
              <w:br/>
            </w:r>
            <w:r>
              <w:rPr>
                <w:rFonts w:ascii="Times New Roman"/>
                <w:b w:val="false"/>
                <w:i w:val="false"/>
                <w:color w:val="000000"/>
                <w:sz w:val="20"/>
              </w:rPr>
              <w:t>
</w:t>
            </w:r>
            <w:r>
              <w:rPr>
                <w:rFonts w:ascii="Times New Roman"/>
                <w:b w:val="false"/>
                <w:i w:val="false"/>
                <w:color w:val="000000"/>
                <w:sz w:val="20"/>
              </w:rPr>
              <w:t>внутриобластное</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облысаралық</w:t>
            </w:r>
            <w:r>
              <w:br/>
            </w:r>
            <w:r>
              <w:rPr>
                <w:rFonts w:ascii="Times New Roman"/>
                <w:b w:val="false"/>
                <w:i w:val="false"/>
                <w:color w:val="000000"/>
                <w:sz w:val="20"/>
              </w:rPr>
              <w:t>
</w:t>
            </w:r>
            <w:r>
              <w:rPr>
                <w:rFonts w:ascii="Times New Roman"/>
                <w:b w:val="false"/>
                <w:i w:val="false"/>
                <w:color w:val="000000"/>
                <w:sz w:val="20"/>
              </w:rPr>
              <w:t>межобластное</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w:t>
            </w:r>
            <w:r>
              <w:br/>
            </w:r>
            <w:r>
              <w:rPr>
                <w:rFonts w:ascii="Times New Roman"/>
                <w:b w:val="false"/>
                <w:i w:val="false"/>
                <w:color w:val="000000"/>
                <w:sz w:val="20"/>
              </w:rPr>
              <w:t>
</w:t>
            </w:r>
            <w:r>
              <w:rPr>
                <w:rFonts w:ascii="Times New Roman"/>
                <w:b w:val="false"/>
                <w:i w:val="false"/>
                <w:color w:val="000000"/>
                <w:sz w:val="20"/>
              </w:rPr>
              <w:t>пригородное</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городское</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3. Қатынас бөлінісінде түрлері бойынша жүк тасымалдау көлемін көрсетіңіз</w:t>
      </w:r>
      <w:r>
        <w:br/>
      </w:r>
      <w:r>
        <w:rPr>
          <w:rFonts w:ascii="Times New Roman"/>
          <w:b w:val="false"/>
          <w:i w:val="false"/>
          <w:color w:val="000000"/>
          <w:sz w:val="28"/>
        </w:rPr>
        <w:t>
      Укажите объемы по перевозке грузов по видам в разрезе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3719"/>
        <w:gridCol w:w="1934"/>
        <w:gridCol w:w="1487"/>
        <w:gridCol w:w="1488"/>
        <w:gridCol w:w="1488"/>
        <w:gridCol w:w="1488"/>
        <w:gridCol w:w="1786"/>
      </w:tblGrid>
      <w:tr>
        <w:trPr>
          <w:trHeight w:val="375"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грузов</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жүктер, багаж, жүк-багажы, тонна</w:t>
            </w:r>
            <w:r>
              <w:br/>
            </w:r>
            <w:r>
              <w:rPr>
                <w:rFonts w:ascii="Times New Roman"/>
                <w:b w:val="false"/>
                <w:i w:val="false"/>
                <w:color w:val="000000"/>
                <w:sz w:val="20"/>
              </w:rPr>
              <w:t>
</w:t>
            </w:r>
            <w:r>
              <w:rPr>
                <w:rFonts w:ascii="Times New Roman"/>
                <w:b w:val="false"/>
                <w:i w:val="false"/>
                <w:color w:val="000000"/>
                <w:sz w:val="20"/>
              </w:rPr>
              <w:t>Перевезено (транспортировано) грузов, багажа, грузобагажа, тонн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 багаж, жүк-багажы тасымалынан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перевозки (транспортировки) грузов, багажа, грузобагажа, тысяч тенге</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қалааралық </w:t>
            </w:r>
            <w:r>
              <w:br/>
            </w:r>
            <w:r>
              <w:rPr>
                <w:rFonts w:ascii="Times New Roman"/>
                <w:b w:val="false"/>
                <w:i w:val="false"/>
                <w:color w:val="000000"/>
                <w:sz w:val="20"/>
              </w:rPr>
              <w:t>
</w:t>
            </w:r>
            <w:r>
              <w:rPr>
                <w:rFonts w:ascii="Times New Roman"/>
                <w:b w:val="false"/>
                <w:i w:val="false"/>
                <w:color w:val="000000"/>
                <w:sz w:val="20"/>
              </w:rPr>
              <w:t xml:space="preserve">междугородное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w:t>
            </w:r>
            <w:r>
              <w:br/>
            </w:r>
            <w:r>
              <w:rPr>
                <w:rFonts w:ascii="Times New Roman"/>
                <w:b w:val="false"/>
                <w:i w:val="false"/>
                <w:color w:val="000000"/>
                <w:sz w:val="20"/>
              </w:rPr>
              <w:t>
</w:t>
            </w:r>
            <w:r>
              <w:rPr>
                <w:rFonts w:ascii="Times New Roman"/>
                <w:b w:val="false"/>
                <w:i w:val="false"/>
                <w:color w:val="000000"/>
                <w:sz w:val="20"/>
              </w:rPr>
              <w:t>пригородное</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городское</w:t>
            </w:r>
          </w:p>
        </w:tc>
        <w:tc>
          <w:tcPr>
            <w:tcW w:w="0" w:type="auto"/>
            <w:vMerge/>
            <w:tcBorders>
              <w:top w:val="nil"/>
              <w:left w:val="single" w:color="cfcfcf" w:sz="5"/>
              <w:bottom w:val="single" w:color="cfcfcf" w:sz="5"/>
              <w:right w:val="single" w:color="cfcfcf" w:sz="5"/>
            </w:tcBorders>
          </w:tcPr>
          <w:p/>
        </w:tc>
      </w:tr>
      <w:tr>
        <w:trPr>
          <w:trHeight w:val="19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сырая нефть</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w:t>
            </w:r>
            <w:r>
              <w:br/>
            </w:r>
            <w:r>
              <w:rPr>
                <w:rFonts w:ascii="Times New Roman"/>
                <w:b w:val="false"/>
                <w:i w:val="false"/>
                <w:color w:val="000000"/>
                <w:sz w:val="20"/>
              </w:rPr>
              <w:t>
</w:t>
            </w:r>
            <w:r>
              <w:rPr>
                <w:rFonts w:ascii="Times New Roman"/>
                <w:b w:val="false"/>
                <w:i w:val="false"/>
                <w:color w:val="000000"/>
                <w:sz w:val="20"/>
              </w:rPr>
              <w:t>нефтепродукты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 де салмақтағы сұйық немесе газ тәріздес жүктер </w:t>
            </w:r>
            <w:r>
              <w:br/>
            </w:r>
            <w:r>
              <w:rPr>
                <w:rFonts w:ascii="Times New Roman"/>
                <w:b w:val="false"/>
                <w:i w:val="false"/>
                <w:color w:val="000000"/>
                <w:sz w:val="20"/>
              </w:rPr>
              <w:t>
</w:t>
            </w:r>
            <w:r>
              <w:rPr>
                <w:rFonts w:ascii="Times New Roman"/>
                <w:b w:val="false"/>
                <w:i w:val="false"/>
                <w:color w:val="000000"/>
                <w:sz w:val="20"/>
              </w:rPr>
              <w:t>прочие жидкие или газообразные грузы в массе</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таскөмір </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 руда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марганец кені</w:t>
            </w:r>
            <w:r>
              <w:br/>
            </w:r>
            <w:r>
              <w:rPr>
                <w:rFonts w:ascii="Times New Roman"/>
                <w:b w:val="false"/>
                <w:i w:val="false"/>
                <w:color w:val="000000"/>
                <w:sz w:val="20"/>
              </w:rPr>
              <w:t>
</w:t>
            </w:r>
            <w:r>
              <w:rPr>
                <w:rFonts w:ascii="Times New Roman"/>
                <w:b w:val="false"/>
                <w:i w:val="false"/>
                <w:color w:val="000000"/>
                <w:sz w:val="20"/>
              </w:rPr>
              <w:t>марганцевая руда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 металдар кендері</w:t>
            </w:r>
            <w:r>
              <w:br/>
            </w:r>
            <w:r>
              <w:rPr>
                <w:rFonts w:ascii="Times New Roman"/>
                <w:b w:val="false"/>
                <w:i w:val="false"/>
                <w:color w:val="000000"/>
                <w:sz w:val="20"/>
              </w:rPr>
              <w:t>
</w:t>
            </w:r>
            <w:r>
              <w:rPr>
                <w:rFonts w:ascii="Times New Roman"/>
                <w:b w:val="false"/>
                <w:i w:val="false"/>
                <w:color w:val="000000"/>
                <w:sz w:val="20"/>
              </w:rPr>
              <w:t>руды цветных металлов</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күкірт шикізаты</w:t>
            </w:r>
            <w:r>
              <w:br/>
            </w:r>
            <w:r>
              <w:rPr>
                <w:rFonts w:ascii="Times New Roman"/>
                <w:b w:val="false"/>
                <w:i w:val="false"/>
                <w:color w:val="000000"/>
                <w:sz w:val="20"/>
              </w:rPr>
              <w:t>
</w:t>
            </w:r>
            <w:r>
              <w:rPr>
                <w:rFonts w:ascii="Times New Roman"/>
                <w:b w:val="false"/>
                <w:i w:val="false"/>
                <w:color w:val="000000"/>
                <w:sz w:val="20"/>
              </w:rPr>
              <w:t>серное сырье</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металдар</w:t>
            </w:r>
            <w:r>
              <w:br/>
            </w:r>
            <w:r>
              <w:rPr>
                <w:rFonts w:ascii="Times New Roman"/>
                <w:b w:val="false"/>
                <w:i w:val="false"/>
                <w:color w:val="000000"/>
                <w:sz w:val="20"/>
              </w:rPr>
              <w:t>
</w:t>
            </w:r>
            <w:r>
              <w:rPr>
                <w:rFonts w:ascii="Times New Roman"/>
                <w:b w:val="false"/>
                <w:i w:val="false"/>
                <w:color w:val="000000"/>
                <w:sz w:val="20"/>
              </w:rPr>
              <w:t>черные металлы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металдар сынығы</w:t>
            </w:r>
            <w:r>
              <w:br/>
            </w:r>
            <w:r>
              <w:rPr>
                <w:rFonts w:ascii="Times New Roman"/>
                <w:b w:val="false"/>
                <w:i w:val="false"/>
                <w:color w:val="000000"/>
                <w:sz w:val="20"/>
              </w:rPr>
              <w:t>
</w:t>
            </w:r>
            <w:r>
              <w:rPr>
                <w:rFonts w:ascii="Times New Roman"/>
                <w:b w:val="false"/>
                <w:i w:val="false"/>
                <w:color w:val="000000"/>
                <w:sz w:val="20"/>
              </w:rPr>
              <w:t>лом черных металлов</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флюстер</w:t>
            </w:r>
            <w:r>
              <w:br/>
            </w:r>
            <w:r>
              <w:rPr>
                <w:rFonts w:ascii="Times New Roman"/>
                <w:b w:val="false"/>
                <w:i w:val="false"/>
                <w:color w:val="000000"/>
                <w:sz w:val="20"/>
              </w:rPr>
              <w:t>
</w:t>
            </w:r>
            <w:r>
              <w:rPr>
                <w:rFonts w:ascii="Times New Roman"/>
                <w:b w:val="false"/>
                <w:i w:val="false"/>
                <w:color w:val="000000"/>
                <w:sz w:val="20"/>
              </w:rPr>
              <w:t>флюсы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жүктері</w:t>
            </w:r>
            <w:r>
              <w:br/>
            </w:r>
            <w:r>
              <w:rPr>
                <w:rFonts w:ascii="Times New Roman"/>
                <w:b w:val="false"/>
                <w:i w:val="false"/>
                <w:color w:val="000000"/>
                <w:sz w:val="20"/>
              </w:rPr>
              <w:t>
</w:t>
            </w:r>
            <w:r>
              <w:rPr>
                <w:rFonts w:ascii="Times New Roman"/>
                <w:b w:val="false"/>
                <w:i w:val="false"/>
                <w:color w:val="000000"/>
                <w:sz w:val="20"/>
              </w:rPr>
              <w:t>лесные грузы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жүктері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және минералдық тыңайтқыштар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астық </w:t>
            </w:r>
            <w:r>
              <w:br/>
            </w:r>
            <w:r>
              <w:rPr>
                <w:rFonts w:ascii="Times New Roman"/>
                <w:b w:val="false"/>
                <w:i w:val="false"/>
                <w:color w:val="000000"/>
                <w:sz w:val="20"/>
              </w:rPr>
              <w:t>
</w:t>
            </w:r>
            <w:r>
              <w:rPr>
                <w:rFonts w:ascii="Times New Roman"/>
                <w:b w:val="false"/>
                <w:i w:val="false"/>
                <w:color w:val="000000"/>
                <w:sz w:val="20"/>
              </w:rPr>
              <w:t>зерно</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 немесе салқындатылған 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w:t>
            </w:r>
            <w:r>
              <w:rPr>
                <w:rFonts w:ascii="Times New Roman"/>
                <w:b w:val="false"/>
                <w:i w:val="false"/>
                <w:color w:val="000000"/>
                <w:sz w:val="20"/>
              </w:rPr>
              <w:t>мебель</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жеміс-көкөніс өнімдері</w:t>
            </w:r>
            <w:r>
              <w:br/>
            </w:r>
            <w:r>
              <w:rPr>
                <w:rFonts w:ascii="Times New Roman"/>
                <w:b w:val="false"/>
                <w:i w:val="false"/>
                <w:color w:val="000000"/>
                <w:sz w:val="20"/>
              </w:rPr>
              <w:t>
</w:t>
            </w:r>
            <w:r>
              <w:rPr>
                <w:rFonts w:ascii="Times New Roman"/>
                <w:b w:val="false"/>
                <w:i w:val="false"/>
                <w:color w:val="000000"/>
                <w:sz w:val="20"/>
              </w:rPr>
              <w:t>плодоовощная продукция</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жануарлар</w:t>
            </w:r>
            <w:r>
              <w:br/>
            </w:r>
            <w:r>
              <w:rPr>
                <w:rFonts w:ascii="Times New Roman"/>
                <w:b w:val="false"/>
                <w:i w:val="false"/>
                <w:color w:val="000000"/>
                <w:sz w:val="20"/>
              </w:rPr>
              <w:t>
</w:t>
            </w:r>
            <w:r>
              <w:rPr>
                <w:rFonts w:ascii="Times New Roman"/>
                <w:b w:val="false"/>
                <w:i w:val="false"/>
                <w:color w:val="000000"/>
                <w:sz w:val="20"/>
              </w:rPr>
              <w:t>живые животные</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жүктер</w:t>
            </w:r>
            <w:r>
              <w:br/>
            </w:r>
            <w:r>
              <w:rPr>
                <w:rFonts w:ascii="Times New Roman"/>
                <w:b w:val="false"/>
                <w:i w:val="false"/>
                <w:color w:val="000000"/>
                <w:sz w:val="20"/>
              </w:rPr>
              <w:t>
</w:t>
            </w:r>
            <w:r>
              <w:rPr>
                <w:rFonts w:ascii="Times New Roman"/>
                <w:b w:val="false"/>
                <w:i w:val="false"/>
                <w:color w:val="000000"/>
                <w:sz w:val="20"/>
              </w:rPr>
              <w:t xml:space="preserve">прочие грузы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1-жолдан:</w:t>
            </w:r>
            <w:r>
              <w:br/>
            </w:r>
            <w:r>
              <w:rPr>
                <w:rFonts w:ascii="Times New Roman"/>
                <w:b w:val="false"/>
                <w:i w:val="false"/>
                <w:color w:val="000000"/>
                <w:sz w:val="20"/>
              </w:rPr>
              <w:t>
</w:t>
            </w:r>
            <w:r>
              <w:rPr>
                <w:rFonts w:ascii="Times New Roman"/>
                <w:b w:val="false"/>
                <w:i w:val="false"/>
                <w:color w:val="000000"/>
                <w:sz w:val="20"/>
              </w:rPr>
              <w:t xml:space="preserve">Из строки 1: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қауіпті жүктер</w:t>
            </w:r>
            <w:r>
              <w:br/>
            </w:r>
            <w:r>
              <w:rPr>
                <w:rFonts w:ascii="Times New Roman"/>
                <w:b w:val="false"/>
                <w:i w:val="false"/>
                <w:color w:val="000000"/>
                <w:sz w:val="20"/>
              </w:rPr>
              <w:t>
</w:t>
            </w:r>
            <w:r>
              <w:rPr>
                <w:rFonts w:ascii="Times New Roman"/>
                <w:b w:val="false"/>
                <w:i w:val="false"/>
                <w:color w:val="000000"/>
                <w:sz w:val="20"/>
              </w:rPr>
              <w:t>опасные грузы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контейнердегі жүктер</w:t>
            </w:r>
            <w:r>
              <w:br/>
            </w:r>
            <w:r>
              <w:rPr>
                <w:rFonts w:ascii="Times New Roman"/>
                <w:b w:val="false"/>
                <w:i w:val="false"/>
                <w:color w:val="000000"/>
                <w:sz w:val="20"/>
              </w:rPr>
              <w:t>
</w:t>
            </w:r>
            <w:r>
              <w:rPr>
                <w:rFonts w:ascii="Times New Roman"/>
                <w:b w:val="false"/>
                <w:i w:val="false"/>
                <w:color w:val="000000"/>
                <w:sz w:val="20"/>
              </w:rPr>
              <w:t>грузы в контейнерах</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4. Қосалқы көлік қызметтері және жүргізушісімен (экипажымен) қоса көлік құралдарын жалға беруден түскен табыстарды көрсетіңіз, мың теңге</w:t>
      </w:r>
      <w:r>
        <w:br/>
      </w:r>
      <w:r>
        <w:rPr>
          <w:rFonts w:ascii="Times New Roman"/>
          <w:b w:val="false"/>
          <w:i w:val="false"/>
          <w:color w:val="000000"/>
          <w:sz w:val="28"/>
        </w:rPr>
        <w:t>
      Укажите доходы от вспомогательной транспортной деятельности и от сдачи в аренду транспортных средств с водителем (экипажем),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8349"/>
        <w:gridCol w:w="4883"/>
      </w:tblGrid>
      <w:tr>
        <w:trPr>
          <w:trHeight w:val="40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 xml:space="preserve">Всего </w:t>
            </w:r>
          </w:p>
        </w:tc>
      </w:tr>
      <w:tr>
        <w:trPr>
          <w:trHeight w:val="15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көлік қызметінен түскен табыс</w:t>
            </w:r>
            <w:r>
              <w:br/>
            </w:r>
            <w:r>
              <w:rPr>
                <w:rFonts w:ascii="Times New Roman"/>
                <w:b w:val="false"/>
                <w:i w:val="false"/>
                <w:color w:val="000000"/>
                <w:sz w:val="20"/>
              </w:rPr>
              <w:t>
</w:t>
            </w:r>
            <w:r>
              <w:rPr>
                <w:rFonts w:ascii="Times New Roman"/>
                <w:b w:val="false"/>
                <w:i w:val="false"/>
                <w:color w:val="000000"/>
                <w:sz w:val="20"/>
              </w:rPr>
              <w:t>Доходы от вспомогательной транспортной деятельности</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Жүргізушісімен (экипажымен) қоса көлік құралдарын жалға беруден түскен табыс</w:t>
            </w:r>
            <w:r>
              <w:br/>
            </w:r>
            <w:r>
              <w:rPr>
                <w:rFonts w:ascii="Times New Roman"/>
                <w:b w:val="false"/>
                <w:i w:val="false"/>
                <w:color w:val="000000"/>
                <w:sz w:val="20"/>
              </w:rPr>
              <w:t>
</w:t>
            </w:r>
            <w:r>
              <w:rPr>
                <w:rFonts w:ascii="Times New Roman"/>
                <w:b w:val="false"/>
                <w:i w:val="false"/>
                <w:color w:val="000000"/>
                <w:sz w:val="20"/>
              </w:rPr>
              <w:t>Доходы от сдачи в аренду транспортных средств с водителем (экипажем)</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5. Қайталама қызмет түрлері бойынша өндірілген өнім (жұмыс, қызмет) көлемдерін көрсетіңіз, мың теңге</w:t>
      </w:r>
      <w:r>
        <w:br/>
      </w:r>
      <w:r>
        <w:rPr>
          <w:rFonts w:ascii="Times New Roman"/>
          <w:b w:val="false"/>
          <w:i w:val="false"/>
          <w:color w:val="000000"/>
          <w:sz w:val="28"/>
        </w:rPr>
        <w:t>
      Укажите объемы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5936"/>
        <w:gridCol w:w="2435"/>
        <w:gridCol w:w="4881"/>
      </w:tblGrid>
      <w:tr>
        <w:trPr>
          <w:trHeight w:val="6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2</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 xml:space="preserve">Код ОКЭД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қайталама түрлері бойынша өндірілген өнім (жұмыс, қызмет) көлемі</w:t>
            </w:r>
            <w:r>
              <w:br/>
            </w:r>
            <w:r>
              <w:rPr>
                <w:rFonts w:ascii="Times New Roman"/>
                <w:b w:val="false"/>
                <w:i w:val="false"/>
                <w:color w:val="000000"/>
                <w:sz w:val="20"/>
              </w:rPr>
              <w:t>
</w:t>
            </w:r>
            <w:r>
              <w:rPr>
                <w:rFonts w:ascii="Times New Roman"/>
                <w:b w:val="false"/>
                <w:i w:val="false"/>
                <w:color w:val="000000"/>
                <w:sz w:val="20"/>
              </w:rPr>
              <w:t>Объемы произведенной продукции (работ, услуг) по вторичным видам деятельности</w:t>
            </w:r>
          </w:p>
        </w:tc>
      </w:tr>
      <w:tr>
        <w:trPr>
          <w:trHeight w:val="1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Экономикалы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 т</w:t>
      </w:r>
      <w:r>
        <w:rPr>
          <w:rFonts w:ascii="Times New Roman"/>
          <w:b/>
          <w:i w:val="false"/>
          <w:color w:val="000000"/>
          <w:sz w:val="28"/>
        </w:rPr>
        <w:t>ү</w:t>
      </w:r>
      <w:r>
        <w:rPr>
          <w:rFonts w:ascii="Times New Roman"/>
          <w:b/>
          <w:i w:val="false"/>
          <w:color w:val="000000"/>
          <w:sz w:val="28"/>
        </w:rPr>
        <w:t>рлеріні</w:t>
      </w:r>
      <w:r>
        <w:rPr>
          <w:rFonts w:ascii="Times New Roman"/>
          <w:b/>
          <w:i w:val="false"/>
          <w:color w:val="000000"/>
          <w:sz w:val="28"/>
        </w:rPr>
        <w:t>ң</w:t>
      </w:r>
      <w:r>
        <w:rPr>
          <w:rFonts w:ascii="Times New Roman"/>
          <w:b/>
          <w:i w:val="false"/>
          <w:color w:val="000000"/>
          <w:sz w:val="28"/>
        </w:rPr>
        <w:t xml:space="preserve"> жалпы жіктеуіші (Э</w:t>
      </w:r>
      <w:r>
        <w:rPr>
          <w:rFonts w:ascii="Times New Roman"/>
          <w:b/>
          <w:i w:val="false"/>
          <w:color w:val="000000"/>
          <w:sz w:val="28"/>
        </w:rPr>
        <w:t>Қ</w:t>
      </w:r>
      <w:r>
        <w:rPr>
          <w:rFonts w:ascii="Times New Roman"/>
          <w:b/>
          <w:i w:val="false"/>
          <w:color w:val="000000"/>
          <w:sz w:val="28"/>
        </w:rPr>
        <w:t>ЖЖ) Агенттікті</w:t>
      </w:r>
      <w:r>
        <w:rPr>
          <w:rFonts w:ascii="Times New Roman"/>
          <w:b/>
          <w:i w:val="false"/>
          <w:color w:val="000000"/>
          <w:sz w:val="28"/>
        </w:rPr>
        <w:t>ң</w:t>
      </w:r>
      <w:r>
        <w:rPr>
          <w:rFonts w:ascii="Times New Roman"/>
          <w:b/>
          <w:i w:val="false"/>
          <w:color w:val="000000"/>
          <w:sz w:val="28"/>
        </w:rPr>
        <w:t xml:space="preserve"> www.stat.gov.kz Интернет-ресурсында «Жіктеуіштер» б</w:t>
      </w:r>
      <w:r>
        <w:rPr>
          <w:rFonts w:ascii="Times New Roman"/>
          <w:b/>
          <w:i w:val="false"/>
          <w:color w:val="000000"/>
          <w:sz w:val="28"/>
        </w:rPr>
        <w:t>ө</w:t>
      </w:r>
      <w:r>
        <w:rPr>
          <w:rFonts w:ascii="Times New Roman"/>
          <w:b/>
          <w:i w:val="false"/>
          <w:color w:val="000000"/>
          <w:sz w:val="28"/>
        </w:rPr>
        <w:t>лімінде орналас</w:t>
      </w:r>
      <w:r>
        <w:rPr>
          <w:rFonts w:ascii="Times New Roman"/>
          <w:b/>
          <w:i w:val="false"/>
          <w:color w:val="000000"/>
          <w:sz w:val="28"/>
        </w:rPr>
        <w:t>қ</w:t>
      </w:r>
      <w:r>
        <w:rPr>
          <w:rFonts w:ascii="Times New Roman"/>
          <w:b/>
          <w:i w:val="false"/>
          <w:color w:val="000000"/>
          <w:sz w:val="28"/>
        </w:rPr>
        <w:t>ан.</w:t>
      </w:r>
      <w:r>
        <w:br/>
      </w:r>
      <w:r>
        <w:rPr>
          <w:rFonts w:ascii="Times New Roman"/>
          <w:b w:val="false"/>
          <w:i w:val="false"/>
          <w:color w:val="000000"/>
          <w:sz w:val="28"/>
        </w:rPr>
        <w:t>
Общий классификатор видов экономической деятельности (ОКЭД) размещен на Интернет-ресурсе Агентства www.stat.gov.kz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 ____________________</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фамилия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телефон</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 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________________________________</w:t>
            </w:r>
            <w:r>
              <w:br/>
            </w:r>
            <w:r>
              <w:rPr>
                <w:rFonts w:ascii="Times New Roman"/>
                <w:b w:val="false"/>
                <w:i w:val="false"/>
                <w:color w:val="000000"/>
                <w:sz w:val="20"/>
              </w:rPr>
              <w:t>
тегі, аты және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Мөрдің орны      </w:t>
            </w:r>
            <w:r>
              <w:br/>
            </w:r>
            <w:r>
              <w:rPr>
                <w:rFonts w:ascii="Times New Roman"/>
                <w:b w:val="false"/>
                <w:i w:val="false"/>
                <w:color w:val="000000"/>
                <w:sz w:val="20"/>
              </w:rPr>
              <w:t>
</w:t>
            </w:r>
            <w:r>
              <w:rPr>
                <w:rFonts w:ascii="Times New Roman"/>
                <w:b/>
                <w:i w:val="false"/>
                <w:color w:val="000000"/>
                <w:sz w:val="20"/>
              </w:rPr>
              <w:t>(бар болған жағдайда)</w:t>
            </w:r>
            <w:r>
              <w:br/>
            </w:r>
            <w:r>
              <w:rPr>
                <w:rFonts w:ascii="Times New Roman"/>
                <w:b w:val="false"/>
                <w:i w:val="false"/>
                <w:color w:val="000000"/>
                <w:sz w:val="20"/>
              </w:rPr>
              <w:t xml:space="preserve">
Место для печати    </w:t>
            </w:r>
            <w:r>
              <w:br/>
            </w:r>
            <w:r>
              <w:rPr>
                <w:rFonts w:ascii="Times New Roman"/>
                <w:b w:val="false"/>
                <w:i w:val="false"/>
                <w:color w:val="000000"/>
                <w:sz w:val="20"/>
              </w:rPr>
              <w:t xml:space="preserve">
(при наличии)      </w:t>
            </w:r>
          </w:p>
        </w:tc>
      </w:tr>
    </w:tbl>
    <w:bookmarkStart w:name="z54" w:id="22"/>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22"/>
    <w:bookmarkStart w:name="z171" w:id="2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xml:space="preserve">
общегосударственного статистического наблюдения </w:t>
      </w:r>
      <w:r>
        <w:br/>
      </w:r>
      <w:r>
        <w:rPr>
          <w:rFonts w:ascii="Times New Roman"/>
          <w:b/>
          <w:i w:val="false"/>
          <w:color w:val="000000"/>
        </w:rPr>
        <w:t>
«Отчет об услугах автомобильного и городского электрического</w:t>
      </w:r>
      <w:r>
        <w:br/>
      </w:r>
      <w:r>
        <w:rPr>
          <w:rFonts w:ascii="Times New Roman"/>
          <w:b/>
          <w:i w:val="false"/>
          <w:color w:val="000000"/>
        </w:rPr>
        <w:t>
транспорта по видам сообщений»</w:t>
      </w:r>
      <w:r>
        <w:br/>
      </w:r>
      <w:r>
        <w:rPr>
          <w:rFonts w:ascii="Times New Roman"/>
          <w:b/>
          <w:i w:val="false"/>
          <w:color w:val="000000"/>
        </w:rPr>
        <w:t>
(код 0841104, индекс 2-ТР</w:t>
      </w:r>
      <w:r>
        <w:br/>
      </w:r>
      <w:r>
        <w:rPr>
          <w:rFonts w:ascii="Times New Roman"/>
          <w:b/>
          <w:i w:val="false"/>
          <w:color w:val="000000"/>
        </w:rPr>
        <w:t>
(авто, электро), периодичность годовая)</w:t>
      </w:r>
    </w:p>
    <w:bookmarkEnd w:id="23"/>
    <w:bookmarkStart w:name="z172" w:id="2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услугах автомобильного и городского электрического транспорта по видам сообщений» (код 0841104, индекс 2-ТР (авто, электро), периодичность годовая) (далее - Инструкция) разработана в соответствии с 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услугах прочего автомобильного и городского электрического сообщений» (код 0841104, индекс 2-ТР (авто, электро),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перевезено пассажиров во всех сообщениях – число пассажиров, перевезенных за определенный период времени прочим сухопутным транспортом;</w:t>
      </w:r>
      <w:r>
        <w:br/>
      </w:r>
      <w:r>
        <w:rPr>
          <w:rFonts w:ascii="Times New Roman"/>
          <w:b w:val="false"/>
          <w:i w:val="false"/>
          <w:color w:val="000000"/>
          <w:sz w:val="28"/>
        </w:rPr>
        <w:t>
</w:t>
      </w:r>
      <w:r>
        <w:rPr>
          <w:rFonts w:ascii="Times New Roman"/>
          <w:b w:val="false"/>
          <w:i w:val="false"/>
          <w:color w:val="000000"/>
          <w:sz w:val="28"/>
        </w:rPr>
        <w:t xml:space="preserve">
      2) пассажирооборот во всех сообщениях – объем работы прочего сухопутного транспорта по перевозкам пассажиров; </w:t>
      </w:r>
      <w:r>
        <w:br/>
      </w:r>
      <w:r>
        <w:rPr>
          <w:rFonts w:ascii="Times New Roman"/>
          <w:b w:val="false"/>
          <w:i w:val="false"/>
          <w:color w:val="000000"/>
          <w:sz w:val="28"/>
        </w:rPr>
        <w:t>
</w:t>
      </w:r>
      <w:r>
        <w:rPr>
          <w:rFonts w:ascii="Times New Roman"/>
          <w:b w:val="false"/>
          <w:i w:val="false"/>
          <w:color w:val="000000"/>
          <w:sz w:val="28"/>
        </w:rPr>
        <w:t>
      3) перевезено грузов, багажа, грузобагажа во всех сообщениях – количество грузов в тоннах, перевезенных прочим сухопутным транспортом;</w:t>
      </w:r>
      <w:r>
        <w:br/>
      </w:r>
      <w:r>
        <w:rPr>
          <w:rFonts w:ascii="Times New Roman"/>
          <w:b w:val="false"/>
          <w:i w:val="false"/>
          <w:color w:val="000000"/>
          <w:sz w:val="28"/>
        </w:rPr>
        <w:t>
</w:t>
      </w:r>
      <w:r>
        <w:rPr>
          <w:rFonts w:ascii="Times New Roman"/>
          <w:b w:val="false"/>
          <w:i w:val="false"/>
          <w:color w:val="000000"/>
          <w:sz w:val="28"/>
        </w:rPr>
        <w:t xml:space="preserve">
      4) грузооборот во всех сообщениях – объем работы прочего сухопутного транспорта по перевозкам грузов, выражается в тонно-километрах; </w:t>
      </w:r>
      <w:r>
        <w:br/>
      </w:r>
      <w:r>
        <w:rPr>
          <w:rFonts w:ascii="Times New Roman"/>
          <w:b w:val="false"/>
          <w:i w:val="false"/>
          <w:color w:val="000000"/>
          <w:sz w:val="28"/>
        </w:rPr>
        <w:t>
</w:t>
      </w:r>
      <w:r>
        <w:rPr>
          <w:rFonts w:ascii="Times New Roman"/>
          <w:b w:val="false"/>
          <w:i w:val="false"/>
          <w:color w:val="000000"/>
          <w:sz w:val="28"/>
        </w:rPr>
        <w:t>
      5) доходы от сдачи в аренду транспортных средств с водителем (экипажем) – это плата за аренду транспортного средства с водителем (экипажем), согласно заключенному договору аренды;</w:t>
      </w:r>
      <w:r>
        <w:br/>
      </w:r>
      <w:r>
        <w:rPr>
          <w:rFonts w:ascii="Times New Roman"/>
          <w:b w:val="false"/>
          <w:i w:val="false"/>
          <w:color w:val="000000"/>
          <w:sz w:val="28"/>
        </w:rPr>
        <w:t>
</w:t>
      </w:r>
      <w:r>
        <w:rPr>
          <w:rFonts w:ascii="Times New Roman"/>
          <w:b w:val="false"/>
          <w:i w:val="false"/>
          <w:color w:val="000000"/>
          <w:sz w:val="28"/>
        </w:rPr>
        <w:t>
      6) вид сообщения – признак, представляющий характер участия подразделения транспортной сети в перевозках пассажиров (грузов, багажа, грузобагажа) между пунктами отправления и назначения;</w:t>
      </w:r>
      <w:r>
        <w:br/>
      </w:r>
      <w:r>
        <w:rPr>
          <w:rFonts w:ascii="Times New Roman"/>
          <w:b w:val="false"/>
          <w:i w:val="false"/>
          <w:color w:val="000000"/>
          <w:sz w:val="28"/>
        </w:rPr>
        <w:t>
</w:t>
      </w:r>
      <w:r>
        <w:rPr>
          <w:rFonts w:ascii="Times New Roman"/>
          <w:b w:val="false"/>
          <w:i w:val="false"/>
          <w:color w:val="000000"/>
          <w:sz w:val="28"/>
        </w:rPr>
        <w:t xml:space="preserve">
      7) междугородное сообщение - перевозки, осуществляемые между населенными пунктами в пределах республики; </w:t>
      </w:r>
      <w:r>
        <w:br/>
      </w:r>
      <w:r>
        <w:rPr>
          <w:rFonts w:ascii="Times New Roman"/>
          <w:b w:val="false"/>
          <w:i w:val="false"/>
          <w:color w:val="000000"/>
          <w:sz w:val="28"/>
        </w:rPr>
        <w:t>
</w:t>
      </w:r>
      <w:r>
        <w:rPr>
          <w:rFonts w:ascii="Times New Roman"/>
          <w:b w:val="false"/>
          <w:i w:val="false"/>
          <w:color w:val="000000"/>
          <w:sz w:val="28"/>
        </w:rPr>
        <w:t>
      8) междугородное внутриобластное сообщение – перевозки, осуществляемые перевозчиками между городами или иными населенными пунктами в пределах одной области;</w:t>
      </w:r>
      <w:r>
        <w:br/>
      </w:r>
      <w:r>
        <w:rPr>
          <w:rFonts w:ascii="Times New Roman"/>
          <w:b w:val="false"/>
          <w:i w:val="false"/>
          <w:color w:val="000000"/>
          <w:sz w:val="28"/>
        </w:rPr>
        <w:t>
</w:t>
      </w:r>
      <w:r>
        <w:rPr>
          <w:rFonts w:ascii="Times New Roman"/>
          <w:b w:val="false"/>
          <w:i w:val="false"/>
          <w:color w:val="000000"/>
          <w:sz w:val="28"/>
        </w:rPr>
        <w:t>
      9) междугородное межобластное сообщение – перевозки, осуществляемые перевозчиками между городами или иными населенными пунктами в пределах двух или нескольких областей;</w:t>
      </w:r>
      <w:r>
        <w:br/>
      </w:r>
      <w:r>
        <w:rPr>
          <w:rFonts w:ascii="Times New Roman"/>
          <w:b w:val="false"/>
          <w:i w:val="false"/>
          <w:color w:val="000000"/>
          <w:sz w:val="28"/>
        </w:rPr>
        <w:t>
</w:t>
      </w:r>
      <w:r>
        <w:rPr>
          <w:rFonts w:ascii="Times New Roman"/>
          <w:b w:val="false"/>
          <w:i w:val="false"/>
          <w:color w:val="000000"/>
          <w:sz w:val="28"/>
        </w:rPr>
        <w:t>
      10) городское сообщение – перевозки, осуществляемые в пределах установленных границ города;</w:t>
      </w:r>
      <w:r>
        <w:br/>
      </w:r>
      <w:r>
        <w:rPr>
          <w:rFonts w:ascii="Times New Roman"/>
          <w:b w:val="false"/>
          <w:i w:val="false"/>
          <w:color w:val="000000"/>
          <w:sz w:val="28"/>
        </w:rPr>
        <w:t>
</w:t>
      </w:r>
      <w:r>
        <w:rPr>
          <w:rFonts w:ascii="Times New Roman"/>
          <w:b w:val="false"/>
          <w:i w:val="false"/>
          <w:color w:val="000000"/>
          <w:sz w:val="28"/>
        </w:rPr>
        <w:t>
      11) пригородное сообщение – перевозки, осуществляемые в пределах пригородной зоны, измеряемой от установленных границ города или иного населенного пункта;</w:t>
      </w:r>
      <w:r>
        <w:br/>
      </w:r>
      <w:r>
        <w:rPr>
          <w:rFonts w:ascii="Times New Roman"/>
          <w:b w:val="false"/>
          <w:i w:val="false"/>
          <w:color w:val="000000"/>
          <w:sz w:val="28"/>
        </w:rPr>
        <w:t>
</w:t>
      </w:r>
      <w:r>
        <w:rPr>
          <w:rFonts w:ascii="Times New Roman"/>
          <w:b w:val="false"/>
          <w:i w:val="false"/>
          <w:color w:val="000000"/>
          <w:sz w:val="28"/>
        </w:rPr>
        <w:t xml:space="preserve">
      12) вспомогательный вид деятельности – вид деятельности, который осуществляется для поддержки основного и вторичных видов деятельности предприятия, обеспечивающий товарами и услугами краткосрочного характера, предназначенными для потребления этим предприятием (перевозка, хранение, закупки, развитие сбыта, уборка, ремонт и обслуживание, охрана и тому подобное); </w:t>
      </w:r>
      <w:r>
        <w:br/>
      </w:r>
      <w:r>
        <w:rPr>
          <w:rFonts w:ascii="Times New Roman"/>
          <w:b w:val="false"/>
          <w:i w:val="false"/>
          <w:color w:val="000000"/>
          <w:sz w:val="28"/>
        </w:rPr>
        <w:t>
</w:t>
      </w:r>
      <w:r>
        <w:rPr>
          <w:rFonts w:ascii="Times New Roman"/>
          <w:b w:val="false"/>
          <w:i w:val="false"/>
          <w:color w:val="000000"/>
          <w:sz w:val="28"/>
        </w:rPr>
        <w:t>
      13) вторичный вид деятельности - вид деятельности, помимо основного, который осуществляется с целью производства продукции (работ, услуг) для третьих лиц;</w:t>
      </w:r>
      <w:r>
        <w:br/>
      </w:r>
      <w:r>
        <w:rPr>
          <w:rFonts w:ascii="Times New Roman"/>
          <w:b w:val="false"/>
          <w:i w:val="false"/>
          <w:color w:val="000000"/>
          <w:sz w:val="28"/>
        </w:rPr>
        <w:t>
</w:t>
      </w:r>
      <w:r>
        <w:rPr>
          <w:rFonts w:ascii="Times New Roman"/>
          <w:b w:val="false"/>
          <w:i w:val="false"/>
          <w:color w:val="000000"/>
          <w:sz w:val="28"/>
        </w:rPr>
        <w:t xml:space="preserve">
      14) доходы от перевозок - это сумма средств, полученных предприятиями прочего сухопутного транспорта за перевозку грузов (включая почту), пассажиров (включая багаж), оказанные отправителям грузов и пассажиров дополнительные услуги по перевозкам и за пользование имуществом транспорта; </w:t>
      </w:r>
      <w:r>
        <w:br/>
      </w:r>
      <w:r>
        <w:rPr>
          <w:rFonts w:ascii="Times New Roman"/>
          <w:b w:val="false"/>
          <w:i w:val="false"/>
          <w:color w:val="000000"/>
          <w:sz w:val="28"/>
        </w:rPr>
        <w:t>
</w:t>
      </w:r>
      <w:r>
        <w:rPr>
          <w:rFonts w:ascii="Times New Roman"/>
          <w:b w:val="false"/>
          <w:i w:val="false"/>
          <w:color w:val="000000"/>
          <w:sz w:val="28"/>
        </w:rPr>
        <w:t xml:space="preserve">
      15) международное сообщение - перевозки, осуществляемые между Республикой Казахстан и иностранными государствами и (или) транзитом через Республику Казахстан. </w:t>
      </w:r>
      <w:r>
        <w:br/>
      </w:r>
      <w:r>
        <w:rPr>
          <w:rFonts w:ascii="Times New Roman"/>
          <w:b w:val="false"/>
          <w:i w:val="false"/>
          <w:color w:val="000000"/>
          <w:sz w:val="28"/>
        </w:rPr>
        <w:t>
</w:t>
      </w:r>
      <w:r>
        <w:rPr>
          <w:rFonts w:ascii="Times New Roman"/>
          <w:b w:val="false"/>
          <w:i w:val="false"/>
          <w:color w:val="000000"/>
          <w:sz w:val="28"/>
        </w:rPr>
        <w:t>
      3. В случае если структурному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подразделений с указанием их местонахождения.</w:t>
      </w:r>
      <w:r>
        <w:br/>
      </w:r>
      <w:r>
        <w:rPr>
          <w:rFonts w:ascii="Times New Roman"/>
          <w:b w:val="false"/>
          <w:i w:val="false"/>
          <w:color w:val="000000"/>
          <w:sz w:val="28"/>
        </w:rPr>
        <w:t>
</w:t>
      </w:r>
      <w:r>
        <w:rPr>
          <w:rFonts w:ascii="Times New Roman"/>
          <w:b w:val="false"/>
          <w:i w:val="false"/>
          <w:color w:val="000000"/>
          <w:sz w:val="28"/>
        </w:rPr>
        <w:t>
      4. В строках 1.1.1.1, 1.1.2.1, 1.2.1.1, 1.2.2.1, 1.3.1, 1.4.1 графы 1 раздела 1 включается сумма всех перевезенных пассажиров, независимо от применяемого тарифа, а также пассажиров, пользующихся правом бесплатного проезда или проездными документами, оплаченными предприятиями (организациями).</w:t>
      </w:r>
      <w:r>
        <w:br/>
      </w:r>
      <w:r>
        <w:rPr>
          <w:rFonts w:ascii="Times New Roman"/>
          <w:b w:val="false"/>
          <w:i w:val="false"/>
          <w:color w:val="000000"/>
          <w:sz w:val="28"/>
        </w:rPr>
        <w:t>
      В строках 1.1.1.1, 1.1.2.1, 1.2.1.1, 1.2.2.1, 1.3.1 графы 1 перевозки пассажиров маршрутными автобусами определяются по количеству проданных билетов.</w:t>
      </w:r>
      <w:r>
        <w:br/>
      </w:r>
      <w:r>
        <w:rPr>
          <w:rFonts w:ascii="Times New Roman"/>
          <w:b w:val="false"/>
          <w:i w:val="false"/>
          <w:color w:val="000000"/>
          <w:sz w:val="28"/>
        </w:rPr>
        <w:t>
      При безбилетной системе перевозок количество перевезенных пассажиров маршрутными автобусами определяется дифференцированно, в зависимости от стоимости проезда, путем деления полученных доходов на применяемый тариф.</w:t>
      </w:r>
      <w:r>
        <w:br/>
      </w:r>
      <w:r>
        <w:rPr>
          <w:rFonts w:ascii="Times New Roman"/>
          <w:b w:val="false"/>
          <w:i w:val="false"/>
          <w:color w:val="000000"/>
          <w:sz w:val="28"/>
        </w:rPr>
        <w:t>
      Количество пассажиров, перевезенных заказными автобусами исчисляется:</w:t>
      </w:r>
      <w:r>
        <w:br/>
      </w:r>
      <w:r>
        <w:rPr>
          <w:rFonts w:ascii="Times New Roman"/>
          <w:b w:val="false"/>
          <w:i w:val="false"/>
          <w:color w:val="000000"/>
          <w:sz w:val="28"/>
        </w:rPr>
        <w:t>
      1) в городском и пригородном сообщении (кроме туристско-экскурсионных автобусов) – делением пассажирооборота (расчетного) на среднее расстояние поездки пассажира в пригородном сообщении, если в хозяйстве таких данных нет, для расчета берется расстояние равное 15 километрам;</w:t>
      </w:r>
      <w:r>
        <w:br/>
      </w:r>
      <w:r>
        <w:rPr>
          <w:rFonts w:ascii="Times New Roman"/>
          <w:b w:val="false"/>
          <w:i w:val="false"/>
          <w:color w:val="000000"/>
          <w:sz w:val="28"/>
        </w:rPr>
        <w:t>
      2) в междугородном и международном сообщениях, а также на туристско-экскурсионных автобусах во всех видах сообщения – принимается равным количеству пассажиров, указанному в путевом листе, но не более числа мест для сидения в автобусе.</w:t>
      </w:r>
      <w:r>
        <w:br/>
      </w:r>
      <w:r>
        <w:rPr>
          <w:rFonts w:ascii="Times New Roman"/>
          <w:b w:val="false"/>
          <w:i w:val="false"/>
          <w:color w:val="000000"/>
          <w:sz w:val="28"/>
        </w:rPr>
        <w:t>
      Строки 1.1.1.2, 1.1.2.2, 1.2.1.2, 1.2.2.2, 1.3.2, 1.4.2 графы 1 определяются умножением платного пробега в автомобиле-километрах на среднее число пассажиров в такси и делением результата на среднее расстояние перевозки пассажира. Среднее число пассажиров в такси принимается равным двум пассажирам. Среднее расстояние перевозки пассажира в такси принимается равным среднему расстоянию перевозки пассажира автобусом в пригородном сообщении.</w:t>
      </w:r>
      <w:r>
        <w:br/>
      </w:r>
      <w:r>
        <w:rPr>
          <w:rFonts w:ascii="Times New Roman"/>
          <w:b w:val="false"/>
          <w:i w:val="false"/>
          <w:color w:val="000000"/>
          <w:sz w:val="28"/>
        </w:rPr>
        <w:t>
      В строке 1.4.1 графы 1 перевозки платных пассажиров маршрутными автобусами определяются:</w:t>
      </w:r>
      <w:r>
        <w:br/>
      </w:r>
      <w:r>
        <w:rPr>
          <w:rFonts w:ascii="Times New Roman"/>
          <w:b w:val="false"/>
          <w:i w:val="false"/>
          <w:color w:val="000000"/>
          <w:sz w:val="28"/>
        </w:rPr>
        <w:t>
      1) по количеству проданных билетов в автобусах с кондуктором;</w:t>
      </w:r>
      <w:r>
        <w:br/>
      </w:r>
      <w:r>
        <w:rPr>
          <w:rFonts w:ascii="Times New Roman"/>
          <w:b w:val="false"/>
          <w:i w:val="false"/>
          <w:color w:val="000000"/>
          <w:sz w:val="28"/>
        </w:rPr>
        <w:t>
      2) делением выручки от продажи абонементных талонов и разовых билетов для поездки на маршрутном автобусе на утвержденный для данного города (маршрута) тариф;</w:t>
      </w:r>
      <w:r>
        <w:br/>
      </w:r>
      <w:r>
        <w:rPr>
          <w:rFonts w:ascii="Times New Roman"/>
          <w:b w:val="false"/>
          <w:i w:val="false"/>
          <w:color w:val="000000"/>
          <w:sz w:val="28"/>
        </w:rPr>
        <w:t>
      3) при продаже месячных проездных билетов – умножением количества проданных билетов на расчетное количество поездок в месяц.</w:t>
      </w:r>
      <w:r>
        <w:br/>
      </w:r>
      <w:r>
        <w:rPr>
          <w:rFonts w:ascii="Times New Roman"/>
          <w:b w:val="false"/>
          <w:i w:val="false"/>
          <w:color w:val="000000"/>
          <w:sz w:val="28"/>
        </w:rPr>
        <w:t>
      Строки 1.4.3, 1.4.4 графы 1 включают перевозки граждан с платным проездом и пользующихся правом бесплатного проезда.</w:t>
      </w:r>
      <w:r>
        <w:br/>
      </w:r>
      <w:r>
        <w:rPr>
          <w:rFonts w:ascii="Times New Roman"/>
          <w:b w:val="false"/>
          <w:i w:val="false"/>
          <w:color w:val="000000"/>
          <w:sz w:val="28"/>
        </w:rPr>
        <w:t>
      Количество пассажиров с платным проездом определяется на основании следующих документов:</w:t>
      </w:r>
      <w:r>
        <w:br/>
      </w:r>
      <w:r>
        <w:rPr>
          <w:rFonts w:ascii="Times New Roman"/>
          <w:b w:val="false"/>
          <w:i w:val="false"/>
          <w:color w:val="000000"/>
          <w:sz w:val="28"/>
        </w:rPr>
        <w:t>
      1) при продаже отдельным гражданам по установленному тарифу разовых билетов на одну пассажиро-поездку с кондуктором количество перевезенных пассажиров принимается равным количеству проданных билетов;</w:t>
      </w:r>
      <w:r>
        <w:br/>
      </w:r>
      <w:r>
        <w:rPr>
          <w:rFonts w:ascii="Times New Roman"/>
          <w:b w:val="false"/>
          <w:i w:val="false"/>
          <w:color w:val="000000"/>
          <w:sz w:val="28"/>
        </w:rPr>
        <w:t>
      2) при продаже отдельным гражданам по установленному тарифу абонементных талонов и разовых билетов на одну пассажиро-поездку без кондуктора количество перевезенных пассажиров определяется делением выручки от продажи абонементных талонов и разовых билетов на утвержденный для данного города единый тариф.</w:t>
      </w:r>
      <w:r>
        <w:br/>
      </w:r>
      <w:r>
        <w:rPr>
          <w:rFonts w:ascii="Times New Roman"/>
          <w:b w:val="false"/>
          <w:i w:val="false"/>
          <w:color w:val="000000"/>
          <w:sz w:val="28"/>
        </w:rPr>
        <w:t>
      К междугородным перевозкам относятся перевозки, осуществляемые за пределы черты города (другого населенного пункта) на расстояние более 50 километров.</w:t>
      </w:r>
      <w:r>
        <w:br/>
      </w:r>
      <w:r>
        <w:rPr>
          <w:rFonts w:ascii="Times New Roman"/>
          <w:b w:val="false"/>
          <w:i w:val="false"/>
          <w:color w:val="000000"/>
          <w:sz w:val="28"/>
        </w:rPr>
        <w:t>
      К пригородным перевозкам относятся перевозки, осуществляемые за пределы черты города (другого населенного пункта) на расстояние до 50 километров включительно.</w:t>
      </w:r>
      <w:r>
        <w:br/>
      </w:r>
      <w:r>
        <w:rPr>
          <w:rFonts w:ascii="Times New Roman"/>
          <w:b w:val="false"/>
          <w:i w:val="false"/>
          <w:color w:val="000000"/>
          <w:sz w:val="28"/>
        </w:rPr>
        <w:t>
      К городским перевозкам на автобусном, трамвайном, троллейбусном транспорте относятся перевозки, осуществляемые на маршрутах в пределах черты города (другого населенного пункта).</w:t>
      </w:r>
      <w:r>
        <w:br/>
      </w:r>
      <w:r>
        <w:rPr>
          <w:rFonts w:ascii="Times New Roman"/>
          <w:b w:val="false"/>
          <w:i w:val="false"/>
          <w:color w:val="000000"/>
          <w:sz w:val="28"/>
        </w:rPr>
        <w:t>
      Количество перевезенных пассажиров определяется из расчета 50 поездок в месяц для всех категорий лиц.</w:t>
      </w:r>
      <w:r>
        <w:br/>
      </w:r>
      <w:r>
        <w:rPr>
          <w:rFonts w:ascii="Times New Roman"/>
          <w:b w:val="false"/>
          <w:i w:val="false"/>
          <w:color w:val="000000"/>
          <w:sz w:val="28"/>
        </w:rPr>
        <w:t>
      В графе 2 пассажирооборот определяется суммированием произведений количества пассажиров по каждой позиции перевозки на расстояние перевозки. Строки 1.1.1.1, 1.1.2.1, 1.2.1.1, 1.2.2.1, 1.3.1, 1.4.1 графы 2 определяются как произведение количества перевезенных пассажиров на среднее расстояние поездки.</w:t>
      </w:r>
      <w:r>
        <w:br/>
      </w:r>
      <w:r>
        <w:rPr>
          <w:rFonts w:ascii="Times New Roman"/>
          <w:b w:val="false"/>
          <w:i w:val="false"/>
          <w:color w:val="000000"/>
          <w:sz w:val="28"/>
        </w:rPr>
        <w:t>
      Строки 1.1.1.2, 1.1.2.2, 1.2.1.2, 1.2.2.2, 1.3.2, 1.4.2 графы 2 определяются как произведение платного пробега такси на среднее число перевезенных пассажиров (равное двум пассажирам).</w:t>
      </w:r>
      <w:r>
        <w:br/>
      </w:r>
      <w:r>
        <w:rPr>
          <w:rFonts w:ascii="Times New Roman"/>
          <w:b w:val="false"/>
          <w:i w:val="false"/>
          <w:color w:val="000000"/>
          <w:sz w:val="28"/>
        </w:rPr>
        <w:t xml:space="preserve">
      Строки 1.4.3, 1.4.4 графы 2 определяются как произведение количества перевезенных пассажиров на среднее расстояние поездки пассажира. </w:t>
      </w:r>
      <w:r>
        <w:br/>
      </w:r>
      <w:r>
        <w:rPr>
          <w:rFonts w:ascii="Times New Roman"/>
          <w:b w:val="false"/>
          <w:i w:val="false"/>
          <w:color w:val="000000"/>
          <w:sz w:val="28"/>
        </w:rPr>
        <w:t>
      В строки 1.1.1.1, 1.1.2.1, 1.2.1.1, 1.2.2.1, 1.3.1, 1.4.1 графы 3 включается общая сумма фактической выручки от продажи всех видов проездных билетов (как отдельным гражданам, так и предприятиям и организациям), а также выручка от перевозок пассажиров заказными автобусами.</w:t>
      </w:r>
      <w:r>
        <w:br/>
      </w:r>
      <w:r>
        <w:rPr>
          <w:rFonts w:ascii="Times New Roman"/>
          <w:b w:val="false"/>
          <w:i w:val="false"/>
          <w:color w:val="000000"/>
          <w:sz w:val="28"/>
        </w:rPr>
        <w:t>
      В строки 1.1.1.2, 1.1.2.2, 1.2.1.2, 1.2.2.2, 1.3.2, 1.4.2 графы 3, кроме выручки, полученной от перевозок пассажиров такси (с учетом доходов от предварительных заказов такси по телефону), включаются также доходы, поступившие по безналичному расчету от перевозки почты и периодической печати органами связи.</w:t>
      </w:r>
      <w:r>
        <w:br/>
      </w:r>
      <w:r>
        <w:rPr>
          <w:rFonts w:ascii="Times New Roman"/>
          <w:b w:val="false"/>
          <w:i w:val="false"/>
          <w:color w:val="000000"/>
          <w:sz w:val="28"/>
        </w:rPr>
        <w:t>
      В строки 1.4.3, 1.4.4 графы 3 включается общая сумма фактической выручки от продажи всех видов проездных документов, как отдельным гражданам, так и предприятиям и организациям.</w:t>
      </w:r>
      <w:r>
        <w:br/>
      </w:r>
      <w:r>
        <w:rPr>
          <w:rFonts w:ascii="Times New Roman"/>
          <w:b w:val="false"/>
          <w:i w:val="false"/>
          <w:color w:val="000000"/>
          <w:sz w:val="28"/>
        </w:rPr>
        <w:t>
      В доходы от перевозок пассажиров включаются также дотации и субсидии за оказанные услуги по перевозке пассажиров.</w:t>
      </w:r>
      <w:r>
        <w:br/>
      </w:r>
      <w:r>
        <w:rPr>
          <w:rFonts w:ascii="Times New Roman"/>
          <w:b w:val="false"/>
          <w:i w:val="false"/>
          <w:color w:val="000000"/>
          <w:sz w:val="28"/>
        </w:rPr>
        <w:t>
</w:t>
      </w:r>
      <w:r>
        <w:rPr>
          <w:rFonts w:ascii="Times New Roman"/>
          <w:b w:val="false"/>
          <w:i w:val="false"/>
          <w:color w:val="000000"/>
          <w:sz w:val="28"/>
        </w:rPr>
        <w:t>
      5. На автомобильном транспорте в строке 1 графе 1 раздела 2 включаются суммарные объемы, выполненные грузовыми автомобилями, пикапами и фургонами на шасси легковых автомобилей и автоприцепами. Учет перевезенных грузов осуществляется по моменту прибытия. Объем перевезенных грузов указывается по фактическому весу перевезенных грузов с учетом веса тары, веса контейнеров за каждую поездку (заезд).</w:t>
      </w:r>
      <w:r>
        <w:br/>
      </w:r>
      <w:r>
        <w:rPr>
          <w:rFonts w:ascii="Times New Roman"/>
          <w:b w:val="false"/>
          <w:i w:val="false"/>
          <w:color w:val="000000"/>
          <w:sz w:val="28"/>
        </w:rPr>
        <w:t>
      Строка 1 графы 2 на автомобильном транспорте определяется как произведение веса перевезенного груза (включая груз, перевезенный на автоприцепах) за каждую поездку на расстояние поездки с последующим суммированием произведений по всем поездкам.</w:t>
      </w:r>
      <w:r>
        <w:br/>
      </w:r>
      <w:r>
        <w:rPr>
          <w:rFonts w:ascii="Times New Roman"/>
          <w:b w:val="false"/>
          <w:i w:val="false"/>
          <w:color w:val="000000"/>
          <w:sz w:val="28"/>
        </w:rPr>
        <w:t>
      Строка 1 графы 3 раздела 2 и строка 1 графы 6 раздела 3 определяются на основе документов о количестве перевезенных грузов по действующим тарифам или в соответствии с заключенными договорами.</w:t>
      </w:r>
      <w:r>
        <w:br/>
      </w:r>
      <w:r>
        <w:rPr>
          <w:rFonts w:ascii="Times New Roman"/>
          <w:b w:val="false"/>
          <w:i w:val="false"/>
          <w:color w:val="000000"/>
          <w:sz w:val="28"/>
        </w:rPr>
        <w:t>
</w:t>
      </w:r>
      <w:r>
        <w:rPr>
          <w:rFonts w:ascii="Times New Roman"/>
          <w:b w:val="false"/>
          <w:i w:val="false"/>
          <w:color w:val="000000"/>
          <w:sz w:val="28"/>
        </w:rPr>
        <w:t>
      6. Строка 1.23 раздела 3 заполняется в соответствии с </w:t>
      </w:r>
      <w:r>
        <w:rPr>
          <w:rFonts w:ascii="Times New Roman"/>
          <w:b w:val="false"/>
          <w:i w:val="false"/>
          <w:color w:val="000000"/>
          <w:sz w:val="28"/>
        </w:rPr>
        <w:t>перечнем</w:t>
      </w:r>
      <w:r>
        <w:rPr>
          <w:rFonts w:ascii="Times New Roman"/>
          <w:b w:val="false"/>
          <w:i w:val="false"/>
          <w:color w:val="000000"/>
          <w:sz w:val="28"/>
        </w:rPr>
        <w:t> опасных грузов, утвержденным постановлением Правительства Республики Казахстан № 316 «О некоторых вопросах по перевозке опасных грузов автомобильным транспортом» от 12 марта 2004 года.</w:t>
      </w:r>
      <w:r>
        <w:br/>
      </w:r>
      <w:r>
        <w:rPr>
          <w:rFonts w:ascii="Times New Roman"/>
          <w:b w:val="false"/>
          <w:i w:val="false"/>
          <w:color w:val="000000"/>
          <w:sz w:val="28"/>
        </w:rPr>
        <w:t>
</w:t>
      </w:r>
      <w:r>
        <w:rPr>
          <w:rFonts w:ascii="Times New Roman"/>
          <w:b w:val="false"/>
          <w:i w:val="false"/>
          <w:color w:val="000000"/>
          <w:sz w:val="28"/>
        </w:rPr>
        <w:t>
      7. В строке 1 раздела 4 учитываются доходы от:</w:t>
      </w:r>
      <w:r>
        <w:br/>
      </w:r>
      <w:r>
        <w:rPr>
          <w:rFonts w:ascii="Times New Roman"/>
          <w:b w:val="false"/>
          <w:i w:val="false"/>
          <w:color w:val="000000"/>
          <w:sz w:val="28"/>
        </w:rPr>
        <w:t>
      1) услуг по транспортной обработке грузов и хранению (погрузка и разгрузка грузов и багажа, закрепление и выгрузка груза (стивидорные работы), складские услуги для всех видов товаров, хранение товаров во внешнеторговых зонах);</w:t>
      </w:r>
      <w:r>
        <w:br/>
      </w:r>
      <w:r>
        <w:rPr>
          <w:rFonts w:ascii="Times New Roman"/>
          <w:b w:val="false"/>
          <w:i w:val="false"/>
          <w:color w:val="000000"/>
          <w:sz w:val="28"/>
        </w:rPr>
        <w:t>
      2) прочей вспомогательной транспортной деятельности (услуг терминалов (автобусные вокзалы и станции), услуг по эксплуатации автомобильных дорог, услуг по хранению транспортных средств, принадлежащих гражданам и так далее);</w:t>
      </w:r>
      <w:r>
        <w:br/>
      </w:r>
      <w:r>
        <w:rPr>
          <w:rFonts w:ascii="Times New Roman"/>
          <w:b w:val="false"/>
          <w:i w:val="false"/>
          <w:color w:val="000000"/>
          <w:sz w:val="28"/>
        </w:rPr>
        <w:t>
      3) услуг по организации перевозок грузов (экспедиция груза, подготовка транспортной документации и путевых листов, услуги таможенных агентов и так далее).</w:t>
      </w:r>
      <w:r>
        <w:br/>
      </w:r>
      <w:r>
        <w:rPr>
          <w:rFonts w:ascii="Times New Roman"/>
          <w:b w:val="false"/>
          <w:i w:val="false"/>
          <w:color w:val="000000"/>
          <w:sz w:val="28"/>
        </w:rPr>
        <w:t>
</w:t>
      </w:r>
      <w:r>
        <w:rPr>
          <w:rFonts w:ascii="Times New Roman"/>
          <w:b w:val="false"/>
          <w:i w:val="false"/>
          <w:color w:val="000000"/>
          <w:sz w:val="28"/>
        </w:rPr>
        <w:t xml:space="preserve">
      8. В разделе 5 в графе Б указываются наименования вторичных видов деятельности в соответствии с Номенклатурой видов экономической деятельности (далее – ОКЭД) в разрезе 5-ти знаков, а в графе «код ОКЭД» – код отрасли согласно ОКЭД до 5-ти знаков. </w:t>
      </w:r>
      <w:r>
        <w:br/>
      </w:r>
      <w:r>
        <w:rPr>
          <w:rFonts w:ascii="Times New Roman"/>
          <w:b w:val="false"/>
          <w:i w:val="false"/>
          <w:color w:val="000000"/>
          <w:sz w:val="28"/>
        </w:rPr>
        <w:t>
</w:t>
      </w:r>
      <w:r>
        <w:rPr>
          <w:rFonts w:ascii="Times New Roman"/>
          <w:b w:val="false"/>
          <w:i w:val="false"/>
          <w:color w:val="000000"/>
          <w:sz w:val="28"/>
        </w:rPr>
        <w:t>
      9.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10. Арифметико–логический контроль:</w:t>
      </w:r>
      <w:r>
        <w:br/>
      </w:r>
      <w:r>
        <w:rPr>
          <w:rFonts w:ascii="Times New Roman"/>
          <w:b w:val="false"/>
          <w:i w:val="false"/>
          <w:color w:val="000000"/>
          <w:sz w:val="28"/>
        </w:rPr>
        <w:t>
      1) Раздел 1. «Объем услуг по перевозке пассажиров по видам сообщений»:</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 1.2, 1.3, 1.4 для каждой графы;</w:t>
      </w:r>
      <w:r>
        <w:br/>
      </w:r>
      <w:r>
        <w:rPr>
          <w:rFonts w:ascii="Times New Roman"/>
          <w:b w:val="false"/>
          <w:i w:val="false"/>
          <w:color w:val="000000"/>
          <w:sz w:val="28"/>
        </w:rPr>
        <w:t xml:space="preserve">
      строка 1.1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 и 1.1.2 для каждой графы;</w:t>
      </w:r>
      <w:r>
        <w:br/>
      </w:r>
      <w:r>
        <w:rPr>
          <w:rFonts w:ascii="Times New Roman"/>
          <w:b w:val="false"/>
          <w:i w:val="false"/>
          <w:color w:val="000000"/>
          <w:sz w:val="28"/>
        </w:rPr>
        <w:t xml:space="preserve">
      строка 1.1.1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1.1.1.1 и 1.1.1.2 для каждой графы;</w:t>
      </w:r>
      <w:r>
        <w:br/>
      </w:r>
      <w:r>
        <w:rPr>
          <w:rFonts w:ascii="Times New Roman"/>
          <w:b w:val="false"/>
          <w:i w:val="false"/>
          <w:color w:val="000000"/>
          <w:sz w:val="28"/>
        </w:rPr>
        <w:t xml:space="preserve">
      строка 1.1.2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строк.1.1.2.1 и 1.1.2.2 для каждой графы;</w:t>
      </w:r>
      <w:r>
        <w:br/>
      </w:r>
      <w:r>
        <w:rPr>
          <w:rFonts w:ascii="Times New Roman"/>
          <w:b w:val="false"/>
          <w:i w:val="false"/>
          <w:color w:val="000000"/>
          <w:sz w:val="28"/>
        </w:rPr>
        <w:t xml:space="preserve">
      строка 1.2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1.2.1 и 1.2.2 для каждой графы;</w:t>
      </w:r>
      <w:r>
        <w:br/>
      </w:r>
      <w:r>
        <w:rPr>
          <w:rFonts w:ascii="Times New Roman"/>
          <w:b w:val="false"/>
          <w:i w:val="false"/>
          <w:color w:val="000000"/>
          <w:sz w:val="28"/>
        </w:rPr>
        <w:t xml:space="preserve">
      строка 1.2.1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1.2.1.1 и 1.2.1.2 для каждой графы;</w:t>
      </w:r>
      <w:r>
        <w:br/>
      </w:r>
      <w:r>
        <w:rPr>
          <w:rFonts w:ascii="Times New Roman"/>
          <w:b w:val="false"/>
          <w:i w:val="false"/>
          <w:color w:val="000000"/>
          <w:sz w:val="28"/>
        </w:rPr>
        <w:t xml:space="preserve">
      строка 1.2.2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1.2.2.1 и 1.2.2.2 для каждой графы;</w:t>
      </w:r>
      <w:r>
        <w:br/>
      </w:r>
      <w:r>
        <w:rPr>
          <w:rFonts w:ascii="Times New Roman"/>
          <w:b w:val="false"/>
          <w:i w:val="false"/>
          <w:color w:val="000000"/>
          <w:sz w:val="28"/>
        </w:rPr>
        <w:t xml:space="preserve">
      строка 1.3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1.3.1 и 1.3.2 для каждой графы;</w:t>
      </w:r>
      <w:r>
        <w:br/>
      </w:r>
      <w:r>
        <w:rPr>
          <w:rFonts w:ascii="Times New Roman"/>
          <w:b w:val="false"/>
          <w:i w:val="false"/>
          <w:color w:val="000000"/>
          <w:sz w:val="28"/>
        </w:rPr>
        <w:t xml:space="preserve">
      строка 1.4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 xml:space="preserve">строк 1.4.1-1.4.6 для каждой графы; </w:t>
      </w:r>
      <w:r>
        <w:br/>
      </w:r>
      <w:r>
        <w:rPr>
          <w:rFonts w:ascii="Times New Roman"/>
          <w:b w:val="false"/>
          <w:i w:val="false"/>
          <w:color w:val="000000"/>
          <w:sz w:val="28"/>
        </w:rPr>
        <w:t>
      2) Раздел 2. «Объем услуг по перевозке грузов по видам сообщений»:</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 1.2, 1.3, 1.4 для каждой графы;</w:t>
      </w:r>
      <w:r>
        <w:br/>
      </w:r>
      <w:r>
        <w:rPr>
          <w:rFonts w:ascii="Times New Roman"/>
          <w:b w:val="false"/>
          <w:i w:val="false"/>
          <w:color w:val="000000"/>
          <w:sz w:val="28"/>
        </w:rPr>
        <w:t xml:space="preserve">
      строка 1.1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 и 1.1.2 для каждой графы;</w:t>
      </w:r>
      <w:r>
        <w:br/>
      </w:r>
      <w:r>
        <w:rPr>
          <w:rFonts w:ascii="Times New Roman"/>
          <w:b w:val="false"/>
          <w:i w:val="false"/>
          <w:color w:val="000000"/>
          <w:sz w:val="28"/>
        </w:rPr>
        <w:t xml:space="preserve">
      строка 1.2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1.2.1 и 1.2.2 для каждой графы;</w:t>
      </w:r>
      <w:r>
        <w:br/>
      </w:r>
      <w:r>
        <w:rPr>
          <w:rFonts w:ascii="Times New Roman"/>
          <w:b w:val="false"/>
          <w:i w:val="false"/>
          <w:color w:val="000000"/>
          <w:sz w:val="28"/>
        </w:rPr>
        <w:t>
      3) Раздел 3. «Объемы по перевозке грузов по видам в разрезе сообщений»:</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1.1-1.22 для каждой графы;</w:t>
      </w:r>
      <w:r>
        <w:br/>
      </w:r>
      <w:r>
        <w:rPr>
          <w:rFonts w:ascii="Times New Roman"/>
          <w:b w:val="false"/>
          <w:i w:val="false"/>
          <w:color w:val="000000"/>
          <w:sz w:val="28"/>
        </w:rPr>
        <w:t xml:space="preserve">
      графа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граф 2-5 для каждой строки;</w:t>
      </w:r>
      <w:r>
        <w:br/>
      </w:r>
      <w:r>
        <w:rPr>
          <w:rFonts w:ascii="Times New Roman"/>
          <w:b w:val="false"/>
          <w:i w:val="false"/>
          <w:color w:val="000000"/>
          <w:sz w:val="28"/>
        </w:rPr>
        <w:t xml:space="preserve">
      строка 1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строки(е) 1.23 для каждой графы;</w:t>
      </w:r>
      <w:r>
        <w:br/>
      </w:r>
      <w:r>
        <w:rPr>
          <w:rFonts w:ascii="Times New Roman"/>
          <w:b w:val="false"/>
          <w:i w:val="false"/>
          <w:color w:val="000000"/>
          <w:sz w:val="28"/>
        </w:rPr>
        <w:t xml:space="preserve">
      строка 1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строки(е) 1.24 для каждой графы;</w:t>
      </w:r>
      <w:r>
        <w:br/>
      </w:r>
      <w:r>
        <w:rPr>
          <w:rFonts w:ascii="Times New Roman"/>
          <w:b w:val="false"/>
          <w:i w:val="false"/>
          <w:color w:val="000000"/>
          <w:sz w:val="28"/>
        </w:rPr>
        <w:t>
      4) Раздел 5. «Объемы произведенной продукции (работ, услуг) по вторичным видам деятельности»:</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всех остальных строк;</w:t>
      </w:r>
      <w:r>
        <w:br/>
      </w:r>
      <w:r>
        <w:rPr>
          <w:rFonts w:ascii="Times New Roman"/>
          <w:b w:val="false"/>
          <w:i w:val="false"/>
          <w:color w:val="000000"/>
          <w:sz w:val="28"/>
        </w:rPr>
        <w:t>
      5) Контроль между разделами:</w:t>
      </w:r>
      <w:r>
        <w:br/>
      </w:r>
      <w:r>
        <w:rPr>
          <w:rFonts w:ascii="Times New Roman"/>
          <w:b w:val="false"/>
          <w:i w:val="false"/>
          <w:color w:val="000000"/>
          <w:sz w:val="28"/>
        </w:rPr>
        <w:t>
      строка 1 графа 1 раздел 2 = строке 1 графы 1 раздела 3;</w:t>
      </w:r>
      <w:r>
        <w:br/>
      </w:r>
      <w:r>
        <w:rPr>
          <w:rFonts w:ascii="Times New Roman"/>
          <w:b w:val="false"/>
          <w:i w:val="false"/>
          <w:color w:val="000000"/>
          <w:sz w:val="28"/>
        </w:rPr>
        <w:t>
      строка 1.1 графа 1 раздел 2 = строке 1 графы 2 раздела 3;</w:t>
      </w:r>
      <w:r>
        <w:br/>
      </w:r>
      <w:r>
        <w:rPr>
          <w:rFonts w:ascii="Times New Roman"/>
          <w:b w:val="false"/>
          <w:i w:val="false"/>
          <w:color w:val="000000"/>
          <w:sz w:val="28"/>
        </w:rPr>
        <w:t>
      строка 1.2 графа 1 раздел 2 = строке 1 графы 3 раздела 3;</w:t>
      </w:r>
      <w:r>
        <w:br/>
      </w:r>
      <w:r>
        <w:rPr>
          <w:rFonts w:ascii="Times New Roman"/>
          <w:b w:val="false"/>
          <w:i w:val="false"/>
          <w:color w:val="000000"/>
          <w:sz w:val="28"/>
        </w:rPr>
        <w:t>
      строка 1.3 графа 1 раздел 2 = строке 1 графы 4 раздела 3;</w:t>
      </w:r>
      <w:r>
        <w:br/>
      </w:r>
      <w:r>
        <w:rPr>
          <w:rFonts w:ascii="Times New Roman"/>
          <w:b w:val="false"/>
          <w:i w:val="false"/>
          <w:color w:val="000000"/>
          <w:sz w:val="28"/>
        </w:rPr>
        <w:t>
      строка 1.4 графа 1 раздел 2 = строке 1 графы 5 раздела 3;</w:t>
      </w:r>
      <w:r>
        <w:br/>
      </w:r>
      <w:r>
        <w:rPr>
          <w:rFonts w:ascii="Times New Roman"/>
          <w:b w:val="false"/>
          <w:i w:val="false"/>
          <w:color w:val="000000"/>
          <w:sz w:val="28"/>
        </w:rPr>
        <w:t>
      строка 1 графа 3 раздел 2 = строке 1 графы 6 раздела 3.</w:t>
      </w:r>
    </w:p>
    <w:bookmarkEnd w:id="24"/>
    <w:bookmarkStart w:name="z55" w:id="25"/>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5"/>
        <w:gridCol w:w="3314"/>
        <w:gridCol w:w="2355"/>
        <w:gridCol w:w="2969"/>
        <w:gridCol w:w="3277"/>
      </w:tblGrid>
      <w:tr>
        <w:trPr>
          <w:trHeight w:val="141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19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1219200" cy="901700"/>
                          </a:xfrm>
                          <a:prstGeom prst="rect">
                            <a:avLst/>
                          </a:prstGeom>
                        </pic:spPr>
                      </pic:pic>
                    </a:graphicData>
                  </a:graphic>
                </wp:inline>
              </w:drawing>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міндетін атқарушының 2013 жылғы 24 шілде</w:t>
            </w:r>
            <w:r>
              <w:br/>
            </w:r>
            <w:r>
              <w:rPr>
                <w:rFonts w:ascii="Times New Roman"/>
                <w:b w:val="false"/>
                <w:i w:val="false"/>
                <w:color w:val="000000"/>
                <w:sz w:val="20"/>
              </w:rPr>
              <w:t>
</w:t>
            </w:r>
            <w:r>
              <w:rPr>
                <w:rFonts w:ascii="Times New Roman"/>
                <w:b/>
                <w:i w:val="false"/>
                <w:color w:val="000000"/>
                <w:sz w:val="20"/>
              </w:rPr>
              <w:t>№ 160 бұйрығына 13-қосымша</w:t>
            </w:r>
          </w:p>
        </w:tc>
      </w:tr>
      <w:tr>
        <w:trPr>
          <w:trHeight w:val="1410" w:hRule="atLeast"/>
        </w:trPr>
        <w:tc>
          <w:tcPr>
            <w:tcW w:w="0" w:type="auto"/>
            <w:vMerge/>
            <w:tcBorders>
              <w:top w:val="nil"/>
              <w:left w:val="single" w:color="cfcfcf" w:sz="5"/>
              <w:bottom w:val="single" w:color="cfcfcf" w:sz="5"/>
              <w:right w:val="single" w:color="cfcfcf" w:sz="5"/>
            </w:tcBorders>
          </w:tcP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vMerge/>
            <w:tcBorders>
              <w:top w:val="nil"/>
              <w:left w:val="single" w:color="cfcfcf" w:sz="5"/>
              <w:bottom w:val="single" w:color="cfcfcf" w:sz="5"/>
              <w:right w:val="single" w:color="cfcfcf" w:sz="5"/>
            </w:tcBorders>
          </w:tcP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611"/>
              <w:gridCol w:w="599"/>
              <w:gridCol w:w="612"/>
              <w:gridCol w:w="646"/>
              <w:gridCol w:w="1791"/>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сағатпен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135"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24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3"/>
            <w:vMerge/>
            <w:tcBorders>
              <w:top w:val="nil"/>
              <w:left w:val="single" w:color="cfcfcf" w:sz="5"/>
              <w:bottom w:val="single" w:color="cfcfcf" w:sz="5"/>
              <w:right w:val="single" w:color="cfcfcf" w:sz="5"/>
            </w:tcBorders>
          </w:tcPr>
          <w:p/>
        </w:tc>
      </w:tr>
      <w:tr>
        <w:trPr>
          <w:trHeight w:val="21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3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1982102</w:t>
            </w:r>
            <w:r>
              <w:br/>
            </w:r>
            <w:r>
              <w:rPr>
                <w:rFonts w:ascii="Times New Roman"/>
                <w:b w:val="false"/>
                <w:i w:val="false"/>
                <w:color w:val="000000"/>
                <w:sz w:val="20"/>
              </w:rPr>
              <w:t>
</w:t>
            </w:r>
            <w:r>
              <w:rPr>
                <w:rFonts w:ascii="Times New Roman"/>
                <w:b w:val="false"/>
                <w:i w:val="false"/>
                <w:color w:val="000000"/>
                <w:sz w:val="20"/>
              </w:rPr>
              <w:t>Код статистической формы 1982102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Дара кәсіпкерлердің жүкті автомобильдермен тасымалдауын іріктеме зерттеу сауалнамасы
Анкета выборочного обследования автомобильных перевозок грузов индивидуальными предпринимателями
</w:t>
            </w:r>
          </w:p>
        </w:tc>
      </w:tr>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К-001 </w:t>
            </w:r>
            <w:r>
              <w:br/>
            </w:r>
            <w:r>
              <w:rPr>
                <w:rFonts w:ascii="Times New Roman"/>
                <w:b w:val="false"/>
                <w:i w:val="false"/>
                <w:color w:val="000000"/>
                <w:sz w:val="20"/>
              </w:rPr>
              <w:t>
</w:t>
            </w:r>
            <w:r>
              <w:rPr>
                <w:rFonts w:ascii="Times New Roman"/>
                <w:b w:val="false"/>
                <w:i w:val="false"/>
                <w:color w:val="000000"/>
                <w:sz w:val="20"/>
              </w:rPr>
              <w:t>ТР-001</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бір рет</w:t>
            </w:r>
            <w:r>
              <w:br/>
            </w:r>
            <w:r>
              <w:rPr>
                <w:rFonts w:ascii="Times New Roman"/>
                <w:b w:val="false"/>
                <w:i w:val="false"/>
                <w:color w:val="000000"/>
                <w:sz w:val="20"/>
              </w:rPr>
              <w:t>
</w:t>
            </w:r>
            <w:r>
              <w:rPr>
                <w:rFonts w:ascii="Times New Roman"/>
                <w:b w:val="false"/>
                <w:i w:val="false"/>
                <w:color w:val="000000"/>
                <w:sz w:val="20"/>
              </w:rPr>
              <w:t>Один раз в год</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292100" cy="279400"/>
                          </a:xfrm>
                          <a:prstGeom prst="rect">
                            <a:avLst/>
                          </a:prstGeom>
                        </pic:spPr>
                      </pic:pic>
                    </a:graphicData>
                  </a:graphic>
                </wp:inline>
              </w:drawing>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5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Экономикалық қызмет түрлерінің номенклатурасы бойынша 49.41.0, 49.42.0 кодтарына сәйкес жүзеге асыратын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индивидуальные предприниматели, осуществляющие деятельность согласно кодам по Номенклатуре видов экономической деятельности 49.41.0, 49.42.0.</w:t>
            </w:r>
          </w:p>
        </w:tc>
      </w:tr>
      <w:tr>
        <w:trPr>
          <w:trHeight w:val="9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15 тамыз.</w:t>
            </w:r>
            <w:r>
              <w:br/>
            </w:r>
            <w:r>
              <w:rPr>
                <w:rFonts w:ascii="Times New Roman"/>
                <w:b w:val="false"/>
                <w:i w:val="false"/>
                <w:color w:val="000000"/>
                <w:sz w:val="20"/>
              </w:rPr>
              <w:t>
</w:t>
            </w:r>
            <w:r>
              <w:rPr>
                <w:rFonts w:ascii="Times New Roman"/>
                <w:b w:val="false"/>
                <w:i w:val="false"/>
                <w:color w:val="000000"/>
                <w:sz w:val="20"/>
              </w:rPr>
              <w:t>Срок представления – 15 августа после отчетного периода.</w:t>
            </w:r>
          </w:p>
        </w:tc>
      </w:tr>
      <w:tr>
        <w:trPr>
          <w:trHeight w:val="114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292100" cy="279400"/>
                          </a:xfrm>
                          <a:prstGeom prst="rect">
                            <a:avLst/>
                          </a:prstGeom>
                        </pic:spPr>
                      </pic:pic>
                    </a:graphicData>
                  </a:graphic>
                </wp:inline>
              </w:drawing>
            </w:r>
          </w:p>
        </w:tc>
      </w:tr>
    </w:tbl>
    <w:p>
      <w:pPr>
        <w:spacing w:after="0"/>
        <w:ind w:left="0"/>
        <w:jc w:val="left"/>
      </w:pPr>
      <w:r>
        <w:rPr>
          <w:rFonts w:ascii="Times New Roman"/>
          <w:b/>
          <w:i w:val="false"/>
          <w:color w:val="000000"/>
        </w:rPr>
        <w:t xml:space="preserve"> Құрметті респондент!</w:t>
      </w:r>
      <w:r>
        <w:br/>
      </w:r>
      <w:r>
        <w:rPr>
          <w:rFonts w:ascii="Times New Roman"/>
          <w:b/>
          <w:i w:val="false"/>
          <w:color w:val="000000"/>
        </w:rPr>
        <w:t>
Қазақстан Республикасы Статистика агенттігі пікіртерімге</w:t>
      </w:r>
      <w:r>
        <w:br/>
      </w:r>
      <w:r>
        <w:rPr>
          <w:rFonts w:ascii="Times New Roman"/>
          <w:b/>
          <w:i w:val="false"/>
          <w:color w:val="000000"/>
        </w:rPr>
        <w:t>
қатысқаныңыз үшін Сізге алдын ала алғыс білдіреді және Сізден</w:t>
      </w:r>
      <w:r>
        <w:br/>
      </w:r>
      <w:r>
        <w:rPr>
          <w:rFonts w:ascii="Times New Roman"/>
          <w:b/>
          <w:i w:val="false"/>
          <w:color w:val="000000"/>
        </w:rPr>
        <w:t>
осы сауалнама сұрақтарына жауап беруіңізді өтіне сұрайды.</w:t>
      </w:r>
      <w:r>
        <w:br/>
      </w:r>
      <w:r>
        <w:rPr>
          <w:rFonts w:ascii="Times New Roman"/>
          <w:b/>
          <w:i w:val="false"/>
          <w:color w:val="000000"/>
        </w:rPr>
        <w:t>
Сізден алынған деректер «Мемлекеттік статистика туралы»</w:t>
      </w:r>
      <w:r>
        <w:br/>
      </w:r>
      <w:r>
        <w:rPr>
          <w:rFonts w:ascii="Times New Roman"/>
          <w:b/>
          <w:i w:val="false"/>
          <w:color w:val="000000"/>
        </w:rPr>
        <w:t>
Қазақстан Республикасының Заңына сәйкес жария етілмейді және</w:t>
      </w:r>
      <w:r>
        <w:br/>
      </w:r>
      <w:r>
        <w:rPr>
          <w:rFonts w:ascii="Times New Roman"/>
          <w:b/>
          <w:i w:val="false"/>
          <w:color w:val="000000"/>
        </w:rPr>
        <w:t>
тек статистикалық мақсаттар үшін пайдаланылатын болады.</w:t>
      </w:r>
      <w:r>
        <w:br/>
      </w:r>
      <w:r>
        <w:rPr>
          <w:rFonts w:ascii="Times New Roman"/>
          <w:b/>
          <w:i w:val="false"/>
          <w:color w:val="000000"/>
        </w:rPr>
        <w:t>
Сауалнаманың бөлімдерін толтыруыңызды өтінеміз.</w:t>
      </w:r>
    </w:p>
    <w:p>
      <w:pPr>
        <w:spacing w:after="0"/>
        <w:ind w:left="0"/>
        <w:jc w:val="both"/>
      </w:pPr>
      <w:r>
        <w:rPr>
          <w:rFonts w:ascii="Times New Roman"/>
          <w:b w:val="false"/>
          <w:i w:val="false"/>
          <w:color w:val="000000"/>
          <w:sz w:val="28"/>
        </w:rPr>
        <w:t xml:space="preserve">Уважаемый респондент! </w:t>
      </w:r>
      <w:r>
        <w:br/>
      </w:r>
      <w:r>
        <w:rPr>
          <w:rFonts w:ascii="Times New Roman"/>
          <w:b w:val="false"/>
          <w:i w:val="false"/>
          <w:color w:val="000000"/>
          <w:sz w:val="28"/>
        </w:rPr>
        <w:t>
Агентство Республики Казахстан по статистике заранее благодарит Вас</w:t>
      </w:r>
      <w:r>
        <w:br/>
      </w:r>
      <w:r>
        <w:rPr>
          <w:rFonts w:ascii="Times New Roman"/>
          <w:b w:val="false"/>
          <w:i w:val="false"/>
          <w:color w:val="000000"/>
          <w:sz w:val="28"/>
        </w:rPr>
        <w:t>
за участие в опросе и убедительно просит Вас ответить на вопросы</w:t>
      </w:r>
      <w:r>
        <w:br/>
      </w:r>
      <w:r>
        <w:rPr>
          <w:rFonts w:ascii="Times New Roman"/>
          <w:b w:val="false"/>
          <w:i w:val="false"/>
          <w:color w:val="000000"/>
          <w:sz w:val="28"/>
        </w:rPr>
        <w:t>
настоящей анкеты. Полученные от Вас данные, согласно Закону</w:t>
      </w:r>
      <w:r>
        <w:br/>
      </w:r>
      <w:r>
        <w:rPr>
          <w:rFonts w:ascii="Times New Roman"/>
          <w:b w:val="false"/>
          <w:i w:val="false"/>
          <w:color w:val="000000"/>
          <w:sz w:val="28"/>
        </w:rPr>
        <w:t>
Республики Казахстан «О государственной статистике», не разглашаются</w:t>
      </w:r>
      <w:r>
        <w:br/>
      </w:r>
      <w:r>
        <w:rPr>
          <w:rFonts w:ascii="Times New Roman"/>
          <w:b w:val="false"/>
          <w:i w:val="false"/>
          <w:color w:val="000000"/>
          <w:sz w:val="28"/>
        </w:rPr>
        <w:t>
и будут использованы исключительно для статистических целей.</w:t>
      </w:r>
      <w:r>
        <w:br/>
      </w:r>
      <w:r>
        <w:rPr>
          <w:rFonts w:ascii="Times New Roman"/>
          <w:b w:val="false"/>
          <w:i w:val="false"/>
          <w:color w:val="000000"/>
          <w:sz w:val="28"/>
        </w:rPr>
        <w:t>
Пожалуйста, заполните разделы анкеты.</w:t>
      </w:r>
    </w:p>
    <w:p>
      <w:pPr>
        <w:spacing w:after="0"/>
        <w:ind w:left="0"/>
        <w:jc w:val="both"/>
      </w:pPr>
      <w:r>
        <w:rPr>
          <w:rFonts w:ascii="Times New Roman"/>
          <w:b/>
          <w:i w:val="false"/>
          <w:color w:val="000000"/>
          <w:sz w:val="28"/>
        </w:rPr>
        <w:t>      1. Жүк автомобильдерінің қолда барын көрсетіңіз, бірлік</w:t>
      </w:r>
      <w:r>
        <w:br/>
      </w:r>
      <w:r>
        <w:rPr>
          <w:rFonts w:ascii="Times New Roman"/>
          <w:b w:val="false"/>
          <w:i w:val="false"/>
          <w:color w:val="000000"/>
          <w:sz w:val="28"/>
        </w:rPr>
        <w:t>
      Укажите наличие грузовых автомобилей,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8410"/>
        <w:gridCol w:w="3373"/>
      </w:tblGrid>
      <w:tr>
        <w:trPr>
          <w:trHeight w:val="22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автомобильдер</w:t>
            </w:r>
            <w:r>
              <w:br/>
            </w:r>
            <w:r>
              <w:rPr>
                <w:rFonts w:ascii="Times New Roman"/>
                <w:b w:val="false"/>
                <w:i w:val="false"/>
                <w:color w:val="000000"/>
                <w:sz w:val="20"/>
              </w:rPr>
              <w:t>
</w:t>
            </w:r>
            <w:r>
              <w:rPr>
                <w:rFonts w:ascii="Times New Roman"/>
                <w:b w:val="false"/>
                <w:i w:val="false"/>
                <w:color w:val="000000"/>
                <w:sz w:val="20"/>
              </w:rPr>
              <w:t>Грузовые автомобили</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меншіктегі</w:t>
            </w:r>
            <w:r>
              <w:br/>
            </w:r>
            <w:r>
              <w:rPr>
                <w:rFonts w:ascii="Times New Roman"/>
                <w:b w:val="false"/>
                <w:i w:val="false"/>
                <w:color w:val="000000"/>
                <w:sz w:val="20"/>
              </w:rPr>
              <w:t>
</w:t>
            </w:r>
            <w:r>
              <w:rPr>
                <w:rFonts w:ascii="Times New Roman"/>
                <w:b w:val="false"/>
                <w:i w:val="false"/>
                <w:color w:val="000000"/>
                <w:sz w:val="20"/>
              </w:rPr>
              <w:t>в личной собственности</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алынғаны</w:t>
            </w:r>
            <w:r>
              <w:br/>
            </w:r>
            <w:r>
              <w:rPr>
                <w:rFonts w:ascii="Times New Roman"/>
                <w:b w:val="false"/>
                <w:i w:val="false"/>
                <w:color w:val="000000"/>
                <w:sz w:val="20"/>
              </w:rPr>
              <w:t>
</w:t>
            </w:r>
            <w:r>
              <w:rPr>
                <w:rFonts w:ascii="Times New Roman"/>
                <w:b w:val="false"/>
                <w:i w:val="false"/>
                <w:color w:val="000000"/>
                <w:sz w:val="20"/>
              </w:rPr>
              <w:t xml:space="preserve">взятые в аренду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басқасы</w:t>
            </w:r>
            <w:r>
              <w:br/>
            </w:r>
            <w:r>
              <w:rPr>
                <w:rFonts w:ascii="Times New Roman"/>
                <w:b w:val="false"/>
                <w:i w:val="false"/>
                <w:color w:val="000000"/>
                <w:sz w:val="20"/>
              </w:rPr>
              <w:t>
</w:t>
            </w:r>
            <w:r>
              <w:rPr>
                <w:rFonts w:ascii="Times New Roman"/>
                <w:b w:val="false"/>
                <w:i w:val="false"/>
                <w:color w:val="000000"/>
                <w:sz w:val="20"/>
              </w:rPr>
              <w:t>другое</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Жүк тасымалдау бойынша деректерді көрсетіңіз</w:t>
      </w:r>
      <w:r>
        <w:br/>
      </w:r>
      <w:r>
        <w:rPr>
          <w:rFonts w:ascii="Times New Roman"/>
          <w:b w:val="false"/>
          <w:i w:val="false"/>
          <w:color w:val="000000"/>
          <w:sz w:val="28"/>
        </w:rPr>
        <w:t xml:space="preserve">
      Укажите данные по перевозке грузов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8367"/>
        <w:gridCol w:w="3355"/>
      </w:tblGrid>
      <w:tr>
        <w:trPr>
          <w:trHeight w:val="94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 багаж, жүк-багажы, тонна</w:t>
            </w:r>
            <w:r>
              <w:br/>
            </w:r>
            <w:r>
              <w:rPr>
                <w:rFonts w:ascii="Times New Roman"/>
                <w:b w:val="false"/>
                <w:i w:val="false"/>
                <w:color w:val="000000"/>
                <w:sz w:val="20"/>
              </w:rPr>
              <w:t>
</w:t>
            </w:r>
            <w:r>
              <w:rPr>
                <w:rFonts w:ascii="Times New Roman"/>
                <w:b w:val="false"/>
                <w:i w:val="false"/>
                <w:color w:val="000000"/>
                <w:sz w:val="20"/>
              </w:rPr>
              <w:t>Перевезено (транспортировано) грузов, багажа, грузобагажа, тонн</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 тонна-километр</w:t>
            </w:r>
            <w:r>
              <w:br/>
            </w:r>
            <w:r>
              <w:rPr>
                <w:rFonts w:ascii="Times New Roman"/>
                <w:b w:val="false"/>
                <w:i w:val="false"/>
                <w:color w:val="000000"/>
                <w:sz w:val="20"/>
              </w:rPr>
              <w:t>
</w:t>
            </w:r>
            <w:r>
              <w:rPr>
                <w:rFonts w:ascii="Times New Roman"/>
                <w:b w:val="false"/>
                <w:i w:val="false"/>
                <w:color w:val="000000"/>
                <w:sz w:val="20"/>
              </w:rPr>
              <w:t>Грузооборот, тонно-километр</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 багаж, жүк-багажы тасымалынан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перевозки (транспортировки) грузов, багажа, грузобагажа, тысяч тенге</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 ____________________</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фамилия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телефон</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 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________________________________</w:t>
            </w:r>
            <w:r>
              <w:br/>
            </w:r>
            <w:r>
              <w:rPr>
                <w:rFonts w:ascii="Times New Roman"/>
                <w:b w:val="false"/>
                <w:i w:val="false"/>
                <w:color w:val="000000"/>
                <w:sz w:val="20"/>
              </w:rPr>
              <w:t>
тегі, аты және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Мөрдің орны      </w:t>
            </w:r>
            <w:r>
              <w:br/>
            </w:r>
            <w:r>
              <w:rPr>
                <w:rFonts w:ascii="Times New Roman"/>
                <w:b w:val="false"/>
                <w:i w:val="false"/>
                <w:color w:val="000000"/>
                <w:sz w:val="20"/>
              </w:rPr>
              <w:t>
</w:t>
            </w:r>
            <w:r>
              <w:rPr>
                <w:rFonts w:ascii="Times New Roman"/>
                <w:b/>
                <w:i w:val="false"/>
                <w:color w:val="000000"/>
                <w:sz w:val="20"/>
              </w:rPr>
              <w:t>(бар болған жағдайда)</w:t>
            </w:r>
            <w:r>
              <w:br/>
            </w:r>
            <w:r>
              <w:rPr>
                <w:rFonts w:ascii="Times New Roman"/>
                <w:b w:val="false"/>
                <w:i w:val="false"/>
                <w:color w:val="000000"/>
                <w:sz w:val="20"/>
              </w:rPr>
              <w:t xml:space="preserve">
Место для печати    </w:t>
            </w:r>
            <w:r>
              <w:br/>
            </w:r>
            <w:r>
              <w:rPr>
                <w:rFonts w:ascii="Times New Roman"/>
                <w:b w:val="false"/>
                <w:i w:val="false"/>
                <w:color w:val="000000"/>
                <w:sz w:val="20"/>
              </w:rPr>
              <w:t xml:space="preserve">
(при наличии)      </w:t>
            </w:r>
          </w:p>
        </w:tc>
      </w:tr>
    </w:tbl>
    <w:bookmarkStart w:name="z56" w:id="26"/>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26"/>
    <w:bookmarkStart w:name="z197" w:id="2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xml:space="preserve">
общегосударственного статистического наблюдения </w:t>
      </w:r>
      <w:r>
        <w:br/>
      </w:r>
      <w:r>
        <w:rPr>
          <w:rFonts w:ascii="Times New Roman"/>
          <w:b/>
          <w:i w:val="false"/>
          <w:color w:val="000000"/>
        </w:rPr>
        <w:t>
«Анкета выборочного обследования автомобильных перевозок грузов</w:t>
      </w:r>
      <w:r>
        <w:br/>
      </w:r>
      <w:r>
        <w:rPr>
          <w:rFonts w:ascii="Times New Roman"/>
          <w:b/>
          <w:i w:val="false"/>
          <w:color w:val="000000"/>
        </w:rPr>
        <w:t>
индивидуальными предпринимателями»</w:t>
      </w:r>
      <w:r>
        <w:br/>
      </w:r>
      <w:r>
        <w:rPr>
          <w:rFonts w:ascii="Times New Roman"/>
          <w:b/>
          <w:i w:val="false"/>
          <w:color w:val="000000"/>
        </w:rPr>
        <w:t>
(код 1982102, индекс ТР-001, периодичность один раз в год)</w:t>
      </w:r>
    </w:p>
    <w:bookmarkEnd w:id="27"/>
    <w:bookmarkStart w:name="z198" w:id="28"/>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«Анкета выборочного обследования автомобильных перевозок грузов индивидуальными предпринимателями» (код 1982102, индекс ТР-001, периодичность один раз в год) разработана в соответствии с 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«Анкета выборочного обследования автомобильных перевозок грузов индивидуальными предпринимателями» (код 1982102, индекс ТР-001, периодичность один раз в год).</w:t>
      </w:r>
      <w:r>
        <w:br/>
      </w:r>
      <w:r>
        <w:rPr>
          <w:rFonts w:ascii="Times New Roman"/>
          <w:b w:val="false"/>
          <w:i w:val="false"/>
          <w:color w:val="000000"/>
          <w:sz w:val="28"/>
        </w:rPr>
        <w:t>
</w:t>
      </w:r>
      <w:r>
        <w:rPr>
          <w:rFonts w:ascii="Times New Roman"/>
          <w:b w:val="false"/>
          <w:i w:val="false"/>
          <w:color w:val="000000"/>
          <w:sz w:val="28"/>
        </w:rPr>
        <w:t xml:space="preserve">
      2. Наблюдение проводится один раз в год в июле месяце. </w:t>
      </w:r>
      <w:r>
        <w:br/>
      </w:r>
      <w:r>
        <w:rPr>
          <w:rFonts w:ascii="Times New Roman"/>
          <w:b w:val="false"/>
          <w:i w:val="false"/>
          <w:color w:val="000000"/>
          <w:sz w:val="28"/>
        </w:rPr>
        <w:t xml:space="preserve">
      Статистическую форму заполняет индивидуальный предприниматель, осуществляющий грузовые перевозки (далее - Перевозчик), как в пределах территории Республики Казахстан, так и за ее пределами. </w:t>
      </w:r>
      <w:r>
        <w:br/>
      </w:r>
      <w:r>
        <w:rPr>
          <w:rFonts w:ascii="Times New Roman"/>
          <w:b w:val="false"/>
          <w:i w:val="false"/>
          <w:color w:val="000000"/>
          <w:sz w:val="28"/>
        </w:rPr>
        <w:t>
      Статистическая форма предоставляется респонденту интервьюером. В статистической форме Перевозчиком указываются записи каждой перевозки автотранспортным средством на протяжении месяца обследования.</w:t>
      </w:r>
      <w:r>
        <w:br/>
      </w:r>
      <w:r>
        <w:rPr>
          <w:rFonts w:ascii="Times New Roman"/>
          <w:b w:val="false"/>
          <w:i w:val="false"/>
          <w:color w:val="000000"/>
          <w:sz w:val="28"/>
        </w:rPr>
        <w:t>
</w:t>
      </w:r>
      <w:r>
        <w:rPr>
          <w:rFonts w:ascii="Times New Roman"/>
          <w:b w:val="false"/>
          <w:i w:val="false"/>
          <w:color w:val="000000"/>
          <w:sz w:val="28"/>
        </w:rPr>
        <w:t xml:space="preserve">
      3. В разделе 1 приводятся сведения об автомобилях, предназначенных для перевозки грузов, имеющихся в распоряжении индивидуального предпринимателя по состоянию на начало обследуемого месяца. </w:t>
      </w:r>
      <w:r>
        <w:br/>
      </w:r>
      <w:r>
        <w:rPr>
          <w:rFonts w:ascii="Times New Roman"/>
          <w:b w:val="false"/>
          <w:i w:val="false"/>
          <w:color w:val="000000"/>
          <w:sz w:val="28"/>
        </w:rPr>
        <w:t>
      В строках 1.1, 1.2 указываются грузовые автомобили, находящиеся в распоряжении предпринимателя, включаются как собственные, так и арендованные и приобретенные по договору лизинга.</w:t>
      </w:r>
      <w:r>
        <w:br/>
      </w:r>
      <w:r>
        <w:rPr>
          <w:rFonts w:ascii="Times New Roman"/>
          <w:b w:val="false"/>
          <w:i w:val="false"/>
          <w:color w:val="000000"/>
          <w:sz w:val="28"/>
        </w:rPr>
        <w:t xml:space="preserve">
      В строке 1.3 указываются грузовые автомобили, взятые у знакомых, родственников, друзей и так далее на безвозмездной основе. </w:t>
      </w:r>
      <w:r>
        <w:br/>
      </w:r>
      <w:r>
        <w:rPr>
          <w:rFonts w:ascii="Times New Roman"/>
          <w:b w:val="false"/>
          <w:i w:val="false"/>
          <w:color w:val="000000"/>
          <w:sz w:val="28"/>
        </w:rPr>
        <w:t>
</w:t>
      </w:r>
      <w:r>
        <w:rPr>
          <w:rFonts w:ascii="Times New Roman"/>
          <w:b w:val="false"/>
          <w:i w:val="false"/>
          <w:color w:val="000000"/>
          <w:sz w:val="28"/>
        </w:rPr>
        <w:t>
      4. В строке 1 раздела 2 указываются только перевозки грузов, выполненные в течение обследуемого месяца на грузовом автомобиле на коммерческой основе (за плату, для заказчика).</w:t>
      </w:r>
      <w:r>
        <w:br/>
      </w:r>
      <w:r>
        <w:rPr>
          <w:rFonts w:ascii="Times New Roman"/>
          <w:b w:val="false"/>
          <w:i w:val="false"/>
          <w:color w:val="000000"/>
          <w:sz w:val="28"/>
        </w:rPr>
        <w:t>
      В строке 2 указывается грузооборот на автомобильном транспорте определяется умножением веса перевезенного груза (включая груз, перевезенный на автоприцепах) за каждую поездку на расстояние с последующим суммированием произведений по всем поездкам.</w:t>
      </w:r>
      <w:r>
        <w:br/>
      </w:r>
      <w:r>
        <w:rPr>
          <w:rFonts w:ascii="Times New Roman"/>
          <w:b w:val="false"/>
          <w:i w:val="false"/>
          <w:color w:val="000000"/>
          <w:sz w:val="28"/>
        </w:rPr>
        <w:t xml:space="preserve">
      В строке 3 в доходы от перевозки грузов, багажа, грузобагажа включается сумма средств, полученная индивидуальным предпринимателем за перевозку грузов (включая почту), оказанные отправителям грузов дополнительные услуги по перевозке. </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Раздел 1. «Наличие грузовых автомобилей»:</w:t>
      </w:r>
      <w:r>
        <w:br/>
      </w:r>
      <w:r>
        <w:rPr>
          <w:rFonts w:ascii="Times New Roman"/>
          <w:b w:val="false"/>
          <w:i w:val="false"/>
          <w:color w:val="000000"/>
          <w:sz w:val="28"/>
        </w:rPr>
        <w:t xml:space="preserve">
      строка 1=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1.1-1.3.</w:t>
      </w:r>
    </w:p>
    <w:bookmarkEnd w:id="28"/>
    <w:bookmarkStart w:name="z57" w:id="29"/>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4"/>
        <w:gridCol w:w="4816"/>
        <w:gridCol w:w="2247"/>
        <w:gridCol w:w="567"/>
        <w:gridCol w:w="2893"/>
      </w:tblGrid>
      <w:tr>
        <w:trPr>
          <w:trHeight w:val="1275"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19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1219200" cy="9017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br/>
            </w:r>
            <w:r>
              <w:rPr>
                <w:rFonts w:ascii="Times New Roman"/>
                <w:b w:val="false"/>
                <w:i w:val="false"/>
                <w:color w:val="000000"/>
                <w:sz w:val="20"/>
              </w:rPr>
              <w:t>
</w:t>
            </w:r>
            <w:r>
              <w:rPr>
                <w:rFonts w:ascii="Times New Roman"/>
                <w:b/>
                <w:i w:val="false"/>
                <w:color w:val="000000"/>
                <w:sz w:val="20"/>
              </w:rPr>
              <w:t>Статистика агенттігі төрағасының міндетін атқарушының</w:t>
            </w:r>
            <w:r>
              <w:br/>
            </w:r>
            <w:r>
              <w:rPr>
                <w:rFonts w:ascii="Times New Roman"/>
                <w:b w:val="false"/>
                <w:i w:val="false"/>
                <w:color w:val="000000"/>
                <w:sz w:val="20"/>
              </w:rPr>
              <w:t>
</w:t>
            </w:r>
            <w:r>
              <w:rPr>
                <w:rFonts w:ascii="Times New Roman"/>
                <w:b/>
                <w:i w:val="false"/>
                <w:color w:val="000000"/>
                <w:sz w:val="20"/>
              </w:rPr>
              <w:t>2013 жылғы 24 шілде</w:t>
            </w:r>
            <w:r>
              <w:br/>
            </w:r>
            <w:r>
              <w:rPr>
                <w:rFonts w:ascii="Times New Roman"/>
                <w:b w:val="false"/>
                <w:i w:val="false"/>
                <w:color w:val="000000"/>
                <w:sz w:val="20"/>
              </w:rPr>
              <w:t>
</w:t>
            </w:r>
            <w:r>
              <w:rPr>
                <w:rFonts w:ascii="Times New Roman"/>
                <w:b/>
                <w:i w:val="false"/>
                <w:color w:val="000000"/>
                <w:sz w:val="20"/>
              </w:rPr>
              <w:t>№ 160 бұйрығына 15-қосымша</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vMerge/>
            <w:tcBorders>
              <w:top w:val="nil"/>
              <w:left w:val="single" w:color="cfcfcf" w:sz="5"/>
              <w:bottom w:val="single" w:color="cfcfcf" w:sz="5"/>
              <w:right w:val="single" w:color="cfcfcf" w:sz="5"/>
            </w:tcBorders>
          </w:tcPr>
          <w:p/>
        </w:tc>
      </w:tr>
      <w:tr>
        <w:trPr>
          <w:trHeight w:val="8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597"/>
              <w:gridCol w:w="584"/>
              <w:gridCol w:w="597"/>
              <w:gridCol w:w="633"/>
              <w:gridCol w:w="176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сағатпен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3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3"/>
            <w:vMerge/>
            <w:tcBorders>
              <w:top w:val="nil"/>
              <w:left w:val="single" w:color="cfcfcf" w:sz="5"/>
              <w:bottom w:val="single" w:color="cfcfcf" w:sz="5"/>
              <w:right w:val="single" w:color="cfcfcf" w:sz="5"/>
            </w:tcBorders>
          </w:tcPr>
          <w:p/>
        </w:tc>
      </w:tr>
      <w:tr>
        <w:trPr>
          <w:trHeight w:val="18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3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1992102</w:t>
            </w:r>
            <w:r>
              <w:br/>
            </w:r>
            <w:r>
              <w:rPr>
                <w:rFonts w:ascii="Times New Roman"/>
                <w:b w:val="false"/>
                <w:i w:val="false"/>
                <w:color w:val="000000"/>
                <w:sz w:val="20"/>
              </w:rPr>
              <w:t>
</w:t>
            </w:r>
            <w:r>
              <w:rPr>
                <w:rFonts w:ascii="Times New Roman"/>
                <w:b w:val="false"/>
                <w:i w:val="false"/>
                <w:color w:val="000000"/>
                <w:sz w:val="20"/>
              </w:rPr>
              <w:t>Код статистической формы 1992102</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Дара кәсіпкерлердің жолаушыларды автомобильдермен тасымалдауын іріктеме зерттеу сауалнамасы
Анкета выборочного обследования автомобильных перевозок пассажиров индивидуальными предпринимателями
</w:t>
            </w: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К-002 </w:t>
            </w:r>
            <w:r>
              <w:br/>
            </w:r>
            <w:r>
              <w:rPr>
                <w:rFonts w:ascii="Times New Roman"/>
                <w:b w:val="false"/>
                <w:i w:val="false"/>
                <w:color w:val="000000"/>
                <w:sz w:val="20"/>
              </w:rPr>
              <w:t>
</w:t>
            </w:r>
            <w:r>
              <w:rPr>
                <w:rFonts w:ascii="Times New Roman"/>
                <w:b w:val="false"/>
                <w:i w:val="false"/>
                <w:color w:val="000000"/>
                <w:sz w:val="20"/>
              </w:rPr>
              <w:t>ТР-002</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бір рет</w:t>
            </w:r>
            <w:r>
              <w:br/>
            </w:r>
            <w:r>
              <w:rPr>
                <w:rFonts w:ascii="Times New Roman"/>
                <w:b w:val="false"/>
                <w:i w:val="false"/>
                <w:color w:val="000000"/>
                <w:sz w:val="20"/>
              </w:rPr>
              <w:t>
</w:t>
            </w:r>
            <w:r>
              <w:rPr>
                <w:rFonts w:ascii="Times New Roman"/>
                <w:b w:val="false"/>
                <w:i w:val="false"/>
                <w:color w:val="000000"/>
                <w:sz w:val="20"/>
              </w:rPr>
              <w:t>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292100" cy="279400"/>
                          </a:xfrm>
                          <a:prstGeom prst="rect">
                            <a:avLst/>
                          </a:prstGeom>
                        </pic:spPr>
                      </pic:pic>
                    </a:graphicData>
                  </a:graphic>
                </wp:inline>
              </w:drawing>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5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Қызметін Экономикалық қызмет түрлерінің номенклатурасының 49.31.1, 49.31.9, 49.32.0 кодтарына сәйкес жүзеге асыратын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индивидуальные предприниматели, осуществляющие деятельность согласно кодам по Номенклатуре видов экономической деятельности: 49.31.1, 49.31.9, 49.32.0.</w:t>
            </w:r>
          </w:p>
        </w:tc>
      </w:tr>
      <w:tr>
        <w:trPr>
          <w:trHeight w:val="11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15 қазан.</w:t>
            </w:r>
            <w:r>
              <w:br/>
            </w:r>
            <w:r>
              <w:rPr>
                <w:rFonts w:ascii="Times New Roman"/>
                <w:b w:val="false"/>
                <w:i w:val="false"/>
                <w:color w:val="000000"/>
                <w:sz w:val="20"/>
              </w:rPr>
              <w:t>
</w:t>
            </w:r>
            <w:r>
              <w:rPr>
                <w:rFonts w:ascii="Times New Roman"/>
                <w:b w:val="false"/>
                <w:i w:val="false"/>
                <w:color w:val="000000"/>
                <w:sz w:val="20"/>
              </w:rPr>
              <w:t>Срок представления – 15 октября после отчетного периода.</w:t>
            </w:r>
          </w:p>
        </w:tc>
      </w:tr>
      <w:tr>
        <w:trPr>
          <w:trHeight w:val="9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 xml:space="preserve">код ИИН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292100" cy="279400"/>
                          </a:xfrm>
                          <a:prstGeom prst="rect">
                            <a:avLst/>
                          </a:prstGeom>
                        </pic:spPr>
                      </pic:pic>
                    </a:graphicData>
                  </a:graphic>
                </wp:inline>
              </w:drawing>
            </w:r>
          </w:p>
        </w:tc>
      </w:tr>
    </w:tbl>
    <w:p>
      <w:pPr>
        <w:spacing w:after="0"/>
        <w:ind w:left="0"/>
        <w:jc w:val="left"/>
      </w:pPr>
      <w:r>
        <w:rPr>
          <w:rFonts w:ascii="Times New Roman"/>
          <w:b/>
          <w:i w:val="false"/>
          <w:color w:val="000000"/>
        </w:rPr>
        <w:t xml:space="preserve"> Құрметті респондент!</w:t>
      </w:r>
      <w:r>
        <w:br/>
      </w:r>
      <w:r>
        <w:rPr>
          <w:rFonts w:ascii="Times New Roman"/>
          <w:b/>
          <w:i w:val="false"/>
          <w:color w:val="000000"/>
        </w:rPr>
        <w:t>
Қазақстан Республикасы Статистика агенттігі пікіртерімге</w:t>
      </w:r>
      <w:r>
        <w:br/>
      </w:r>
      <w:r>
        <w:rPr>
          <w:rFonts w:ascii="Times New Roman"/>
          <w:b/>
          <w:i w:val="false"/>
          <w:color w:val="000000"/>
        </w:rPr>
        <w:t>
қатысқаныңыз үшін Сізге алдын ала алғыс білдіреді және Сізден</w:t>
      </w:r>
      <w:r>
        <w:br/>
      </w:r>
      <w:r>
        <w:rPr>
          <w:rFonts w:ascii="Times New Roman"/>
          <w:b/>
          <w:i w:val="false"/>
          <w:color w:val="000000"/>
        </w:rPr>
        <w:t>
осы сауалнама сұрақтарына жауап беруіңізді өтіне сұрайды.</w:t>
      </w:r>
      <w:r>
        <w:br/>
      </w:r>
      <w:r>
        <w:rPr>
          <w:rFonts w:ascii="Times New Roman"/>
          <w:b/>
          <w:i w:val="false"/>
          <w:color w:val="000000"/>
        </w:rPr>
        <w:t>
Сізден алынған деректер «Мемлекеттік статистика туралы»</w:t>
      </w:r>
      <w:r>
        <w:br/>
      </w:r>
      <w:r>
        <w:rPr>
          <w:rFonts w:ascii="Times New Roman"/>
          <w:b/>
          <w:i w:val="false"/>
          <w:color w:val="000000"/>
        </w:rPr>
        <w:t>
Қазақстан Республикасының Заңына сәйкес жария етілмейді және</w:t>
      </w:r>
      <w:r>
        <w:br/>
      </w:r>
      <w:r>
        <w:rPr>
          <w:rFonts w:ascii="Times New Roman"/>
          <w:b/>
          <w:i w:val="false"/>
          <w:color w:val="000000"/>
        </w:rPr>
        <w:t>
тек статистикалық мақсаттар үшін пайдаланылатын болады.</w:t>
      </w:r>
      <w:r>
        <w:br/>
      </w:r>
      <w:r>
        <w:rPr>
          <w:rFonts w:ascii="Times New Roman"/>
          <w:b/>
          <w:i w:val="false"/>
          <w:color w:val="000000"/>
        </w:rPr>
        <w:t>
Сауалнаманың бөлімдерін толтыруыңызды өтінеміз.</w:t>
      </w:r>
    </w:p>
    <w:p>
      <w:pPr>
        <w:spacing w:after="0"/>
        <w:ind w:left="0"/>
        <w:jc w:val="both"/>
      </w:pPr>
      <w:r>
        <w:rPr>
          <w:rFonts w:ascii="Times New Roman"/>
          <w:b w:val="false"/>
          <w:i w:val="false"/>
          <w:color w:val="000000"/>
          <w:sz w:val="28"/>
        </w:rPr>
        <w:t>Уважаемый респондент!</w:t>
      </w:r>
      <w:r>
        <w:br/>
      </w:r>
      <w:r>
        <w:rPr>
          <w:rFonts w:ascii="Times New Roman"/>
          <w:b w:val="false"/>
          <w:i w:val="false"/>
          <w:color w:val="000000"/>
          <w:sz w:val="28"/>
        </w:rPr>
        <w:t>
Агентство Республики Казахстан по статистике заранее благодарит</w:t>
      </w:r>
      <w:r>
        <w:br/>
      </w:r>
      <w:r>
        <w:rPr>
          <w:rFonts w:ascii="Times New Roman"/>
          <w:b w:val="false"/>
          <w:i w:val="false"/>
          <w:color w:val="000000"/>
          <w:sz w:val="28"/>
        </w:rPr>
        <w:t>
Вас за участие в опросе и убедительно просит Вас ответить на вопросы</w:t>
      </w:r>
      <w:r>
        <w:br/>
      </w:r>
      <w:r>
        <w:rPr>
          <w:rFonts w:ascii="Times New Roman"/>
          <w:b w:val="false"/>
          <w:i w:val="false"/>
          <w:color w:val="000000"/>
          <w:sz w:val="28"/>
        </w:rPr>
        <w:t>
настоящей анкеты. Полученные от Вас данные, согласно </w:t>
      </w:r>
      <w:r>
        <w:rPr>
          <w:rFonts w:ascii="Times New Roman"/>
          <w:b w:val="false"/>
          <w:i w:val="false"/>
          <w:color w:val="000000"/>
          <w:sz w:val="28"/>
        </w:rPr>
        <w:t>Закону</w:t>
      </w:r>
      <w:r>
        <w:br/>
      </w:r>
      <w:r>
        <w:rPr>
          <w:rFonts w:ascii="Times New Roman"/>
          <w:b w:val="false"/>
          <w:i w:val="false"/>
          <w:color w:val="000000"/>
          <w:sz w:val="28"/>
        </w:rPr>
        <w:t>
Республики Казахстан «О государственной статистике», не разглашаются</w:t>
      </w:r>
      <w:r>
        <w:br/>
      </w:r>
      <w:r>
        <w:rPr>
          <w:rFonts w:ascii="Times New Roman"/>
          <w:b w:val="false"/>
          <w:i w:val="false"/>
          <w:color w:val="000000"/>
          <w:sz w:val="28"/>
        </w:rPr>
        <w:t>
и будут использованы исключительно для статистических целей.</w:t>
      </w:r>
      <w:r>
        <w:br/>
      </w:r>
      <w:r>
        <w:rPr>
          <w:rFonts w:ascii="Times New Roman"/>
          <w:b w:val="false"/>
          <w:i w:val="false"/>
          <w:color w:val="000000"/>
          <w:sz w:val="28"/>
        </w:rPr>
        <w:t>
Пожалуйста, заполните разделы анкеты.</w:t>
      </w:r>
    </w:p>
    <w:p>
      <w:pPr>
        <w:spacing w:after="0"/>
        <w:ind w:left="0"/>
        <w:jc w:val="both"/>
      </w:pPr>
      <w:r>
        <w:rPr>
          <w:rFonts w:ascii="Times New Roman"/>
          <w:b/>
          <w:i w:val="false"/>
          <w:color w:val="000000"/>
          <w:sz w:val="28"/>
        </w:rPr>
        <w:t>      1. Автобус, микроавтобус, таксилердің қолда барын көрсетіңіз, бірлік</w:t>
      </w:r>
      <w:r>
        <w:br/>
      </w:r>
      <w:r>
        <w:rPr>
          <w:rFonts w:ascii="Times New Roman"/>
          <w:b w:val="false"/>
          <w:i w:val="false"/>
          <w:color w:val="000000"/>
          <w:sz w:val="28"/>
        </w:rPr>
        <w:t>
</w:t>
      </w:r>
      <w:r>
        <w:rPr>
          <w:rFonts w:ascii="Times New Roman"/>
          <w:b/>
          <w:i w:val="false"/>
          <w:color w:val="000000"/>
          <w:sz w:val="28"/>
        </w:rPr>
        <w:t>      Укажите наличие автобусов, микроавтобусов, такси,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4027"/>
        <w:gridCol w:w="2495"/>
        <w:gridCol w:w="2495"/>
        <w:gridCol w:w="2374"/>
      </w:tblGrid>
      <w:tr>
        <w:trPr>
          <w:trHeight w:val="405"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Такси</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микроавтобустар</w:t>
            </w:r>
            <w:r>
              <w:br/>
            </w:r>
            <w:r>
              <w:rPr>
                <w:rFonts w:ascii="Times New Roman"/>
                <w:b w:val="false"/>
                <w:i w:val="false"/>
                <w:color w:val="000000"/>
                <w:sz w:val="20"/>
              </w:rPr>
              <w:t>
</w:t>
            </w:r>
            <w:r>
              <w:rPr>
                <w:rFonts w:ascii="Times New Roman"/>
                <w:b w:val="false"/>
                <w:i w:val="false"/>
                <w:color w:val="000000"/>
                <w:sz w:val="20"/>
              </w:rPr>
              <w:t>из них микроавтобусы</w:t>
            </w:r>
          </w:p>
        </w:tc>
        <w:tc>
          <w:tcPr>
            <w:tcW w:w="0" w:type="auto"/>
            <w:vMerge/>
            <w:tcBorders>
              <w:top w:val="nil"/>
              <w:left w:val="single" w:color="cfcfcf" w:sz="5"/>
              <w:bottom w:val="single" w:color="cfcfcf" w:sz="5"/>
              <w:right w:val="single" w:color="cfcfcf" w:sz="5"/>
            </w:tcBorders>
          </w:tcP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меншіктегі</w:t>
            </w:r>
            <w:r>
              <w:br/>
            </w:r>
            <w:r>
              <w:rPr>
                <w:rFonts w:ascii="Times New Roman"/>
                <w:b w:val="false"/>
                <w:i w:val="false"/>
                <w:color w:val="000000"/>
                <w:sz w:val="20"/>
              </w:rPr>
              <w:t>
</w:t>
            </w:r>
            <w:r>
              <w:rPr>
                <w:rFonts w:ascii="Times New Roman"/>
                <w:b w:val="false"/>
                <w:i w:val="false"/>
                <w:color w:val="000000"/>
                <w:sz w:val="20"/>
              </w:rPr>
              <w:t>в личной собственности</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алынғаны</w:t>
            </w:r>
            <w:r>
              <w:br/>
            </w:r>
            <w:r>
              <w:rPr>
                <w:rFonts w:ascii="Times New Roman"/>
                <w:b w:val="false"/>
                <w:i w:val="false"/>
                <w:color w:val="000000"/>
                <w:sz w:val="20"/>
              </w:rPr>
              <w:t>
</w:t>
            </w:r>
            <w:r>
              <w:rPr>
                <w:rFonts w:ascii="Times New Roman"/>
                <w:b w:val="false"/>
                <w:i w:val="false"/>
                <w:color w:val="000000"/>
                <w:sz w:val="20"/>
              </w:rPr>
              <w:t xml:space="preserve">взятые в аренду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басқасы</w:t>
            </w:r>
            <w:r>
              <w:br/>
            </w:r>
            <w:r>
              <w:rPr>
                <w:rFonts w:ascii="Times New Roman"/>
                <w:b w:val="false"/>
                <w:i w:val="false"/>
                <w:color w:val="000000"/>
                <w:sz w:val="20"/>
              </w:rPr>
              <w:t>
</w:t>
            </w:r>
            <w:r>
              <w:rPr>
                <w:rFonts w:ascii="Times New Roman"/>
                <w:b w:val="false"/>
                <w:i w:val="false"/>
                <w:color w:val="000000"/>
                <w:sz w:val="20"/>
              </w:rPr>
              <w:t>другое</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Жолаушыларды тасымалдау бойынша деректерді көрсетіңіз</w:t>
      </w:r>
      <w:r>
        <w:br/>
      </w:r>
      <w:r>
        <w:rPr>
          <w:rFonts w:ascii="Times New Roman"/>
          <w:b w:val="false"/>
          <w:i w:val="false"/>
          <w:color w:val="000000"/>
          <w:sz w:val="28"/>
        </w:rPr>
        <w:t>
      Укажите данные по перевозке пассажиров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7453"/>
        <w:gridCol w:w="4053"/>
      </w:tblGrid>
      <w:tr>
        <w:trPr>
          <w:trHeight w:val="9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жолаушылар, адам</w:t>
            </w:r>
            <w:r>
              <w:br/>
            </w:r>
            <w:r>
              <w:rPr>
                <w:rFonts w:ascii="Times New Roman"/>
                <w:b w:val="false"/>
                <w:i w:val="false"/>
                <w:color w:val="000000"/>
                <w:sz w:val="20"/>
              </w:rPr>
              <w:t>
</w:t>
            </w:r>
            <w:r>
              <w:rPr>
                <w:rFonts w:ascii="Times New Roman"/>
                <w:b w:val="false"/>
                <w:i w:val="false"/>
                <w:color w:val="000000"/>
                <w:sz w:val="20"/>
              </w:rPr>
              <w:t>Перевезено пассажиров, человек</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микроавтобустар</w:t>
            </w:r>
            <w:r>
              <w:br/>
            </w:r>
            <w:r>
              <w:rPr>
                <w:rFonts w:ascii="Times New Roman"/>
                <w:b w:val="false"/>
                <w:i w:val="false"/>
                <w:color w:val="000000"/>
                <w:sz w:val="20"/>
              </w:rPr>
              <w:t>
</w:t>
            </w:r>
            <w:r>
              <w:rPr>
                <w:rFonts w:ascii="Times New Roman"/>
                <w:b w:val="false"/>
                <w:i w:val="false"/>
                <w:color w:val="000000"/>
                <w:sz w:val="20"/>
              </w:rPr>
              <w:t>из них микроавтобусы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такси</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айналымы, жолаушы-километр</w:t>
            </w:r>
            <w:r>
              <w:br/>
            </w:r>
            <w:r>
              <w:rPr>
                <w:rFonts w:ascii="Times New Roman"/>
                <w:b w:val="false"/>
                <w:i w:val="false"/>
                <w:color w:val="000000"/>
                <w:sz w:val="20"/>
              </w:rPr>
              <w:t>
</w:t>
            </w:r>
            <w:r>
              <w:rPr>
                <w:rFonts w:ascii="Times New Roman"/>
                <w:b w:val="false"/>
                <w:i w:val="false"/>
                <w:color w:val="000000"/>
                <w:sz w:val="20"/>
              </w:rPr>
              <w:t>Пассажирооборот, пассажиро-километр</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микроавтобустар</w:t>
            </w:r>
            <w:r>
              <w:br/>
            </w:r>
            <w:r>
              <w:rPr>
                <w:rFonts w:ascii="Times New Roman"/>
                <w:b w:val="false"/>
                <w:i w:val="false"/>
                <w:color w:val="000000"/>
                <w:sz w:val="20"/>
              </w:rPr>
              <w:t>
</w:t>
            </w:r>
            <w:r>
              <w:rPr>
                <w:rFonts w:ascii="Times New Roman"/>
                <w:b w:val="false"/>
                <w:i w:val="false"/>
                <w:color w:val="000000"/>
                <w:sz w:val="20"/>
              </w:rPr>
              <w:t>из них микроавтобусы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такси</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тасымалынан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перевозки пассажиров, тысяч тенге</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микроавтобустар</w:t>
            </w:r>
            <w:r>
              <w:br/>
            </w:r>
            <w:r>
              <w:rPr>
                <w:rFonts w:ascii="Times New Roman"/>
                <w:b w:val="false"/>
                <w:i w:val="false"/>
                <w:color w:val="000000"/>
                <w:sz w:val="20"/>
              </w:rPr>
              <w:t>
</w:t>
            </w:r>
            <w:r>
              <w:rPr>
                <w:rFonts w:ascii="Times New Roman"/>
                <w:b w:val="false"/>
                <w:i w:val="false"/>
                <w:color w:val="000000"/>
                <w:sz w:val="20"/>
              </w:rPr>
              <w:t>из них микроавтобусы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такси</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 ____________________</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фамилия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телефон</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 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________________________________</w:t>
            </w:r>
            <w:r>
              <w:br/>
            </w:r>
            <w:r>
              <w:rPr>
                <w:rFonts w:ascii="Times New Roman"/>
                <w:b w:val="false"/>
                <w:i w:val="false"/>
                <w:color w:val="000000"/>
                <w:sz w:val="20"/>
              </w:rPr>
              <w:t>
тегі, аты және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Мөрдің орны      </w:t>
            </w:r>
            <w:r>
              <w:br/>
            </w:r>
            <w:r>
              <w:rPr>
                <w:rFonts w:ascii="Times New Roman"/>
                <w:b w:val="false"/>
                <w:i w:val="false"/>
                <w:color w:val="000000"/>
                <w:sz w:val="20"/>
              </w:rPr>
              <w:t>
</w:t>
            </w:r>
            <w:r>
              <w:rPr>
                <w:rFonts w:ascii="Times New Roman"/>
                <w:b/>
                <w:i w:val="false"/>
                <w:color w:val="000000"/>
                <w:sz w:val="20"/>
              </w:rPr>
              <w:t>(бар болған жағдайда)</w:t>
            </w:r>
            <w:r>
              <w:br/>
            </w:r>
            <w:r>
              <w:rPr>
                <w:rFonts w:ascii="Times New Roman"/>
                <w:b w:val="false"/>
                <w:i w:val="false"/>
                <w:color w:val="000000"/>
                <w:sz w:val="20"/>
              </w:rPr>
              <w:t xml:space="preserve">
Место для печати    </w:t>
            </w:r>
            <w:r>
              <w:br/>
            </w:r>
            <w:r>
              <w:rPr>
                <w:rFonts w:ascii="Times New Roman"/>
                <w:b w:val="false"/>
                <w:i w:val="false"/>
                <w:color w:val="000000"/>
                <w:sz w:val="20"/>
              </w:rPr>
              <w:t xml:space="preserve">
(при наличии)      </w:t>
            </w:r>
          </w:p>
        </w:tc>
      </w:tr>
    </w:tbl>
    <w:bookmarkStart w:name="z58" w:id="30"/>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30"/>
    <w:bookmarkStart w:name="z203" w:id="3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xml:space="preserve">
общегосударственного статистического наблюдения </w:t>
      </w:r>
      <w:r>
        <w:br/>
      </w:r>
      <w:r>
        <w:rPr>
          <w:rFonts w:ascii="Times New Roman"/>
          <w:b/>
          <w:i w:val="false"/>
          <w:color w:val="000000"/>
        </w:rPr>
        <w:t xml:space="preserve">
«Анкета выборочного обследования автомобильных перевозок </w:t>
      </w:r>
      <w:r>
        <w:br/>
      </w:r>
      <w:r>
        <w:rPr>
          <w:rFonts w:ascii="Times New Roman"/>
          <w:b/>
          <w:i w:val="false"/>
          <w:color w:val="000000"/>
        </w:rPr>
        <w:t xml:space="preserve">
пассажиров индивидуальными предпринимателями» </w:t>
      </w:r>
      <w:r>
        <w:br/>
      </w:r>
      <w:r>
        <w:rPr>
          <w:rFonts w:ascii="Times New Roman"/>
          <w:b/>
          <w:i w:val="false"/>
          <w:color w:val="000000"/>
        </w:rPr>
        <w:t>
(код 1992102, индекс ТР-002, периодичность один раз в год)</w:t>
      </w:r>
    </w:p>
    <w:bookmarkEnd w:id="31"/>
    <w:bookmarkStart w:name="z204" w:id="32"/>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«Анкета выборочного обследования автомобильных перевозок пассажиров индивидуальными предпринимателями» (код 1992102, индекс ТР-002, периодичность один раз в год) (далее – Инструкция) разработана в соответствии с 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«Анкета выборочного обследования автомобильных перевозок пассажиров индивидуальными предпринимателями» (код 1992102, индекс ТР-002, периодичность один раз в год).</w:t>
      </w:r>
      <w:r>
        <w:br/>
      </w:r>
      <w:r>
        <w:rPr>
          <w:rFonts w:ascii="Times New Roman"/>
          <w:b w:val="false"/>
          <w:i w:val="false"/>
          <w:color w:val="000000"/>
          <w:sz w:val="28"/>
        </w:rPr>
        <w:t>
</w:t>
      </w:r>
      <w:r>
        <w:rPr>
          <w:rFonts w:ascii="Times New Roman"/>
          <w:b w:val="false"/>
          <w:i w:val="false"/>
          <w:color w:val="000000"/>
          <w:sz w:val="28"/>
        </w:rPr>
        <w:t>
      2. Наблюдение проводится один раз в год в сентябре месяце.</w:t>
      </w:r>
      <w:r>
        <w:br/>
      </w:r>
      <w:r>
        <w:rPr>
          <w:rFonts w:ascii="Times New Roman"/>
          <w:b w:val="false"/>
          <w:i w:val="false"/>
          <w:color w:val="000000"/>
          <w:sz w:val="28"/>
        </w:rPr>
        <w:t>
</w:t>
      </w:r>
      <w:r>
        <w:rPr>
          <w:rFonts w:ascii="Times New Roman"/>
          <w:b w:val="false"/>
          <w:i w:val="false"/>
          <w:color w:val="000000"/>
          <w:sz w:val="28"/>
        </w:rPr>
        <w:t xml:space="preserve">
      3. Статистическую форму заполняет индивидуальный предприниматель, осуществляющий пассажирские перевозки (далее - Перевозчик), как в пределах территории Республики Казахстан, так и за ее пределами. </w:t>
      </w:r>
      <w:r>
        <w:br/>
      </w:r>
      <w:r>
        <w:rPr>
          <w:rFonts w:ascii="Times New Roman"/>
          <w:b w:val="false"/>
          <w:i w:val="false"/>
          <w:color w:val="000000"/>
          <w:sz w:val="28"/>
        </w:rPr>
        <w:t>
</w:t>
      </w:r>
      <w:r>
        <w:rPr>
          <w:rFonts w:ascii="Times New Roman"/>
          <w:b w:val="false"/>
          <w:i w:val="false"/>
          <w:color w:val="000000"/>
          <w:sz w:val="28"/>
        </w:rPr>
        <w:t>
      4. Статистическая форма предоставляется респонденту интервьюером. В статистической форме Перевозчик указывает наличие автотранспортных средств и основные показатели объемов работы по перевозке пассажиров за отчетный квартал.</w:t>
      </w:r>
      <w:r>
        <w:br/>
      </w:r>
      <w:r>
        <w:rPr>
          <w:rFonts w:ascii="Times New Roman"/>
          <w:b w:val="false"/>
          <w:i w:val="false"/>
          <w:color w:val="000000"/>
          <w:sz w:val="28"/>
        </w:rPr>
        <w:t>
</w:t>
      </w:r>
      <w:r>
        <w:rPr>
          <w:rFonts w:ascii="Times New Roman"/>
          <w:b w:val="false"/>
          <w:i w:val="false"/>
          <w:color w:val="000000"/>
          <w:sz w:val="28"/>
        </w:rPr>
        <w:t>
      5. В строках 1.1, 1.2 раздела 1 указываются автобусы, микроавтобусы, такси, находящиеся в распоряжении предпринимателя, включаются как собственные, так и арендованные и приобретенные по договору лизинга.</w:t>
      </w:r>
      <w:r>
        <w:br/>
      </w:r>
      <w:r>
        <w:rPr>
          <w:rFonts w:ascii="Times New Roman"/>
          <w:b w:val="false"/>
          <w:i w:val="false"/>
          <w:color w:val="000000"/>
          <w:sz w:val="28"/>
        </w:rPr>
        <w:t>
      В строке 1.3 указываются автобусы, микроавтобусы, такси, взятые у знакомых, родственников, друзей и так далее на безвозмездной основе.</w:t>
      </w:r>
      <w:r>
        <w:br/>
      </w:r>
      <w:r>
        <w:rPr>
          <w:rFonts w:ascii="Times New Roman"/>
          <w:b w:val="false"/>
          <w:i w:val="false"/>
          <w:color w:val="000000"/>
          <w:sz w:val="28"/>
        </w:rPr>
        <w:t>
</w:t>
      </w:r>
      <w:r>
        <w:rPr>
          <w:rFonts w:ascii="Times New Roman"/>
          <w:b w:val="false"/>
          <w:i w:val="false"/>
          <w:color w:val="000000"/>
          <w:sz w:val="28"/>
        </w:rPr>
        <w:t>
      6. В строках 1.1, 1.1.1 раздела 2 перевозки пассажиров автобусами рассчитываются как сумма всех пассажиров, перевезенных автобусами в городском, пригородном, междугородном и международном сообщениях, независимо от применяемого тарифа, а также включая пассажиров, пользующихся правом бесплатного проезда или проездными документами, оплаченными предприятиями (организациями).</w:t>
      </w:r>
      <w:r>
        <w:br/>
      </w:r>
      <w:r>
        <w:rPr>
          <w:rFonts w:ascii="Times New Roman"/>
          <w:b w:val="false"/>
          <w:i w:val="false"/>
          <w:color w:val="000000"/>
          <w:sz w:val="28"/>
        </w:rPr>
        <w:t>
      Количество перевезенных платных пассажиров маршрутными автобусами в городском сообщении определяется:</w:t>
      </w:r>
      <w:r>
        <w:br/>
      </w:r>
      <w:r>
        <w:rPr>
          <w:rFonts w:ascii="Times New Roman"/>
          <w:b w:val="false"/>
          <w:i w:val="false"/>
          <w:color w:val="000000"/>
          <w:sz w:val="28"/>
        </w:rPr>
        <w:t>
      1) по количеству проданных билетов в автобусах с кондуктором;</w:t>
      </w:r>
      <w:r>
        <w:br/>
      </w:r>
      <w:r>
        <w:rPr>
          <w:rFonts w:ascii="Times New Roman"/>
          <w:b w:val="false"/>
          <w:i w:val="false"/>
          <w:color w:val="000000"/>
          <w:sz w:val="28"/>
        </w:rPr>
        <w:t>
      2) делением выручки от продажи абонементных талонов и разовых билетов для поездки на маршрутном автобусе на утвержденный для данного города (маршрута) тариф;</w:t>
      </w:r>
      <w:r>
        <w:br/>
      </w:r>
      <w:r>
        <w:rPr>
          <w:rFonts w:ascii="Times New Roman"/>
          <w:b w:val="false"/>
          <w:i w:val="false"/>
          <w:color w:val="000000"/>
          <w:sz w:val="28"/>
        </w:rPr>
        <w:t>
      3) при продаже месячных проездных билетов – умножением количества проданных билетов на расчетное количество поездок в месяц.</w:t>
      </w:r>
      <w:r>
        <w:br/>
      </w:r>
      <w:r>
        <w:rPr>
          <w:rFonts w:ascii="Times New Roman"/>
          <w:b w:val="false"/>
          <w:i w:val="false"/>
          <w:color w:val="000000"/>
          <w:sz w:val="28"/>
        </w:rPr>
        <w:t>
      Количество перевезенных пассажиров маршрутными автобусами в пригородном, междугородном и международном сообщениях определяется по количеству проданных билетов.</w:t>
      </w:r>
      <w:r>
        <w:br/>
      </w:r>
      <w:r>
        <w:rPr>
          <w:rFonts w:ascii="Times New Roman"/>
          <w:b w:val="false"/>
          <w:i w:val="false"/>
          <w:color w:val="000000"/>
          <w:sz w:val="28"/>
        </w:rPr>
        <w:t>
      При безбилетной системе перевозок количество перевезенных пассажиров маршрутными автобусами определяется дифференцированно, в зависимости от стоимости проезда, путем деления полученных доходов на применяемый тариф.</w:t>
      </w:r>
      <w:r>
        <w:br/>
      </w:r>
      <w:r>
        <w:rPr>
          <w:rFonts w:ascii="Times New Roman"/>
          <w:b w:val="false"/>
          <w:i w:val="false"/>
          <w:color w:val="000000"/>
          <w:sz w:val="28"/>
        </w:rPr>
        <w:t>
      Количество пассажиров, перевезенных заказными автобусами, исчисляется:</w:t>
      </w:r>
      <w:r>
        <w:br/>
      </w:r>
      <w:r>
        <w:rPr>
          <w:rFonts w:ascii="Times New Roman"/>
          <w:b w:val="false"/>
          <w:i w:val="false"/>
          <w:color w:val="000000"/>
          <w:sz w:val="28"/>
        </w:rPr>
        <w:t>
      1) в городском и пригородном сообщении (кроме туристско-экскурсионных автобусов) – делением пассажирооборота (расчетного) на среднее расстояние поездки пассажира в пригородном сообщении, если в хозяйстве таких данных нет, для расчета берется расстояние, равное 15 километрам;</w:t>
      </w:r>
      <w:r>
        <w:br/>
      </w:r>
      <w:r>
        <w:rPr>
          <w:rFonts w:ascii="Times New Roman"/>
          <w:b w:val="false"/>
          <w:i w:val="false"/>
          <w:color w:val="000000"/>
          <w:sz w:val="28"/>
        </w:rPr>
        <w:t>
      2) в междугородном и международном сообщениях, а также на туристско-экскурсионных автобусах во всех видах сообщения – принимается равным количеству пассажиров, указанному в путевом листе, но не более числа мест для сидения в автобусе.</w:t>
      </w:r>
      <w:r>
        <w:br/>
      </w:r>
      <w:r>
        <w:rPr>
          <w:rFonts w:ascii="Times New Roman"/>
          <w:b w:val="false"/>
          <w:i w:val="false"/>
          <w:color w:val="000000"/>
          <w:sz w:val="28"/>
        </w:rPr>
        <w:t>
      В строке 1.2 перевозка пассажиров такси определяется как произведение платного пробега в автомобиле-километрах на среднее число пассажиров в такси и делением результата на среднее расстояние перевозки пассажира. Среднее число пассажиров в такси принимается равным двум пассажирам. Среднее расстояние перевозки пассажира в такси принимается равным среднему расстоянию перевозки пассажира автобусом в пригородном сообщении.</w:t>
      </w:r>
      <w:r>
        <w:br/>
      </w:r>
      <w:r>
        <w:rPr>
          <w:rFonts w:ascii="Times New Roman"/>
          <w:b w:val="false"/>
          <w:i w:val="false"/>
          <w:color w:val="000000"/>
          <w:sz w:val="28"/>
        </w:rPr>
        <w:t>
      В строках 2.1, 2.1.1 пассажирооборот автобусов определяется как произведение количества перевезенных пассажиров на среднее расстояние поездки.</w:t>
      </w:r>
      <w:r>
        <w:br/>
      </w:r>
      <w:r>
        <w:rPr>
          <w:rFonts w:ascii="Times New Roman"/>
          <w:b w:val="false"/>
          <w:i w:val="false"/>
          <w:color w:val="000000"/>
          <w:sz w:val="28"/>
        </w:rPr>
        <w:t>
      В строке 2.2 пассажирооборот такси определяется как произведение платного пробега такси на среднее число перевезенных пассажиров (равное двум пассажирам).</w:t>
      </w:r>
      <w:r>
        <w:br/>
      </w:r>
      <w:r>
        <w:rPr>
          <w:rFonts w:ascii="Times New Roman"/>
          <w:b w:val="false"/>
          <w:i w:val="false"/>
          <w:color w:val="000000"/>
          <w:sz w:val="28"/>
        </w:rPr>
        <w:t>
      В строках 3.1, 3.1.1 доходы от перевозок пассажиров автобусами (включая маршрутные такси) во всех сообщениях включается общая сумма фактической выручки от продажи всех видов проездных билетов (как отдельным гражданам, так и предприятиям и организациям), а также выручка от перевозок пассажиров заказными автобусами.</w:t>
      </w:r>
      <w:r>
        <w:br/>
      </w:r>
      <w:r>
        <w:rPr>
          <w:rFonts w:ascii="Times New Roman"/>
          <w:b w:val="false"/>
          <w:i w:val="false"/>
          <w:color w:val="000000"/>
          <w:sz w:val="28"/>
        </w:rPr>
        <w:t>
      В строке 3.2 в доходы от перевозок пассажиров такси, кроме выручки, полученной от перевозок пассажиров такси (с учетом доходов от предварительных заказов такси по телефону), включаются также доходы, поступившие по безналичному расчету от перевозки почты и периодической печати органами связи.</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1) Раздел 1. «Наличие автобусов, микроавтобусов, такси»:</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1.1-1.3 для каждой графы;</w:t>
      </w:r>
      <w:r>
        <w:br/>
      </w:r>
      <w:r>
        <w:rPr>
          <w:rFonts w:ascii="Times New Roman"/>
          <w:b w:val="false"/>
          <w:i w:val="false"/>
          <w:color w:val="000000"/>
          <w:sz w:val="28"/>
        </w:rPr>
        <w:t xml:space="preserve">
      графа 2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графы 1 для каждой строки;</w:t>
      </w:r>
      <w:r>
        <w:br/>
      </w:r>
      <w:r>
        <w:rPr>
          <w:rFonts w:ascii="Times New Roman"/>
          <w:b w:val="false"/>
          <w:i w:val="false"/>
          <w:color w:val="000000"/>
          <w:sz w:val="28"/>
        </w:rPr>
        <w:t>
      2) Раздел 2. «Укажите объем услуг по перевозке пассажиров»:</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 1.2 для каждой графы;</w:t>
      </w:r>
      <w:r>
        <w:br/>
      </w:r>
      <w:r>
        <w:rPr>
          <w:rFonts w:ascii="Times New Roman"/>
          <w:b w:val="false"/>
          <w:i w:val="false"/>
          <w:color w:val="000000"/>
          <w:sz w:val="28"/>
        </w:rPr>
        <w:t xml:space="preserve">
      строка 1.1.1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строки 1.1 для каждой графы;</w:t>
      </w:r>
      <w:r>
        <w:br/>
      </w:r>
      <w:r>
        <w:rPr>
          <w:rFonts w:ascii="Times New Roman"/>
          <w:b w:val="false"/>
          <w:i w:val="false"/>
          <w:color w:val="000000"/>
          <w:sz w:val="28"/>
        </w:rPr>
        <w:t xml:space="preserve">
      строка 2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2.1, 2.2 для каждой графы;</w:t>
      </w:r>
      <w:r>
        <w:br/>
      </w:r>
      <w:r>
        <w:rPr>
          <w:rFonts w:ascii="Times New Roman"/>
          <w:b w:val="false"/>
          <w:i w:val="false"/>
          <w:color w:val="000000"/>
          <w:sz w:val="28"/>
        </w:rPr>
        <w:t xml:space="preserve">
      строка 2.1.1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строки 2.1 для каждой графы;</w:t>
      </w:r>
      <w:r>
        <w:br/>
      </w:r>
      <w:r>
        <w:rPr>
          <w:rFonts w:ascii="Times New Roman"/>
          <w:b w:val="false"/>
          <w:i w:val="false"/>
          <w:color w:val="000000"/>
          <w:sz w:val="28"/>
        </w:rPr>
        <w:t xml:space="preserve">
      строка 3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3.1, 3.2 для каждой графы;</w:t>
      </w:r>
      <w:r>
        <w:br/>
      </w:r>
      <w:r>
        <w:rPr>
          <w:rFonts w:ascii="Times New Roman"/>
          <w:b w:val="false"/>
          <w:i w:val="false"/>
          <w:color w:val="000000"/>
          <w:sz w:val="28"/>
        </w:rPr>
        <w:t xml:space="preserve">
      строка 3.1.1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строки 3.1 для каждой графы.</w:t>
      </w:r>
    </w:p>
    <w:bookmarkEnd w:id="32"/>
    <w:bookmarkStart w:name="z59" w:id="33"/>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9"/>
        <w:gridCol w:w="4003"/>
        <w:gridCol w:w="1408"/>
        <w:gridCol w:w="3731"/>
        <w:gridCol w:w="2719"/>
      </w:tblGrid>
      <w:tr>
        <w:trPr>
          <w:trHeight w:val="990" w:hRule="atLeast"/>
        </w:trPr>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19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1219200" cy="901700"/>
                          </a:xfrm>
                          <a:prstGeom prst="rect">
                            <a:avLst/>
                          </a:prstGeom>
                        </pic:spPr>
                      </pic:pic>
                    </a:graphicData>
                  </a:graphic>
                </wp:inline>
              </w:drawing>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міндетін атқарушының</w:t>
            </w:r>
            <w:r>
              <w:br/>
            </w:r>
            <w:r>
              <w:rPr>
                <w:rFonts w:ascii="Times New Roman"/>
                <w:b w:val="false"/>
                <w:i w:val="false"/>
                <w:color w:val="000000"/>
                <w:sz w:val="20"/>
              </w:rPr>
              <w:t>
</w:t>
            </w:r>
            <w:r>
              <w:rPr>
                <w:rFonts w:ascii="Times New Roman"/>
                <w:b/>
                <w:i w:val="false"/>
                <w:color w:val="000000"/>
                <w:sz w:val="20"/>
              </w:rPr>
              <w:t>2013 жылғы 24 шілде</w:t>
            </w:r>
            <w:r>
              <w:br/>
            </w:r>
            <w:r>
              <w:rPr>
                <w:rFonts w:ascii="Times New Roman"/>
                <w:b w:val="false"/>
                <w:i w:val="false"/>
                <w:color w:val="000000"/>
                <w:sz w:val="20"/>
              </w:rPr>
              <w:t>
</w:t>
            </w:r>
            <w:r>
              <w:rPr>
                <w:rFonts w:ascii="Times New Roman"/>
                <w:b/>
                <w:i w:val="false"/>
                <w:color w:val="000000"/>
                <w:sz w:val="20"/>
              </w:rPr>
              <w:t>№ 160 бұйрығына 17-қосымша</w:t>
            </w:r>
          </w:p>
        </w:tc>
      </w:tr>
      <w:tr>
        <w:trPr>
          <w:trHeight w:val="1260" w:hRule="atLeast"/>
        </w:trPr>
        <w:tc>
          <w:tcPr>
            <w:tcW w:w="0" w:type="auto"/>
            <w:vMerge/>
            <w:tcBorders>
              <w:top w:val="nil"/>
              <w:left w:val="single" w:color="cfcfcf" w:sz="5"/>
              <w:bottom w:val="single" w:color="cfcfcf" w:sz="5"/>
              <w:right w:val="single" w:color="cfcfcf" w:sz="5"/>
            </w:tcBorders>
          </w:tcP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615"/>
              <w:gridCol w:w="616"/>
              <w:gridCol w:w="616"/>
              <w:gridCol w:w="746"/>
              <w:gridCol w:w="1817"/>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сағатпен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9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2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w:t>
            </w:r>
            <w:r>
              <w:rPr>
                <w:rFonts w:ascii="Times New Roman"/>
                <w:b w:val="false"/>
                <w:i w:val="false"/>
                <w:color w:val="000000"/>
                <w:sz w:val="20"/>
                <w:u w:val="single"/>
              </w:rPr>
              <w:t>stat.gov.kz</w:t>
            </w:r>
          </w:p>
        </w:tc>
        <w:tc>
          <w:tcPr>
            <w:tcW w:w="0" w:type="auto"/>
            <w:gridSpan w:val="3"/>
            <w:vMerge/>
            <w:tcBorders>
              <w:top w:val="nil"/>
              <w:left w:val="single" w:color="cfcfcf" w:sz="5"/>
              <w:bottom w:val="single" w:color="cfcfcf" w:sz="5"/>
              <w:right w:val="single" w:color="cfcfcf" w:sz="5"/>
            </w:tcBorders>
          </w:tcPr>
          <w:p/>
        </w:tc>
      </w:tr>
      <w:tr>
        <w:trPr>
          <w:trHeight w:val="19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2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0811104</w:t>
            </w:r>
            <w:r>
              <w:br/>
            </w:r>
            <w:r>
              <w:rPr>
                <w:rFonts w:ascii="Times New Roman"/>
                <w:b w:val="false"/>
                <w:i w:val="false"/>
                <w:color w:val="000000"/>
                <w:sz w:val="20"/>
              </w:rPr>
              <w:t>
</w:t>
            </w:r>
            <w:r>
              <w:rPr>
                <w:rFonts w:ascii="Times New Roman"/>
                <w:b w:val="false"/>
                <w:i w:val="false"/>
                <w:color w:val="000000"/>
                <w:sz w:val="20"/>
              </w:rPr>
              <w:t>Код статистической формы 0811104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Темір жол желісінің пайдаланымдылық ұзындығы туралы есеп
Отчет о протяженности эксплуатационной длины железнодорожных линий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1-ТЖ</w:t>
            </w:r>
            <w:r>
              <w:br/>
            </w:r>
            <w:r>
              <w:rPr>
                <w:rFonts w:ascii="Times New Roman"/>
                <w:b w:val="false"/>
                <w:i w:val="false"/>
                <w:color w:val="000000"/>
                <w:sz w:val="20"/>
              </w:rPr>
              <w:t>
</w:t>
            </w:r>
            <w:r>
              <w:rPr>
                <w:rFonts w:ascii="Times New Roman"/>
                <w:b w:val="false"/>
                <w:i w:val="false"/>
                <w:color w:val="000000"/>
                <w:sz w:val="20"/>
              </w:rPr>
              <w:t>1-ЖД</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292100" cy="279400"/>
                          </a:xfrm>
                          <a:prstGeom prst="rect">
                            <a:avLst/>
                          </a:prstGeom>
                        </pic:spPr>
                      </pic:pic>
                    </a:graphicData>
                  </a:graphic>
                </wp:inline>
              </w:drawing>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8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темір жол желісінің пайдаланымдылық ұзындығын ұсыну бойынша қызметтерін көрсететін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 численности, оказывающие услуги по предоставлению эксплуатационной длины железнодорожных линий.</w:t>
            </w:r>
          </w:p>
        </w:tc>
      </w:tr>
      <w:tr>
        <w:trPr>
          <w:trHeight w:val="9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15 сәуір.</w:t>
            </w:r>
            <w:r>
              <w:br/>
            </w:r>
            <w:r>
              <w:rPr>
                <w:rFonts w:ascii="Times New Roman"/>
                <w:b w:val="false"/>
                <w:i w:val="false"/>
                <w:color w:val="000000"/>
                <w:sz w:val="20"/>
              </w:rPr>
              <w:t>
</w:t>
            </w:r>
            <w:r>
              <w:rPr>
                <w:rFonts w:ascii="Times New Roman"/>
                <w:b w:val="false"/>
                <w:i w:val="false"/>
                <w:color w:val="000000"/>
                <w:sz w:val="20"/>
              </w:rPr>
              <w:t>Срок представления – 15 апреля после отчетного периода.</w:t>
            </w:r>
          </w:p>
        </w:tc>
      </w:tr>
      <w:tr>
        <w:trPr>
          <w:trHeight w:val="8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 xml:space="preserve">код БИН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i w:val="false"/>
          <w:color w:val="000000"/>
          <w:sz w:val="28"/>
        </w:rPr>
        <w:t xml:space="preserve">      1. Жыл соңына темір жол желісінің пайдаланымдылық ұзындығын көрсетіңіз (0,1 километрге дейінгі дәлдікпен) </w:t>
      </w:r>
      <w:r>
        <w:br/>
      </w:r>
      <w:r>
        <w:rPr>
          <w:rFonts w:ascii="Times New Roman"/>
          <w:b w:val="false"/>
          <w:i w:val="false"/>
          <w:color w:val="000000"/>
          <w:sz w:val="28"/>
        </w:rPr>
        <w:t>
      Укажите протяженность эксплуатационной длины железнодорожных линий на конец года (с точностью до 0,1 километра)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5037"/>
        <w:gridCol w:w="3105"/>
        <w:gridCol w:w="2455"/>
        <w:gridCol w:w="2457"/>
      </w:tblGrid>
      <w:tr>
        <w:trPr>
          <w:trHeight w:val="315"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жол желісінің пайдаланымдылық ұзындығы, километр</w:t>
            </w:r>
            <w:r>
              <w:br/>
            </w:r>
            <w:r>
              <w:rPr>
                <w:rFonts w:ascii="Times New Roman"/>
                <w:b w:val="false"/>
                <w:i w:val="false"/>
                <w:color w:val="000000"/>
                <w:sz w:val="20"/>
              </w:rPr>
              <w:t>
</w:t>
            </w:r>
            <w:r>
              <w:rPr>
                <w:rFonts w:ascii="Times New Roman"/>
                <w:b w:val="false"/>
                <w:i w:val="false"/>
                <w:color w:val="000000"/>
                <w:sz w:val="20"/>
              </w:rPr>
              <w:t>Протяженность эксплуатационной длины железнодорожных линий, километров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Электрлендірілген</w:t>
            </w:r>
            <w:r>
              <w:br/>
            </w:r>
            <w:r>
              <w:rPr>
                <w:rFonts w:ascii="Times New Roman"/>
                <w:b w:val="false"/>
                <w:i w:val="false"/>
                <w:color w:val="000000"/>
                <w:sz w:val="20"/>
              </w:rPr>
              <w:t>
</w:t>
            </w:r>
            <w:r>
              <w:rPr>
                <w:rFonts w:ascii="Times New Roman"/>
                <w:b w:val="false"/>
                <w:i w:val="false"/>
                <w:color w:val="000000"/>
                <w:sz w:val="20"/>
              </w:rPr>
              <w:t>электрифицированные</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Электрлендірілмеген</w:t>
            </w:r>
            <w:r>
              <w:br/>
            </w:r>
            <w:r>
              <w:rPr>
                <w:rFonts w:ascii="Times New Roman"/>
                <w:b w:val="false"/>
                <w:i w:val="false"/>
                <w:color w:val="000000"/>
                <w:sz w:val="20"/>
              </w:rPr>
              <w:t>
</w:t>
            </w:r>
            <w:r>
              <w:rPr>
                <w:rFonts w:ascii="Times New Roman"/>
                <w:b w:val="false"/>
                <w:i w:val="false"/>
                <w:color w:val="000000"/>
                <w:sz w:val="20"/>
              </w:rPr>
              <w:t>неэлектрифицированные</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жол желісінің пайдаланымдылық ұзындығы</w:t>
            </w:r>
            <w:r>
              <w:br/>
            </w:r>
            <w:r>
              <w:rPr>
                <w:rFonts w:ascii="Times New Roman"/>
                <w:b w:val="false"/>
                <w:i w:val="false"/>
                <w:color w:val="000000"/>
                <w:sz w:val="20"/>
              </w:rPr>
              <w:t>
</w:t>
            </w:r>
            <w:r>
              <w:rPr>
                <w:rFonts w:ascii="Times New Roman"/>
                <w:b w:val="false"/>
                <w:i w:val="false"/>
                <w:color w:val="000000"/>
                <w:sz w:val="20"/>
              </w:rPr>
              <w:t>Протяженность эксплуатационной длины железнодорожных линий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саны бойынша</w:t>
            </w:r>
            <w:r>
              <w:br/>
            </w:r>
            <w:r>
              <w:rPr>
                <w:rFonts w:ascii="Times New Roman"/>
                <w:b w:val="false"/>
                <w:i w:val="false"/>
                <w:color w:val="000000"/>
                <w:sz w:val="20"/>
              </w:rPr>
              <w:t>
</w:t>
            </w:r>
            <w:r>
              <w:rPr>
                <w:rFonts w:ascii="Times New Roman"/>
                <w:b w:val="false"/>
                <w:i w:val="false"/>
                <w:color w:val="000000"/>
                <w:sz w:val="20"/>
              </w:rPr>
              <w:t>по числу путей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біржолдық</w:t>
            </w:r>
            <w:r>
              <w:br/>
            </w:r>
            <w:r>
              <w:rPr>
                <w:rFonts w:ascii="Times New Roman"/>
                <w:b w:val="false"/>
                <w:i w:val="false"/>
                <w:color w:val="000000"/>
                <w:sz w:val="20"/>
              </w:rPr>
              <w:t>
</w:t>
            </w:r>
            <w:r>
              <w:rPr>
                <w:rFonts w:ascii="Times New Roman"/>
                <w:b w:val="false"/>
                <w:i w:val="false"/>
                <w:color w:val="000000"/>
                <w:sz w:val="20"/>
              </w:rPr>
              <w:t>однопутные</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екіжолдық және одан көп</w:t>
            </w:r>
            <w:r>
              <w:br/>
            </w:r>
            <w:r>
              <w:rPr>
                <w:rFonts w:ascii="Times New Roman"/>
                <w:b w:val="false"/>
                <w:i w:val="false"/>
                <w:color w:val="000000"/>
                <w:sz w:val="20"/>
              </w:rPr>
              <w:t>
</w:t>
            </w:r>
            <w:r>
              <w:rPr>
                <w:rFonts w:ascii="Times New Roman"/>
                <w:b w:val="false"/>
                <w:i w:val="false"/>
                <w:color w:val="000000"/>
                <w:sz w:val="20"/>
              </w:rPr>
              <w:t>двухпутные или более</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жолтабанның ені бойынша</w:t>
            </w:r>
            <w:r>
              <w:br/>
            </w:r>
            <w:r>
              <w:rPr>
                <w:rFonts w:ascii="Times New Roman"/>
                <w:b w:val="false"/>
                <w:i w:val="false"/>
                <w:color w:val="000000"/>
                <w:sz w:val="20"/>
              </w:rPr>
              <w:t>
</w:t>
            </w:r>
            <w:r>
              <w:rPr>
                <w:rFonts w:ascii="Times New Roman"/>
                <w:b w:val="false"/>
                <w:i w:val="false"/>
                <w:color w:val="000000"/>
                <w:sz w:val="20"/>
              </w:rPr>
              <w:t>по ширине колеи</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қалыпты</w:t>
            </w:r>
            <w:r>
              <w:br/>
            </w:r>
            <w:r>
              <w:rPr>
                <w:rFonts w:ascii="Times New Roman"/>
                <w:b w:val="false"/>
                <w:i w:val="false"/>
                <w:color w:val="000000"/>
                <w:sz w:val="20"/>
              </w:rPr>
              <w:t>
</w:t>
            </w:r>
            <w:r>
              <w:rPr>
                <w:rFonts w:ascii="Times New Roman"/>
                <w:b w:val="false"/>
                <w:i w:val="false"/>
                <w:color w:val="000000"/>
                <w:sz w:val="20"/>
              </w:rPr>
              <w:t>нормальная</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w:t>
            </w:r>
            <w:r>
              <w:br/>
            </w:r>
            <w:r>
              <w:rPr>
                <w:rFonts w:ascii="Times New Roman"/>
                <w:b w:val="false"/>
                <w:i w:val="false"/>
                <w:color w:val="000000"/>
                <w:sz w:val="20"/>
              </w:rPr>
              <w:t>
</w:t>
            </w:r>
            <w:r>
              <w:rPr>
                <w:rFonts w:ascii="Times New Roman"/>
                <w:b w:val="false"/>
                <w:i w:val="false"/>
                <w:color w:val="000000"/>
                <w:sz w:val="20"/>
              </w:rPr>
              <w:t>широкая</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w:t>
            </w:r>
            <w:r>
              <w:br/>
            </w:r>
            <w:r>
              <w:rPr>
                <w:rFonts w:ascii="Times New Roman"/>
                <w:b w:val="false"/>
                <w:i w:val="false"/>
                <w:color w:val="000000"/>
                <w:sz w:val="20"/>
              </w:rPr>
              <w:t>
</w:t>
            </w:r>
            <w:r>
              <w:rPr>
                <w:rFonts w:ascii="Times New Roman"/>
                <w:b w:val="false"/>
                <w:i w:val="false"/>
                <w:color w:val="000000"/>
                <w:sz w:val="20"/>
              </w:rPr>
              <w:t>узкая</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 типі бойынша</w:t>
            </w:r>
            <w:r>
              <w:br/>
            </w:r>
            <w:r>
              <w:rPr>
                <w:rFonts w:ascii="Times New Roman"/>
                <w:b w:val="false"/>
                <w:i w:val="false"/>
                <w:color w:val="000000"/>
                <w:sz w:val="20"/>
              </w:rPr>
              <w:t>
</w:t>
            </w:r>
            <w:r>
              <w:rPr>
                <w:rFonts w:ascii="Times New Roman"/>
                <w:b w:val="false"/>
                <w:i w:val="false"/>
                <w:color w:val="000000"/>
                <w:sz w:val="20"/>
              </w:rPr>
              <w:t>по типу перевозок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 жолаушылар тасымалы</w:t>
            </w:r>
            <w:r>
              <w:br/>
            </w:r>
            <w:r>
              <w:rPr>
                <w:rFonts w:ascii="Times New Roman"/>
                <w:b w:val="false"/>
                <w:i w:val="false"/>
                <w:color w:val="000000"/>
                <w:sz w:val="20"/>
              </w:rPr>
              <w:t>
</w:t>
            </w:r>
            <w:r>
              <w:rPr>
                <w:rFonts w:ascii="Times New Roman"/>
                <w:b w:val="false"/>
                <w:i w:val="false"/>
                <w:color w:val="000000"/>
                <w:sz w:val="20"/>
              </w:rPr>
              <w:t>только пассажирские</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 жүк тасымалы</w:t>
            </w:r>
            <w:r>
              <w:br/>
            </w:r>
            <w:r>
              <w:rPr>
                <w:rFonts w:ascii="Times New Roman"/>
                <w:b w:val="false"/>
                <w:i w:val="false"/>
                <w:color w:val="000000"/>
                <w:sz w:val="20"/>
              </w:rPr>
              <w:t>
</w:t>
            </w:r>
            <w:r>
              <w:rPr>
                <w:rFonts w:ascii="Times New Roman"/>
                <w:b w:val="false"/>
                <w:i w:val="false"/>
                <w:color w:val="000000"/>
                <w:sz w:val="20"/>
              </w:rPr>
              <w:t>только грузовые</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және жүк тасымалы</w:t>
            </w:r>
            <w:r>
              <w:br/>
            </w:r>
            <w:r>
              <w:rPr>
                <w:rFonts w:ascii="Times New Roman"/>
                <w:b w:val="false"/>
                <w:i w:val="false"/>
                <w:color w:val="000000"/>
                <w:sz w:val="20"/>
              </w:rPr>
              <w:t>
</w:t>
            </w:r>
            <w:r>
              <w:rPr>
                <w:rFonts w:ascii="Times New Roman"/>
                <w:b w:val="false"/>
                <w:i w:val="false"/>
                <w:color w:val="000000"/>
                <w:sz w:val="20"/>
              </w:rPr>
              <w:t>пассажирские и грузовые</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ток типі бойынша</w:t>
            </w:r>
            <w:r>
              <w:br/>
            </w:r>
            <w:r>
              <w:rPr>
                <w:rFonts w:ascii="Times New Roman"/>
                <w:b w:val="false"/>
                <w:i w:val="false"/>
                <w:color w:val="000000"/>
                <w:sz w:val="20"/>
              </w:rPr>
              <w:t>
</w:t>
            </w:r>
            <w:r>
              <w:rPr>
                <w:rFonts w:ascii="Times New Roman"/>
                <w:b w:val="false"/>
                <w:i w:val="false"/>
                <w:color w:val="000000"/>
                <w:sz w:val="20"/>
              </w:rPr>
              <w:t>по типу тока</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50Гц/ 25000В</w:t>
            </w:r>
            <w:r>
              <w:br/>
            </w:r>
            <w:r>
              <w:rPr>
                <w:rFonts w:ascii="Times New Roman"/>
                <w:b w:val="false"/>
                <w:i w:val="false"/>
                <w:color w:val="000000"/>
                <w:sz w:val="20"/>
              </w:rPr>
              <w:t>
</w:t>
            </w:r>
            <w:r>
              <w:rPr>
                <w:rFonts w:ascii="Times New Roman"/>
                <w:b w:val="false"/>
                <w:i w:val="false"/>
                <w:color w:val="000000"/>
                <w:sz w:val="20"/>
              </w:rPr>
              <w:t>50Гц/ 25000В</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айнымалы ток (нақты токты көрсетіңіз)</w:t>
            </w:r>
            <w:r>
              <w:br/>
            </w:r>
            <w:r>
              <w:rPr>
                <w:rFonts w:ascii="Times New Roman"/>
                <w:b w:val="false"/>
                <w:i w:val="false"/>
                <w:color w:val="000000"/>
                <w:sz w:val="20"/>
              </w:rPr>
              <w:t>
</w:t>
            </w:r>
            <w:r>
              <w:rPr>
                <w:rFonts w:ascii="Times New Roman"/>
                <w:b w:val="false"/>
                <w:i w:val="false"/>
                <w:color w:val="000000"/>
                <w:sz w:val="20"/>
              </w:rPr>
              <w:t>другой переменный ток (указать какой именно ток)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ток 3000В</w:t>
            </w:r>
            <w:r>
              <w:br/>
            </w:r>
            <w:r>
              <w:rPr>
                <w:rFonts w:ascii="Times New Roman"/>
                <w:b w:val="false"/>
                <w:i w:val="false"/>
                <w:color w:val="000000"/>
                <w:sz w:val="20"/>
              </w:rPr>
              <w:t>
</w:t>
            </w:r>
            <w:r>
              <w:rPr>
                <w:rFonts w:ascii="Times New Roman"/>
                <w:b w:val="false"/>
                <w:i w:val="false"/>
                <w:color w:val="000000"/>
                <w:sz w:val="20"/>
              </w:rPr>
              <w:t>постоянный ток 3000В</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тұрақты ток (нақты токты көрсетіңіз)</w:t>
            </w:r>
            <w:r>
              <w:br/>
            </w:r>
            <w:r>
              <w:rPr>
                <w:rFonts w:ascii="Times New Roman"/>
                <w:b w:val="false"/>
                <w:i w:val="false"/>
                <w:color w:val="000000"/>
                <w:sz w:val="20"/>
              </w:rPr>
              <w:t>
</w:t>
            </w:r>
            <w:r>
              <w:rPr>
                <w:rFonts w:ascii="Times New Roman"/>
                <w:b w:val="false"/>
                <w:i w:val="false"/>
                <w:color w:val="000000"/>
                <w:sz w:val="20"/>
              </w:rPr>
              <w:t>другой постоянный ток (указать какой именно ток)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 xml:space="preserve">      2. Жыл соңына облыс бойынша темір жол желісінің пайдаланымдылық ұзындығын көрсетіңіз (0,1 километрге дейінгі дәлдікпен) </w:t>
      </w:r>
      <w:r>
        <w:br/>
      </w:r>
      <w:r>
        <w:rPr>
          <w:rFonts w:ascii="Times New Roman"/>
          <w:b w:val="false"/>
          <w:i w:val="false"/>
          <w:color w:val="000000"/>
          <w:sz w:val="28"/>
        </w:rPr>
        <w:t>
      Укажите протяженность эксплуатационной длины железнодорожных линий по областям на конец года (с точностью до 0,1 километра)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8745"/>
        <w:gridCol w:w="3901"/>
      </w:tblGrid>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жол желісінің пайдаланымдылық ұзындығы, километр</w:t>
            </w:r>
            <w:r>
              <w:br/>
            </w:r>
            <w:r>
              <w:rPr>
                <w:rFonts w:ascii="Times New Roman"/>
                <w:b w:val="false"/>
                <w:i w:val="false"/>
                <w:color w:val="000000"/>
                <w:sz w:val="20"/>
              </w:rPr>
              <w:t>
</w:t>
            </w:r>
            <w:r>
              <w:rPr>
                <w:rFonts w:ascii="Times New Roman"/>
                <w:b w:val="false"/>
                <w:i w:val="false"/>
                <w:color w:val="000000"/>
                <w:sz w:val="20"/>
              </w:rPr>
              <w:t>Протяженность эксплуатационной длины железнодорожных линий, километров</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жол желісінің пайдаланымдылық ұзындығы</w:t>
            </w:r>
            <w:r>
              <w:br/>
            </w:r>
            <w:r>
              <w:rPr>
                <w:rFonts w:ascii="Times New Roman"/>
                <w:b w:val="false"/>
                <w:i w:val="false"/>
                <w:color w:val="000000"/>
                <w:sz w:val="20"/>
              </w:rPr>
              <w:t>
</w:t>
            </w:r>
            <w:r>
              <w:rPr>
                <w:rFonts w:ascii="Times New Roman"/>
                <w:b w:val="false"/>
                <w:i w:val="false"/>
                <w:color w:val="000000"/>
                <w:sz w:val="20"/>
              </w:rPr>
              <w:t>Протяженность эксплуатационной длины железнодорожных линий</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облыс бойынша:</w:t>
            </w:r>
            <w:r>
              <w:br/>
            </w:r>
            <w:r>
              <w:rPr>
                <w:rFonts w:ascii="Times New Roman"/>
                <w:b w:val="false"/>
                <w:i w:val="false"/>
                <w:color w:val="000000"/>
                <w:sz w:val="20"/>
              </w:rPr>
              <w:t>
</w:t>
            </w:r>
            <w:r>
              <w:rPr>
                <w:rFonts w:ascii="Times New Roman"/>
                <w:b w:val="false"/>
                <w:i w:val="false"/>
                <w:color w:val="000000"/>
                <w:sz w:val="20"/>
              </w:rPr>
              <w:t>в том числе по областям:</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мемлекеттер аумағы бойынша өтетін Қазақстан Республикасының темір жол желісінің пайдаланымдылық ұзындығы</w:t>
            </w:r>
            <w:r>
              <w:br/>
            </w:r>
            <w:r>
              <w:rPr>
                <w:rFonts w:ascii="Times New Roman"/>
                <w:b w:val="false"/>
                <w:i w:val="false"/>
                <w:color w:val="000000"/>
                <w:sz w:val="20"/>
              </w:rPr>
              <w:t>
</w:t>
            </w:r>
            <w:r>
              <w:rPr>
                <w:rFonts w:ascii="Times New Roman"/>
                <w:b w:val="false"/>
                <w:i w:val="false"/>
                <w:color w:val="000000"/>
                <w:sz w:val="20"/>
              </w:rPr>
              <w:t>Протяженность эксплуатационной длины железнодорожных линий Республики Казахстан, проходящих по территории других государств</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Ресей:</w:t>
            </w:r>
            <w:r>
              <w:br/>
            </w:r>
            <w:r>
              <w:rPr>
                <w:rFonts w:ascii="Times New Roman"/>
                <w:b w:val="false"/>
                <w:i w:val="false"/>
                <w:color w:val="000000"/>
                <w:sz w:val="20"/>
              </w:rPr>
              <w:t>
</w:t>
            </w:r>
            <w:r>
              <w:rPr>
                <w:rFonts w:ascii="Times New Roman"/>
                <w:b w:val="false"/>
                <w:i w:val="false"/>
                <w:color w:val="000000"/>
                <w:sz w:val="20"/>
              </w:rPr>
              <w:t>Россия: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Саратов</w:t>
            </w:r>
            <w:r>
              <w:br/>
            </w:r>
            <w:r>
              <w:rPr>
                <w:rFonts w:ascii="Times New Roman"/>
                <w:b w:val="false"/>
                <w:i w:val="false"/>
                <w:color w:val="000000"/>
                <w:sz w:val="20"/>
              </w:rPr>
              <w:t>
</w:t>
            </w:r>
            <w:r>
              <w:rPr>
                <w:rFonts w:ascii="Times New Roman"/>
                <w:b w:val="false"/>
                <w:i w:val="false"/>
                <w:color w:val="000000"/>
                <w:sz w:val="20"/>
              </w:rPr>
              <w:t>Саратовская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Орынбор</w:t>
            </w:r>
            <w:r>
              <w:br/>
            </w:r>
            <w:r>
              <w:rPr>
                <w:rFonts w:ascii="Times New Roman"/>
                <w:b w:val="false"/>
                <w:i w:val="false"/>
                <w:color w:val="000000"/>
                <w:sz w:val="20"/>
              </w:rPr>
              <w:t>
</w:t>
            </w:r>
            <w:r>
              <w:rPr>
                <w:rFonts w:ascii="Times New Roman"/>
                <w:b w:val="false"/>
                <w:i w:val="false"/>
                <w:color w:val="000000"/>
                <w:sz w:val="20"/>
              </w:rPr>
              <w:t>Оренбургская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Астрахань</w:t>
            </w:r>
            <w:r>
              <w:br/>
            </w:r>
            <w:r>
              <w:rPr>
                <w:rFonts w:ascii="Times New Roman"/>
                <w:b w:val="false"/>
                <w:i w:val="false"/>
                <w:color w:val="000000"/>
                <w:sz w:val="20"/>
              </w:rPr>
              <w:t>
</w:t>
            </w:r>
            <w:r>
              <w:rPr>
                <w:rFonts w:ascii="Times New Roman"/>
                <w:b w:val="false"/>
                <w:i w:val="false"/>
                <w:color w:val="000000"/>
                <w:sz w:val="20"/>
              </w:rPr>
              <w:t>Астраханская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Алтай өлкесі</w:t>
            </w:r>
            <w:r>
              <w:br/>
            </w:r>
            <w:r>
              <w:rPr>
                <w:rFonts w:ascii="Times New Roman"/>
                <w:b w:val="false"/>
                <w:i w:val="false"/>
                <w:color w:val="000000"/>
                <w:sz w:val="20"/>
              </w:rPr>
              <w:t>
</w:t>
            </w:r>
            <w:r>
              <w:rPr>
                <w:rFonts w:ascii="Times New Roman"/>
                <w:b w:val="false"/>
                <w:i w:val="false"/>
                <w:color w:val="000000"/>
                <w:sz w:val="20"/>
              </w:rPr>
              <w:t>Алтайский край</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Қырғызстан</w:t>
            </w:r>
            <w:r>
              <w:br/>
            </w:r>
            <w:r>
              <w:rPr>
                <w:rFonts w:ascii="Times New Roman"/>
                <w:b w:val="false"/>
                <w:i w:val="false"/>
                <w:color w:val="000000"/>
                <w:sz w:val="20"/>
              </w:rPr>
              <w:t>
</w:t>
            </w:r>
            <w:r>
              <w:rPr>
                <w:rFonts w:ascii="Times New Roman"/>
                <w:b w:val="false"/>
                <w:i w:val="false"/>
                <w:color w:val="000000"/>
                <w:sz w:val="20"/>
              </w:rPr>
              <w:t>Кыргызстан</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облыстарының аумағы бойынша өтетін басқа мемлекеттердің темір жол желісінің пайдаланымдылық ұзындығы</w:t>
            </w:r>
            <w:r>
              <w:br/>
            </w:r>
            <w:r>
              <w:rPr>
                <w:rFonts w:ascii="Times New Roman"/>
                <w:b w:val="false"/>
                <w:i w:val="false"/>
                <w:color w:val="000000"/>
                <w:sz w:val="20"/>
              </w:rPr>
              <w:t>
</w:t>
            </w:r>
            <w:r>
              <w:rPr>
                <w:rFonts w:ascii="Times New Roman"/>
                <w:b w:val="false"/>
                <w:i w:val="false"/>
                <w:color w:val="000000"/>
                <w:sz w:val="20"/>
              </w:rPr>
              <w:t>Протяженность эксплуатационной длины железнодорожных линий других государств, проходящих по территории областей Казахстана</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Орал темір жолы</w:t>
            </w:r>
            <w:r>
              <w:br/>
            </w:r>
            <w:r>
              <w:rPr>
                <w:rFonts w:ascii="Times New Roman"/>
                <w:b w:val="false"/>
                <w:i w:val="false"/>
                <w:color w:val="000000"/>
                <w:sz w:val="20"/>
              </w:rPr>
              <w:t>
</w:t>
            </w:r>
            <w:r>
              <w:rPr>
                <w:rFonts w:ascii="Times New Roman"/>
                <w:b w:val="false"/>
                <w:i w:val="false"/>
                <w:color w:val="000000"/>
                <w:sz w:val="20"/>
              </w:rPr>
              <w:t>Южно-Уральская железная дорога</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Сібір темір жолы</w:t>
            </w:r>
            <w:r>
              <w:br/>
            </w:r>
            <w:r>
              <w:rPr>
                <w:rFonts w:ascii="Times New Roman"/>
                <w:b w:val="false"/>
                <w:i w:val="false"/>
                <w:color w:val="000000"/>
                <w:sz w:val="20"/>
              </w:rPr>
              <w:t>
</w:t>
            </w:r>
            <w:r>
              <w:rPr>
                <w:rFonts w:ascii="Times New Roman"/>
                <w:b w:val="false"/>
                <w:i w:val="false"/>
                <w:color w:val="000000"/>
                <w:sz w:val="20"/>
              </w:rPr>
              <w:t>Западно-Сибирская железная дорога</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Волга маңы темір жолы</w:t>
            </w:r>
            <w:r>
              <w:br/>
            </w:r>
            <w:r>
              <w:rPr>
                <w:rFonts w:ascii="Times New Roman"/>
                <w:b w:val="false"/>
                <w:i w:val="false"/>
                <w:color w:val="000000"/>
                <w:sz w:val="20"/>
              </w:rPr>
              <w:t>
</w:t>
            </w:r>
            <w:r>
              <w:rPr>
                <w:rFonts w:ascii="Times New Roman"/>
                <w:b w:val="false"/>
                <w:i w:val="false"/>
                <w:color w:val="000000"/>
                <w:sz w:val="20"/>
              </w:rPr>
              <w:t>Приволжская железная дорога</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Қырғыз темір жолы</w:t>
            </w:r>
            <w:r>
              <w:br/>
            </w:r>
            <w:r>
              <w:rPr>
                <w:rFonts w:ascii="Times New Roman"/>
                <w:b w:val="false"/>
                <w:i w:val="false"/>
                <w:color w:val="000000"/>
                <w:sz w:val="20"/>
              </w:rPr>
              <w:t>
</w:t>
            </w:r>
            <w:r>
              <w:rPr>
                <w:rFonts w:ascii="Times New Roman"/>
                <w:b w:val="false"/>
                <w:i w:val="false"/>
                <w:color w:val="000000"/>
                <w:sz w:val="20"/>
              </w:rPr>
              <w:t>Кыргызская железная дорога</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 ____________________</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фамилия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телефон</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 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________________________________</w:t>
            </w:r>
            <w:r>
              <w:br/>
            </w:r>
            <w:r>
              <w:rPr>
                <w:rFonts w:ascii="Times New Roman"/>
                <w:b w:val="false"/>
                <w:i w:val="false"/>
                <w:color w:val="000000"/>
                <w:sz w:val="20"/>
              </w:rPr>
              <w:t>
тегі, аты және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Мөрдің орны      </w:t>
            </w:r>
            <w:r>
              <w:br/>
            </w:r>
            <w:r>
              <w:rPr>
                <w:rFonts w:ascii="Times New Roman"/>
                <w:b w:val="false"/>
                <w:i w:val="false"/>
                <w:color w:val="000000"/>
                <w:sz w:val="20"/>
              </w:rPr>
              <w:t>
</w:t>
            </w:r>
            <w:r>
              <w:rPr>
                <w:rFonts w:ascii="Times New Roman"/>
                <w:b/>
                <w:i w:val="false"/>
                <w:color w:val="000000"/>
                <w:sz w:val="20"/>
              </w:rPr>
              <w:t>(бар болған жағдайда)</w:t>
            </w:r>
            <w:r>
              <w:br/>
            </w:r>
            <w:r>
              <w:rPr>
                <w:rFonts w:ascii="Times New Roman"/>
                <w:b w:val="false"/>
                <w:i w:val="false"/>
                <w:color w:val="000000"/>
                <w:sz w:val="20"/>
              </w:rPr>
              <w:t xml:space="preserve">
Место для печати    </w:t>
            </w:r>
            <w:r>
              <w:br/>
            </w:r>
            <w:r>
              <w:rPr>
                <w:rFonts w:ascii="Times New Roman"/>
                <w:b w:val="false"/>
                <w:i w:val="false"/>
                <w:color w:val="000000"/>
                <w:sz w:val="20"/>
              </w:rPr>
              <w:t xml:space="preserve">
(при наличии)      </w:t>
            </w:r>
          </w:p>
        </w:tc>
      </w:tr>
    </w:tbl>
    <w:bookmarkStart w:name="z60" w:id="34"/>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34"/>
    <w:bookmarkStart w:name="z211" w:id="35"/>
    <w:p>
      <w:pPr>
        <w:spacing w:after="0"/>
        <w:ind w:left="0"/>
        <w:jc w:val="left"/>
      </w:pPr>
      <w:r>
        <w:rPr>
          <w:rFonts w:ascii="Times New Roman"/>
          <w:b/>
          <w:i w:val="false"/>
          <w:color w:val="000000"/>
        </w:rPr>
        <w:t xml:space="preserve"> 
Инструкция по заполнению статистической формы </w:t>
      </w:r>
      <w:r>
        <w:br/>
      </w:r>
      <w:r>
        <w:rPr>
          <w:rFonts w:ascii="Times New Roman"/>
          <w:b/>
          <w:i w:val="false"/>
          <w:color w:val="000000"/>
        </w:rPr>
        <w:t xml:space="preserve">
общегосударственного статистического наблюдения </w:t>
      </w:r>
      <w:r>
        <w:br/>
      </w:r>
      <w:r>
        <w:rPr>
          <w:rFonts w:ascii="Times New Roman"/>
          <w:b/>
          <w:i w:val="false"/>
          <w:color w:val="000000"/>
        </w:rPr>
        <w:t>
«Отчет о протяженности эксплуатационной длины железнодорожных</w:t>
      </w:r>
      <w:r>
        <w:br/>
      </w:r>
      <w:r>
        <w:rPr>
          <w:rFonts w:ascii="Times New Roman"/>
          <w:b/>
          <w:i w:val="false"/>
          <w:color w:val="000000"/>
        </w:rPr>
        <w:t>
линий» (код 0811104, индекс 1-ЖД, периодичность годовая)</w:t>
      </w:r>
    </w:p>
    <w:bookmarkEnd w:id="35"/>
    <w:bookmarkStart w:name="z212" w:id="36"/>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протяженности эксплуатационной длины железнодорожных линий» (код 0811104, индекс 1-ЖД, периодичность годовая) (далее - Инструкция) разработана в соответствии с 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протяженности эксплуатационной длины железнодорожных линий» (код 0811104, индекс 1-ЖД,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двухпутный – участок, имеющий на всей протяженности между ограничивающими его раздельными пунктами с путевым развитием, два главных пути даже и в том случае, если эти пути полностью (или частично) устроены на раздельном (самостоятельном) земляном полотне. Эксплуатационная длина такого участка исчисляется по кратчайшему пути;</w:t>
      </w:r>
      <w:r>
        <w:br/>
      </w:r>
      <w:r>
        <w:rPr>
          <w:rFonts w:ascii="Times New Roman"/>
          <w:b w:val="false"/>
          <w:i w:val="false"/>
          <w:color w:val="000000"/>
          <w:sz w:val="28"/>
        </w:rPr>
        <w:t>
</w:t>
      </w:r>
      <w:r>
        <w:rPr>
          <w:rFonts w:ascii="Times New Roman"/>
          <w:b w:val="false"/>
          <w:i w:val="false"/>
          <w:color w:val="000000"/>
          <w:sz w:val="28"/>
        </w:rPr>
        <w:t>
      2) ширина колеи – расстояние между двумя рельсами, измеренное между внутренними краями головок рельсов. В настоящее время используется железнодорожная колея следующей ширины:</w:t>
      </w:r>
      <w:r>
        <w:br/>
      </w:r>
      <w:r>
        <w:rPr>
          <w:rFonts w:ascii="Times New Roman"/>
          <w:b w:val="false"/>
          <w:i w:val="false"/>
          <w:color w:val="000000"/>
          <w:sz w:val="28"/>
        </w:rPr>
        <w:t>
      нормальная колея 1,435 м;</w:t>
      </w:r>
      <w:r>
        <w:br/>
      </w:r>
      <w:r>
        <w:rPr>
          <w:rFonts w:ascii="Times New Roman"/>
          <w:b w:val="false"/>
          <w:i w:val="false"/>
          <w:color w:val="000000"/>
          <w:sz w:val="28"/>
        </w:rPr>
        <w:t>
      широкая колея: 1,520 м, 1,524 м, 1,600 м, 1,668 м;</w:t>
      </w:r>
      <w:r>
        <w:br/>
      </w:r>
      <w:r>
        <w:rPr>
          <w:rFonts w:ascii="Times New Roman"/>
          <w:b w:val="false"/>
          <w:i w:val="false"/>
          <w:color w:val="000000"/>
          <w:sz w:val="28"/>
        </w:rPr>
        <w:t>
      узкая колея: 0,60 м, 0,70 м, 0,75 м, 0,76 м, 0,785 м, 0,90 м, 1,00 м;</w:t>
      </w:r>
      <w:r>
        <w:br/>
      </w:r>
      <w:r>
        <w:rPr>
          <w:rFonts w:ascii="Times New Roman"/>
          <w:b w:val="false"/>
          <w:i w:val="false"/>
          <w:color w:val="000000"/>
          <w:sz w:val="28"/>
        </w:rPr>
        <w:t>
</w:t>
      </w:r>
      <w:r>
        <w:rPr>
          <w:rFonts w:ascii="Times New Roman"/>
          <w:b w:val="false"/>
          <w:i w:val="false"/>
          <w:color w:val="000000"/>
          <w:sz w:val="28"/>
        </w:rPr>
        <w:t>
      3) эксплуатационная длина линии - протяжение главного пути, измеренное между осями раздельных пунктов с путевым развитием (станций, разъездов, обгонных пунктов), ограничивающих эту линию;</w:t>
      </w:r>
      <w:r>
        <w:br/>
      </w:r>
      <w:r>
        <w:rPr>
          <w:rFonts w:ascii="Times New Roman"/>
          <w:b w:val="false"/>
          <w:i w:val="false"/>
          <w:color w:val="000000"/>
          <w:sz w:val="28"/>
        </w:rPr>
        <w:t>
</w:t>
      </w:r>
      <w:r>
        <w:rPr>
          <w:rFonts w:ascii="Times New Roman"/>
          <w:b w:val="false"/>
          <w:i w:val="false"/>
          <w:color w:val="000000"/>
          <w:sz w:val="28"/>
        </w:rPr>
        <w:t>
      4) трехпутный - участок, имеющий на всем протяжении между раздельными пунктами с путевым развитием три главных пути;</w:t>
      </w:r>
      <w:r>
        <w:br/>
      </w:r>
      <w:r>
        <w:rPr>
          <w:rFonts w:ascii="Times New Roman"/>
          <w:b w:val="false"/>
          <w:i w:val="false"/>
          <w:color w:val="000000"/>
          <w:sz w:val="28"/>
        </w:rPr>
        <w:t>
</w:t>
      </w:r>
      <w:r>
        <w:rPr>
          <w:rFonts w:ascii="Times New Roman"/>
          <w:b w:val="false"/>
          <w:i w:val="false"/>
          <w:color w:val="000000"/>
          <w:sz w:val="28"/>
        </w:rPr>
        <w:t>
      5) электрифицированные линии – это линии с одним или несколькими электрифицированными главными путями, которые снабжены воздушным контактным рельсом, чтобы сделать возможной электрическую тягу.</w:t>
      </w:r>
      <w:r>
        <w:br/>
      </w:r>
      <w:r>
        <w:rPr>
          <w:rFonts w:ascii="Times New Roman"/>
          <w:b w:val="false"/>
          <w:i w:val="false"/>
          <w:color w:val="000000"/>
          <w:sz w:val="28"/>
        </w:rPr>
        <w:t>
      Участки линий, прилегающие к станциям и электрифицированные лишь для того, чтобы было возможно маневрирование, и электрификация которых не продолжена до следующей станции, должны считаться неэлектрифицированными линиями.</w:t>
      </w:r>
      <w:r>
        <w:br/>
      </w:r>
      <w:r>
        <w:rPr>
          <w:rFonts w:ascii="Times New Roman"/>
          <w:b w:val="false"/>
          <w:i w:val="false"/>
          <w:color w:val="000000"/>
          <w:sz w:val="28"/>
        </w:rPr>
        <w:t>
</w:t>
      </w:r>
      <w:r>
        <w:rPr>
          <w:rFonts w:ascii="Times New Roman"/>
          <w:b w:val="false"/>
          <w:i w:val="false"/>
          <w:color w:val="000000"/>
          <w:sz w:val="28"/>
        </w:rPr>
        <w:t>
      3. Эксплуатационную длину определяют: двухпутных и многопутных участков – по кратчайшему пути, многопутных тупиковых линий, упирающихся в пассажирское здание, по наибольшему из главных ее путей, линии или ветки, примыкающей к другой линии; до оси ближайшего раздельного пункта с путевым развитием. Таким образом, отрезок пути от места слияния двух линий (то есть от стрелки примыкания) до оси этого пункта входит в эксплуатационную длину обеих линий, то есть учитывается два раза. При наличии нескольких примыканий в направлении к этому раздельному пункту такие отрезки пути учитываются в эксплуатационной длине несколько раз.</w:t>
      </w:r>
      <w:r>
        <w:br/>
      </w:r>
      <w:r>
        <w:rPr>
          <w:rFonts w:ascii="Times New Roman"/>
          <w:b w:val="false"/>
          <w:i w:val="false"/>
          <w:color w:val="000000"/>
          <w:sz w:val="28"/>
        </w:rPr>
        <w:t>
      При определении эксплуатационной длины считают самостоятельными, а не в качестве вторых, третьих и так далее путей выходы непосредственно из парков приема и отправления или формирования поездов, которые примыкают к главным путям на перегонах, ветки, являющиеся продолжением главных путей или соединяющие главные линии одной или нескольких дорог, когда они до окончательного отклонения в сторону идут на перегоне параллельно главным путям. Если же эти выходы, ветки и прочие пути следуют параллельно главному пути в пределах всего перегона от оси одной до оси другой станции и служат для пропуска поездов, то они должны быть учтены как вторые или третьи пути.</w:t>
      </w:r>
      <w:r>
        <w:br/>
      </w:r>
      <w:r>
        <w:rPr>
          <w:rFonts w:ascii="Times New Roman"/>
          <w:b w:val="false"/>
          <w:i w:val="false"/>
          <w:color w:val="000000"/>
          <w:sz w:val="28"/>
        </w:rPr>
        <w:t>
      Эксплуатационная длина определяется только для главных путей.</w:t>
      </w:r>
      <w:r>
        <w:br/>
      </w:r>
      <w:r>
        <w:rPr>
          <w:rFonts w:ascii="Times New Roman"/>
          <w:b w:val="false"/>
          <w:i w:val="false"/>
          <w:color w:val="000000"/>
          <w:sz w:val="28"/>
        </w:rPr>
        <w:t>
      В местах соприкосновения соседних дистанций пути (дорог, отделений дорог и других подразделений) эксплуатационную длину определяют от (или до) установленных границ этих подразделений.</w:t>
      </w:r>
      <w:r>
        <w:br/>
      </w:r>
      <w:r>
        <w:rPr>
          <w:rFonts w:ascii="Times New Roman"/>
          <w:b w:val="false"/>
          <w:i w:val="false"/>
          <w:color w:val="000000"/>
          <w:sz w:val="28"/>
        </w:rPr>
        <w:t>
      Все показатели должны заполняться с одним знаком после запятой.</w:t>
      </w:r>
      <w:r>
        <w:br/>
      </w:r>
      <w:r>
        <w:rPr>
          <w:rFonts w:ascii="Times New Roman"/>
          <w:b w:val="false"/>
          <w:i w:val="false"/>
          <w:color w:val="000000"/>
          <w:sz w:val="28"/>
        </w:rPr>
        <w:t>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«Протяженность эксплуатационной длины железнодорожных линий»:</w:t>
      </w:r>
      <w:r>
        <w:br/>
      </w:r>
      <w:r>
        <w:rPr>
          <w:rFonts w:ascii="Times New Roman"/>
          <w:b w:val="false"/>
          <w:i w:val="false"/>
          <w:color w:val="000000"/>
          <w:sz w:val="28"/>
        </w:rPr>
        <w:t xml:space="preserve">
      Графа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графы 2-3 по всем строкам;</w:t>
      </w:r>
      <w:r>
        <w:br/>
      </w:r>
      <w:r>
        <w:rPr>
          <w:rFonts w:ascii="Times New Roman"/>
          <w:b w:val="false"/>
          <w:i w:val="false"/>
          <w:color w:val="000000"/>
          <w:sz w:val="28"/>
        </w:rPr>
        <w:t>
      Строка 1 = строка 2 = строка 5 = строка 9 по всем графам;</w:t>
      </w:r>
      <w:r>
        <w:br/>
      </w:r>
      <w:r>
        <w:rPr>
          <w:rFonts w:ascii="Times New Roman"/>
          <w:b w:val="false"/>
          <w:i w:val="false"/>
          <w:color w:val="000000"/>
          <w:sz w:val="28"/>
        </w:rPr>
        <w:t xml:space="preserve">
      Графа 2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графы 1 для каждой строки;</w:t>
      </w:r>
      <w:r>
        <w:br/>
      </w:r>
      <w:r>
        <w:rPr>
          <w:rFonts w:ascii="Times New Roman"/>
          <w:b w:val="false"/>
          <w:i w:val="false"/>
          <w:color w:val="000000"/>
          <w:sz w:val="28"/>
        </w:rPr>
        <w:t xml:space="preserve">
      Графа 3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графы 1 для каждой строки;</w:t>
      </w:r>
      <w:r>
        <w:br/>
      </w:r>
      <w:r>
        <w:rPr>
          <w:rFonts w:ascii="Times New Roman"/>
          <w:b w:val="false"/>
          <w:i w:val="false"/>
          <w:color w:val="000000"/>
          <w:sz w:val="28"/>
        </w:rPr>
        <w:t xml:space="preserve">
      Строка 2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строки 3-4 для каждой строки;</w:t>
      </w:r>
      <w:r>
        <w:br/>
      </w:r>
      <w:r>
        <w:rPr>
          <w:rFonts w:ascii="Times New Roman"/>
          <w:b w:val="false"/>
          <w:i w:val="false"/>
          <w:color w:val="000000"/>
          <w:sz w:val="28"/>
        </w:rPr>
        <w:t xml:space="preserve">
      Строка 5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строки 6- для каждой строки;</w:t>
      </w:r>
      <w:r>
        <w:br/>
      </w:r>
      <w:r>
        <w:rPr>
          <w:rFonts w:ascii="Times New Roman"/>
          <w:b w:val="false"/>
          <w:i w:val="false"/>
          <w:color w:val="000000"/>
          <w:sz w:val="28"/>
        </w:rPr>
        <w:t xml:space="preserve">
      Строка 9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строки 10-12 для каждой строки;</w:t>
      </w:r>
      <w:r>
        <w:br/>
      </w:r>
      <w:r>
        <w:rPr>
          <w:rFonts w:ascii="Times New Roman"/>
          <w:b w:val="false"/>
          <w:i w:val="false"/>
          <w:color w:val="000000"/>
          <w:sz w:val="28"/>
        </w:rPr>
        <w:t>
      Строка 13 графа 1 = строка 13 графа 2;</w:t>
      </w:r>
      <w:r>
        <w:br/>
      </w:r>
      <w:r>
        <w:rPr>
          <w:rFonts w:ascii="Times New Roman"/>
          <w:b w:val="false"/>
          <w:i w:val="false"/>
          <w:color w:val="000000"/>
          <w:sz w:val="28"/>
        </w:rPr>
        <w:t xml:space="preserve">
      Строка 13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строки 14-17;</w:t>
      </w:r>
      <w:r>
        <w:br/>
      </w:r>
      <w:r>
        <w:rPr>
          <w:rFonts w:ascii="Times New Roman"/>
          <w:b w:val="false"/>
          <w:i w:val="false"/>
          <w:color w:val="000000"/>
          <w:sz w:val="28"/>
        </w:rPr>
        <w:t>
      Строка 14 графа 1 = строка 14 графа 2;</w:t>
      </w:r>
      <w:r>
        <w:br/>
      </w:r>
      <w:r>
        <w:rPr>
          <w:rFonts w:ascii="Times New Roman"/>
          <w:b w:val="false"/>
          <w:i w:val="false"/>
          <w:color w:val="000000"/>
          <w:sz w:val="28"/>
        </w:rPr>
        <w:t>
      Строка 15 графа 1 = строка 15 графа 2;</w:t>
      </w:r>
      <w:r>
        <w:br/>
      </w:r>
      <w:r>
        <w:rPr>
          <w:rFonts w:ascii="Times New Roman"/>
          <w:b w:val="false"/>
          <w:i w:val="false"/>
          <w:color w:val="000000"/>
          <w:sz w:val="28"/>
        </w:rPr>
        <w:t>
      Строка 16 графа 1 = строка 16 графа 2;</w:t>
      </w:r>
      <w:r>
        <w:br/>
      </w:r>
      <w:r>
        <w:rPr>
          <w:rFonts w:ascii="Times New Roman"/>
          <w:b w:val="false"/>
          <w:i w:val="false"/>
          <w:color w:val="000000"/>
          <w:sz w:val="28"/>
        </w:rPr>
        <w:t>
      Строка 17 графа 1 = строка 17 графа 2;</w:t>
      </w:r>
      <w:r>
        <w:br/>
      </w:r>
      <w:r>
        <w:rPr>
          <w:rFonts w:ascii="Times New Roman"/>
          <w:b w:val="false"/>
          <w:i w:val="false"/>
          <w:color w:val="000000"/>
          <w:sz w:val="28"/>
        </w:rPr>
        <w:t>
</w:t>
      </w:r>
      <w:r>
        <w:rPr>
          <w:rFonts w:ascii="Times New Roman"/>
          <w:b w:val="false"/>
          <w:i w:val="false"/>
          <w:color w:val="000000"/>
          <w:sz w:val="28"/>
        </w:rPr>
        <w:t>
      2) раздел 2 «Протяженность эксплуатационной длины железнодорожных линий по областям».</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строки 2-16;</w:t>
      </w:r>
      <w:r>
        <w:br/>
      </w:r>
      <w:r>
        <w:rPr>
          <w:rFonts w:ascii="Times New Roman"/>
          <w:b w:val="false"/>
          <w:i w:val="false"/>
          <w:color w:val="000000"/>
          <w:sz w:val="28"/>
        </w:rPr>
        <w:t>
      Строка 16 = строка 17 + строка 22;</w:t>
      </w:r>
      <w:r>
        <w:br/>
      </w:r>
      <w:r>
        <w:rPr>
          <w:rFonts w:ascii="Times New Roman"/>
          <w:b w:val="false"/>
          <w:i w:val="false"/>
          <w:color w:val="000000"/>
          <w:sz w:val="28"/>
        </w:rPr>
        <w:t xml:space="preserve">
      Строка 17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строки 18-21;</w:t>
      </w:r>
      <w:r>
        <w:br/>
      </w:r>
      <w:r>
        <w:rPr>
          <w:rFonts w:ascii="Times New Roman"/>
          <w:b w:val="false"/>
          <w:i w:val="false"/>
          <w:color w:val="000000"/>
          <w:sz w:val="28"/>
        </w:rPr>
        <w:t>
      Строка 23 = строка 24 + строка 28 + строка 31 + строка 33;</w:t>
      </w:r>
      <w:r>
        <w:br/>
      </w:r>
      <w:r>
        <w:rPr>
          <w:rFonts w:ascii="Times New Roman"/>
          <w:b w:val="false"/>
          <w:i w:val="false"/>
          <w:color w:val="000000"/>
          <w:sz w:val="28"/>
        </w:rPr>
        <w:t>
      Строка 24 = строка 25 + строка 26 + строка 27;</w:t>
      </w:r>
      <w:r>
        <w:br/>
      </w:r>
      <w:r>
        <w:rPr>
          <w:rFonts w:ascii="Times New Roman"/>
          <w:b w:val="false"/>
          <w:i w:val="false"/>
          <w:color w:val="000000"/>
          <w:sz w:val="28"/>
        </w:rPr>
        <w:t>
      Строка 28 = строка 29 + строка 30;</w:t>
      </w:r>
      <w:r>
        <w:br/>
      </w:r>
      <w:r>
        <w:rPr>
          <w:rFonts w:ascii="Times New Roman"/>
          <w:b w:val="false"/>
          <w:i w:val="false"/>
          <w:color w:val="000000"/>
          <w:sz w:val="28"/>
        </w:rPr>
        <w:t>
      Строка 31 = строка 32;</w:t>
      </w:r>
      <w:r>
        <w:br/>
      </w:r>
      <w:r>
        <w:rPr>
          <w:rFonts w:ascii="Times New Roman"/>
          <w:b w:val="false"/>
          <w:i w:val="false"/>
          <w:color w:val="000000"/>
          <w:sz w:val="28"/>
        </w:rPr>
        <w:t>
      Строка 33 = строка 34.</w:t>
      </w:r>
    </w:p>
    <w:bookmarkEnd w:id="36"/>
    <w:bookmarkStart w:name="z61" w:id="37"/>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7"/>
        <w:gridCol w:w="3051"/>
        <w:gridCol w:w="1293"/>
        <w:gridCol w:w="3"/>
        <w:gridCol w:w="4867"/>
        <w:gridCol w:w="2759"/>
      </w:tblGrid>
      <w:tr>
        <w:trPr>
          <w:trHeight w:val="540" w:hRule="atLeast"/>
        </w:trPr>
        <w:tc>
          <w:tcPr>
            <w:tcW w:w="2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19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1219200" cy="901700"/>
                          </a:xfrm>
                          <a:prstGeom prst="rect">
                            <a:avLst/>
                          </a:prstGeom>
                        </pic:spPr>
                      </pic:pic>
                    </a:graphicData>
                  </a:graphic>
                </wp:inline>
              </w:drawing>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br/>
            </w:r>
            <w:r>
              <w:rPr>
                <w:rFonts w:ascii="Times New Roman"/>
                <w:b w:val="false"/>
                <w:i w:val="false"/>
                <w:color w:val="000000"/>
                <w:sz w:val="20"/>
              </w:rPr>
              <w:t>
</w:t>
            </w:r>
            <w:r>
              <w:rPr>
                <w:rFonts w:ascii="Times New Roman"/>
                <w:b/>
                <w:i w:val="false"/>
                <w:color w:val="000000"/>
                <w:sz w:val="20"/>
              </w:rPr>
              <w:t>Статистика агенттігі төрағасының міндетін атқарушының</w:t>
            </w:r>
            <w:r>
              <w:br/>
            </w:r>
            <w:r>
              <w:rPr>
                <w:rFonts w:ascii="Times New Roman"/>
                <w:b w:val="false"/>
                <w:i w:val="false"/>
                <w:color w:val="000000"/>
                <w:sz w:val="20"/>
              </w:rPr>
              <w:t>
</w:t>
            </w:r>
            <w:r>
              <w:rPr>
                <w:rFonts w:ascii="Times New Roman"/>
                <w:b/>
                <w:i w:val="false"/>
                <w:color w:val="000000"/>
                <w:sz w:val="20"/>
              </w:rPr>
              <w:t>2013 жылғы 24 шілде</w:t>
            </w:r>
            <w:r>
              <w:br/>
            </w:r>
            <w:r>
              <w:rPr>
                <w:rFonts w:ascii="Times New Roman"/>
                <w:b w:val="false"/>
                <w:i w:val="false"/>
                <w:color w:val="000000"/>
                <w:sz w:val="20"/>
              </w:rPr>
              <w:t>
</w:t>
            </w:r>
            <w:r>
              <w:rPr>
                <w:rFonts w:ascii="Times New Roman"/>
                <w:b/>
                <w:i w:val="false"/>
                <w:color w:val="000000"/>
                <w:sz w:val="20"/>
              </w:rPr>
              <w:t>№ 160 бұйрығына 19-қосымша</w:t>
            </w:r>
          </w:p>
        </w:tc>
      </w:tr>
      <w:tr>
        <w:trPr>
          <w:trHeight w:val="54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4"/>
            <w:vMerge/>
            <w:tcBorders>
              <w:top w:val="nil"/>
              <w:left w:val="single" w:color="cfcfcf" w:sz="5"/>
              <w:bottom w:val="single" w:color="cfcfcf" w:sz="5"/>
              <w:right w:val="single" w:color="cfcfcf" w:sz="5"/>
            </w:tcBorders>
          </w:tcP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органдарына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656"/>
              <w:gridCol w:w="656"/>
              <w:gridCol w:w="657"/>
              <w:gridCol w:w="734"/>
              <w:gridCol w:w="1572"/>
            </w:tblGrid>
            <w:tr>
              <w:trPr>
                <w:trHeight w:val="6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w:t>
            </w:r>
            <w:r>
              <w:rPr>
                <w:rFonts w:ascii="Times New Roman"/>
                <w:b w:val="false"/>
                <w:i w:val="false"/>
                <w:color w:val="000000"/>
                <w:sz w:val="20"/>
                <w:u w:val="single"/>
              </w:rPr>
              <w:t>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0791104</w:t>
            </w:r>
            <w:r>
              <w:br/>
            </w:r>
            <w:r>
              <w:rPr>
                <w:rFonts w:ascii="Times New Roman"/>
                <w:b w:val="false"/>
                <w:i w:val="false"/>
                <w:color w:val="000000"/>
                <w:sz w:val="20"/>
              </w:rPr>
              <w:t>
</w:t>
            </w:r>
            <w:r>
              <w:rPr>
                <w:rFonts w:ascii="Times New Roman"/>
                <w:b w:val="false"/>
                <w:i w:val="false"/>
                <w:color w:val="000000"/>
                <w:sz w:val="20"/>
              </w:rPr>
              <w:t>Код статистической формы 0791104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Жолаушыларды маршруттық автобустармен тасымалдау туралы есеп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1-К (бағыт) </w:t>
            </w:r>
            <w:r>
              <w:br/>
            </w:r>
            <w:r>
              <w:rPr>
                <w:rFonts w:ascii="Times New Roman"/>
                <w:b w:val="false"/>
                <w:i w:val="false"/>
                <w:color w:val="000000"/>
                <w:sz w:val="20"/>
              </w:rPr>
              <w:t>
</w:t>
            </w:r>
            <w:r>
              <w:rPr>
                <w:rFonts w:ascii="Times New Roman"/>
                <w:b w:val="false"/>
                <w:i w:val="false"/>
                <w:color w:val="000000"/>
                <w:sz w:val="20"/>
              </w:rPr>
              <w:t>1-ТР (маршрут)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перевозке пассажиров маршрутными автобусами</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292100" cy="279400"/>
                          </a:xfrm>
                          <a:prstGeom prst="rect">
                            <a:avLst/>
                          </a:prstGeom>
                        </pic:spPr>
                      </pic:pic>
                    </a:graphicData>
                  </a:graphic>
                </wp:inline>
              </w:drawing>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1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заңды тұлғалар және (немесе) олардың құрылымдық және оқшауланған бөлімшелері, сондай-ақ жолаушыларды маршруттық автобустармен тасымалдауды жүзеге асыратын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структурные и обособленные подразделения, независимо от численности, а также индивидуальные предприниматели, осуществляющие перевозки пассажиров маршрутными автобусами.</w:t>
            </w:r>
          </w:p>
        </w:tc>
      </w:tr>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15 наурыз.</w:t>
            </w:r>
            <w:r>
              <w:br/>
            </w:r>
            <w:r>
              <w:rPr>
                <w:rFonts w:ascii="Times New Roman"/>
                <w:b w:val="false"/>
                <w:i w:val="false"/>
                <w:color w:val="000000"/>
                <w:sz w:val="20"/>
              </w:rPr>
              <w:t>
</w:t>
            </w:r>
            <w:r>
              <w:rPr>
                <w:rFonts w:ascii="Times New Roman"/>
                <w:b w:val="false"/>
                <w:i w:val="false"/>
                <w:color w:val="000000"/>
                <w:sz w:val="20"/>
              </w:rPr>
              <w:t>Срок представления – 15 марта после отчетного периода.</w:t>
            </w:r>
          </w:p>
        </w:tc>
      </w:tr>
      <w:tr>
        <w:trPr>
          <w:trHeight w:val="6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 xml:space="preserve">код БИН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292100" cy="2794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 xml:space="preserve">код ИИН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i w:val="false"/>
          <w:color w:val="000000"/>
          <w:sz w:val="28"/>
        </w:rPr>
        <w:t>      Тасымалды ұйымдастыру бойынша негізгі көрсеткіштерді көрсетіңіз</w:t>
      </w:r>
      <w:r>
        <w:br/>
      </w:r>
      <w:r>
        <w:rPr>
          <w:rFonts w:ascii="Times New Roman"/>
          <w:b w:val="false"/>
          <w:i w:val="false"/>
          <w:color w:val="000000"/>
          <w:sz w:val="28"/>
        </w:rPr>
        <w:t>
      Укажите основные показатели по организации перевозок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154"/>
        <w:gridCol w:w="690"/>
        <w:gridCol w:w="1520"/>
        <w:gridCol w:w="690"/>
        <w:gridCol w:w="1520"/>
        <w:gridCol w:w="691"/>
        <w:gridCol w:w="1520"/>
        <w:gridCol w:w="691"/>
        <w:gridCol w:w="1520"/>
        <w:gridCol w:w="691"/>
        <w:gridCol w:w="844"/>
        <w:gridCol w:w="1673"/>
      </w:tblGrid>
      <w:tr>
        <w:trPr>
          <w:trHeight w:val="915"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Қатынас түрлері</w:t>
            </w:r>
            <w:r>
              <w:br/>
            </w:r>
            <w:r>
              <w:rPr>
                <w:rFonts w:ascii="Times New Roman"/>
                <w:b w:val="false"/>
                <w:i w:val="false"/>
                <w:color w:val="000000"/>
                <w:sz w:val="20"/>
              </w:rPr>
              <w:t>
</w:t>
            </w:r>
            <w:r>
              <w:rPr>
                <w:rFonts w:ascii="Times New Roman"/>
                <w:b w:val="false"/>
                <w:i w:val="false"/>
                <w:color w:val="000000"/>
                <w:sz w:val="20"/>
              </w:rPr>
              <w:t>Виды сообщения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 маршруттарының саны, бірлік</w:t>
            </w:r>
            <w:r>
              <w:br/>
            </w:r>
            <w:r>
              <w:rPr>
                <w:rFonts w:ascii="Times New Roman"/>
                <w:b w:val="false"/>
                <w:i w:val="false"/>
                <w:color w:val="000000"/>
                <w:sz w:val="20"/>
              </w:rPr>
              <w:t>
</w:t>
            </w:r>
            <w:r>
              <w:rPr>
                <w:rFonts w:ascii="Times New Roman"/>
                <w:b w:val="false"/>
                <w:i w:val="false"/>
                <w:color w:val="000000"/>
                <w:sz w:val="20"/>
              </w:rPr>
              <w:t>Количество автобусных маршрутов,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Маршруттардың ұзындығы, километр</w:t>
            </w:r>
            <w:r>
              <w:br/>
            </w:r>
            <w:r>
              <w:rPr>
                <w:rFonts w:ascii="Times New Roman"/>
                <w:b w:val="false"/>
                <w:i w:val="false"/>
                <w:color w:val="000000"/>
                <w:sz w:val="20"/>
              </w:rPr>
              <w:t>
</w:t>
            </w:r>
            <w:r>
              <w:rPr>
                <w:rFonts w:ascii="Times New Roman"/>
                <w:b w:val="false"/>
                <w:i w:val="false"/>
                <w:color w:val="000000"/>
                <w:sz w:val="20"/>
              </w:rPr>
              <w:t>Протяженность маршрутов, километр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Маршруттарға бекітілген автобустардың саны, бірлік</w:t>
            </w:r>
            <w:r>
              <w:br/>
            </w:r>
            <w:r>
              <w:rPr>
                <w:rFonts w:ascii="Times New Roman"/>
                <w:b w:val="false"/>
                <w:i w:val="false"/>
                <w:color w:val="000000"/>
                <w:sz w:val="20"/>
              </w:rPr>
              <w:t>
</w:t>
            </w:r>
            <w:r>
              <w:rPr>
                <w:rFonts w:ascii="Times New Roman"/>
                <w:b w:val="false"/>
                <w:i w:val="false"/>
                <w:color w:val="000000"/>
                <w:sz w:val="20"/>
              </w:rPr>
              <w:t>Количество автобусов, закрепленных за маршрутами,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Нақты орындалған рейстер саны, бірлік</w:t>
            </w:r>
            <w:r>
              <w:br/>
            </w:r>
            <w:r>
              <w:rPr>
                <w:rFonts w:ascii="Times New Roman"/>
                <w:b w:val="false"/>
                <w:i w:val="false"/>
                <w:color w:val="000000"/>
                <w:sz w:val="20"/>
              </w:rPr>
              <w:t>
</w:t>
            </w:r>
            <w:r>
              <w:rPr>
                <w:rFonts w:ascii="Times New Roman"/>
                <w:b w:val="false"/>
                <w:i w:val="false"/>
                <w:color w:val="000000"/>
                <w:sz w:val="20"/>
              </w:rPr>
              <w:t>Количество рейсов, фактически выполненных, единиц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жолаушылар сыйымдылығы, орындар</w:t>
            </w:r>
            <w:r>
              <w:br/>
            </w:r>
            <w:r>
              <w:rPr>
                <w:rFonts w:ascii="Times New Roman"/>
                <w:b w:val="false"/>
                <w:i w:val="false"/>
                <w:color w:val="000000"/>
                <w:sz w:val="20"/>
              </w:rPr>
              <w:t>
</w:t>
            </w:r>
            <w:r>
              <w:rPr>
                <w:rFonts w:ascii="Times New Roman"/>
                <w:b w:val="false"/>
                <w:i w:val="false"/>
                <w:color w:val="000000"/>
                <w:sz w:val="20"/>
              </w:rPr>
              <w:t>Общая пассажировместимость, мест</w:t>
            </w:r>
          </w:p>
        </w:tc>
      </w:tr>
      <w:tr>
        <w:trPr>
          <w:trHeight w:val="21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w:t>
            </w:r>
          </w:p>
          <w:p>
            <w:pPr>
              <w:spacing w:after="20"/>
              <w:ind w:left="20"/>
              <w:jc w:val="both"/>
            </w:pPr>
            <w:r>
              <w:rPr>
                <w:rFonts w:ascii="Times New Roman"/>
                <w:b w:val="false"/>
                <w:i w:val="false"/>
                <w:color w:val="000000"/>
                <w:sz w:val="20"/>
              </w:rPr>
              <w:t>всего</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одан тек микроавтобустармен </w:t>
            </w:r>
            <w:r>
              <w:br/>
            </w:r>
            <w:r>
              <w:rPr>
                <w:rFonts w:ascii="Times New Roman"/>
                <w:b w:val="false"/>
                <w:i w:val="false"/>
                <w:color w:val="000000"/>
                <w:sz w:val="20"/>
              </w:rPr>
              <w:t>
</w:t>
            </w:r>
            <w:r>
              <w:rPr>
                <w:rFonts w:ascii="Times New Roman"/>
                <w:b w:val="false"/>
                <w:i w:val="false"/>
                <w:color w:val="000000"/>
                <w:sz w:val="20"/>
              </w:rPr>
              <w:t>из них только микроавтобусами</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всего</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тек микроавтобустармен</w:t>
            </w:r>
            <w:r>
              <w:br/>
            </w:r>
            <w:r>
              <w:rPr>
                <w:rFonts w:ascii="Times New Roman"/>
                <w:b w:val="false"/>
                <w:i w:val="false"/>
                <w:color w:val="000000"/>
                <w:sz w:val="20"/>
              </w:rPr>
              <w:t>
</w:t>
            </w:r>
            <w:r>
              <w:rPr>
                <w:rFonts w:ascii="Times New Roman"/>
                <w:b w:val="false"/>
                <w:i w:val="false"/>
                <w:color w:val="000000"/>
                <w:sz w:val="20"/>
              </w:rPr>
              <w:t>из них только микроавтобусами</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одан тек микроавтобустармен </w:t>
            </w:r>
            <w:r>
              <w:br/>
            </w:r>
            <w:r>
              <w:rPr>
                <w:rFonts w:ascii="Times New Roman"/>
                <w:b w:val="false"/>
                <w:i w:val="false"/>
                <w:color w:val="000000"/>
                <w:sz w:val="20"/>
              </w:rPr>
              <w:t>
</w:t>
            </w:r>
            <w:r>
              <w:rPr>
                <w:rFonts w:ascii="Times New Roman"/>
                <w:b w:val="false"/>
                <w:i w:val="false"/>
                <w:color w:val="000000"/>
                <w:sz w:val="20"/>
              </w:rPr>
              <w:t>из них только микроавтобусы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всего</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тек микроавтобустармен</w:t>
            </w:r>
            <w:r>
              <w:br/>
            </w:r>
            <w:r>
              <w:rPr>
                <w:rFonts w:ascii="Times New Roman"/>
                <w:b w:val="false"/>
                <w:i w:val="false"/>
                <w:color w:val="000000"/>
                <w:sz w:val="20"/>
              </w:rPr>
              <w:t>
</w:t>
            </w:r>
            <w:r>
              <w:rPr>
                <w:rFonts w:ascii="Times New Roman"/>
                <w:b w:val="false"/>
                <w:i w:val="false"/>
                <w:color w:val="000000"/>
                <w:sz w:val="20"/>
              </w:rPr>
              <w:t>из них только микроавтобусами</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отыратын орындар</w:t>
            </w:r>
            <w:r>
              <w:br/>
            </w:r>
            <w:r>
              <w:rPr>
                <w:rFonts w:ascii="Times New Roman"/>
                <w:b w:val="false"/>
                <w:i w:val="false"/>
                <w:color w:val="000000"/>
                <w:sz w:val="20"/>
              </w:rPr>
              <w:t>
</w:t>
            </w:r>
            <w:r>
              <w:rPr>
                <w:rFonts w:ascii="Times New Roman"/>
                <w:b w:val="false"/>
                <w:i w:val="false"/>
                <w:color w:val="000000"/>
                <w:sz w:val="20"/>
              </w:rPr>
              <w:t>из нее места для сидения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микроавтобустардағы отыратын орындар</w:t>
            </w:r>
            <w:r>
              <w:br/>
            </w:r>
            <w:r>
              <w:rPr>
                <w:rFonts w:ascii="Times New Roman"/>
                <w:b w:val="false"/>
                <w:i w:val="false"/>
                <w:color w:val="000000"/>
                <w:sz w:val="20"/>
              </w:rPr>
              <w:t>
</w:t>
            </w:r>
            <w:r>
              <w:rPr>
                <w:rFonts w:ascii="Times New Roman"/>
                <w:b w:val="false"/>
                <w:i w:val="false"/>
                <w:color w:val="000000"/>
                <w:sz w:val="20"/>
              </w:rPr>
              <w:t>из них места для сидения в микроавтобусах</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Қатынастың түрлері, барлығы </w:t>
            </w:r>
            <w:r>
              <w:br/>
            </w:r>
            <w:r>
              <w:rPr>
                <w:rFonts w:ascii="Times New Roman"/>
                <w:b w:val="false"/>
                <w:i w:val="false"/>
                <w:color w:val="000000"/>
                <w:sz w:val="20"/>
              </w:rPr>
              <w:t>
</w:t>
            </w:r>
            <w:r>
              <w:rPr>
                <w:rFonts w:ascii="Times New Roman"/>
                <w:b w:val="false"/>
                <w:i w:val="false"/>
                <w:color w:val="000000"/>
                <w:sz w:val="20"/>
              </w:rPr>
              <w:t>Виды сообщения, всего</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городское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орталықтары</w:t>
            </w:r>
            <w:r>
              <w:br/>
            </w:r>
            <w:r>
              <w:rPr>
                <w:rFonts w:ascii="Times New Roman"/>
                <w:b w:val="false"/>
                <w:i w:val="false"/>
                <w:color w:val="000000"/>
                <w:sz w:val="20"/>
              </w:rPr>
              <w:t>
</w:t>
            </w:r>
            <w:r>
              <w:rPr>
                <w:rFonts w:ascii="Times New Roman"/>
                <w:b w:val="false"/>
                <w:i w:val="false"/>
                <w:color w:val="000000"/>
                <w:sz w:val="20"/>
              </w:rPr>
              <w:t>областные центры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елді мекендер</w:t>
            </w:r>
            <w:r>
              <w:br/>
            </w:r>
            <w:r>
              <w:rPr>
                <w:rFonts w:ascii="Times New Roman"/>
                <w:b w:val="false"/>
                <w:i w:val="false"/>
                <w:color w:val="000000"/>
                <w:sz w:val="20"/>
              </w:rPr>
              <w:t>
</w:t>
            </w:r>
            <w:r>
              <w:rPr>
                <w:rFonts w:ascii="Times New Roman"/>
                <w:b w:val="false"/>
                <w:i w:val="false"/>
                <w:color w:val="000000"/>
                <w:sz w:val="20"/>
              </w:rPr>
              <w:t>прочие населенные пункты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w:t>
            </w:r>
            <w:r>
              <w:br/>
            </w:r>
            <w:r>
              <w:rPr>
                <w:rFonts w:ascii="Times New Roman"/>
                <w:b w:val="false"/>
                <w:i w:val="false"/>
                <w:color w:val="000000"/>
                <w:sz w:val="20"/>
              </w:rPr>
              <w:t>
</w:t>
            </w:r>
            <w:r>
              <w:rPr>
                <w:rFonts w:ascii="Times New Roman"/>
                <w:b w:val="false"/>
                <w:i w:val="false"/>
                <w:color w:val="000000"/>
                <w:sz w:val="20"/>
              </w:rPr>
              <w:t>пригородное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қалааралық </w:t>
            </w:r>
            <w:r>
              <w:br/>
            </w:r>
            <w:r>
              <w:rPr>
                <w:rFonts w:ascii="Times New Roman"/>
                <w:b w:val="false"/>
                <w:i w:val="false"/>
                <w:color w:val="000000"/>
                <w:sz w:val="20"/>
              </w:rPr>
              <w:t>
</w:t>
            </w:r>
            <w:r>
              <w:rPr>
                <w:rFonts w:ascii="Times New Roman"/>
                <w:b w:val="false"/>
                <w:i w:val="false"/>
                <w:color w:val="000000"/>
                <w:sz w:val="20"/>
              </w:rPr>
              <w:t xml:space="preserve">междугородное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ішіндегі</w:t>
            </w:r>
            <w:r>
              <w:br/>
            </w:r>
            <w:r>
              <w:rPr>
                <w:rFonts w:ascii="Times New Roman"/>
                <w:b w:val="false"/>
                <w:i w:val="false"/>
                <w:color w:val="000000"/>
                <w:sz w:val="20"/>
              </w:rPr>
              <w:t>
</w:t>
            </w:r>
            <w:r>
              <w:rPr>
                <w:rFonts w:ascii="Times New Roman"/>
                <w:b w:val="false"/>
                <w:i w:val="false"/>
                <w:color w:val="000000"/>
                <w:sz w:val="20"/>
              </w:rPr>
              <w:t>внутриобластное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облысаралық</w:t>
            </w:r>
            <w:r>
              <w:br/>
            </w:r>
            <w:r>
              <w:rPr>
                <w:rFonts w:ascii="Times New Roman"/>
                <w:b w:val="false"/>
                <w:i w:val="false"/>
                <w:color w:val="000000"/>
                <w:sz w:val="20"/>
              </w:rPr>
              <w:t>
</w:t>
            </w:r>
            <w:r>
              <w:rPr>
                <w:rFonts w:ascii="Times New Roman"/>
                <w:b w:val="false"/>
                <w:i w:val="false"/>
                <w:color w:val="000000"/>
                <w:sz w:val="20"/>
              </w:rPr>
              <w:t>межобластное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rPr>
                <w:rFonts w:ascii="Times New Roman"/>
                <w:b w:val="false"/>
                <w:i w:val="false"/>
                <w:color w:val="000000"/>
                <w:vertAlign w:val="superscript"/>
              </w:rPr>
              <w:t>1</w:t>
            </w:r>
            <w:r>
              <w:rPr>
                <w:rFonts w:ascii="Times New Roman"/>
                <w:b/>
                <w:i w:val="false"/>
                <w:color w:val="000000"/>
                <w:sz w:val="20"/>
              </w:rPr>
              <w:t xml:space="preserve">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 ____________________</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фамилия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телефон</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 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________________________________</w:t>
            </w:r>
            <w:r>
              <w:br/>
            </w:r>
            <w:r>
              <w:rPr>
                <w:rFonts w:ascii="Times New Roman"/>
                <w:b w:val="false"/>
                <w:i w:val="false"/>
                <w:color w:val="000000"/>
                <w:sz w:val="20"/>
              </w:rPr>
              <w:t>
тегі, аты және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Мөрдің орны      </w:t>
            </w:r>
            <w:r>
              <w:br/>
            </w:r>
            <w:r>
              <w:rPr>
                <w:rFonts w:ascii="Times New Roman"/>
                <w:b w:val="false"/>
                <w:i w:val="false"/>
                <w:color w:val="000000"/>
                <w:sz w:val="20"/>
              </w:rPr>
              <w:t>
</w:t>
            </w:r>
            <w:r>
              <w:rPr>
                <w:rFonts w:ascii="Times New Roman"/>
                <w:b/>
                <w:i w:val="false"/>
                <w:color w:val="000000"/>
                <w:sz w:val="20"/>
              </w:rPr>
              <w:t>(бар болған жағдайда)</w:t>
            </w:r>
            <w:r>
              <w:br/>
            </w:r>
            <w:r>
              <w:rPr>
                <w:rFonts w:ascii="Times New Roman"/>
                <w:b w:val="false"/>
                <w:i w:val="false"/>
                <w:color w:val="000000"/>
                <w:sz w:val="20"/>
              </w:rPr>
              <w:t xml:space="preserve">
Место для печати    </w:t>
            </w:r>
            <w:r>
              <w:br/>
            </w:r>
            <w:r>
              <w:rPr>
                <w:rFonts w:ascii="Times New Roman"/>
                <w:b w:val="false"/>
                <w:i w:val="false"/>
                <w:color w:val="000000"/>
                <w:sz w:val="20"/>
              </w:rPr>
              <w:t xml:space="preserve">
(при наличии)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ТМД – мұнда және бұдан әрі – Тәуелсіз мемлекеттер достастығы.</w:t>
      </w:r>
      <w:r>
        <w:br/>
      </w:r>
      <w:r>
        <w:rPr>
          <w:rFonts w:ascii="Times New Roman"/>
          <w:b w:val="false"/>
          <w:i w:val="false"/>
          <w:color w:val="000000"/>
          <w:sz w:val="28"/>
        </w:rPr>
        <w:t>
СНГ – здесь и далее – Содружество независимых государств.</w:t>
      </w:r>
    </w:p>
    <w:bookmarkStart w:name="z62" w:id="38"/>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38"/>
    <w:bookmarkStart w:name="z223" w:id="39"/>
    <w:p>
      <w:pPr>
        <w:spacing w:after="0"/>
        <w:ind w:left="0"/>
        <w:jc w:val="left"/>
      </w:pPr>
      <w:r>
        <w:rPr>
          <w:rFonts w:ascii="Times New Roman"/>
          <w:b/>
          <w:i w:val="false"/>
          <w:color w:val="000000"/>
        </w:rPr>
        <w:t xml:space="preserve"> 
Инструкция по заполнению статистической формы </w:t>
      </w:r>
      <w:r>
        <w:br/>
      </w:r>
      <w:r>
        <w:rPr>
          <w:rFonts w:ascii="Times New Roman"/>
          <w:b/>
          <w:i w:val="false"/>
          <w:color w:val="000000"/>
        </w:rPr>
        <w:t xml:space="preserve">
общегосударственного статистического наблюдения </w:t>
      </w:r>
      <w:r>
        <w:br/>
      </w:r>
      <w:r>
        <w:rPr>
          <w:rFonts w:ascii="Times New Roman"/>
          <w:b/>
          <w:i w:val="false"/>
          <w:color w:val="000000"/>
        </w:rPr>
        <w:t xml:space="preserve">
«Отчет о перевозке пассажиров маршрутными автобусами» </w:t>
      </w:r>
      <w:r>
        <w:br/>
      </w:r>
      <w:r>
        <w:rPr>
          <w:rFonts w:ascii="Times New Roman"/>
          <w:b/>
          <w:i w:val="false"/>
          <w:color w:val="000000"/>
        </w:rPr>
        <w:t>
(код 0791104, индекс 1-ТР (маршрут), периодичность годовая)</w:t>
      </w:r>
    </w:p>
    <w:bookmarkEnd w:id="39"/>
    <w:bookmarkStart w:name="z224" w:id="40"/>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перевозке пассажиров маршрутными автобусами» (код 0791104, индекс 1-ТР (маршрут), периодичность годовая) разработана в соответствии с 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заполнения статистической формы общегосударственного статистического наблюдения «Отчет о перевозке пассажиров маршрутными автобусами» (код 0791104, индекс 1-ТР (маршрут),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автобус – транспортное средство, предназначенное для перевозки людей и багажа, имеющее более восьми мест для сидения, исключая место водителя;</w:t>
      </w:r>
      <w:r>
        <w:br/>
      </w:r>
      <w:r>
        <w:rPr>
          <w:rFonts w:ascii="Times New Roman"/>
          <w:b w:val="false"/>
          <w:i w:val="false"/>
          <w:color w:val="000000"/>
          <w:sz w:val="28"/>
        </w:rPr>
        <w:t>
</w:t>
      </w:r>
      <w:r>
        <w:rPr>
          <w:rFonts w:ascii="Times New Roman"/>
          <w:b w:val="false"/>
          <w:i w:val="false"/>
          <w:color w:val="000000"/>
          <w:sz w:val="28"/>
        </w:rPr>
        <w:t>
      2) вид сообщения – признак, представляющий характер участия подразделения транспортной сети в перевозках пассажиров (грузов, багажа, грузобагажа) между пунктами отправления и назначения;</w:t>
      </w:r>
      <w:r>
        <w:br/>
      </w:r>
      <w:r>
        <w:rPr>
          <w:rFonts w:ascii="Times New Roman"/>
          <w:b w:val="false"/>
          <w:i w:val="false"/>
          <w:color w:val="000000"/>
          <w:sz w:val="28"/>
        </w:rPr>
        <w:t>
</w:t>
      </w:r>
      <w:r>
        <w:rPr>
          <w:rFonts w:ascii="Times New Roman"/>
          <w:b w:val="false"/>
          <w:i w:val="false"/>
          <w:color w:val="000000"/>
          <w:sz w:val="28"/>
        </w:rPr>
        <w:t>
      3) городское сообщение – перевозки, осуществляемые в пределах установленных границ города;</w:t>
      </w:r>
      <w:r>
        <w:br/>
      </w:r>
      <w:r>
        <w:rPr>
          <w:rFonts w:ascii="Times New Roman"/>
          <w:b w:val="false"/>
          <w:i w:val="false"/>
          <w:color w:val="000000"/>
          <w:sz w:val="28"/>
        </w:rPr>
        <w:t>
</w:t>
      </w:r>
      <w:r>
        <w:rPr>
          <w:rFonts w:ascii="Times New Roman"/>
          <w:b w:val="false"/>
          <w:i w:val="false"/>
          <w:color w:val="000000"/>
          <w:sz w:val="28"/>
        </w:rPr>
        <w:t>
      4) пригородное сообщение – перевозки, осуществляемые в пределах пригородной зоны, измеряемой от установленных границ города или иного населенного пункта;</w:t>
      </w:r>
      <w:r>
        <w:br/>
      </w:r>
      <w:r>
        <w:rPr>
          <w:rFonts w:ascii="Times New Roman"/>
          <w:b w:val="false"/>
          <w:i w:val="false"/>
          <w:color w:val="000000"/>
          <w:sz w:val="28"/>
        </w:rPr>
        <w:t>
</w:t>
      </w:r>
      <w:r>
        <w:rPr>
          <w:rFonts w:ascii="Times New Roman"/>
          <w:b w:val="false"/>
          <w:i w:val="false"/>
          <w:color w:val="000000"/>
          <w:sz w:val="28"/>
        </w:rPr>
        <w:t>
      5) междугородное сообщение – перевозки, осуществляемые между населенными пунктами в пределах республики;</w:t>
      </w:r>
      <w:r>
        <w:br/>
      </w:r>
      <w:r>
        <w:rPr>
          <w:rFonts w:ascii="Times New Roman"/>
          <w:b w:val="false"/>
          <w:i w:val="false"/>
          <w:color w:val="000000"/>
          <w:sz w:val="28"/>
        </w:rPr>
        <w:t>
</w:t>
      </w:r>
      <w:r>
        <w:rPr>
          <w:rFonts w:ascii="Times New Roman"/>
          <w:b w:val="false"/>
          <w:i w:val="false"/>
          <w:color w:val="000000"/>
          <w:sz w:val="28"/>
        </w:rPr>
        <w:t>
      6) междугородное внутриобластное сообщение – перевозки, осуществляемые перевозчиками между городами или иными населенными пунктами в пределах одной области;</w:t>
      </w:r>
      <w:r>
        <w:br/>
      </w:r>
      <w:r>
        <w:rPr>
          <w:rFonts w:ascii="Times New Roman"/>
          <w:b w:val="false"/>
          <w:i w:val="false"/>
          <w:color w:val="000000"/>
          <w:sz w:val="28"/>
        </w:rPr>
        <w:t>
</w:t>
      </w:r>
      <w:r>
        <w:rPr>
          <w:rFonts w:ascii="Times New Roman"/>
          <w:b w:val="false"/>
          <w:i w:val="false"/>
          <w:color w:val="000000"/>
          <w:sz w:val="28"/>
        </w:rPr>
        <w:t>
      7) междугородное межобластное сообщение – перевозки, осуществляемые перевозчиками между городами или иными населенными пунктами в пределах двух или нескольких областей;</w:t>
      </w:r>
      <w:r>
        <w:br/>
      </w:r>
      <w:r>
        <w:rPr>
          <w:rFonts w:ascii="Times New Roman"/>
          <w:b w:val="false"/>
          <w:i w:val="false"/>
          <w:color w:val="000000"/>
          <w:sz w:val="28"/>
        </w:rPr>
        <w:t>
</w:t>
      </w:r>
      <w:r>
        <w:rPr>
          <w:rFonts w:ascii="Times New Roman"/>
          <w:b w:val="false"/>
          <w:i w:val="false"/>
          <w:color w:val="000000"/>
          <w:sz w:val="28"/>
        </w:rPr>
        <w:t>
      8) общая пассажировместимость – сумма произведений, полученных от умножения списочного числа автобусов каждой марки на их вместимость, определенную: для микроавтобусов, международных автобусов, междугородных автобусов дальнего следования и туристических – по числу мест для сидения; для городских, пригородных и междугородных автобусов ближнего следования – по общей вместимости пассажиров;</w:t>
      </w:r>
      <w:r>
        <w:br/>
      </w:r>
      <w:r>
        <w:rPr>
          <w:rFonts w:ascii="Times New Roman"/>
          <w:b w:val="false"/>
          <w:i w:val="false"/>
          <w:color w:val="000000"/>
          <w:sz w:val="28"/>
        </w:rPr>
        <w:t>
</w:t>
      </w:r>
      <w:r>
        <w:rPr>
          <w:rFonts w:ascii="Times New Roman"/>
          <w:b w:val="false"/>
          <w:i w:val="false"/>
          <w:color w:val="000000"/>
          <w:sz w:val="28"/>
        </w:rPr>
        <w:t xml:space="preserve">
      9) пассажировместимость – количество мест для пассажиров в автобусе равное числу мест для сидения и количеству стоящих пассажиров накопительных площадках, указанных в паспорте завода-изготовителя; </w:t>
      </w:r>
      <w:r>
        <w:br/>
      </w:r>
      <w:r>
        <w:rPr>
          <w:rFonts w:ascii="Times New Roman"/>
          <w:b w:val="false"/>
          <w:i w:val="false"/>
          <w:color w:val="000000"/>
          <w:sz w:val="28"/>
        </w:rPr>
        <w:t>
</w:t>
      </w:r>
      <w:r>
        <w:rPr>
          <w:rFonts w:ascii="Times New Roman"/>
          <w:b w:val="false"/>
          <w:i w:val="false"/>
          <w:color w:val="000000"/>
          <w:sz w:val="28"/>
        </w:rPr>
        <w:t>
      10) маршрут – определенный в процессе организации регулярных автомобильных перевозок пассажиров и багажа путь следования между установленными начальным и конечным пунктами;</w:t>
      </w:r>
      <w:r>
        <w:br/>
      </w:r>
      <w:r>
        <w:rPr>
          <w:rFonts w:ascii="Times New Roman"/>
          <w:b w:val="false"/>
          <w:i w:val="false"/>
          <w:color w:val="000000"/>
          <w:sz w:val="28"/>
        </w:rPr>
        <w:t>
</w:t>
      </w:r>
      <w:r>
        <w:rPr>
          <w:rFonts w:ascii="Times New Roman"/>
          <w:b w:val="false"/>
          <w:i w:val="false"/>
          <w:color w:val="000000"/>
          <w:sz w:val="28"/>
        </w:rPr>
        <w:t>
      11) автобусы, закрепленные за маршрутом – количество автобусов, осуществляющих движение по определенному маршруту;</w:t>
      </w:r>
      <w:r>
        <w:br/>
      </w:r>
      <w:r>
        <w:rPr>
          <w:rFonts w:ascii="Times New Roman"/>
          <w:b w:val="false"/>
          <w:i w:val="false"/>
          <w:color w:val="000000"/>
          <w:sz w:val="28"/>
        </w:rPr>
        <w:t>
</w:t>
      </w:r>
      <w:r>
        <w:rPr>
          <w:rFonts w:ascii="Times New Roman"/>
          <w:b w:val="false"/>
          <w:i w:val="false"/>
          <w:color w:val="000000"/>
          <w:sz w:val="28"/>
        </w:rPr>
        <w:t>
      12) микроавтобус – маломестное транспортное средство, оборудованное для перевозки более восьми, но не более 16 сидящих пассажиров;</w:t>
      </w:r>
      <w:r>
        <w:br/>
      </w:r>
      <w:r>
        <w:rPr>
          <w:rFonts w:ascii="Times New Roman"/>
          <w:b w:val="false"/>
          <w:i w:val="false"/>
          <w:color w:val="000000"/>
          <w:sz w:val="28"/>
        </w:rPr>
        <w:t>
</w:t>
      </w:r>
      <w:r>
        <w:rPr>
          <w:rFonts w:ascii="Times New Roman"/>
          <w:b w:val="false"/>
          <w:i w:val="false"/>
          <w:color w:val="000000"/>
          <w:sz w:val="28"/>
        </w:rPr>
        <w:t>
      13) рейс – путь автобуса, микроавтобуса от начального до конечного пункта маршрута;</w:t>
      </w:r>
      <w:r>
        <w:br/>
      </w:r>
      <w:r>
        <w:rPr>
          <w:rFonts w:ascii="Times New Roman"/>
          <w:b w:val="false"/>
          <w:i w:val="false"/>
          <w:color w:val="000000"/>
          <w:sz w:val="28"/>
        </w:rPr>
        <w:t>
</w:t>
      </w:r>
      <w:r>
        <w:rPr>
          <w:rFonts w:ascii="Times New Roman"/>
          <w:b w:val="false"/>
          <w:i w:val="false"/>
          <w:color w:val="000000"/>
          <w:sz w:val="28"/>
        </w:rPr>
        <w:t xml:space="preserve">
      14) автобусы, числящиеся на балансе – наличие автобусов, числящихся на балансе предприятий по состоянию на конец отчетного года, независимо от их технического состояния, места нахождения и использования: в работе, в ремонте, в ожидании ремонта, в командировке, на консервации, сданные в аренду; </w:t>
      </w:r>
      <w:r>
        <w:br/>
      </w:r>
      <w:r>
        <w:rPr>
          <w:rFonts w:ascii="Times New Roman"/>
          <w:b w:val="false"/>
          <w:i w:val="false"/>
          <w:color w:val="000000"/>
          <w:sz w:val="28"/>
        </w:rPr>
        <w:t>
</w:t>
      </w:r>
      <w:r>
        <w:rPr>
          <w:rFonts w:ascii="Times New Roman"/>
          <w:b w:val="false"/>
          <w:i w:val="false"/>
          <w:color w:val="000000"/>
          <w:sz w:val="28"/>
        </w:rPr>
        <w:t xml:space="preserve">
      15) международное сообщение – перевозки, осуществляемые между Республикой Казахстан и иностранными государствами и (или) транзитом через Республику Казахстан, а также перевозки между иностранными пунктами, осуществляемые транспортными средствами Казахстана, по территории других стран (без пересечения территории республики). </w:t>
      </w:r>
      <w:r>
        <w:br/>
      </w:r>
      <w:r>
        <w:rPr>
          <w:rFonts w:ascii="Times New Roman"/>
          <w:b w:val="false"/>
          <w:i w:val="false"/>
          <w:color w:val="000000"/>
          <w:sz w:val="28"/>
        </w:rPr>
        <w:t>
</w:t>
      </w:r>
      <w:r>
        <w:rPr>
          <w:rFonts w:ascii="Times New Roman"/>
          <w:b w:val="false"/>
          <w:i w:val="false"/>
          <w:color w:val="000000"/>
          <w:sz w:val="28"/>
        </w:rPr>
        <w:t>
      3. В случае если структурному и обособленному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и обособленное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В графах 3 и 4 указывается сумма протяженности ряда маршрутов, обслуживаемых перевозчиком (юридическим или физическим лицом) в километрах. При этом в городском сообщении протяженность маршрута указывается с учетом пути следования подвижного состава в прямом и обратном направлениях (оборотный рейс);</w:t>
      </w:r>
      <w:r>
        <w:br/>
      </w:r>
      <w:r>
        <w:rPr>
          <w:rFonts w:ascii="Times New Roman"/>
          <w:b w:val="false"/>
          <w:i w:val="false"/>
          <w:color w:val="000000"/>
          <w:sz w:val="28"/>
        </w:rPr>
        <w:t>
      В графах 7 и 8 указывается число выполненных оборотных рейсов (кругорейсов).</w:t>
      </w:r>
      <w:r>
        <w:br/>
      </w:r>
      <w:r>
        <w:rPr>
          <w:rFonts w:ascii="Times New Roman"/>
          <w:b w:val="false"/>
          <w:i w:val="false"/>
          <w:color w:val="000000"/>
          <w:sz w:val="28"/>
        </w:rPr>
        <w:t>
</w:t>
      </w:r>
      <w:r>
        <w:rPr>
          <w:rFonts w:ascii="Times New Roman"/>
          <w:b w:val="false"/>
          <w:i w:val="false"/>
          <w:color w:val="000000"/>
          <w:sz w:val="28"/>
        </w:rPr>
        <w:t>
      4.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Раздел «Основные показатели по организации перевозок»:</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 1.2; 1.3; 1.4 для каждой графы;</w:t>
      </w:r>
      <w:r>
        <w:br/>
      </w:r>
      <w:r>
        <w:rPr>
          <w:rFonts w:ascii="Times New Roman"/>
          <w:b w:val="false"/>
          <w:i w:val="false"/>
          <w:color w:val="000000"/>
          <w:sz w:val="28"/>
        </w:rPr>
        <w:t xml:space="preserve">
      строка 1.1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 1.1.2 для каждой графы;</w:t>
      </w:r>
      <w:r>
        <w:br/>
      </w:r>
      <w:r>
        <w:rPr>
          <w:rFonts w:ascii="Times New Roman"/>
          <w:b w:val="false"/>
          <w:i w:val="false"/>
          <w:color w:val="000000"/>
          <w:sz w:val="28"/>
        </w:rPr>
        <w:t xml:space="preserve">
      строка 1.3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1.3.1; 1.3.2 для каждой графы;</w:t>
      </w:r>
      <w:r>
        <w:br/>
      </w:r>
      <w:r>
        <w:rPr>
          <w:rFonts w:ascii="Times New Roman"/>
          <w:b w:val="false"/>
          <w:i w:val="false"/>
          <w:color w:val="000000"/>
          <w:sz w:val="28"/>
        </w:rPr>
        <w:t xml:space="preserve">
      строка 1.4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1.4.1; 1.4.2 для каждой графы;</w:t>
      </w:r>
      <w:r>
        <w:br/>
      </w:r>
      <w:r>
        <w:rPr>
          <w:rFonts w:ascii="Times New Roman"/>
          <w:b w:val="false"/>
          <w:i w:val="false"/>
          <w:color w:val="000000"/>
          <w:sz w:val="28"/>
        </w:rPr>
        <w:t xml:space="preserve">
      графа 2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графа 1 по всем строкам;</w:t>
      </w:r>
      <w:r>
        <w:br/>
      </w:r>
      <w:r>
        <w:rPr>
          <w:rFonts w:ascii="Times New Roman"/>
          <w:b w:val="false"/>
          <w:i w:val="false"/>
          <w:color w:val="000000"/>
          <w:sz w:val="28"/>
        </w:rPr>
        <w:t xml:space="preserve">
      графа 4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графа 3 по всем строкам;</w:t>
      </w:r>
      <w:r>
        <w:br/>
      </w:r>
      <w:r>
        <w:rPr>
          <w:rFonts w:ascii="Times New Roman"/>
          <w:b w:val="false"/>
          <w:i w:val="false"/>
          <w:color w:val="000000"/>
          <w:sz w:val="28"/>
        </w:rPr>
        <w:t xml:space="preserve">
      графа 6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графа 5 по всем строкам;</w:t>
      </w:r>
      <w:r>
        <w:br/>
      </w:r>
      <w:r>
        <w:rPr>
          <w:rFonts w:ascii="Times New Roman"/>
          <w:b w:val="false"/>
          <w:i w:val="false"/>
          <w:color w:val="000000"/>
          <w:sz w:val="28"/>
        </w:rPr>
        <w:t xml:space="preserve">
      графа 8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графа 7 по всем строкам;</w:t>
      </w:r>
      <w:r>
        <w:br/>
      </w:r>
      <w:r>
        <w:rPr>
          <w:rFonts w:ascii="Times New Roman"/>
          <w:b w:val="false"/>
          <w:i w:val="false"/>
          <w:color w:val="000000"/>
          <w:sz w:val="28"/>
        </w:rPr>
        <w:t xml:space="preserve">
      графа 10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графа 9 по всем строкам;</w:t>
      </w:r>
      <w:r>
        <w:br/>
      </w:r>
      <w:r>
        <w:rPr>
          <w:rFonts w:ascii="Times New Roman"/>
          <w:b w:val="false"/>
          <w:i w:val="false"/>
          <w:color w:val="000000"/>
          <w:sz w:val="28"/>
        </w:rPr>
        <w:t xml:space="preserve">
      графа 11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графа 10 по всем строкам.</w:t>
      </w:r>
    </w:p>
    <w:bookmarkEnd w:id="40"/>
    <w:bookmarkStart w:name="z63" w:id="41"/>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7"/>
        <w:gridCol w:w="2774"/>
        <w:gridCol w:w="3055"/>
        <w:gridCol w:w="3438"/>
        <w:gridCol w:w="2706"/>
      </w:tblGrid>
      <w:tr>
        <w:trPr>
          <w:trHeight w:val="3225"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219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1219200" cy="901700"/>
                          </a:xfrm>
                          <a:prstGeom prst="rect">
                            <a:avLst/>
                          </a:prstGeom>
                        </pic:spPr>
                      </pic:pic>
                    </a:graphicData>
                  </a:graphic>
                </wp:inline>
              </w:drawing>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br/>
            </w:r>
            <w:r>
              <w:rPr>
                <w:rFonts w:ascii="Times New Roman"/>
                <w:b w:val="false"/>
                <w:i w:val="false"/>
                <w:color w:val="000000"/>
                <w:sz w:val="20"/>
              </w:rPr>
              <w:t>
</w:t>
            </w:r>
            <w:r>
              <w:rPr>
                <w:rFonts w:ascii="Times New Roman"/>
                <w:b/>
                <w:i w:val="false"/>
                <w:color w:val="000000"/>
                <w:sz w:val="20"/>
              </w:rPr>
              <w:t>Статистика агенттігі төрағасының міндетін атқарушының</w:t>
            </w:r>
            <w:r>
              <w:br/>
            </w:r>
            <w:r>
              <w:rPr>
                <w:rFonts w:ascii="Times New Roman"/>
                <w:b w:val="false"/>
                <w:i w:val="false"/>
                <w:color w:val="000000"/>
                <w:sz w:val="20"/>
              </w:rPr>
              <w:t>
</w:t>
            </w:r>
            <w:r>
              <w:rPr>
                <w:rFonts w:ascii="Times New Roman"/>
                <w:b/>
                <w:i w:val="false"/>
                <w:color w:val="000000"/>
                <w:sz w:val="20"/>
              </w:rPr>
              <w:t>2013 жылғы 24 шілде</w:t>
            </w:r>
            <w:r>
              <w:br/>
            </w:r>
            <w:r>
              <w:rPr>
                <w:rFonts w:ascii="Times New Roman"/>
                <w:b w:val="false"/>
                <w:i w:val="false"/>
                <w:color w:val="000000"/>
                <w:sz w:val="20"/>
              </w:rPr>
              <w:t>
</w:t>
            </w:r>
            <w:r>
              <w:rPr>
                <w:rFonts w:ascii="Times New Roman"/>
                <w:b/>
                <w:i w:val="false"/>
                <w:color w:val="000000"/>
                <w:sz w:val="20"/>
              </w:rPr>
              <w:t>№ 160 бұйрығына 21-қосымша</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органдарына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587"/>
              <w:gridCol w:w="587"/>
              <w:gridCol w:w="601"/>
              <w:gridCol w:w="770"/>
              <w:gridCol w:w="1239"/>
            </w:tblGrid>
            <w:tr>
              <w:trPr>
                <w:trHeight w:val="11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15"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75"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3"/>
            <w:vMerge/>
            <w:tcBorders>
              <w:top w:val="nil"/>
              <w:left w:val="single" w:color="cfcfcf" w:sz="5"/>
              <w:bottom w:val="single" w:color="cfcfcf" w:sz="5"/>
              <w:right w:val="single" w:color="cfcfcf" w:sz="5"/>
            </w:tcBorders>
          </w:tcP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уақытылы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0821104</w:t>
            </w:r>
            <w:r>
              <w:br/>
            </w:r>
            <w:r>
              <w:rPr>
                <w:rFonts w:ascii="Times New Roman"/>
                <w:b w:val="false"/>
                <w:i w:val="false"/>
                <w:color w:val="000000"/>
                <w:sz w:val="20"/>
              </w:rPr>
              <w:t>
</w:t>
            </w:r>
            <w:r>
              <w:rPr>
                <w:rFonts w:ascii="Times New Roman"/>
                <w:b w:val="false"/>
                <w:i w:val="false"/>
                <w:color w:val="000000"/>
                <w:sz w:val="20"/>
              </w:rPr>
              <w:t>Код статистической формы 0821104</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Теміржол көлігінің жылжымалы құрамы туралы есеп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2-ТЖ</w:t>
            </w:r>
            <w:r>
              <w:br/>
            </w:r>
            <w:r>
              <w:rPr>
                <w:rFonts w:ascii="Times New Roman"/>
                <w:b w:val="false"/>
                <w:i w:val="false"/>
                <w:color w:val="000000"/>
                <w:sz w:val="20"/>
              </w:rPr>
              <w:t>
</w:t>
            </w:r>
            <w:r>
              <w:rPr>
                <w:rFonts w:ascii="Times New Roman"/>
                <w:b w:val="false"/>
                <w:i w:val="false"/>
                <w:color w:val="000000"/>
                <w:sz w:val="20"/>
              </w:rPr>
              <w:t>2-ЖД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подвижном составе железнодорожного транспорта</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292100" cy="279400"/>
                          </a:xfrm>
                          <a:prstGeom prst="rect">
                            <a:avLst/>
                          </a:prstGeom>
                        </pic:spPr>
                      </pic:pic>
                    </a:graphicData>
                  </a:graphic>
                </wp:inline>
              </w:drawing>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4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Қызметінің негізгі түрі – жолаушылар теміржол көлігі, қалааралық (Экономикалық қызмет түрлері жалпы жіктеуішінің (бұдан әрі – ЭҚЖЖ) коды 49.1), жүк теміржол көлігі (ЭҚЖЖ коды 49.2), сондай-ақ теңгерімінде теміржол көлігінің жылжымалы құрамы бар басқа қызмет түрлерінің кәсіпорындары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видом деятельности – пассажирский железнодорожный транспорт, междугородний (Общего классификатора видов экономической деятельности (далее – ОКЭД) код ОКЭД 49.1), грузовой железнодорожный транспорт (код ОКЭД 49.2), а также предприятия других видов деятельности, имеющие на балансе подвижной состав железнодорожного транспорта.</w:t>
            </w:r>
          </w:p>
        </w:tc>
      </w:tr>
      <w:tr>
        <w:trPr>
          <w:trHeight w:val="5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15 сәуір.</w:t>
            </w:r>
            <w:r>
              <w:br/>
            </w:r>
            <w:r>
              <w:rPr>
                <w:rFonts w:ascii="Times New Roman"/>
                <w:b w:val="false"/>
                <w:i w:val="false"/>
                <w:color w:val="000000"/>
                <w:sz w:val="20"/>
              </w:rPr>
              <w:t>
</w:t>
            </w:r>
            <w:r>
              <w:rPr>
                <w:rFonts w:ascii="Times New Roman"/>
                <w:b w:val="false"/>
                <w:i w:val="false"/>
                <w:color w:val="000000"/>
                <w:sz w:val="20"/>
              </w:rPr>
              <w:t>Срок представления – 15 апреля после отчетного периода.</w:t>
            </w:r>
          </w:p>
        </w:tc>
      </w:tr>
      <w:tr>
        <w:trPr>
          <w:trHeight w:val="7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 xml:space="preserve">код БИН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i w:val="false"/>
          <w:color w:val="000000"/>
          <w:sz w:val="28"/>
        </w:rPr>
        <w:t>      1. Есепті кезең соңына түрлері бойынша локомотивтер мен автомотрисалардың қолда барын көрсетіңіз</w:t>
      </w:r>
      <w:r>
        <w:br/>
      </w:r>
      <w:r>
        <w:rPr>
          <w:rFonts w:ascii="Times New Roman"/>
          <w:b w:val="false"/>
          <w:i w:val="false"/>
          <w:color w:val="000000"/>
          <w:sz w:val="28"/>
        </w:rPr>
        <w:t>
      Укажите наличие локомотивов и автомотрис по видам на конец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2130"/>
        <w:gridCol w:w="1674"/>
        <w:gridCol w:w="1065"/>
        <w:gridCol w:w="1521"/>
        <w:gridCol w:w="1522"/>
        <w:gridCol w:w="1522"/>
        <w:gridCol w:w="1522"/>
        <w:gridCol w:w="1218"/>
        <w:gridCol w:w="1218"/>
      </w:tblGrid>
      <w:tr>
        <w:trPr>
          <w:trHeight w:val="18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жылжымалы құрамның бар-жоғы, бірлік</w:t>
            </w:r>
            <w:r>
              <w:br/>
            </w:r>
            <w:r>
              <w:rPr>
                <w:rFonts w:ascii="Times New Roman"/>
                <w:b w:val="false"/>
                <w:i w:val="false"/>
                <w:color w:val="000000"/>
                <w:sz w:val="20"/>
              </w:rPr>
              <w:t>
</w:t>
            </w:r>
            <w:r>
              <w:rPr>
                <w:rFonts w:ascii="Times New Roman"/>
                <w:b w:val="false"/>
                <w:i w:val="false"/>
                <w:color w:val="000000"/>
                <w:sz w:val="20"/>
              </w:rPr>
              <w:t>Наличие подвижного состава на конец года, единиц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дайындаушы зауыттан шыққан кезден бастап пайдалануда болған мерзім бойынша, бірлік:</w:t>
            </w:r>
            <w:r>
              <w:br/>
            </w:r>
            <w:r>
              <w:rPr>
                <w:rFonts w:ascii="Times New Roman"/>
                <w:b w:val="false"/>
                <w:i w:val="false"/>
                <w:color w:val="000000"/>
                <w:sz w:val="20"/>
              </w:rPr>
              <w:t>
</w:t>
            </w:r>
            <w:r>
              <w:rPr>
                <w:rFonts w:ascii="Times New Roman"/>
                <w:b w:val="false"/>
                <w:i w:val="false"/>
                <w:color w:val="000000"/>
                <w:sz w:val="20"/>
              </w:rPr>
              <w:t>В том числе по сроку эксплуатации с момента выпуска заводом-изготовителем, единиц:</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қуаты, мың киловатт </w:t>
            </w:r>
            <w:r>
              <w:br/>
            </w:r>
            <w:r>
              <w:rPr>
                <w:rFonts w:ascii="Times New Roman"/>
                <w:b w:val="false"/>
                <w:i w:val="false"/>
                <w:color w:val="000000"/>
                <w:sz w:val="20"/>
              </w:rPr>
              <w:t>
</w:t>
            </w:r>
            <w:r>
              <w:rPr>
                <w:rFonts w:ascii="Times New Roman"/>
                <w:b w:val="false"/>
                <w:i w:val="false"/>
                <w:color w:val="000000"/>
                <w:sz w:val="20"/>
              </w:rPr>
              <w:t>Общая мощность, тысяч киловатт</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жылға дейін</w:t>
            </w:r>
            <w:r>
              <w:br/>
            </w:r>
            <w:r>
              <w:rPr>
                <w:rFonts w:ascii="Times New Roman"/>
                <w:b w:val="false"/>
                <w:i w:val="false"/>
                <w:color w:val="000000"/>
                <w:sz w:val="20"/>
              </w:rPr>
              <w:t>
</w:t>
            </w:r>
            <w:r>
              <w:rPr>
                <w:rFonts w:ascii="Times New Roman"/>
                <w:b w:val="false"/>
                <w:i w:val="false"/>
                <w:color w:val="000000"/>
                <w:sz w:val="20"/>
              </w:rPr>
              <w:t>до 5 лет</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5-тен 10 жылға дейін</w:t>
            </w:r>
            <w:r>
              <w:br/>
            </w:r>
            <w:r>
              <w:rPr>
                <w:rFonts w:ascii="Times New Roman"/>
                <w:b w:val="false"/>
                <w:i w:val="false"/>
                <w:color w:val="000000"/>
                <w:sz w:val="20"/>
              </w:rPr>
              <w:t>
</w:t>
            </w:r>
            <w:r>
              <w:rPr>
                <w:rFonts w:ascii="Times New Roman"/>
                <w:b w:val="false"/>
                <w:i w:val="false"/>
                <w:color w:val="000000"/>
                <w:sz w:val="20"/>
              </w:rPr>
              <w:t>от 5 до 10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10-нан 15 жылға дейін</w:t>
            </w:r>
            <w:r>
              <w:br/>
            </w:r>
            <w:r>
              <w:rPr>
                <w:rFonts w:ascii="Times New Roman"/>
                <w:b w:val="false"/>
                <w:i w:val="false"/>
                <w:color w:val="000000"/>
                <w:sz w:val="20"/>
              </w:rPr>
              <w:t>
</w:t>
            </w:r>
            <w:r>
              <w:rPr>
                <w:rFonts w:ascii="Times New Roman"/>
                <w:b w:val="false"/>
                <w:i w:val="false"/>
                <w:color w:val="000000"/>
                <w:sz w:val="20"/>
              </w:rPr>
              <w:t>от 10 до 15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15-тен 20 жылға дейін</w:t>
            </w:r>
            <w:r>
              <w:br/>
            </w:r>
            <w:r>
              <w:rPr>
                <w:rFonts w:ascii="Times New Roman"/>
                <w:b w:val="false"/>
                <w:i w:val="false"/>
                <w:color w:val="000000"/>
                <w:sz w:val="20"/>
              </w:rPr>
              <w:t>
</w:t>
            </w:r>
            <w:r>
              <w:rPr>
                <w:rFonts w:ascii="Times New Roman"/>
                <w:b w:val="false"/>
                <w:i w:val="false"/>
                <w:color w:val="000000"/>
                <w:sz w:val="20"/>
              </w:rPr>
              <w:t>от 15 до 20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20-дан 25 жылға дейін</w:t>
            </w:r>
            <w:r>
              <w:br/>
            </w:r>
            <w:r>
              <w:rPr>
                <w:rFonts w:ascii="Times New Roman"/>
                <w:b w:val="false"/>
                <w:i w:val="false"/>
                <w:color w:val="000000"/>
                <w:sz w:val="20"/>
              </w:rPr>
              <w:t>
</w:t>
            </w:r>
            <w:r>
              <w:rPr>
                <w:rFonts w:ascii="Times New Roman"/>
                <w:b w:val="false"/>
                <w:i w:val="false"/>
                <w:color w:val="000000"/>
                <w:sz w:val="20"/>
              </w:rPr>
              <w:t>от 20 до 25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жылдан аса</w:t>
            </w:r>
            <w:r>
              <w:br/>
            </w:r>
            <w:r>
              <w:rPr>
                <w:rFonts w:ascii="Times New Roman"/>
                <w:b w:val="false"/>
                <w:i w:val="false"/>
                <w:color w:val="000000"/>
                <w:sz w:val="20"/>
              </w:rPr>
              <w:t>
</w:t>
            </w:r>
            <w:r>
              <w:rPr>
                <w:rFonts w:ascii="Times New Roman"/>
                <w:b w:val="false"/>
                <w:i w:val="false"/>
                <w:color w:val="000000"/>
                <w:sz w:val="20"/>
              </w:rPr>
              <w:t>свыше 25</w:t>
            </w:r>
          </w:p>
        </w:tc>
        <w:tc>
          <w:tcPr>
            <w:tcW w:w="0" w:type="auto"/>
            <w:vMerge/>
            <w:tcBorders>
              <w:top w:val="nil"/>
              <w:left w:val="single" w:color="cfcfcf" w:sz="5"/>
              <w:bottom w:val="single" w:color="cfcfcf" w:sz="5"/>
              <w:right w:val="single" w:color="cfcfcf" w:sz="5"/>
            </w:tcBorders>
          </w:tcP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Локомотивтер</w:t>
            </w:r>
            <w:r>
              <w:br/>
            </w:r>
            <w:r>
              <w:rPr>
                <w:rFonts w:ascii="Times New Roman"/>
                <w:b w:val="false"/>
                <w:i w:val="false"/>
                <w:color w:val="000000"/>
                <w:sz w:val="20"/>
              </w:rPr>
              <w:t>
</w:t>
            </w:r>
            <w:r>
              <w:rPr>
                <w:rFonts w:ascii="Times New Roman"/>
                <w:b w:val="false"/>
                <w:i w:val="false"/>
                <w:color w:val="000000"/>
                <w:sz w:val="20"/>
              </w:rPr>
              <w:t>Локомотивы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электровоздар</w:t>
            </w:r>
            <w:r>
              <w:br/>
            </w:r>
            <w:r>
              <w:rPr>
                <w:rFonts w:ascii="Times New Roman"/>
                <w:b w:val="false"/>
                <w:i w:val="false"/>
                <w:color w:val="000000"/>
                <w:sz w:val="20"/>
              </w:rPr>
              <w:t>
</w:t>
            </w:r>
            <w:r>
              <w:rPr>
                <w:rFonts w:ascii="Times New Roman"/>
                <w:b w:val="false"/>
                <w:i w:val="false"/>
                <w:color w:val="000000"/>
                <w:sz w:val="20"/>
              </w:rPr>
              <w:t>электровозы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тепловоздар</w:t>
            </w:r>
            <w:r>
              <w:br/>
            </w:r>
            <w:r>
              <w:rPr>
                <w:rFonts w:ascii="Times New Roman"/>
                <w:b w:val="false"/>
                <w:i w:val="false"/>
                <w:color w:val="000000"/>
                <w:sz w:val="20"/>
              </w:rPr>
              <w:t>
</w:t>
            </w:r>
            <w:r>
              <w:rPr>
                <w:rFonts w:ascii="Times New Roman"/>
                <w:b w:val="false"/>
                <w:i w:val="false"/>
                <w:color w:val="000000"/>
                <w:sz w:val="20"/>
              </w:rPr>
              <w:t>тепловозы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Автомотрисалар</w:t>
            </w:r>
            <w:r>
              <w:br/>
            </w:r>
            <w:r>
              <w:rPr>
                <w:rFonts w:ascii="Times New Roman"/>
                <w:b w:val="false"/>
                <w:i w:val="false"/>
                <w:color w:val="000000"/>
                <w:sz w:val="20"/>
              </w:rPr>
              <w:t>
</w:t>
            </w:r>
            <w:r>
              <w:rPr>
                <w:rFonts w:ascii="Times New Roman"/>
                <w:b w:val="false"/>
                <w:i w:val="false"/>
                <w:color w:val="000000"/>
                <w:sz w:val="20"/>
              </w:rPr>
              <w:t>Автомотрисы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электр </w:t>
            </w:r>
            <w:r>
              <w:br/>
            </w:r>
            <w:r>
              <w:rPr>
                <w:rFonts w:ascii="Times New Roman"/>
                <w:b w:val="false"/>
                <w:i w:val="false"/>
                <w:color w:val="000000"/>
                <w:sz w:val="20"/>
              </w:rPr>
              <w:t>
</w:t>
            </w:r>
            <w:r>
              <w:rPr>
                <w:rFonts w:ascii="Times New Roman"/>
                <w:b w:val="false"/>
                <w:i w:val="false"/>
                <w:color w:val="000000"/>
                <w:sz w:val="20"/>
              </w:rPr>
              <w:t xml:space="preserve">электрические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дизельді </w:t>
            </w:r>
            <w:r>
              <w:br/>
            </w:r>
            <w:r>
              <w:rPr>
                <w:rFonts w:ascii="Times New Roman"/>
                <w:b w:val="false"/>
                <w:i w:val="false"/>
                <w:color w:val="000000"/>
                <w:sz w:val="20"/>
              </w:rPr>
              <w:t>
</w:t>
            </w:r>
            <w:r>
              <w:rPr>
                <w:rFonts w:ascii="Times New Roman"/>
                <w:b w:val="false"/>
                <w:i w:val="false"/>
                <w:color w:val="000000"/>
                <w:sz w:val="20"/>
              </w:rPr>
              <w:t xml:space="preserve">дизельные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 де </w:t>
            </w:r>
            <w:r>
              <w:br/>
            </w:r>
            <w:r>
              <w:rPr>
                <w:rFonts w:ascii="Times New Roman"/>
                <w:b w:val="false"/>
                <w:i w:val="false"/>
                <w:color w:val="000000"/>
                <w:sz w:val="20"/>
              </w:rPr>
              <w:t>
</w:t>
            </w:r>
            <w:r>
              <w:rPr>
                <w:rFonts w:ascii="Times New Roman"/>
                <w:b w:val="false"/>
                <w:i w:val="false"/>
                <w:color w:val="000000"/>
                <w:sz w:val="20"/>
              </w:rPr>
              <w:t xml:space="preserve">прочие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Есепті кезең соңына түрлері бойынша жолаушылар вагондарының қолда барын көрсетіңіз</w:t>
      </w:r>
      <w:r>
        <w:br/>
      </w:r>
      <w:r>
        <w:rPr>
          <w:rFonts w:ascii="Times New Roman"/>
          <w:b w:val="false"/>
          <w:i w:val="false"/>
          <w:color w:val="000000"/>
          <w:sz w:val="28"/>
        </w:rPr>
        <w:t>
      Укажите наличие пассажирских вагонов по видам на конец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2130"/>
        <w:gridCol w:w="1521"/>
        <w:gridCol w:w="1065"/>
        <w:gridCol w:w="1522"/>
        <w:gridCol w:w="1369"/>
        <w:gridCol w:w="1522"/>
        <w:gridCol w:w="1370"/>
        <w:gridCol w:w="1218"/>
        <w:gridCol w:w="1675"/>
      </w:tblGrid>
      <w:tr>
        <w:trPr>
          <w:trHeight w:val="18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жылжымалы құрамның бар-жоғы, бірлік</w:t>
            </w:r>
            <w:r>
              <w:br/>
            </w:r>
            <w:r>
              <w:rPr>
                <w:rFonts w:ascii="Times New Roman"/>
                <w:b w:val="false"/>
                <w:i w:val="false"/>
                <w:color w:val="000000"/>
                <w:sz w:val="20"/>
              </w:rPr>
              <w:t>
</w:t>
            </w:r>
            <w:r>
              <w:rPr>
                <w:rFonts w:ascii="Times New Roman"/>
                <w:b w:val="false"/>
                <w:i w:val="false"/>
                <w:color w:val="000000"/>
                <w:sz w:val="20"/>
              </w:rPr>
              <w:t>Наличие подвижного состава на конец года, единиц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дайындаушы зауыттан шыққан кезден бастап пайдалануда болған мерзім бойынша, бірлік:</w:t>
            </w:r>
            <w:r>
              <w:br/>
            </w:r>
            <w:r>
              <w:rPr>
                <w:rFonts w:ascii="Times New Roman"/>
                <w:b w:val="false"/>
                <w:i w:val="false"/>
                <w:color w:val="000000"/>
                <w:sz w:val="20"/>
              </w:rPr>
              <w:t>
</w:t>
            </w:r>
            <w:r>
              <w:rPr>
                <w:rFonts w:ascii="Times New Roman"/>
                <w:b w:val="false"/>
                <w:i w:val="false"/>
                <w:color w:val="000000"/>
                <w:sz w:val="20"/>
              </w:rPr>
              <w:t>В том числе по сроку эксплуатации с момента выпуска заводом-изготовителем, единиц:</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жолаушылар сыйымдылығы, орын</w:t>
            </w:r>
            <w:r>
              <w:br/>
            </w:r>
            <w:r>
              <w:rPr>
                <w:rFonts w:ascii="Times New Roman"/>
                <w:b w:val="false"/>
                <w:i w:val="false"/>
                <w:color w:val="000000"/>
                <w:sz w:val="20"/>
              </w:rPr>
              <w:t>
</w:t>
            </w:r>
            <w:r>
              <w:rPr>
                <w:rFonts w:ascii="Times New Roman"/>
                <w:b w:val="false"/>
                <w:i w:val="false"/>
                <w:color w:val="000000"/>
                <w:sz w:val="20"/>
              </w:rPr>
              <w:t>Общая пассажировместимость, мест</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жылға дейін</w:t>
            </w:r>
            <w:r>
              <w:br/>
            </w:r>
            <w:r>
              <w:rPr>
                <w:rFonts w:ascii="Times New Roman"/>
                <w:b w:val="false"/>
                <w:i w:val="false"/>
                <w:color w:val="000000"/>
                <w:sz w:val="20"/>
              </w:rPr>
              <w:t>
</w:t>
            </w:r>
            <w:r>
              <w:rPr>
                <w:rFonts w:ascii="Times New Roman"/>
                <w:b w:val="false"/>
                <w:i w:val="false"/>
                <w:color w:val="000000"/>
                <w:sz w:val="20"/>
              </w:rPr>
              <w:t>до 5 лет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5-тен 10 жылға дейін</w:t>
            </w:r>
            <w:r>
              <w:br/>
            </w:r>
            <w:r>
              <w:rPr>
                <w:rFonts w:ascii="Times New Roman"/>
                <w:b w:val="false"/>
                <w:i w:val="false"/>
                <w:color w:val="000000"/>
                <w:sz w:val="20"/>
              </w:rPr>
              <w:t>
</w:t>
            </w:r>
            <w:r>
              <w:rPr>
                <w:rFonts w:ascii="Times New Roman"/>
                <w:b w:val="false"/>
                <w:i w:val="false"/>
                <w:color w:val="000000"/>
                <w:sz w:val="20"/>
              </w:rPr>
              <w:t>от 5 до 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10-нан 15 жылға дейін</w:t>
            </w:r>
            <w:r>
              <w:br/>
            </w:r>
            <w:r>
              <w:rPr>
                <w:rFonts w:ascii="Times New Roman"/>
                <w:b w:val="false"/>
                <w:i w:val="false"/>
                <w:color w:val="000000"/>
                <w:sz w:val="20"/>
              </w:rPr>
              <w:t>
</w:t>
            </w:r>
            <w:r>
              <w:rPr>
                <w:rFonts w:ascii="Times New Roman"/>
                <w:b w:val="false"/>
                <w:i w:val="false"/>
                <w:color w:val="000000"/>
                <w:sz w:val="20"/>
              </w:rPr>
              <w:t>от 10 до 15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15-тен 20 жылға дейін</w:t>
            </w:r>
            <w:r>
              <w:br/>
            </w:r>
            <w:r>
              <w:rPr>
                <w:rFonts w:ascii="Times New Roman"/>
                <w:b w:val="false"/>
                <w:i w:val="false"/>
                <w:color w:val="000000"/>
                <w:sz w:val="20"/>
              </w:rPr>
              <w:t>
</w:t>
            </w:r>
            <w:r>
              <w:rPr>
                <w:rFonts w:ascii="Times New Roman"/>
                <w:b w:val="false"/>
                <w:i w:val="false"/>
                <w:color w:val="000000"/>
                <w:sz w:val="20"/>
              </w:rPr>
              <w:t>от 15 до 20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20-дан 25 жылға дейін</w:t>
            </w:r>
            <w:r>
              <w:br/>
            </w:r>
            <w:r>
              <w:rPr>
                <w:rFonts w:ascii="Times New Roman"/>
                <w:b w:val="false"/>
                <w:i w:val="false"/>
                <w:color w:val="000000"/>
                <w:sz w:val="20"/>
              </w:rPr>
              <w:t>
</w:t>
            </w:r>
            <w:r>
              <w:rPr>
                <w:rFonts w:ascii="Times New Roman"/>
                <w:b w:val="false"/>
                <w:i w:val="false"/>
                <w:color w:val="000000"/>
                <w:sz w:val="20"/>
              </w:rPr>
              <w:t>от 20 до 25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жылдан аса</w:t>
            </w:r>
            <w:r>
              <w:br/>
            </w:r>
            <w:r>
              <w:rPr>
                <w:rFonts w:ascii="Times New Roman"/>
                <w:b w:val="false"/>
                <w:i w:val="false"/>
                <w:color w:val="000000"/>
                <w:sz w:val="20"/>
              </w:rPr>
              <w:t>
</w:t>
            </w:r>
            <w:r>
              <w:rPr>
                <w:rFonts w:ascii="Times New Roman"/>
                <w:b w:val="false"/>
                <w:i w:val="false"/>
                <w:color w:val="000000"/>
                <w:sz w:val="20"/>
              </w:rPr>
              <w:t>свыше 25</w:t>
            </w:r>
          </w:p>
        </w:tc>
        <w:tc>
          <w:tcPr>
            <w:tcW w:w="0" w:type="auto"/>
            <w:vMerge/>
            <w:tcBorders>
              <w:top w:val="nil"/>
              <w:left w:val="single" w:color="cfcfcf" w:sz="5"/>
              <w:bottom w:val="single" w:color="cfcfcf" w:sz="5"/>
              <w:right w:val="single" w:color="cfcfcf" w:sz="5"/>
            </w:tcBorders>
          </w:tcP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вагондары</w:t>
            </w:r>
            <w:r>
              <w:br/>
            </w:r>
            <w:r>
              <w:rPr>
                <w:rFonts w:ascii="Times New Roman"/>
                <w:b w:val="false"/>
                <w:i w:val="false"/>
                <w:color w:val="000000"/>
                <w:sz w:val="20"/>
              </w:rPr>
              <w:t>
</w:t>
            </w:r>
            <w:r>
              <w:rPr>
                <w:rFonts w:ascii="Times New Roman"/>
                <w:b w:val="false"/>
                <w:i w:val="false"/>
                <w:color w:val="000000"/>
                <w:sz w:val="20"/>
              </w:rPr>
              <w:t>Пассажирские вагоны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СВ–вагондар</w:t>
            </w:r>
            <w:r>
              <w:br/>
            </w:r>
            <w:r>
              <w:rPr>
                <w:rFonts w:ascii="Times New Roman"/>
                <w:b w:val="false"/>
                <w:i w:val="false"/>
                <w:color w:val="000000"/>
                <w:sz w:val="20"/>
              </w:rPr>
              <w:t>
</w:t>
            </w:r>
            <w:r>
              <w:rPr>
                <w:rFonts w:ascii="Times New Roman"/>
                <w:b w:val="false"/>
                <w:i w:val="false"/>
                <w:color w:val="000000"/>
                <w:sz w:val="20"/>
              </w:rPr>
              <w:t>СВ–вагоны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 орындық купе вагондары</w:t>
            </w:r>
            <w:r>
              <w:br/>
            </w:r>
            <w:r>
              <w:rPr>
                <w:rFonts w:ascii="Times New Roman"/>
                <w:b w:val="false"/>
                <w:i w:val="false"/>
                <w:color w:val="000000"/>
                <w:sz w:val="20"/>
              </w:rPr>
              <w:t>
</w:t>
            </w:r>
            <w:r>
              <w:rPr>
                <w:rFonts w:ascii="Times New Roman"/>
                <w:b w:val="false"/>
                <w:i w:val="false"/>
                <w:color w:val="000000"/>
                <w:sz w:val="20"/>
              </w:rPr>
              <w:t>купейные двухместные вагоны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төрт орындық купе вагондары</w:t>
            </w:r>
            <w:r>
              <w:br/>
            </w:r>
            <w:r>
              <w:rPr>
                <w:rFonts w:ascii="Times New Roman"/>
                <w:b w:val="false"/>
                <w:i w:val="false"/>
                <w:color w:val="000000"/>
                <w:sz w:val="20"/>
              </w:rPr>
              <w:t>
</w:t>
            </w:r>
            <w:r>
              <w:rPr>
                <w:rFonts w:ascii="Times New Roman"/>
                <w:b w:val="false"/>
                <w:i w:val="false"/>
                <w:color w:val="000000"/>
                <w:sz w:val="20"/>
              </w:rPr>
              <w:t>купейные четырехместные вагоны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плацкарт вагондары</w:t>
            </w:r>
            <w:r>
              <w:br/>
            </w:r>
            <w:r>
              <w:rPr>
                <w:rFonts w:ascii="Times New Roman"/>
                <w:b w:val="false"/>
                <w:i w:val="false"/>
                <w:color w:val="000000"/>
                <w:sz w:val="20"/>
              </w:rPr>
              <w:t>
</w:t>
            </w:r>
            <w:r>
              <w:rPr>
                <w:rFonts w:ascii="Times New Roman"/>
                <w:b w:val="false"/>
                <w:i w:val="false"/>
                <w:color w:val="000000"/>
                <w:sz w:val="20"/>
              </w:rPr>
              <w:t>плацкартные вагоны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вагондар</w:t>
            </w:r>
            <w:r>
              <w:br/>
            </w:r>
            <w:r>
              <w:rPr>
                <w:rFonts w:ascii="Times New Roman"/>
                <w:b w:val="false"/>
                <w:i w:val="false"/>
                <w:color w:val="000000"/>
                <w:sz w:val="20"/>
              </w:rPr>
              <w:t>
</w:t>
            </w:r>
            <w:r>
              <w:rPr>
                <w:rFonts w:ascii="Times New Roman"/>
                <w:b w:val="false"/>
                <w:i w:val="false"/>
                <w:color w:val="000000"/>
                <w:sz w:val="20"/>
              </w:rPr>
              <w:t>общие вагоны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вагон-мейрамханалар</w:t>
            </w:r>
            <w:r>
              <w:br/>
            </w:r>
            <w:r>
              <w:rPr>
                <w:rFonts w:ascii="Times New Roman"/>
                <w:b w:val="false"/>
                <w:i w:val="false"/>
                <w:color w:val="000000"/>
                <w:sz w:val="20"/>
              </w:rPr>
              <w:t>
</w:t>
            </w:r>
            <w:r>
              <w:rPr>
                <w:rFonts w:ascii="Times New Roman"/>
                <w:b w:val="false"/>
                <w:i w:val="false"/>
                <w:color w:val="000000"/>
                <w:sz w:val="20"/>
              </w:rPr>
              <w:t>вагоны-рестораны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жолаушылар вагондары</w:t>
            </w:r>
            <w:r>
              <w:br/>
            </w:r>
            <w:r>
              <w:rPr>
                <w:rFonts w:ascii="Times New Roman"/>
                <w:b w:val="false"/>
                <w:i w:val="false"/>
                <w:color w:val="000000"/>
                <w:sz w:val="20"/>
              </w:rPr>
              <w:t>
</w:t>
            </w:r>
            <w:r>
              <w:rPr>
                <w:rFonts w:ascii="Times New Roman"/>
                <w:b w:val="false"/>
                <w:i w:val="false"/>
                <w:color w:val="000000"/>
                <w:sz w:val="20"/>
              </w:rPr>
              <w:t>прочие пассажирские вагоны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3. Есепті кезең соңына багаж вагондарының қолда барын көрсетіңіз</w:t>
      </w:r>
      <w:r>
        <w:br/>
      </w:r>
      <w:r>
        <w:rPr>
          <w:rFonts w:ascii="Times New Roman"/>
          <w:b w:val="false"/>
          <w:i w:val="false"/>
          <w:color w:val="000000"/>
          <w:sz w:val="28"/>
        </w:rPr>
        <w:t>
      Укажите наличие багажных вагонов на конец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1957"/>
        <w:gridCol w:w="1656"/>
        <w:gridCol w:w="1053"/>
        <w:gridCol w:w="1355"/>
        <w:gridCol w:w="1355"/>
        <w:gridCol w:w="1505"/>
        <w:gridCol w:w="1355"/>
        <w:gridCol w:w="1204"/>
        <w:gridCol w:w="1808"/>
      </w:tblGrid>
      <w:tr>
        <w:trPr>
          <w:trHeight w:val="18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жылжымалы құрамның бар-жоғы, бірлік</w:t>
            </w:r>
            <w:r>
              <w:br/>
            </w:r>
            <w:r>
              <w:rPr>
                <w:rFonts w:ascii="Times New Roman"/>
                <w:b w:val="false"/>
                <w:i w:val="false"/>
                <w:color w:val="000000"/>
                <w:sz w:val="20"/>
              </w:rPr>
              <w:t>
</w:t>
            </w:r>
            <w:r>
              <w:rPr>
                <w:rFonts w:ascii="Times New Roman"/>
                <w:b w:val="false"/>
                <w:i w:val="false"/>
                <w:color w:val="000000"/>
                <w:sz w:val="20"/>
              </w:rPr>
              <w:t>Наличие подвижного состава на конец года, единиц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дайындаушы зауыттан шыққан кезден бастап пайдалануда болған мерзім бойынша, бірлік:</w:t>
            </w:r>
            <w:r>
              <w:br/>
            </w:r>
            <w:r>
              <w:rPr>
                <w:rFonts w:ascii="Times New Roman"/>
                <w:b w:val="false"/>
                <w:i w:val="false"/>
                <w:color w:val="000000"/>
                <w:sz w:val="20"/>
              </w:rPr>
              <w:t>
</w:t>
            </w:r>
            <w:r>
              <w:rPr>
                <w:rFonts w:ascii="Times New Roman"/>
                <w:b w:val="false"/>
                <w:i w:val="false"/>
                <w:color w:val="000000"/>
                <w:sz w:val="20"/>
              </w:rPr>
              <w:t>В том числе по сроку эксплуатации с момента выпуска заводом-изготовителем, единиц:</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жүк көтергіштік, мың тонна</w:t>
            </w:r>
            <w:r>
              <w:br/>
            </w:r>
            <w:r>
              <w:rPr>
                <w:rFonts w:ascii="Times New Roman"/>
                <w:b w:val="false"/>
                <w:i w:val="false"/>
                <w:color w:val="000000"/>
                <w:sz w:val="20"/>
              </w:rPr>
              <w:t>
</w:t>
            </w:r>
            <w:r>
              <w:rPr>
                <w:rFonts w:ascii="Times New Roman"/>
                <w:b w:val="false"/>
                <w:i w:val="false"/>
                <w:color w:val="000000"/>
                <w:sz w:val="20"/>
              </w:rPr>
              <w:t>Общая грузоподъемность, тысяч тонн</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жылға дейін</w:t>
            </w:r>
            <w:r>
              <w:br/>
            </w:r>
            <w:r>
              <w:rPr>
                <w:rFonts w:ascii="Times New Roman"/>
                <w:b w:val="false"/>
                <w:i w:val="false"/>
                <w:color w:val="000000"/>
                <w:sz w:val="20"/>
              </w:rPr>
              <w:t>
</w:t>
            </w:r>
            <w:r>
              <w:rPr>
                <w:rFonts w:ascii="Times New Roman"/>
                <w:b w:val="false"/>
                <w:i w:val="false"/>
                <w:color w:val="000000"/>
                <w:sz w:val="20"/>
              </w:rPr>
              <w:t>до 5 лет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5-тен 10 жылға дейін</w:t>
            </w:r>
            <w:r>
              <w:br/>
            </w:r>
            <w:r>
              <w:rPr>
                <w:rFonts w:ascii="Times New Roman"/>
                <w:b w:val="false"/>
                <w:i w:val="false"/>
                <w:color w:val="000000"/>
                <w:sz w:val="20"/>
              </w:rPr>
              <w:t>
</w:t>
            </w:r>
            <w:r>
              <w:rPr>
                <w:rFonts w:ascii="Times New Roman"/>
                <w:b w:val="false"/>
                <w:i w:val="false"/>
                <w:color w:val="000000"/>
                <w:sz w:val="20"/>
              </w:rPr>
              <w:t>от 5 до 10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10-нан 15 жылға дейін</w:t>
            </w:r>
            <w:r>
              <w:br/>
            </w:r>
            <w:r>
              <w:rPr>
                <w:rFonts w:ascii="Times New Roman"/>
                <w:b w:val="false"/>
                <w:i w:val="false"/>
                <w:color w:val="000000"/>
                <w:sz w:val="20"/>
              </w:rPr>
              <w:t>
</w:t>
            </w:r>
            <w:r>
              <w:rPr>
                <w:rFonts w:ascii="Times New Roman"/>
                <w:b w:val="false"/>
                <w:i w:val="false"/>
                <w:color w:val="000000"/>
                <w:sz w:val="20"/>
              </w:rPr>
              <w:t>от 10 до 15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15-тен 20 жылға дейін</w:t>
            </w:r>
            <w:r>
              <w:br/>
            </w:r>
            <w:r>
              <w:rPr>
                <w:rFonts w:ascii="Times New Roman"/>
                <w:b w:val="false"/>
                <w:i w:val="false"/>
                <w:color w:val="000000"/>
                <w:sz w:val="20"/>
              </w:rPr>
              <w:t>
</w:t>
            </w:r>
            <w:r>
              <w:rPr>
                <w:rFonts w:ascii="Times New Roman"/>
                <w:b w:val="false"/>
                <w:i w:val="false"/>
                <w:color w:val="000000"/>
                <w:sz w:val="20"/>
              </w:rPr>
              <w:t>от 15 до 20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20-дан 25 жылға дейін</w:t>
            </w:r>
            <w:r>
              <w:br/>
            </w:r>
            <w:r>
              <w:rPr>
                <w:rFonts w:ascii="Times New Roman"/>
                <w:b w:val="false"/>
                <w:i w:val="false"/>
                <w:color w:val="000000"/>
                <w:sz w:val="20"/>
              </w:rPr>
              <w:t>
</w:t>
            </w:r>
            <w:r>
              <w:rPr>
                <w:rFonts w:ascii="Times New Roman"/>
                <w:b w:val="false"/>
                <w:i w:val="false"/>
                <w:color w:val="000000"/>
                <w:sz w:val="20"/>
              </w:rPr>
              <w:t>от 20 до 25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жылдан аса</w:t>
            </w:r>
            <w:r>
              <w:br/>
            </w:r>
            <w:r>
              <w:rPr>
                <w:rFonts w:ascii="Times New Roman"/>
                <w:b w:val="false"/>
                <w:i w:val="false"/>
                <w:color w:val="000000"/>
                <w:sz w:val="20"/>
              </w:rPr>
              <w:t>
</w:t>
            </w:r>
            <w:r>
              <w:rPr>
                <w:rFonts w:ascii="Times New Roman"/>
                <w:b w:val="false"/>
                <w:i w:val="false"/>
                <w:color w:val="000000"/>
                <w:sz w:val="20"/>
              </w:rPr>
              <w:t>свыше 25</w:t>
            </w:r>
          </w:p>
        </w:tc>
        <w:tc>
          <w:tcPr>
            <w:tcW w:w="0" w:type="auto"/>
            <w:vMerge/>
            <w:tcBorders>
              <w:top w:val="nil"/>
              <w:left w:val="single" w:color="cfcfcf" w:sz="5"/>
              <w:bottom w:val="single" w:color="cfcfcf" w:sz="5"/>
              <w:right w:val="single" w:color="cfcfcf" w:sz="5"/>
            </w:tcBorders>
          </w:tcP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8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Багаж вагондары</w:t>
            </w:r>
            <w:r>
              <w:br/>
            </w:r>
            <w:r>
              <w:rPr>
                <w:rFonts w:ascii="Times New Roman"/>
                <w:b w:val="false"/>
                <w:i w:val="false"/>
                <w:color w:val="000000"/>
                <w:sz w:val="20"/>
              </w:rPr>
              <w:t>
</w:t>
            </w:r>
            <w:r>
              <w:rPr>
                <w:rFonts w:ascii="Times New Roman"/>
                <w:b w:val="false"/>
                <w:i w:val="false"/>
                <w:color w:val="000000"/>
                <w:sz w:val="20"/>
              </w:rPr>
              <w:t>Багажные вагоны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4. Есепті кезең соңына теміржол көлігінің қызметтерін жеткізуші кәсіпорындарға тиесілі жүк вагондарының қолда барын көрсетіңіз</w:t>
      </w:r>
      <w:r>
        <w:br/>
      </w:r>
      <w:r>
        <w:rPr>
          <w:rFonts w:ascii="Times New Roman"/>
          <w:b w:val="false"/>
          <w:i w:val="false"/>
          <w:color w:val="000000"/>
          <w:sz w:val="28"/>
        </w:rPr>
        <w:t>
      Укажите наличие грузовых вагонов, принадлежащих предприятиям – поставщикам услуг железнодорожного транспорта, на конец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2559"/>
        <w:gridCol w:w="1505"/>
        <w:gridCol w:w="1053"/>
        <w:gridCol w:w="1355"/>
        <w:gridCol w:w="1355"/>
        <w:gridCol w:w="1355"/>
        <w:gridCol w:w="1355"/>
        <w:gridCol w:w="1054"/>
        <w:gridCol w:w="1807"/>
      </w:tblGrid>
      <w:tr>
        <w:trPr>
          <w:trHeight w:val="18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жылжымалы құрамның бар-жоғы, бірлік</w:t>
            </w:r>
            <w:r>
              <w:br/>
            </w:r>
            <w:r>
              <w:rPr>
                <w:rFonts w:ascii="Times New Roman"/>
                <w:b w:val="false"/>
                <w:i w:val="false"/>
                <w:color w:val="000000"/>
                <w:sz w:val="20"/>
              </w:rPr>
              <w:t>
</w:t>
            </w:r>
            <w:r>
              <w:rPr>
                <w:rFonts w:ascii="Times New Roman"/>
                <w:b w:val="false"/>
                <w:i w:val="false"/>
                <w:color w:val="000000"/>
                <w:sz w:val="20"/>
              </w:rPr>
              <w:t>Наличие подвижного состава на конец года, единиц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дайындаушы зауыттан шыққан кезден бастап пайдалануда болған мерзім бойынша, бірлік:</w:t>
            </w:r>
            <w:r>
              <w:br/>
            </w:r>
            <w:r>
              <w:rPr>
                <w:rFonts w:ascii="Times New Roman"/>
                <w:b w:val="false"/>
                <w:i w:val="false"/>
                <w:color w:val="000000"/>
                <w:sz w:val="20"/>
              </w:rPr>
              <w:t>
</w:t>
            </w:r>
            <w:r>
              <w:rPr>
                <w:rFonts w:ascii="Times New Roman"/>
                <w:b w:val="false"/>
                <w:i w:val="false"/>
                <w:color w:val="000000"/>
                <w:sz w:val="20"/>
              </w:rPr>
              <w:t>В том числе по сроку эксплуатации с момента выпуска заводом-изготовителем, единиц:</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жүк көтергіштік, мың тонна</w:t>
            </w:r>
            <w:r>
              <w:br/>
            </w:r>
            <w:r>
              <w:rPr>
                <w:rFonts w:ascii="Times New Roman"/>
                <w:b w:val="false"/>
                <w:i w:val="false"/>
                <w:color w:val="000000"/>
                <w:sz w:val="20"/>
              </w:rPr>
              <w:t>
</w:t>
            </w:r>
            <w:r>
              <w:rPr>
                <w:rFonts w:ascii="Times New Roman"/>
                <w:b w:val="false"/>
                <w:i w:val="false"/>
                <w:color w:val="000000"/>
                <w:sz w:val="20"/>
              </w:rPr>
              <w:t>Общая грузоподъемность, тысяч тонн</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жылға дейін</w:t>
            </w:r>
            <w:r>
              <w:br/>
            </w:r>
            <w:r>
              <w:rPr>
                <w:rFonts w:ascii="Times New Roman"/>
                <w:b w:val="false"/>
                <w:i w:val="false"/>
                <w:color w:val="000000"/>
                <w:sz w:val="20"/>
              </w:rPr>
              <w:t>
</w:t>
            </w:r>
            <w:r>
              <w:rPr>
                <w:rFonts w:ascii="Times New Roman"/>
                <w:b w:val="false"/>
                <w:i w:val="false"/>
                <w:color w:val="000000"/>
                <w:sz w:val="20"/>
              </w:rPr>
              <w:t>до 5 лет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5-тен 10 жылға дейін</w:t>
            </w:r>
            <w:r>
              <w:br/>
            </w:r>
            <w:r>
              <w:rPr>
                <w:rFonts w:ascii="Times New Roman"/>
                <w:b w:val="false"/>
                <w:i w:val="false"/>
                <w:color w:val="000000"/>
                <w:sz w:val="20"/>
              </w:rPr>
              <w:t>
</w:t>
            </w:r>
            <w:r>
              <w:rPr>
                <w:rFonts w:ascii="Times New Roman"/>
                <w:b w:val="false"/>
                <w:i w:val="false"/>
                <w:color w:val="000000"/>
                <w:sz w:val="20"/>
              </w:rPr>
              <w:t>от 5 до 10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10-нан 15 жылға дейін</w:t>
            </w:r>
            <w:r>
              <w:br/>
            </w:r>
            <w:r>
              <w:rPr>
                <w:rFonts w:ascii="Times New Roman"/>
                <w:b w:val="false"/>
                <w:i w:val="false"/>
                <w:color w:val="000000"/>
                <w:sz w:val="20"/>
              </w:rPr>
              <w:t>
</w:t>
            </w:r>
            <w:r>
              <w:rPr>
                <w:rFonts w:ascii="Times New Roman"/>
                <w:b w:val="false"/>
                <w:i w:val="false"/>
                <w:color w:val="000000"/>
                <w:sz w:val="20"/>
              </w:rPr>
              <w:t>от 10 до 15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15-тен 20 жылға дейін</w:t>
            </w:r>
            <w:r>
              <w:br/>
            </w:r>
            <w:r>
              <w:rPr>
                <w:rFonts w:ascii="Times New Roman"/>
                <w:b w:val="false"/>
                <w:i w:val="false"/>
                <w:color w:val="000000"/>
                <w:sz w:val="20"/>
              </w:rPr>
              <w:t>
</w:t>
            </w:r>
            <w:r>
              <w:rPr>
                <w:rFonts w:ascii="Times New Roman"/>
                <w:b w:val="false"/>
                <w:i w:val="false"/>
                <w:color w:val="000000"/>
                <w:sz w:val="20"/>
              </w:rPr>
              <w:t>от 15 до 20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20-дан 25 жылға дейін</w:t>
            </w:r>
            <w:r>
              <w:br/>
            </w:r>
            <w:r>
              <w:rPr>
                <w:rFonts w:ascii="Times New Roman"/>
                <w:b w:val="false"/>
                <w:i w:val="false"/>
                <w:color w:val="000000"/>
                <w:sz w:val="20"/>
              </w:rPr>
              <w:t>
</w:t>
            </w:r>
            <w:r>
              <w:rPr>
                <w:rFonts w:ascii="Times New Roman"/>
                <w:b w:val="false"/>
                <w:i w:val="false"/>
                <w:color w:val="000000"/>
                <w:sz w:val="20"/>
              </w:rPr>
              <w:t>от 20 до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жылдан аса</w:t>
            </w:r>
            <w:r>
              <w:br/>
            </w:r>
            <w:r>
              <w:rPr>
                <w:rFonts w:ascii="Times New Roman"/>
                <w:b w:val="false"/>
                <w:i w:val="false"/>
                <w:color w:val="000000"/>
                <w:sz w:val="20"/>
              </w:rPr>
              <w:t>
</w:t>
            </w:r>
            <w:r>
              <w:rPr>
                <w:rFonts w:ascii="Times New Roman"/>
                <w:b w:val="false"/>
                <w:i w:val="false"/>
                <w:color w:val="000000"/>
                <w:sz w:val="20"/>
              </w:rPr>
              <w:t>свыше 25</w:t>
            </w:r>
          </w:p>
        </w:tc>
        <w:tc>
          <w:tcPr>
            <w:tcW w:w="0" w:type="auto"/>
            <w:vMerge/>
            <w:tcBorders>
              <w:top w:val="nil"/>
              <w:left w:val="single" w:color="cfcfcf" w:sz="5"/>
              <w:bottom w:val="single" w:color="cfcfcf" w:sz="5"/>
              <w:right w:val="single" w:color="cfcfcf" w:sz="5"/>
            </w:tcBorders>
          </w:tcP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вагондары</w:t>
            </w:r>
            <w:r>
              <w:br/>
            </w:r>
            <w:r>
              <w:rPr>
                <w:rFonts w:ascii="Times New Roman"/>
                <w:b w:val="false"/>
                <w:i w:val="false"/>
                <w:color w:val="000000"/>
                <w:sz w:val="20"/>
              </w:rPr>
              <w:t>
</w:t>
            </w:r>
            <w:r>
              <w:rPr>
                <w:rFonts w:ascii="Times New Roman"/>
                <w:b w:val="false"/>
                <w:i w:val="false"/>
                <w:color w:val="000000"/>
                <w:sz w:val="20"/>
              </w:rPr>
              <w:t>Грузовые вагоны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жабық вагондар</w:t>
            </w:r>
            <w:r>
              <w:br/>
            </w:r>
            <w:r>
              <w:rPr>
                <w:rFonts w:ascii="Times New Roman"/>
                <w:b w:val="false"/>
                <w:i w:val="false"/>
                <w:color w:val="000000"/>
                <w:sz w:val="20"/>
              </w:rPr>
              <w:t>
</w:t>
            </w:r>
            <w:r>
              <w:rPr>
                <w:rFonts w:ascii="Times New Roman"/>
                <w:b w:val="false"/>
                <w:i w:val="false"/>
                <w:color w:val="000000"/>
                <w:sz w:val="20"/>
              </w:rPr>
              <w:t>крытые вагоны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платформа-вагондар</w:t>
            </w:r>
            <w:r>
              <w:br/>
            </w:r>
            <w:r>
              <w:rPr>
                <w:rFonts w:ascii="Times New Roman"/>
                <w:b w:val="false"/>
                <w:i w:val="false"/>
                <w:color w:val="000000"/>
                <w:sz w:val="20"/>
              </w:rPr>
              <w:t>
</w:t>
            </w:r>
            <w:r>
              <w:rPr>
                <w:rFonts w:ascii="Times New Roman"/>
                <w:b w:val="false"/>
                <w:i w:val="false"/>
                <w:color w:val="000000"/>
                <w:sz w:val="20"/>
              </w:rPr>
              <w:t>вагоны-платформы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ашық вагондар</w:t>
            </w:r>
            <w:r>
              <w:br/>
            </w:r>
            <w:r>
              <w:rPr>
                <w:rFonts w:ascii="Times New Roman"/>
                <w:b w:val="false"/>
                <w:i w:val="false"/>
                <w:color w:val="000000"/>
                <w:sz w:val="20"/>
              </w:rPr>
              <w:t>
</w:t>
            </w:r>
            <w:r>
              <w:rPr>
                <w:rFonts w:ascii="Times New Roman"/>
                <w:b w:val="false"/>
                <w:i w:val="false"/>
                <w:color w:val="000000"/>
                <w:sz w:val="20"/>
              </w:rPr>
              <w:t>полувагоны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цистерналар</w:t>
            </w:r>
            <w:r>
              <w:br/>
            </w:r>
            <w:r>
              <w:rPr>
                <w:rFonts w:ascii="Times New Roman"/>
                <w:b w:val="false"/>
                <w:i w:val="false"/>
                <w:color w:val="000000"/>
                <w:sz w:val="20"/>
              </w:rPr>
              <w:t>
</w:t>
            </w:r>
            <w:r>
              <w:rPr>
                <w:rFonts w:ascii="Times New Roman"/>
                <w:b w:val="false"/>
                <w:i w:val="false"/>
                <w:color w:val="000000"/>
                <w:sz w:val="20"/>
              </w:rPr>
              <w:t>цистерны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рефрижераторлар</w:t>
            </w:r>
            <w:r>
              <w:br/>
            </w:r>
            <w:r>
              <w:rPr>
                <w:rFonts w:ascii="Times New Roman"/>
                <w:b w:val="false"/>
                <w:i w:val="false"/>
                <w:color w:val="000000"/>
                <w:sz w:val="20"/>
              </w:rPr>
              <w:t>
</w:t>
            </w:r>
            <w:r>
              <w:rPr>
                <w:rFonts w:ascii="Times New Roman"/>
                <w:b w:val="false"/>
                <w:i w:val="false"/>
                <w:color w:val="000000"/>
                <w:sz w:val="20"/>
              </w:rPr>
              <w:t>рефрижераторы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вагондар</w:t>
            </w:r>
            <w:r>
              <w:br/>
            </w:r>
            <w:r>
              <w:rPr>
                <w:rFonts w:ascii="Times New Roman"/>
                <w:b w:val="false"/>
                <w:i w:val="false"/>
                <w:color w:val="000000"/>
                <w:sz w:val="20"/>
              </w:rPr>
              <w:t>
</w:t>
            </w:r>
            <w:r>
              <w:rPr>
                <w:rFonts w:ascii="Times New Roman"/>
                <w:b w:val="false"/>
                <w:i w:val="false"/>
                <w:color w:val="000000"/>
                <w:sz w:val="20"/>
              </w:rPr>
              <w:t>прочие вагоны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5. Есепті кезең соңына теміржол көлігінің қызметтерін тұтынушы кәсіпорындарға тиесілі жүк вагондарының қолда барын көрсетіңіз </w:t>
      </w:r>
      <w:r>
        <w:br/>
      </w:r>
      <w:r>
        <w:rPr>
          <w:rFonts w:ascii="Times New Roman"/>
          <w:b w:val="false"/>
          <w:i w:val="false"/>
          <w:color w:val="000000"/>
          <w:sz w:val="28"/>
        </w:rPr>
        <w:t xml:space="preserve">
      Укажите наличие грузовых вагонов, принадлежащих предприятиям – потребителям услуг железнодорожного транспорта, на конец отчетного периода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3127"/>
        <w:gridCol w:w="1191"/>
        <w:gridCol w:w="1638"/>
        <w:gridCol w:w="1489"/>
        <w:gridCol w:w="1341"/>
        <w:gridCol w:w="1341"/>
        <w:gridCol w:w="2086"/>
        <w:gridCol w:w="1192"/>
      </w:tblGrid>
      <w:tr>
        <w:trPr>
          <w:trHeight w:val="18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жабық вагондар</w:t>
            </w:r>
            <w:r>
              <w:br/>
            </w:r>
            <w:r>
              <w:rPr>
                <w:rFonts w:ascii="Times New Roman"/>
                <w:b w:val="false"/>
                <w:i w:val="false"/>
                <w:color w:val="000000"/>
                <w:sz w:val="20"/>
              </w:rPr>
              <w:t>
</w:t>
            </w:r>
            <w:r>
              <w:rPr>
                <w:rFonts w:ascii="Times New Roman"/>
                <w:b w:val="false"/>
                <w:i w:val="false"/>
                <w:color w:val="000000"/>
                <w:sz w:val="20"/>
              </w:rPr>
              <w:t>крытые вагоны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платформа-вагондар</w:t>
            </w:r>
            <w:r>
              <w:br/>
            </w:r>
            <w:r>
              <w:rPr>
                <w:rFonts w:ascii="Times New Roman"/>
                <w:b w:val="false"/>
                <w:i w:val="false"/>
                <w:color w:val="000000"/>
                <w:sz w:val="20"/>
              </w:rPr>
              <w:t>
</w:t>
            </w:r>
            <w:r>
              <w:rPr>
                <w:rFonts w:ascii="Times New Roman"/>
                <w:b w:val="false"/>
                <w:i w:val="false"/>
                <w:color w:val="000000"/>
                <w:sz w:val="20"/>
              </w:rPr>
              <w:t>вагоны-платформы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ашық вагондар</w:t>
            </w:r>
            <w:r>
              <w:br/>
            </w:r>
            <w:r>
              <w:rPr>
                <w:rFonts w:ascii="Times New Roman"/>
                <w:b w:val="false"/>
                <w:i w:val="false"/>
                <w:color w:val="000000"/>
                <w:sz w:val="20"/>
              </w:rPr>
              <w:t>
</w:t>
            </w:r>
            <w:r>
              <w:rPr>
                <w:rFonts w:ascii="Times New Roman"/>
                <w:b w:val="false"/>
                <w:i w:val="false"/>
                <w:color w:val="000000"/>
                <w:sz w:val="20"/>
              </w:rPr>
              <w:t>полувагоны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цистерналар</w:t>
            </w:r>
            <w:r>
              <w:br/>
            </w:r>
            <w:r>
              <w:rPr>
                <w:rFonts w:ascii="Times New Roman"/>
                <w:b w:val="false"/>
                <w:i w:val="false"/>
                <w:color w:val="000000"/>
                <w:sz w:val="20"/>
              </w:rPr>
              <w:t>
</w:t>
            </w:r>
            <w:r>
              <w:rPr>
                <w:rFonts w:ascii="Times New Roman"/>
                <w:b w:val="false"/>
                <w:i w:val="false"/>
                <w:color w:val="000000"/>
                <w:sz w:val="20"/>
              </w:rPr>
              <w:t>цистерны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рефрижераторлар</w:t>
            </w:r>
            <w:r>
              <w:br/>
            </w:r>
            <w:r>
              <w:rPr>
                <w:rFonts w:ascii="Times New Roman"/>
                <w:b w:val="false"/>
                <w:i w:val="false"/>
                <w:color w:val="000000"/>
                <w:sz w:val="20"/>
              </w:rPr>
              <w:t>
</w:t>
            </w:r>
            <w:r>
              <w:rPr>
                <w:rFonts w:ascii="Times New Roman"/>
                <w:b w:val="false"/>
                <w:i w:val="false"/>
                <w:color w:val="000000"/>
                <w:sz w:val="20"/>
              </w:rPr>
              <w:t>рефрижераторы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вагондар</w:t>
            </w:r>
            <w:r>
              <w:br/>
            </w:r>
            <w:r>
              <w:rPr>
                <w:rFonts w:ascii="Times New Roman"/>
                <w:b w:val="false"/>
                <w:i w:val="false"/>
                <w:color w:val="000000"/>
                <w:sz w:val="20"/>
              </w:rPr>
              <w:t>
</w:t>
            </w:r>
            <w:r>
              <w:rPr>
                <w:rFonts w:ascii="Times New Roman"/>
                <w:b w:val="false"/>
                <w:i w:val="false"/>
                <w:color w:val="000000"/>
                <w:sz w:val="20"/>
              </w:rPr>
              <w:t>прочие вагоны</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жылжымалы құрамның қолда бары, бірлік</w:t>
            </w:r>
            <w:r>
              <w:br/>
            </w:r>
            <w:r>
              <w:rPr>
                <w:rFonts w:ascii="Times New Roman"/>
                <w:b w:val="false"/>
                <w:i w:val="false"/>
                <w:color w:val="000000"/>
                <w:sz w:val="20"/>
              </w:rPr>
              <w:t>
</w:t>
            </w:r>
            <w:r>
              <w:rPr>
                <w:rFonts w:ascii="Times New Roman"/>
                <w:b w:val="false"/>
                <w:i w:val="false"/>
                <w:color w:val="000000"/>
                <w:sz w:val="20"/>
              </w:rPr>
              <w:t>Наличие подвижного состава на конец года, единиц</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жүк көтергіштік, мың тонна</w:t>
            </w:r>
            <w:r>
              <w:br/>
            </w:r>
            <w:r>
              <w:rPr>
                <w:rFonts w:ascii="Times New Roman"/>
                <w:b w:val="false"/>
                <w:i w:val="false"/>
                <w:color w:val="000000"/>
                <w:sz w:val="20"/>
              </w:rPr>
              <w:t>
</w:t>
            </w:r>
            <w:r>
              <w:rPr>
                <w:rFonts w:ascii="Times New Roman"/>
                <w:b w:val="false"/>
                <w:i w:val="false"/>
                <w:color w:val="000000"/>
                <w:sz w:val="20"/>
              </w:rPr>
              <w:t>Общая грузоподъемность, тысяч тонн</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 ____________________</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фамилия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телефон</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 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________________________________</w:t>
            </w:r>
            <w:r>
              <w:br/>
            </w:r>
            <w:r>
              <w:rPr>
                <w:rFonts w:ascii="Times New Roman"/>
                <w:b w:val="false"/>
                <w:i w:val="false"/>
                <w:color w:val="000000"/>
                <w:sz w:val="20"/>
              </w:rPr>
              <w:t>
тегі, аты және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Мөрдің орны      </w:t>
            </w:r>
            <w:r>
              <w:br/>
            </w:r>
            <w:r>
              <w:rPr>
                <w:rFonts w:ascii="Times New Roman"/>
                <w:b w:val="false"/>
                <w:i w:val="false"/>
                <w:color w:val="000000"/>
                <w:sz w:val="20"/>
              </w:rPr>
              <w:t>
</w:t>
            </w:r>
            <w:r>
              <w:rPr>
                <w:rFonts w:ascii="Times New Roman"/>
                <w:b/>
                <w:i w:val="false"/>
                <w:color w:val="000000"/>
                <w:sz w:val="20"/>
              </w:rPr>
              <w:t>(бар болған жағдайда)</w:t>
            </w:r>
            <w:r>
              <w:br/>
            </w:r>
            <w:r>
              <w:rPr>
                <w:rFonts w:ascii="Times New Roman"/>
                <w:b w:val="false"/>
                <w:i w:val="false"/>
                <w:color w:val="000000"/>
                <w:sz w:val="20"/>
              </w:rPr>
              <w:t xml:space="preserve">
Место для печати    </w:t>
            </w:r>
            <w:r>
              <w:br/>
            </w:r>
            <w:r>
              <w:rPr>
                <w:rFonts w:ascii="Times New Roman"/>
                <w:b w:val="false"/>
                <w:i w:val="false"/>
                <w:color w:val="000000"/>
                <w:sz w:val="20"/>
              </w:rPr>
              <w:t xml:space="preserve">
(при наличии)      </w:t>
            </w:r>
          </w:p>
        </w:tc>
      </w:tr>
    </w:tbl>
    <w:bookmarkStart w:name="z64" w:id="42"/>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42"/>
    <w:bookmarkStart w:name="z244" w:id="4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подвижном составе железнодорожного транспорта»</w:t>
      </w:r>
      <w:r>
        <w:br/>
      </w:r>
      <w:r>
        <w:rPr>
          <w:rFonts w:ascii="Times New Roman"/>
          <w:b/>
          <w:i w:val="false"/>
          <w:color w:val="000000"/>
        </w:rPr>
        <w:t>
(код 0821104, индекс 2-ЖД, периодичность годовая)</w:t>
      </w:r>
    </w:p>
    <w:bookmarkEnd w:id="43"/>
    <w:bookmarkStart w:name="z245" w:id="4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подвижном составе железнодорожного транспорта» (код 0821104, индекс 2-ЖД, периодичность годовая) (далее - Инструкция) разработана в соответствии с 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подвижном составе железнодорожного транспорта» (код 0821104, индекс 2-ЖД,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автомотриса – моторное железнодорожное транспортное средство, сконструированное для перевозки по железной дороге пассажиров или грузов;</w:t>
      </w:r>
      <w:r>
        <w:br/>
      </w:r>
      <w:r>
        <w:rPr>
          <w:rFonts w:ascii="Times New Roman"/>
          <w:b w:val="false"/>
          <w:i w:val="false"/>
          <w:color w:val="000000"/>
          <w:sz w:val="28"/>
        </w:rPr>
        <w:t>
</w:t>
      </w:r>
      <w:r>
        <w:rPr>
          <w:rFonts w:ascii="Times New Roman"/>
          <w:b w:val="false"/>
          <w:i w:val="false"/>
          <w:color w:val="000000"/>
          <w:sz w:val="28"/>
        </w:rPr>
        <w:t>
      2) багажный вагон – железнодорожное транспортное средство, не имеющее двигателя, входящее в состав пассажирских или грузовых поездов и используемое поездной бригадой, в случае необходимости, также для перевозки багажа, грузовых мест, велосипедов и так далее;</w:t>
      </w:r>
      <w:r>
        <w:br/>
      </w:r>
      <w:r>
        <w:rPr>
          <w:rFonts w:ascii="Times New Roman"/>
          <w:b w:val="false"/>
          <w:i w:val="false"/>
          <w:color w:val="000000"/>
          <w:sz w:val="28"/>
        </w:rPr>
        <w:t>
</w:t>
      </w:r>
      <w:r>
        <w:rPr>
          <w:rFonts w:ascii="Times New Roman"/>
          <w:b w:val="false"/>
          <w:i w:val="false"/>
          <w:color w:val="000000"/>
          <w:sz w:val="28"/>
        </w:rPr>
        <w:t>
      3) вагон-платформа – вагон без крыши и бортов или вагон без крыши с бортами высотой не более 60 сантиметров или опрокидывающаяся платформа обычного или специального типа;</w:t>
      </w:r>
      <w:r>
        <w:br/>
      </w:r>
      <w:r>
        <w:rPr>
          <w:rFonts w:ascii="Times New Roman"/>
          <w:b w:val="false"/>
          <w:i w:val="false"/>
          <w:color w:val="000000"/>
          <w:sz w:val="28"/>
        </w:rPr>
        <w:t>
</w:t>
      </w:r>
      <w:r>
        <w:rPr>
          <w:rFonts w:ascii="Times New Roman"/>
          <w:b w:val="false"/>
          <w:i w:val="false"/>
          <w:color w:val="000000"/>
          <w:sz w:val="28"/>
        </w:rPr>
        <w:t>
      4) крытый вагон – товарный вагон, характеризуемый закрытой конструкцией (сплошные стенки до самого верха и крыша) и безопасностью, которую он обеспечивает перевозимым в нем грузам (возможность закрыть вагон на замок и опломбировать), такие вагоны бывают обычными или специализированными, включая вагоны с открывающейся крышей;</w:t>
      </w:r>
      <w:r>
        <w:br/>
      </w:r>
      <w:r>
        <w:rPr>
          <w:rFonts w:ascii="Times New Roman"/>
          <w:b w:val="false"/>
          <w:i w:val="false"/>
          <w:color w:val="000000"/>
          <w:sz w:val="28"/>
        </w:rPr>
        <w:t>
</w:t>
      </w:r>
      <w:r>
        <w:rPr>
          <w:rFonts w:ascii="Times New Roman"/>
          <w:b w:val="false"/>
          <w:i w:val="false"/>
          <w:color w:val="000000"/>
          <w:sz w:val="28"/>
        </w:rPr>
        <w:t>
      5) общие вагоны – вагоны с жесткими местами для сидения, оборудованный общим электрическим освещением, системой вентиляции воздуха, общей радиоточкой, туалетами (с туалетной бумагой и мылом), резервуаром с горячей и холодной питьевой водой, наличием занавесок на окнах, чайными принадлежностями и посудой;</w:t>
      </w:r>
      <w:r>
        <w:br/>
      </w:r>
      <w:r>
        <w:rPr>
          <w:rFonts w:ascii="Times New Roman"/>
          <w:b w:val="false"/>
          <w:i w:val="false"/>
          <w:color w:val="000000"/>
          <w:sz w:val="28"/>
        </w:rPr>
        <w:t>
</w:t>
      </w:r>
      <w:r>
        <w:rPr>
          <w:rFonts w:ascii="Times New Roman"/>
          <w:b w:val="false"/>
          <w:i w:val="false"/>
          <w:color w:val="000000"/>
          <w:sz w:val="28"/>
        </w:rPr>
        <w:t>
      6) пассажирский вагон – пассажирское железнодорожное транспортное средство за исключением автомотрисы или прицепного вагона моторвагонного поезда;</w:t>
      </w:r>
      <w:r>
        <w:br/>
      </w:r>
      <w:r>
        <w:rPr>
          <w:rFonts w:ascii="Times New Roman"/>
          <w:b w:val="false"/>
          <w:i w:val="false"/>
          <w:color w:val="000000"/>
          <w:sz w:val="28"/>
        </w:rPr>
        <w:t>
</w:t>
      </w:r>
      <w:r>
        <w:rPr>
          <w:rFonts w:ascii="Times New Roman"/>
          <w:b w:val="false"/>
          <w:i w:val="false"/>
          <w:color w:val="000000"/>
          <w:sz w:val="28"/>
        </w:rPr>
        <w:t>
      7) пассажирское железнодорожное транспортное средство – железнодорожное транспортное средство для перевозки пассажиров, даже если в нем имеется одно или несколько специальных отделений или специальных мест для багажа, грузовых мест, почты и так далее;</w:t>
      </w:r>
      <w:r>
        <w:br/>
      </w:r>
      <w:r>
        <w:rPr>
          <w:rFonts w:ascii="Times New Roman"/>
          <w:b w:val="false"/>
          <w:i w:val="false"/>
          <w:color w:val="000000"/>
          <w:sz w:val="28"/>
        </w:rPr>
        <w:t>
</w:t>
      </w:r>
      <w:r>
        <w:rPr>
          <w:rFonts w:ascii="Times New Roman"/>
          <w:b w:val="false"/>
          <w:i w:val="false"/>
          <w:color w:val="000000"/>
          <w:sz w:val="28"/>
        </w:rPr>
        <w:t>
      8) купейные двухместные вагоны – вагон с 2-местными купе с местами для лежания с нижними или ярусным расположением мягких диванов и с 4-местными купе с мягкими креслами для сидения, оборудованный общим и индивидуальным электрическим освещением, системой вентиляции и кондиционирования воздуха, видео и телеаппаратурой, туалетами (с туалетной бумагой и мылом), резервуаром с горячей и холодной питьевой водой, индивидуальной радиоточкой, наличием штор и занавесок, ковриков и ковровых дорожек в коридорах и купе, чайными принадлежностями и посудой, комплектами постельных принадлежностей куда входят: 2 подушки, одеяло, покрывало, матрац с чехлом, 2 простыни, 2 наволочки, 1 льняное или махровое полотенце и вешалками-плечиками для верхней одежды по две на каждое спальное место;</w:t>
      </w:r>
      <w:r>
        <w:br/>
      </w:r>
      <w:r>
        <w:rPr>
          <w:rFonts w:ascii="Times New Roman"/>
          <w:b w:val="false"/>
          <w:i w:val="false"/>
          <w:color w:val="000000"/>
          <w:sz w:val="28"/>
        </w:rPr>
        <w:t>
</w:t>
      </w:r>
      <w:r>
        <w:rPr>
          <w:rFonts w:ascii="Times New Roman"/>
          <w:b w:val="false"/>
          <w:i w:val="false"/>
          <w:color w:val="000000"/>
          <w:sz w:val="28"/>
        </w:rPr>
        <w:t>
      9) локомотив – железнодорожное транспортное средство, оборудованное первичным двигателем и двигателем или только двигателем и используемое только для буксировки железнодорожных транспортных средств;</w:t>
      </w:r>
      <w:r>
        <w:br/>
      </w:r>
      <w:r>
        <w:rPr>
          <w:rFonts w:ascii="Times New Roman"/>
          <w:b w:val="false"/>
          <w:i w:val="false"/>
          <w:color w:val="000000"/>
          <w:sz w:val="28"/>
        </w:rPr>
        <w:t>
</w:t>
      </w:r>
      <w:r>
        <w:rPr>
          <w:rFonts w:ascii="Times New Roman"/>
          <w:b w:val="false"/>
          <w:i w:val="false"/>
          <w:color w:val="000000"/>
          <w:sz w:val="28"/>
        </w:rPr>
        <w:t>
      10) вагоны-рестораны – железнодорожный вагон, предназначенный для обеспечения горячим питанием пассажиров в пути следования, включается в состав пассажирских поездов;</w:t>
      </w:r>
      <w:r>
        <w:br/>
      </w:r>
      <w:r>
        <w:rPr>
          <w:rFonts w:ascii="Times New Roman"/>
          <w:b w:val="false"/>
          <w:i w:val="false"/>
          <w:color w:val="000000"/>
          <w:sz w:val="28"/>
        </w:rPr>
        <w:t>
</w:t>
      </w:r>
      <w:r>
        <w:rPr>
          <w:rFonts w:ascii="Times New Roman"/>
          <w:b w:val="false"/>
          <w:i w:val="false"/>
          <w:color w:val="000000"/>
          <w:sz w:val="28"/>
        </w:rPr>
        <w:t>
      11) прочие пассажирские вагоны – любые вагоны (железнодорожный вагон-салон, вагон-лаборатория, служебный и прочие), не включенные в определение СВ-вагоны, купейные двух и четырехместные, плацкартные, общие вагоны и вагоны-рестораны;</w:t>
      </w:r>
      <w:r>
        <w:br/>
      </w:r>
      <w:r>
        <w:rPr>
          <w:rFonts w:ascii="Times New Roman"/>
          <w:b w:val="false"/>
          <w:i w:val="false"/>
          <w:color w:val="000000"/>
          <w:sz w:val="28"/>
        </w:rPr>
        <w:t>
</w:t>
      </w:r>
      <w:r>
        <w:rPr>
          <w:rFonts w:ascii="Times New Roman"/>
          <w:b w:val="false"/>
          <w:i w:val="false"/>
          <w:color w:val="000000"/>
          <w:sz w:val="28"/>
        </w:rPr>
        <w:t>
      12) прочие вагоны – любые вагоны, и в частности специализированные вагоны для перевозки жидких веществ, газов, а также порошкообразных грузов, не включенные в определение крытых вагонов, полувагонов или вагонов-платформ, а также автомотрисы и прицепные вагоны автомотрис, приспособленные для перевозки посылок;</w:t>
      </w:r>
      <w:r>
        <w:br/>
      </w:r>
      <w:r>
        <w:rPr>
          <w:rFonts w:ascii="Times New Roman"/>
          <w:b w:val="false"/>
          <w:i w:val="false"/>
          <w:color w:val="000000"/>
          <w:sz w:val="28"/>
        </w:rPr>
        <w:t>
</w:t>
      </w:r>
      <w:r>
        <w:rPr>
          <w:rFonts w:ascii="Times New Roman"/>
          <w:b w:val="false"/>
          <w:i w:val="false"/>
          <w:color w:val="000000"/>
          <w:sz w:val="28"/>
        </w:rPr>
        <w:t>
      13) плацкартные вагоны – вагоны с жесткими местами для лежания, оборудованный общим электрическим освещением, системой вентиляции воздуха, общей радиоточкой, туалетами (с туалетной бумагой и мылом), резервуаром с горячей и холодной питьевой водой, наличием занавесок на окнах, чайными принадлежностями и посудой, комплектами постельных принадлежностей (подушка, одеяло, матрац с чехлом), постельного белья (2 простыни, 1 наволочка, 1 полотенце);</w:t>
      </w:r>
      <w:r>
        <w:br/>
      </w:r>
      <w:r>
        <w:rPr>
          <w:rFonts w:ascii="Times New Roman"/>
          <w:b w:val="false"/>
          <w:i w:val="false"/>
          <w:color w:val="000000"/>
          <w:sz w:val="28"/>
        </w:rPr>
        <w:t>
</w:t>
      </w:r>
      <w:r>
        <w:rPr>
          <w:rFonts w:ascii="Times New Roman"/>
          <w:b w:val="false"/>
          <w:i w:val="false"/>
          <w:color w:val="000000"/>
          <w:sz w:val="28"/>
        </w:rPr>
        <w:t>
      14) СВ-вагоны – вагоны с 2-местными купе с нижним расположением мягких диванов, мягкими креслами для сидения с устройством по регулированию его положения, оборудованный общим и индивидуальным электрическим освещением, системой вентиляции и кондиционирования воздуха, туалетами (с туалетной бумагой и мылом), резервуаром с горячей и холодной питьевой водой, индивидуальной радиоточкой, видео и телеаппаратурой в купе, кнопкой вызова проводника, наличием душевой кабинки и бытового уголка (допускается одна кабинка на два купе), штор и занавесок, ковриков и ковровых дорожек в коридорах и купе, чайными принадлежностями и посудой, комплектами съемного инвентаря и имущества, не отличающего по цвету и рисунку, постельных принадлежностей (2 подушки, одеяло, покрывало, матрац с чехлом), постельного белья, куда входят (2 простыни, 2 наволочки, 1 вафельное, 1 льняное или махровое полотенце) и вешалками-плечиками для верхней одежды по две на каждое спальное место;</w:t>
      </w:r>
      <w:r>
        <w:br/>
      </w:r>
      <w:r>
        <w:rPr>
          <w:rFonts w:ascii="Times New Roman"/>
          <w:b w:val="false"/>
          <w:i w:val="false"/>
          <w:color w:val="000000"/>
          <w:sz w:val="28"/>
        </w:rPr>
        <w:t>
</w:t>
      </w:r>
      <w:r>
        <w:rPr>
          <w:rFonts w:ascii="Times New Roman"/>
          <w:b w:val="false"/>
          <w:i w:val="false"/>
          <w:color w:val="000000"/>
          <w:sz w:val="28"/>
        </w:rPr>
        <w:t>
      15) железнодорожная администрация – организация, представляющая исполнительный орган государства в области управления железнодорожным транспортом и представляющая интересы государства в порядке, установленным законодательством страны, в международных организациях в пределах своих полномочий;</w:t>
      </w:r>
      <w:r>
        <w:br/>
      </w:r>
      <w:r>
        <w:rPr>
          <w:rFonts w:ascii="Times New Roman"/>
          <w:b w:val="false"/>
          <w:i w:val="false"/>
          <w:color w:val="000000"/>
          <w:sz w:val="28"/>
        </w:rPr>
        <w:t>
</w:t>
      </w:r>
      <w:r>
        <w:rPr>
          <w:rFonts w:ascii="Times New Roman"/>
          <w:b w:val="false"/>
          <w:i w:val="false"/>
          <w:color w:val="000000"/>
          <w:sz w:val="28"/>
        </w:rPr>
        <w:t>
      16) железнодорожное транспортное средство – подвижной состав, передвигающийся исключительно по рельсам;</w:t>
      </w:r>
      <w:r>
        <w:br/>
      </w:r>
      <w:r>
        <w:rPr>
          <w:rFonts w:ascii="Times New Roman"/>
          <w:b w:val="false"/>
          <w:i w:val="false"/>
          <w:color w:val="000000"/>
          <w:sz w:val="28"/>
        </w:rPr>
        <w:t>
</w:t>
      </w:r>
      <w:r>
        <w:rPr>
          <w:rFonts w:ascii="Times New Roman"/>
          <w:b w:val="false"/>
          <w:i w:val="false"/>
          <w:color w:val="000000"/>
          <w:sz w:val="28"/>
        </w:rPr>
        <w:t>
      17) купейные четырехместные вагоны – вагон с 4-местными купе с жесткими местами для лежания, оборудованный общим и индивидуальным электрическим освещением, системой вентиляции и кондиционирования воздуха, туалетами (с туалетной бумагой и мылом), резервуаром с горячей и холодной питьевой водой, индивидуальной радиоточкой, наличием штор и занавесок, ковриков и ковровых дорожек в коридорах и купе, чайными принадлежностями и посудой, комплектами постельных принадлежностей куда входят: 2 простыни, 1 наволочка, 1 вафельное, 1 льняное или махровое полотенце, подушка, одеяло, матрац с чехлом и вешалками-плечиками для верхней одежды по две на каждое спальное место;</w:t>
      </w:r>
      <w:r>
        <w:br/>
      </w:r>
      <w:r>
        <w:rPr>
          <w:rFonts w:ascii="Times New Roman"/>
          <w:b w:val="false"/>
          <w:i w:val="false"/>
          <w:color w:val="000000"/>
          <w:sz w:val="28"/>
        </w:rPr>
        <w:t>
</w:t>
      </w:r>
      <w:r>
        <w:rPr>
          <w:rFonts w:ascii="Times New Roman"/>
          <w:b w:val="false"/>
          <w:i w:val="false"/>
          <w:color w:val="000000"/>
          <w:sz w:val="28"/>
        </w:rPr>
        <w:t>
      18) предприятия-поставщики услуг железнодорожного транспорта – железнодорожные предприятия, оказывающие услуги операторов вагонов (контейнеров), локомотивной тяги и услуги национальных перевозчиков;</w:t>
      </w:r>
      <w:r>
        <w:br/>
      </w:r>
      <w:r>
        <w:rPr>
          <w:rFonts w:ascii="Times New Roman"/>
          <w:b w:val="false"/>
          <w:i w:val="false"/>
          <w:color w:val="000000"/>
          <w:sz w:val="28"/>
        </w:rPr>
        <w:t>
</w:t>
      </w:r>
      <w:r>
        <w:rPr>
          <w:rFonts w:ascii="Times New Roman"/>
          <w:b w:val="false"/>
          <w:i w:val="false"/>
          <w:color w:val="000000"/>
          <w:sz w:val="28"/>
        </w:rPr>
        <w:t>
      19) предприятия-потребители услуг железнодорожного транспорта – все юридические лица, пользующиеся услугами в сфере железнодорожного транспорта, но основной вид деятельности которых не относится к кодам общего классификатора видов экономической деятельности 49.1 и 49.2 и не относящиеся к предприятиям-поставщикам услуг железнодорожного транспорта;</w:t>
      </w:r>
      <w:r>
        <w:br/>
      </w:r>
      <w:r>
        <w:rPr>
          <w:rFonts w:ascii="Times New Roman"/>
          <w:b w:val="false"/>
          <w:i w:val="false"/>
          <w:color w:val="000000"/>
          <w:sz w:val="28"/>
        </w:rPr>
        <w:t>
</w:t>
      </w:r>
      <w:r>
        <w:rPr>
          <w:rFonts w:ascii="Times New Roman"/>
          <w:b w:val="false"/>
          <w:i w:val="false"/>
          <w:color w:val="000000"/>
          <w:sz w:val="28"/>
        </w:rPr>
        <w:t>
      20) тепловоз – локомотив, основным источником энергии которого является дизельный двигатель, независимо от типа установленной передачи;</w:t>
      </w:r>
      <w:r>
        <w:br/>
      </w:r>
      <w:r>
        <w:rPr>
          <w:rFonts w:ascii="Times New Roman"/>
          <w:b w:val="false"/>
          <w:i w:val="false"/>
          <w:color w:val="000000"/>
          <w:sz w:val="28"/>
        </w:rPr>
        <w:t>
</w:t>
      </w:r>
      <w:r>
        <w:rPr>
          <w:rFonts w:ascii="Times New Roman"/>
          <w:b w:val="false"/>
          <w:i w:val="false"/>
          <w:color w:val="000000"/>
          <w:sz w:val="28"/>
        </w:rPr>
        <w:t>
      21) полувагон – вагон без крыши с неоткидными бортами высотой более 60 см, обычный или специализированный;</w:t>
      </w:r>
      <w:r>
        <w:br/>
      </w:r>
      <w:r>
        <w:rPr>
          <w:rFonts w:ascii="Times New Roman"/>
          <w:b w:val="false"/>
          <w:i w:val="false"/>
          <w:color w:val="000000"/>
          <w:sz w:val="28"/>
        </w:rPr>
        <w:t>
</w:t>
      </w:r>
      <w:r>
        <w:rPr>
          <w:rFonts w:ascii="Times New Roman"/>
          <w:b w:val="false"/>
          <w:i w:val="false"/>
          <w:color w:val="000000"/>
          <w:sz w:val="28"/>
        </w:rPr>
        <w:t xml:space="preserve">
      22) электровоз – локомотив с одним или несколькими электродвигателями, питаемыми электрическим током, подводимым по контактному проводу или контактному рельсу, или поступающим от находящихся на локомотиве аккумуляторов. </w:t>
      </w:r>
      <w:r>
        <w:br/>
      </w:r>
      <w:r>
        <w:rPr>
          <w:rFonts w:ascii="Times New Roman"/>
          <w:b w:val="false"/>
          <w:i w:val="false"/>
          <w:color w:val="000000"/>
          <w:sz w:val="28"/>
        </w:rPr>
        <w:t>
</w:t>
      </w:r>
      <w:r>
        <w:rPr>
          <w:rFonts w:ascii="Times New Roman"/>
          <w:b w:val="false"/>
          <w:i w:val="false"/>
          <w:color w:val="000000"/>
          <w:sz w:val="28"/>
        </w:rPr>
        <w:t>
      3. Учету подлежат следующие транспортные средства:</w:t>
      </w:r>
      <w:r>
        <w:br/>
      </w:r>
      <w:r>
        <w:rPr>
          <w:rFonts w:ascii="Times New Roman"/>
          <w:b w:val="false"/>
          <w:i w:val="false"/>
          <w:color w:val="000000"/>
          <w:sz w:val="28"/>
        </w:rPr>
        <w:t>
      1) все железнодорожные транспортные средства, принадлежащие железнодорожному предприятию-поставщику услуг железнодорожного транспорта, а также взятые этим предприятием внаем и фактически находящиеся в его распоряжении, включая транспортные средства, которые ремонтируются, ожидают ремонта или хранятся в парке в рабочем или нерабочем состоянии; также транспортные средства других железнодорожных администраций, находящиеся в распоряжении системы, транспортные средства предприятия, временно находящиеся в порядке обычной эксплуатации за границей или находящиеся в сети железнодорожных предприятий;</w:t>
      </w:r>
      <w:r>
        <w:br/>
      </w:r>
      <w:r>
        <w:rPr>
          <w:rFonts w:ascii="Times New Roman"/>
          <w:b w:val="false"/>
          <w:i w:val="false"/>
          <w:color w:val="000000"/>
          <w:sz w:val="28"/>
        </w:rPr>
        <w:t>
      2) товарные вагоны, принадлежащие предприятиям-потребителям услуг железнодорожного транспорта, то есть товарные вагоны, не принадлежащие предприятию-поставщику услуг железнодорожного транспорта, но зарегистрированные и допущенные к перевозкам этим предприятием при соблюдении специальных условий, а также товарные вагоны, отданные этим предприятием внаем предприятиям-потребителям услуг железнодорожного транспорта и эксплуатируемые в качестве товарных вагонов, принадлежащих предприятиям-потребителям услуг железнодорожного транспорта.</w:t>
      </w:r>
      <w:r>
        <w:br/>
      </w:r>
      <w:r>
        <w:rPr>
          <w:rFonts w:ascii="Times New Roman"/>
          <w:b w:val="false"/>
          <w:i w:val="false"/>
          <w:color w:val="000000"/>
          <w:sz w:val="28"/>
        </w:rPr>
        <w:t>
      Из статистических данных железнодорожного предприятия исключаются транспортные средства, которые не находятся в его распоряжении:</w:t>
      </w:r>
      <w:r>
        <w:br/>
      </w:r>
      <w:r>
        <w:rPr>
          <w:rFonts w:ascii="Times New Roman"/>
          <w:b w:val="false"/>
          <w:i w:val="false"/>
          <w:color w:val="000000"/>
          <w:sz w:val="28"/>
        </w:rPr>
        <w:t>
      1) транспортные средства других железнодорожных администраций или железнодорожных предприятий, временно находящиеся на железнодорожных линиях данного железнодорожного предприятия в порядке обычной эксплуатации;</w:t>
      </w:r>
      <w:r>
        <w:br/>
      </w:r>
      <w:r>
        <w:rPr>
          <w:rFonts w:ascii="Times New Roman"/>
          <w:b w:val="false"/>
          <w:i w:val="false"/>
          <w:color w:val="000000"/>
          <w:sz w:val="28"/>
        </w:rPr>
        <w:t>
      2) транспортные средства, которые отданы внаем или каким-либо образом переданные в распоряжение других железнодорожных предприятий;</w:t>
      </w:r>
      <w:r>
        <w:br/>
      </w:r>
      <w:r>
        <w:rPr>
          <w:rFonts w:ascii="Times New Roman"/>
          <w:b w:val="false"/>
          <w:i w:val="false"/>
          <w:color w:val="000000"/>
          <w:sz w:val="28"/>
        </w:rPr>
        <w:t>
      3) транспортные средства, зарезервированные исключительно для технологических перевозок или предназначенные для продажи на слом или списание.</w:t>
      </w:r>
      <w:r>
        <w:br/>
      </w:r>
      <w:r>
        <w:rPr>
          <w:rFonts w:ascii="Times New Roman"/>
          <w:b w:val="false"/>
          <w:i w:val="false"/>
          <w:color w:val="000000"/>
          <w:sz w:val="28"/>
        </w:rPr>
        <w:t>
      Показатели по наличию пассажирских, багажных и грузовых вагонов (в том числе по их видам) заполняются в целых числах, остальные показатели – с одним знаком после запятой.</w:t>
      </w:r>
      <w:r>
        <w:br/>
      </w:r>
      <w:r>
        <w:rPr>
          <w:rFonts w:ascii="Times New Roman"/>
          <w:b w:val="false"/>
          <w:i w:val="false"/>
          <w:color w:val="000000"/>
          <w:sz w:val="28"/>
        </w:rPr>
        <w:t>
</w:t>
      </w:r>
      <w:r>
        <w:rPr>
          <w:rFonts w:ascii="Times New Roman"/>
          <w:b w:val="false"/>
          <w:i w:val="false"/>
          <w:color w:val="000000"/>
          <w:sz w:val="28"/>
        </w:rPr>
        <w:t>
      4. Железнодорожный подвижной состав распределяется на тяговые транспортные средства (локомотивы и автомотрисы) и буксируемые транспортные средства (пассажирские вагоны, прицепные вагоны моторвагонного поезда, багажные и товарные вагоны).</w:t>
      </w:r>
      <w:r>
        <w:br/>
      </w:r>
      <w:r>
        <w:rPr>
          <w:rFonts w:ascii="Times New Roman"/>
          <w:b w:val="false"/>
          <w:i w:val="false"/>
          <w:color w:val="000000"/>
          <w:sz w:val="28"/>
        </w:rPr>
        <w:t>
      В разделе 1 указывается наличие локомотивов и автомотрис.</w:t>
      </w:r>
      <w:r>
        <w:br/>
      </w:r>
      <w:r>
        <w:rPr>
          <w:rFonts w:ascii="Times New Roman"/>
          <w:b w:val="false"/>
          <w:i w:val="false"/>
          <w:color w:val="000000"/>
          <w:sz w:val="28"/>
        </w:rPr>
        <w:t xml:space="preserve">
      В строке 1.1 указывается количество электровозов, в строке 1.2 количество тепловозов. В строке 2 графы 1 указывается количество автомотрис, включающих электрические, дизельные и прочие автомотрисы. В строке 2.1 указываются электрические автомотрисы, в строке 2.2 дизельные автомотрисы, в строке 2.3 прочие автомотрисы. В графе 8 указывается общая мощность локомотивов и автомотрис в тысячах кВт. </w:t>
      </w:r>
      <w:r>
        <w:br/>
      </w:r>
      <w:r>
        <w:rPr>
          <w:rFonts w:ascii="Times New Roman"/>
          <w:b w:val="false"/>
          <w:i w:val="false"/>
          <w:color w:val="000000"/>
          <w:sz w:val="28"/>
        </w:rPr>
        <w:t>
      К категории электровозов относятся также локомотивы, снабженные энергетической установкой (дизельной или иной) для питания током электродвигателя, когда этот ток нельзя получать от контактного провода или контактного рельса.</w:t>
      </w:r>
      <w:r>
        <w:br/>
      </w:r>
      <w:r>
        <w:rPr>
          <w:rFonts w:ascii="Times New Roman"/>
          <w:b w:val="false"/>
          <w:i w:val="false"/>
          <w:color w:val="000000"/>
          <w:sz w:val="28"/>
        </w:rPr>
        <w:t>
      Определение различных категорий локомотивов (электровозы, тепловозы) применяется с соответствующими изменениями к автомотрисам. В статистике механических транспортных средств каждая автомотриса в неразъемной секции учитывается отдельно, в статистике пассажирских транспортных средств и грузовых транспортных средств каждый кузов, оборудованный для перевозки пассажиров или грузов, учитывается в качестве одной единицы.</w:t>
      </w:r>
      <w:r>
        <w:br/>
      </w:r>
      <w:r>
        <w:rPr>
          <w:rFonts w:ascii="Times New Roman"/>
          <w:b w:val="false"/>
          <w:i w:val="false"/>
          <w:color w:val="000000"/>
          <w:sz w:val="28"/>
        </w:rPr>
        <w:t>
      Каждая секция двух-трехсекционного локомотива, работающая самостоятельно, принимается за физическую единицу.</w:t>
      </w:r>
      <w:r>
        <w:br/>
      </w:r>
      <w:r>
        <w:rPr>
          <w:rFonts w:ascii="Times New Roman"/>
          <w:b w:val="false"/>
          <w:i w:val="false"/>
          <w:color w:val="000000"/>
          <w:sz w:val="28"/>
        </w:rPr>
        <w:t>
      Каждый локомотив и каждая единица моторвагонного подвижного состава приписываются к одной из железных дорог. Все локомотивы, приписанные к данной дороге, имеющие ее инициалы и состоящие на ее балансе, образуют инвентарный парк дороги.</w:t>
      </w:r>
      <w:r>
        <w:br/>
      </w:r>
      <w:r>
        <w:rPr>
          <w:rFonts w:ascii="Times New Roman"/>
          <w:b w:val="false"/>
          <w:i w:val="false"/>
          <w:color w:val="000000"/>
          <w:sz w:val="28"/>
        </w:rPr>
        <w:t>
</w:t>
      </w:r>
      <w:r>
        <w:rPr>
          <w:rFonts w:ascii="Times New Roman"/>
          <w:b w:val="false"/>
          <w:i w:val="false"/>
          <w:color w:val="000000"/>
          <w:sz w:val="28"/>
        </w:rPr>
        <w:t xml:space="preserve">
      5. В разделе 2 наличие пассажирских вагонов учитывается по депо приписки на железных дорогах. Учет парка пассажирских вагонов ведется в физических единицах с подразделением по видам перевозок: для перевозок пассажиров и ручной клади, для перевозки почты, для перевозки багажа и грузобагажа; прочие (рестораны, лаборатории, служебные и так далее). В зависимости от оборудования вагоны, предназначенные для перевозки пассажиров, делятся на мягкие, мягкожесткие, жесткие, купейные, жесткие открытые, межобластные с местами для сидения. Вместимость пассажирского транспортного средства – число сидячих и спальных мест и разрешенное число мест для стоящих пассажиров в пассажирском транспортном средстве, когда оно используется по назначению. </w:t>
      </w:r>
      <w:r>
        <w:br/>
      </w:r>
      <w:r>
        <w:rPr>
          <w:rFonts w:ascii="Times New Roman"/>
          <w:b w:val="false"/>
          <w:i w:val="false"/>
          <w:color w:val="000000"/>
          <w:sz w:val="28"/>
        </w:rPr>
        <w:t xml:space="preserve">
      Транспортные средства, имеющие одно или несколько купе для пассажиров, учитываются не в качестве багажных, а в качестве пассажирских вагонов. </w:t>
      </w:r>
      <w:r>
        <w:br/>
      </w:r>
      <w:r>
        <w:rPr>
          <w:rFonts w:ascii="Times New Roman"/>
          <w:b w:val="false"/>
          <w:i w:val="false"/>
          <w:color w:val="000000"/>
          <w:sz w:val="28"/>
        </w:rPr>
        <w:t>
</w:t>
      </w:r>
      <w:r>
        <w:rPr>
          <w:rFonts w:ascii="Times New Roman"/>
          <w:b w:val="false"/>
          <w:i w:val="false"/>
          <w:color w:val="000000"/>
          <w:sz w:val="28"/>
        </w:rPr>
        <w:t>
      6. В разделе 3 почтовые вагоны, принадлежащие железнодорожному предприятию, считаются багажными вагонами, если они не имеют купе для пассажиров.</w:t>
      </w:r>
      <w:r>
        <w:br/>
      </w:r>
      <w:r>
        <w:rPr>
          <w:rFonts w:ascii="Times New Roman"/>
          <w:b w:val="false"/>
          <w:i w:val="false"/>
          <w:color w:val="000000"/>
          <w:sz w:val="28"/>
        </w:rPr>
        <w:t>
</w:t>
      </w:r>
      <w:r>
        <w:rPr>
          <w:rFonts w:ascii="Times New Roman"/>
          <w:b w:val="false"/>
          <w:i w:val="false"/>
          <w:color w:val="000000"/>
          <w:sz w:val="28"/>
        </w:rPr>
        <w:t>
      7. В разделе 4 наличие грузовых вагонов определяется ежегодной инвентаризацией вагонов. По ее результатам определяется та исходная величина наличия вагонов, от которой ведется текущий учет в последующий период.</w:t>
      </w:r>
      <w:r>
        <w:br/>
      </w:r>
      <w:r>
        <w:rPr>
          <w:rFonts w:ascii="Times New Roman"/>
          <w:b w:val="false"/>
          <w:i w:val="false"/>
          <w:color w:val="000000"/>
          <w:sz w:val="28"/>
        </w:rPr>
        <w:t>
</w:t>
      </w:r>
      <w:r>
        <w:rPr>
          <w:rFonts w:ascii="Times New Roman"/>
          <w:b w:val="false"/>
          <w:i w:val="false"/>
          <w:color w:val="000000"/>
          <w:sz w:val="28"/>
        </w:rPr>
        <w:t>
      8. В разделе 5 отражаются вагоны, принадлежащие предприятиям-потребителям услуг железнодорожного транспорта, то есть не принадлежащие данной дороге, но приписанные к ней предприятием-потребителем услуг железнодорожного транспорта.</w:t>
      </w:r>
      <w:r>
        <w:br/>
      </w:r>
      <w:r>
        <w:rPr>
          <w:rFonts w:ascii="Times New Roman"/>
          <w:b w:val="false"/>
          <w:i w:val="false"/>
          <w:color w:val="000000"/>
          <w:sz w:val="28"/>
        </w:rPr>
        <w:t>
</w:t>
      </w:r>
      <w:r>
        <w:rPr>
          <w:rFonts w:ascii="Times New Roman"/>
          <w:b w:val="false"/>
          <w:i w:val="false"/>
          <w:color w:val="000000"/>
          <w:sz w:val="28"/>
        </w:rPr>
        <w:t>
      9.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10. Арифметико-логический контроль:</w:t>
      </w:r>
      <w:r>
        <w:br/>
      </w:r>
      <w:r>
        <w:rPr>
          <w:rFonts w:ascii="Times New Roman"/>
          <w:b w:val="false"/>
          <w:i w:val="false"/>
          <w:color w:val="000000"/>
          <w:sz w:val="28"/>
        </w:rPr>
        <w:t>
      1) Раздел 1 «Наличие локомотивов и автомотрис по видам»:</w:t>
      </w:r>
      <w:r>
        <w:br/>
      </w:r>
      <w:r>
        <w:rPr>
          <w:rFonts w:ascii="Times New Roman"/>
          <w:b w:val="false"/>
          <w:i w:val="false"/>
          <w:color w:val="000000"/>
          <w:sz w:val="28"/>
        </w:rPr>
        <w:t xml:space="preserve">
      графа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граф 2-7 для каждой строки;</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 и 1.2 для каждой графы;</w:t>
      </w:r>
      <w:r>
        <w:br/>
      </w:r>
      <w:r>
        <w:rPr>
          <w:rFonts w:ascii="Times New Roman"/>
          <w:b w:val="false"/>
          <w:i w:val="false"/>
          <w:color w:val="000000"/>
          <w:sz w:val="28"/>
        </w:rPr>
        <w:t xml:space="preserve">
      строка 2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2.1-2.3 для каждой графы;</w:t>
      </w:r>
      <w:r>
        <w:br/>
      </w:r>
      <w:r>
        <w:rPr>
          <w:rFonts w:ascii="Times New Roman"/>
          <w:b w:val="false"/>
          <w:i w:val="false"/>
          <w:color w:val="000000"/>
          <w:sz w:val="28"/>
        </w:rPr>
        <w:t xml:space="preserve">
      2) Раздел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«Наличие пассажирских вагонов по видам»:</w:t>
      </w:r>
      <w:r>
        <w:br/>
      </w:r>
      <w:r>
        <w:rPr>
          <w:rFonts w:ascii="Times New Roman"/>
          <w:b w:val="false"/>
          <w:i w:val="false"/>
          <w:color w:val="000000"/>
          <w:sz w:val="28"/>
        </w:rPr>
        <w:t xml:space="preserve">
      графа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граф 2-7 для каждой строки;</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1.1-1.7 для каждой графы;</w:t>
      </w:r>
      <w:r>
        <w:br/>
      </w:r>
      <w:r>
        <w:rPr>
          <w:rFonts w:ascii="Times New Roman"/>
          <w:b w:val="false"/>
          <w:i w:val="false"/>
          <w:color w:val="000000"/>
          <w:sz w:val="28"/>
        </w:rPr>
        <w:t>
      3) Раздел 3 «Наличие багажных вагонов»:</w:t>
      </w:r>
      <w:r>
        <w:br/>
      </w:r>
      <w:r>
        <w:rPr>
          <w:rFonts w:ascii="Times New Roman"/>
          <w:b w:val="false"/>
          <w:i w:val="false"/>
          <w:color w:val="000000"/>
          <w:sz w:val="28"/>
        </w:rPr>
        <w:t xml:space="preserve">
      графа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граф 2-7;</w:t>
      </w:r>
      <w:r>
        <w:br/>
      </w:r>
      <w:r>
        <w:rPr>
          <w:rFonts w:ascii="Times New Roman"/>
          <w:b w:val="false"/>
          <w:i w:val="false"/>
          <w:color w:val="000000"/>
          <w:sz w:val="28"/>
        </w:rPr>
        <w:t>
      4) Раздел 4 «Наличие грузовых вагонов, принадлежащих предприятиям – поставщикам услуг железнодорожного транспорта»:</w:t>
      </w:r>
      <w:r>
        <w:br/>
      </w:r>
      <w:r>
        <w:rPr>
          <w:rFonts w:ascii="Times New Roman"/>
          <w:b w:val="false"/>
          <w:i w:val="false"/>
          <w:color w:val="000000"/>
          <w:sz w:val="28"/>
        </w:rPr>
        <w:t xml:space="preserve">
      графа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граф 2-7 для каждой строки;</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1.1-1.6 для каждой графы;</w:t>
      </w:r>
      <w:r>
        <w:br/>
      </w:r>
      <w:r>
        <w:rPr>
          <w:rFonts w:ascii="Times New Roman"/>
          <w:b w:val="false"/>
          <w:i w:val="false"/>
          <w:color w:val="000000"/>
          <w:sz w:val="28"/>
        </w:rPr>
        <w:t>
      5) Раздел 5 «Наличие грузовых вагонов, принадлежащих предприятиям – потребителям услуг железнодорожного транспорта»:</w:t>
      </w:r>
      <w:r>
        <w:br/>
      </w:r>
      <w:r>
        <w:rPr>
          <w:rFonts w:ascii="Times New Roman"/>
          <w:b w:val="false"/>
          <w:i w:val="false"/>
          <w:color w:val="000000"/>
          <w:sz w:val="28"/>
        </w:rPr>
        <w:t xml:space="preserve">
      графа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граф 2-7 для каждой строки.</w:t>
      </w:r>
    </w:p>
    <w:bookmarkEnd w:id="44"/>
    <w:bookmarkStart w:name="z65" w:id="45"/>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2831"/>
        <w:gridCol w:w="1449"/>
        <w:gridCol w:w="4694"/>
        <w:gridCol w:w="2955"/>
      </w:tblGrid>
      <w:tr>
        <w:trPr>
          <w:trHeight w:val="540" w:hRule="atLeast"/>
        </w:trPr>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219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1219200" cy="901700"/>
                          </a:xfrm>
                          <a:prstGeom prst="rect">
                            <a:avLst/>
                          </a:prstGeom>
                        </pic:spPr>
                      </pic:pic>
                    </a:graphicData>
                  </a:graphic>
                </wp:inline>
              </w:drawing>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br/>
            </w:r>
            <w:r>
              <w:rPr>
                <w:rFonts w:ascii="Times New Roman"/>
                <w:b w:val="false"/>
                <w:i w:val="false"/>
                <w:color w:val="000000"/>
                <w:sz w:val="20"/>
              </w:rPr>
              <w:t>
</w:t>
            </w:r>
            <w:r>
              <w:rPr>
                <w:rFonts w:ascii="Times New Roman"/>
                <w:b/>
                <w:i w:val="false"/>
                <w:color w:val="000000"/>
                <w:sz w:val="20"/>
              </w:rPr>
              <w:t>Статистика агенттігі төрағасының міндетін атқарушының</w:t>
            </w:r>
            <w:r>
              <w:br/>
            </w:r>
            <w:r>
              <w:rPr>
                <w:rFonts w:ascii="Times New Roman"/>
                <w:b w:val="false"/>
                <w:i w:val="false"/>
                <w:color w:val="000000"/>
                <w:sz w:val="20"/>
              </w:rPr>
              <w:t>
</w:t>
            </w:r>
            <w:r>
              <w:rPr>
                <w:rFonts w:ascii="Times New Roman"/>
                <w:b/>
                <w:i w:val="false"/>
                <w:color w:val="000000"/>
                <w:sz w:val="20"/>
              </w:rPr>
              <w:t>2013 жылғы 24 шілде</w:t>
            </w:r>
            <w:r>
              <w:br/>
            </w:r>
            <w:r>
              <w:rPr>
                <w:rFonts w:ascii="Times New Roman"/>
                <w:b w:val="false"/>
                <w:i w:val="false"/>
                <w:color w:val="000000"/>
                <w:sz w:val="20"/>
              </w:rPr>
              <w:t>
</w:t>
            </w:r>
            <w:r>
              <w:rPr>
                <w:rFonts w:ascii="Times New Roman"/>
                <w:b/>
                <w:i w:val="false"/>
                <w:color w:val="000000"/>
                <w:sz w:val="20"/>
              </w:rPr>
              <w:t>№ 160 бұйрығына 23-қосымша</w:t>
            </w:r>
          </w:p>
        </w:tc>
      </w:tr>
      <w:tr>
        <w:trPr>
          <w:trHeight w:val="540" w:hRule="atLeast"/>
        </w:trPr>
        <w:tc>
          <w:tcPr>
            <w:tcW w:w="0" w:type="auto"/>
            <w:vMerge/>
            <w:tcBorders>
              <w:top w:val="nil"/>
              <w:left w:val="single" w:color="cfcfcf" w:sz="5"/>
              <w:bottom w:val="single" w:color="cfcfcf" w:sz="5"/>
              <w:right w:val="single" w:color="cfcfcf" w:sz="5"/>
            </w:tcBorders>
          </w:tcP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vMerge/>
            <w:tcBorders>
              <w:top w:val="nil"/>
              <w:left w:val="single" w:color="cfcfcf" w:sz="5"/>
              <w:bottom w:val="single" w:color="cfcfcf" w:sz="5"/>
              <w:right w:val="single" w:color="cfcfcf" w:sz="5"/>
            </w:tcBorders>
          </w:tcP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органдарына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626"/>
              <w:gridCol w:w="626"/>
              <w:gridCol w:w="626"/>
              <w:gridCol w:w="721"/>
              <w:gridCol w:w="138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сағатпен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54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3"/>
            <w:vMerge/>
            <w:tcBorders>
              <w:top w:val="nil"/>
              <w:left w:val="single" w:color="cfcfcf" w:sz="5"/>
              <w:bottom w:val="single" w:color="cfcfcf" w:sz="5"/>
              <w:right w:val="single" w:color="cfcfcf" w:sz="5"/>
            </w:tcBorders>
          </w:tcPr>
          <w:p/>
        </w:tc>
      </w:tr>
      <w:tr>
        <w:trPr>
          <w:trHeight w:val="11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0871104</w:t>
            </w:r>
            <w:r>
              <w:br/>
            </w:r>
            <w:r>
              <w:rPr>
                <w:rFonts w:ascii="Times New Roman"/>
                <w:b w:val="false"/>
                <w:i w:val="false"/>
                <w:color w:val="000000"/>
                <w:sz w:val="20"/>
              </w:rPr>
              <w:t>
</w:t>
            </w:r>
            <w:r>
              <w:rPr>
                <w:rFonts w:ascii="Times New Roman"/>
                <w:b w:val="false"/>
                <w:i w:val="false"/>
                <w:color w:val="000000"/>
                <w:sz w:val="20"/>
              </w:rPr>
              <w:t>Код статистической формы 0871104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Қатынас түрлері бойынша әуе көлігінің қызметтері және жұмысы туралы есеп
Отчет о работе и услугах воздушного транспорта по видам сообщений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 (әуе)</w:t>
            </w:r>
            <w:r>
              <w:br/>
            </w:r>
            <w:r>
              <w:rPr>
                <w:rFonts w:ascii="Times New Roman"/>
                <w:b w:val="false"/>
                <w:i w:val="false"/>
                <w:color w:val="000000"/>
                <w:sz w:val="20"/>
              </w:rPr>
              <w:t>
</w:t>
            </w:r>
            <w:r>
              <w:rPr>
                <w:rFonts w:ascii="Times New Roman"/>
                <w:b w:val="false"/>
                <w:i w:val="false"/>
                <w:color w:val="000000"/>
                <w:sz w:val="20"/>
              </w:rPr>
              <w:t>2-ТР (авиа)</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292100" cy="279400"/>
                          </a:xfrm>
                          <a:prstGeom prst="rect">
                            <a:avLst/>
                          </a:prstGeom>
                        </pic:spPr>
                      </pic:pic>
                    </a:graphicData>
                  </a:graphic>
                </wp:inline>
              </w:drawing>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5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түрі – жолаушылар әуе көлігі (Экономикалық қызмет түрлерінің жалпы жіктеуішінің (бұдан әрі – ЭҚЖЖ) кодына сәйкес 51.1), жүк әуе көлігі мен ғарыш көлік жүйесі (ЭҚЖЖ коды 51.2) және жолаушылар мен жүк тасымалына жататын өзге де қызметтер (ЭҚЖЖ коды 52.23.9) болып табылатын заңды тұлғалар және (немесе) олардың құрылымдық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подразделения, независимо от численности, с основным видом деятельности – воздушный пассажирский транспорт (согласно коду Общего классификатора видов экономической деятельности (далее – ОКЭД) 51.1), воздушный грузовой транспорт и транспортная космическая система (код ОКЭД 51.2) и прочая деятельность, относящаяся к пассажирским и грузовым перевозкам (код ОКЭД 52.23.9).</w:t>
            </w:r>
          </w:p>
        </w:tc>
      </w:tr>
      <w:tr>
        <w:trPr>
          <w:trHeight w:val="6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 сәуір.</w:t>
            </w:r>
            <w:r>
              <w:br/>
            </w:r>
            <w:r>
              <w:rPr>
                <w:rFonts w:ascii="Times New Roman"/>
                <w:b w:val="false"/>
                <w:i w:val="false"/>
                <w:color w:val="000000"/>
                <w:sz w:val="20"/>
              </w:rPr>
              <w:t>
</w:t>
            </w:r>
            <w:r>
              <w:rPr>
                <w:rFonts w:ascii="Times New Roman"/>
                <w:b w:val="false"/>
                <w:i w:val="false"/>
                <w:color w:val="000000"/>
                <w:sz w:val="20"/>
              </w:rPr>
              <w:t>Срок представления – 10 апреля после отчетного периода.</w:t>
            </w:r>
          </w:p>
        </w:tc>
      </w:tr>
      <w:tr>
        <w:trPr>
          <w:trHeight w:val="5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 xml:space="preserve">код БИН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i w:val="false"/>
          <w:color w:val="000000"/>
          <w:sz w:val="28"/>
        </w:rPr>
        <w:t>      1. Қатынас түрлері бойынша жолаушылар тасымалдау қызметтерінің көлемін көрсетіңіз</w:t>
      </w:r>
      <w:r>
        <w:br/>
      </w:r>
      <w:r>
        <w:rPr>
          <w:rFonts w:ascii="Times New Roman"/>
          <w:b w:val="false"/>
          <w:i w:val="false"/>
          <w:color w:val="000000"/>
          <w:sz w:val="28"/>
        </w:rPr>
        <w:t>
      Укажите объем услуг по перевозке пассажиров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4448"/>
        <w:gridCol w:w="2924"/>
        <w:gridCol w:w="2925"/>
        <w:gridCol w:w="2925"/>
      </w:tblGrid>
      <w:tr>
        <w:trPr>
          <w:trHeight w:val="103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жолаушылар, адам</w:t>
            </w:r>
            <w:r>
              <w:br/>
            </w:r>
            <w:r>
              <w:rPr>
                <w:rFonts w:ascii="Times New Roman"/>
                <w:b w:val="false"/>
                <w:i w:val="false"/>
                <w:color w:val="000000"/>
                <w:sz w:val="20"/>
              </w:rPr>
              <w:t>
</w:t>
            </w:r>
            <w:r>
              <w:rPr>
                <w:rFonts w:ascii="Times New Roman"/>
                <w:b w:val="false"/>
                <w:i w:val="false"/>
                <w:color w:val="000000"/>
                <w:sz w:val="20"/>
              </w:rPr>
              <w:t>Перевезено пассажиров, человек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айналымы, мың жолаушы-километр</w:t>
            </w:r>
            <w:r>
              <w:br/>
            </w:r>
            <w:r>
              <w:rPr>
                <w:rFonts w:ascii="Times New Roman"/>
                <w:b w:val="false"/>
                <w:i w:val="false"/>
                <w:color w:val="000000"/>
                <w:sz w:val="20"/>
              </w:rPr>
              <w:t>
</w:t>
            </w:r>
            <w:r>
              <w:rPr>
                <w:rFonts w:ascii="Times New Roman"/>
                <w:b w:val="false"/>
                <w:i w:val="false"/>
                <w:color w:val="000000"/>
                <w:sz w:val="20"/>
              </w:rPr>
              <w:t>Пассажирооборот, тысяч пассажиро-километров</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тасымалынан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перевозки пассажиров, тысяч тенге</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rPr>
                <w:rFonts w:ascii="Times New Roman"/>
                <w:b w:val="false"/>
                <w:i w:val="false"/>
                <w:color w:val="000000"/>
                <w:vertAlign w:val="superscript"/>
              </w:rPr>
              <w:t>1</w:t>
            </w:r>
            <w:r>
              <w:rPr>
                <w:rFonts w:ascii="Times New Roman"/>
                <w:b/>
                <w:i w:val="false"/>
                <w:color w:val="000000"/>
                <w:sz w:val="20"/>
              </w:rPr>
              <w:t xml:space="preserve">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қалааралық </w:t>
            </w:r>
            <w:r>
              <w:br/>
            </w:r>
            <w:r>
              <w:rPr>
                <w:rFonts w:ascii="Times New Roman"/>
                <w:b w:val="false"/>
                <w:i w:val="false"/>
                <w:color w:val="000000"/>
                <w:sz w:val="20"/>
              </w:rPr>
              <w:t>
</w:t>
            </w:r>
            <w:r>
              <w:rPr>
                <w:rFonts w:ascii="Times New Roman"/>
                <w:b w:val="false"/>
                <w:i w:val="false"/>
                <w:color w:val="000000"/>
                <w:sz w:val="20"/>
              </w:rPr>
              <w:t xml:space="preserve">междугородное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Қатынас түрлері бойынша жүк тасымалдау қызметтерінің көлемін көрсетіңіз</w:t>
      </w:r>
      <w:r>
        <w:br/>
      </w:r>
      <w:r>
        <w:rPr>
          <w:rFonts w:ascii="Times New Roman"/>
          <w:b w:val="false"/>
          <w:i w:val="false"/>
          <w:color w:val="000000"/>
          <w:sz w:val="28"/>
        </w:rPr>
        <w:t>
      Укажите объем услуг по перевозке грузов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4435"/>
        <w:gridCol w:w="2933"/>
        <w:gridCol w:w="2921"/>
        <w:gridCol w:w="2933"/>
      </w:tblGrid>
      <w:tr>
        <w:trPr>
          <w:trHeight w:val="27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жүктер, багаж, жүк-багажы, тонна</w:t>
            </w:r>
            <w:r>
              <w:br/>
            </w:r>
            <w:r>
              <w:rPr>
                <w:rFonts w:ascii="Times New Roman"/>
                <w:b w:val="false"/>
                <w:i w:val="false"/>
                <w:color w:val="000000"/>
                <w:sz w:val="20"/>
              </w:rPr>
              <w:t>
</w:t>
            </w:r>
            <w:r>
              <w:rPr>
                <w:rFonts w:ascii="Times New Roman"/>
                <w:b w:val="false"/>
                <w:i w:val="false"/>
                <w:color w:val="000000"/>
                <w:sz w:val="20"/>
              </w:rPr>
              <w:t>Перевезено (транспортировано) грузов, багажа, грузобагажа, тонн</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 мың тонна-километр</w:t>
            </w:r>
            <w:r>
              <w:br/>
            </w:r>
            <w:r>
              <w:rPr>
                <w:rFonts w:ascii="Times New Roman"/>
                <w:b w:val="false"/>
                <w:i w:val="false"/>
                <w:color w:val="000000"/>
                <w:sz w:val="20"/>
              </w:rPr>
              <w:t>
</w:t>
            </w:r>
            <w:r>
              <w:rPr>
                <w:rFonts w:ascii="Times New Roman"/>
                <w:b w:val="false"/>
                <w:i w:val="false"/>
                <w:color w:val="000000"/>
                <w:sz w:val="20"/>
              </w:rPr>
              <w:t>Грузооборот, тысяч тонно-километров</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 багаж, жүк-багажы тасымалынан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перевозки (транспортировки) грузов, багажа, грузобагажа, тысяч тенге</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қалааралық </w:t>
            </w:r>
            <w:r>
              <w:br/>
            </w:r>
            <w:r>
              <w:rPr>
                <w:rFonts w:ascii="Times New Roman"/>
                <w:b w:val="false"/>
                <w:i w:val="false"/>
                <w:color w:val="000000"/>
                <w:sz w:val="20"/>
              </w:rPr>
              <w:t>
</w:t>
            </w:r>
            <w:r>
              <w:rPr>
                <w:rFonts w:ascii="Times New Roman"/>
                <w:b w:val="false"/>
                <w:i w:val="false"/>
                <w:color w:val="000000"/>
                <w:sz w:val="20"/>
              </w:rPr>
              <w:t xml:space="preserve">междугородное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ТМД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 Т</w:t>
      </w:r>
      <w:r>
        <w:rPr>
          <w:rFonts w:ascii="Times New Roman"/>
          <w:b/>
          <w:i w:val="false"/>
          <w:color w:val="000000"/>
          <w:sz w:val="28"/>
        </w:rPr>
        <w:t>ә</w:t>
      </w:r>
      <w:r>
        <w:rPr>
          <w:rFonts w:ascii="Times New Roman"/>
          <w:b/>
          <w:i w:val="false"/>
          <w:color w:val="000000"/>
          <w:sz w:val="28"/>
        </w:rPr>
        <w:t>уелсіз мемлекеттер достасты</w:t>
      </w:r>
      <w:r>
        <w:rPr>
          <w:rFonts w:ascii="Times New Roman"/>
          <w:b/>
          <w:i w:val="false"/>
          <w:color w:val="000000"/>
          <w:sz w:val="28"/>
        </w:rPr>
        <w:t>ғ</w:t>
      </w:r>
      <w:r>
        <w:rPr>
          <w:rFonts w:ascii="Times New Roman"/>
          <w:b/>
          <w:i w:val="false"/>
          <w:color w:val="000000"/>
          <w:sz w:val="28"/>
        </w:rPr>
        <w:t>ы.</w:t>
      </w:r>
      <w:r>
        <w:br/>
      </w:r>
      <w:r>
        <w:rPr>
          <w:rFonts w:ascii="Times New Roman"/>
          <w:b w:val="false"/>
          <w:i w:val="false"/>
          <w:color w:val="000000"/>
          <w:sz w:val="28"/>
        </w:rPr>
        <w:t>
СНГ – здесь и далее – Содружество независимых государств.</w:t>
      </w:r>
    </w:p>
    <w:p>
      <w:pPr>
        <w:spacing w:after="0"/>
        <w:ind w:left="0"/>
        <w:jc w:val="both"/>
      </w:pPr>
      <w:r>
        <w:rPr>
          <w:rFonts w:ascii="Times New Roman"/>
          <w:b/>
          <w:i w:val="false"/>
          <w:color w:val="000000"/>
          <w:sz w:val="28"/>
        </w:rPr>
        <w:t>      3. Қатынас бөлінісінде түрлері бойынша жүк тасымалдау көлемін көрсетіңіз</w:t>
      </w:r>
      <w:r>
        <w:br/>
      </w:r>
      <w:r>
        <w:rPr>
          <w:rFonts w:ascii="Times New Roman"/>
          <w:b w:val="false"/>
          <w:i w:val="false"/>
          <w:color w:val="000000"/>
          <w:sz w:val="28"/>
        </w:rPr>
        <w:t>
      Укажите объемы по перевозке грузов по видам в разрезе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3443"/>
        <w:gridCol w:w="2955"/>
        <w:gridCol w:w="2044"/>
        <w:gridCol w:w="2044"/>
        <w:gridCol w:w="2698"/>
      </w:tblGrid>
      <w:tr>
        <w:trPr>
          <w:trHeight w:val="375"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грузов</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жүктер, багаж, жүк-багажы, тонна</w:t>
            </w:r>
            <w:r>
              <w:br/>
            </w:r>
            <w:r>
              <w:rPr>
                <w:rFonts w:ascii="Times New Roman"/>
                <w:b w:val="false"/>
                <w:i w:val="false"/>
                <w:color w:val="000000"/>
                <w:sz w:val="20"/>
              </w:rPr>
              <w:t>
</w:t>
            </w:r>
            <w:r>
              <w:rPr>
                <w:rFonts w:ascii="Times New Roman"/>
                <w:b w:val="false"/>
                <w:i w:val="false"/>
                <w:color w:val="000000"/>
                <w:sz w:val="20"/>
              </w:rPr>
              <w:t>Перевезено (транспортировано) грузов, багажа, грузобагажа,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 багаж, жүк-багажы тасымалынан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перевозки (транспортировки) грузов, багажа, грузобагажа, тысяч тенге</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қалааралық </w:t>
            </w:r>
            <w:r>
              <w:br/>
            </w:r>
            <w:r>
              <w:rPr>
                <w:rFonts w:ascii="Times New Roman"/>
                <w:b w:val="false"/>
                <w:i w:val="false"/>
                <w:color w:val="000000"/>
                <w:sz w:val="20"/>
              </w:rPr>
              <w:t>
</w:t>
            </w:r>
            <w:r>
              <w:rPr>
                <w:rFonts w:ascii="Times New Roman"/>
                <w:b w:val="false"/>
                <w:i w:val="false"/>
                <w:color w:val="000000"/>
                <w:sz w:val="20"/>
              </w:rPr>
              <w:t>междугородное</w:t>
            </w:r>
          </w:p>
        </w:tc>
        <w:tc>
          <w:tcPr>
            <w:tcW w:w="0" w:type="auto"/>
            <w:vMerge/>
            <w:tcBorders>
              <w:top w:val="nil"/>
              <w:left w:val="single" w:color="cfcfcf" w:sz="5"/>
              <w:bottom w:val="single" w:color="cfcfcf" w:sz="5"/>
              <w:right w:val="single" w:color="cfcfcf" w:sz="5"/>
            </w:tcBorders>
          </w:tcPr>
          <w:p/>
        </w:tc>
      </w:tr>
      <w:tr>
        <w:trPr>
          <w:trHeight w:val="19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 немесе салқындатылған 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w:t>
            </w:r>
            <w:r>
              <w:rPr>
                <w:rFonts w:ascii="Times New Roman"/>
                <w:b w:val="false"/>
                <w:i w:val="false"/>
                <w:color w:val="000000"/>
                <w:sz w:val="20"/>
              </w:rPr>
              <w:t>мебель</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жүктер</w:t>
            </w:r>
            <w:r>
              <w:br/>
            </w:r>
            <w:r>
              <w:rPr>
                <w:rFonts w:ascii="Times New Roman"/>
                <w:b w:val="false"/>
                <w:i w:val="false"/>
                <w:color w:val="000000"/>
                <w:sz w:val="20"/>
              </w:rPr>
              <w:t>
</w:t>
            </w:r>
            <w:r>
              <w:rPr>
                <w:rFonts w:ascii="Times New Roman"/>
                <w:b w:val="false"/>
                <w:i w:val="false"/>
                <w:color w:val="000000"/>
                <w:sz w:val="20"/>
              </w:rPr>
              <w:t xml:space="preserve">прочие грузы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4. Қосалқы көлік қызметтері және жүргізушісімен (экипажымен) қоса көлік құралдарын жалға беруден түскен табыстарды көрсетіңіз, мың теңге</w:t>
      </w:r>
      <w:r>
        <w:br/>
      </w:r>
      <w:r>
        <w:rPr>
          <w:rFonts w:ascii="Times New Roman"/>
          <w:b w:val="false"/>
          <w:i w:val="false"/>
          <w:color w:val="000000"/>
          <w:sz w:val="28"/>
        </w:rPr>
        <w:t>
      Укажите доходы от вспомогательной транспортной деятельности и от сдачи в аренду транспортных средств с водителем (экипажем),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8883"/>
        <w:gridCol w:w="4349"/>
      </w:tblGrid>
      <w:tr>
        <w:trPr>
          <w:trHeight w:val="5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Қосалқы көлік қызметінен түскен табыстар</w:t>
            </w:r>
            <w:r>
              <w:br/>
            </w:r>
            <w:r>
              <w:rPr>
                <w:rFonts w:ascii="Times New Roman"/>
                <w:b w:val="false"/>
                <w:i w:val="false"/>
                <w:color w:val="000000"/>
                <w:sz w:val="20"/>
              </w:rPr>
              <w:t>
</w:t>
            </w:r>
            <w:r>
              <w:rPr>
                <w:rFonts w:ascii="Times New Roman"/>
                <w:b w:val="false"/>
                <w:i w:val="false"/>
                <w:color w:val="000000"/>
                <w:sz w:val="20"/>
              </w:rPr>
              <w:t>Доходы от вспомогательной транспортной деятельности</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Жүргізушісімен (экипажымен) қоса көлік құралдарын жалға беруден түскен табыстар</w:t>
            </w:r>
            <w:r>
              <w:br/>
            </w:r>
            <w:r>
              <w:rPr>
                <w:rFonts w:ascii="Times New Roman"/>
                <w:b w:val="false"/>
                <w:i w:val="false"/>
                <w:color w:val="000000"/>
                <w:sz w:val="20"/>
              </w:rPr>
              <w:t>
</w:t>
            </w:r>
            <w:r>
              <w:rPr>
                <w:rFonts w:ascii="Times New Roman"/>
                <w:b w:val="false"/>
                <w:i w:val="false"/>
                <w:color w:val="000000"/>
                <w:sz w:val="20"/>
              </w:rPr>
              <w:t>Доходы от сдачи в аренду транспортных средств с водителем (экипажем)</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5. Әуе көлігі жұмысының негізгі көрсеткіштерін көрсетіңіз </w:t>
      </w:r>
      <w:r>
        <w:br/>
      </w:r>
      <w:r>
        <w:rPr>
          <w:rFonts w:ascii="Times New Roman"/>
          <w:b w:val="false"/>
          <w:i w:val="false"/>
          <w:color w:val="000000"/>
          <w:sz w:val="28"/>
        </w:rPr>
        <w:t xml:space="preserve">
      Укажите основные показатели работы воздушного транспорта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4508"/>
        <w:gridCol w:w="2174"/>
        <w:gridCol w:w="2174"/>
        <w:gridCol w:w="2174"/>
        <w:gridCol w:w="2174"/>
      </w:tblGrid>
      <w:tr>
        <w:trPr>
          <w:trHeight w:val="645"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әуе тасымалдары</w:t>
            </w:r>
            <w:r>
              <w:br/>
            </w:r>
            <w:r>
              <w:rPr>
                <w:rFonts w:ascii="Times New Roman"/>
                <w:b w:val="false"/>
                <w:i w:val="false"/>
                <w:color w:val="000000"/>
                <w:sz w:val="20"/>
              </w:rPr>
              <w:t>
</w:t>
            </w:r>
            <w:r>
              <w:rPr>
                <w:rFonts w:ascii="Times New Roman"/>
                <w:b w:val="false"/>
                <w:i w:val="false"/>
                <w:color w:val="000000"/>
                <w:sz w:val="20"/>
              </w:rPr>
              <w:t>Пассажирские авиаперевозки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әуе тасымалдары (почталықты қоса)</w:t>
            </w:r>
            <w:r>
              <w:br/>
            </w:r>
            <w:r>
              <w:rPr>
                <w:rFonts w:ascii="Times New Roman"/>
                <w:b w:val="false"/>
                <w:i w:val="false"/>
                <w:color w:val="000000"/>
                <w:sz w:val="20"/>
              </w:rPr>
              <w:t>
</w:t>
            </w:r>
            <w:r>
              <w:rPr>
                <w:rFonts w:ascii="Times New Roman"/>
                <w:b w:val="false"/>
                <w:i w:val="false"/>
                <w:color w:val="000000"/>
                <w:sz w:val="20"/>
              </w:rPr>
              <w:t>Грузовые авиаперевозки (включая почтовые)</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международные</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w:t>
            </w:r>
            <w:r>
              <w:br/>
            </w:r>
            <w:r>
              <w:rPr>
                <w:rFonts w:ascii="Times New Roman"/>
                <w:b w:val="false"/>
                <w:i w:val="false"/>
                <w:color w:val="000000"/>
                <w:sz w:val="20"/>
              </w:rPr>
              <w:t>
</w:t>
            </w:r>
            <w:r>
              <w:rPr>
                <w:rFonts w:ascii="Times New Roman"/>
                <w:b w:val="false"/>
                <w:i w:val="false"/>
                <w:color w:val="000000"/>
                <w:sz w:val="20"/>
              </w:rPr>
              <w:t>внутренние</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международные</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w:t>
            </w:r>
            <w:r>
              <w:br/>
            </w:r>
            <w:r>
              <w:rPr>
                <w:rFonts w:ascii="Times New Roman"/>
                <w:b w:val="false"/>
                <w:i w:val="false"/>
                <w:color w:val="000000"/>
                <w:sz w:val="20"/>
              </w:rPr>
              <w:t>
</w:t>
            </w:r>
            <w:r>
              <w:rPr>
                <w:rFonts w:ascii="Times New Roman"/>
                <w:b w:val="false"/>
                <w:i w:val="false"/>
                <w:color w:val="000000"/>
                <w:sz w:val="20"/>
              </w:rPr>
              <w:t>внутренние</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әуе тасымалдаулары</w:t>
            </w:r>
            <w:r>
              <w:br/>
            </w:r>
            <w:r>
              <w:rPr>
                <w:rFonts w:ascii="Times New Roman"/>
                <w:b w:val="false"/>
                <w:i w:val="false"/>
                <w:color w:val="000000"/>
                <w:sz w:val="20"/>
              </w:rPr>
              <w:t>
</w:t>
            </w:r>
            <w:r>
              <w:rPr>
                <w:rFonts w:ascii="Times New Roman"/>
                <w:b w:val="false"/>
                <w:i w:val="false"/>
                <w:color w:val="000000"/>
                <w:sz w:val="20"/>
              </w:rPr>
              <w:t>Регулярные авиаперевозки</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ұшақ-километр, мың км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самолето-километры, тысяч км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 кемелерін жөнелту, бірлік</w:t>
            </w:r>
            <w:r>
              <w:br/>
            </w:r>
            <w:r>
              <w:rPr>
                <w:rFonts w:ascii="Times New Roman"/>
                <w:b w:val="false"/>
                <w:i w:val="false"/>
                <w:color w:val="000000"/>
                <w:sz w:val="20"/>
              </w:rPr>
              <w:t>
</w:t>
            </w:r>
            <w:r>
              <w:rPr>
                <w:rFonts w:ascii="Times New Roman"/>
                <w:b w:val="false"/>
                <w:i w:val="false"/>
                <w:color w:val="000000"/>
                <w:sz w:val="20"/>
              </w:rPr>
              <w:t>отправления воздушных судов, единиц</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ұшқан уақыты, сағат</w:t>
            </w:r>
            <w:r>
              <w:br/>
            </w:r>
            <w:r>
              <w:rPr>
                <w:rFonts w:ascii="Times New Roman"/>
                <w:b w:val="false"/>
                <w:i w:val="false"/>
                <w:color w:val="000000"/>
                <w:sz w:val="20"/>
              </w:rPr>
              <w:t>
</w:t>
            </w:r>
            <w:r>
              <w:rPr>
                <w:rFonts w:ascii="Times New Roman"/>
                <w:b w:val="false"/>
                <w:i w:val="false"/>
                <w:color w:val="000000"/>
                <w:sz w:val="20"/>
              </w:rPr>
              <w:t>налет часов, часов</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жолаушы-километр, мың жкм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выполненные пассажиро-километры, тысяч пкм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 кресло-километр, мың жкм</w:t>
            </w:r>
            <w:r>
              <w:br/>
            </w:r>
            <w:r>
              <w:rPr>
                <w:rFonts w:ascii="Times New Roman"/>
                <w:b w:val="false"/>
                <w:i w:val="false"/>
                <w:color w:val="000000"/>
                <w:sz w:val="20"/>
              </w:rPr>
              <w:t>
</w:t>
            </w:r>
            <w:r>
              <w:rPr>
                <w:rFonts w:ascii="Times New Roman"/>
                <w:b w:val="false"/>
                <w:i w:val="false"/>
                <w:color w:val="000000"/>
                <w:sz w:val="20"/>
              </w:rPr>
              <w:t>располагаемые кресло-километры, тысяч пкм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тонна-километр, мың ткм</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val="false"/>
                <w:i w:val="false"/>
                <w:color w:val="000000"/>
                <w:sz w:val="20"/>
              </w:rPr>
              <w:t>выполненные тонно-километры, тысяч ткм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 тонна-километр, мың ткм</w:t>
            </w:r>
            <w:r>
              <w:br/>
            </w:r>
            <w:r>
              <w:rPr>
                <w:rFonts w:ascii="Times New Roman"/>
                <w:b w:val="false"/>
                <w:i w:val="false"/>
                <w:color w:val="000000"/>
                <w:sz w:val="20"/>
              </w:rPr>
              <w:t>
</w:t>
            </w:r>
            <w:r>
              <w:rPr>
                <w:rFonts w:ascii="Times New Roman"/>
                <w:b w:val="false"/>
                <w:i w:val="false"/>
                <w:color w:val="000000"/>
                <w:sz w:val="20"/>
              </w:rPr>
              <w:t>располагаемые тонно-километры, тысяч ткм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Тұрақсыз (чартерлік) әуе тасымалдаулары</w:t>
            </w:r>
            <w:r>
              <w:br/>
            </w:r>
            <w:r>
              <w:rPr>
                <w:rFonts w:ascii="Times New Roman"/>
                <w:b w:val="false"/>
                <w:i w:val="false"/>
                <w:color w:val="000000"/>
                <w:sz w:val="20"/>
              </w:rPr>
              <w:t>
</w:t>
            </w:r>
            <w:r>
              <w:rPr>
                <w:rFonts w:ascii="Times New Roman"/>
                <w:b w:val="false"/>
                <w:i w:val="false"/>
                <w:color w:val="000000"/>
                <w:sz w:val="20"/>
              </w:rPr>
              <w:t>Нерегулярные (чартерные) авиаперевозки</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ұшақ-километр, мың км</w:t>
            </w:r>
            <w:r>
              <w:br/>
            </w:r>
            <w:r>
              <w:rPr>
                <w:rFonts w:ascii="Times New Roman"/>
                <w:b w:val="false"/>
                <w:i w:val="false"/>
                <w:color w:val="000000"/>
                <w:sz w:val="20"/>
              </w:rPr>
              <w:t>
</w:t>
            </w:r>
            <w:r>
              <w:rPr>
                <w:rFonts w:ascii="Times New Roman"/>
                <w:b w:val="false"/>
                <w:i w:val="false"/>
                <w:color w:val="000000"/>
                <w:sz w:val="20"/>
              </w:rPr>
              <w:t>самолето-километры, тысяч км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 кемелерін жөнелту, бірлік</w:t>
            </w:r>
            <w:r>
              <w:br/>
            </w:r>
            <w:r>
              <w:rPr>
                <w:rFonts w:ascii="Times New Roman"/>
                <w:b w:val="false"/>
                <w:i w:val="false"/>
                <w:color w:val="000000"/>
                <w:sz w:val="20"/>
              </w:rPr>
              <w:t>
</w:t>
            </w:r>
            <w:r>
              <w:rPr>
                <w:rFonts w:ascii="Times New Roman"/>
                <w:b w:val="false"/>
                <w:i w:val="false"/>
                <w:color w:val="000000"/>
                <w:sz w:val="20"/>
              </w:rPr>
              <w:t>отправления воздушных судов, единиц</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ұшқан уақыты, сағат</w:t>
            </w:r>
            <w:r>
              <w:br/>
            </w:r>
            <w:r>
              <w:rPr>
                <w:rFonts w:ascii="Times New Roman"/>
                <w:b w:val="false"/>
                <w:i w:val="false"/>
                <w:color w:val="000000"/>
                <w:sz w:val="20"/>
              </w:rPr>
              <w:t>
</w:t>
            </w:r>
            <w:r>
              <w:rPr>
                <w:rFonts w:ascii="Times New Roman"/>
                <w:b w:val="false"/>
                <w:i w:val="false"/>
                <w:color w:val="000000"/>
                <w:sz w:val="20"/>
              </w:rPr>
              <w:t>налет часов, часов</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жолаушы-километр, мың жкм</w:t>
            </w:r>
            <w:r>
              <w:br/>
            </w:r>
            <w:r>
              <w:rPr>
                <w:rFonts w:ascii="Times New Roman"/>
                <w:b w:val="false"/>
                <w:i w:val="false"/>
                <w:color w:val="000000"/>
                <w:sz w:val="20"/>
              </w:rPr>
              <w:t>
</w:t>
            </w:r>
            <w:r>
              <w:rPr>
                <w:rFonts w:ascii="Times New Roman"/>
                <w:b w:val="false"/>
                <w:i w:val="false"/>
                <w:color w:val="000000"/>
                <w:sz w:val="20"/>
              </w:rPr>
              <w:t>выполненные пассажиро-километры, тысяч пкм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 кресло-километр, мың жкм</w:t>
            </w:r>
            <w:r>
              <w:br/>
            </w:r>
            <w:r>
              <w:rPr>
                <w:rFonts w:ascii="Times New Roman"/>
                <w:b w:val="false"/>
                <w:i w:val="false"/>
                <w:color w:val="000000"/>
                <w:sz w:val="20"/>
              </w:rPr>
              <w:t>
</w:t>
            </w:r>
            <w:r>
              <w:rPr>
                <w:rFonts w:ascii="Times New Roman"/>
                <w:b w:val="false"/>
                <w:i w:val="false"/>
                <w:color w:val="000000"/>
                <w:sz w:val="20"/>
              </w:rPr>
              <w:t>располагаемые кресло-километры, тысяч пкм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тонна-километр, мың ткм</w:t>
            </w:r>
            <w:r>
              <w:br/>
            </w:r>
            <w:r>
              <w:rPr>
                <w:rFonts w:ascii="Times New Roman"/>
                <w:b w:val="false"/>
                <w:i w:val="false"/>
                <w:color w:val="000000"/>
                <w:sz w:val="20"/>
              </w:rPr>
              <w:t>
</w:t>
            </w:r>
            <w:r>
              <w:rPr>
                <w:rFonts w:ascii="Times New Roman"/>
                <w:b w:val="false"/>
                <w:i w:val="false"/>
                <w:color w:val="000000"/>
                <w:sz w:val="20"/>
              </w:rPr>
              <w:t>выполненные тонно-километры, тысяч ткм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 тонна-километр, мың км</w:t>
            </w:r>
            <w:r>
              <w:br/>
            </w:r>
            <w:r>
              <w:rPr>
                <w:rFonts w:ascii="Times New Roman"/>
                <w:b w:val="false"/>
                <w:i w:val="false"/>
                <w:color w:val="000000"/>
                <w:sz w:val="20"/>
              </w:rPr>
              <w:t>
</w:t>
            </w:r>
            <w:r>
              <w:rPr>
                <w:rFonts w:ascii="Times New Roman"/>
                <w:b w:val="false"/>
                <w:i w:val="false"/>
                <w:color w:val="000000"/>
                <w:sz w:val="20"/>
              </w:rPr>
              <w:t>располагаемые тонно-километры, тысяч ткм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Км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 километр.</w:t>
      </w:r>
      <w:r>
        <w:br/>
      </w:r>
      <w:r>
        <w:rPr>
          <w:rFonts w:ascii="Times New Roman"/>
          <w:b w:val="false"/>
          <w:i w:val="false"/>
          <w:color w:val="000000"/>
          <w:sz w:val="28"/>
        </w:rPr>
        <w:t>
Км – здесь и далее – километр.</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Жкм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 жолаушы-километр.</w:t>
      </w:r>
      <w:r>
        <w:br/>
      </w:r>
      <w:r>
        <w:rPr>
          <w:rFonts w:ascii="Times New Roman"/>
          <w:b w:val="false"/>
          <w:i w:val="false"/>
          <w:color w:val="000000"/>
          <w:sz w:val="28"/>
        </w:rPr>
        <w:t>
Пкм – здесь и далее – пассажиро-километр.</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Ткм – мұнда және бұдан әрі – тонна-километр.</w:t>
      </w:r>
      <w:r>
        <w:br/>
      </w:r>
      <w:r>
        <w:rPr>
          <w:rFonts w:ascii="Times New Roman"/>
          <w:b w:val="false"/>
          <w:i w:val="false"/>
          <w:color w:val="000000"/>
          <w:sz w:val="28"/>
        </w:rPr>
        <w:t>
Ткм – здесь и далее – тонно-километр.</w:t>
      </w:r>
    </w:p>
    <w:p>
      <w:pPr>
        <w:spacing w:after="0"/>
        <w:ind w:left="0"/>
        <w:jc w:val="both"/>
      </w:pPr>
      <w:r>
        <w:rPr>
          <w:rFonts w:ascii="Times New Roman"/>
          <w:b/>
          <w:i w:val="false"/>
          <w:color w:val="000000"/>
          <w:sz w:val="28"/>
        </w:rPr>
        <w:t>      6. Халықаралық қатынастар санын көрсетіңіз (тек қана әуежай толтырады)</w:t>
      </w:r>
      <w:r>
        <w:br/>
      </w:r>
      <w:r>
        <w:rPr>
          <w:rFonts w:ascii="Times New Roman"/>
          <w:b w:val="false"/>
          <w:i w:val="false"/>
          <w:color w:val="000000"/>
          <w:sz w:val="28"/>
        </w:rPr>
        <w:t>
      Укажите число международных сообщений (заполняет только аэропорт)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3504"/>
        <w:gridCol w:w="4467"/>
        <w:gridCol w:w="4733"/>
      </w:tblGrid>
      <w:tr>
        <w:trPr>
          <w:trHeight w:val="78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әуе кемелерімен жасалған</w:t>
            </w:r>
            <w:r>
              <w:br/>
            </w:r>
            <w:r>
              <w:rPr>
                <w:rFonts w:ascii="Times New Roman"/>
                <w:b w:val="false"/>
                <w:i w:val="false"/>
                <w:color w:val="000000"/>
                <w:sz w:val="20"/>
              </w:rPr>
              <w:t>
</w:t>
            </w:r>
            <w:r>
              <w:rPr>
                <w:rFonts w:ascii="Times New Roman"/>
                <w:b w:val="false"/>
                <w:i w:val="false"/>
                <w:color w:val="000000"/>
                <w:sz w:val="20"/>
              </w:rPr>
              <w:t>Выполнено национальными воздушными судами</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Шетелдік әуе кемелерімен жасалған</w:t>
            </w:r>
            <w:r>
              <w:br/>
            </w:r>
            <w:r>
              <w:rPr>
                <w:rFonts w:ascii="Times New Roman"/>
                <w:b w:val="false"/>
                <w:i w:val="false"/>
                <w:color w:val="000000"/>
                <w:sz w:val="20"/>
              </w:rPr>
              <w:t>
</w:t>
            </w:r>
            <w:r>
              <w:rPr>
                <w:rFonts w:ascii="Times New Roman"/>
                <w:b w:val="false"/>
                <w:i w:val="false"/>
                <w:color w:val="000000"/>
                <w:sz w:val="20"/>
              </w:rPr>
              <w:t>Выполнено иностранными воздушными судами</w:t>
            </w:r>
          </w:p>
        </w:tc>
      </w:tr>
      <w:tr>
        <w:trPr>
          <w:trHeight w:val="7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қатынастар саны</w:t>
            </w:r>
            <w:r>
              <w:br/>
            </w:r>
            <w:r>
              <w:rPr>
                <w:rFonts w:ascii="Times New Roman"/>
                <w:b w:val="false"/>
                <w:i w:val="false"/>
                <w:color w:val="000000"/>
                <w:sz w:val="20"/>
              </w:rPr>
              <w:t>
</w:t>
            </w:r>
            <w:r>
              <w:rPr>
                <w:rFonts w:ascii="Times New Roman"/>
                <w:b w:val="false"/>
                <w:i w:val="false"/>
                <w:color w:val="000000"/>
                <w:sz w:val="20"/>
              </w:rPr>
              <w:t xml:space="preserve">Число международных сообщений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7. Қайталама қызмет түрлері бойынша өндірілген өнім (жұмыс, қызмет) көлемдерін көрсетіңіз, мың теңге</w:t>
      </w:r>
      <w:r>
        <w:br/>
      </w:r>
      <w:r>
        <w:rPr>
          <w:rFonts w:ascii="Times New Roman"/>
          <w:b w:val="false"/>
          <w:i w:val="false"/>
          <w:color w:val="000000"/>
          <w:sz w:val="28"/>
        </w:rPr>
        <w:t>
      Укажите объемы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6751"/>
        <w:gridCol w:w="2168"/>
        <w:gridCol w:w="4333"/>
      </w:tblGrid>
      <w:tr>
        <w:trPr>
          <w:trHeight w:val="14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5</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 xml:space="preserve">Код ОКЭД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Қайталама қызмет түрлері бойынша өндірілген өнім (жұмыс, қызмет) көлемі</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(работ, услуг) по вторичным видам деятельности</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i w:val="false"/>
          <w:color w:val="000000"/>
          <w:sz w:val="28"/>
        </w:rPr>
        <w:t>Экономикалы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 т</w:t>
      </w:r>
      <w:r>
        <w:rPr>
          <w:rFonts w:ascii="Times New Roman"/>
          <w:b/>
          <w:i w:val="false"/>
          <w:color w:val="000000"/>
          <w:sz w:val="28"/>
        </w:rPr>
        <w:t>ү</w:t>
      </w:r>
      <w:r>
        <w:rPr>
          <w:rFonts w:ascii="Times New Roman"/>
          <w:b/>
          <w:i w:val="false"/>
          <w:color w:val="000000"/>
          <w:sz w:val="28"/>
        </w:rPr>
        <w:t>рлеріні</w:t>
      </w:r>
      <w:r>
        <w:rPr>
          <w:rFonts w:ascii="Times New Roman"/>
          <w:b/>
          <w:i w:val="false"/>
          <w:color w:val="000000"/>
          <w:sz w:val="28"/>
        </w:rPr>
        <w:t>ң</w:t>
      </w:r>
      <w:r>
        <w:rPr>
          <w:rFonts w:ascii="Times New Roman"/>
          <w:b/>
          <w:i w:val="false"/>
          <w:color w:val="000000"/>
          <w:sz w:val="28"/>
        </w:rPr>
        <w:t xml:space="preserve"> жалпы жіктеуіші (Э</w:t>
      </w:r>
      <w:r>
        <w:rPr>
          <w:rFonts w:ascii="Times New Roman"/>
          <w:b/>
          <w:i w:val="false"/>
          <w:color w:val="000000"/>
          <w:sz w:val="28"/>
        </w:rPr>
        <w:t>Қ</w:t>
      </w:r>
      <w:r>
        <w:rPr>
          <w:rFonts w:ascii="Times New Roman"/>
          <w:b/>
          <w:i w:val="false"/>
          <w:color w:val="000000"/>
          <w:sz w:val="28"/>
        </w:rPr>
        <w:t>ЖЖ) Агенттікті</w:t>
      </w:r>
      <w:r>
        <w:rPr>
          <w:rFonts w:ascii="Times New Roman"/>
          <w:b/>
          <w:i w:val="false"/>
          <w:color w:val="000000"/>
          <w:sz w:val="28"/>
        </w:rPr>
        <w:t>ң</w:t>
      </w:r>
      <w:r>
        <w:rPr>
          <w:rFonts w:ascii="Times New Roman"/>
          <w:b/>
          <w:i w:val="false"/>
          <w:color w:val="000000"/>
          <w:sz w:val="28"/>
        </w:rPr>
        <w:t xml:space="preserve"> www.stat.gov.kz Интернет-ресурсында «Жіктеуіштер» б</w:t>
      </w:r>
      <w:r>
        <w:rPr>
          <w:rFonts w:ascii="Times New Roman"/>
          <w:b/>
          <w:i w:val="false"/>
          <w:color w:val="000000"/>
          <w:sz w:val="28"/>
        </w:rPr>
        <w:t>ө</w:t>
      </w:r>
      <w:r>
        <w:rPr>
          <w:rFonts w:ascii="Times New Roman"/>
          <w:b/>
          <w:i w:val="false"/>
          <w:color w:val="000000"/>
          <w:sz w:val="28"/>
        </w:rPr>
        <w:t>лімінде орналас</w:t>
      </w:r>
      <w:r>
        <w:rPr>
          <w:rFonts w:ascii="Times New Roman"/>
          <w:b/>
          <w:i w:val="false"/>
          <w:color w:val="000000"/>
          <w:sz w:val="28"/>
        </w:rPr>
        <w:t>қ</w:t>
      </w:r>
      <w:r>
        <w:rPr>
          <w:rFonts w:ascii="Times New Roman"/>
          <w:b/>
          <w:i w:val="false"/>
          <w:color w:val="000000"/>
          <w:sz w:val="28"/>
        </w:rPr>
        <w:t>ан.</w:t>
      </w:r>
      <w:r>
        <w:br/>
      </w:r>
      <w:r>
        <w:rPr>
          <w:rFonts w:ascii="Times New Roman"/>
          <w:b w:val="false"/>
          <w:i w:val="false"/>
          <w:color w:val="000000"/>
          <w:sz w:val="28"/>
        </w:rPr>
        <w:t>
Общий классификатор видов экономической деятельности (ОКЭД) размещен на Интернет-ресурсе Агентства www.stat.gov.kz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 ____________________</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фамилия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телефон</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 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Мөрдің орны      </w:t>
            </w:r>
            <w:r>
              <w:br/>
            </w:r>
            <w:r>
              <w:rPr>
                <w:rFonts w:ascii="Times New Roman"/>
                <w:b w:val="false"/>
                <w:i w:val="false"/>
                <w:color w:val="000000"/>
                <w:sz w:val="20"/>
              </w:rPr>
              <w:t>
</w:t>
            </w:r>
            <w:r>
              <w:rPr>
                <w:rFonts w:ascii="Times New Roman"/>
                <w:b/>
                <w:i w:val="false"/>
                <w:color w:val="000000"/>
                <w:sz w:val="20"/>
              </w:rPr>
              <w:t>(бар болған жағдайда)</w:t>
            </w:r>
            <w:r>
              <w:br/>
            </w:r>
            <w:r>
              <w:rPr>
                <w:rFonts w:ascii="Times New Roman"/>
                <w:b w:val="false"/>
                <w:i w:val="false"/>
                <w:color w:val="000000"/>
                <w:sz w:val="20"/>
              </w:rPr>
              <w:t xml:space="preserve">
Место для печати    </w:t>
            </w:r>
            <w:r>
              <w:br/>
            </w:r>
            <w:r>
              <w:rPr>
                <w:rFonts w:ascii="Times New Roman"/>
                <w:b w:val="false"/>
                <w:i w:val="false"/>
                <w:color w:val="000000"/>
                <w:sz w:val="20"/>
              </w:rPr>
              <w:t xml:space="preserve">
(при наличии)      </w:t>
            </w:r>
          </w:p>
        </w:tc>
      </w:tr>
    </w:tbl>
    <w:bookmarkStart w:name="z66" w:id="46"/>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46"/>
    <w:bookmarkStart w:name="z277" w:id="47"/>
    <w:p>
      <w:pPr>
        <w:spacing w:after="0"/>
        <w:ind w:left="0"/>
        <w:jc w:val="left"/>
      </w:pPr>
      <w:r>
        <w:rPr>
          <w:rFonts w:ascii="Times New Roman"/>
          <w:b/>
          <w:i w:val="false"/>
          <w:color w:val="000000"/>
        </w:rPr>
        <w:t xml:space="preserve"> 
Инструкция по заполнению статистической формы </w:t>
      </w:r>
      <w:r>
        <w:br/>
      </w:r>
      <w:r>
        <w:rPr>
          <w:rFonts w:ascii="Times New Roman"/>
          <w:b/>
          <w:i w:val="false"/>
          <w:color w:val="000000"/>
        </w:rPr>
        <w:t xml:space="preserve">
общегосударственного статистического наблюдения </w:t>
      </w:r>
      <w:r>
        <w:br/>
      </w:r>
      <w:r>
        <w:rPr>
          <w:rFonts w:ascii="Times New Roman"/>
          <w:b/>
          <w:i w:val="false"/>
          <w:color w:val="000000"/>
        </w:rPr>
        <w:t>
«Отчет о работе и услугах воздушного транспорта по видам</w:t>
      </w:r>
      <w:r>
        <w:br/>
      </w:r>
      <w:r>
        <w:rPr>
          <w:rFonts w:ascii="Times New Roman"/>
          <w:b/>
          <w:i w:val="false"/>
          <w:color w:val="000000"/>
        </w:rPr>
        <w:t>
сообщений» (код 0871104, индекс 2-ТР (авиа),</w:t>
      </w:r>
      <w:r>
        <w:br/>
      </w:r>
      <w:r>
        <w:rPr>
          <w:rFonts w:ascii="Times New Roman"/>
          <w:b/>
          <w:i w:val="false"/>
          <w:color w:val="000000"/>
        </w:rPr>
        <w:t>
периодичность годовая)</w:t>
      </w:r>
    </w:p>
    <w:bookmarkEnd w:id="47"/>
    <w:bookmarkStart w:name="z278" w:id="48"/>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работе и услугах воздушного транспорта по видам сообщений» (код 0871104, индекс 2-ТР (авиа), периодичность годовая) (далее – Инструкция) разработана в соответствии с 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работе и услугах воздушного транспорта по видам сообщений» (код 0871104, индекс 2-ТР (авиа), периодичность годовая). </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воздушное судно – летательный аппарат, поддерживаемый в атмосфере за счет его взаимодействия с воздухом, отличного от взаимодействия с воздухом, отраженным от земной (водной) поверхности;</w:t>
      </w:r>
      <w:r>
        <w:br/>
      </w:r>
      <w:r>
        <w:rPr>
          <w:rFonts w:ascii="Times New Roman"/>
          <w:b w:val="false"/>
          <w:i w:val="false"/>
          <w:color w:val="000000"/>
          <w:sz w:val="28"/>
        </w:rPr>
        <w:t>
</w:t>
      </w:r>
      <w:r>
        <w:rPr>
          <w:rFonts w:ascii="Times New Roman"/>
          <w:b w:val="false"/>
          <w:i w:val="false"/>
          <w:color w:val="000000"/>
          <w:sz w:val="28"/>
        </w:rPr>
        <w:t>
      2) отправления воздушных судов – это сумма отправлений воздушных судов из аэропортов на всех выполненных рейсах и типах воздушных судов по каждому виду перевозки;</w:t>
      </w:r>
      <w:r>
        <w:br/>
      </w:r>
      <w:r>
        <w:rPr>
          <w:rFonts w:ascii="Times New Roman"/>
          <w:b w:val="false"/>
          <w:i w:val="false"/>
          <w:color w:val="000000"/>
          <w:sz w:val="28"/>
        </w:rPr>
        <w:t>
</w:t>
      </w:r>
      <w:r>
        <w:rPr>
          <w:rFonts w:ascii="Times New Roman"/>
          <w:b w:val="false"/>
          <w:i w:val="false"/>
          <w:color w:val="000000"/>
          <w:sz w:val="28"/>
        </w:rPr>
        <w:t xml:space="preserve">
      3) перевезено пассажиров во всех сообщениях – число пассажиров, перевезенных за определенный период времени воздушным транспортом; </w:t>
      </w:r>
      <w:r>
        <w:br/>
      </w:r>
      <w:r>
        <w:rPr>
          <w:rFonts w:ascii="Times New Roman"/>
          <w:b w:val="false"/>
          <w:i w:val="false"/>
          <w:color w:val="000000"/>
          <w:sz w:val="28"/>
        </w:rPr>
        <w:t>
</w:t>
      </w:r>
      <w:r>
        <w:rPr>
          <w:rFonts w:ascii="Times New Roman"/>
          <w:b w:val="false"/>
          <w:i w:val="false"/>
          <w:color w:val="000000"/>
          <w:sz w:val="28"/>
        </w:rPr>
        <w:t xml:space="preserve">
      4) пассажирооборот во всех сообщениях – объем работы воздушного транспорта по перевозкам пассажиров; </w:t>
      </w:r>
      <w:r>
        <w:br/>
      </w:r>
      <w:r>
        <w:rPr>
          <w:rFonts w:ascii="Times New Roman"/>
          <w:b w:val="false"/>
          <w:i w:val="false"/>
          <w:color w:val="000000"/>
          <w:sz w:val="28"/>
        </w:rPr>
        <w:t>
</w:t>
      </w:r>
      <w:r>
        <w:rPr>
          <w:rFonts w:ascii="Times New Roman"/>
          <w:b w:val="false"/>
          <w:i w:val="false"/>
          <w:color w:val="000000"/>
          <w:sz w:val="28"/>
        </w:rPr>
        <w:t xml:space="preserve">
      5) перевезено грузов, багажа, грузобагажа во всех сообщениях – количество грузов в тоннах, перевезенных воздушным транспортом; </w:t>
      </w:r>
      <w:r>
        <w:br/>
      </w:r>
      <w:r>
        <w:rPr>
          <w:rFonts w:ascii="Times New Roman"/>
          <w:b w:val="false"/>
          <w:i w:val="false"/>
          <w:color w:val="000000"/>
          <w:sz w:val="28"/>
        </w:rPr>
        <w:t>
</w:t>
      </w:r>
      <w:r>
        <w:rPr>
          <w:rFonts w:ascii="Times New Roman"/>
          <w:b w:val="false"/>
          <w:i w:val="false"/>
          <w:color w:val="000000"/>
          <w:sz w:val="28"/>
        </w:rPr>
        <w:t>
      6) грузооборот во всех сообщениях – объем работы воздушного транспорта по перевозкам грузов, выражается в тонно-километрах;</w:t>
      </w:r>
      <w:r>
        <w:br/>
      </w:r>
      <w:r>
        <w:rPr>
          <w:rFonts w:ascii="Times New Roman"/>
          <w:b w:val="false"/>
          <w:i w:val="false"/>
          <w:color w:val="000000"/>
          <w:sz w:val="28"/>
        </w:rPr>
        <w:t>
</w:t>
      </w:r>
      <w:r>
        <w:rPr>
          <w:rFonts w:ascii="Times New Roman"/>
          <w:b w:val="false"/>
          <w:i w:val="false"/>
          <w:color w:val="000000"/>
          <w:sz w:val="28"/>
        </w:rPr>
        <w:t>
      7) доходы от сдачи в аренду транспортных средств с водителем (экипажем) – это плата за аренду транспортного средства с водителем (экипажем), согласно заключенного договора аренды;</w:t>
      </w:r>
      <w:r>
        <w:br/>
      </w:r>
      <w:r>
        <w:rPr>
          <w:rFonts w:ascii="Times New Roman"/>
          <w:b w:val="false"/>
          <w:i w:val="false"/>
          <w:color w:val="000000"/>
          <w:sz w:val="28"/>
        </w:rPr>
        <w:t>
</w:t>
      </w:r>
      <w:r>
        <w:rPr>
          <w:rFonts w:ascii="Times New Roman"/>
          <w:b w:val="false"/>
          <w:i w:val="false"/>
          <w:color w:val="000000"/>
          <w:sz w:val="28"/>
        </w:rPr>
        <w:t xml:space="preserve">
      8) вид сообщения – признак, представляющий характер участия подразделения транспортной сети в перевозках пассажиров (грузов, багажа, грузобагажа) между пунктами отправления и назначения; </w:t>
      </w:r>
      <w:r>
        <w:br/>
      </w:r>
      <w:r>
        <w:rPr>
          <w:rFonts w:ascii="Times New Roman"/>
          <w:b w:val="false"/>
          <w:i w:val="false"/>
          <w:color w:val="000000"/>
          <w:sz w:val="28"/>
        </w:rPr>
        <w:t>
</w:t>
      </w:r>
      <w:r>
        <w:rPr>
          <w:rFonts w:ascii="Times New Roman"/>
          <w:b w:val="false"/>
          <w:i w:val="false"/>
          <w:color w:val="000000"/>
          <w:sz w:val="28"/>
        </w:rPr>
        <w:t>
      9) междугородное сообщение – перевозки, осуществляемые между населенными пунктами в пределах республики;</w:t>
      </w:r>
      <w:r>
        <w:br/>
      </w:r>
      <w:r>
        <w:rPr>
          <w:rFonts w:ascii="Times New Roman"/>
          <w:b w:val="false"/>
          <w:i w:val="false"/>
          <w:color w:val="000000"/>
          <w:sz w:val="28"/>
        </w:rPr>
        <w:t>
</w:t>
      </w:r>
      <w:r>
        <w:rPr>
          <w:rFonts w:ascii="Times New Roman"/>
          <w:b w:val="false"/>
          <w:i w:val="false"/>
          <w:color w:val="000000"/>
          <w:sz w:val="28"/>
        </w:rPr>
        <w:t>
      10) вспомогательный вид деятельности – вид деятельности, который осуществляется для поддержки основного и вторичных видов деятельности предприятия, обеспечивая товарами и услугами краткосрочного характера, предназначенными для потребления этим предприятием (перевозка, хранение, закупки, развитие сбыта, уборка, ремонт и обслуживание, охрана и тому подобное);</w:t>
      </w:r>
      <w:r>
        <w:br/>
      </w:r>
      <w:r>
        <w:rPr>
          <w:rFonts w:ascii="Times New Roman"/>
          <w:b w:val="false"/>
          <w:i w:val="false"/>
          <w:color w:val="000000"/>
          <w:sz w:val="28"/>
        </w:rPr>
        <w:t>
</w:t>
      </w:r>
      <w:r>
        <w:rPr>
          <w:rFonts w:ascii="Times New Roman"/>
          <w:b w:val="false"/>
          <w:i w:val="false"/>
          <w:color w:val="000000"/>
          <w:sz w:val="28"/>
        </w:rPr>
        <w:t>
      11) располагаемые кресло-километры (предельный пассажирооборот) – это сумма произведений, предлагаемых к продаже кресел на каждом этапе полета на протяженность соответствующего этапа по каждому виду перевозки;</w:t>
      </w:r>
      <w:r>
        <w:br/>
      </w:r>
      <w:r>
        <w:rPr>
          <w:rFonts w:ascii="Times New Roman"/>
          <w:b w:val="false"/>
          <w:i w:val="false"/>
          <w:color w:val="000000"/>
          <w:sz w:val="28"/>
        </w:rPr>
        <w:t>
</w:t>
      </w:r>
      <w:r>
        <w:rPr>
          <w:rFonts w:ascii="Times New Roman"/>
          <w:b w:val="false"/>
          <w:i w:val="false"/>
          <w:color w:val="000000"/>
          <w:sz w:val="28"/>
        </w:rPr>
        <w:t>
      12) располагаемые тонно-километры (предельный грузооборот) – это сумма произведений располагаемой коммерческой загрузки в тоннах на каждом этапе полета на протяженность соответствующего этапа по каждому виду перевозки;</w:t>
      </w:r>
      <w:r>
        <w:br/>
      </w:r>
      <w:r>
        <w:rPr>
          <w:rFonts w:ascii="Times New Roman"/>
          <w:b w:val="false"/>
          <w:i w:val="false"/>
          <w:color w:val="000000"/>
          <w:sz w:val="28"/>
        </w:rPr>
        <w:t>
</w:t>
      </w:r>
      <w:r>
        <w:rPr>
          <w:rFonts w:ascii="Times New Roman"/>
          <w:b w:val="false"/>
          <w:i w:val="false"/>
          <w:color w:val="000000"/>
          <w:sz w:val="28"/>
        </w:rPr>
        <w:t>
      13) вторичный вид деятельности – вид деятельности, помимо основного, который осуществляется с целью производства продукции (работ, услуг) для третьих лиц;</w:t>
      </w:r>
      <w:r>
        <w:br/>
      </w:r>
      <w:r>
        <w:rPr>
          <w:rFonts w:ascii="Times New Roman"/>
          <w:b w:val="false"/>
          <w:i w:val="false"/>
          <w:color w:val="000000"/>
          <w:sz w:val="28"/>
        </w:rPr>
        <w:t>
</w:t>
      </w:r>
      <w:r>
        <w:rPr>
          <w:rFonts w:ascii="Times New Roman"/>
          <w:b w:val="false"/>
          <w:i w:val="false"/>
          <w:color w:val="000000"/>
          <w:sz w:val="28"/>
        </w:rPr>
        <w:t>
      14) выполненные пассажиро-километры (выполненный пассажирооборот) – это сумма произведений числа перевезенных пассажиров на каждом этапе полета на соответствующее этому этапу расстояние по каждому виду перевозки;</w:t>
      </w:r>
      <w:r>
        <w:br/>
      </w:r>
      <w:r>
        <w:rPr>
          <w:rFonts w:ascii="Times New Roman"/>
          <w:b w:val="false"/>
          <w:i w:val="false"/>
          <w:color w:val="000000"/>
          <w:sz w:val="28"/>
        </w:rPr>
        <w:t>
</w:t>
      </w:r>
      <w:r>
        <w:rPr>
          <w:rFonts w:ascii="Times New Roman"/>
          <w:b w:val="false"/>
          <w:i w:val="false"/>
          <w:color w:val="000000"/>
          <w:sz w:val="28"/>
        </w:rPr>
        <w:t>
      15) выполненные тонно-километры (выполненный грузооборот) – это сумма произведений тонн грузов на каждом этапе полета на соответствующее этому этапу расстояние по каждому виду перевозки;</w:t>
      </w:r>
      <w:r>
        <w:br/>
      </w:r>
      <w:r>
        <w:rPr>
          <w:rFonts w:ascii="Times New Roman"/>
          <w:b w:val="false"/>
          <w:i w:val="false"/>
          <w:color w:val="000000"/>
          <w:sz w:val="28"/>
        </w:rPr>
        <w:t>
</w:t>
      </w:r>
      <w:r>
        <w:rPr>
          <w:rFonts w:ascii="Times New Roman"/>
          <w:b w:val="false"/>
          <w:i w:val="false"/>
          <w:color w:val="000000"/>
          <w:sz w:val="28"/>
        </w:rPr>
        <w:t>
      16) доходы от перевозок – это сумма средств, полученных предприятиями воздушного транспорта за перевозку грузов (включая почту), пассажиров (включая багаж), оказанные отправителям грузов и пассажиров дополнительные услуги по перевозкам и за пользование имуществом транспорта;</w:t>
      </w:r>
      <w:r>
        <w:br/>
      </w:r>
      <w:r>
        <w:rPr>
          <w:rFonts w:ascii="Times New Roman"/>
          <w:b w:val="false"/>
          <w:i w:val="false"/>
          <w:color w:val="000000"/>
          <w:sz w:val="28"/>
        </w:rPr>
        <w:t>
</w:t>
      </w:r>
      <w:r>
        <w:rPr>
          <w:rFonts w:ascii="Times New Roman"/>
          <w:b w:val="false"/>
          <w:i w:val="false"/>
          <w:color w:val="000000"/>
          <w:sz w:val="28"/>
        </w:rPr>
        <w:t>
      17) перевезено пассажиров (грузов, почты) – это суммарное количество объемов перевозок пассажиров (грузов, почты) на всех выполненных рейсах и типах воздушных судов по каждому виду перевозки;</w:t>
      </w:r>
      <w:r>
        <w:br/>
      </w:r>
      <w:r>
        <w:rPr>
          <w:rFonts w:ascii="Times New Roman"/>
          <w:b w:val="false"/>
          <w:i w:val="false"/>
          <w:color w:val="000000"/>
          <w:sz w:val="28"/>
        </w:rPr>
        <w:t>
</w:t>
      </w:r>
      <w:r>
        <w:rPr>
          <w:rFonts w:ascii="Times New Roman"/>
          <w:b w:val="false"/>
          <w:i w:val="false"/>
          <w:color w:val="000000"/>
          <w:sz w:val="28"/>
        </w:rPr>
        <w:t xml:space="preserve">
      18) регулярные авиаперевозки – это полеты, запланированные и выполняемые за вознаграждение в соответствии с официально опубликованным расписанием, или достаточно частые полеты, которые могут считаться систематически выполняемой серией полетов, места на которые могут быть забронированы непосредственно в любом агентстве; </w:t>
      </w:r>
      <w:r>
        <w:br/>
      </w:r>
      <w:r>
        <w:rPr>
          <w:rFonts w:ascii="Times New Roman"/>
          <w:b w:val="false"/>
          <w:i w:val="false"/>
          <w:color w:val="000000"/>
          <w:sz w:val="28"/>
        </w:rPr>
        <w:t>
</w:t>
      </w:r>
      <w:r>
        <w:rPr>
          <w:rFonts w:ascii="Times New Roman"/>
          <w:b w:val="false"/>
          <w:i w:val="false"/>
          <w:color w:val="000000"/>
          <w:sz w:val="28"/>
        </w:rPr>
        <w:t xml:space="preserve">
      19) нерегулярные (чартерные) авиаперевозки – это чартерные и специальные полеты, которые выполняются за вознаграждение на нерегулярной договорной основе; </w:t>
      </w:r>
      <w:r>
        <w:br/>
      </w:r>
      <w:r>
        <w:rPr>
          <w:rFonts w:ascii="Times New Roman"/>
          <w:b w:val="false"/>
          <w:i w:val="false"/>
          <w:color w:val="000000"/>
          <w:sz w:val="28"/>
        </w:rPr>
        <w:t>
</w:t>
      </w:r>
      <w:r>
        <w:rPr>
          <w:rFonts w:ascii="Times New Roman"/>
          <w:b w:val="false"/>
          <w:i w:val="false"/>
          <w:color w:val="000000"/>
          <w:sz w:val="28"/>
        </w:rPr>
        <w:t xml:space="preserve">
      20) международное сообщение – перевозки, осуществляемые между Республикой Казахстан и иностранными государствами и (или) транзитом через Республику Казахстан; </w:t>
      </w:r>
      <w:r>
        <w:br/>
      </w:r>
      <w:r>
        <w:rPr>
          <w:rFonts w:ascii="Times New Roman"/>
          <w:b w:val="false"/>
          <w:i w:val="false"/>
          <w:color w:val="000000"/>
          <w:sz w:val="28"/>
        </w:rPr>
        <w:t>
</w:t>
      </w:r>
      <w:r>
        <w:rPr>
          <w:rFonts w:ascii="Times New Roman"/>
          <w:b w:val="false"/>
          <w:i w:val="false"/>
          <w:color w:val="000000"/>
          <w:sz w:val="28"/>
        </w:rPr>
        <w:t>
      21) самолето-километры – это сумма произведений, полученных в результате умножения числа выполненных этапов полета на всех типах воздушных судов на протяженность соответствующего этапа соответственно по каждому виду перевозки;</w:t>
      </w:r>
      <w:r>
        <w:br/>
      </w:r>
      <w:r>
        <w:rPr>
          <w:rFonts w:ascii="Times New Roman"/>
          <w:b w:val="false"/>
          <w:i w:val="false"/>
          <w:color w:val="000000"/>
          <w:sz w:val="28"/>
        </w:rPr>
        <w:t>
</w:t>
      </w:r>
      <w:r>
        <w:rPr>
          <w:rFonts w:ascii="Times New Roman"/>
          <w:b w:val="false"/>
          <w:i w:val="false"/>
          <w:color w:val="000000"/>
          <w:sz w:val="28"/>
        </w:rPr>
        <w:t>
      22) налет часов – это общее количество часов нахождения воздушного судна в полете с момента начала движения его по взлетной полосе при взлете и до момента торможения и перехода на рулежную дорожку после завершения полета;</w:t>
      </w:r>
      <w:r>
        <w:br/>
      </w:r>
      <w:r>
        <w:rPr>
          <w:rFonts w:ascii="Times New Roman"/>
          <w:b w:val="false"/>
          <w:i w:val="false"/>
          <w:color w:val="000000"/>
          <w:sz w:val="28"/>
        </w:rPr>
        <w:t>
</w:t>
      </w:r>
      <w:r>
        <w:rPr>
          <w:rFonts w:ascii="Times New Roman"/>
          <w:b w:val="false"/>
          <w:i w:val="false"/>
          <w:color w:val="000000"/>
          <w:sz w:val="28"/>
        </w:rPr>
        <w:t xml:space="preserve">
      23) внутренние авиаперевозки – это авиаперевозки, при выполнении которых пункт отправления, пункт назначения и все предусмотренные пункты остановок расположены на территории одного государства. </w:t>
      </w:r>
      <w:r>
        <w:br/>
      </w:r>
      <w:r>
        <w:rPr>
          <w:rFonts w:ascii="Times New Roman"/>
          <w:b w:val="false"/>
          <w:i w:val="false"/>
          <w:color w:val="000000"/>
          <w:sz w:val="28"/>
        </w:rPr>
        <w:t>
</w:t>
      </w:r>
      <w:r>
        <w:rPr>
          <w:rFonts w:ascii="Times New Roman"/>
          <w:b w:val="false"/>
          <w:i w:val="false"/>
          <w:color w:val="000000"/>
          <w:sz w:val="28"/>
        </w:rPr>
        <w:t>
      3. В случае если структурному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подразделений с указанием их местонахождения.</w:t>
      </w:r>
      <w:r>
        <w:br/>
      </w:r>
      <w:r>
        <w:rPr>
          <w:rFonts w:ascii="Times New Roman"/>
          <w:b w:val="false"/>
          <w:i w:val="false"/>
          <w:color w:val="000000"/>
          <w:sz w:val="28"/>
        </w:rPr>
        <w:t>
</w:t>
      </w:r>
      <w:r>
        <w:rPr>
          <w:rFonts w:ascii="Times New Roman"/>
          <w:b w:val="false"/>
          <w:i w:val="false"/>
          <w:color w:val="000000"/>
          <w:sz w:val="28"/>
        </w:rPr>
        <w:t>
      4. В графе 1 раздела 1 количество перевезенных пассажиров на воздушном транспорте рассчитывается как сумма числа всех пассажиров, перевезенных в отчетном периоде самолетами гражданской авиации. Единицей наблюдения в статистике перевозок пассажиров является пассажиро-поездка.</w:t>
      </w:r>
      <w:r>
        <w:br/>
      </w:r>
      <w:r>
        <w:rPr>
          <w:rFonts w:ascii="Times New Roman"/>
          <w:b w:val="false"/>
          <w:i w:val="false"/>
          <w:color w:val="000000"/>
          <w:sz w:val="28"/>
        </w:rPr>
        <w:t xml:space="preserve">
      В графе 2 пассажирооборот на воздушном транспорте определяется как сумма произведений числа перевезенных пассажиров на каждом участке полета на соответствующее этому участку эксплуатационное расстояние. Единицей измерения является пассажиро-километр, то есть перемещение пассажира на расстояние в 1 километр. </w:t>
      </w:r>
      <w:r>
        <w:br/>
      </w:r>
      <w:r>
        <w:rPr>
          <w:rFonts w:ascii="Times New Roman"/>
          <w:b w:val="false"/>
          <w:i w:val="false"/>
          <w:color w:val="000000"/>
          <w:sz w:val="28"/>
        </w:rPr>
        <w:t>
</w:t>
      </w:r>
      <w:r>
        <w:rPr>
          <w:rFonts w:ascii="Times New Roman"/>
          <w:b w:val="false"/>
          <w:i w:val="false"/>
          <w:color w:val="000000"/>
          <w:sz w:val="28"/>
        </w:rPr>
        <w:t>
      5. В графе 3 разделов 1, 2 доходы включают поступления от пассажирских, почтовых и грузовых перевозок по международным воздушным линиям, линиям внутреннего сообщения.</w:t>
      </w:r>
      <w:r>
        <w:br/>
      </w:r>
      <w:r>
        <w:rPr>
          <w:rFonts w:ascii="Times New Roman"/>
          <w:b w:val="false"/>
          <w:i w:val="false"/>
          <w:color w:val="000000"/>
          <w:sz w:val="28"/>
        </w:rPr>
        <w:t>
      В графе 1 разделов 2, 3 количество перевезенных грузов рассчитывается как сумма веса всех грузов, почты и платного багажа, перевезенных в отчетном периоде самолетами.</w:t>
      </w:r>
      <w:r>
        <w:br/>
      </w:r>
      <w:r>
        <w:rPr>
          <w:rFonts w:ascii="Times New Roman"/>
          <w:b w:val="false"/>
          <w:i w:val="false"/>
          <w:color w:val="000000"/>
          <w:sz w:val="28"/>
        </w:rPr>
        <w:t>
</w:t>
      </w:r>
      <w:r>
        <w:rPr>
          <w:rFonts w:ascii="Times New Roman"/>
          <w:b w:val="false"/>
          <w:i w:val="false"/>
          <w:color w:val="000000"/>
          <w:sz w:val="28"/>
        </w:rPr>
        <w:t xml:space="preserve">
      6. В графе 2 раздела 2 грузооборот рассчитывается как сумма произведений количества тонн груза и почты, перевезенных на каждом участке полета на соответствующее этому участку эксплуатационное расстояние. </w:t>
      </w:r>
      <w:r>
        <w:br/>
      </w:r>
      <w:r>
        <w:rPr>
          <w:rFonts w:ascii="Times New Roman"/>
          <w:b w:val="false"/>
          <w:i w:val="false"/>
          <w:color w:val="000000"/>
          <w:sz w:val="28"/>
        </w:rPr>
        <w:t>
      7. В строке 1 раздела 4 учитываются доходы от:</w:t>
      </w:r>
      <w:r>
        <w:br/>
      </w:r>
      <w:r>
        <w:rPr>
          <w:rFonts w:ascii="Times New Roman"/>
          <w:b w:val="false"/>
          <w:i w:val="false"/>
          <w:color w:val="000000"/>
          <w:sz w:val="28"/>
        </w:rPr>
        <w:t>
      1) услуг по транспортной обработке грузов и хранению (погрузка и разгрузка грузов и багажа, закрепление и выгрузка груза (стивидорные работы), складские услуги для всех видов товаров, хранение товаров во внешнеторговых зонах);</w:t>
      </w:r>
      <w:r>
        <w:br/>
      </w:r>
      <w:r>
        <w:rPr>
          <w:rFonts w:ascii="Times New Roman"/>
          <w:b w:val="false"/>
          <w:i w:val="false"/>
          <w:color w:val="000000"/>
          <w:sz w:val="28"/>
        </w:rPr>
        <w:t>
      2) прочей вспомогательной транспортной деятельности (услуг терминалов (аэропорты), услуг по эксплуатации взлетно-посадочной полосы, услуги, связанные с навигацией, услуги по регулированию использования воздушного пространства, услуг по хранению транспортных средств, принадлежащих гражданам, услуги, связанные с предупреждением и тушением пожаров на аэродромах и так далее);</w:t>
      </w:r>
      <w:r>
        <w:br/>
      </w:r>
      <w:r>
        <w:rPr>
          <w:rFonts w:ascii="Times New Roman"/>
          <w:b w:val="false"/>
          <w:i w:val="false"/>
          <w:color w:val="000000"/>
          <w:sz w:val="28"/>
        </w:rPr>
        <w:t>
      3) услуг по организации перевозок грузов (экспедиция груза, подготовка транспортной документации и путевых листов, услуги таможенных агентов и так далее).</w:t>
      </w:r>
      <w:r>
        <w:br/>
      </w:r>
      <w:r>
        <w:rPr>
          <w:rFonts w:ascii="Times New Roman"/>
          <w:b w:val="false"/>
          <w:i w:val="false"/>
          <w:color w:val="000000"/>
          <w:sz w:val="28"/>
        </w:rPr>
        <w:t>
</w:t>
      </w:r>
      <w:r>
        <w:rPr>
          <w:rFonts w:ascii="Times New Roman"/>
          <w:b w:val="false"/>
          <w:i w:val="false"/>
          <w:color w:val="000000"/>
          <w:sz w:val="28"/>
        </w:rPr>
        <w:t>
      8. В разделе 5 к регулярным авиаперевозкам относятся дополнительные полеты, которые выполняются в связи с перегрузкой регулярных рейсов.</w:t>
      </w:r>
      <w:r>
        <w:br/>
      </w:r>
      <w:r>
        <w:rPr>
          <w:rFonts w:ascii="Times New Roman"/>
          <w:b w:val="false"/>
          <w:i w:val="false"/>
          <w:color w:val="000000"/>
          <w:sz w:val="28"/>
        </w:rPr>
        <w:t>
      К нерегулярным (чартерным) авиаперевозкам относятся и блок-чартерные перевозки (перевозки, при которых вся емкость воздушного судна зафрахтована для чартерных перевозок на основе полетов, указанных в расписании как регулярные, но тем не менее осуществляемые как чартерные полеты по тем же самым или похожим маршрутам и расписаниям).</w:t>
      </w:r>
      <w:r>
        <w:br/>
      </w:r>
      <w:r>
        <w:rPr>
          <w:rFonts w:ascii="Times New Roman"/>
          <w:b w:val="false"/>
          <w:i w:val="false"/>
          <w:color w:val="000000"/>
          <w:sz w:val="28"/>
        </w:rPr>
        <w:t>
      Для определения показателей перевозок используются данные, указанные в «Задании на полет» каждого рейса и в соответствующих сопроводительных перевозочных документах.</w:t>
      </w:r>
      <w:r>
        <w:br/>
      </w:r>
      <w:r>
        <w:rPr>
          <w:rFonts w:ascii="Times New Roman"/>
          <w:b w:val="false"/>
          <w:i w:val="false"/>
          <w:color w:val="000000"/>
          <w:sz w:val="28"/>
        </w:rPr>
        <w:t>
      Сведения о перевозках с совместным использованием кодов, в рамках пульных соглашений, по принципу блок-чартерных перевозок, в рамках соглашений о блокировании мест, на условиях совместно обслуживаемых рейсов и перевозки на арендованных воздушных судах представляет авиаперевозчик, фактически выполняющий рейсы, то есть тот авиаперевозчик, в «Сертификат эксплуатанта» которого включены воздушные суда, на которых были выполнены указанные перевозки.</w:t>
      </w:r>
      <w:r>
        <w:br/>
      </w:r>
      <w:r>
        <w:rPr>
          <w:rFonts w:ascii="Times New Roman"/>
          <w:b w:val="false"/>
          <w:i w:val="false"/>
          <w:color w:val="000000"/>
          <w:sz w:val="28"/>
        </w:rPr>
        <w:t>
      В строках 5, 12 при расчетах располагаемых кресло-километров (предельного пассажирооборота) не учитываются кресла, которые фактически не могли быть предоставлены для перевозки пассажиров из-за дополнительного топлива или другого груза.</w:t>
      </w:r>
      <w:r>
        <w:br/>
      </w:r>
      <w:r>
        <w:rPr>
          <w:rFonts w:ascii="Times New Roman"/>
          <w:b w:val="false"/>
          <w:i w:val="false"/>
          <w:color w:val="000000"/>
          <w:sz w:val="28"/>
        </w:rPr>
        <w:t xml:space="preserve">
      Все показатели, кроме показателя по отправлению воздушных судов, заполняются с одним знаком после запятой. </w:t>
      </w:r>
      <w:r>
        <w:br/>
      </w:r>
      <w:r>
        <w:rPr>
          <w:rFonts w:ascii="Times New Roman"/>
          <w:b w:val="false"/>
          <w:i w:val="false"/>
          <w:color w:val="000000"/>
          <w:sz w:val="28"/>
        </w:rPr>
        <w:t>
</w:t>
      </w:r>
      <w:r>
        <w:rPr>
          <w:rFonts w:ascii="Times New Roman"/>
          <w:b w:val="false"/>
          <w:i w:val="false"/>
          <w:color w:val="000000"/>
          <w:sz w:val="28"/>
        </w:rPr>
        <w:t>
      9. В разделе 6 «Число международных сообщений» заполняется только в том случае, если пункты отправления и (или) назначения находятся на территории Казахстана.</w:t>
      </w:r>
      <w:r>
        <w:br/>
      </w:r>
      <w:r>
        <w:rPr>
          <w:rFonts w:ascii="Times New Roman"/>
          <w:b w:val="false"/>
          <w:i w:val="false"/>
          <w:color w:val="000000"/>
          <w:sz w:val="28"/>
        </w:rPr>
        <w:t>
</w:t>
      </w:r>
      <w:r>
        <w:rPr>
          <w:rFonts w:ascii="Times New Roman"/>
          <w:b w:val="false"/>
          <w:i w:val="false"/>
          <w:color w:val="000000"/>
          <w:sz w:val="28"/>
        </w:rPr>
        <w:t xml:space="preserve">
      10. В разделе 7 в графе Б указываются наименования вторичных видов деятельности в соответствии с Номенклатурой видов экономической деятельности (далее – ОКЭД) в разрезе 5-ти знаков, а в графе «код ОКЭД» - код отрасли согласно ОКЭД до 5-ти знаков. </w:t>
      </w:r>
      <w:r>
        <w:br/>
      </w:r>
      <w:r>
        <w:rPr>
          <w:rFonts w:ascii="Times New Roman"/>
          <w:b w:val="false"/>
          <w:i w:val="false"/>
          <w:color w:val="000000"/>
          <w:sz w:val="28"/>
        </w:rPr>
        <w:t>
</w:t>
      </w:r>
      <w:r>
        <w:rPr>
          <w:rFonts w:ascii="Times New Roman"/>
          <w:b w:val="false"/>
          <w:i w:val="false"/>
          <w:color w:val="000000"/>
          <w:sz w:val="28"/>
        </w:rPr>
        <w:t>
      11.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xml:space="preserve">
      Примечание: Х – данная позиция не подлежит заполнению. </w:t>
      </w:r>
      <w:r>
        <w:br/>
      </w:r>
      <w:r>
        <w:rPr>
          <w:rFonts w:ascii="Times New Roman"/>
          <w:b w:val="false"/>
          <w:i w:val="false"/>
          <w:color w:val="000000"/>
          <w:sz w:val="28"/>
        </w:rPr>
        <w:t>
</w:t>
      </w:r>
      <w:r>
        <w:rPr>
          <w:rFonts w:ascii="Times New Roman"/>
          <w:b w:val="false"/>
          <w:i w:val="false"/>
          <w:color w:val="000000"/>
          <w:sz w:val="28"/>
        </w:rPr>
        <w:t>
      12. Арифметико–логический контроль:</w:t>
      </w:r>
      <w:r>
        <w:br/>
      </w:r>
      <w:r>
        <w:rPr>
          <w:rFonts w:ascii="Times New Roman"/>
          <w:b w:val="false"/>
          <w:i w:val="false"/>
          <w:color w:val="000000"/>
          <w:sz w:val="28"/>
        </w:rPr>
        <w:t>
      1) Раздел 1. «Объем услуг по перевозке пассажиров по видам сообщений»:</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 1.2 для каждой графы;</w:t>
      </w:r>
      <w:r>
        <w:br/>
      </w:r>
      <w:r>
        <w:rPr>
          <w:rFonts w:ascii="Times New Roman"/>
          <w:b w:val="false"/>
          <w:i w:val="false"/>
          <w:color w:val="000000"/>
          <w:sz w:val="28"/>
        </w:rPr>
        <w:t xml:space="preserve">
      строка 1.1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 1.1.2 для каждой графы;</w:t>
      </w:r>
      <w:r>
        <w:br/>
      </w:r>
      <w:r>
        <w:rPr>
          <w:rFonts w:ascii="Times New Roman"/>
          <w:b w:val="false"/>
          <w:i w:val="false"/>
          <w:color w:val="000000"/>
          <w:sz w:val="28"/>
        </w:rPr>
        <w:t>
      2) Раздел 2. «Объем услуг по перевозке грузов по видам сообщений»:</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 1.2 для каждой графы;</w:t>
      </w:r>
      <w:r>
        <w:br/>
      </w:r>
      <w:r>
        <w:rPr>
          <w:rFonts w:ascii="Times New Roman"/>
          <w:b w:val="false"/>
          <w:i w:val="false"/>
          <w:color w:val="000000"/>
          <w:sz w:val="28"/>
        </w:rPr>
        <w:t xml:space="preserve">
      строка 1.1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 1.1.2 для каждой графы;</w:t>
      </w:r>
      <w:r>
        <w:br/>
      </w:r>
      <w:r>
        <w:rPr>
          <w:rFonts w:ascii="Times New Roman"/>
          <w:b w:val="false"/>
          <w:i w:val="false"/>
          <w:color w:val="000000"/>
          <w:sz w:val="28"/>
        </w:rPr>
        <w:t>
      3) Раздел 3. «Объемы по перевозке грузов по видам в разрезе сообщений»:</w:t>
      </w:r>
      <w:r>
        <w:br/>
      </w:r>
      <w:r>
        <w:rPr>
          <w:rFonts w:ascii="Times New Roman"/>
          <w:b w:val="false"/>
          <w:i w:val="false"/>
          <w:color w:val="000000"/>
          <w:sz w:val="28"/>
        </w:rPr>
        <w:t xml:space="preserve">
      графа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граф 2, 3 для каждой строки;</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1.1-1.4 для каждой графы;</w:t>
      </w:r>
      <w:r>
        <w:br/>
      </w:r>
      <w:r>
        <w:rPr>
          <w:rFonts w:ascii="Times New Roman"/>
          <w:b w:val="false"/>
          <w:i w:val="false"/>
          <w:color w:val="000000"/>
          <w:sz w:val="28"/>
        </w:rPr>
        <w:t>
      4) Раздел 6. «Объемы произведенной продукции (работ, услуг) по вторичным видам деятельности»:</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всех остальных строк;</w:t>
      </w:r>
      <w:r>
        <w:br/>
      </w:r>
      <w:r>
        <w:rPr>
          <w:rFonts w:ascii="Times New Roman"/>
          <w:b w:val="false"/>
          <w:i w:val="false"/>
          <w:color w:val="000000"/>
          <w:sz w:val="28"/>
        </w:rPr>
        <w:t>
      5) Контроль между разделами:</w:t>
      </w:r>
      <w:r>
        <w:br/>
      </w:r>
      <w:r>
        <w:rPr>
          <w:rFonts w:ascii="Times New Roman"/>
          <w:b w:val="false"/>
          <w:i w:val="false"/>
          <w:color w:val="000000"/>
          <w:sz w:val="28"/>
        </w:rPr>
        <w:t>
      строка 1 графа 1 раздела 2 = строке 1 графы 1 раздела 3;</w:t>
      </w:r>
      <w:r>
        <w:br/>
      </w:r>
      <w:r>
        <w:rPr>
          <w:rFonts w:ascii="Times New Roman"/>
          <w:b w:val="false"/>
          <w:i w:val="false"/>
          <w:color w:val="000000"/>
          <w:sz w:val="28"/>
        </w:rPr>
        <w:t>
      строка 1.1 графа 1 раздела 2 = строке 1 графы 2 раздела 3;</w:t>
      </w:r>
      <w:r>
        <w:br/>
      </w:r>
      <w:r>
        <w:rPr>
          <w:rFonts w:ascii="Times New Roman"/>
          <w:b w:val="false"/>
          <w:i w:val="false"/>
          <w:color w:val="000000"/>
          <w:sz w:val="28"/>
        </w:rPr>
        <w:t>
      строка 1.2 графа 1 раздела 2 = строке 1 графы 3 раздела 3;</w:t>
      </w:r>
      <w:r>
        <w:br/>
      </w:r>
      <w:r>
        <w:rPr>
          <w:rFonts w:ascii="Times New Roman"/>
          <w:b w:val="false"/>
          <w:i w:val="false"/>
          <w:color w:val="000000"/>
          <w:sz w:val="28"/>
        </w:rPr>
        <w:t>
      строка 1 графа 3 раздела 2 = строке 1 графы 4 раздела 3.</w:t>
      </w:r>
    </w:p>
    <w:bookmarkEnd w:id="48"/>
    <w:bookmarkStart w:name="z67" w:id="49"/>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3188"/>
        <w:gridCol w:w="1131"/>
        <w:gridCol w:w="5017"/>
        <w:gridCol w:w="2560"/>
      </w:tblGrid>
      <w:tr>
        <w:trPr>
          <w:trHeight w:val="855" w:hRule="atLeast"/>
        </w:trPr>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19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1219200" cy="901700"/>
                          </a:xfrm>
                          <a:prstGeom prst="rect">
                            <a:avLst/>
                          </a:prstGeom>
                        </pic:spPr>
                      </pic:pic>
                    </a:graphicData>
                  </a:graphic>
                </wp:inline>
              </w:drawing>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br/>
            </w:r>
            <w:r>
              <w:rPr>
                <w:rFonts w:ascii="Times New Roman"/>
                <w:b w:val="false"/>
                <w:i w:val="false"/>
                <w:color w:val="000000"/>
                <w:sz w:val="20"/>
              </w:rPr>
              <w:t>
</w:t>
            </w:r>
            <w:r>
              <w:rPr>
                <w:rFonts w:ascii="Times New Roman"/>
                <w:b/>
                <w:i w:val="false"/>
                <w:color w:val="000000"/>
                <w:sz w:val="20"/>
              </w:rPr>
              <w:t>Статистика агенттігі төрағасының міндетін атқарушының</w:t>
            </w:r>
            <w:r>
              <w:br/>
            </w:r>
            <w:r>
              <w:rPr>
                <w:rFonts w:ascii="Times New Roman"/>
                <w:b w:val="false"/>
                <w:i w:val="false"/>
                <w:color w:val="000000"/>
                <w:sz w:val="20"/>
              </w:rPr>
              <w:t>
</w:t>
            </w:r>
            <w:r>
              <w:rPr>
                <w:rFonts w:ascii="Times New Roman"/>
                <w:b/>
                <w:i w:val="false"/>
                <w:color w:val="000000"/>
                <w:sz w:val="20"/>
              </w:rPr>
              <w:t>2013 жылғы 24 шілде</w:t>
            </w:r>
            <w:r>
              <w:br/>
            </w:r>
            <w:r>
              <w:rPr>
                <w:rFonts w:ascii="Times New Roman"/>
                <w:b w:val="false"/>
                <w:i w:val="false"/>
                <w:color w:val="000000"/>
                <w:sz w:val="20"/>
              </w:rPr>
              <w:t>
</w:t>
            </w:r>
            <w:r>
              <w:rPr>
                <w:rFonts w:ascii="Times New Roman"/>
                <w:b/>
                <w:i w:val="false"/>
                <w:color w:val="000000"/>
                <w:sz w:val="20"/>
              </w:rPr>
              <w:t>№ 160 бұйрығына 25-қосымша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vMerge/>
            <w:tcBorders>
              <w:top w:val="nil"/>
              <w:left w:val="single" w:color="cfcfcf" w:sz="5"/>
              <w:bottom w:val="single" w:color="cfcfcf" w:sz="5"/>
              <w:right w:val="single" w:color="cfcfcf" w:sz="5"/>
            </w:tcBorders>
          </w:tcP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органдарына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641"/>
              <w:gridCol w:w="642"/>
              <w:gridCol w:w="642"/>
              <w:gridCol w:w="720"/>
              <w:gridCol w:w="1592"/>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сағатпен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54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до 1 часа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более 40 часов</w:t>
                  </w:r>
                </w:p>
              </w:tc>
            </w:tr>
          </w:tbl>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3"/>
            <w:vMerge/>
            <w:tcBorders>
              <w:top w:val="nil"/>
              <w:left w:val="single" w:color="cfcfcf" w:sz="5"/>
              <w:bottom w:val="single" w:color="cfcfcf" w:sz="5"/>
              <w:right w:val="single" w:color="cfcfcf" w:sz="5"/>
            </w:tcBorders>
          </w:tcPr>
          <w:p/>
        </w:tc>
      </w:tr>
      <w:tr>
        <w:trPr>
          <w:trHeight w:val="11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0831104</w:t>
            </w:r>
            <w:r>
              <w:br/>
            </w:r>
            <w:r>
              <w:rPr>
                <w:rFonts w:ascii="Times New Roman"/>
                <w:b w:val="false"/>
                <w:i w:val="false"/>
                <w:color w:val="000000"/>
                <w:sz w:val="20"/>
              </w:rPr>
              <w:t>
</w:t>
            </w:r>
            <w:r>
              <w:rPr>
                <w:rFonts w:ascii="Times New Roman"/>
                <w:b w:val="false"/>
                <w:i w:val="false"/>
                <w:color w:val="000000"/>
                <w:sz w:val="20"/>
              </w:rPr>
              <w:t>Код статистической формы 0831104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Қатынас түрлері бойынша теміржол көлігінің қызметтері туралы есеп
Отчет об услугах железнодорожного транспорта по видам сообщений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 (тж)</w:t>
            </w:r>
            <w:r>
              <w:br/>
            </w:r>
            <w:r>
              <w:rPr>
                <w:rFonts w:ascii="Times New Roman"/>
                <w:b w:val="false"/>
                <w:i w:val="false"/>
                <w:color w:val="000000"/>
                <w:sz w:val="20"/>
              </w:rPr>
              <w:t>
</w:t>
            </w:r>
            <w:r>
              <w:rPr>
                <w:rFonts w:ascii="Times New Roman"/>
                <w:b w:val="false"/>
                <w:i w:val="false"/>
                <w:color w:val="000000"/>
                <w:sz w:val="20"/>
              </w:rPr>
              <w:t>2-ТР (жд)</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4"/>
                          <a:stretch>
                            <a:fillRect/>
                          </a:stretch>
                        </pic:blipFill>
                        <pic:spPr>
                          <a:xfrm>
                            <a:off x="0" y="0"/>
                            <a:ext cx="292100" cy="279400"/>
                          </a:xfrm>
                          <a:prstGeom prst="rect">
                            <a:avLst/>
                          </a:prstGeom>
                        </pic:spPr>
                      </pic:pic>
                    </a:graphicData>
                  </a:graphic>
                </wp:inline>
              </w:drawing>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3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түрі – жолаушылар теміржол көлігі, қалааралық (Экономикалық қызмет түрлерінің жалпы жіктеуішінің (бұдан әрі – ЭҚЖЖ) кодына сәйкес 49.1) және жүк теміржол көлігі (ЭҚЖЖ коды 49.2) болып табылатын заңды тұлғалар және (немесе) олардың құрылымдық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подразделения, независимо от численности, с основным видом деятельности – пассажирский железнодорожный транспорт, междугородний (согласно коду Общего классификатора видов экономической деятельности (далее – ОКЭД) 49.1) и грузовой железнодорожный транспорт (код ОКЭД 49.2).</w:t>
            </w:r>
          </w:p>
        </w:tc>
      </w:tr>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 сәуір.</w:t>
            </w:r>
            <w:r>
              <w:br/>
            </w:r>
            <w:r>
              <w:rPr>
                <w:rFonts w:ascii="Times New Roman"/>
                <w:b w:val="false"/>
                <w:i w:val="false"/>
                <w:color w:val="000000"/>
                <w:sz w:val="20"/>
              </w:rPr>
              <w:t>
</w:t>
            </w:r>
            <w:r>
              <w:rPr>
                <w:rFonts w:ascii="Times New Roman"/>
                <w:b w:val="false"/>
                <w:i w:val="false"/>
                <w:color w:val="000000"/>
                <w:sz w:val="20"/>
              </w:rPr>
              <w:t>Срок представления – 10 апреля после отчетного периода.</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 xml:space="preserve">код БИН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6"/>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i w:val="false"/>
          <w:color w:val="000000"/>
          <w:sz w:val="28"/>
        </w:rPr>
        <w:t>      1. Қатынас түрлері бойынша жолаушылар тасымалдау қызметтерінің көлемін көрсетіңіз</w:t>
      </w:r>
      <w:r>
        <w:br/>
      </w:r>
      <w:r>
        <w:rPr>
          <w:rFonts w:ascii="Times New Roman"/>
          <w:b w:val="false"/>
          <w:i w:val="false"/>
          <w:color w:val="000000"/>
          <w:sz w:val="28"/>
        </w:rPr>
        <w:t>
      Укажите объем услуг по перевозке пассажиров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4052"/>
        <w:gridCol w:w="3056"/>
        <w:gridCol w:w="3057"/>
        <w:gridCol w:w="3057"/>
      </w:tblGrid>
      <w:tr>
        <w:trPr>
          <w:trHeight w:val="40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жолаушылар, адам</w:t>
            </w:r>
            <w:r>
              <w:br/>
            </w:r>
            <w:r>
              <w:rPr>
                <w:rFonts w:ascii="Times New Roman"/>
                <w:b w:val="false"/>
                <w:i w:val="false"/>
                <w:color w:val="000000"/>
                <w:sz w:val="20"/>
              </w:rPr>
              <w:t>
</w:t>
            </w:r>
            <w:r>
              <w:rPr>
                <w:rFonts w:ascii="Times New Roman"/>
                <w:b w:val="false"/>
                <w:i w:val="false"/>
                <w:color w:val="000000"/>
                <w:sz w:val="20"/>
              </w:rPr>
              <w:t>Перевезено пассажиров, человек</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айналымы, мың жолаушы-километр</w:t>
            </w:r>
            <w:r>
              <w:br/>
            </w:r>
            <w:r>
              <w:rPr>
                <w:rFonts w:ascii="Times New Roman"/>
                <w:b w:val="false"/>
                <w:i w:val="false"/>
                <w:color w:val="000000"/>
                <w:sz w:val="20"/>
              </w:rPr>
              <w:t>
</w:t>
            </w:r>
            <w:r>
              <w:rPr>
                <w:rFonts w:ascii="Times New Roman"/>
                <w:b w:val="false"/>
                <w:i w:val="false"/>
                <w:color w:val="000000"/>
                <w:sz w:val="20"/>
              </w:rPr>
              <w:t>Пассажирооборот, тысяч пассажиро-километров</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тасымалынан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перевозки пассажиров, тысяч тенге</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rPr>
                <w:rFonts w:ascii="Times New Roman"/>
                <w:b w:val="false"/>
                <w:i w:val="false"/>
                <w:color w:val="000000"/>
                <w:vertAlign w:val="superscript"/>
              </w:rPr>
              <w:t>1</w:t>
            </w:r>
            <w:r>
              <w:rPr>
                <w:rFonts w:ascii="Times New Roman"/>
                <w:b/>
                <w:i w:val="false"/>
                <w:color w:val="000000"/>
                <w:sz w:val="20"/>
              </w:rPr>
              <w:t xml:space="preserve">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қалааралық </w:t>
            </w:r>
            <w:r>
              <w:br/>
            </w:r>
            <w:r>
              <w:rPr>
                <w:rFonts w:ascii="Times New Roman"/>
                <w:b w:val="false"/>
                <w:i w:val="false"/>
                <w:color w:val="000000"/>
                <w:sz w:val="20"/>
              </w:rPr>
              <w:t>
</w:t>
            </w:r>
            <w:r>
              <w:rPr>
                <w:rFonts w:ascii="Times New Roman"/>
                <w:b w:val="false"/>
                <w:i w:val="false"/>
                <w:color w:val="000000"/>
                <w:sz w:val="20"/>
              </w:rPr>
              <w:t xml:space="preserve">междугородное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w:t>
            </w:r>
            <w:r>
              <w:br/>
            </w:r>
            <w:r>
              <w:rPr>
                <w:rFonts w:ascii="Times New Roman"/>
                <w:b w:val="false"/>
                <w:i w:val="false"/>
                <w:color w:val="000000"/>
                <w:sz w:val="20"/>
              </w:rPr>
              <w:t>
</w:t>
            </w:r>
            <w:r>
              <w:rPr>
                <w:rFonts w:ascii="Times New Roman"/>
                <w:b w:val="false"/>
                <w:i w:val="false"/>
                <w:color w:val="000000"/>
                <w:sz w:val="20"/>
              </w:rPr>
              <w:t>пригородное</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Қатынас түрлері бойынша жүк тасымалдау қызметтерінің көлемін көрсетіңіз</w:t>
      </w:r>
      <w:r>
        <w:br/>
      </w:r>
      <w:r>
        <w:rPr>
          <w:rFonts w:ascii="Times New Roman"/>
          <w:b w:val="false"/>
          <w:i w:val="false"/>
          <w:color w:val="000000"/>
          <w:sz w:val="28"/>
        </w:rPr>
        <w:t>
      Укажите объем услуг по перевозке грузов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4039"/>
        <w:gridCol w:w="3065"/>
        <w:gridCol w:w="3053"/>
        <w:gridCol w:w="3065"/>
      </w:tblGrid>
      <w:tr>
        <w:trPr>
          <w:trHeight w:val="40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жүктер, багаж, жүк-багажы, тонна</w:t>
            </w:r>
            <w:r>
              <w:br/>
            </w:r>
            <w:r>
              <w:rPr>
                <w:rFonts w:ascii="Times New Roman"/>
                <w:b w:val="false"/>
                <w:i w:val="false"/>
                <w:color w:val="000000"/>
                <w:sz w:val="20"/>
              </w:rPr>
              <w:t>
</w:t>
            </w:r>
            <w:r>
              <w:rPr>
                <w:rFonts w:ascii="Times New Roman"/>
                <w:b w:val="false"/>
                <w:i w:val="false"/>
                <w:color w:val="000000"/>
                <w:sz w:val="20"/>
              </w:rPr>
              <w:t>Перевезено (транспортировано) грузов, багажа, грузобагажа, тонн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 мың тонна-километр</w:t>
            </w:r>
            <w:r>
              <w:br/>
            </w:r>
            <w:r>
              <w:rPr>
                <w:rFonts w:ascii="Times New Roman"/>
                <w:b w:val="false"/>
                <w:i w:val="false"/>
                <w:color w:val="000000"/>
                <w:sz w:val="20"/>
              </w:rPr>
              <w:t>
</w:t>
            </w:r>
            <w:r>
              <w:rPr>
                <w:rFonts w:ascii="Times New Roman"/>
                <w:b w:val="false"/>
                <w:i w:val="false"/>
                <w:color w:val="000000"/>
                <w:sz w:val="20"/>
              </w:rPr>
              <w:t>Грузооборот, тысяч тонно-километров</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 багаж, жүк-багажы тасымалынан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перевозки (транспортировки) грузов, багажа, грузобагажа, тысяч тенге</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қалааралық </w:t>
            </w:r>
            <w:r>
              <w:br/>
            </w:r>
            <w:r>
              <w:rPr>
                <w:rFonts w:ascii="Times New Roman"/>
                <w:b w:val="false"/>
                <w:i w:val="false"/>
                <w:color w:val="000000"/>
                <w:sz w:val="20"/>
              </w:rPr>
              <w:t>
</w:t>
            </w:r>
            <w:r>
              <w:rPr>
                <w:rFonts w:ascii="Times New Roman"/>
                <w:b w:val="false"/>
                <w:i w:val="false"/>
                <w:color w:val="000000"/>
                <w:sz w:val="20"/>
              </w:rPr>
              <w:t xml:space="preserve">междугородное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ТМД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 Т</w:t>
      </w:r>
      <w:r>
        <w:rPr>
          <w:rFonts w:ascii="Times New Roman"/>
          <w:b/>
          <w:i w:val="false"/>
          <w:color w:val="000000"/>
          <w:sz w:val="28"/>
        </w:rPr>
        <w:t>ә</w:t>
      </w:r>
      <w:r>
        <w:rPr>
          <w:rFonts w:ascii="Times New Roman"/>
          <w:b/>
          <w:i w:val="false"/>
          <w:color w:val="000000"/>
          <w:sz w:val="28"/>
        </w:rPr>
        <w:t>уелсіз мемлекеттер достасты</w:t>
      </w:r>
      <w:r>
        <w:rPr>
          <w:rFonts w:ascii="Times New Roman"/>
          <w:b/>
          <w:i w:val="false"/>
          <w:color w:val="000000"/>
          <w:sz w:val="28"/>
        </w:rPr>
        <w:t>ғ</w:t>
      </w:r>
      <w:r>
        <w:rPr>
          <w:rFonts w:ascii="Times New Roman"/>
          <w:b/>
          <w:i w:val="false"/>
          <w:color w:val="000000"/>
          <w:sz w:val="28"/>
        </w:rPr>
        <w:t>ы.</w:t>
      </w:r>
    </w:p>
    <w:p>
      <w:pPr>
        <w:spacing w:after="0"/>
        <w:ind w:left="0"/>
        <w:jc w:val="both"/>
      </w:pPr>
      <w:r>
        <w:rPr>
          <w:rFonts w:ascii="Times New Roman"/>
          <w:b w:val="false"/>
          <w:i w:val="false"/>
          <w:color w:val="000000"/>
          <w:sz w:val="28"/>
        </w:rPr>
        <w:t>СНГ – здесь и далее – Содружество независимых государств.</w:t>
      </w:r>
    </w:p>
    <w:p>
      <w:pPr>
        <w:spacing w:after="0"/>
        <w:ind w:left="0"/>
        <w:jc w:val="both"/>
      </w:pPr>
      <w:r>
        <w:rPr>
          <w:rFonts w:ascii="Times New Roman"/>
          <w:b/>
          <w:i w:val="false"/>
          <w:color w:val="000000"/>
          <w:sz w:val="28"/>
        </w:rPr>
        <w:t>      3. Қатынас бөлінісінде түрлері бойынша жүк тасымалдау көлемін көрсетіңіз</w:t>
      </w:r>
      <w:r>
        <w:br/>
      </w:r>
      <w:r>
        <w:rPr>
          <w:rFonts w:ascii="Times New Roman"/>
          <w:b w:val="false"/>
          <w:i w:val="false"/>
          <w:color w:val="000000"/>
          <w:sz w:val="28"/>
        </w:rPr>
        <w:t>
      Укажите объемы по перевозке грузов по видам в разрезе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4001"/>
        <w:gridCol w:w="2933"/>
        <w:gridCol w:w="1638"/>
        <w:gridCol w:w="1638"/>
        <w:gridCol w:w="2934"/>
      </w:tblGrid>
      <w:tr>
        <w:trPr>
          <w:trHeight w:val="375"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грузов</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жүктер, багаж, жүк-багажы, тонна</w:t>
            </w:r>
            <w:r>
              <w:br/>
            </w:r>
            <w:r>
              <w:rPr>
                <w:rFonts w:ascii="Times New Roman"/>
                <w:b w:val="false"/>
                <w:i w:val="false"/>
                <w:color w:val="000000"/>
                <w:sz w:val="20"/>
              </w:rPr>
              <w:t>
</w:t>
            </w:r>
            <w:r>
              <w:rPr>
                <w:rFonts w:ascii="Times New Roman"/>
                <w:b w:val="false"/>
                <w:i w:val="false"/>
                <w:color w:val="000000"/>
                <w:sz w:val="20"/>
              </w:rPr>
              <w:t>Перевезено (транспортировано) грузов, багажа, грузобагажа,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 багаж, жүк-багажы тасымалынан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перевозки (транспортировки) грузов, багажа, грузобагажа, тысяч тенге</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қалааралық </w:t>
            </w:r>
            <w:r>
              <w:br/>
            </w:r>
            <w:r>
              <w:rPr>
                <w:rFonts w:ascii="Times New Roman"/>
                <w:b w:val="false"/>
                <w:i w:val="false"/>
                <w:color w:val="000000"/>
                <w:sz w:val="20"/>
              </w:rPr>
              <w:t>
</w:t>
            </w:r>
            <w:r>
              <w:rPr>
                <w:rFonts w:ascii="Times New Roman"/>
                <w:b w:val="false"/>
                <w:i w:val="false"/>
                <w:color w:val="000000"/>
                <w:sz w:val="20"/>
              </w:rPr>
              <w:t xml:space="preserve">междугородное </w:t>
            </w:r>
          </w:p>
        </w:tc>
        <w:tc>
          <w:tcPr>
            <w:tcW w:w="0" w:type="auto"/>
            <w:vMerge/>
            <w:tcBorders>
              <w:top w:val="nil"/>
              <w:left w:val="single" w:color="cfcfcf" w:sz="5"/>
              <w:bottom w:val="single" w:color="cfcfcf" w:sz="5"/>
              <w:right w:val="single" w:color="cfcfcf" w:sz="5"/>
            </w:tcBorders>
          </w:tcPr>
          <w:p/>
        </w:tc>
      </w:tr>
      <w:tr>
        <w:trPr>
          <w:trHeight w:val="19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сырая нефть</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w:t>
            </w:r>
            <w:r>
              <w:br/>
            </w:r>
            <w:r>
              <w:rPr>
                <w:rFonts w:ascii="Times New Roman"/>
                <w:b w:val="false"/>
                <w:i w:val="false"/>
                <w:color w:val="000000"/>
                <w:sz w:val="20"/>
              </w:rPr>
              <w:t>
</w:t>
            </w:r>
            <w:r>
              <w:rPr>
                <w:rFonts w:ascii="Times New Roman"/>
                <w:b w:val="false"/>
                <w:i w:val="false"/>
                <w:color w:val="000000"/>
                <w:sz w:val="20"/>
              </w:rPr>
              <w:t>нефтепродукты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 де салмақтағы сұйық немесе газ тәріздес жүктер </w:t>
            </w:r>
            <w:r>
              <w:br/>
            </w:r>
            <w:r>
              <w:rPr>
                <w:rFonts w:ascii="Times New Roman"/>
                <w:b w:val="false"/>
                <w:i w:val="false"/>
                <w:color w:val="000000"/>
                <w:sz w:val="20"/>
              </w:rPr>
              <w:t>
</w:t>
            </w:r>
            <w:r>
              <w:rPr>
                <w:rFonts w:ascii="Times New Roman"/>
                <w:b w:val="false"/>
                <w:i w:val="false"/>
                <w:color w:val="000000"/>
                <w:sz w:val="20"/>
              </w:rPr>
              <w:t>прочие жидкие или газообразные грузы в массе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таскөмір </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 руда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марганец кені</w:t>
            </w:r>
            <w:r>
              <w:br/>
            </w:r>
            <w:r>
              <w:rPr>
                <w:rFonts w:ascii="Times New Roman"/>
                <w:b w:val="false"/>
                <w:i w:val="false"/>
                <w:color w:val="000000"/>
                <w:sz w:val="20"/>
              </w:rPr>
              <w:t>
</w:t>
            </w:r>
            <w:r>
              <w:rPr>
                <w:rFonts w:ascii="Times New Roman"/>
                <w:b w:val="false"/>
                <w:i w:val="false"/>
                <w:color w:val="000000"/>
                <w:sz w:val="20"/>
              </w:rPr>
              <w:t>марганцевая руда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 металл кендері</w:t>
            </w:r>
            <w:r>
              <w:br/>
            </w:r>
            <w:r>
              <w:rPr>
                <w:rFonts w:ascii="Times New Roman"/>
                <w:b w:val="false"/>
                <w:i w:val="false"/>
                <w:color w:val="000000"/>
                <w:sz w:val="20"/>
              </w:rPr>
              <w:t>
</w:t>
            </w:r>
            <w:r>
              <w:rPr>
                <w:rFonts w:ascii="Times New Roman"/>
                <w:b w:val="false"/>
                <w:i w:val="false"/>
                <w:color w:val="000000"/>
                <w:sz w:val="20"/>
              </w:rPr>
              <w:t>руды цветных металлов</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күкірт шикізаты</w:t>
            </w:r>
            <w:r>
              <w:br/>
            </w:r>
            <w:r>
              <w:rPr>
                <w:rFonts w:ascii="Times New Roman"/>
                <w:b w:val="false"/>
                <w:i w:val="false"/>
                <w:color w:val="000000"/>
                <w:sz w:val="20"/>
              </w:rPr>
              <w:t>
</w:t>
            </w:r>
            <w:r>
              <w:rPr>
                <w:rFonts w:ascii="Times New Roman"/>
                <w:b w:val="false"/>
                <w:i w:val="false"/>
                <w:color w:val="000000"/>
                <w:sz w:val="20"/>
              </w:rPr>
              <w:t>серное сырье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металдар</w:t>
            </w:r>
            <w:r>
              <w:br/>
            </w:r>
            <w:r>
              <w:rPr>
                <w:rFonts w:ascii="Times New Roman"/>
                <w:b w:val="false"/>
                <w:i w:val="false"/>
                <w:color w:val="000000"/>
                <w:sz w:val="20"/>
              </w:rPr>
              <w:t>
</w:t>
            </w:r>
            <w:r>
              <w:rPr>
                <w:rFonts w:ascii="Times New Roman"/>
                <w:b w:val="false"/>
                <w:i w:val="false"/>
                <w:color w:val="000000"/>
                <w:sz w:val="20"/>
              </w:rPr>
              <w:t>черные металлы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металдар сынығы</w:t>
            </w:r>
            <w:r>
              <w:br/>
            </w:r>
            <w:r>
              <w:rPr>
                <w:rFonts w:ascii="Times New Roman"/>
                <w:b w:val="false"/>
                <w:i w:val="false"/>
                <w:color w:val="000000"/>
                <w:sz w:val="20"/>
              </w:rPr>
              <w:t>
</w:t>
            </w:r>
            <w:r>
              <w:rPr>
                <w:rFonts w:ascii="Times New Roman"/>
                <w:b w:val="false"/>
                <w:i w:val="false"/>
                <w:color w:val="000000"/>
                <w:sz w:val="20"/>
              </w:rPr>
              <w:t>лом черных металлов</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флюстер</w:t>
            </w:r>
            <w:r>
              <w:br/>
            </w:r>
            <w:r>
              <w:rPr>
                <w:rFonts w:ascii="Times New Roman"/>
                <w:b w:val="false"/>
                <w:i w:val="false"/>
                <w:color w:val="000000"/>
                <w:sz w:val="20"/>
              </w:rPr>
              <w:t>
</w:t>
            </w:r>
            <w:r>
              <w:rPr>
                <w:rFonts w:ascii="Times New Roman"/>
                <w:b w:val="false"/>
                <w:i w:val="false"/>
                <w:color w:val="000000"/>
                <w:sz w:val="20"/>
              </w:rPr>
              <w:t>флюсы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жүктері</w:t>
            </w:r>
            <w:r>
              <w:br/>
            </w:r>
            <w:r>
              <w:rPr>
                <w:rFonts w:ascii="Times New Roman"/>
                <w:b w:val="false"/>
                <w:i w:val="false"/>
                <w:color w:val="000000"/>
                <w:sz w:val="20"/>
              </w:rPr>
              <w:t>
</w:t>
            </w:r>
            <w:r>
              <w:rPr>
                <w:rFonts w:ascii="Times New Roman"/>
                <w:b w:val="false"/>
                <w:i w:val="false"/>
                <w:color w:val="000000"/>
                <w:sz w:val="20"/>
              </w:rPr>
              <w:t>лесные грузы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жүктері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және минералдық тыңайтқыштар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астық </w:t>
            </w:r>
            <w:r>
              <w:br/>
            </w:r>
            <w:r>
              <w:rPr>
                <w:rFonts w:ascii="Times New Roman"/>
                <w:b w:val="false"/>
                <w:i w:val="false"/>
                <w:color w:val="000000"/>
                <w:sz w:val="20"/>
              </w:rPr>
              <w:t>
</w:t>
            </w:r>
            <w:r>
              <w:rPr>
                <w:rFonts w:ascii="Times New Roman"/>
                <w:b w:val="false"/>
                <w:i w:val="false"/>
                <w:color w:val="000000"/>
                <w:sz w:val="20"/>
              </w:rPr>
              <w:t>зерно</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 немесе салқындатылған 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w:t>
            </w:r>
            <w:r>
              <w:rPr>
                <w:rFonts w:ascii="Times New Roman"/>
                <w:b w:val="false"/>
                <w:i w:val="false"/>
                <w:color w:val="000000"/>
                <w:sz w:val="20"/>
              </w:rPr>
              <w:t>мебель</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жеміс-көкөніс өнімдері</w:t>
            </w:r>
            <w:r>
              <w:br/>
            </w:r>
            <w:r>
              <w:rPr>
                <w:rFonts w:ascii="Times New Roman"/>
                <w:b w:val="false"/>
                <w:i w:val="false"/>
                <w:color w:val="000000"/>
                <w:sz w:val="20"/>
              </w:rPr>
              <w:t>
</w:t>
            </w:r>
            <w:r>
              <w:rPr>
                <w:rFonts w:ascii="Times New Roman"/>
                <w:b w:val="false"/>
                <w:i w:val="false"/>
                <w:color w:val="000000"/>
                <w:sz w:val="20"/>
              </w:rPr>
              <w:t>плодоовощная продукция</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жүктер</w:t>
            </w:r>
            <w:r>
              <w:br/>
            </w:r>
            <w:r>
              <w:rPr>
                <w:rFonts w:ascii="Times New Roman"/>
                <w:b w:val="false"/>
                <w:i w:val="false"/>
                <w:color w:val="000000"/>
                <w:sz w:val="20"/>
              </w:rPr>
              <w:t>
</w:t>
            </w:r>
            <w:r>
              <w:rPr>
                <w:rFonts w:ascii="Times New Roman"/>
                <w:b w:val="false"/>
                <w:i w:val="false"/>
                <w:color w:val="000000"/>
                <w:sz w:val="20"/>
              </w:rPr>
              <w:t xml:space="preserve">прочие грузы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1-жолдан:</w:t>
            </w:r>
            <w:r>
              <w:br/>
            </w:r>
            <w:r>
              <w:rPr>
                <w:rFonts w:ascii="Times New Roman"/>
                <w:b w:val="false"/>
                <w:i w:val="false"/>
                <w:color w:val="000000"/>
                <w:sz w:val="20"/>
              </w:rPr>
              <w:t>
</w:t>
            </w:r>
            <w:r>
              <w:rPr>
                <w:rFonts w:ascii="Times New Roman"/>
                <w:b w:val="false"/>
                <w:i w:val="false"/>
                <w:color w:val="000000"/>
                <w:sz w:val="20"/>
              </w:rPr>
              <w:t>Из строки 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қауіпті жүктер</w:t>
            </w:r>
            <w:r>
              <w:br/>
            </w:r>
            <w:r>
              <w:rPr>
                <w:rFonts w:ascii="Times New Roman"/>
                <w:b w:val="false"/>
                <w:i w:val="false"/>
                <w:color w:val="000000"/>
                <w:sz w:val="20"/>
              </w:rPr>
              <w:t>
</w:t>
            </w:r>
            <w:r>
              <w:rPr>
                <w:rFonts w:ascii="Times New Roman"/>
                <w:b w:val="false"/>
                <w:i w:val="false"/>
                <w:color w:val="000000"/>
                <w:sz w:val="20"/>
              </w:rPr>
              <w:t>опасные грузы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контейнердегі жүктер</w:t>
            </w:r>
            <w:r>
              <w:br/>
            </w:r>
            <w:r>
              <w:rPr>
                <w:rFonts w:ascii="Times New Roman"/>
                <w:b w:val="false"/>
                <w:i w:val="false"/>
                <w:color w:val="000000"/>
                <w:sz w:val="20"/>
              </w:rPr>
              <w:t>
</w:t>
            </w:r>
            <w:r>
              <w:rPr>
                <w:rFonts w:ascii="Times New Roman"/>
                <w:b w:val="false"/>
                <w:i w:val="false"/>
                <w:color w:val="000000"/>
                <w:sz w:val="20"/>
              </w:rPr>
              <w:t>грузы в контейнерах</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4. Қосалқы көлік қызметтері және жүргізушісімен (экипажымен) қоса көлік құралдарын жалға беруден түскен табыстарды көрсетіңіз, мың теңге</w:t>
      </w:r>
      <w:r>
        <w:br/>
      </w:r>
      <w:r>
        <w:rPr>
          <w:rFonts w:ascii="Times New Roman"/>
          <w:b w:val="false"/>
          <w:i w:val="false"/>
          <w:color w:val="000000"/>
          <w:sz w:val="28"/>
        </w:rPr>
        <w:t>
      Укажите доходы от вспомогательной транспортной деятельности и от сдачи в аренду транспортных средств с водителем (экипажем),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9140"/>
        <w:gridCol w:w="4092"/>
      </w:tblGrid>
      <w:tr>
        <w:trPr>
          <w:trHeight w:val="10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Косалқы көлік қызметінен түскен табыстар</w:t>
            </w:r>
            <w:r>
              <w:br/>
            </w:r>
            <w:r>
              <w:rPr>
                <w:rFonts w:ascii="Times New Roman"/>
                <w:b w:val="false"/>
                <w:i w:val="false"/>
                <w:color w:val="000000"/>
                <w:sz w:val="20"/>
              </w:rPr>
              <w:t>
</w:t>
            </w:r>
            <w:r>
              <w:rPr>
                <w:rFonts w:ascii="Times New Roman"/>
                <w:b w:val="false"/>
                <w:i w:val="false"/>
                <w:color w:val="000000"/>
                <w:sz w:val="20"/>
              </w:rPr>
              <w:t>Доходы от вспомогательной транспортной деятельности</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Жүргізушісімен (экипажымен) қоса көлік құралдарын жалға беруден түскен табыстар</w:t>
            </w:r>
            <w:r>
              <w:br/>
            </w:r>
            <w:r>
              <w:rPr>
                <w:rFonts w:ascii="Times New Roman"/>
                <w:b w:val="false"/>
                <w:i w:val="false"/>
                <w:color w:val="000000"/>
                <w:sz w:val="20"/>
              </w:rPr>
              <w:t>
</w:t>
            </w:r>
            <w:r>
              <w:rPr>
                <w:rFonts w:ascii="Times New Roman"/>
                <w:b w:val="false"/>
                <w:i w:val="false"/>
                <w:color w:val="000000"/>
                <w:sz w:val="20"/>
              </w:rPr>
              <w:t>Доходы от сдачи в аренду транспортных средств с водителем (экипажем)</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5. Қайталама қызмет түрлері бойынша өндірілген өнім (жұмыс, қызмет) көлемдерін көрсетіңіз, мың теңге</w:t>
      </w:r>
      <w:r>
        <w:br/>
      </w:r>
      <w:r>
        <w:rPr>
          <w:rFonts w:ascii="Times New Roman"/>
          <w:b w:val="false"/>
          <w:i w:val="false"/>
          <w:color w:val="000000"/>
          <w:sz w:val="28"/>
        </w:rPr>
        <w:t>
      Укажите объемы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6473"/>
        <w:gridCol w:w="2707"/>
        <w:gridCol w:w="4072"/>
      </w:tblGrid>
      <w:tr>
        <w:trPr>
          <w:trHeight w:val="34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2</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 xml:space="preserve">Код ОКЭД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Қайталама қызмет түрлері бойынша өндірілген өнім (жұмыс, қызмет) көлемі</w:t>
            </w:r>
            <w:r>
              <w:br/>
            </w:r>
            <w:r>
              <w:rPr>
                <w:rFonts w:ascii="Times New Roman"/>
                <w:b w:val="false"/>
                <w:i w:val="false"/>
                <w:color w:val="000000"/>
                <w:sz w:val="20"/>
              </w:rPr>
              <w:t>
</w:t>
            </w:r>
            <w:r>
              <w:rPr>
                <w:rFonts w:ascii="Times New Roman"/>
                <w:b w:val="false"/>
                <w:i w:val="false"/>
                <w:color w:val="000000"/>
                <w:sz w:val="20"/>
              </w:rPr>
              <w:t xml:space="preserve">Объем произведенной продукции (работ, услуг) по вторичным видам деятельности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Экономикалы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 т</w:t>
      </w:r>
      <w:r>
        <w:rPr>
          <w:rFonts w:ascii="Times New Roman"/>
          <w:b/>
          <w:i w:val="false"/>
          <w:color w:val="000000"/>
          <w:sz w:val="28"/>
        </w:rPr>
        <w:t>ү</w:t>
      </w:r>
      <w:r>
        <w:rPr>
          <w:rFonts w:ascii="Times New Roman"/>
          <w:b/>
          <w:i w:val="false"/>
          <w:color w:val="000000"/>
          <w:sz w:val="28"/>
        </w:rPr>
        <w:t>рлеріні</w:t>
      </w:r>
      <w:r>
        <w:rPr>
          <w:rFonts w:ascii="Times New Roman"/>
          <w:b/>
          <w:i w:val="false"/>
          <w:color w:val="000000"/>
          <w:sz w:val="28"/>
        </w:rPr>
        <w:t>ң</w:t>
      </w:r>
      <w:r>
        <w:rPr>
          <w:rFonts w:ascii="Times New Roman"/>
          <w:b/>
          <w:i w:val="false"/>
          <w:color w:val="000000"/>
          <w:sz w:val="28"/>
        </w:rPr>
        <w:t xml:space="preserve"> жалпы жіктеуіші (Э</w:t>
      </w:r>
      <w:r>
        <w:rPr>
          <w:rFonts w:ascii="Times New Roman"/>
          <w:b/>
          <w:i w:val="false"/>
          <w:color w:val="000000"/>
          <w:sz w:val="28"/>
        </w:rPr>
        <w:t>Қ</w:t>
      </w:r>
      <w:r>
        <w:rPr>
          <w:rFonts w:ascii="Times New Roman"/>
          <w:b/>
          <w:i w:val="false"/>
          <w:color w:val="000000"/>
          <w:sz w:val="28"/>
        </w:rPr>
        <w:t>ЖЖ) Агенттікті</w:t>
      </w:r>
      <w:r>
        <w:rPr>
          <w:rFonts w:ascii="Times New Roman"/>
          <w:b/>
          <w:i w:val="false"/>
          <w:color w:val="000000"/>
          <w:sz w:val="28"/>
        </w:rPr>
        <w:t>ң</w:t>
      </w:r>
      <w:r>
        <w:rPr>
          <w:rFonts w:ascii="Times New Roman"/>
          <w:b/>
          <w:i w:val="false"/>
          <w:color w:val="000000"/>
          <w:sz w:val="28"/>
        </w:rPr>
        <w:t xml:space="preserve"> www.stat.gov.kz Интернет-ресурсында «Жіктеуіштер» б</w:t>
      </w:r>
      <w:r>
        <w:rPr>
          <w:rFonts w:ascii="Times New Roman"/>
          <w:b/>
          <w:i w:val="false"/>
          <w:color w:val="000000"/>
          <w:sz w:val="28"/>
        </w:rPr>
        <w:t>ө</w:t>
      </w:r>
      <w:r>
        <w:rPr>
          <w:rFonts w:ascii="Times New Roman"/>
          <w:b/>
          <w:i w:val="false"/>
          <w:color w:val="000000"/>
          <w:sz w:val="28"/>
        </w:rPr>
        <w:t>лімінде орналас</w:t>
      </w:r>
      <w:r>
        <w:rPr>
          <w:rFonts w:ascii="Times New Roman"/>
          <w:b/>
          <w:i w:val="false"/>
          <w:color w:val="000000"/>
          <w:sz w:val="28"/>
        </w:rPr>
        <w:t>қ</w:t>
      </w:r>
      <w:r>
        <w:rPr>
          <w:rFonts w:ascii="Times New Roman"/>
          <w:b/>
          <w:i w:val="false"/>
          <w:color w:val="000000"/>
          <w:sz w:val="28"/>
        </w:rPr>
        <w:t>ан.</w:t>
      </w:r>
      <w:r>
        <w:br/>
      </w:r>
      <w:r>
        <w:rPr>
          <w:rFonts w:ascii="Times New Roman"/>
          <w:b w:val="false"/>
          <w:i w:val="false"/>
          <w:color w:val="000000"/>
          <w:sz w:val="28"/>
        </w:rPr>
        <w:t>
Общий классификатор видов экономической деятельности (ОКЭД) размещен на Интернет-ресурсе Агентства www.stat.gov.kz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 ____________________</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фамилия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телефон</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 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Мөрдің орны      </w:t>
            </w:r>
            <w:r>
              <w:br/>
            </w:r>
            <w:r>
              <w:rPr>
                <w:rFonts w:ascii="Times New Roman"/>
                <w:b w:val="false"/>
                <w:i w:val="false"/>
                <w:color w:val="000000"/>
                <w:sz w:val="20"/>
              </w:rPr>
              <w:t>
</w:t>
            </w:r>
            <w:r>
              <w:rPr>
                <w:rFonts w:ascii="Times New Roman"/>
                <w:b/>
                <w:i w:val="false"/>
                <w:color w:val="000000"/>
                <w:sz w:val="20"/>
              </w:rPr>
              <w:t>(бар болған жағдайда)</w:t>
            </w:r>
            <w:r>
              <w:br/>
            </w:r>
            <w:r>
              <w:rPr>
                <w:rFonts w:ascii="Times New Roman"/>
                <w:b w:val="false"/>
                <w:i w:val="false"/>
                <w:color w:val="000000"/>
                <w:sz w:val="20"/>
              </w:rPr>
              <w:t xml:space="preserve">
Место для печати    </w:t>
            </w:r>
            <w:r>
              <w:br/>
            </w:r>
            <w:r>
              <w:rPr>
                <w:rFonts w:ascii="Times New Roman"/>
                <w:b w:val="false"/>
                <w:i w:val="false"/>
                <w:color w:val="000000"/>
                <w:sz w:val="20"/>
              </w:rPr>
              <w:t xml:space="preserve">
(при наличии)      </w:t>
            </w:r>
          </w:p>
        </w:tc>
      </w:tr>
    </w:tbl>
    <w:bookmarkStart w:name="z68" w:id="50"/>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50"/>
    <w:bookmarkStart w:name="z312" w:id="51"/>
    <w:p>
      <w:pPr>
        <w:spacing w:after="0"/>
        <w:ind w:left="0"/>
        <w:jc w:val="left"/>
      </w:pPr>
      <w:r>
        <w:rPr>
          <w:rFonts w:ascii="Times New Roman"/>
          <w:b/>
          <w:i w:val="false"/>
          <w:color w:val="000000"/>
        </w:rPr>
        <w:t xml:space="preserve"> 
Инструкция по заполнению статистической формы </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услугах железнодорожного транспорта по видам</w:t>
      </w:r>
      <w:r>
        <w:br/>
      </w:r>
      <w:r>
        <w:rPr>
          <w:rFonts w:ascii="Times New Roman"/>
          <w:b/>
          <w:i w:val="false"/>
          <w:color w:val="000000"/>
        </w:rPr>
        <w:t>
сообщений» (код 0831104, индекс 2-ТР (жд),</w:t>
      </w:r>
      <w:r>
        <w:br/>
      </w:r>
      <w:r>
        <w:rPr>
          <w:rFonts w:ascii="Times New Roman"/>
          <w:b/>
          <w:i w:val="false"/>
          <w:color w:val="000000"/>
        </w:rPr>
        <w:t>
периодичность годовая)</w:t>
      </w:r>
    </w:p>
    <w:bookmarkEnd w:id="51"/>
    <w:bookmarkStart w:name="z313" w:id="52"/>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услугах железнодорожного транспорта по видам сообщений» (код 0831104, индекс 2-ТР (жд), периодичность годовая) (далее – Инструкция) разработана в соответствии с 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услугах железнодорожного транспорта по видам сообщений» (код 0831104, индекс 2-ТР (жд), периодичность годовая). </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xml:space="preserve">
      1) перевезено пассажиров во всех сообщениях – число пассажиров, перевезенных за определенный период времени железнодорожным транспортом; </w:t>
      </w:r>
      <w:r>
        <w:br/>
      </w:r>
      <w:r>
        <w:rPr>
          <w:rFonts w:ascii="Times New Roman"/>
          <w:b w:val="false"/>
          <w:i w:val="false"/>
          <w:color w:val="000000"/>
          <w:sz w:val="28"/>
        </w:rPr>
        <w:t>
</w:t>
      </w:r>
      <w:r>
        <w:rPr>
          <w:rFonts w:ascii="Times New Roman"/>
          <w:b w:val="false"/>
          <w:i w:val="false"/>
          <w:color w:val="000000"/>
          <w:sz w:val="28"/>
        </w:rPr>
        <w:t xml:space="preserve">
      2) пассажирооборот во всех сообщениях – объем работы железнодорожного транспорта по перевозкам пассажиров; </w:t>
      </w:r>
      <w:r>
        <w:br/>
      </w:r>
      <w:r>
        <w:rPr>
          <w:rFonts w:ascii="Times New Roman"/>
          <w:b w:val="false"/>
          <w:i w:val="false"/>
          <w:color w:val="000000"/>
          <w:sz w:val="28"/>
        </w:rPr>
        <w:t>
</w:t>
      </w:r>
      <w:r>
        <w:rPr>
          <w:rFonts w:ascii="Times New Roman"/>
          <w:b w:val="false"/>
          <w:i w:val="false"/>
          <w:color w:val="000000"/>
          <w:sz w:val="28"/>
        </w:rPr>
        <w:t>
      3) перевезено грузов, багажа, грузобагажа во всех сообщениях – количество грузов в тоннах, перевезенных железнодорожным транспортом;</w:t>
      </w:r>
      <w:r>
        <w:br/>
      </w:r>
      <w:r>
        <w:rPr>
          <w:rFonts w:ascii="Times New Roman"/>
          <w:b w:val="false"/>
          <w:i w:val="false"/>
          <w:color w:val="000000"/>
          <w:sz w:val="28"/>
        </w:rPr>
        <w:t>
</w:t>
      </w:r>
      <w:r>
        <w:rPr>
          <w:rFonts w:ascii="Times New Roman"/>
          <w:b w:val="false"/>
          <w:i w:val="false"/>
          <w:color w:val="000000"/>
          <w:sz w:val="28"/>
        </w:rPr>
        <w:t>
      4) грузооборот во всех сообщениях – объем работы железнодорожного транспорта по перевозкам грузов, выражается в тонно-километрах;</w:t>
      </w:r>
      <w:r>
        <w:br/>
      </w:r>
      <w:r>
        <w:rPr>
          <w:rFonts w:ascii="Times New Roman"/>
          <w:b w:val="false"/>
          <w:i w:val="false"/>
          <w:color w:val="000000"/>
          <w:sz w:val="28"/>
        </w:rPr>
        <w:t>
</w:t>
      </w:r>
      <w:r>
        <w:rPr>
          <w:rFonts w:ascii="Times New Roman"/>
          <w:b w:val="false"/>
          <w:i w:val="false"/>
          <w:color w:val="000000"/>
          <w:sz w:val="28"/>
        </w:rPr>
        <w:t>
      5) доходы от сдачи в аренду транспортных средств с водителем (экипажем) – это плата за аренду транспортного средства с водителем (экипажем), согласно заключенного договора аренды;</w:t>
      </w:r>
      <w:r>
        <w:br/>
      </w:r>
      <w:r>
        <w:rPr>
          <w:rFonts w:ascii="Times New Roman"/>
          <w:b w:val="false"/>
          <w:i w:val="false"/>
          <w:color w:val="000000"/>
          <w:sz w:val="28"/>
        </w:rPr>
        <w:t>
</w:t>
      </w:r>
      <w:r>
        <w:rPr>
          <w:rFonts w:ascii="Times New Roman"/>
          <w:b w:val="false"/>
          <w:i w:val="false"/>
          <w:color w:val="000000"/>
          <w:sz w:val="28"/>
        </w:rPr>
        <w:t>
      6) вид сообщения – признак, представляющий характер участия подразделения транспортной сети в перевозках пассажиров (грузов, багажа, грузобагажа) между пунктами отправления и назначения;</w:t>
      </w:r>
      <w:r>
        <w:br/>
      </w:r>
      <w:r>
        <w:rPr>
          <w:rFonts w:ascii="Times New Roman"/>
          <w:b w:val="false"/>
          <w:i w:val="false"/>
          <w:color w:val="000000"/>
          <w:sz w:val="28"/>
        </w:rPr>
        <w:t>
</w:t>
      </w:r>
      <w:r>
        <w:rPr>
          <w:rFonts w:ascii="Times New Roman"/>
          <w:b w:val="false"/>
          <w:i w:val="false"/>
          <w:color w:val="000000"/>
          <w:sz w:val="28"/>
        </w:rPr>
        <w:t>
      7) междугородное сообщение – перевозки, осуществляемые между населенными пунктами в пределах республики;</w:t>
      </w:r>
      <w:r>
        <w:br/>
      </w:r>
      <w:r>
        <w:rPr>
          <w:rFonts w:ascii="Times New Roman"/>
          <w:b w:val="false"/>
          <w:i w:val="false"/>
          <w:color w:val="000000"/>
          <w:sz w:val="28"/>
        </w:rPr>
        <w:t>
</w:t>
      </w:r>
      <w:r>
        <w:rPr>
          <w:rFonts w:ascii="Times New Roman"/>
          <w:b w:val="false"/>
          <w:i w:val="false"/>
          <w:color w:val="000000"/>
          <w:sz w:val="28"/>
        </w:rPr>
        <w:t>
      8) пригородное сообщение – перевозки, осуществляемые в пределах пригородной зоны, измеряемой от установленных границ города или иного населенного пункта;</w:t>
      </w:r>
      <w:r>
        <w:br/>
      </w:r>
      <w:r>
        <w:rPr>
          <w:rFonts w:ascii="Times New Roman"/>
          <w:b w:val="false"/>
          <w:i w:val="false"/>
          <w:color w:val="000000"/>
          <w:sz w:val="28"/>
        </w:rPr>
        <w:t>
</w:t>
      </w:r>
      <w:r>
        <w:rPr>
          <w:rFonts w:ascii="Times New Roman"/>
          <w:b w:val="false"/>
          <w:i w:val="false"/>
          <w:color w:val="000000"/>
          <w:sz w:val="28"/>
        </w:rPr>
        <w:t>
      9) вспомогательный вид деятельности – вид деятельности, который осуществляется для поддержки основного и вторичных видов деятельности предприятия, обеспечивая товарами и услугами краткосрочного характера, предназначенными для потребления этим предприятием (перевозка, хранение, закупки, развитие сбыта, уборка, ремонт и обслуживание, охрана и тому подобное);</w:t>
      </w:r>
      <w:r>
        <w:br/>
      </w:r>
      <w:r>
        <w:rPr>
          <w:rFonts w:ascii="Times New Roman"/>
          <w:b w:val="false"/>
          <w:i w:val="false"/>
          <w:color w:val="000000"/>
          <w:sz w:val="28"/>
        </w:rPr>
        <w:t>
</w:t>
      </w:r>
      <w:r>
        <w:rPr>
          <w:rFonts w:ascii="Times New Roman"/>
          <w:b w:val="false"/>
          <w:i w:val="false"/>
          <w:color w:val="000000"/>
          <w:sz w:val="28"/>
        </w:rPr>
        <w:t xml:space="preserve">
      10) вторичный вид деятельности – вид деятельности, помимо основного, который осуществляется с целью производства продукции (работ, услуг) для третьих лиц; </w:t>
      </w:r>
      <w:r>
        <w:br/>
      </w:r>
      <w:r>
        <w:rPr>
          <w:rFonts w:ascii="Times New Roman"/>
          <w:b w:val="false"/>
          <w:i w:val="false"/>
          <w:color w:val="000000"/>
          <w:sz w:val="28"/>
        </w:rPr>
        <w:t>
</w:t>
      </w:r>
      <w:r>
        <w:rPr>
          <w:rFonts w:ascii="Times New Roman"/>
          <w:b w:val="false"/>
          <w:i w:val="false"/>
          <w:color w:val="000000"/>
          <w:sz w:val="28"/>
        </w:rPr>
        <w:t>
      11) доходы от перевозок – это сумма средств, полученных предприятиями железнодорожного транспорта за перевозку грузов (включая почту), пассажиров (включая багаж), оказанные отправителям грузов и пассажиров дополнительные услуги по перевозкам и за пользование имуществом транспорта;</w:t>
      </w:r>
      <w:r>
        <w:br/>
      </w:r>
      <w:r>
        <w:rPr>
          <w:rFonts w:ascii="Times New Roman"/>
          <w:b w:val="false"/>
          <w:i w:val="false"/>
          <w:color w:val="000000"/>
          <w:sz w:val="28"/>
        </w:rPr>
        <w:t>
</w:t>
      </w:r>
      <w:r>
        <w:rPr>
          <w:rFonts w:ascii="Times New Roman"/>
          <w:b w:val="false"/>
          <w:i w:val="false"/>
          <w:color w:val="000000"/>
          <w:sz w:val="28"/>
        </w:rPr>
        <w:t>
      12) международное сообщение – перевозки, осуществляемые между Республикой Казахстан и иностранными государствами и (или) транзитом через Республику Казахстан.</w:t>
      </w:r>
      <w:r>
        <w:br/>
      </w:r>
      <w:r>
        <w:rPr>
          <w:rFonts w:ascii="Times New Roman"/>
          <w:b w:val="false"/>
          <w:i w:val="false"/>
          <w:color w:val="000000"/>
          <w:sz w:val="28"/>
        </w:rPr>
        <w:t>
</w:t>
      </w:r>
      <w:r>
        <w:rPr>
          <w:rFonts w:ascii="Times New Roman"/>
          <w:b w:val="false"/>
          <w:i w:val="false"/>
          <w:color w:val="000000"/>
          <w:sz w:val="28"/>
        </w:rPr>
        <w:t>
      3. В случае если структурному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подразделений с указанием их местонахождения.</w:t>
      </w:r>
      <w:r>
        <w:br/>
      </w:r>
      <w:r>
        <w:rPr>
          <w:rFonts w:ascii="Times New Roman"/>
          <w:b w:val="false"/>
          <w:i w:val="false"/>
          <w:color w:val="000000"/>
          <w:sz w:val="28"/>
        </w:rPr>
        <w:t>
</w:t>
      </w:r>
      <w:r>
        <w:rPr>
          <w:rFonts w:ascii="Times New Roman"/>
          <w:b w:val="false"/>
          <w:i w:val="false"/>
          <w:color w:val="000000"/>
          <w:sz w:val="28"/>
        </w:rPr>
        <w:t xml:space="preserve">
      4. В графе 1 раздела 1 перевозки пассажиров по видам сообщений железнодорожным транспортом подразделяются на международное, междугородное и пригородное. Перевозка пассажиров включает сумму отправленных, транзитных и прибывших пассажиров, включая в пригородном сообщении. Единицей наблюдения в статистике перевозок пассажиров является пассажиро-поездка. Объектом учета количества пассажиров является каждая поездка одного пассажира между двумя пунктами в одном направлении. </w:t>
      </w:r>
      <w:r>
        <w:br/>
      </w:r>
      <w:r>
        <w:rPr>
          <w:rFonts w:ascii="Times New Roman"/>
          <w:b w:val="false"/>
          <w:i w:val="false"/>
          <w:color w:val="000000"/>
          <w:sz w:val="28"/>
        </w:rPr>
        <w:t xml:space="preserve">
      В графе 2 пассажирооборот характеризует объем выполненной работы по перевозкам пассажиров отделения дороги, железной дороги и сети в пассажиро-километрах, исчисляемых умножением количества перевезенных пассажиров на расстояние перевозки, принятое к учету. </w:t>
      </w:r>
      <w:r>
        <w:br/>
      </w:r>
      <w:r>
        <w:rPr>
          <w:rFonts w:ascii="Times New Roman"/>
          <w:b w:val="false"/>
          <w:i w:val="false"/>
          <w:color w:val="000000"/>
          <w:sz w:val="28"/>
        </w:rPr>
        <w:t xml:space="preserve">
      В графе 3 доходы от перевозки пассажиров включают суммы провозной платы и различные доплаты за скорость, спальное место, проезд в купейном и мягком вагоне и прочие. В доходы от перевозок пассажиров включаются также дотации и субсидии за оказанные услуги по перевозке пассажиров. </w:t>
      </w:r>
      <w:r>
        <w:br/>
      </w:r>
      <w:r>
        <w:rPr>
          <w:rFonts w:ascii="Times New Roman"/>
          <w:b w:val="false"/>
          <w:i w:val="false"/>
          <w:color w:val="000000"/>
          <w:sz w:val="28"/>
        </w:rPr>
        <w:t>
</w:t>
      </w:r>
      <w:r>
        <w:rPr>
          <w:rFonts w:ascii="Times New Roman"/>
          <w:b w:val="false"/>
          <w:i w:val="false"/>
          <w:color w:val="000000"/>
          <w:sz w:val="28"/>
        </w:rPr>
        <w:t>
      5. В графе 1 раздела 2 перевозки грузов на железнодорожном транспорте учитываются по отправлению. Отправкой считается отдельная партия груза, отправленная из одного пункта в другой и оформленная перевозочными документами. Количество отправленных грузов в тоннах определяется исходя из веса, указанного в перевозочных документах, включая вес тары, а также всех приспособлений и оборудования, применяемых при перевозках.</w:t>
      </w:r>
      <w:r>
        <w:br/>
      </w:r>
      <w:r>
        <w:rPr>
          <w:rFonts w:ascii="Times New Roman"/>
          <w:b w:val="false"/>
          <w:i w:val="false"/>
          <w:color w:val="000000"/>
          <w:sz w:val="28"/>
        </w:rPr>
        <w:t>
      В графе 2 указывается объем перевозочной работы по доставке грузов с учетом расстояния перевозки. Определяется как сумма произведений массы каждой отправки в тоннах на расстояние перевозки.</w:t>
      </w:r>
      <w:r>
        <w:br/>
      </w:r>
      <w:r>
        <w:rPr>
          <w:rFonts w:ascii="Times New Roman"/>
          <w:b w:val="false"/>
          <w:i w:val="false"/>
          <w:color w:val="000000"/>
          <w:sz w:val="28"/>
        </w:rPr>
        <w:t xml:space="preserve">
      В графе 3 раздела 2 и графе 4 раздела 3 доходы от грузовых перевозок складываются из провозной платы, оплаты начальной и конечной операции и дополнительных сборов за проезд проводников, за перестановку вагонов с одной колеи на другую и так далее. Доходы от перевозки багажа определяют по суммам провозной платы и дополнительных сборов, указанных в корешках багажных квитанций. </w:t>
      </w:r>
      <w:r>
        <w:br/>
      </w:r>
      <w:r>
        <w:rPr>
          <w:rFonts w:ascii="Times New Roman"/>
          <w:b w:val="false"/>
          <w:i w:val="false"/>
          <w:color w:val="000000"/>
          <w:sz w:val="28"/>
        </w:rPr>
        <w:t>
</w:t>
      </w:r>
      <w:r>
        <w:rPr>
          <w:rFonts w:ascii="Times New Roman"/>
          <w:b w:val="false"/>
          <w:i w:val="false"/>
          <w:color w:val="000000"/>
          <w:sz w:val="28"/>
        </w:rPr>
        <w:t>
      6. По строке 1.2 раздела 3 указываются объемы по перевозке бензина, керосина, масел и смазок минеральных, мазута, дизельного топлива и прочих светлых и темных нефтепродуктов.</w:t>
      </w:r>
      <w:r>
        <w:br/>
      </w:r>
      <w:r>
        <w:rPr>
          <w:rFonts w:ascii="Times New Roman"/>
          <w:b w:val="false"/>
          <w:i w:val="false"/>
          <w:color w:val="000000"/>
          <w:sz w:val="28"/>
        </w:rPr>
        <w:t>
      По строке 1.3 указываются объемы перевозок асфальта, битума, гудрона, озокерита и газов (энергетических и кроме энергетических).</w:t>
      </w:r>
      <w:r>
        <w:br/>
      </w:r>
      <w:r>
        <w:rPr>
          <w:rFonts w:ascii="Times New Roman"/>
          <w:b w:val="false"/>
          <w:i w:val="false"/>
          <w:color w:val="000000"/>
          <w:sz w:val="28"/>
        </w:rPr>
        <w:t>
      По строке 1.14 указываются объемы перевозок стройматериалов, как для самого строительства, так и для производства строительных материалов.</w:t>
      </w:r>
      <w:r>
        <w:br/>
      </w:r>
      <w:r>
        <w:rPr>
          <w:rFonts w:ascii="Times New Roman"/>
          <w:b w:val="false"/>
          <w:i w:val="false"/>
          <w:color w:val="000000"/>
          <w:sz w:val="28"/>
        </w:rPr>
        <w:t>
      По строке 1.17 указываются объемы перевозок грузов, осуществляемых в вагонах-рефрижераторах.</w:t>
      </w:r>
      <w:r>
        <w:br/>
      </w:r>
      <w:r>
        <w:rPr>
          <w:rFonts w:ascii="Times New Roman"/>
          <w:b w:val="false"/>
          <w:i w:val="false"/>
          <w:color w:val="000000"/>
          <w:sz w:val="28"/>
        </w:rPr>
        <w:t>
      По строке 1.18 указываются объемы перевозок периодических изданий (газет, журналов и тому подобное), писем, карточек, посылок и бандеролей.</w:t>
      </w:r>
      <w:r>
        <w:br/>
      </w:r>
      <w:r>
        <w:rPr>
          <w:rFonts w:ascii="Times New Roman"/>
          <w:b w:val="false"/>
          <w:i w:val="false"/>
          <w:color w:val="000000"/>
          <w:sz w:val="28"/>
        </w:rPr>
        <w:t>
      По строке 1.19 указываются объемы перевозок любой мебели (металлической, неметаллической, офисной, жилой, мягкой и так далее).</w:t>
      </w:r>
      <w:r>
        <w:br/>
      </w:r>
      <w:r>
        <w:rPr>
          <w:rFonts w:ascii="Times New Roman"/>
          <w:b w:val="false"/>
          <w:i w:val="false"/>
          <w:color w:val="000000"/>
          <w:sz w:val="28"/>
        </w:rPr>
        <w:t>
</w:t>
      </w:r>
      <w:r>
        <w:rPr>
          <w:rFonts w:ascii="Times New Roman"/>
          <w:b w:val="false"/>
          <w:i w:val="false"/>
          <w:color w:val="000000"/>
          <w:sz w:val="28"/>
        </w:rPr>
        <w:t>
      7. В строке 1 раздела 4 учитываются доходы от:</w:t>
      </w:r>
      <w:r>
        <w:br/>
      </w:r>
      <w:r>
        <w:rPr>
          <w:rFonts w:ascii="Times New Roman"/>
          <w:b w:val="false"/>
          <w:i w:val="false"/>
          <w:color w:val="000000"/>
          <w:sz w:val="28"/>
        </w:rPr>
        <w:t>
      1) услуг по транспортной обработке грузов и хранению (погрузка и разгрузка грузов и багажа, закрепление и выгрузка груза (стивидорные работы), складские услуги для всех видов товаров, хранение товаров во внешнеторговых зонах);</w:t>
      </w:r>
      <w:r>
        <w:br/>
      </w:r>
      <w:r>
        <w:rPr>
          <w:rFonts w:ascii="Times New Roman"/>
          <w:b w:val="false"/>
          <w:i w:val="false"/>
          <w:color w:val="000000"/>
          <w:sz w:val="28"/>
        </w:rPr>
        <w:t>
      2) прочей вспомогательной транспортной деятельности (услуг терминалов (железнодорожные вокзалы и станции), услуг по эксплуатации железных дорог, услуг по хранению транспортных средств, принадлежащих гражданам и так далее);</w:t>
      </w:r>
      <w:r>
        <w:br/>
      </w:r>
      <w:r>
        <w:rPr>
          <w:rFonts w:ascii="Times New Roman"/>
          <w:b w:val="false"/>
          <w:i w:val="false"/>
          <w:color w:val="000000"/>
          <w:sz w:val="28"/>
        </w:rPr>
        <w:t>
      3) услуг по организации перевозок грузов (экспедиция груза, подготовка транспортной документации и путевых листов, услуги таможенных агентов и так далее).</w:t>
      </w:r>
      <w:r>
        <w:br/>
      </w:r>
      <w:r>
        <w:rPr>
          <w:rFonts w:ascii="Times New Roman"/>
          <w:b w:val="false"/>
          <w:i w:val="false"/>
          <w:color w:val="000000"/>
          <w:sz w:val="28"/>
        </w:rPr>
        <w:t>
</w:t>
      </w:r>
      <w:r>
        <w:rPr>
          <w:rFonts w:ascii="Times New Roman"/>
          <w:b w:val="false"/>
          <w:i w:val="false"/>
          <w:color w:val="000000"/>
          <w:sz w:val="28"/>
        </w:rPr>
        <w:t xml:space="preserve">
      8. В разделе 5 в графе Б указываются наименования вторичных видов деятельности в соответствии с Номенклатурой видов экономической деятельности (далее – ОКЭД) в разрезе 5-ти знаков, а в графе «код ОКЭД» - код отрасли согласно ОКЭД до 5-ти знаков. </w:t>
      </w:r>
      <w:r>
        <w:br/>
      </w:r>
      <w:r>
        <w:rPr>
          <w:rFonts w:ascii="Times New Roman"/>
          <w:b w:val="false"/>
          <w:i w:val="false"/>
          <w:color w:val="000000"/>
          <w:sz w:val="28"/>
        </w:rPr>
        <w:t>
</w:t>
      </w:r>
      <w:r>
        <w:rPr>
          <w:rFonts w:ascii="Times New Roman"/>
          <w:b w:val="false"/>
          <w:i w:val="false"/>
          <w:color w:val="000000"/>
          <w:sz w:val="28"/>
        </w:rPr>
        <w:t>
      9.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10. Арифметико–логический контроль:</w:t>
      </w:r>
      <w:r>
        <w:br/>
      </w:r>
      <w:r>
        <w:rPr>
          <w:rFonts w:ascii="Times New Roman"/>
          <w:b w:val="false"/>
          <w:i w:val="false"/>
          <w:color w:val="000000"/>
          <w:sz w:val="28"/>
        </w:rPr>
        <w:t>
      1) Раздел 1. «Объем услуг по перевозке пассажиров по видам сообщений»:</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7"/>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 1.2, 1.3 для каждой графы;</w:t>
      </w:r>
      <w:r>
        <w:br/>
      </w:r>
      <w:r>
        <w:rPr>
          <w:rFonts w:ascii="Times New Roman"/>
          <w:b w:val="false"/>
          <w:i w:val="false"/>
          <w:color w:val="000000"/>
          <w:sz w:val="28"/>
        </w:rPr>
        <w:t xml:space="preserve">
      строка 1.1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8"/>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 1.1.2 для каждой графы;</w:t>
      </w:r>
      <w:r>
        <w:br/>
      </w:r>
      <w:r>
        <w:rPr>
          <w:rFonts w:ascii="Times New Roman"/>
          <w:b w:val="false"/>
          <w:i w:val="false"/>
          <w:color w:val="000000"/>
          <w:sz w:val="28"/>
        </w:rPr>
        <w:t>
      2) Раздел 2. «Объем услуг по перевозке грузов по видам сообщений»:</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9"/>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 1.2 для каждой графы;</w:t>
      </w:r>
      <w:r>
        <w:br/>
      </w:r>
      <w:r>
        <w:rPr>
          <w:rFonts w:ascii="Times New Roman"/>
          <w:b w:val="false"/>
          <w:i w:val="false"/>
          <w:color w:val="000000"/>
          <w:sz w:val="28"/>
        </w:rPr>
        <w:t xml:space="preserve">
      строка 1.1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0"/>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 1.1.2 для каждой графы;</w:t>
      </w:r>
      <w:r>
        <w:br/>
      </w:r>
      <w:r>
        <w:rPr>
          <w:rFonts w:ascii="Times New Roman"/>
          <w:b w:val="false"/>
          <w:i w:val="false"/>
          <w:color w:val="000000"/>
          <w:sz w:val="28"/>
        </w:rPr>
        <w:t>
      3) Раздел 3. «Объемы по перевозке грузов по видам в разрезе сообщений»:</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1"/>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1.1-1.21 для каждой графы;</w:t>
      </w:r>
      <w:r>
        <w:br/>
      </w:r>
      <w:r>
        <w:rPr>
          <w:rFonts w:ascii="Times New Roman"/>
          <w:b w:val="false"/>
          <w:i w:val="false"/>
          <w:color w:val="000000"/>
          <w:sz w:val="28"/>
        </w:rPr>
        <w:t xml:space="preserve">
      графа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2"/>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граф 2, 3 для каждой строки;</w:t>
      </w:r>
      <w:r>
        <w:br/>
      </w:r>
      <w:r>
        <w:rPr>
          <w:rFonts w:ascii="Times New Roman"/>
          <w:b w:val="false"/>
          <w:i w:val="false"/>
          <w:color w:val="000000"/>
          <w:sz w:val="28"/>
        </w:rPr>
        <w:t xml:space="preserve">
      строка 1.22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3"/>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строки 1 для каждой графы;</w:t>
      </w:r>
      <w:r>
        <w:br/>
      </w:r>
      <w:r>
        <w:rPr>
          <w:rFonts w:ascii="Times New Roman"/>
          <w:b w:val="false"/>
          <w:i w:val="false"/>
          <w:color w:val="000000"/>
          <w:sz w:val="28"/>
        </w:rPr>
        <w:t xml:space="preserve">
      строка 1.23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4"/>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строки 1 для каждой графы;</w:t>
      </w:r>
      <w:r>
        <w:br/>
      </w:r>
      <w:r>
        <w:rPr>
          <w:rFonts w:ascii="Times New Roman"/>
          <w:b w:val="false"/>
          <w:i w:val="false"/>
          <w:color w:val="000000"/>
          <w:sz w:val="28"/>
        </w:rPr>
        <w:t>
      4) Раздел 5. «Объемы произведенной продукции (работ, услуг) по вторичным видам деятельности»:</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5"/>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всех остальных строк;</w:t>
      </w:r>
      <w:r>
        <w:br/>
      </w:r>
      <w:r>
        <w:rPr>
          <w:rFonts w:ascii="Times New Roman"/>
          <w:b w:val="false"/>
          <w:i w:val="false"/>
          <w:color w:val="000000"/>
          <w:sz w:val="28"/>
        </w:rPr>
        <w:t>
      5) Контроль между разделами:</w:t>
      </w:r>
      <w:r>
        <w:br/>
      </w:r>
      <w:r>
        <w:rPr>
          <w:rFonts w:ascii="Times New Roman"/>
          <w:b w:val="false"/>
          <w:i w:val="false"/>
          <w:color w:val="000000"/>
          <w:sz w:val="28"/>
        </w:rPr>
        <w:t>
      строка 1 графа 1 раздела 2 = строке 1 графы 1 раздела 3;</w:t>
      </w:r>
      <w:r>
        <w:br/>
      </w:r>
      <w:r>
        <w:rPr>
          <w:rFonts w:ascii="Times New Roman"/>
          <w:b w:val="false"/>
          <w:i w:val="false"/>
          <w:color w:val="000000"/>
          <w:sz w:val="28"/>
        </w:rPr>
        <w:t>
      строка 1.1 графа 1 раздела 2 = строке 1 графы 2 раздела 3;</w:t>
      </w:r>
      <w:r>
        <w:br/>
      </w:r>
      <w:r>
        <w:rPr>
          <w:rFonts w:ascii="Times New Roman"/>
          <w:b w:val="false"/>
          <w:i w:val="false"/>
          <w:color w:val="000000"/>
          <w:sz w:val="28"/>
        </w:rPr>
        <w:t>
      строка 1.2 графа 1 раздела 2 = строке 1 графы 3 раздела 3;</w:t>
      </w:r>
      <w:r>
        <w:br/>
      </w:r>
      <w:r>
        <w:rPr>
          <w:rFonts w:ascii="Times New Roman"/>
          <w:b w:val="false"/>
          <w:i w:val="false"/>
          <w:color w:val="000000"/>
          <w:sz w:val="28"/>
        </w:rPr>
        <w:t>
      строка 1 графа 3 раздела 2 = строке 1 графы 4 раздела 3.</w:t>
      </w:r>
    </w:p>
    <w:bookmarkEnd w:id="52"/>
    <w:bookmarkStart w:name="z69" w:id="53"/>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2"/>
        <w:gridCol w:w="5190"/>
        <w:gridCol w:w="1352"/>
        <w:gridCol w:w="1754"/>
        <w:gridCol w:w="3552"/>
      </w:tblGrid>
      <w:tr>
        <w:trPr>
          <w:trHeight w:val="840" w:hRule="atLeast"/>
        </w:trPr>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19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6"/>
                          <a:stretch>
                            <a:fillRect/>
                          </a:stretch>
                        </pic:blipFill>
                        <pic:spPr>
                          <a:xfrm>
                            <a:off x="0" y="0"/>
                            <a:ext cx="1219200" cy="901700"/>
                          </a:xfrm>
                          <a:prstGeom prst="rect">
                            <a:avLst/>
                          </a:prstGeom>
                        </pic:spPr>
                      </pic:pic>
                    </a:graphicData>
                  </a:graphic>
                </wp:inline>
              </w:drawing>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міндетін атқарушының 2013 жылғы 24 шілде</w:t>
            </w:r>
            <w:r>
              <w:br/>
            </w:r>
            <w:r>
              <w:rPr>
                <w:rFonts w:ascii="Times New Roman"/>
                <w:b w:val="false"/>
                <w:i w:val="false"/>
                <w:color w:val="000000"/>
                <w:sz w:val="20"/>
              </w:rPr>
              <w:t>
</w:t>
            </w:r>
            <w:r>
              <w:rPr>
                <w:rFonts w:ascii="Times New Roman"/>
                <w:b/>
                <w:i w:val="false"/>
                <w:color w:val="000000"/>
                <w:sz w:val="20"/>
              </w:rPr>
              <w:t>№ 160 бұйрығына 5-қосымша</w:t>
            </w:r>
          </w:p>
        </w:tc>
      </w:tr>
      <w:tr>
        <w:trPr>
          <w:trHeight w:val="840" w:hRule="atLeast"/>
        </w:trPr>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vMerge/>
            <w:tcBorders>
              <w:top w:val="nil"/>
              <w:left w:val="single" w:color="cfcfcf" w:sz="5"/>
              <w:bottom w:val="single" w:color="cfcfcf" w:sz="5"/>
              <w:right w:val="single" w:color="cfcfcf" w:sz="5"/>
            </w:tcBorders>
          </w:tcP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органдарына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583"/>
              <w:gridCol w:w="592"/>
              <w:gridCol w:w="583"/>
              <w:gridCol w:w="667"/>
              <w:gridCol w:w="1719"/>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сағатпен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42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3"/>
            <w:vMerge/>
            <w:tcBorders>
              <w:top w:val="nil"/>
              <w:left w:val="single" w:color="cfcfcf" w:sz="5"/>
              <w:bottom w:val="single" w:color="cfcfcf" w:sz="5"/>
              <w:right w:val="single" w:color="cfcfcf" w:sz="5"/>
            </w:tcBorders>
          </w:tcPr>
          <w:p/>
        </w:tc>
      </w:tr>
      <w:tr>
        <w:trPr>
          <w:trHeight w:val="11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0781104</w:t>
            </w:r>
            <w:r>
              <w:br/>
            </w:r>
            <w:r>
              <w:rPr>
                <w:rFonts w:ascii="Times New Roman"/>
                <w:b w:val="false"/>
                <w:i w:val="false"/>
                <w:color w:val="000000"/>
                <w:sz w:val="20"/>
              </w:rPr>
              <w:t>
</w:t>
            </w:r>
            <w:r>
              <w:rPr>
                <w:rFonts w:ascii="Times New Roman"/>
                <w:b w:val="false"/>
                <w:i w:val="false"/>
                <w:color w:val="000000"/>
                <w:sz w:val="20"/>
              </w:rPr>
              <w:t>Код статистической формы 0781104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Жылжымалы құрам және қатынас түрлері бойынша теңіз және жағалаудағы көліктің қызметтері туралы есеп
Отчет о подвижном составе и услугах морского и прибрежного транспорта по видам сообщений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 (теңіз)</w:t>
            </w:r>
            <w:r>
              <w:br/>
            </w:r>
            <w:r>
              <w:rPr>
                <w:rFonts w:ascii="Times New Roman"/>
                <w:b w:val="false"/>
                <w:i w:val="false"/>
                <w:color w:val="000000"/>
                <w:sz w:val="20"/>
              </w:rPr>
              <w:t>
</w:t>
            </w:r>
            <w:r>
              <w:rPr>
                <w:rFonts w:ascii="Times New Roman"/>
                <w:b w:val="false"/>
                <w:i w:val="false"/>
                <w:color w:val="000000"/>
                <w:sz w:val="20"/>
              </w:rPr>
              <w:t>2-ТР (море)</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0"/>
                          <a:stretch>
                            <a:fillRect/>
                          </a:stretch>
                        </pic:blipFill>
                        <pic:spPr>
                          <a:xfrm>
                            <a:off x="0" y="0"/>
                            <a:ext cx="292100" cy="279400"/>
                          </a:xfrm>
                          <a:prstGeom prst="rect">
                            <a:avLst/>
                          </a:prstGeom>
                        </pic:spPr>
                      </pic:pic>
                    </a:graphicData>
                  </a:graphic>
                </wp:inline>
              </w:drawing>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ызметкерлеріні</w:t>
            </w:r>
            <w:r>
              <w:rPr>
                <w:rFonts w:ascii="Times New Roman"/>
                <w:b/>
                <w:i w:val="false"/>
                <w:color w:val="000000"/>
                <w:sz w:val="20"/>
              </w:rPr>
              <w:t>ң</w:t>
            </w:r>
            <w:r>
              <w:rPr>
                <w:rFonts w:ascii="Times New Roman"/>
                <w:b/>
                <w:i w:val="false"/>
                <w:color w:val="000000"/>
                <w:sz w:val="20"/>
              </w:rPr>
              <w:t xml:space="preserve"> санына </w:t>
            </w:r>
            <w:r>
              <w:rPr>
                <w:rFonts w:ascii="Times New Roman"/>
                <w:b/>
                <w:i w:val="false"/>
                <w:color w:val="000000"/>
                <w:sz w:val="20"/>
              </w:rPr>
              <w:t>қ</w:t>
            </w:r>
            <w:r>
              <w:rPr>
                <w:rFonts w:ascii="Times New Roman"/>
                <w:b/>
                <w:i w:val="false"/>
                <w:color w:val="000000"/>
                <w:sz w:val="20"/>
              </w:rPr>
              <w:t xml:space="preserve">арамастан, </w:t>
            </w:r>
            <w:r>
              <w:rPr>
                <w:rFonts w:ascii="Times New Roman"/>
                <w:b/>
                <w:i w:val="false"/>
                <w:color w:val="000000"/>
                <w:sz w:val="20"/>
              </w:rPr>
              <w:t>қ</w:t>
            </w:r>
            <w:r>
              <w:rPr>
                <w:rFonts w:ascii="Times New Roman"/>
                <w:b/>
                <w:i w:val="false"/>
                <w:color w:val="000000"/>
                <w:sz w:val="20"/>
              </w:rPr>
              <w:t>ызметіні</w:t>
            </w:r>
            <w:r>
              <w:rPr>
                <w:rFonts w:ascii="Times New Roman"/>
                <w:b/>
                <w:i w:val="false"/>
                <w:color w:val="000000"/>
                <w:sz w:val="20"/>
              </w:rPr>
              <w:t>ң</w:t>
            </w:r>
            <w:r>
              <w:rPr>
                <w:rFonts w:ascii="Times New Roman"/>
                <w:b/>
                <w:i w:val="false"/>
                <w:color w:val="000000"/>
                <w:sz w:val="20"/>
              </w:rPr>
              <w:t xml:space="preserve"> негізгі т</w:t>
            </w:r>
            <w:r>
              <w:rPr>
                <w:rFonts w:ascii="Times New Roman"/>
                <w:b/>
                <w:i w:val="false"/>
                <w:color w:val="000000"/>
                <w:sz w:val="20"/>
              </w:rPr>
              <w:t>ү</w:t>
            </w:r>
            <w:r>
              <w:rPr>
                <w:rFonts w:ascii="Times New Roman"/>
                <w:b/>
                <w:i w:val="false"/>
                <w:color w:val="000000"/>
                <w:sz w:val="20"/>
              </w:rPr>
              <w:t>рі – жолаушылар теміржол к</w:t>
            </w:r>
            <w:r>
              <w:rPr>
                <w:rFonts w:ascii="Times New Roman"/>
                <w:b/>
                <w:i w:val="false"/>
                <w:color w:val="000000"/>
                <w:sz w:val="20"/>
              </w:rPr>
              <w:t>ө</w:t>
            </w:r>
            <w:r>
              <w:rPr>
                <w:rFonts w:ascii="Times New Roman"/>
                <w:b/>
                <w:i w:val="false"/>
                <w:color w:val="000000"/>
                <w:sz w:val="20"/>
              </w:rPr>
              <w:t xml:space="preserve">лігі, </w:t>
            </w:r>
            <w:r>
              <w:rPr>
                <w:rFonts w:ascii="Times New Roman"/>
                <w:b/>
                <w:i w:val="false"/>
                <w:color w:val="000000"/>
                <w:sz w:val="20"/>
              </w:rPr>
              <w:t>қ</w:t>
            </w:r>
            <w:r>
              <w:rPr>
                <w:rFonts w:ascii="Times New Roman"/>
                <w:b/>
                <w:i w:val="false"/>
                <w:color w:val="000000"/>
                <w:sz w:val="20"/>
              </w:rPr>
              <w:t>алааралы</w:t>
            </w:r>
            <w:r>
              <w:rPr>
                <w:rFonts w:ascii="Times New Roman"/>
                <w:b/>
                <w:i w:val="false"/>
                <w:color w:val="000000"/>
                <w:sz w:val="20"/>
              </w:rPr>
              <w:t>қ</w:t>
            </w:r>
            <w:r>
              <w:rPr>
                <w:rFonts w:ascii="Times New Roman"/>
                <w:b/>
                <w:i w:val="false"/>
                <w:color w:val="000000"/>
                <w:sz w:val="20"/>
              </w:rPr>
              <w:t xml:space="preserve"> (Экономикалы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рлеріні</w:t>
            </w:r>
            <w:r>
              <w:rPr>
                <w:rFonts w:ascii="Times New Roman"/>
                <w:b/>
                <w:i w:val="false"/>
                <w:color w:val="000000"/>
                <w:sz w:val="20"/>
              </w:rPr>
              <w:t>ң</w:t>
            </w:r>
            <w:r>
              <w:rPr>
                <w:rFonts w:ascii="Times New Roman"/>
                <w:b/>
                <w:i w:val="false"/>
                <w:color w:val="000000"/>
                <w:sz w:val="20"/>
              </w:rPr>
              <w:t xml:space="preserve"> жалпы жіктеуішіні</w:t>
            </w:r>
            <w:r>
              <w:rPr>
                <w:rFonts w:ascii="Times New Roman"/>
                <w:b/>
                <w:i w:val="false"/>
                <w:color w:val="000000"/>
                <w:sz w:val="20"/>
              </w:rPr>
              <w:t>ң</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 xml:space="preserve">дан </w:t>
            </w:r>
            <w:r>
              <w:rPr>
                <w:rFonts w:ascii="Times New Roman"/>
                <w:b/>
                <w:i w:val="false"/>
                <w:color w:val="000000"/>
                <w:sz w:val="20"/>
              </w:rPr>
              <w:t>ә</w:t>
            </w:r>
            <w:r>
              <w:rPr>
                <w:rFonts w:ascii="Times New Roman"/>
                <w:b/>
                <w:i w:val="false"/>
                <w:color w:val="000000"/>
                <w:sz w:val="20"/>
              </w:rPr>
              <w:t>рі – Э</w:t>
            </w:r>
            <w:r>
              <w:rPr>
                <w:rFonts w:ascii="Times New Roman"/>
                <w:b/>
                <w:i w:val="false"/>
                <w:color w:val="000000"/>
                <w:sz w:val="20"/>
              </w:rPr>
              <w:t>Қ</w:t>
            </w:r>
            <w:r>
              <w:rPr>
                <w:rFonts w:ascii="Times New Roman"/>
                <w:b/>
                <w:i w:val="false"/>
                <w:color w:val="000000"/>
                <w:sz w:val="20"/>
              </w:rPr>
              <w:t>ЖЖ) кодына с</w:t>
            </w:r>
            <w:r>
              <w:rPr>
                <w:rFonts w:ascii="Times New Roman"/>
                <w:b/>
                <w:i w:val="false"/>
                <w:color w:val="000000"/>
                <w:sz w:val="20"/>
              </w:rPr>
              <w:t>ә</w:t>
            </w:r>
            <w:r>
              <w:rPr>
                <w:rFonts w:ascii="Times New Roman"/>
                <w:b/>
                <w:i w:val="false"/>
                <w:color w:val="000000"/>
                <w:sz w:val="20"/>
              </w:rPr>
              <w:t>йкес 50.1) ж</w:t>
            </w:r>
            <w:r>
              <w:rPr>
                <w:rFonts w:ascii="Times New Roman"/>
                <w:b/>
                <w:i w:val="false"/>
                <w:color w:val="000000"/>
                <w:sz w:val="20"/>
              </w:rPr>
              <w:t>ә</w:t>
            </w:r>
            <w:r>
              <w:rPr>
                <w:rFonts w:ascii="Times New Roman"/>
                <w:b/>
                <w:i w:val="false"/>
                <w:color w:val="000000"/>
                <w:sz w:val="20"/>
              </w:rPr>
              <w:t>не ж</w:t>
            </w:r>
            <w:r>
              <w:rPr>
                <w:rFonts w:ascii="Times New Roman"/>
                <w:b/>
                <w:i w:val="false"/>
                <w:color w:val="000000"/>
                <w:sz w:val="20"/>
              </w:rPr>
              <w:t>ү</w:t>
            </w:r>
            <w:r>
              <w:rPr>
                <w:rFonts w:ascii="Times New Roman"/>
                <w:b/>
                <w:i w:val="false"/>
                <w:color w:val="000000"/>
                <w:sz w:val="20"/>
              </w:rPr>
              <w:t>к теміржол к</w:t>
            </w:r>
            <w:r>
              <w:rPr>
                <w:rFonts w:ascii="Times New Roman"/>
                <w:b/>
                <w:i w:val="false"/>
                <w:color w:val="000000"/>
                <w:sz w:val="20"/>
              </w:rPr>
              <w:t>ө</w:t>
            </w:r>
            <w:r>
              <w:rPr>
                <w:rFonts w:ascii="Times New Roman"/>
                <w:b/>
                <w:i w:val="false"/>
                <w:color w:val="000000"/>
                <w:sz w:val="20"/>
              </w:rPr>
              <w:t>лігі (Э</w:t>
            </w:r>
            <w:r>
              <w:rPr>
                <w:rFonts w:ascii="Times New Roman"/>
                <w:b/>
                <w:i w:val="false"/>
                <w:color w:val="000000"/>
                <w:sz w:val="20"/>
              </w:rPr>
              <w:t>Қ</w:t>
            </w:r>
            <w:r>
              <w:rPr>
                <w:rFonts w:ascii="Times New Roman"/>
                <w:b/>
                <w:i w:val="false"/>
                <w:color w:val="000000"/>
                <w:sz w:val="20"/>
              </w:rPr>
              <w:t>ЖЖ коды 50.2) болып табылатын за</w:t>
            </w:r>
            <w:r>
              <w:rPr>
                <w:rFonts w:ascii="Times New Roman"/>
                <w:b/>
                <w:i w:val="false"/>
                <w:color w:val="000000"/>
                <w:sz w:val="20"/>
              </w:rPr>
              <w:t>ң</w:t>
            </w:r>
            <w:r>
              <w:rPr>
                <w:rFonts w:ascii="Times New Roman"/>
                <w:b/>
                <w:i w:val="false"/>
                <w:color w:val="000000"/>
                <w:sz w:val="20"/>
              </w:rPr>
              <w:t>ды т</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алар ж</w:t>
            </w:r>
            <w:r>
              <w:rPr>
                <w:rFonts w:ascii="Times New Roman"/>
                <w:b/>
                <w:i w:val="false"/>
                <w:color w:val="000000"/>
                <w:sz w:val="20"/>
              </w:rPr>
              <w:t>ә</w:t>
            </w:r>
            <w:r>
              <w:rPr>
                <w:rFonts w:ascii="Times New Roman"/>
                <w:b/>
                <w:i w:val="false"/>
                <w:color w:val="000000"/>
                <w:sz w:val="20"/>
              </w:rPr>
              <w:t>не (немесе) оларды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рылымды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ө</w:t>
            </w:r>
            <w:r>
              <w:rPr>
                <w:rFonts w:ascii="Times New Roman"/>
                <w:b/>
                <w:i w:val="false"/>
                <w:color w:val="000000"/>
                <w:sz w:val="20"/>
              </w:rPr>
              <w:t>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подразделения, независимо от численности, с основным видом деятельности – пассажирский железнодорожный транспорт, междугородний (согласно коду Общего классификатора видов экономической деятельности (далее – ОКЭД) 50.1) и грузовой железнодорожный транспорт (код ОКЭД 50.2).</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w:t>
            </w:r>
            <w:r>
              <w:rPr>
                <w:rFonts w:ascii="Times New Roman"/>
                <w:b/>
                <w:i w:val="false"/>
                <w:color w:val="000000"/>
                <w:sz w:val="20"/>
              </w:rPr>
              <w:t>ң</w:t>
            </w:r>
            <w:r>
              <w:rPr>
                <w:rFonts w:ascii="Times New Roman"/>
                <w:b/>
                <w:i w:val="false"/>
                <w:color w:val="000000"/>
                <w:sz w:val="20"/>
              </w:rPr>
              <w:t>нен кейінгі 10 с</w:t>
            </w:r>
            <w:r>
              <w:rPr>
                <w:rFonts w:ascii="Times New Roman"/>
                <w:b/>
                <w:i w:val="false"/>
                <w:color w:val="000000"/>
                <w:sz w:val="20"/>
              </w:rPr>
              <w:t>ә</w:t>
            </w:r>
            <w:r>
              <w:rPr>
                <w:rFonts w:ascii="Times New Roman"/>
                <w:b/>
                <w:i w:val="false"/>
                <w:color w:val="000000"/>
                <w:sz w:val="20"/>
              </w:rPr>
              <w:t>уір.</w:t>
            </w:r>
            <w:r>
              <w:br/>
            </w:r>
            <w:r>
              <w:rPr>
                <w:rFonts w:ascii="Times New Roman"/>
                <w:b w:val="false"/>
                <w:i w:val="false"/>
                <w:color w:val="000000"/>
                <w:sz w:val="20"/>
              </w:rPr>
              <w:t>
Срок представления – 10 апреля после отчетного периода.</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 xml:space="preserve">код БИН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2"/>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i w:val="false"/>
          <w:color w:val="000000"/>
          <w:sz w:val="28"/>
        </w:rPr>
        <w:t>      1. Қатынас түрлері бойынша жүк тасымалдау қызметтерінің көлемін көрсетіңіз</w:t>
      </w:r>
      <w:r>
        <w:br/>
      </w:r>
      <w:r>
        <w:rPr>
          <w:rFonts w:ascii="Times New Roman"/>
          <w:b w:val="false"/>
          <w:i w:val="false"/>
          <w:color w:val="000000"/>
          <w:sz w:val="28"/>
        </w:rPr>
        <w:t>
      Укажите объем услуг по перевозке грузов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4172"/>
        <w:gridCol w:w="3021"/>
        <w:gridCol w:w="3008"/>
        <w:gridCol w:w="3021"/>
      </w:tblGrid>
      <w:tr>
        <w:trPr>
          <w:trHeight w:val="40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жүктер, багаж, жүк-багажы, тонна</w:t>
            </w:r>
            <w:r>
              <w:br/>
            </w:r>
            <w:r>
              <w:rPr>
                <w:rFonts w:ascii="Times New Roman"/>
                <w:b w:val="false"/>
                <w:i w:val="false"/>
                <w:color w:val="000000"/>
                <w:sz w:val="20"/>
              </w:rPr>
              <w:t>
</w:t>
            </w:r>
            <w:r>
              <w:rPr>
                <w:rFonts w:ascii="Times New Roman"/>
                <w:b w:val="false"/>
                <w:i w:val="false"/>
                <w:color w:val="000000"/>
                <w:sz w:val="20"/>
              </w:rPr>
              <w:t>Перевезено (транспортировано) грузов, багажа, грузобагажа, тонн</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w:t>
            </w:r>
            <w:r>
              <w:br/>
            </w:r>
            <w:r>
              <w:rPr>
                <w:rFonts w:ascii="Times New Roman"/>
                <w:b w:val="false"/>
                <w:i w:val="false"/>
                <w:color w:val="000000"/>
                <w:sz w:val="20"/>
              </w:rPr>
              <w:t>
</w:t>
            </w:r>
            <w:r>
              <w:rPr>
                <w:rFonts w:ascii="Times New Roman"/>
                <w:b/>
                <w:i w:val="false"/>
                <w:color w:val="000000"/>
                <w:sz w:val="20"/>
              </w:rPr>
              <w:t>мың тонна-километр</w:t>
            </w:r>
            <w:r>
              <w:br/>
            </w:r>
            <w:r>
              <w:rPr>
                <w:rFonts w:ascii="Times New Roman"/>
                <w:b w:val="false"/>
                <w:i w:val="false"/>
                <w:color w:val="000000"/>
                <w:sz w:val="20"/>
              </w:rPr>
              <w:t>
</w:t>
            </w:r>
            <w:r>
              <w:rPr>
                <w:rFonts w:ascii="Times New Roman"/>
                <w:b w:val="false"/>
                <w:i w:val="false"/>
                <w:color w:val="000000"/>
                <w:sz w:val="20"/>
              </w:rPr>
              <w:t xml:space="preserve">Грузооборот, </w:t>
            </w:r>
            <w:r>
              <w:br/>
            </w:r>
            <w:r>
              <w:rPr>
                <w:rFonts w:ascii="Times New Roman"/>
                <w:b w:val="false"/>
                <w:i w:val="false"/>
                <w:color w:val="000000"/>
                <w:sz w:val="20"/>
              </w:rPr>
              <w:t>
</w:t>
            </w:r>
            <w:r>
              <w:rPr>
                <w:rFonts w:ascii="Times New Roman"/>
                <w:b w:val="false"/>
                <w:i w:val="false"/>
                <w:color w:val="000000"/>
                <w:sz w:val="20"/>
              </w:rPr>
              <w:t>тысяч тонно-километров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 багаж, жүк-багажы тасымалынан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перевозки (транспортировки) грузов, багажа, грузобагажа, тысяч тенге</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rPr>
                <w:rFonts w:ascii="Times New Roman"/>
                <w:b w:val="false"/>
                <w:i w:val="false"/>
                <w:color w:val="000000"/>
                <w:vertAlign w:val="superscript"/>
              </w:rPr>
              <w:t>1</w:t>
            </w:r>
            <w:r>
              <w:rPr>
                <w:rFonts w:ascii="Times New Roman"/>
                <w:b/>
                <w:i w:val="false"/>
                <w:color w:val="000000"/>
                <w:sz w:val="20"/>
              </w:rPr>
              <w:t xml:space="preserve">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қалааралық </w:t>
            </w:r>
            <w:r>
              <w:br/>
            </w:r>
            <w:r>
              <w:rPr>
                <w:rFonts w:ascii="Times New Roman"/>
                <w:b w:val="false"/>
                <w:i w:val="false"/>
                <w:color w:val="000000"/>
                <w:sz w:val="20"/>
              </w:rPr>
              <w:t>
</w:t>
            </w:r>
            <w:r>
              <w:rPr>
                <w:rFonts w:ascii="Times New Roman"/>
                <w:b w:val="false"/>
                <w:i w:val="false"/>
                <w:color w:val="000000"/>
                <w:sz w:val="20"/>
              </w:rPr>
              <w:t>междугородное</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ТМД – мұнда және бұдан әрі – Тәуелсіз мемлекеттер достастығы.</w:t>
      </w:r>
      <w:r>
        <w:br/>
      </w:r>
      <w:r>
        <w:rPr>
          <w:rFonts w:ascii="Times New Roman"/>
          <w:b w:val="false"/>
          <w:i w:val="false"/>
          <w:color w:val="000000"/>
          <w:sz w:val="28"/>
        </w:rPr>
        <w:t>
СНГ – здесь и далее – Содружество независимых государств.</w:t>
      </w:r>
    </w:p>
    <w:p>
      <w:pPr>
        <w:spacing w:after="0"/>
        <w:ind w:left="0"/>
        <w:jc w:val="both"/>
      </w:pPr>
      <w:r>
        <w:rPr>
          <w:rFonts w:ascii="Times New Roman"/>
          <w:b/>
          <w:i w:val="false"/>
          <w:color w:val="000000"/>
          <w:sz w:val="28"/>
        </w:rPr>
        <w:t>      2. Қатынас бөлінісінде түрлері бойынша жүк тасымалдау көлемін көрсетіңіз</w:t>
      </w:r>
      <w:r>
        <w:br/>
      </w:r>
      <w:r>
        <w:rPr>
          <w:rFonts w:ascii="Times New Roman"/>
          <w:b w:val="false"/>
          <w:i w:val="false"/>
          <w:color w:val="000000"/>
          <w:sz w:val="28"/>
        </w:rPr>
        <w:t>
      Укажите объемы по перевозке грузов по видам в разрезе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4082"/>
        <w:gridCol w:w="2955"/>
        <w:gridCol w:w="1595"/>
        <w:gridCol w:w="1596"/>
        <w:gridCol w:w="2956"/>
      </w:tblGrid>
      <w:tr>
        <w:trPr>
          <w:trHeight w:val="375"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грузов</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Тасымалданған жүктер, багаж, жүк-багажы, тонна </w:t>
            </w:r>
            <w:r>
              <w:br/>
            </w:r>
            <w:r>
              <w:rPr>
                <w:rFonts w:ascii="Times New Roman"/>
                <w:b w:val="false"/>
                <w:i w:val="false"/>
                <w:color w:val="000000"/>
                <w:sz w:val="20"/>
              </w:rPr>
              <w:t>
</w:t>
            </w:r>
            <w:r>
              <w:rPr>
                <w:rFonts w:ascii="Times New Roman"/>
                <w:b w:val="false"/>
                <w:i w:val="false"/>
                <w:color w:val="000000"/>
                <w:sz w:val="20"/>
              </w:rPr>
              <w:t>Перевезено (транспортировано) грузов, багажа, грузобагажа,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 багаж, жүк-багажы тасымалынан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перевозки (транспортировки) грузов, багажа, грузобагажа, тысяч тенге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қалааралық </w:t>
            </w:r>
            <w:r>
              <w:br/>
            </w:r>
            <w:r>
              <w:rPr>
                <w:rFonts w:ascii="Times New Roman"/>
                <w:b w:val="false"/>
                <w:i w:val="false"/>
                <w:color w:val="000000"/>
                <w:sz w:val="20"/>
              </w:rPr>
              <w:t>
</w:t>
            </w:r>
            <w:r>
              <w:rPr>
                <w:rFonts w:ascii="Times New Roman"/>
                <w:b w:val="false"/>
                <w:i w:val="false"/>
                <w:color w:val="000000"/>
                <w:sz w:val="20"/>
              </w:rPr>
              <w:t>междугородное</w:t>
            </w:r>
          </w:p>
        </w:tc>
        <w:tc>
          <w:tcPr>
            <w:tcW w:w="0" w:type="auto"/>
            <w:vMerge/>
            <w:tcBorders>
              <w:top w:val="nil"/>
              <w:left w:val="single" w:color="cfcfcf" w:sz="5"/>
              <w:bottom w:val="single" w:color="cfcfcf" w:sz="5"/>
              <w:right w:val="single" w:color="cfcfcf" w:sz="5"/>
            </w:tcBorders>
          </w:tcPr>
          <w:p/>
        </w:tc>
      </w:tr>
      <w:tr>
        <w:trPr>
          <w:trHeight w:val="19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сырая нефть</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таскөмір </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жүктері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және минералдық тынайтқыштар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астық </w:t>
            </w:r>
            <w:r>
              <w:br/>
            </w:r>
            <w:r>
              <w:rPr>
                <w:rFonts w:ascii="Times New Roman"/>
                <w:b w:val="false"/>
                <w:i w:val="false"/>
                <w:color w:val="000000"/>
                <w:sz w:val="20"/>
              </w:rPr>
              <w:t>
</w:t>
            </w:r>
            <w:r>
              <w:rPr>
                <w:rFonts w:ascii="Times New Roman"/>
                <w:b w:val="false"/>
                <w:i w:val="false"/>
                <w:color w:val="000000"/>
                <w:sz w:val="20"/>
              </w:rPr>
              <w:t>зерно</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 немесе салқындатылған 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 де жүктер </w:t>
            </w:r>
            <w:r>
              <w:br/>
            </w:r>
            <w:r>
              <w:rPr>
                <w:rFonts w:ascii="Times New Roman"/>
                <w:b w:val="false"/>
                <w:i w:val="false"/>
                <w:color w:val="000000"/>
                <w:sz w:val="20"/>
              </w:rPr>
              <w:t>
</w:t>
            </w:r>
            <w:r>
              <w:rPr>
                <w:rFonts w:ascii="Times New Roman"/>
                <w:b w:val="false"/>
                <w:i w:val="false"/>
                <w:color w:val="000000"/>
                <w:sz w:val="20"/>
              </w:rPr>
              <w:t>прочие грузы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3. Қосалқы көлік қызметтері және жүргізушісімен (экипажымен) қоса көлік құралдарын жалға беруден түскен табыстарды көрсетіңіз, мың теңге</w:t>
      </w:r>
      <w:r>
        <w:br/>
      </w:r>
      <w:r>
        <w:rPr>
          <w:rFonts w:ascii="Times New Roman"/>
          <w:b w:val="false"/>
          <w:i w:val="false"/>
          <w:color w:val="000000"/>
          <w:sz w:val="28"/>
        </w:rPr>
        <w:t>
      Укажите доходы от вспомогательной транспортной деятельности и от сдачи в аренду транспортных средств с водителем (экипажем),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8742"/>
        <w:gridCol w:w="4490"/>
      </w:tblGrid>
      <w:tr>
        <w:trPr>
          <w:trHeight w:val="10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Косалқы көлік қызметінен түскен табыстар</w:t>
            </w:r>
            <w:r>
              <w:br/>
            </w:r>
            <w:r>
              <w:rPr>
                <w:rFonts w:ascii="Times New Roman"/>
                <w:b w:val="false"/>
                <w:i w:val="false"/>
                <w:color w:val="000000"/>
                <w:sz w:val="20"/>
              </w:rPr>
              <w:t>
</w:t>
            </w:r>
            <w:r>
              <w:rPr>
                <w:rFonts w:ascii="Times New Roman"/>
                <w:b w:val="false"/>
                <w:i w:val="false"/>
                <w:color w:val="000000"/>
                <w:sz w:val="20"/>
              </w:rPr>
              <w:t>Доходы от вспомогательной транспортной деятельности</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Жүргізушісімен (экипажымен) қоса көлік құралдарын жалға беруден түскен табыстар</w:t>
            </w:r>
            <w:r>
              <w:br/>
            </w:r>
            <w:r>
              <w:rPr>
                <w:rFonts w:ascii="Times New Roman"/>
                <w:b w:val="false"/>
                <w:i w:val="false"/>
                <w:color w:val="000000"/>
                <w:sz w:val="20"/>
              </w:rPr>
              <w:t>
</w:t>
            </w:r>
            <w:r>
              <w:rPr>
                <w:rFonts w:ascii="Times New Roman"/>
                <w:b w:val="false"/>
                <w:i w:val="false"/>
                <w:color w:val="000000"/>
                <w:sz w:val="20"/>
              </w:rPr>
              <w:t>Доходы от сдачи в аренду транспортных средств с водителем (экипажем)</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4. Есепті жыл соңына кәсіпорын теңгеріміндегі (дара кәсіпкердің жеке меншігіндегі) теңіз жүк кемелерінің қолда барын көрсетіңіз, бірлік</w:t>
      </w:r>
      <w:r>
        <w:br/>
      </w:r>
      <w:r>
        <w:rPr>
          <w:rFonts w:ascii="Times New Roman"/>
          <w:b w:val="false"/>
          <w:i w:val="false"/>
          <w:color w:val="000000"/>
          <w:sz w:val="28"/>
        </w:rPr>
        <w:t>
      Укажите наличие морских грузовых судов, числящиеся на балансе предприятия (находящихся в личной собственности индивидуального предпринимателя), на конец отчетного года,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5544"/>
        <w:gridCol w:w="3256"/>
        <w:gridCol w:w="4478"/>
      </w:tblGrid>
      <w:tr>
        <w:trPr>
          <w:trHeight w:val="99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жүретін жүк кемелер</w:t>
            </w:r>
            <w:r>
              <w:br/>
            </w:r>
            <w:r>
              <w:rPr>
                <w:rFonts w:ascii="Times New Roman"/>
                <w:b w:val="false"/>
                <w:i w:val="false"/>
                <w:color w:val="000000"/>
                <w:sz w:val="20"/>
              </w:rPr>
              <w:t>
</w:t>
            </w:r>
            <w:r>
              <w:rPr>
                <w:rFonts w:ascii="Times New Roman"/>
                <w:b w:val="false"/>
                <w:i w:val="false"/>
                <w:color w:val="000000"/>
                <w:sz w:val="20"/>
              </w:rPr>
              <w:t>Грузовые самоходные суда</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жүрмейтін жүк кемелер</w:t>
            </w:r>
            <w:r>
              <w:br/>
            </w:r>
            <w:r>
              <w:rPr>
                <w:rFonts w:ascii="Times New Roman"/>
                <w:b w:val="false"/>
                <w:i w:val="false"/>
                <w:color w:val="000000"/>
                <w:sz w:val="20"/>
              </w:rPr>
              <w:t>
</w:t>
            </w:r>
            <w:r>
              <w:rPr>
                <w:rFonts w:ascii="Times New Roman"/>
                <w:b w:val="false"/>
                <w:i w:val="false"/>
                <w:color w:val="000000"/>
                <w:sz w:val="20"/>
              </w:rPr>
              <w:t>Грузовые несамоходные суда</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құйып таситын</w:t>
            </w:r>
            <w:r>
              <w:br/>
            </w:r>
            <w:r>
              <w:rPr>
                <w:rFonts w:ascii="Times New Roman"/>
                <w:b w:val="false"/>
                <w:i w:val="false"/>
                <w:color w:val="000000"/>
                <w:sz w:val="20"/>
              </w:rPr>
              <w:t>
</w:t>
            </w:r>
            <w:r>
              <w:rPr>
                <w:rFonts w:ascii="Times New Roman"/>
                <w:b w:val="false"/>
                <w:i w:val="false"/>
                <w:color w:val="000000"/>
                <w:sz w:val="20"/>
              </w:rPr>
              <w:t>наливные</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құрғақ жүкті таситын </w:t>
            </w:r>
            <w:r>
              <w:br/>
            </w:r>
            <w:r>
              <w:rPr>
                <w:rFonts w:ascii="Times New Roman"/>
                <w:b w:val="false"/>
                <w:i w:val="false"/>
                <w:color w:val="000000"/>
                <w:sz w:val="20"/>
              </w:rPr>
              <w:t>
</w:t>
            </w:r>
            <w:r>
              <w:rPr>
                <w:rFonts w:ascii="Times New Roman"/>
                <w:b w:val="false"/>
                <w:i w:val="false"/>
                <w:color w:val="000000"/>
                <w:sz w:val="20"/>
              </w:rPr>
              <w:t>сухогрузные</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сүйрегіштер</w:t>
            </w:r>
            <w:r>
              <w:br/>
            </w:r>
            <w:r>
              <w:rPr>
                <w:rFonts w:ascii="Times New Roman"/>
                <w:b w:val="false"/>
                <w:i w:val="false"/>
                <w:color w:val="000000"/>
                <w:sz w:val="20"/>
              </w:rPr>
              <w:t>
</w:t>
            </w:r>
            <w:r>
              <w:rPr>
                <w:rFonts w:ascii="Times New Roman"/>
                <w:b w:val="false"/>
                <w:i w:val="false"/>
                <w:color w:val="000000"/>
                <w:sz w:val="20"/>
              </w:rPr>
              <w:t>буксиры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5. Қайталама қызмет түрлері бойынша өндірілген өнім (жұмыс, қызмет) көлемдерін көрсетіңіз, мың теңге</w:t>
      </w:r>
      <w:r>
        <w:br/>
      </w:r>
      <w:r>
        <w:rPr>
          <w:rFonts w:ascii="Times New Roman"/>
          <w:b w:val="false"/>
          <w:i w:val="false"/>
          <w:color w:val="000000"/>
          <w:sz w:val="28"/>
        </w:rPr>
        <w:t>
       Укажите объемы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6338"/>
        <w:gridCol w:w="2438"/>
        <w:gridCol w:w="4476"/>
      </w:tblGrid>
      <w:tr>
        <w:trPr>
          <w:trHeight w:val="14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2</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 xml:space="preserve">Код ОКЭД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Қайталама қызмет түрлері бойынша өндірілген өнім (жұмыс, қызмет) көлемі </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(работ, услуг) по вторичным видам деятельности</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Экономикалы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 т</w:t>
      </w:r>
      <w:r>
        <w:rPr>
          <w:rFonts w:ascii="Times New Roman"/>
          <w:b/>
          <w:i w:val="false"/>
          <w:color w:val="000000"/>
          <w:sz w:val="28"/>
        </w:rPr>
        <w:t>ү</w:t>
      </w:r>
      <w:r>
        <w:rPr>
          <w:rFonts w:ascii="Times New Roman"/>
          <w:b/>
          <w:i w:val="false"/>
          <w:color w:val="000000"/>
          <w:sz w:val="28"/>
        </w:rPr>
        <w:t>рлеріні</w:t>
      </w:r>
      <w:r>
        <w:rPr>
          <w:rFonts w:ascii="Times New Roman"/>
          <w:b/>
          <w:i w:val="false"/>
          <w:color w:val="000000"/>
          <w:sz w:val="28"/>
        </w:rPr>
        <w:t>ң</w:t>
      </w:r>
      <w:r>
        <w:rPr>
          <w:rFonts w:ascii="Times New Roman"/>
          <w:b/>
          <w:i w:val="false"/>
          <w:color w:val="000000"/>
          <w:sz w:val="28"/>
        </w:rPr>
        <w:t xml:space="preserve"> жалпы жіктеуіші (Э</w:t>
      </w:r>
      <w:r>
        <w:rPr>
          <w:rFonts w:ascii="Times New Roman"/>
          <w:b/>
          <w:i w:val="false"/>
          <w:color w:val="000000"/>
          <w:sz w:val="28"/>
        </w:rPr>
        <w:t>Қ</w:t>
      </w:r>
      <w:r>
        <w:rPr>
          <w:rFonts w:ascii="Times New Roman"/>
          <w:b/>
          <w:i w:val="false"/>
          <w:color w:val="000000"/>
          <w:sz w:val="28"/>
        </w:rPr>
        <w:t>ЖЖ) Агенттікті</w:t>
      </w:r>
      <w:r>
        <w:rPr>
          <w:rFonts w:ascii="Times New Roman"/>
          <w:b/>
          <w:i w:val="false"/>
          <w:color w:val="000000"/>
          <w:sz w:val="28"/>
        </w:rPr>
        <w:t>ң</w:t>
      </w:r>
      <w:r>
        <w:rPr>
          <w:rFonts w:ascii="Times New Roman"/>
          <w:b/>
          <w:i w:val="false"/>
          <w:color w:val="000000"/>
          <w:sz w:val="28"/>
        </w:rPr>
        <w:t xml:space="preserve"> www.stat.gov.kz Интернет-ресурсында «Жіктеуіштер» б</w:t>
      </w:r>
      <w:r>
        <w:rPr>
          <w:rFonts w:ascii="Times New Roman"/>
          <w:b/>
          <w:i w:val="false"/>
          <w:color w:val="000000"/>
          <w:sz w:val="28"/>
        </w:rPr>
        <w:t>ө</w:t>
      </w:r>
      <w:r>
        <w:rPr>
          <w:rFonts w:ascii="Times New Roman"/>
          <w:b/>
          <w:i w:val="false"/>
          <w:color w:val="000000"/>
          <w:sz w:val="28"/>
        </w:rPr>
        <w:t>лімінде орналас</w:t>
      </w:r>
      <w:r>
        <w:rPr>
          <w:rFonts w:ascii="Times New Roman"/>
          <w:b/>
          <w:i w:val="false"/>
          <w:color w:val="000000"/>
          <w:sz w:val="28"/>
        </w:rPr>
        <w:t>қ</w:t>
      </w:r>
      <w:r>
        <w:rPr>
          <w:rFonts w:ascii="Times New Roman"/>
          <w:b/>
          <w:i w:val="false"/>
          <w:color w:val="000000"/>
          <w:sz w:val="28"/>
        </w:rPr>
        <w:t>ан.</w:t>
      </w:r>
      <w:r>
        <w:br/>
      </w:r>
      <w:r>
        <w:rPr>
          <w:rFonts w:ascii="Times New Roman"/>
          <w:b w:val="false"/>
          <w:i w:val="false"/>
          <w:color w:val="000000"/>
          <w:sz w:val="28"/>
        </w:rPr>
        <w:t>
Общий классификатор видов экономической деятельности (ОКЭД) размещен на Интернет-ресурсе Агентства www.stat.gov.kz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 ____________________</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фамилия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телефон</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 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________________________________</w:t>
            </w:r>
            <w:r>
              <w:br/>
            </w:r>
            <w:r>
              <w:rPr>
                <w:rFonts w:ascii="Times New Roman"/>
                <w:b w:val="false"/>
                <w:i w:val="false"/>
                <w:color w:val="000000"/>
                <w:sz w:val="20"/>
              </w:rPr>
              <w:t>
тегі, аты және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Мөрдің орны      </w:t>
            </w:r>
            <w:r>
              <w:br/>
            </w:r>
            <w:r>
              <w:rPr>
                <w:rFonts w:ascii="Times New Roman"/>
                <w:b w:val="false"/>
                <w:i w:val="false"/>
                <w:color w:val="000000"/>
                <w:sz w:val="20"/>
              </w:rPr>
              <w:t>
</w:t>
            </w:r>
            <w:r>
              <w:rPr>
                <w:rFonts w:ascii="Times New Roman"/>
                <w:b/>
                <w:i w:val="false"/>
                <w:color w:val="000000"/>
                <w:sz w:val="20"/>
              </w:rPr>
              <w:t>(бар болған жағдайда)</w:t>
            </w:r>
            <w:r>
              <w:br/>
            </w:r>
            <w:r>
              <w:rPr>
                <w:rFonts w:ascii="Times New Roman"/>
                <w:b w:val="false"/>
                <w:i w:val="false"/>
                <w:color w:val="000000"/>
                <w:sz w:val="20"/>
              </w:rPr>
              <w:t xml:space="preserve">
Место для печати    </w:t>
            </w:r>
            <w:r>
              <w:br/>
            </w:r>
            <w:r>
              <w:rPr>
                <w:rFonts w:ascii="Times New Roman"/>
                <w:b w:val="false"/>
                <w:i w:val="false"/>
                <w:color w:val="000000"/>
                <w:sz w:val="20"/>
              </w:rPr>
              <w:t xml:space="preserve">
(при наличии)      </w:t>
            </w:r>
          </w:p>
        </w:tc>
      </w:tr>
    </w:tbl>
    <w:bookmarkStart w:name="z70" w:id="54"/>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54"/>
    <w:bookmarkStart w:name="z335" w:id="55"/>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w:t>
      </w:r>
      <w:r>
        <w:br/>
      </w:r>
      <w:r>
        <w:rPr>
          <w:rFonts w:ascii="Times New Roman"/>
          <w:b/>
          <w:i w:val="false"/>
          <w:color w:val="000000"/>
        </w:rPr>
        <w:t>
подвижном составе и услугах морского и прибрежного транспорта</w:t>
      </w:r>
      <w:r>
        <w:br/>
      </w:r>
      <w:r>
        <w:rPr>
          <w:rFonts w:ascii="Times New Roman"/>
          <w:b/>
          <w:i w:val="false"/>
          <w:color w:val="000000"/>
        </w:rPr>
        <w:t>
по видам сообщений» (код 0781104, индекс 2-ТР (море),</w:t>
      </w:r>
      <w:r>
        <w:br/>
      </w:r>
      <w:r>
        <w:rPr>
          <w:rFonts w:ascii="Times New Roman"/>
          <w:b/>
          <w:i w:val="false"/>
          <w:color w:val="000000"/>
        </w:rPr>
        <w:t>
периодичность годовая)</w:t>
      </w:r>
    </w:p>
    <w:bookmarkEnd w:id="55"/>
    <w:bookmarkStart w:name="z336" w:id="56"/>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подвижном составе и услугах морского и прибрежного транспорта по видам сообщений» (код 0781104, индекс 2-ТР (море), периодичность годовая) (далее – Инструкция) разработана в соответствии с 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подвижном составе и услугах морского и прибрежного транспорта по видам сообщений» (код 0781104, индекс 2-ТР (море),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перевезено грузов, багажа, грузобагажа во всех сообщениях – количество грузов в тоннах, перевезенных морским транспортом;</w:t>
      </w:r>
      <w:r>
        <w:br/>
      </w:r>
      <w:r>
        <w:rPr>
          <w:rFonts w:ascii="Times New Roman"/>
          <w:b w:val="false"/>
          <w:i w:val="false"/>
          <w:color w:val="000000"/>
          <w:sz w:val="28"/>
        </w:rPr>
        <w:t>
</w:t>
      </w:r>
      <w:r>
        <w:rPr>
          <w:rFonts w:ascii="Times New Roman"/>
          <w:b w:val="false"/>
          <w:i w:val="false"/>
          <w:color w:val="000000"/>
          <w:sz w:val="28"/>
        </w:rPr>
        <w:t xml:space="preserve">
      2) грузооборот во всех сообщениях – объем работы морского транспорта по перевозкам грузов, выражается в тонно-километрах; </w:t>
      </w:r>
      <w:r>
        <w:br/>
      </w:r>
      <w:r>
        <w:rPr>
          <w:rFonts w:ascii="Times New Roman"/>
          <w:b w:val="false"/>
          <w:i w:val="false"/>
          <w:color w:val="000000"/>
          <w:sz w:val="28"/>
        </w:rPr>
        <w:t>
</w:t>
      </w:r>
      <w:r>
        <w:rPr>
          <w:rFonts w:ascii="Times New Roman"/>
          <w:b w:val="false"/>
          <w:i w:val="false"/>
          <w:color w:val="000000"/>
          <w:sz w:val="28"/>
        </w:rPr>
        <w:t>
      3) доходы от перевозок грузов – это сумма средств, полученных предприятиями морского транспорта за перевозку грузов, оказанные отправителям грузов дополнительные услуги по перевозкам и за пользование имуществом транспорта;</w:t>
      </w:r>
      <w:r>
        <w:br/>
      </w:r>
      <w:r>
        <w:rPr>
          <w:rFonts w:ascii="Times New Roman"/>
          <w:b w:val="false"/>
          <w:i w:val="false"/>
          <w:color w:val="000000"/>
          <w:sz w:val="28"/>
        </w:rPr>
        <w:t>
</w:t>
      </w:r>
      <w:r>
        <w:rPr>
          <w:rFonts w:ascii="Times New Roman"/>
          <w:b w:val="false"/>
          <w:i w:val="false"/>
          <w:color w:val="000000"/>
          <w:sz w:val="28"/>
        </w:rPr>
        <w:t>
      4) грузовые суда – суда, предназначенные для перевозок различных грузов;</w:t>
      </w:r>
      <w:r>
        <w:br/>
      </w:r>
      <w:r>
        <w:rPr>
          <w:rFonts w:ascii="Times New Roman"/>
          <w:b w:val="false"/>
          <w:i w:val="false"/>
          <w:color w:val="000000"/>
          <w:sz w:val="28"/>
        </w:rPr>
        <w:t>
</w:t>
      </w:r>
      <w:r>
        <w:rPr>
          <w:rFonts w:ascii="Times New Roman"/>
          <w:b w:val="false"/>
          <w:i w:val="false"/>
          <w:color w:val="000000"/>
          <w:sz w:val="28"/>
        </w:rPr>
        <w:t>
      5) доходы от сдачи в аренду транспортных средств с водителем (экипажем) – это плата за аренду транспортного средства с водителем (экипажем), согласно заключенного договора аренды;</w:t>
      </w:r>
      <w:r>
        <w:br/>
      </w:r>
      <w:r>
        <w:rPr>
          <w:rFonts w:ascii="Times New Roman"/>
          <w:b w:val="false"/>
          <w:i w:val="false"/>
          <w:color w:val="000000"/>
          <w:sz w:val="28"/>
        </w:rPr>
        <w:t>
</w:t>
      </w:r>
      <w:r>
        <w:rPr>
          <w:rFonts w:ascii="Times New Roman"/>
          <w:b w:val="false"/>
          <w:i w:val="false"/>
          <w:color w:val="000000"/>
          <w:sz w:val="28"/>
        </w:rPr>
        <w:t>
      6) междугородное сообщение – перевозки, осуществляемые между населенными пунктами в пределах республики;</w:t>
      </w:r>
      <w:r>
        <w:br/>
      </w:r>
      <w:r>
        <w:rPr>
          <w:rFonts w:ascii="Times New Roman"/>
          <w:b w:val="false"/>
          <w:i w:val="false"/>
          <w:color w:val="000000"/>
          <w:sz w:val="28"/>
        </w:rPr>
        <w:t>
</w:t>
      </w:r>
      <w:r>
        <w:rPr>
          <w:rFonts w:ascii="Times New Roman"/>
          <w:b w:val="false"/>
          <w:i w:val="false"/>
          <w:color w:val="000000"/>
          <w:sz w:val="28"/>
        </w:rPr>
        <w:t>
      7) вид сообщения – признак, представляющий характер участия подразделения транспортной сети в перевозках грузов, багажа, грузобагажа между пунктами отправления и назначения;</w:t>
      </w:r>
      <w:r>
        <w:br/>
      </w:r>
      <w:r>
        <w:rPr>
          <w:rFonts w:ascii="Times New Roman"/>
          <w:b w:val="false"/>
          <w:i w:val="false"/>
          <w:color w:val="000000"/>
          <w:sz w:val="28"/>
        </w:rPr>
        <w:t>
</w:t>
      </w:r>
      <w:r>
        <w:rPr>
          <w:rFonts w:ascii="Times New Roman"/>
          <w:b w:val="false"/>
          <w:i w:val="false"/>
          <w:color w:val="000000"/>
          <w:sz w:val="28"/>
        </w:rPr>
        <w:t>
      8) вспомогательный вид деятельности – вид деятельности, который осуществляется для поддержки основного и вторичных видов деятельности предприятия, обеспечивая товарами и услугами краткосрочного характера, предназначенными для потребления этим предприятием (перевозка, хранение, закупки, развитие сбыта, уборка, ремонт и обслуживание, охрана и тому подобное);</w:t>
      </w:r>
      <w:r>
        <w:br/>
      </w:r>
      <w:r>
        <w:rPr>
          <w:rFonts w:ascii="Times New Roman"/>
          <w:b w:val="false"/>
          <w:i w:val="false"/>
          <w:color w:val="000000"/>
          <w:sz w:val="28"/>
        </w:rPr>
        <w:t>
</w:t>
      </w:r>
      <w:r>
        <w:rPr>
          <w:rFonts w:ascii="Times New Roman"/>
          <w:b w:val="false"/>
          <w:i w:val="false"/>
          <w:color w:val="000000"/>
          <w:sz w:val="28"/>
        </w:rPr>
        <w:t xml:space="preserve">
      9) вторичный вид деятельности – вид деятельности, помимо основного, который осуществляется с целью производства продукции (работ, услуг) для третьих лиц; </w:t>
      </w:r>
      <w:r>
        <w:br/>
      </w:r>
      <w:r>
        <w:rPr>
          <w:rFonts w:ascii="Times New Roman"/>
          <w:b w:val="false"/>
          <w:i w:val="false"/>
          <w:color w:val="000000"/>
          <w:sz w:val="28"/>
        </w:rPr>
        <w:t>
</w:t>
      </w:r>
      <w:r>
        <w:rPr>
          <w:rFonts w:ascii="Times New Roman"/>
          <w:b w:val="false"/>
          <w:i w:val="false"/>
          <w:color w:val="000000"/>
          <w:sz w:val="28"/>
        </w:rPr>
        <w:t>
      10) самоходные суда – суда, которые имеют силовую установку (двигатель) и движитель (гребное колесо, гребной винт, водомет);</w:t>
      </w:r>
      <w:r>
        <w:br/>
      </w:r>
      <w:r>
        <w:rPr>
          <w:rFonts w:ascii="Times New Roman"/>
          <w:b w:val="false"/>
          <w:i w:val="false"/>
          <w:color w:val="000000"/>
          <w:sz w:val="28"/>
        </w:rPr>
        <w:t>
</w:t>
      </w:r>
      <w:r>
        <w:rPr>
          <w:rFonts w:ascii="Times New Roman"/>
          <w:b w:val="false"/>
          <w:i w:val="false"/>
          <w:color w:val="000000"/>
          <w:sz w:val="28"/>
        </w:rPr>
        <w:t>
      11) несамоходные грузовые суда – несамоходные баржи, предназначенные для буксировки или толкания и не имеющие самостоятельной двигательной установки; используются для перевозки сухогрузов и наливных грузов;</w:t>
      </w:r>
      <w:r>
        <w:br/>
      </w:r>
      <w:r>
        <w:rPr>
          <w:rFonts w:ascii="Times New Roman"/>
          <w:b w:val="false"/>
          <w:i w:val="false"/>
          <w:color w:val="000000"/>
          <w:sz w:val="28"/>
        </w:rPr>
        <w:t>
</w:t>
      </w:r>
      <w:r>
        <w:rPr>
          <w:rFonts w:ascii="Times New Roman"/>
          <w:b w:val="false"/>
          <w:i w:val="false"/>
          <w:color w:val="000000"/>
          <w:sz w:val="28"/>
        </w:rPr>
        <w:t>
      12) буксирные суда – тягачи и толкачи, буксиры, буксиры-толкачи, которые по своей конструкции приспособлены для буксировки или толкания несамоходных судов и плотов;</w:t>
      </w:r>
      <w:r>
        <w:br/>
      </w:r>
      <w:r>
        <w:rPr>
          <w:rFonts w:ascii="Times New Roman"/>
          <w:b w:val="false"/>
          <w:i w:val="false"/>
          <w:color w:val="000000"/>
          <w:sz w:val="28"/>
        </w:rPr>
        <w:t>
</w:t>
      </w:r>
      <w:r>
        <w:rPr>
          <w:rFonts w:ascii="Times New Roman"/>
          <w:b w:val="false"/>
          <w:i w:val="false"/>
          <w:color w:val="000000"/>
          <w:sz w:val="28"/>
        </w:rPr>
        <w:t>
      13) международное сообщение – перевозки, осуществляемые между двумя портами (портом погрузки/посадки и портом рагрузки/высадки), расположенными в различных странах.</w:t>
      </w:r>
      <w:r>
        <w:br/>
      </w:r>
      <w:r>
        <w:rPr>
          <w:rFonts w:ascii="Times New Roman"/>
          <w:b w:val="false"/>
          <w:i w:val="false"/>
          <w:color w:val="000000"/>
          <w:sz w:val="28"/>
        </w:rPr>
        <w:t>
</w:t>
      </w:r>
      <w:r>
        <w:rPr>
          <w:rFonts w:ascii="Times New Roman"/>
          <w:b w:val="false"/>
          <w:i w:val="false"/>
          <w:color w:val="000000"/>
          <w:sz w:val="28"/>
        </w:rPr>
        <w:t>
      3. В случае если структурному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подразделений с указанием их местонахождения.</w:t>
      </w:r>
      <w:r>
        <w:br/>
      </w:r>
      <w:r>
        <w:rPr>
          <w:rFonts w:ascii="Times New Roman"/>
          <w:b w:val="false"/>
          <w:i w:val="false"/>
          <w:color w:val="000000"/>
          <w:sz w:val="28"/>
        </w:rPr>
        <w:t>
</w:t>
      </w:r>
      <w:r>
        <w:rPr>
          <w:rFonts w:ascii="Times New Roman"/>
          <w:b w:val="false"/>
          <w:i w:val="false"/>
          <w:color w:val="000000"/>
          <w:sz w:val="28"/>
        </w:rPr>
        <w:t>
      4. В графе 1 разделов 1, 2 перевозки грузов на морском транспорте учитываются по отправлению. Отправкой считается отдельная партия груза, отправленная из одного пункта в другой и оформленная перевозочными документами. Количество отправленных грузов в тоннах определяется исходя из веса, указанного в перевозочных документах, включая вес тары, а также всех приспособлений и оборудования, применяемых при перевозках.</w:t>
      </w:r>
      <w:r>
        <w:br/>
      </w:r>
      <w:r>
        <w:rPr>
          <w:rFonts w:ascii="Times New Roman"/>
          <w:b w:val="false"/>
          <w:i w:val="false"/>
          <w:color w:val="000000"/>
          <w:sz w:val="28"/>
        </w:rPr>
        <w:t xml:space="preserve">
      В графе 2 раздела 1 грузооборот морского транспорта рассчитывается путем перемножения веса отправки груза в тоннах на расстояние перевозки, а затем суммированием полученных результатов по всем отправкам. </w:t>
      </w:r>
      <w:r>
        <w:br/>
      </w:r>
      <w:r>
        <w:rPr>
          <w:rFonts w:ascii="Times New Roman"/>
          <w:b w:val="false"/>
          <w:i w:val="false"/>
          <w:color w:val="000000"/>
          <w:sz w:val="28"/>
        </w:rPr>
        <w:t>
      В графе 3 раздела 1 и графе 4 раздела 2 учитываются доходы, начисленные отчитывающемуся предприятию, за выполненные по перевозочным документам перевозки грузов, багажа, грузобагажа по действующим видам тарифов.</w:t>
      </w:r>
      <w:r>
        <w:br/>
      </w:r>
      <w:r>
        <w:rPr>
          <w:rFonts w:ascii="Times New Roman"/>
          <w:b w:val="false"/>
          <w:i w:val="false"/>
          <w:color w:val="000000"/>
          <w:sz w:val="28"/>
        </w:rPr>
        <w:t>
</w:t>
      </w:r>
      <w:r>
        <w:rPr>
          <w:rFonts w:ascii="Times New Roman"/>
          <w:b w:val="false"/>
          <w:i w:val="false"/>
          <w:color w:val="000000"/>
          <w:sz w:val="28"/>
        </w:rPr>
        <w:t>
      5. В строке 1 раздела 3 учитываются доходы от:</w:t>
      </w:r>
      <w:r>
        <w:br/>
      </w:r>
      <w:r>
        <w:rPr>
          <w:rFonts w:ascii="Times New Roman"/>
          <w:b w:val="false"/>
          <w:i w:val="false"/>
          <w:color w:val="000000"/>
          <w:sz w:val="28"/>
        </w:rPr>
        <w:t>
      1) услуг по транспортной обработке грузов и хранению (погрузка и разгрузка грузов и багажа, закрепление и выгрузка груза (стивидорные работы), складские услуги для всех видов товаров, хранение товаров во внешнеторговых зонах);</w:t>
      </w:r>
      <w:r>
        <w:br/>
      </w:r>
      <w:r>
        <w:rPr>
          <w:rFonts w:ascii="Times New Roman"/>
          <w:b w:val="false"/>
          <w:i w:val="false"/>
          <w:color w:val="000000"/>
          <w:sz w:val="28"/>
        </w:rPr>
        <w:t>
      2) прочей вспомогательной транспортной деятельности (услуг терминалов (морские порты, пристани), услуги шлюзов, каналов, услуги, связанные с навигацией, деятельность маяков, услуг по хранению транспортных средств, принадлежащих гражданам и так далее);</w:t>
      </w:r>
      <w:r>
        <w:br/>
      </w:r>
      <w:r>
        <w:rPr>
          <w:rFonts w:ascii="Times New Roman"/>
          <w:b w:val="false"/>
          <w:i w:val="false"/>
          <w:color w:val="000000"/>
          <w:sz w:val="28"/>
        </w:rPr>
        <w:t>
      3) услуг по организации перевозок грузов (экспедиция груза, подготовка транспортной документации и путевых листов, услуги таможенных агентов и так далее).</w:t>
      </w:r>
      <w:r>
        <w:br/>
      </w:r>
      <w:r>
        <w:rPr>
          <w:rFonts w:ascii="Times New Roman"/>
          <w:b w:val="false"/>
          <w:i w:val="false"/>
          <w:color w:val="000000"/>
          <w:sz w:val="28"/>
        </w:rPr>
        <w:t>
</w:t>
      </w:r>
      <w:r>
        <w:rPr>
          <w:rFonts w:ascii="Times New Roman"/>
          <w:b w:val="false"/>
          <w:i w:val="false"/>
          <w:color w:val="000000"/>
          <w:sz w:val="28"/>
        </w:rPr>
        <w:t>
      6. В разделе 4 морские грузовые суда торгового флота включают все морские суда, предназначенные для перевозки грузов (кроме грузопассажирских), багажа и почты, для рыбных и иных морских промыслов, добычи полезных ископаемых, производства буксирных, ледокольных и спасательных операций, а также для других хозяйственных, научных и культурных целей (включая суда смешанного река-море плавания). Заполняется на основании данных морского Регистра или другого классификационного общества.</w:t>
      </w:r>
      <w:r>
        <w:br/>
      </w:r>
      <w:r>
        <w:rPr>
          <w:rFonts w:ascii="Times New Roman"/>
          <w:b w:val="false"/>
          <w:i w:val="false"/>
          <w:color w:val="000000"/>
          <w:sz w:val="28"/>
        </w:rPr>
        <w:t>
</w:t>
      </w:r>
      <w:r>
        <w:rPr>
          <w:rFonts w:ascii="Times New Roman"/>
          <w:b w:val="false"/>
          <w:i w:val="false"/>
          <w:color w:val="000000"/>
          <w:sz w:val="28"/>
        </w:rPr>
        <w:t xml:space="preserve">
      7. В разделе 5 в графе Б указываются наименования вторичных видов деятельности в соответствии с Номенклатурой видов экономической деятельности (далее – ОКЭД) в разрезе 5-ти знаков, а в графе «код ОКЭД» - код отрасли согласно ОКЭД до 5-ти знаков. </w:t>
      </w:r>
      <w:r>
        <w:br/>
      </w:r>
      <w:r>
        <w:rPr>
          <w:rFonts w:ascii="Times New Roman"/>
          <w:b w:val="false"/>
          <w:i w:val="false"/>
          <w:color w:val="000000"/>
          <w:sz w:val="28"/>
        </w:rPr>
        <w:t>
</w:t>
      </w:r>
      <w:r>
        <w:rPr>
          <w:rFonts w:ascii="Times New Roman"/>
          <w:b w:val="false"/>
          <w:i w:val="false"/>
          <w:color w:val="000000"/>
          <w:sz w:val="28"/>
        </w:rPr>
        <w:t>
      8.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9. Арифметико–логический контроль:</w:t>
      </w:r>
      <w:r>
        <w:br/>
      </w:r>
      <w:r>
        <w:rPr>
          <w:rFonts w:ascii="Times New Roman"/>
          <w:b w:val="false"/>
          <w:i w:val="false"/>
          <w:color w:val="000000"/>
          <w:sz w:val="28"/>
        </w:rPr>
        <w:t>
      1) Раздел 1. «Объем услуг по перевозке грузов по видам сообщений»:</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3"/>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 1.2 для каждой графы;</w:t>
      </w:r>
      <w:r>
        <w:br/>
      </w:r>
      <w:r>
        <w:rPr>
          <w:rFonts w:ascii="Times New Roman"/>
          <w:b w:val="false"/>
          <w:i w:val="false"/>
          <w:color w:val="000000"/>
          <w:sz w:val="28"/>
        </w:rPr>
        <w:t xml:space="preserve">
      строка 1.1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4"/>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 1.1.2 для каждой графы;</w:t>
      </w:r>
      <w:r>
        <w:br/>
      </w:r>
      <w:r>
        <w:rPr>
          <w:rFonts w:ascii="Times New Roman"/>
          <w:b w:val="false"/>
          <w:i w:val="false"/>
          <w:color w:val="000000"/>
          <w:sz w:val="28"/>
        </w:rPr>
        <w:t>
      2) Раздел 2. «Объемы по перевозке грузов по видам в разрезе сообщений»:</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5"/>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1.1-1.7 для каждой графы;</w:t>
      </w:r>
      <w:r>
        <w:br/>
      </w:r>
      <w:r>
        <w:rPr>
          <w:rFonts w:ascii="Times New Roman"/>
          <w:b w:val="false"/>
          <w:i w:val="false"/>
          <w:color w:val="000000"/>
          <w:sz w:val="28"/>
        </w:rPr>
        <w:t xml:space="preserve">
      графа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6"/>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граф 2, 3 для каждой строки;</w:t>
      </w:r>
      <w:r>
        <w:br/>
      </w:r>
      <w:r>
        <w:rPr>
          <w:rFonts w:ascii="Times New Roman"/>
          <w:b w:val="false"/>
          <w:i w:val="false"/>
          <w:color w:val="000000"/>
          <w:sz w:val="28"/>
        </w:rPr>
        <w:t>
      3) Раздел 4. «Объемы произведенной продукции (работ, услуг) по вторичным видам деятельности»:</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7"/>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всех остальных строк;</w:t>
      </w:r>
      <w:r>
        <w:br/>
      </w:r>
      <w:r>
        <w:rPr>
          <w:rFonts w:ascii="Times New Roman"/>
          <w:b w:val="false"/>
          <w:i w:val="false"/>
          <w:color w:val="000000"/>
          <w:sz w:val="28"/>
        </w:rPr>
        <w:t>
      4) Контроль между разделами:</w:t>
      </w:r>
      <w:r>
        <w:br/>
      </w:r>
      <w:r>
        <w:rPr>
          <w:rFonts w:ascii="Times New Roman"/>
          <w:b w:val="false"/>
          <w:i w:val="false"/>
          <w:color w:val="000000"/>
          <w:sz w:val="28"/>
        </w:rPr>
        <w:t>
      строка 1 графа 1 раздела 1 = строке 1 графы 1 раздела 2;</w:t>
      </w:r>
      <w:r>
        <w:br/>
      </w:r>
      <w:r>
        <w:rPr>
          <w:rFonts w:ascii="Times New Roman"/>
          <w:b w:val="false"/>
          <w:i w:val="false"/>
          <w:color w:val="000000"/>
          <w:sz w:val="28"/>
        </w:rPr>
        <w:t>
      строка 1.1 графа 1 раздела 1 = строке 1 графы 2 раздела 2;</w:t>
      </w:r>
      <w:r>
        <w:br/>
      </w:r>
      <w:r>
        <w:rPr>
          <w:rFonts w:ascii="Times New Roman"/>
          <w:b w:val="false"/>
          <w:i w:val="false"/>
          <w:color w:val="000000"/>
          <w:sz w:val="28"/>
        </w:rPr>
        <w:t>
      строка 1.2 графа 1 раздела 1 = строке 1 графы 3 раздела 2;</w:t>
      </w:r>
      <w:r>
        <w:br/>
      </w:r>
      <w:r>
        <w:rPr>
          <w:rFonts w:ascii="Times New Roman"/>
          <w:b w:val="false"/>
          <w:i w:val="false"/>
          <w:color w:val="000000"/>
          <w:sz w:val="28"/>
        </w:rPr>
        <w:t>
      строка 1 графа 3 раздела 1 = строке 1 графы 4 раздела 2.</w:t>
      </w:r>
    </w:p>
    <w:bookmarkEnd w:id="56"/>
    <w:bookmarkStart w:name="z71" w:id="57"/>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2"/>
        <w:gridCol w:w="3918"/>
        <w:gridCol w:w="2022"/>
        <w:gridCol w:w="3628"/>
        <w:gridCol w:w="2380"/>
      </w:tblGrid>
      <w:tr>
        <w:trPr>
          <w:trHeight w:val="540" w:hRule="atLeast"/>
        </w:trPr>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19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8"/>
                          <a:stretch>
                            <a:fillRect/>
                          </a:stretch>
                        </pic:blipFill>
                        <pic:spPr>
                          <a:xfrm>
                            <a:off x="0" y="0"/>
                            <a:ext cx="1219200" cy="901700"/>
                          </a:xfrm>
                          <a:prstGeom prst="rect">
                            <a:avLst/>
                          </a:prstGeom>
                        </pic:spPr>
                      </pic:pic>
                    </a:graphicData>
                  </a:graphic>
                </wp:inline>
              </w:drawing>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міндетін атқарушының 2013 жылғы 24 шілде</w:t>
            </w:r>
            <w:r>
              <w:br/>
            </w:r>
            <w:r>
              <w:rPr>
                <w:rFonts w:ascii="Times New Roman"/>
                <w:b w:val="false"/>
                <w:i w:val="false"/>
                <w:color w:val="000000"/>
                <w:sz w:val="20"/>
              </w:rPr>
              <w:t>
</w:t>
            </w:r>
            <w:r>
              <w:rPr>
                <w:rFonts w:ascii="Times New Roman"/>
                <w:b/>
                <w:i w:val="false"/>
                <w:color w:val="000000"/>
                <w:sz w:val="20"/>
              </w:rPr>
              <w:t>№ 160 бұйрығына 29-қосымша</w:t>
            </w:r>
          </w:p>
        </w:tc>
      </w:tr>
      <w:tr>
        <w:trPr>
          <w:trHeight w:val="540" w:hRule="atLeast"/>
        </w:trPr>
        <w:tc>
          <w:tcPr>
            <w:tcW w:w="0" w:type="auto"/>
            <w:vMerge/>
            <w:tcBorders>
              <w:top w:val="nil"/>
              <w:left w:val="single" w:color="cfcfcf" w:sz="5"/>
              <w:bottom w:val="single" w:color="cfcfcf" w:sz="5"/>
              <w:right w:val="single" w:color="cfcfcf" w:sz="5"/>
            </w:tcBorders>
          </w:tcP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vMerge/>
            <w:tcBorders>
              <w:top w:val="nil"/>
              <w:left w:val="single" w:color="cfcfcf" w:sz="5"/>
              <w:bottom w:val="single" w:color="cfcfcf" w:sz="5"/>
              <w:right w:val="single" w:color="cfcfcf" w:sz="5"/>
            </w:tcBorders>
          </w:tcP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органдарына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631"/>
              <w:gridCol w:w="631"/>
              <w:gridCol w:w="631"/>
              <w:gridCol w:w="695"/>
              <w:gridCol w:w="1543"/>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сағатпен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58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3"/>
            <w:vMerge/>
            <w:tcBorders>
              <w:top w:val="nil"/>
              <w:left w:val="single" w:color="cfcfcf" w:sz="5"/>
              <w:bottom w:val="single" w:color="cfcfcf" w:sz="5"/>
              <w:right w:val="single" w:color="cfcfcf" w:sz="5"/>
            </w:tcBorders>
          </w:tcPr>
          <w:p/>
        </w:tc>
      </w:tr>
      <w:tr>
        <w:trPr>
          <w:trHeight w:val="11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0771104</w:t>
            </w:r>
            <w:r>
              <w:br/>
            </w:r>
            <w:r>
              <w:rPr>
                <w:rFonts w:ascii="Times New Roman"/>
                <w:b w:val="false"/>
                <w:i w:val="false"/>
                <w:color w:val="000000"/>
                <w:sz w:val="20"/>
              </w:rPr>
              <w:t>
</w:t>
            </w:r>
            <w:r>
              <w:rPr>
                <w:rFonts w:ascii="Times New Roman"/>
                <w:b w:val="false"/>
                <w:i w:val="false"/>
                <w:color w:val="000000"/>
                <w:sz w:val="20"/>
              </w:rPr>
              <w:t>Код статистической формы 0771104</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Қатынас түрлері және құбырлардың ұзындығы бойынша құбыр көлігінің қызметтері туралы есеп
Отчет об услугах трубопроводного транспорта по видам сообщений и протяженности трубопроводов
</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 (құбыр)</w:t>
            </w:r>
            <w:r>
              <w:br/>
            </w:r>
            <w:r>
              <w:rPr>
                <w:rFonts w:ascii="Times New Roman"/>
                <w:b w:val="false"/>
                <w:i w:val="false"/>
                <w:color w:val="000000"/>
                <w:sz w:val="20"/>
              </w:rPr>
              <w:t>
</w:t>
            </w:r>
            <w:r>
              <w:rPr>
                <w:rFonts w:ascii="Times New Roman"/>
                <w:b w:val="false"/>
                <w:i w:val="false"/>
                <w:color w:val="000000"/>
                <w:sz w:val="20"/>
              </w:rPr>
              <w:t>2-ТР (трубопровод)</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кезең</w:t>
            </w:r>
          </w:p>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2"/>
                          <a:stretch>
                            <a:fillRect/>
                          </a:stretch>
                        </pic:blipFill>
                        <pic:spPr>
                          <a:xfrm>
                            <a:off x="0" y="0"/>
                            <a:ext cx="292100" cy="279400"/>
                          </a:xfrm>
                          <a:prstGeom prst="rect">
                            <a:avLst/>
                          </a:prstGeom>
                        </pic:spPr>
                      </pic:pic>
                    </a:graphicData>
                  </a:graphic>
                </wp:inline>
              </w:drawing>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түрі – құбыр бойынша тасымалдау (Экономикалық қызмет түрлерінің жалпы жіктеуішінің (бұдан әрі – ЭҚЖЖ) кодына сәйкес 49.5) болып табылатын заңды тұлғалар және (немесе) олардың құрылымдық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подразделения, независимо от численности, с основным видом деятельности – транспортирование по трубопроводу (согласно коду Общего классификатора видов экономической деятельности (далее – ОКЭД) 49.5).</w:t>
            </w:r>
          </w:p>
        </w:tc>
      </w:tr>
      <w:tr>
        <w:trPr>
          <w:trHeight w:val="6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 сәуір.</w:t>
            </w:r>
            <w:r>
              <w:br/>
            </w:r>
            <w:r>
              <w:rPr>
                <w:rFonts w:ascii="Times New Roman"/>
                <w:b w:val="false"/>
                <w:i w:val="false"/>
                <w:color w:val="000000"/>
                <w:sz w:val="20"/>
              </w:rPr>
              <w:t>
</w:t>
            </w:r>
            <w:r>
              <w:rPr>
                <w:rFonts w:ascii="Times New Roman"/>
                <w:b w:val="false"/>
                <w:i w:val="false"/>
                <w:color w:val="000000"/>
                <w:sz w:val="20"/>
              </w:rPr>
              <w:t>Срок представления – 10 апреля после отчетного периода.</w:t>
            </w:r>
          </w:p>
        </w:tc>
      </w:tr>
      <w:tr>
        <w:trPr>
          <w:trHeight w:val="6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 xml:space="preserve">код БИН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4"/>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i w:val="false"/>
          <w:color w:val="000000"/>
          <w:sz w:val="28"/>
        </w:rPr>
        <w:t xml:space="preserve">      1. Қатынас түрлері бойынша жүк тасымалдау қызметтерінің көлемін көрсетіңіз </w:t>
      </w:r>
      <w:r>
        <w:br/>
      </w:r>
      <w:r>
        <w:rPr>
          <w:rFonts w:ascii="Times New Roman"/>
          <w:b w:val="false"/>
          <w:i w:val="false"/>
          <w:color w:val="000000"/>
          <w:sz w:val="28"/>
        </w:rPr>
        <w:t>
      Укажите объем услуг по транспортировке грузов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772"/>
        <w:gridCol w:w="3150"/>
        <w:gridCol w:w="3150"/>
        <w:gridCol w:w="3150"/>
      </w:tblGrid>
      <w:tr>
        <w:trPr>
          <w:trHeight w:val="40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жүктер, тонна</w:t>
            </w:r>
            <w:r>
              <w:br/>
            </w:r>
            <w:r>
              <w:rPr>
                <w:rFonts w:ascii="Times New Roman"/>
                <w:b w:val="false"/>
                <w:i w:val="false"/>
                <w:color w:val="000000"/>
                <w:sz w:val="20"/>
              </w:rPr>
              <w:t>
</w:t>
            </w:r>
            <w:r>
              <w:rPr>
                <w:rFonts w:ascii="Times New Roman"/>
                <w:b w:val="false"/>
                <w:i w:val="false"/>
                <w:color w:val="000000"/>
                <w:sz w:val="20"/>
              </w:rPr>
              <w:t>Транспортировано грузов, тонн</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 мың тонна-километр</w:t>
            </w:r>
            <w:r>
              <w:br/>
            </w:r>
            <w:r>
              <w:rPr>
                <w:rFonts w:ascii="Times New Roman"/>
                <w:b w:val="false"/>
                <w:i w:val="false"/>
                <w:color w:val="000000"/>
                <w:sz w:val="20"/>
              </w:rPr>
              <w:t>
</w:t>
            </w:r>
            <w:r>
              <w:rPr>
                <w:rFonts w:ascii="Times New Roman"/>
                <w:b w:val="false"/>
                <w:i w:val="false"/>
                <w:color w:val="000000"/>
                <w:sz w:val="20"/>
              </w:rPr>
              <w:t>Грузооборот, тысяч тонно-километров</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 тасымалынан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транспортировки грузов, тысяч тенге</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rPr>
                <w:rFonts w:ascii="Times New Roman"/>
                <w:b w:val="false"/>
                <w:i w:val="false"/>
                <w:color w:val="000000"/>
                <w:vertAlign w:val="superscript"/>
              </w:rPr>
              <w:t>1</w:t>
            </w:r>
            <w:r>
              <w:rPr>
                <w:rFonts w:ascii="Times New Roman"/>
                <w:b/>
                <w:i w:val="false"/>
                <w:color w:val="000000"/>
                <w:sz w:val="20"/>
              </w:rPr>
              <w:t xml:space="preserve">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қалааралық </w:t>
            </w:r>
            <w:r>
              <w:br/>
            </w:r>
            <w:r>
              <w:rPr>
                <w:rFonts w:ascii="Times New Roman"/>
                <w:b w:val="false"/>
                <w:i w:val="false"/>
                <w:color w:val="000000"/>
                <w:sz w:val="20"/>
              </w:rPr>
              <w:t>
</w:t>
            </w:r>
            <w:r>
              <w:rPr>
                <w:rFonts w:ascii="Times New Roman"/>
                <w:b w:val="false"/>
                <w:i w:val="false"/>
                <w:color w:val="000000"/>
                <w:sz w:val="20"/>
              </w:rPr>
              <w:t xml:space="preserve">междугородное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ТМД – мұнда және бұдан әрі – Тәуелсіз мемлекеттер достастығы.</w:t>
      </w:r>
      <w:r>
        <w:br/>
      </w:r>
      <w:r>
        <w:rPr>
          <w:rFonts w:ascii="Times New Roman"/>
          <w:b w:val="false"/>
          <w:i w:val="false"/>
          <w:color w:val="000000"/>
          <w:sz w:val="28"/>
        </w:rPr>
        <w:t>
СНГ – здесь и далее – Содружество независимых государств.</w:t>
      </w:r>
    </w:p>
    <w:p>
      <w:pPr>
        <w:spacing w:after="0"/>
        <w:ind w:left="0"/>
        <w:jc w:val="both"/>
      </w:pPr>
      <w:r>
        <w:rPr>
          <w:rFonts w:ascii="Times New Roman"/>
          <w:b/>
          <w:i w:val="false"/>
          <w:color w:val="000000"/>
          <w:sz w:val="28"/>
        </w:rPr>
        <w:t>      2. Қатынастар бөлінісінде түрлері бойынша жүк тасымалдау көлемін көрсетіңіз</w:t>
      </w:r>
      <w:r>
        <w:br/>
      </w:r>
      <w:r>
        <w:rPr>
          <w:rFonts w:ascii="Times New Roman"/>
          <w:b w:val="false"/>
          <w:i w:val="false"/>
          <w:color w:val="000000"/>
          <w:sz w:val="28"/>
        </w:rPr>
        <w:t>
      Укажите объемы по транспортировке грузов по видам в разрезе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3718"/>
        <w:gridCol w:w="3076"/>
        <w:gridCol w:w="1656"/>
        <w:gridCol w:w="1656"/>
        <w:gridCol w:w="3077"/>
      </w:tblGrid>
      <w:tr>
        <w:trPr>
          <w:trHeight w:val="375" w:hRule="atLeast"/>
        </w:trPr>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грузов</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жүктер, тонна</w:t>
            </w:r>
            <w:r>
              <w:br/>
            </w:r>
            <w:r>
              <w:rPr>
                <w:rFonts w:ascii="Times New Roman"/>
                <w:b w:val="false"/>
                <w:i w:val="false"/>
                <w:color w:val="000000"/>
                <w:sz w:val="20"/>
              </w:rPr>
              <w:t>
</w:t>
            </w:r>
            <w:r>
              <w:rPr>
                <w:rFonts w:ascii="Times New Roman"/>
                <w:b w:val="false"/>
                <w:i w:val="false"/>
                <w:color w:val="000000"/>
                <w:sz w:val="20"/>
              </w:rPr>
              <w:t>Транспортировано грузов,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 тасымалынан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транспортировки грузов, тысяч тенге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br/>
            </w:r>
            <w:r>
              <w:rPr>
                <w:rFonts w:ascii="Times New Roman"/>
                <w:b w:val="false"/>
                <w:i w:val="false"/>
                <w:color w:val="000000"/>
                <w:sz w:val="20"/>
              </w:rPr>
              <w:t>
</w:t>
            </w:r>
            <w:r>
              <w:rPr>
                <w:rFonts w:ascii="Times New Roman"/>
                <w:b w:val="false"/>
                <w:i w:val="false"/>
                <w:color w:val="000000"/>
                <w:sz w:val="20"/>
              </w:rPr>
              <w:t xml:space="preserve">междугородное </w:t>
            </w:r>
          </w:p>
        </w:tc>
        <w:tc>
          <w:tcPr>
            <w:tcW w:w="0" w:type="auto"/>
            <w:vMerge/>
            <w:tcBorders>
              <w:top w:val="nil"/>
              <w:left w:val="single" w:color="cfcfcf" w:sz="5"/>
              <w:bottom w:val="single" w:color="cfcfcf" w:sz="5"/>
              <w:right w:val="single" w:color="cfcfcf" w:sz="5"/>
            </w:tcBorders>
          </w:tcPr>
          <w:p/>
        </w:tc>
      </w:tr>
      <w:tr>
        <w:trPr>
          <w:trHeight w:val="1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сырая нефть</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w:t>
            </w:r>
            <w:r>
              <w:br/>
            </w:r>
            <w:r>
              <w:rPr>
                <w:rFonts w:ascii="Times New Roman"/>
                <w:b w:val="false"/>
                <w:i w:val="false"/>
                <w:color w:val="000000"/>
                <w:sz w:val="20"/>
              </w:rPr>
              <w:t>
</w:t>
            </w:r>
            <w:r>
              <w:rPr>
                <w:rFonts w:ascii="Times New Roman"/>
                <w:b w:val="false"/>
                <w:i w:val="false"/>
                <w:color w:val="000000"/>
                <w:sz w:val="20"/>
              </w:rPr>
              <w:t>нефтепродукты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газ</w:t>
            </w:r>
            <w:r>
              <w:br/>
            </w:r>
            <w:r>
              <w:rPr>
                <w:rFonts w:ascii="Times New Roman"/>
                <w:b w:val="false"/>
                <w:i w:val="false"/>
                <w:color w:val="000000"/>
                <w:sz w:val="20"/>
              </w:rPr>
              <w:t>
</w:t>
            </w:r>
            <w:r>
              <w:rPr>
                <w:rFonts w:ascii="Times New Roman"/>
                <w:b w:val="false"/>
                <w:i w:val="false"/>
                <w:color w:val="000000"/>
                <w:sz w:val="20"/>
              </w:rPr>
              <w:t>природный газ</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жүктер</w:t>
            </w:r>
            <w:r>
              <w:br/>
            </w:r>
            <w:r>
              <w:rPr>
                <w:rFonts w:ascii="Times New Roman"/>
                <w:b w:val="false"/>
                <w:i w:val="false"/>
                <w:color w:val="000000"/>
                <w:sz w:val="20"/>
              </w:rPr>
              <w:t>
</w:t>
            </w:r>
            <w:r>
              <w:rPr>
                <w:rFonts w:ascii="Times New Roman"/>
                <w:b w:val="false"/>
                <w:i w:val="false"/>
                <w:color w:val="000000"/>
                <w:sz w:val="20"/>
              </w:rPr>
              <w:t>прочие грузы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3. Облыс бөлінісінде кәсіпорынның теңгерімінде есепте тұрған құбырлардың ұзындығын көрсетіңіз</w:t>
      </w:r>
      <w:r>
        <w:br/>
      </w:r>
      <w:r>
        <w:rPr>
          <w:rFonts w:ascii="Times New Roman"/>
          <w:b w:val="false"/>
          <w:i w:val="false"/>
          <w:color w:val="000000"/>
          <w:sz w:val="28"/>
        </w:rPr>
        <w:t>
      Укажите протяженность трубопроводов, числящихся на балансе предприятия, в разрезе областей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002"/>
        <w:gridCol w:w="2171"/>
        <w:gridCol w:w="568"/>
        <w:gridCol w:w="568"/>
        <w:gridCol w:w="568"/>
        <w:gridCol w:w="568"/>
        <w:gridCol w:w="568"/>
        <w:gridCol w:w="568"/>
        <w:gridCol w:w="568"/>
        <w:gridCol w:w="568"/>
        <w:gridCol w:w="605"/>
        <w:gridCol w:w="605"/>
        <w:gridCol w:w="605"/>
        <w:gridCol w:w="605"/>
        <w:gridCol w:w="605"/>
        <w:gridCol w:w="605"/>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бойынша барлығы</w:t>
            </w:r>
            <w:r>
              <w:br/>
            </w:r>
            <w:r>
              <w:rPr>
                <w:rFonts w:ascii="Times New Roman"/>
                <w:b w:val="false"/>
                <w:i w:val="false"/>
                <w:color w:val="000000"/>
                <w:sz w:val="20"/>
              </w:rPr>
              <w:t>
</w:t>
            </w:r>
            <w:r>
              <w:rPr>
                <w:rFonts w:ascii="Times New Roman"/>
                <w:b w:val="false"/>
                <w:i w:val="false"/>
                <w:color w:val="000000"/>
                <w:sz w:val="20"/>
              </w:rPr>
              <w:t>Всего по предприятию</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3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0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Магистральдық газ құбырларының ұзындығы, км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Протяженность магистральных газопроводов, км</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Магистральдық мұнай құбырларының ұзындығы, км</w:t>
            </w:r>
            <w:r>
              <w:br/>
            </w:r>
            <w:r>
              <w:rPr>
                <w:rFonts w:ascii="Times New Roman"/>
                <w:b w:val="false"/>
                <w:i w:val="false"/>
                <w:color w:val="000000"/>
                <w:sz w:val="20"/>
              </w:rPr>
              <w:t>
</w:t>
            </w:r>
            <w:r>
              <w:rPr>
                <w:rFonts w:ascii="Times New Roman"/>
                <w:b w:val="false"/>
                <w:i w:val="false"/>
                <w:color w:val="000000"/>
                <w:sz w:val="20"/>
              </w:rPr>
              <w:t>Протяженность магистральных нефтепроводов, км</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Магистральдық өзге де құбырлардың ұзындығы, км</w:t>
            </w:r>
            <w:r>
              <w:br/>
            </w:r>
            <w:r>
              <w:rPr>
                <w:rFonts w:ascii="Times New Roman"/>
                <w:b w:val="false"/>
                <w:i w:val="false"/>
                <w:color w:val="000000"/>
                <w:sz w:val="20"/>
              </w:rPr>
              <w:t>
</w:t>
            </w:r>
            <w:r>
              <w:rPr>
                <w:rFonts w:ascii="Times New Roman"/>
                <w:b w:val="false"/>
                <w:i w:val="false"/>
                <w:color w:val="000000"/>
                <w:sz w:val="20"/>
              </w:rPr>
              <w:t>Протяженность магистральных прочих трубопроводов, км</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Км - мұнда және бұдан әрі - километр.</w:t>
      </w:r>
      <w:r>
        <w:br/>
      </w:r>
      <w:r>
        <w:rPr>
          <w:rFonts w:ascii="Times New Roman"/>
          <w:b w:val="false"/>
          <w:i w:val="false"/>
          <w:color w:val="000000"/>
          <w:sz w:val="28"/>
        </w:rPr>
        <w:t>
Км - здесь и далее - километр.</w:t>
      </w:r>
    </w:p>
    <w:p>
      <w:pPr>
        <w:spacing w:after="0"/>
        <w:ind w:left="0"/>
        <w:jc w:val="both"/>
      </w:pPr>
      <w:r>
        <w:rPr>
          <w:rFonts w:ascii="Times New Roman"/>
          <w:b/>
          <w:i w:val="false"/>
          <w:color w:val="000000"/>
          <w:sz w:val="28"/>
        </w:rPr>
        <w:t>4. Қосалқы көлік қызметтерінен түскен табыстарды көрсетіңіз, мың теңге</w:t>
      </w:r>
      <w:r>
        <w:br/>
      </w:r>
      <w:r>
        <w:rPr>
          <w:rFonts w:ascii="Times New Roman"/>
          <w:b w:val="false"/>
          <w:i w:val="false"/>
          <w:color w:val="000000"/>
          <w:sz w:val="28"/>
        </w:rPr>
        <w:t>
      Укажите доходы от вспомогательной транспортной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7549"/>
        <w:gridCol w:w="5868"/>
      </w:tblGrid>
      <w:tr>
        <w:trPr>
          <w:trHeight w:val="10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көлік қызметінен түскен табыстар</w:t>
            </w:r>
            <w:r>
              <w:br/>
            </w:r>
            <w:r>
              <w:rPr>
                <w:rFonts w:ascii="Times New Roman"/>
                <w:b w:val="false"/>
                <w:i w:val="false"/>
                <w:color w:val="000000"/>
                <w:sz w:val="20"/>
              </w:rPr>
              <w:t>
</w:t>
            </w:r>
            <w:r>
              <w:rPr>
                <w:rFonts w:ascii="Times New Roman"/>
                <w:b w:val="false"/>
                <w:i w:val="false"/>
                <w:color w:val="000000"/>
                <w:sz w:val="20"/>
              </w:rPr>
              <w:t>Доходы от вспомогательной транспортной деятельности</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5. Қайталама қызмет түрлері бойынша өндірілген өнім (жұмыс, қызмет) көлемдерін көрсетіңіз, мың теңге</w:t>
      </w:r>
      <w:r>
        <w:br/>
      </w:r>
      <w:r>
        <w:rPr>
          <w:rFonts w:ascii="Times New Roman"/>
          <w:b w:val="false"/>
          <w:i w:val="false"/>
          <w:color w:val="000000"/>
          <w:sz w:val="28"/>
        </w:rPr>
        <w:t>
      Укажите объемы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5397"/>
        <w:gridCol w:w="3108"/>
        <w:gridCol w:w="4747"/>
      </w:tblGrid>
      <w:tr>
        <w:trPr>
          <w:trHeight w:val="108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3</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 xml:space="preserve">Код ОКЭД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Қайталама қызмет түрлері бойынша өндірілген өнім (жұмыс, қызмет) көлемі</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(работ, услуг) по вторичным видам деятельности</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Экономикалы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 т</w:t>
      </w:r>
      <w:r>
        <w:rPr>
          <w:rFonts w:ascii="Times New Roman"/>
          <w:b/>
          <w:i w:val="false"/>
          <w:color w:val="000000"/>
          <w:sz w:val="28"/>
        </w:rPr>
        <w:t>ү</w:t>
      </w:r>
      <w:r>
        <w:rPr>
          <w:rFonts w:ascii="Times New Roman"/>
          <w:b/>
          <w:i w:val="false"/>
          <w:color w:val="000000"/>
          <w:sz w:val="28"/>
        </w:rPr>
        <w:t>рлеріні</w:t>
      </w:r>
      <w:r>
        <w:rPr>
          <w:rFonts w:ascii="Times New Roman"/>
          <w:b/>
          <w:i w:val="false"/>
          <w:color w:val="000000"/>
          <w:sz w:val="28"/>
        </w:rPr>
        <w:t>ң</w:t>
      </w:r>
      <w:r>
        <w:rPr>
          <w:rFonts w:ascii="Times New Roman"/>
          <w:b/>
          <w:i w:val="false"/>
          <w:color w:val="000000"/>
          <w:sz w:val="28"/>
        </w:rPr>
        <w:t xml:space="preserve"> жалпы жіктеуіші (Э</w:t>
      </w:r>
      <w:r>
        <w:rPr>
          <w:rFonts w:ascii="Times New Roman"/>
          <w:b/>
          <w:i w:val="false"/>
          <w:color w:val="000000"/>
          <w:sz w:val="28"/>
        </w:rPr>
        <w:t>Қ</w:t>
      </w:r>
      <w:r>
        <w:rPr>
          <w:rFonts w:ascii="Times New Roman"/>
          <w:b/>
          <w:i w:val="false"/>
          <w:color w:val="000000"/>
          <w:sz w:val="28"/>
        </w:rPr>
        <w:t>ЖЖ) Агенттікті</w:t>
      </w:r>
      <w:r>
        <w:rPr>
          <w:rFonts w:ascii="Times New Roman"/>
          <w:b/>
          <w:i w:val="false"/>
          <w:color w:val="000000"/>
          <w:sz w:val="28"/>
        </w:rPr>
        <w:t>ң</w:t>
      </w:r>
      <w:r>
        <w:rPr>
          <w:rFonts w:ascii="Times New Roman"/>
          <w:b/>
          <w:i w:val="false"/>
          <w:color w:val="000000"/>
          <w:sz w:val="28"/>
        </w:rPr>
        <w:t xml:space="preserve"> www.stat.gov.kz Интернет-ресурсында «Жіктеуіштер» б</w:t>
      </w:r>
      <w:r>
        <w:rPr>
          <w:rFonts w:ascii="Times New Roman"/>
          <w:b/>
          <w:i w:val="false"/>
          <w:color w:val="000000"/>
          <w:sz w:val="28"/>
        </w:rPr>
        <w:t>ө</w:t>
      </w:r>
      <w:r>
        <w:rPr>
          <w:rFonts w:ascii="Times New Roman"/>
          <w:b/>
          <w:i w:val="false"/>
          <w:color w:val="000000"/>
          <w:sz w:val="28"/>
        </w:rPr>
        <w:t>лімінде орналас</w:t>
      </w:r>
      <w:r>
        <w:rPr>
          <w:rFonts w:ascii="Times New Roman"/>
          <w:b/>
          <w:i w:val="false"/>
          <w:color w:val="000000"/>
          <w:sz w:val="28"/>
        </w:rPr>
        <w:t>қ</w:t>
      </w:r>
      <w:r>
        <w:rPr>
          <w:rFonts w:ascii="Times New Roman"/>
          <w:b/>
          <w:i w:val="false"/>
          <w:color w:val="000000"/>
          <w:sz w:val="28"/>
        </w:rPr>
        <w:t>ан.</w:t>
      </w:r>
      <w:r>
        <w:br/>
      </w:r>
      <w:r>
        <w:rPr>
          <w:rFonts w:ascii="Times New Roman"/>
          <w:b w:val="false"/>
          <w:i w:val="false"/>
          <w:color w:val="000000"/>
          <w:sz w:val="28"/>
        </w:rPr>
        <w:t>
Общий классификатор видов экономической деятельности (ОКЭД) размещен на Интернет-ресурсе Агентства www.stat.gov.kz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 ____________________</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фамилия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телефон</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 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________________________________</w:t>
            </w:r>
            <w:r>
              <w:br/>
            </w:r>
            <w:r>
              <w:rPr>
                <w:rFonts w:ascii="Times New Roman"/>
                <w:b w:val="false"/>
                <w:i w:val="false"/>
                <w:color w:val="000000"/>
                <w:sz w:val="20"/>
              </w:rPr>
              <w:t>
тегі, аты және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Мөрдің орны      </w:t>
            </w:r>
            <w:r>
              <w:br/>
            </w:r>
            <w:r>
              <w:rPr>
                <w:rFonts w:ascii="Times New Roman"/>
                <w:b w:val="false"/>
                <w:i w:val="false"/>
                <w:color w:val="000000"/>
                <w:sz w:val="20"/>
              </w:rPr>
              <w:t>
</w:t>
            </w:r>
            <w:r>
              <w:rPr>
                <w:rFonts w:ascii="Times New Roman"/>
                <w:b/>
                <w:i w:val="false"/>
                <w:color w:val="000000"/>
                <w:sz w:val="20"/>
              </w:rPr>
              <w:t>(бар болған жағдайда)</w:t>
            </w:r>
            <w:r>
              <w:br/>
            </w:r>
            <w:r>
              <w:rPr>
                <w:rFonts w:ascii="Times New Roman"/>
                <w:b w:val="false"/>
                <w:i w:val="false"/>
                <w:color w:val="000000"/>
                <w:sz w:val="20"/>
              </w:rPr>
              <w:t xml:space="preserve">
Место для печати    </w:t>
            </w:r>
            <w:r>
              <w:br/>
            </w:r>
            <w:r>
              <w:rPr>
                <w:rFonts w:ascii="Times New Roman"/>
                <w:b w:val="false"/>
                <w:i w:val="false"/>
                <w:color w:val="000000"/>
                <w:sz w:val="20"/>
              </w:rPr>
              <w:t xml:space="preserve">
(при наличии)      </w:t>
            </w:r>
          </w:p>
        </w:tc>
      </w:tr>
    </w:tbl>
    <w:bookmarkStart w:name="z72" w:id="58"/>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58"/>
    <w:bookmarkStart w:name="z357" w:id="59"/>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об</w:t>
      </w:r>
      <w:r>
        <w:br/>
      </w:r>
      <w:r>
        <w:rPr>
          <w:rFonts w:ascii="Times New Roman"/>
          <w:b/>
          <w:i w:val="false"/>
          <w:color w:val="000000"/>
        </w:rPr>
        <w:t>
услугах трубопроводного транспорта по видам сообщений и</w:t>
      </w:r>
      <w:r>
        <w:br/>
      </w:r>
      <w:r>
        <w:rPr>
          <w:rFonts w:ascii="Times New Roman"/>
          <w:b/>
          <w:i w:val="false"/>
          <w:color w:val="000000"/>
        </w:rPr>
        <w:t xml:space="preserve">
протяженности трубопроводов» </w:t>
      </w:r>
      <w:r>
        <w:br/>
      </w:r>
      <w:r>
        <w:rPr>
          <w:rFonts w:ascii="Times New Roman"/>
          <w:b/>
          <w:i w:val="false"/>
          <w:color w:val="000000"/>
        </w:rPr>
        <w:t>
(код 0771104, индекс 2-ТР (трубопровод), периодичность годовая)</w:t>
      </w:r>
    </w:p>
    <w:bookmarkEnd w:id="59"/>
    <w:bookmarkStart w:name="z358" w:id="60"/>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услугах трубопроводного транспорта по видам сообщений и протяженности трубопроводов» (код 0771104, индекс 2-ТР (трубопровод), периодичность годовая) (далее – Инструкция) разработана в соответствии с 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услугах трубопроводного транспорта по видам сообщений и протяженности трубопроводов» (код 0771104, индекс 2-ТР (трубопровод), периодичность годовая). </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транспортировано грузов во всех сообщениях – количество грузов в тоннах, транспортированных трубопроводным транспортом;</w:t>
      </w:r>
      <w:r>
        <w:br/>
      </w:r>
      <w:r>
        <w:rPr>
          <w:rFonts w:ascii="Times New Roman"/>
          <w:b w:val="false"/>
          <w:i w:val="false"/>
          <w:color w:val="000000"/>
          <w:sz w:val="28"/>
        </w:rPr>
        <w:t>
</w:t>
      </w:r>
      <w:r>
        <w:rPr>
          <w:rFonts w:ascii="Times New Roman"/>
          <w:b w:val="false"/>
          <w:i w:val="false"/>
          <w:color w:val="000000"/>
          <w:sz w:val="28"/>
        </w:rPr>
        <w:t xml:space="preserve">
      2) грузооборот во всех сообщениях – объем работы по перемещению нефти, нефтепродуктов и газа по магистральным трубопроводам; </w:t>
      </w:r>
      <w:r>
        <w:br/>
      </w:r>
      <w:r>
        <w:rPr>
          <w:rFonts w:ascii="Times New Roman"/>
          <w:b w:val="false"/>
          <w:i w:val="false"/>
          <w:color w:val="000000"/>
          <w:sz w:val="28"/>
        </w:rPr>
        <w:t>
</w:t>
      </w:r>
      <w:r>
        <w:rPr>
          <w:rFonts w:ascii="Times New Roman"/>
          <w:b w:val="false"/>
          <w:i w:val="false"/>
          <w:color w:val="000000"/>
          <w:sz w:val="28"/>
        </w:rPr>
        <w:t>
      3) доходы от транспортирования грузов – это сумма средств, полученных предприятиями трубопроводного транспорта за транспортировку грузов;</w:t>
      </w:r>
      <w:r>
        <w:br/>
      </w:r>
      <w:r>
        <w:rPr>
          <w:rFonts w:ascii="Times New Roman"/>
          <w:b w:val="false"/>
          <w:i w:val="false"/>
          <w:color w:val="000000"/>
          <w:sz w:val="28"/>
        </w:rPr>
        <w:t>
</w:t>
      </w:r>
      <w:r>
        <w:rPr>
          <w:rFonts w:ascii="Times New Roman"/>
          <w:b w:val="false"/>
          <w:i w:val="false"/>
          <w:color w:val="000000"/>
          <w:sz w:val="28"/>
        </w:rPr>
        <w:t xml:space="preserve">
      4) вид сообщения – признак, представляющий характер участия подразделения транспортной сети в транспортировке грузов между пунктами отправления и назначения; </w:t>
      </w:r>
      <w:r>
        <w:br/>
      </w:r>
      <w:r>
        <w:rPr>
          <w:rFonts w:ascii="Times New Roman"/>
          <w:b w:val="false"/>
          <w:i w:val="false"/>
          <w:color w:val="000000"/>
          <w:sz w:val="28"/>
        </w:rPr>
        <w:t>
</w:t>
      </w:r>
      <w:r>
        <w:rPr>
          <w:rFonts w:ascii="Times New Roman"/>
          <w:b w:val="false"/>
          <w:i w:val="false"/>
          <w:color w:val="000000"/>
          <w:sz w:val="28"/>
        </w:rPr>
        <w:t>
      5) междугородное сообщение – перевозки, осуществляемые между населенными пунктами в пределах республики;</w:t>
      </w:r>
      <w:r>
        <w:br/>
      </w:r>
      <w:r>
        <w:rPr>
          <w:rFonts w:ascii="Times New Roman"/>
          <w:b w:val="false"/>
          <w:i w:val="false"/>
          <w:color w:val="000000"/>
          <w:sz w:val="28"/>
        </w:rPr>
        <w:t>
</w:t>
      </w:r>
      <w:r>
        <w:rPr>
          <w:rFonts w:ascii="Times New Roman"/>
          <w:b w:val="false"/>
          <w:i w:val="false"/>
          <w:color w:val="000000"/>
          <w:sz w:val="28"/>
        </w:rPr>
        <w:t>
      6) вспомогательный вид деятельности – вид деятельности, который осуществляется для поддержки основного и вторичных видов деятельности предприятия, обеспечивая товарами и услугами краткосрочного характера, предназначенными для потребления этим предприятием (перевозка, хранение, закупки, развитие сбыта, уборка, ремонт и обслуживание, охрана и тому подобное);</w:t>
      </w:r>
      <w:r>
        <w:br/>
      </w:r>
      <w:r>
        <w:rPr>
          <w:rFonts w:ascii="Times New Roman"/>
          <w:b w:val="false"/>
          <w:i w:val="false"/>
          <w:color w:val="000000"/>
          <w:sz w:val="28"/>
        </w:rPr>
        <w:t>
</w:t>
      </w:r>
      <w:r>
        <w:rPr>
          <w:rFonts w:ascii="Times New Roman"/>
          <w:b w:val="false"/>
          <w:i w:val="false"/>
          <w:color w:val="000000"/>
          <w:sz w:val="28"/>
        </w:rPr>
        <w:t>
      7) доходы от вспомогательной транспортной деятельности – доходы от хранения груза в резервном хранилище предприятия, непосредственно осуществляющего транспортировку груза по трубопроводу;</w:t>
      </w:r>
      <w:r>
        <w:br/>
      </w:r>
      <w:r>
        <w:rPr>
          <w:rFonts w:ascii="Times New Roman"/>
          <w:b w:val="false"/>
          <w:i w:val="false"/>
          <w:color w:val="000000"/>
          <w:sz w:val="28"/>
        </w:rPr>
        <w:t>
</w:t>
      </w:r>
      <w:r>
        <w:rPr>
          <w:rFonts w:ascii="Times New Roman"/>
          <w:b w:val="false"/>
          <w:i w:val="false"/>
          <w:color w:val="000000"/>
          <w:sz w:val="28"/>
        </w:rPr>
        <w:t>
      8) вторичный вид деятельности – вид деятельности, помимо основного, который осуществляется с целью производства продукции (работ, услуг) для третьих лиц;</w:t>
      </w:r>
      <w:r>
        <w:br/>
      </w:r>
      <w:r>
        <w:rPr>
          <w:rFonts w:ascii="Times New Roman"/>
          <w:b w:val="false"/>
          <w:i w:val="false"/>
          <w:color w:val="000000"/>
          <w:sz w:val="28"/>
        </w:rPr>
        <w:t>
</w:t>
      </w:r>
      <w:r>
        <w:rPr>
          <w:rFonts w:ascii="Times New Roman"/>
          <w:b w:val="false"/>
          <w:i w:val="false"/>
          <w:color w:val="000000"/>
          <w:sz w:val="28"/>
        </w:rPr>
        <w:t>
      9) международное сообщение – перевозки, осуществляемые между Республикой Казахстан и иностранными государствами и (или) транзитом через Республику Казахстан.</w:t>
      </w:r>
      <w:r>
        <w:br/>
      </w:r>
      <w:r>
        <w:rPr>
          <w:rFonts w:ascii="Times New Roman"/>
          <w:b w:val="false"/>
          <w:i w:val="false"/>
          <w:color w:val="000000"/>
          <w:sz w:val="28"/>
        </w:rPr>
        <w:t>
</w:t>
      </w:r>
      <w:r>
        <w:rPr>
          <w:rFonts w:ascii="Times New Roman"/>
          <w:b w:val="false"/>
          <w:i w:val="false"/>
          <w:color w:val="000000"/>
          <w:sz w:val="28"/>
        </w:rPr>
        <w:t>
      3. В случае если структурному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подразделений с указанием их местонахождения.</w:t>
      </w:r>
      <w:r>
        <w:br/>
      </w:r>
      <w:r>
        <w:rPr>
          <w:rFonts w:ascii="Times New Roman"/>
          <w:b w:val="false"/>
          <w:i w:val="false"/>
          <w:color w:val="000000"/>
          <w:sz w:val="28"/>
        </w:rPr>
        <w:t>
</w:t>
      </w:r>
      <w:r>
        <w:rPr>
          <w:rFonts w:ascii="Times New Roman"/>
          <w:b w:val="false"/>
          <w:i w:val="false"/>
          <w:color w:val="000000"/>
          <w:sz w:val="28"/>
        </w:rPr>
        <w:t>
      4. В графе 1 разделов 1, 2 указывается первоначальное отправление груза, принятого предприятиями трубопроводного транспорта, для доставки из районов добычи (производства) или из-за границы в пункты потребления (перевалочные базы, предприятия по переработке, газораспределительные станции, пункты налива в вагоны-цистерны, танкерные суда, автомобили-цистерны и тому подобное). Объем транспортировки грузов определяется в момент закачки груза в трубопровод по показаниям расходомеров и счетчиков. Перекачка природного газа учитывается в единицах объема и переводится в единицы массы (веса) по следующему соотношению: 1 кубический метр = 0,8 килограмм или 1000 кубических метров газа = 0,8 тонн или 1 тонна = 1250 кубических метров.</w:t>
      </w:r>
      <w:r>
        <w:br/>
      </w:r>
      <w:r>
        <w:rPr>
          <w:rFonts w:ascii="Times New Roman"/>
          <w:b w:val="false"/>
          <w:i w:val="false"/>
          <w:color w:val="000000"/>
          <w:sz w:val="28"/>
        </w:rPr>
        <w:t>
      В графе 2 грузооборот рассчитывается как сумма произведений объемов перекачки нефти (нефтепродуктов, газа) в тоннах на расстояние перекачки от входного коллектора головной насосной станции до входного коллектора завода, наливного пункта, нефтебазы, газораспределительной системы и тому подобное. Грузооборот определяется по всем трубопроводам в целом и в отдельности по нефтепроводам, продуктопроводам (по видам нефтепродуктов) и газопроводам.</w:t>
      </w:r>
      <w:r>
        <w:br/>
      </w:r>
      <w:r>
        <w:rPr>
          <w:rFonts w:ascii="Times New Roman"/>
          <w:b w:val="false"/>
          <w:i w:val="false"/>
          <w:color w:val="000000"/>
          <w:sz w:val="28"/>
        </w:rPr>
        <w:t>
      В графе 3 раздела 1 и графе 4 раздела 2 доходы от транспортирования нефти и нефтепродуктов определяются исходя из тарифов за перекачку, перевалку и налив этих грузов. На газопроводном транспорте доходы определяются путем умножения тарифа за транспортировку 1000 кубических метров газа на объем транспортировки.</w:t>
      </w:r>
      <w:r>
        <w:br/>
      </w:r>
      <w:r>
        <w:rPr>
          <w:rFonts w:ascii="Times New Roman"/>
          <w:b w:val="false"/>
          <w:i w:val="false"/>
          <w:color w:val="000000"/>
          <w:sz w:val="28"/>
        </w:rPr>
        <w:t>
</w:t>
      </w:r>
      <w:r>
        <w:rPr>
          <w:rFonts w:ascii="Times New Roman"/>
          <w:b w:val="false"/>
          <w:i w:val="false"/>
          <w:color w:val="000000"/>
          <w:sz w:val="28"/>
        </w:rPr>
        <w:t xml:space="preserve">
      5. В разделе 5 в графе Б указываются наименования вторичных видов деятельности в соответствии с Номенклатурой видов экономической деятельности (далее – ОКЭД) в разрезе 5-ти знаков, а в графе «код ОКЭД» - код отрасли согласно ОКЭД до 5-ти знаков. </w:t>
      </w:r>
      <w:r>
        <w:br/>
      </w:r>
      <w:r>
        <w:rPr>
          <w:rFonts w:ascii="Times New Roman"/>
          <w:b w:val="false"/>
          <w:i w:val="false"/>
          <w:color w:val="000000"/>
          <w:sz w:val="28"/>
        </w:rPr>
        <w:t>
</w:t>
      </w:r>
      <w:r>
        <w:rPr>
          <w:rFonts w:ascii="Times New Roman"/>
          <w:b w:val="false"/>
          <w:i w:val="false"/>
          <w:color w:val="000000"/>
          <w:sz w:val="28"/>
        </w:rPr>
        <w:t>
      6.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1) Раздел 1. «Объем услуг по транспортировке грузов по видам сообщений»:</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5"/>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 1.2 для каждой графы;</w:t>
      </w:r>
      <w:r>
        <w:br/>
      </w:r>
      <w:r>
        <w:rPr>
          <w:rFonts w:ascii="Times New Roman"/>
          <w:b w:val="false"/>
          <w:i w:val="false"/>
          <w:color w:val="000000"/>
          <w:sz w:val="28"/>
        </w:rPr>
        <w:t xml:space="preserve">
      строка 1.1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6"/>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 1.1.2 для каждой графы;</w:t>
      </w:r>
      <w:r>
        <w:br/>
      </w:r>
      <w:r>
        <w:rPr>
          <w:rFonts w:ascii="Times New Roman"/>
          <w:b w:val="false"/>
          <w:i w:val="false"/>
          <w:color w:val="000000"/>
          <w:sz w:val="28"/>
        </w:rPr>
        <w:t>
      2) Раздел 2. «Объем по транспортировке грузов по видам в разрезе сообщений»:</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7"/>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1.1-1.4 для каждой графы;</w:t>
      </w:r>
      <w:r>
        <w:br/>
      </w:r>
      <w:r>
        <w:rPr>
          <w:rFonts w:ascii="Times New Roman"/>
          <w:b w:val="false"/>
          <w:i w:val="false"/>
          <w:color w:val="000000"/>
          <w:sz w:val="28"/>
        </w:rPr>
        <w:t xml:space="preserve">
      графа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8"/>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граф 2, 3 для каждой строки;</w:t>
      </w:r>
      <w:r>
        <w:br/>
      </w:r>
      <w:r>
        <w:rPr>
          <w:rFonts w:ascii="Times New Roman"/>
          <w:b w:val="false"/>
          <w:i w:val="false"/>
          <w:color w:val="000000"/>
          <w:sz w:val="28"/>
        </w:rPr>
        <w:t>
      3) Раздел 3. «Протяженность трубопроводов, числящихся на балансе предприятия, в разрезе областей»:</w:t>
      </w:r>
      <w:r>
        <w:br/>
      </w:r>
      <w:r>
        <w:rPr>
          <w:rFonts w:ascii="Times New Roman"/>
          <w:b w:val="false"/>
          <w:i w:val="false"/>
          <w:color w:val="000000"/>
          <w:sz w:val="28"/>
        </w:rPr>
        <w:t xml:space="preserve">
      графа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9"/>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граф 2-15 для каждой строки;</w:t>
      </w:r>
      <w:r>
        <w:br/>
      </w:r>
      <w:r>
        <w:rPr>
          <w:rFonts w:ascii="Times New Roman"/>
          <w:b w:val="false"/>
          <w:i w:val="false"/>
          <w:color w:val="000000"/>
          <w:sz w:val="28"/>
        </w:rPr>
        <w:t>
      4) Раздел 5. «Объемы произведенной продукции (работ, услуг) по вторичным видам деятельности»:</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0"/>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всех остальных строк;</w:t>
      </w:r>
      <w:r>
        <w:br/>
      </w:r>
      <w:r>
        <w:rPr>
          <w:rFonts w:ascii="Times New Roman"/>
          <w:b w:val="false"/>
          <w:i w:val="false"/>
          <w:color w:val="000000"/>
          <w:sz w:val="28"/>
        </w:rPr>
        <w:t>
      5) Контроль между разделами:</w:t>
      </w:r>
      <w:r>
        <w:br/>
      </w:r>
      <w:r>
        <w:rPr>
          <w:rFonts w:ascii="Times New Roman"/>
          <w:b w:val="false"/>
          <w:i w:val="false"/>
          <w:color w:val="000000"/>
          <w:sz w:val="28"/>
        </w:rPr>
        <w:t>
      строка 1 графа 1 раздела 1 = строке 1 графы 1 раздела 2;</w:t>
      </w:r>
      <w:r>
        <w:br/>
      </w:r>
      <w:r>
        <w:rPr>
          <w:rFonts w:ascii="Times New Roman"/>
          <w:b w:val="false"/>
          <w:i w:val="false"/>
          <w:color w:val="000000"/>
          <w:sz w:val="28"/>
        </w:rPr>
        <w:t>
      строка 1.1 графа 1 раздела 1 = строке 1 графы 2 раздела 2;</w:t>
      </w:r>
      <w:r>
        <w:br/>
      </w:r>
      <w:r>
        <w:rPr>
          <w:rFonts w:ascii="Times New Roman"/>
          <w:b w:val="false"/>
          <w:i w:val="false"/>
          <w:color w:val="000000"/>
          <w:sz w:val="28"/>
        </w:rPr>
        <w:t>
      строка 1.2 графа 1 раздела 1 = строке 1 графы 3 раздела 2;</w:t>
      </w:r>
      <w:r>
        <w:br/>
      </w:r>
      <w:r>
        <w:rPr>
          <w:rFonts w:ascii="Times New Roman"/>
          <w:b w:val="false"/>
          <w:i w:val="false"/>
          <w:color w:val="000000"/>
          <w:sz w:val="28"/>
        </w:rPr>
        <w:t>
      строка 1 графа 3 раздела 1 = строке 1 графы 4 раздела 2.</w:t>
      </w:r>
    </w:p>
    <w:bookmarkEnd w:id="60"/>
    <w:bookmarkStart w:name="z73" w:id="61"/>
    <w:p>
      <w:pPr>
        <w:spacing w:after="0"/>
        <w:ind w:left="0"/>
        <w:jc w:val="both"/>
      </w:pPr>
      <w:r>
        <w:rPr>
          <w:rFonts w:ascii="Times New Roman"/>
          <w:b w:val="false"/>
          <w:i w:val="false"/>
          <w:color w:val="000000"/>
          <w:sz w:val="28"/>
        </w:rPr>
        <w:t xml:space="preserve">
Приложение 31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7"/>
        <w:gridCol w:w="4893"/>
        <w:gridCol w:w="1551"/>
        <w:gridCol w:w="3"/>
        <w:gridCol w:w="4113"/>
        <w:gridCol w:w="1413"/>
      </w:tblGrid>
      <w:tr>
        <w:trPr>
          <w:trHeight w:val="540" w:hRule="atLeast"/>
        </w:trPr>
        <w:tc>
          <w:tcPr>
            <w:tcW w:w="2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19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1"/>
                          <a:stretch>
                            <a:fillRect/>
                          </a:stretch>
                        </pic:blipFill>
                        <pic:spPr>
                          <a:xfrm>
                            <a:off x="0" y="0"/>
                            <a:ext cx="1219200" cy="901700"/>
                          </a:xfrm>
                          <a:prstGeom prst="rect">
                            <a:avLst/>
                          </a:prstGeom>
                        </pic:spPr>
                      </pic:pic>
                    </a:graphicData>
                  </a:graphic>
                </wp:inline>
              </w:drawing>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міндетін атқарушының</w:t>
            </w:r>
            <w:r>
              <w:br/>
            </w:r>
            <w:r>
              <w:rPr>
                <w:rFonts w:ascii="Times New Roman"/>
                <w:b w:val="false"/>
                <w:i w:val="false"/>
                <w:color w:val="000000"/>
                <w:sz w:val="20"/>
              </w:rPr>
              <w:t>
</w:t>
            </w:r>
            <w:r>
              <w:rPr>
                <w:rFonts w:ascii="Times New Roman"/>
                <w:b/>
                <w:i w:val="false"/>
                <w:color w:val="000000"/>
                <w:sz w:val="20"/>
              </w:rPr>
              <w:t>2013 жылғы 24 шілде</w:t>
            </w:r>
            <w:r>
              <w:br/>
            </w:r>
            <w:r>
              <w:rPr>
                <w:rFonts w:ascii="Times New Roman"/>
                <w:b w:val="false"/>
                <w:i w:val="false"/>
                <w:color w:val="000000"/>
                <w:sz w:val="20"/>
              </w:rPr>
              <w:t>
</w:t>
            </w:r>
            <w:r>
              <w:rPr>
                <w:rFonts w:ascii="Times New Roman"/>
                <w:b/>
                <w:i w:val="false"/>
                <w:color w:val="000000"/>
                <w:sz w:val="20"/>
              </w:rPr>
              <w:t>№ 160 бұйрығына 31-қосымша</w:t>
            </w:r>
          </w:p>
        </w:tc>
      </w:tr>
      <w:tr>
        <w:trPr>
          <w:trHeight w:val="54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4"/>
            <w:vMerge/>
            <w:tcBorders>
              <w:top w:val="nil"/>
              <w:left w:val="single" w:color="cfcfcf" w:sz="5"/>
              <w:bottom w:val="single" w:color="cfcfcf" w:sz="5"/>
              <w:right w:val="single" w:color="cfcfcf" w:sz="5"/>
            </w:tcBorders>
          </w:tcP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органдарына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619"/>
              <w:gridCol w:w="628"/>
              <w:gridCol w:w="619"/>
              <w:gridCol w:w="711"/>
              <w:gridCol w:w="1883"/>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585"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4"/>
            <w:vMerge/>
            <w:tcBorders>
              <w:top w:val="nil"/>
              <w:left w:val="single" w:color="cfcfcf" w:sz="5"/>
              <w:bottom w:val="single" w:color="cfcfcf" w:sz="5"/>
              <w:right w:val="single" w:color="cfcfcf" w:sz="5"/>
            </w:tcBorders>
          </w:tcPr>
          <w:p/>
        </w:tc>
      </w:tr>
      <w:tr>
        <w:trPr>
          <w:trHeight w:val="11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0851104</w:t>
            </w:r>
            <w:r>
              <w:br/>
            </w:r>
            <w:r>
              <w:rPr>
                <w:rFonts w:ascii="Times New Roman"/>
                <w:b w:val="false"/>
                <w:i w:val="false"/>
                <w:color w:val="000000"/>
                <w:sz w:val="20"/>
              </w:rPr>
              <w:t>
</w:t>
            </w:r>
            <w:r>
              <w:rPr>
                <w:rFonts w:ascii="Times New Roman"/>
                <w:b w:val="false"/>
                <w:i w:val="false"/>
                <w:color w:val="000000"/>
                <w:sz w:val="20"/>
              </w:rPr>
              <w:t>Код статистической формы 0851104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Қатынас түрлері бойынша ішкі су көлігінің қызметтері туралы есеп
Отчет об услугах внутреннего водного транспорта по видам сообщений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 (ішкі су)</w:t>
            </w:r>
            <w:r>
              <w:br/>
            </w:r>
            <w:r>
              <w:rPr>
                <w:rFonts w:ascii="Times New Roman"/>
                <w:b w:val="false"/>
                <w:i w:val="false"/>
                <w:color w:val="000000"/>
                <w:sz w:val="20"/>
              </w:rPr>
              <w:t>
</w:t>
            </w:r>
            <w:r>
              <w:rPr>
                <w:rFonts w:ascii="Times New Roman"/>
                <w:b w:val="false"/>
                <w:i w:val="false"/>
                <w:color w:val="000000"/>
                <w:sz w:val="20"/>
              </w:rPr>
              <w:t>2-ТР (внутренние воды)</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5"/>
                          <a:stretch>
                            <a:fillRect/>
                          </a:stretch>
                        </pic:blipFill>
                        <pic:spPr>
                          <a:xfrm>
                            <a:off x="0" y="0"/>
                            <a:ext cx="292100" cy="279400"/>
                          </a:xfrm>
                          <a:prstGeom prst="rect">
                            <a:avLst/>
                          </a:prstGeom>
                        </pic:spPr>
                      </pic:pic>
                    </a:graphicData>
                  </a:graphic>
                </wp:inline>
              </w:drawing>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5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түрі – жолаушылар өзен көлігі (Экономикалық қызмет түрлерінің жалпы жіктеуішінің (бұдан әрі – ЭҚЖЖ) кодына сәйкес 50.3), жүк өзен көлігі (ЭҚЖЖ коды 50.4) болып табылатын заңды тұлғалар және (немесе) олардың құрылымдық бөлімшелері, сондай-ақ өзен көлігімен тасымалдауды жүзеге асыратын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подразделения, независимо от численности, с основным видом деятельности – речной пассажирский транспорт (согласно коду Общего классификатора видов экономической деятельности (далее – ОКЭД) 50.3), речной грузовой транспорт (код ОКЭД 50.4), а также индивидуальные предприниматели, осуществляющие перевозки на речном транспорте.</w:t>
            </w:r>
          </w:p>
        </w:tc>
      </w:tr>
      <w:tr>
        <w:trPr>
          <w:trHeight w:val="6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 сәуір.</w:t>
            </w:r>
            <w:r>
              <w:br/>
            </w:r>
            <w:r>
              <w:rPr>
                <w:rFonts w:ascii="Times New Roman"/>
                <w:b w:val="false"/>
                <w:i w:val="false"/>
                <w:color w:val="000000"/>
                <w:sz w:val="20"/>
              </w:rPr>
              <w:t>
</w:t>
            </w:r>
            <w:r>
              <w:rPr>
                <w:rFonts w:ascii="Times New Roman"/>
                <w:b w:val="false"/>
                <w:i w:val="false"/>
                <w:color w:val="000000"/>
                <w:sz w:val="20"/>
              </w:rPr>
              <w:t>Срок представления – 10 апреля после отчетного периода.</w:t>
            </w:r>
          </w:p>
        </w:tc>
      </w:tr>
      <w:tr>
        <w:trPr>
          <w:trHeight w:val="6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 xml:space="preserve">код БИН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7"/>
                          <a:stretch>
                            <a:fillRect/>
                          </a:stretch>
                        </pic:blipFill>
                        <pic:spPr>
                          <a:xfrm>
                            <a:off x="0" y="0"/>
                            <a:ext cx="292100" cy="2794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 xml:space="preserve">код ИИН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9"/>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0"/>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1"/>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2"/>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3"/>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4"/>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5"/>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6"/>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7"/>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8"/>
                          <a:stretch>
                            <a:fillRect/>
                          </a:stretch>
                        </pic:blipFill>
                        <pic:spPr>
                          <a:xfrm>
                            <a:off x="0" y="0"/>
                            <a:ext cx="292100" cy="279400"/>
                          </a:xfrm>
                          <a:prstGeom prst="rect">
                            <a:avLst/>
                          </a:prstGeom>
                        </pic:spPr>
                      </pic:pic>
                    </a:graphicData>
                  </a:graphic>
                </wp:inline>
              </w:drawing>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9"/>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i w:val="false"/>
          <w:color w:val="000000"/>
          <w:sz w:val="28"/>
        </w:rPr>
        <w:t>      1. Қатынас түрлері бойынша жолаушылар тасымалдау қызметтерінің көлемін көрсетіңіз</w:t>
      </w:r>
      <w:r>
        <w:br/>
      </w:r>
      <w:r>
        <w:rPr>
          <w:rFonts w:ascii="Times New Roman"/>
          <w:b w:val="false"/>
          <w:i w:val="false"/>
          <w:color w:val="000000"/>
          <w:sz w:val="28"/>
        </w:rPr>
        <w:t>
      Укажите объем услуг по перевозке пассажиров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633"/>
        <w:gridCol w:w="3196"/>
        <w:gridCol w:w="3196"/>
        <w:gridCol w:w="3197"/>
      </w:tblGrid>
      <w:tr>
        <w:trPr>
          <w:trHeight w:val="40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жолаушылар, адам</w:t>
            </w:r>
            <w:r>
              <w:br/>
            </w:r>
            <w:r>
              <w:rPr>
                <w:rFonts w:ascii="Times New Roman"/>
                <w:b w:val="false"/>
                <w:i w:val="false"/>
                <w:color w:val="000000"/>
                <w:sz w:val="20"/>
              </w:rPr>
              <w:t>
</w:t>
            </w:r>
            <w:r>
              <w:rPr>
                <w:rFonts w:ascii="Times New Roman"/>
                <w:b w:val="false"/>
                <w:i w:val="false"/>
                <w:color w:val="000000"/>
                <w:sz w:val="20"/>
              </w:rPr>
              <w:t>Перевезено пассажиров, человек</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айналымы, мың жолаушы-километр</w:t>
            </w:r>
            <w:r>
              <w:br/>
            </w:r>
            <w:r>
              <w:rPr>
                <w:rFonts w:ascii="Times New Roman"/>
                <w:b w:val="false"/>
                <w:i w:val="false"/>
                <w:color w:val="000000"/>
                <w:sz w:val="20"/>
              </w:rPr>
              <w:t>
</w:t>
            </w:r>
            <w:r>
              <w:rPr>
                <w:rFonts w:ascii="Times New Roman"/>
                <w:b w:val="false"/>
                <w:i w:val="false"/>
                <w:color w:val="000000"/>
                <w:sz w:val="20"/>
              </w:rPr>
              <w:t>Пассажирооборот, тысяч пассажиро-километров</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тасымалынан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перевозки пассажиров, тысяч тенге</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rPr>
                <w:rFonts w:ascii="Times New Roman"/>
                <w:b w:val="false"/>
                <w:i w:val="false"/>
                <w:color w:val="000000"/>
                <w:vertAlign w:val="superscript"/>
              </w:rPr>
              <w:t>1</w:t>
            </w:r>
            <w:r>
              <w:rPr>
                <w:rFonts w:ascii="Times New Roman"/>
                <w:b/>
                <w:i w:val="false"/>
                <w:color w:val="000000"/>
                <w:sz w:val="20"/>
              </w:rPr>
              <w:t xml:space="preserve">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қалааралық </w:t>
            </w:r>
            <w:r>
              <w:br/>
            </w:r>
            <w:r>
              <w:rPr>
                <w:rFonts w:ascii="Times New Roman"/>
                <w:b w:val="false"/>
                <w:i w:val="false"/>
                <w:color w:val="000000"/>
                <w:sz w:val="20"/>
              </w:rPr>
              <w:t>
</w:t>
            </w:r>
            <w:r>
              <w:rPr>
                <w:rFonts w:ascii="Times New Roman"/>
                <w:b w:val="false"/>
                <w:i w:val="false"/>
                <w:color w:val="000000"/>
                <w:sz w:val="20"/>
              </w:rPr>
              <w:t xml:space="preserve">междугородное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w:t>
            </w:r>
            <w:r>
              <w:br/>
            </w:r>
            <w:r>
              <w:rPr>
                <w:rFonts w:ascii="Times New Roman"/>
                <w:b w:val="false"/>
                <w:i w:val="false"/>
                <w:color w:val="000000"/>
                <w:sz w:val="20"/>
              </w:rPr>
              <w:t>
</w:t>
            </w:r>
            <w:r>
              <w:rPr>
                <w:rFonts w:ascii="Times New Roman"/>
                <w:b w:val="false"/>
                <w:i w:val="false"/>
                <w:color w:val="000000"/>
                <w:sz w:val="20"/>
              </w:rPr>
              <w:t>пригородное</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городское</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ТМД – мұнда және бұдан әрі – Тәуелсіз мемлекеттер достастығы.</w:t>
      </w:r>
      <w:r>
        <w:br/>
      </w:r>
      <w:r>
        <w:rPr>
          <w:rFonts w:ascii="Times New Roman"/>
          <w:b w:val="false"/>
          <w:i w:val="false"/>
          <w:color w:val="000000"/>
          <w:sz w:val="28"/>
        </w:rPr>
        <w:t>
СНГ – здесь и далее – Содружество независимых государств.</w:t>
      </w:r>
    </w:p>
    <w:p>
      <w:pPr>
        <w:spacing w:after="0"/>
        <w:ind w:left="0"/>
        <w:jc w:val="both"/>
      </w:pPr>
      <w:r>
        <w:rPr>
          <w:rFonts w:ascii="Times New Roman"/>
          <w:b/>
          <w:i w:val="false"/>
          <w:color w:val="000000"/>
          <w:sz w:val="28"/>
        </w:rPr>
        <w:t>      2. Қатынас түрлері бойынша жүк тасымалдау қызметтерінің көлемін көрсетіңіз</w:t>
      </w:r>
      <w:r>
        <w:br/>
      </w:r>
      <w:r>
        <w:rPr>
          <w:rFonts w:ascii="Times New Roman"/>
          <w:b w:val="false"/>
          <w:i w:val="false"/>
          <w:color w:val="000000"/>
          <w:sz w:val="28"/>
        </w:rPr>
        <w:t>
      Укажите объем услуг по перевозке грузов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621"/>
        <w:gridCol w:w="3204"/>
        <w:gridCol w:w="3192"/>
        <w:gridCol w:w="3205"/>
      </w:tblGrid>
      <w:tr>
        <w:trPr>
          <w:trHeight w:val="40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жүктер, багаж, жүк-багажы, тонна</w:t>
            </w:r>
            <w:r>
              <w:br/>
            </w:r>
            <w:r>
              <w:rPr>
                <w:rFonts w:ascii="Times New Roman"/>
                <w:b w:val="false"/>
                <w:i w:val="false"/>
                <w:color w:val="000000"/>
                <w:sz w:val="20"/>
              </w:rPr>
              <w:t>
</w:t>
            </w:r>
            <w:r>
              <w:rPr>
                <w:rFonts w:ascii="Times New Roman"/>
                <w:b w:val="false"/>
                <w:i w:val="false"/>
                <w:color w:val="000000"/>
                <w:sz w:val="20"/>
              </w:rPr>
              <w:t>Перевезено (транспортировано) грузов, багажа, грузобагажа, тонн</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 мың тонна-километр</w:t>
            </w:r>
            <w:r>
              <w:br/>
            </w:r>
            <w:r>
              <w:rPr>
                <w:rFonts w:ascii="Times New Roman"/>
                <w:b w:val="false"/>
                <w:i w:val="false"/>
                <w:color w:val="000000"/>
                <w:sz w:val="20"/>
              </w:rPr>
              <w:t>
</w:t>
            </w:r>
            <w:r>
              <w:rPr>
                <w:rFonts w:ascii="Times New Roman"/>
                <w:b w:val="false"/>
                <w:i w:val="false"/>
                <w:color w:val="000000"/>
                <w:sz w:val="20"/>
              </w:rPr>
              <w:t>Грузооборот, тысяч тонно-километров</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 багаж, жүк-багажы тасымалынан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перевозки (транспортировки) грузов, багажа, грузобагажа, тысяч тенге</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қалааралық </w:t>
            </w:r>
            <w:r>
              <w:br/>
            </w:r>
            <w:r>
              <w:rPr>
                <w:rFonts w:ascii="Times New Roman"/>
                <w:b w:val="false"/>
                <w:i w:val="false"/>
                <w:color w:val="000000"/>
                <w:sz w:val="20"/>
              </w:rPr>
              <w:t>
</w:t>
            </w:r>
            <w:r>
              <w:rPr>
                <w:rFonts w:ascii="Times New Roman"/>
                <w:b w:val="false"/>
                <w:i w:val="false"/>
                <w:color w:val="000000"/>
                <w:sz w:val="20"/>
              </w:rPr>
              <w:t xml:space="preserve">междугородное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w:t>
            </w:r>
            <w:r>
              <w:br/>
            </w:r>
            <w:r>
              <w:rPr>
                <w:rFonts w:ascii="Times New Roman"/>
                <w:b w:val="false"/>
                <w:i w:val="false"/>
                <w:color w:val="000000"/>
                <w:sz w:val="20"/>
              </w:rPr>
              <w:t>
</w:t>
            </w:r>
            <w:r>
              <w:rPr>
                <w:rFonts w:ascii="Times New Roman"/>
                <w:b w:val="false"/>
                <w:i w:val="false"/>
                <w:color w:val="000000"/>
                <w:sz w:val="20"/>
              </w:rPr>
              <w:t>пригородное</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городское</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3. Қатынас бөлінісінде түрлері бойынша жүк тасымалдау көлемін көрсетіңіз</w:t>
      </w:r>
      <w:r>
        <w:br/>
      </w:r>
      <w:r>
        <w:rPr>
          <w:rFonts w:ascii="Times New Roman"/>
          <w:b w:val="false"/>
          <w:i w:val="false"/>
          <w:color w:val="000000"/>
          <w:sz w:val="28"/>
        </w:rPr>
        <w:t>
      Укажите объемы по перевозке грузов по видам в разрезе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2926"/>
        <w:gridCol w:w="2009"/>
        <w:gridCol w:w="1584"/>
        <w:gridCol w:w="1584"/>
        <w:gridCol w:w="1584"/>
        <w:gridCol w:w="1585"/>
        <w:gridCol w:w="1877"/>
      </w:tblGrid>
      <w:tr>
        <w:trPr>
          <w:trHeight w:val="375"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грузов</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жүктер, багаж, жүк-багажы, тонна</w:t>
            </w:r>
            <w:r>
              <w:br/>
            </w:r>
            <w:r>
              <w:rPr>
                <w:rFonts w:ascii="Times New Roman"/>
                <w:b w:val="false"/>
                <w:i w:val="false"/>
                <w:color w:val="000000"/>
                <w:sz w:val="20"/>
              </w:rPr>
              <w:t>
</w:t>
            </w:r>
            <w:r>
              <w:rPr>
                <w:rFonts w:ascii="Times New Roman"/>
                <w:b w:val="false"/>
                <w:i w:val="false"/>
                <w:color w:val="000000"/>
                <w:sz w:val="20"/>
              </w:rPr>
              <w:t>Перевезено (транспортировано) грузов, багажа, грузобагажа, тонн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 багаж, жүк-багажы тасымалынан 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перевозки (транспортировки) грузов, багажа, грузобагажа, тысяч тенге</w:t>
            </w:r>
          </w:p>
        </w:tc>
      </w:tr>
      <w:tr>
        <w:trPr>
          <w:trHeight w:val="16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br/>
            </w:r>
            <w:r>
              <w:rPr>
                <w:rFonts w:ascii="Times New Roman"/>
                <w:b w:val="false"/>
                <w:i w:val="false"/>
                <w:color w:val="000000"/>
                <w:sz w:val="20"/>
              </w:rPr>
              <w:t>
</w:t>
            </w:r>
            <w:r>
              <w:rPr>
                <w:rFonts w:ascii="Times New Roman"/>
                <w:b w:val="false"/>
                <w:i w:val="false"/>
                <w:color w:val="000000"/>
                <w:sz w:val="20"/>
              </w:rPr>
              <w:t>междугородное</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w:t>
            </w:r>
            <w:r>
              <w:br/>
            </w:r>
            <w:r>
              <w:rPr>
                <w:rFonts w:ascii="Times New Roman"/>
                <w:b w:val="false"/>
                <w:i w:val="false"/>
                <w:color w:val="000000"/>
                <w:sz w:val="20"/>
              </w:rPr>
              <w:t>
</w:t>
            </w:r>
            <w:r>
              <w:rPr>
                <w:rFonts w:ascii="Times New Roman"/>
                <w:b w:val="false"/>
                <w:i w:val="false"/>
                <w:color w:val="000000"/>
                <w:sz w:val="20"/>
              </w:rPr>
              <w:t>пригородное</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городское</w:t>
            </w:r>
          </w:p>
        </w:tc>
        <w:tc>
          <w:tcPr>
            <w:tcW w:w="0" w:type="auto"/>
            <w:vMerge/>
            <w:tcBorders>
              <w:top w:val="nil"/>
              <w:left w:val="single" w:color="cfcfcf" w:sz="5"/>
              <w:bottom w:val="single" w:color="cfcfcf" w:sz="5"/>
              <w:right w:val="single" w:color="cfcfcf" w:sz="5"/>
            </w:tcBorders>
          </w:tcPr>
          <w:p/>
        </w:tc>
      </w:tr>
      <w:tr>
        <w:trPr>
          <w:trHeight w:val="19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таскөмір </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жүгі</w:t>
            </w:r>
            <w:r>
              <w:br/>
            </w:r>
            <w:r>
              <w:rPr>
                <w:rFonts w:ascii="Times New Roman"/>
                <w:b w:val="false"/>
                <w:i w:val="false"/>
                <w:color w:val="000000"/>
                <w:sz w:val="20"/>
              </w:rPr>
              <w:t>
</w:t>
            </w:r>
            <w:r>
              <w:rPr>
                <w:rFonts w:ascii="Times New Roman"/>
                <w:b w:val="false"/>
                <w:i w:val="false"/>
                <w:color w:val="000000"/>
                <w:sz w:val="20"/>
              </w:rPr>
              <w:t>лесные грузы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жүгі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және минералдық тыңайтқыштар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астық </w:t>
            </w:r>
            <w:r>
              <w:br/>
            </w:r>
            <w:r>
              <w:rPr>
                <w:rFonts w:ascii="Times New Roman"/>
                <w:b w:val="false"/>
                <w:i w:val="false"/>
                <w:color w:val="000000"/>
                <w:sz w:val="20"/>
              </w:rPr>
              <w:t>
</w:t>
            </w:r>
            <w:r>
              <w:rPr>
                <w:rFonts w:ascii="Times New Roman"/>
                <w:b w:val="false"/>
                <w:i w:val="false"/>
                <w:color w:val="000000"/>
                <w:sz w:val="20"/>
              </w:rPr>
              <w:t>зерно</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 немесе салқындатылған 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w:t>
            </w:r>
            <w:r>
              <w:rPr>
                <w:rFonts w:ascii="Times New Roman"/>
                <w:b w:val="false"/>
                <w:i w:val="false"/>
                <w:color w:val="000000"/>
                <w:sz w:val="20"/>
              </w:rPr>
              <w:t>мебель</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жүктер</w:t>
            </w:r>
            <w:r>
              <w:br/>
            </w:r>
            <w:r>
              <w:rPr>
                <w:rFonts w:ascii="Times New Roman"/>
                <w:b w:val="false"/>
                <w:i w:val="false"/>
                <w:color w:val="000000"/>
                <w:sz w:val="20"/>
              </w:rPr>
              <w:t>
</w:t>
            </w:r>
            <w:r>
              <w:rPr>
                <w:rFonts w:ascii="Times New Roman"/>
                <w:b w:val="false"/>
                <w:i w:val="false"/>
                <w:color w:val="000000"/>
                <w:sz w:val="20"/>
              </w:rPr>
              <w:t xml:space="preserve">прочие грузы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1-жолдан:</w:t>
            </w:r>
            <w:r>
              <w:br/>
            </w:r>
            <w:r>
              <w:rPr>
                <w:rFonts w:ascii="Times New Roman"/>
                <w:b w:val="false"/>
                <w:i w:val="false"/>
                <w:color w:val="000000"/>
                <w:sz w:val="20"/>
              </w:rPr>
              <w:t>
</w:t>
            </w:r>
            <w:r>
              <w:rPr>
                <w:rFonts w:ascii="Times New Roman"/>
                <w:b w:val="false"/>
                <w:i w:val="false"/>
                <w:color w:val="000000"/>
                <w:sz w:val="20"/>
              </w:rPr>
              <w:t>Из строки 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қауіпті жүктер </w:t>
            </w:r>
            <w:r>
              <w:br/>
            </w:r>
            <w:r>
              <w:rPr>
                <w:rFonts w:ascii="Times New Roman"/>
                <w:b w:val="false"/>
                <w:i w:val="false"/>
                <w:color w:val="000000"/>
                <w:sz w:val="20"/>
              </w:rPr>
              <w:t>
</w:t>
            </w:r>
            <w:r>
              <w:rPr>
                <w:rFonts w:ascii="Times New Roman"/>
                <w:b w:val="false"/>
                <w:i w:val="false"/>
                <w:color w:val="000000"/>
                <w:sz w:val="20"/>
              </w:rPr>
              <w:t>опасные грузы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контейнердегі жүктер</w:t>
            </w:r>
            <w:r>
              <w:br/>
            </w:r>
            <w:r>
              <w:rPr>
                <w:rFonts w:ascii="Times New Roman"/>
                <w:b w:val="false"/>
                <w:i w:val="false"/>
                <w:color w:val="000000"/>
                <w:sz w:val="20"/>
              </w:rPr>
              <w:t>
</w:t>
            </w:r>
            <w:r>
              <w:rPr>
                <w:rFonts w:ascii="Times New Roman"/>
                <w:b w:val="false"/>
                <w:i w:val="false"/>
                <w:color w:val="000000"/>
                <w:sz w:val="20"/>
              </w:rPr>
              <w:t>грузы в контейнерах</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4. Қосалқы көлік қызметтері және жүргізушісімен (экипажымен) қоса көлік құралдарын жалға беруден түскен табыстарды көрсетіңіз, мың теңге</w:t>
      </w:r>
      <w:r>
        <w:br/>
      </w:r>
      <w:r>
        <w:rPr>
          <w:rFonts w:ascii="Times New Roman"/>
          <w:b w:val="false"/>
          <w:i w:val="false"/>
          <w:color w:val="000000"/>
          <w:sz w:val="28"/>
        </w:rPr>
        <w:t>
      Укажите доходы от вспомогательной транспортной деятельности и от сдачи в аренду транспортных средств с водителем (экипажем),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8083"/>
        <w:gridCol w:w="5149"/>
      </w:tblGrid>
      <w:tr>
        <w:trPr>
          <w:trHeight w:val="108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2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Қосалқы көлік қызметінен түскен табыстар</w:t>
            </w:r>
            <w:r>
              <w:br/>
            </w:r>
            <w:r>
              <w:rPr>
                <w:rFonts w:ascii="Times New Roman"/>
                <w:b w:val="false"/>
                <w:i w:val="false"/>
                <w:color w:val="000000"/>
                <w:sz w:val="20"/>
              </w:rPr>
              <w:t>
</w:t>
            </w:r>
            <w:r>
              <w:rPr>
                <w:rFonts w:ascii="Times New Roman"/>
                <w:b w:val="false"/>
                <w:i w:val="false"/>
                <w:color w:val="000000"/>
                <w:sz w:val="20"/>
              </w:rPr>
              <w:t>Доходы от вспомогательной транспортной деятельности</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Жүргізушісімен (экипажымен) қоса көлік құралдарын жалға беруден түскен табыстар</w:t>
            </w:r>
            <w:r>
              <w:br/>
            </w:r>
            <w:r>
              <w:rPr>
                <w:rFonts w:ascii="Times New Roman"/>
                <w:b w:val="false"/>
                <w:i w:val="false"/>
                <w:color w:val="000000"/>
                <w:sz w:val="20"/>
              </w:rPr>
              <w:t>
</w:t>
            </w:r>
            <w:r>
              <w:rPr>
                <w:rFonts w:ascii="Times New Roman"/>
                <w:b w:val="false"/>
                <w:i w:val="false"/>
                <w:color w:val="000000"/>
                <w:sz w:val="20"/>
              </w:rPr>
              <w:t>Доходы от сдачи в аренду транспортных средств с водителем (экипажем)</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5. Қайталама қызмет түрлері бойынша өндірілген өнім (жұмыс, қызмет) көлемдерін көрсетіңіз, мың теңге</w:t>
      </w:r>
      <w:r>
        <w:br/>
      </w:r>
      <w:r>
        <w:rPr>
          <w:rFonts w:ascii="Times New Roman"/>
          <w:b w:val="false"/>
          <w:i w:val="false"/>
          <w:color w:val="000000"/>
          <w:sz w:val="28"/>
        </w:rPr>
        <w:t>
      Укажите объемы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4584"/>
        <w:gridCol w:w="3522"/>
        <w:gridCol w:w="5146"/>
      </w:tblGrid>
      <w:tr>
        <w:trPr>
          <w:trHeight w:val="108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2</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 xml:space="preserve">Код ОКЭД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Қайталама қызмет түрлері бойынша өндірілген өнім (жұмыс, қызмет) көлемі </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(работ, услуг) по вторичным видам деятельности</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Экономикалы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 т</w:t>
      </w:r>
      <w:r>
        <w:rPr>
          <w:rFonts w:ascii="Times New Roman"/>
          <w:b/>
          <w:i w:val="false"/>
          <w:color w:val="000000"/>
          <w:sz w:val="28"/>
        </w:rPr>
        <w:t>ү</w:t>
      </w:r>
      <w:r>
        <w:rPr>
          <w:rFonts w:ascii="Times New Roman"/>
          <w:b/>
          <w:i w:val="false"/>
          <w:color w:val="000000"/>
          <w:sz w:val="28"/>
        </w:rPr>
        <w:t>рлеріні</w:t>
      </w:r>
      <w:r>
        <w:rPr>
          <w:rFonts w:ascii="Times New Roman"/>
          <w:b/>
          <w:i w:val="false"/>
          <w:color w:val="000000"/>
          <w:sz w:val="28"/>
        </w:rPr>
        <w:t>ң</w:t>
      </w:r>
      <w:r>
        <w:rPr>
          <w:rFonts w:ascii="Times New Roman"/>
          <w:b/>
          <w:i w:val="false"/>
          <w:color w:val="000000"/>
          <w:sz w:val="28"/>
        </w:rPr>
        <w:t xml:space="preserve"> жалпы жіктеуіші (Э</w:t>
      </w:r>
      <w:r>
        <w:rPr>
          <w:rFonts w:ascii="Times New Roman"/>
          <w:b/>
          <w:i w:val="false"/>
          <w:color w:val="000000"/>
          <w:sz w:val="28"/>
        </w:rPr>
        <w:t>Қ</w:t>
      </w:r>
      <w:r>
        <w:rPr>
          <w:rFonts w:ascii="Times New Roman"/>
          <w:b/>
          <w:i w:val="false"/>
          <w:color w:val="000000"/>
          <w:sz w:val="28"/>
        </w:rPr>
        <w:t>ЖЖ) Агенттікті</w:t>
      </w:r>
      <w:r>
        <w:rPr>
          <w:rFonts w:ascii="Times New Roman"/>
          <w:b/>
          <w:i w:val="false"/>
          <w:color w:val="000000"/>
          <w:sz w:val="28"/>
        </w:rPr>
        <w:t>ң</w:t>
      </w:r>
      <w:r>
        <w:rPr>
          <w:rFonts w:ascii="Times New Roman"/>
          <w:b/>
          <w:i w:val="false"/>
          <w:color w:val="000000"/>
          <w:sz w:val="28"/>
        </w:rPr>
        <w:t xml:space="preserve"> www.stat.gov.kz Интернет-ресурсында «Жіктеуіштер» б</w:t>
      </w:r>
      <w:r>
        <w:rPr>
          <w:rFonts w:ascii="Times New Roman"/>
          <w:b/>
          <w:i w:val="false"/>
          <w:color w:val="000000"/>
          <w:sz w:val="28"/>
        </w:rPr>
        <w:t>ө</w:t>
      </w:r>
      <w:r>
        <w:rPr>
          <w:rFonts w:ascii="Times New Roman"/>
          <w:b/>
          <w:i w:val="false"/>
          <w:color w:val="000000"/>
          <w:sz w:val="28"/>
        </w:rPr>
        <w:t>лімінде орналас</w:t>
      </w:r>
      <w:r>
        <w:rPr>
          <w:rFonts w:ascii="Times New Roman"/>
          <w:b/>
          <w:i w:val="false"/>
          <w:color w:val="000000"/>
          <w:sz w:val="28"/>
        </w:rPr>
        <w:t>қ</w:t>
      </w:r>
      <w:r>
        <w:rPr>
          <w:rFonts w:ascii="Times New Roman"/>
          <w:b/>
          <w:i w:val="false"/>
          <w:color w:val="000000"/>
          <w:sz w:val="28"/>
        </w:rPr>
        <w:t>ан.</w:t>
      </w:r>
      <w:r>
        <w:br/>
      </w:r>
      <w:r>
        <w:rPr>
          <w:rFonts w:ascii="Times New Roman"/>
          <w:b w:val="false"/>
          <w:i w:val="false"/>
          <w:color w:val="000000"/>
          <w:sz w:val="28"/>
        </w:rPr>
        <w:t>
Общий классификатор видов экономической деятельности (ОКЭД) размещен на Интернет-ресурсе Агентства www.stat.gov.kz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___________________________________________</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 ____________________</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фамилия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телефон</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 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________________________________</w:t>
            </w:r>
            <w:r>
              <w:br/>
            </w:r>
            <w:r>
              <w:rPr>
                <w:rFonts w:ascii="Times New Roman"/>
                <w:b w:val="false"/>
                <w:i w:val="false"/>
                <w:color w:val="000000"/>
                <w:sz w:val="20"/>
              </w:rPr>
              <w:t>
тегі, аты және әкесінің аты</w:t>
            </w:r>
            <w:r>
              <w:br/>
            </w:r>
            <w:r>
              <w:rPr>
                <w:rFonts w:ascii="Times New Roman"/>
                <w:b w:val="false"/>
                <w:i w:val="false"/>
                <w:color w:val="000000"/>
                <w:sz w:val="20"/>
              </w:rPr>
              <w:t>
     фамилия, имя и отчество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Мөрдің орны      </w:t>
            </w:r>
            <w:r>
              <w:br/>
            </w:r>
            <w:r>
              <w:rPr>
                <w:rFonts w:ascii="Times New Roman"/>
                <w:b w:val="false"/>
                <w:i w:val="false"/>
                <w:color w:val="000000"/>
                <w:sz w:val="20"/>
              </w:rPr>
              <w:t>
</w:t>
            </w:r>
            <w:r>
              <w:rPr>
                <w:rFonts w:ascii="Times New Roman"/>
                <w:b/>
                <w:i w:val="false"/>
                <w:color w:val="000000"/>
                <w:sz w:val="20"/>
              </w:rPr>
              <w:t>(бар болған жағдайда)</w:t>
            </w:r>
            <w:r>
              <w:br/>
            </w:r>
            <w:r>
              <w:rPr>
                <w:rFonts w:ascii="Times New Roman"/>
                <w:b w:val="false"/>
                <w:i w:val="false"/>
                <w:color w:val="000000"/>
                <w:sz w:val="20"/>
              </w:rPr>
              <w:t xml:space="preserve">
Место для печати    </w:t>
            </w:r>
            <w:r>
              <w:br/>
            </w:r>
            <w:r>
              <w:rPr>
                <w:rFonts w:ascii="Times New Roman"/>
                <w:b w:val="false"/>
                <w:i w:val="false"/>
                <w:color w:val="000000"/>
                <w:sz w:val="20"/>
              </w:rPr>
              <w:t xml:space="preserve">
(при наличии)      </w:t>
            </w:r>
          </w:p>
        </w:tc>
      </w:tr>
    </w:tbl>
    <w:bookmarkStart w:name="z74" w:id="62"/>
    <w:p>
      <w:pPr>
        <w:spacing w:after="0"/>
        <w:ind w:left="0"/>
        <w:jc w:val="both"/>
      </w:pPr>
      <w:r>
        <w:rPr>
          <w:rFonts w:ascii="Times New Roman"/>
          <w:b w:val="false"/>
          <w:i w:val="false"/>
          <w:color w:val="000000"/>
          <w:sz w:val="28"/>
        </w:rPr>
        <w:t xml:space="preserve">
Приложение 32        </w:t>
      </w:r>
      <w:r>
        <w:br/>
      </w:r>
      <w:r>
        <w:rPr>
          <w:rFonts w:ascii="Times New Roman"/>
          <w:b w:val="false"/>
          <w:i w:val="false"/>
          <w:color w:val="000000"/>
          <w:sz w:val="28"/>
        </w:rPr>
        <w:t xml:space="preserve">
к приказу          </w:t>
      </w:r>
      <w:r>
        <w:br/>
      </w:r>
      <w:r>
        <w:rPr>
          <w:rFonts w:ascii="Times New Roman"/>
          <w:b w:val="false"/>
          <w:i w:val="false"/>
          <w:color w:val="000000"/>
          <w:sz w:val="28"/>
        </w:rPr>
        <w:t>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24 июля 2013 года № 160</w:t>
      </w:r>
    </w:p>
    <w:bookmarkEnd w:id="62"/>
    <w:bookmarkStart w:name="z374" w:id="6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услугах внутреннего водного транспорта по видам сообщений» (код 0851104, индекс 2-ТР</w:t>
      </w:r>
      <w:r>
        <w:br/>
      </w:r>
      <w:r>
        <w:rPr>
          <w:rFonts w:ascii="Times New Roman"/>
          <w:b/>
          <w:i w:val="false"/>
          <w:color w:val="000000"/>
        </w:rPr>
        <w:t>
(внутренние воды), периодичность годовая)</w:t>
      </w:r>
    </w:p>
    <w:bookmarkEnd w:id="63"/>
    <w:bookmarkStart w:name="z375" w:id="6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услугах внутреннего водного транспорта по видам сообщений» (код 0851104, индекс 2-ТР (внутренние воды), периодичность годовая) (далее – Инструкция) разработана в соответствии с 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услугах внутреннего водного транспорта по видам сообщений» (код 0851104, индекс 2-ТР (внутренние воды),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xml:space="preserve">
      1) перевезено пассажиров во всех сообщениях – число пассажиров, перевезенных за определенный период времени речным транспортом; </w:t>
      </w:r>
      <w:r>
        <w:br/>
      </w:r>
      <w:r>
        <w:rPr>
          <w:rFonts w:ascii="Times New Roman"/>
          <w:b w:val="false"/>
          <w:i w:val="false"/>
          <w:color w:val="000000"/>
          <w:sz w:val="28"/>
        </w:rPr>
        <w:t>
</w:t>
      </w:r>
      <w:r>
        <w:rPr>
          <w:rFonts w:ascii="Times New Roman"/>
          <w:b w:val="false"/>
          <w:i w:val="false"/>
          <w:color w:val="000000"/>
          <w:sz w:val="28"/>
        </w:rPr>
        <w:t xml:space="preserve">
      2) пассажирооборот во всех сообщениях – объем работы речного транспорта по перевозкам пассажиров; </w:t>
      </w:r>
      <w:r>
        <w:br/>
      </w:r>
      <w:r>
        <w:rPr>
          <w:rFonts w:ascii="Times New Roman"/>
          <w:b w:val="false"/>
          <w:i w:val="false"/>
          <w:color w:val="000000"/>
          <w:sz w:val="28"/>
        </w:rPr>
        <w:t>
</w:t>
      </w:r>
      <w:r>
        <w:rPr>
          <w:rFonts w:ascii="Times New Roman"/>
          <w:b w:val="false"/>
          <w:i w:val="false"/>
          <w:color w:val="000000"/>
          <w:sz w:val="28"/>
        </w:rPr>
        <w:t>
      3) перевезено грузов, багажа, грузобагажа во всех сообщениях – количество грузов в тоннах, перевезенных речным транспортом;</w:t>
      </w:r>
      <w:r>
        <w:br/>
      </w:r>
      <w:r>
        <w:rPr>
          <w:rFonts w:ascii="Times New Roman"/>
          <w:b w:val="false"/>
          <w:i w:val="false"/>
          <w:color w:val="000000"/>
          <w:sz w:val="28"/>
        </w:rPr>
        <w:t>
</w:t>
      </w:r>
      <w:r>
        <w:rPr>
          <w:rFonts w:ascii="Times New Roman"/>
          <w:b w:val="false"/>
          <w:i w:val="false"/>
          <w:color w:val="000000"/>
          <w:sz w:val="28"/>
        </w:rPr>
        <w:t xml:space="preserve">
      4) грузооборот во всех сообщениях – объем работы речного транспорта по перевозкам грузов, выражается в тонно-километрах; </w:t>
      </w:r>
      <w:r>
        <w:br/>
      </w:r>
      <w:r>
        <w:rPr>
          <w:rFonts w:ascii="Times New Roman"/>
          <w:b w:val="false"/>
          <w:i w:val="false"/>
          <w:color w:val="000000"/>
          <w:sz w:val="28"/>
        </w:rPr>
        <w:t>
</w:t>
      </w:r>
      <w:r>
        <w:rPr>
          <w:rFonts w:ascii="Times New Roman"/>
          <w:b w:val="false"/>
          <w:i w:val="false"/>
          <w:color w:val="000000"/>
          <w:sz w:val="28"/>
        </w:rPr>
        <w:t>
      5) доходы от сдачи в аренду транспортных средств с водителем (экипажем) – это плата за аренду транспортного средства с водителем (экипажем), согласно заключенного договора аренды;</w:t>
      </w:r>
      <w:r>
        <w:br/>
      </w:r>
      <w:r>
        <w:rPr>
          <w:rFonts w:ascii="Times New Roman"/>
          <w:b w:val="false"/>
          <w:i w:val="false"/>
          <w:color w:val="000000"/>
          <w:sz w:val="28"/>
        </w:rPr>
        <w:t>
</w:t>
      </w:r>
      <w:r>
        <w:rPr>
          <w:rFonts w:ascii="Times New Roman"/>
          <w:b w:val="false"/>
          <w:i w:val="false"/>
          <w:color w:val="000000"/>
          <w:sz w:val="28"/>
        </w:rPr>
        <w:t>
      6) вид сообщения – признак, представляющий характер участия подразделения транспортной сети в перевозках пассажиров (грузов, багажа, грузобагажа) между пунктами отправления и назначения;</w:t>
      </w:r>
      <w:r>
        <w:br/>
      </w:r>
      <w:r>
        <w:rPr>
          <w:rFonts w:ascii="Times New Roman"/>
          <w:b w:val="false"/>
          <w:i w:val="false"/>
          <w:color w:val="000000"/>
          <w:sz w:val="28"/>
        </w:rPr>
        <w:t>
</w:t>
      </w:r>
      <w:r>
        <w:rPr>
          <w:rFonts w:ascii="Times New Roman"/>
          <w:b w:val="false"/>
          <w:i w:val="false"/>
          <w:color w:val="000000"/>
          <w:sz w:val="28"/>
        </w:rPr>
        <w:t xml:space="preserve">
      7) междугородное сообщение – перевозки, осуществляемые между населенными пунктами в пределах республики; </w:t>
      </w:r>
      <w:r>
        <w:br/>
      </w:r>
      <w:r>
        <w:rPr>
          <w:rFonts w:ascii="Times New Roman"/>
          <w:b w:val="false"/>
          <w:i w:val="false"/>
          <w:color w:val="000000"/>
          <w:sz w:val="28"/>
        </w:rPr>
        <w:t>
</w:t>
      </w:r>
      <w:r>
        <w:rPr>
          <w:rFonts w:ascii="Times New Roman"/>
          <w:b w:val="false"/>
          <w:i w:val="false"/>
          <w:color w:val="000000"/>
          <w:sz w:val="28"/>
        </w:rPr>
        <w:t>
      8) городское сообщение – перевозки, осуществляемые в пределах установленных границ города;</w:t>
      </w:r>
      <w:r>
        <w:br/>
      </w:r>
      <w:r>
        <w:rPr>
          <w:rFonts w:ascii="Times New Roman"/>
          <w:b w:val="false"/>
          <w:i w:val="false"/>
          <w:color w:val="000000"/>
          <w:sz w:val="28"/>
        </w:rPr>
        <w:t>
</w:t>
      </w:r>
      <w:r>
        <w:rPr>
          <w:rFonts w:ascii="Times New Roman"/>
          <w:b w:val="false"/>
          <w:i w:val="false"/>
          <w:color w:val="000000"/>
          <w:sz w:val="28"/>
        </w:rPr>
        <w:t>
      9) пригородное сообщение – перевозки, осуществляемые в пределах пригородной зоны, измеряемой от установленных границ города или иного населенного пункта;</w:t>
      </w:r>
      <w:r>
        <w:br/>
      </w:r>
      <w:r>
        <w:rPr>
          <w:rFonts w:ascii="Times New Roman"/>
          <w:b w:val="false"/>
          <w:i w:val="false"/>
          <w:color w:val="000000"/>
          <w:sz w:val="28"/>
        </w:rPr>
        <w:t>
</w:t>
      </w:r>
      <w:r>
        <w:rPr>
          <w:rFonts w:ascii="Times New Roman"/>
          <w:b w:val="false"/>
          <w:i w:val="false"/>
          <w:color w:val="000000"/>
          <w:sz w:val="28"/>
        </w:rPr>
        <w:t>
      10) вспомогательный вид деятельности – вид деятельности, который осуществляется для поддержки основного и вторичных видов деятельности предприятия, обеспечивая товарами и услугами краткосрочного характера, предназначенными для потребления этим предприятием (перевозка, хранение, закупки, развитие сбыта, уборка, ремонт и обслуживание, охрана и тому подобное);</w:t>
      </w:r>
      <w:r>
        <w:br/>
      </w:r>
      <w:r>
        <w:rPr>
          <w:rFonts w:ascii="Times New Roman"/>
          <w:b w:val="false"/>
          <w:i w:val="false"/>
          <w:color w:val="000000"/>
          <w:sz w:val="28"/>
        </w:rPr>
        <w:t>
</w:t>
      </w:r>
      <w:r>
        <w:rPr>
          <w:rFonts w:ascii="Times New Roman"/>
          <w:b w:val="false"/>
          <w:i w:val="false"/>
          <w:color w:val="000000"/>
          <w:sz w:val="28"/>
        </w:rPr>
        <w:t xml:space="preserve">
      11) вторичный вид деятельности – вид деятельности, помимо основного, который осуществляется с целью производства продукции (работ, услуг) для третьих лиц; </w:t>
      </w:r>
      <w:r>
        <w:br/>
      </w:r>
      <w:r>
        <w:rPr>
          <w:rFonts w:ascii="Times New Roman"/>
          <w:b w:val="false"/>
          <w:i w:val="false"/>
          <w:color w:val="000000"/>
          <w:sz w:val="28"/>
        </w:rPr>
        <w:t>
</w:t>
      </w:r>
      <w:r>
        <w:rPr>
          <w:rFonts w:ascii="Times New Roman"/>
          <w:b w:val="false"/>
          <w:i w:val="false"/>
          <w:color w:val="000000"/>
          <w:sz w:val="28"/>
        </w:rPr>
        <w:t>
      12) доходы от перевозок – это сумма средств, полученных предприятиями речного транспорта за перевозку грузов (включая почту), пассажиров (включая багаж), оказанные отправителям грузов и пассажиров дополнительные услуги по перевозкам и за пользование имуществом транспорта;</w:t>
      </w:r>
      <w:r>
        <w:br/>
      </w:r>
      <w:r>
        <w:rPr>
          <w:rFonts w:ascii="Times New Roman"/>
          <w:b w:val="false"/>
          <w:i w:val="false"/>
          <w:color w:val="000000"/>
          <w:sz w:val="28"/>
        </w:rPr>
        <w:t>
</w:t>
      </w:r>
      <w:r>
        <w:rPr>
          <w:rFonts w:ascii="Times New Roman"/>
          <w:b w:val="false"/>
          <w:i w:val="false"/>
          <w:color w:val="000000"/>
          <w:sz w:val="28"/>
        </w:rPr>
        <w:t>
      13) международное сообщение – перевозки, осуществляемые между Республикой Казахстан и иностранными государствами и (или) транзитом через Республику Казахстан.</w:t>
      </w:r>
      <w:r>
        <w:br/>
      </w:r>
      <w:r>
        <w:rPr>
          <w:rFonts w:ascii="Times New Roman"/>
          <w:b w:val="false"/>
          <w:i w:val="false"/>
          <w:color w:val="000000"/>
          <w:sz w:val="28"/>
        </w:rPr>
        <w:t>
</w:t>
      </w:r>
      <w:r>
        <w:rPr>
          <w:rFonts w:ascii="Times New Roman"/>
          <w:b w:val="false"/>
          <w:i w:val="false"/>
          <w:color w:val="000000"/>
          <w:sz w:val="28"/>
        </w:rPr>
        <w:t>
      3. В случае если структурному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подразделений с указанием их местонахождения.</w:t>
      </w:r>
      <w:r>
        <w:br/>
      </w:r>
      <w:r>
        <w:rPr>
          <w:rFonts w:ascii="Times New Roman"/>
          <w:b w:val="false"/>
          <w:i w:val="false"/>
          <w:color w:val="000000"/>
          <w:sz w:val="28"/>
        </w:rPr>
        <w:t>
</w:t>
      </w:r>
      <w:r>
        <w:rPr>
          <w:rFonts w:ascii="Times New Roman"/>
          <w:b w:val="false"/>
          <w:i w:val="false"/>
          <w:color w:val="000000"/>
          <w:sz w:val="28"/>
        </w:rPr>
        <w:t xml:space="preserve">
      4. В графе 1 раздела 1 учитывается количество пассажиров, фактически перевезенных в отчетном периоде в собственных и арендованных судах. Единицей наблюдения в статистике перевозок пассажиров является пассажиро-поездка. Объектом учета количества пассажиров является каждая поездка одного пассажира между двумя пунктами в одном направлении. </w:t>
      </w:r>
      <w:r>
        <w:br/>
      </w:r>
      <w:r>
        <w:rPr>
          <w:rFonts w:ascii="Times New Roman"/>
          <w:b w:val="false"/>
          <w:i w:val="false"/>
          <w:color w:val="000000"/>
          <w:sz w:val="28"/>
        </w:rPr>
        <w:t>
      В перевозки пассажиров на речном транспорте включаются все отправленные пассажиры, оформленные соответствующими проездными документами (платными и льготными пассажирскими билетами, документами групповых перевозок – воинских, экскурсионных и так далее).</w:t>
      </w:r>
      <w:r>
        <w:br/>
      </w:r>
      <w:r>
        <w:rPr>
          <w:rFonts w:ascii="Times New Roman"/>
          <w:b w:val="false"/>
          <w:i w:val="false"/>
          <w:color w:val="000000"/>
          <w:sz w:val="28"/>
        </w:rPr>
        <w:t>
      В графе 2 пассажирооборот учитывается по каждой поездке, исходя из количества пассажиров и расстояния перевозки каждого пассажира от пункта отправления до пункта назначения путем перемножения количества отправленных пассажиров на расстояние перевозки каждого пассажира и суммированием полученных результатов. Единицей измерения является пассажиро-километр, то есть перемещение пассажира на расстояние в 1 километр.</w:t>
      </w:r>
      <w:r>
        <w:br/>
      </w:r>
      <w:r>
        <w:rPr>
          <w:rFonts w:ascii="Times New Roman"/>
          <w:b w:val="false"/>
          <w:i w:val="false"/>
          <w:color w:val="000000"/>
          <w:sz w:val="28"/>
        </w:rPr>
        <w:t>
      В графе 3 разделов 1, 2 учитываются доходы, начисленные отчитывающемуся предприятию, за выполненные по перевозочным документам перевозки грузов и пассажиров по действующим видам тарифов.</w:t>
      </w:r>
      <w:r>
        <w:br/>
      </w:r>
      <w:r>
        <w:rPr>
          <w:rFonts w:ascii="Times New Roman"/>
          <w:b w:val="false"/>
          <w:i w:val="false"/>
          <w:color w:val="000000"/>
          <w:sz w:val="28"/>
        </w:rPr>
        <w:t>
</w:t>
      </w:r>
      <w:r>
        <w:rPr>
          <w:rFonts w:ascii="Times New Roman"/>
          <w:b w:val="false"/>
          <w:i w:val="false"/>
          <w:color w:val="000000"/>
          <w:sz w:val="28"/>
        </w:rPr>
        <w:t xml:space="preserve">
      5. В графе 1 разделов 2, 3 перевозки грузов учитываются по отправлению. Отправкой считается отдельная партия груза, отправленная из одного пункта в другой и оформленная перевозочными документами. Количество отправленных грузов в тоннах определяется исходя из веса, указанного в перевозочных документах, включая вес тары, а также всех приспособлений и оборудования, применяемых при перевозках. </w:t>
      </w:r>
      <w:r>
        <w:br/>
      </w:r>
      <w:r>
        <w:rPr>
          <w:rFonts w:ascii="Times New Roman"/>
          <w:b w:val="false"/>
          <w:i w:val="false"/>
          <w:color w:val="000000"/>
          <w:sz w:val="28"/>
        </w:rPr>
        <w:t xml:space="preserve">
      В графе 2 раздела 2 грузооборот определяется путем перемножения веса отправки груза в тоннах на расстояние перевозки, а затем суммированием полученных результатов по всем отправкам. </w:t>
      </w:r>
      <w:r>
        <w:br/>
      </w:r>
      <w:r>
        <w:rPr>
          <w:rFonts w:ascii="Times New Roman"/>
          <w:b w:val="false"/>
          <w:i w:val="false"/>
          <w:color w:val="000000"/>
          <w:sz w:val="28"/>
        </w:rPr>
        <w:t>
</w:t>
      </w:r>
      <w:r>
        <w:rPr>
          <w:rFonts w:ascii="Times New Roman"/>
          <w:b w:val="false"/>
          <w:i w:val="false"/>
          <w:color w:val="000000"/>
          <w:sz w:val="28"/>
        </w:rPr>
        <w:t>
      6. Строка 1.10 раздела 3 перечень опасных грузов заполняется согласно </w:t>
      </w:r>
      <w:r>
        <w:rPr>
          <w:rFonts w:ascii="Times New Roman"/>
          <w:b w:val="false"/>
          <w:i w:val="false"/>
          <w:color w:val="000000"/>
          <w:sz w:val="28"/>
        </w:rPr>
        <w:t>Правил</w:t>
      </w:r>
      <w:r>
        <w:rPr>
          <w:rFonts w:ascii="Times New Roman"/>
          <w:b w:val="false"/>
          <w:i w:val="false"/>
          <w:color w:val="000000"/>
          <w:sz w:val="28"/>
        </w:rPr>
        <w:t xml:space="preserve"> перевозки опасных грузов внутренним водным транспортом, утвержденных Постановлением Правительства Республики Казахстан № 839 от 21 июля 2011 года.</w:t>
      </w:r>
      <w:r>
        <w:br/>
      </w:r>
      <w:r>
        <w:rPr>
          <w:rFonts w:ascii="Times New Roman"/>
          <w:b w:val="false"/>
          <w:i w:val="false"/>
          <w:color w:val="000000"/>
          <w:sz w:val="28"/>
        </w:rPr>
        <w:t>
</w:t>
      </w:r>
      <w:r>
        <w:rPr>
          <w:rFonts w:ascii="Times New Roman"/>
          <w:b w:val="false"/>
          <w:i w:val="false"/>
          <w:color w:val="000000"/>
          <w:sz w:val="28"/>
        </w:rPr>
        <w:t>
      7. В строке 1 раздела 4 учитываются доходы от:</w:t>
      </w:r>
      <w:r>
        <w:br/>
      </w:r>
      <w:r>
        <w:rPr>
          <w:rFonts w:ascii="Times New Roman"/>
          <w:b w:val="false"/>
          <w:i w:val="false"/>
          <w:color w:val="000000"/>
          <w:sz w:val="28"/>
        </w:rPr>
        <w:t>
      1) услуг по транспортной обработке грузов и хранению (погрузка и разгрузка грузов и багажа, закрепление и выгрузка груза (стивидорные работы), складские услуги для всех видов товаров, хранение товаров во внешнеторговых зонах);</w:t>
      </w:r>
      <w:r>
        <w:br/>
      </w:r>
      <w:r>
        <w:rPr>
          <w:rFonts w:ascii="Times New Roman"/>
          <w:b w:val="false"/>
          <w:i w:val="false"/>
          <w:color w:val="000000"/>
          <w:sz w:val="28"/>
        </w:rPr>
        <w:t>
      2) прочей вспомогательной транспортной деятельности (услуг терминалов (речные порты, пристани), услуги шлюзов, каналов, услуги, связанные с навигацией, деятельность маяков, услуг по хранению транспортных средств, принадлежащих гражданам и так далее);</w:t>
      </w:r>
      <w:r>
        <w:br/>
      </w:r>
      <w:r>
        <w:rPr>
          <w:rFonts w:ascii="Times New Roman"/>
          <w:b w:val="false"/>
          <w:i w:val="false"/>
          <w:color w:val="000000"/>
          <w:sz w:val="28"/>
        </w:rPr>
        <w:t xml:space="preserve">
      3) услуг по организации перевозок грузов (экспедиция груза, подготовка транспортной документации и путевых листов, услуги таможенных агентов и так далее). </w:t>
      </w:r>
      <w:r>
        <w:br/>
      </w:r>
      <w:r>
        <w:rPr>
          <w:rFonts w:ascii="Times New Roman"/>
          <w:b w:val="false"/>
          <w:i w:val="false"/>
          <w:color w:val="000000"/>
          <w:sz w:val="28"/>
        </w:rPr>
        <w:t>
</w:t>
      </w:r>
      <w:r>
        <w:rPr>
          <w:rFonts w:ascii="Times New Roman"/>
          <w:b w:val="false"/>
          <w:i w:val="false"/>
          <w:color w:val="000000"/>
          <w:sz w:val="28"/>
        </w:rPr>
        <w:t xml:space="preserve">
      8. В разделе 5 в графе Б указываются наименования вторичных видов деятельности в соответствии с Номенклатурой видов экономической деятельности (далее – ОКЭД) в разрезе 5-ти знаков, а в графе «код ОКЭД» - код отрасли согласно ОКЭД до 5-ти знаков. </w:t>
      </w:r>
      <w:r>
        <w:br/>
      </w:r>
      <w:r>
        <w:rPr>
          <w:rFonts w:ascii="Times New Roman"/>
          <w:b w:val="false"/>
          <w:i w:val="false"/>
          <w:color w:val="000000"/>
          <w:sz w:val="28"/>
        </w:rPr>
        <w:t>
</w:t>
      </w:r>
      <w:r>
        <w:rPr>
          <w:rFonts w:ascii="Times New Roman"/>
          <w:b w:val="false"/>
          <w:i w:val="false"/>
          <w:color w:val="000000"/>
          <w:sz w:val="28"/>
        </w:rPr>
        <w:t>
      9.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10. Арифметико–логический контроль:</w:t>
      </w:r>
      <w:r>
        <w:br/>
      </w:r>
      <w:r>
        <w:rPr>
          <w:rFonts w:ascii="Times New Roman"/>
          <w:b w:val="false"/>
          <w:i w:val="false"/>
          <w:color w:val="000000"/>
          <w:sz w:val="28"/>
        </w:rPr>
        <w:t>
      1) Раздел 1. «Объем услуг по перевозке пассажиров по видам сообщений»:</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0"/>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 1.2, 1.3, 1.4 для каждой графы;</w:t>
      </w:r>
      <w:r>
        <w:br/>
      </w:r>
      <w:r>
        <w:rPr>
          <w:rFonts w:ascii="Times New Roman"/>
          <w:b w:val="false"/>
          <w:i w:val="false"/>
          <w:color w:val="000000"/>
          <w:sz w:val="28"/>
        </w:rPr>
        <w:t xml:space="preserve">
      строка 1.1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1"/>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 1.1.2 для каждой графы;</w:t>
      </w:r>
      <w:r>
        <w:br/>
      </w:r>
      <w:r>
        <w:rPr>
          <w:rFonts w:ascii="Times New Roman"/>
          <w:b w:val="false"/>
          <w:i w:val="false"/>
          <w:color w:val="000000"/>
          <w:sz w:val="28"/>
        </w:rPr>
        <w:t>
      2) Раздел 2. «Объем услуг по перевозке грузов по видам сообщений»:</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2"/>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 1.2, 1.3, 1.4 для каждой графы;</w:t>
      </w:r>
      <w:r>
        <w:br/>
      </w:r>
      <w:r>
        <w:rPr>
          <w:rFonts w:ascii="Times New Roman"/>
          <w:b w:val="false"/>
          <w:i w:val="false"/>
          <w:color w:val="000000"/>
          <w:sz w:val="28"/>
        </w:rPr>
        <w:t xml:space="preserve">
      строка 1.1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3"/>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 1.1.2 для каждой графы;</w:t>
      </w:r>
      <w:r>
        <w:br/>
      </w:r>
      <w:r>
        <w:rPr>
          <w:rFonts w:ascii="Times New Roman"/>
          <w:b w:val="false"/>
          <w:i w:val="false"/>
          <w:color w:val="000000"/>
          <w:sz w:val="28"/>
        </w:rPr>
        <w:t>
      3) Раздел 3. «Объемы по перевозке грузов по видам в разрезе сообщений»:</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4"/>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строк 1.1-1.9 для каждой графы;</w:t>
      </w:r>
      <w:r>
        <w:br/>
      </w:r>
      <w:r>
        <w:rPr>
          <w:rFonts w:ascii="Times New Roman"/>
          <w:b w:val="false"/>
          <w:i w:val="false"/>
          <w:color w:val="000000"/>
          <w:sz w:val="28"/>
        </w:rPr>
        <w:t xml:space="preserve">
      графа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5"/>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граф 2-5 для каждой строки;</w:t>
      </w:r>
      <w:r>
        <w:br/>
      </w:r>
      <w:r>
        <w:rPr>
          <w:rFonts w:ascii="Times New Roman"/>
          <w:b w:val="false"/>
          <w:i w:val="false"/>
          <w:color w:val="000000"/>
          <w:sz w:val="28"/>
        </w:rPr>
        <w:t xml:space="preserve">
      строка 1.10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6"/>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строки 1 для каждой графы;</w:t>
      </w:r>
      <w:r>
        <w:br/>
      </w:r>
      <w:r>
        <w:rPr>
          <w:rFonts w:ascii="Times New Roman"/>
          <w:b w:val="false"/>
          <w:i w:val="false"/>
          <w:color w:val="000000"/>
          <w:sz w:val="28"/>
        </w:rPr>
        <w:t xml:space="preserve">
      строка 1.11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7"/>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строки 1 для каждой графы;</w:t>
      </w:r>
      <w:r>
        <w:br/>
      </w:r>
      <w:r>
        <w:rPr>
          <w:rFonts w:ascii="Times New Roman"/>
          <w:b w:val="false"/>
          <w:i w:val="false"/>
          <w:color w:val="000000"/>
          <w:sz w:val="28"/>
        </w:rPr>
        <w:t>
      4) Раздел 5. «Объемы произведенной продукции (работ, услуг) по вторичным видам деятельности»:</w:t>
      </w:r>
      <w:r>
        <w:br/>
      </w:r>
      <w:r>
        <w:rPr>
          <w:rFonts w:ascii="Times New Roman"/>
          <w:b w:val="false"/>
          <w:i w:val="false"/>
          <w:color w:val="000000"/>
          <w:sz w:val="28"/>
        </w:rPr>
        <w:t xml:space="preserve">
      строка 1 =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8"/>
                    <a:stretch>
                      <a:fillRect/>
                    </a:stretch>
                  </pic:blipFill>
                  <pic:spPr>
                    <a:xfrm>
                      <a:off x="0" y="0"/>
                      <a:ext cx="330200" cy="304800"/>
                    </a:xfrm>
                    <a:prstGeom prst="rect">
                      <a:avLst/>
                    </a:prstGeom>
                  </pic:spPr>
                </pic:pic>
              </a:graphicData>
            </a:graphic>
          </wp:inline>
        </w:drawing>
      </w:r>
      <w:r>
        <w:rPr>
          <w:rFonts w:ascii="Times New Roman"/>
          <w:b w:val="false"/>
          <w:i w:val="false"/>
          <w:color w:val="000000"/>
          <w:sz w:val="28"/>
        </w:rPr>
        <w:t>всех остальных строк;</w:t>
      </w:r>
      <w:r>
        <w:br/>
      </w:r>
      <w:r>
        <w:rPr>
          <w:rFonts w:ascii="Times New Roman"/>
          <w:b w:val="false"/>
          <w:i w:val="false"/>
          <w:color w:val="000000"/>
          <w:sz w:val="28"/>
        </w:rPr>
        <w:t>
      5) Контроль между разделами:</w:t>
      </w:r>
      <w:r>
        <w:br/>
      </w:r>
      <w:r>
        <w:rPr>
          <w:rFonts w:ascii="Times New Roman"/>
          <w:b w:val="false"/>
          <w:i w:val="false"/>
          <w:color w:val="000000"/>
          <w:sz w:val="28"/>
        </w:rPr>
        <w:t>
      строка 1 графа 1 раздела 2 = строке 1 графы 1 раздела 3;</w:t>
      </w:r>
      <w:r>
        <w:br/>
      </w:r>
      <w:r>
        <w:rPr>
          <w:rFonts w:ascii="Times New Roman"/>
          <w:b w:val="false"/>
          <w:i w:val="false"/>
          <w:color w:val="000000"/>
          <w:sz w:val="28"/>
        </w:rPr>
        <w:t>
      строка 1.1 графа 1 раздела 2 = строке 1 графы 2 раздела 3;</w:t>
      </w:r>
      <w:r>
        <w:br/>
      </w:r>
      <w:r>
        <w:rPr>
          <w:rFonts w:ascii="Times New Roman"/>
          <w:b w:val="false"/>
          <w:i w:val="false"/>
          <w:color w:val="000000"/>
          <w:sz w:val="28"/>
        </w:rPr>
        <w:t>
      строка 1.2 графа 1 раздела 2 = строке 1 графы 3 раздела 3;</w:t>
      </w:r>
      <w:r>
        <w:br/>
      </w:r>
      <w:r>
        <w:rPr>
          <w:rFonts w:ascii="Times New Roman"/>
          <w:b w:val="false"/>
          <w:i w:val="false"/>
          <w:color w:val="000000"/>
          <w:sz w:val="28"/>
        </w:rPr>
        <w:t>
      строка 1.3 графа 1 раздела 2 = строке 1 графы 4 раздела 3;</w:t>
      </w:r>
      <w:r>
        <w:br/>
      </w:r>
      <w:r>
        <w:rPr>
          <w:rFonts w:ascii="Times New Roman"/>
          <w:b w:val="false"/>
          <w:i w:val="false"/>
          <w:color w:val="000000"/>
          <w:sz w:val="28"/>
        </w:rPr>
        <w:t>
      строка 1.4 графа 1 раздела 2 = строке 1 графы 5 раздела 3;</w:t>
      </w:r>
      <w:r>
        <w:br/>
      </w:r>
      <w:r>
        <w:rPr>
          <w:rFonts w:ascii="Times New Roman"/>
          <w:b w:val="false"/>
          <w:i w:val="false"/>
          <w:color w:val="000000"/>
          <w:sz w:val="28"/>
        </w:rPr>
        <w:t>
      строка 1 графа 3 раздела 2 = строке 1 графы 6 раздела 3.</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7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media/document_image_rId372.jpeg" Type="http://schemas.openxmlformats.org/officeDocument/2006/relationships/image" Id="rId372"/><Relationship Target="media/document_image_rId373.jpeg" Type="http://schemas.openxmlformats.org/officeDocument/2006/relationships/image" Id="rId373"/><Relationship Target="media/document_image_rId374.jpeg" Type="http://schemas.openxmlformats.org/officeDocument/2006/relationships/image" Id="rId374"/><Relationship Target="media/document_image_rId375.jpeg" Type="http://schemas.openxmlformats.org/officeDocument/2006/relationships/image" Id="rId375"/><Relationship Target="media/document_image_rId376.jpeg" Type="http://schemas.openxmlformats.org/officeDocument/2006/relationships/image" Id="rId376"/><Relationship Target="media/document_image_rId377.jpeg" Type="http://schemas.openxmlformats.org/officeDocument/2006/relationships/image" Id="rId377"/><Relationship Target="media/document_image_rId378.jpeg" Type="http://schemas.openxmlformats.org/officeDocument/2006/relationships/image" Id="rId378"/><Relationship Target="media/document_image_rId379.jpeg" Type="http://schemas.openxmlformats.org/officeDocument/2006/relationships/image" Id="rId379"/><Relationship Target="media/document_image_rId380.jpeg" Type="http://schemas.openxmlformats.org/officeDocument/2006/relationships/image" Id="rId380"/><Relationship Target="media/document_image_rId381.jpeg" Type="http://schemas.openxmlformats.org/officeDocument/2006/relationships/image" Id="rId381"/><Relationship Target="media/document_image_rId382.jpeg" Type="http://schemas.openxmlformats.org/officeDocument/2006/relationships/image" Id="rId382"/><Relationship Target="media/document_image_rId383.jpeg" Type="http://schemas.openxmlformats.org/officeDocument/2006/relationships/image" Id="rId383"/><Relationship Target="media/document_image_rId384.jpeg" Type="http://schemas.openxmlformats.org/officeDocument/2006/relationships/image" Id="rId384"/><Relationship Target="media/document_image_rId385.jpeg" Type="http://schemas.openxmlformats.org/officeDocument/2006/relationships/image" Id="rId385"/><Relationship Target="media/document_image_rId386.jpeg" Type="http://schemas.openxmlformats.org/officeDocument/2006/relationships/image" Id="rId386"/><Relationship Target="media/document_image_rId387.jpeg" Type="http://schemas.openxmlformats.org/officeDocument/2006/relationships/image" Id="rId387"/><Relationship Target="media/document_image_rId388.jpeg" Type="http://schemas.openxmlformats.org/officeDocument/2006/relationships/image" Id="rId388"/><Relationship Target="media/document_image_rId389.jpeg" Type="http://schemas.openxmlformats.org/officeDocument/2006/relationships/image" Id="rId389"/><Relationship Target="media/document_image_rId390.jpeg" Type="http://schemas.openxmlformats.org/officeDocument/2006/relationships/image" Id="rId390"/><Relationship Target="media/document_image_rId391.jpeg" Type="http://schemas.openxmlformats.org/officeDocument/2006/relationships/image" Id="rId391"/><Relationship Target="media/document_image_rId392.jpeg" Type="http://schemas.openxmlformats.org/officeDocument/2006/relationships/image" Id="rId392"/><Relationship Target="media/document_image_rId393.jpeg" Type="http://schemas.openxmlformats.org/officeDocument/2006/relationships/image" Id="rId393"/><Relationship Target="media/document_image_rId394.jpeg" Type="http://schemas.openxmlformats.org/officeDocument/2006/relationships/image" Id="rId394"/><Relationship Target="media/document_image_rId395.jpeg" Type="http://schemas.openxmlformats.org/officeDocument/2006/relationships/image" Id="rId395"/><Relationship Target="media/document_image_rId396.jpeg" Type="http://schemas.openxmlformats.org/officeDocument/2006/relationships/image" Id="rId396"/><Relationship Target="media/document_image_rId397.jpeg" Type="http://schemas.openxmlformats.org/officeDocument/2006/relationships/image" Id="rId397"/><Relationship Target="media/document_image_rId398.jpeg" Type="http://schemas.openxmlformats.org/officeDocument/2006/relationships/image" Id="rId398"/><Relationship Target="media/document_image_rId399.jpeg" Type="http://schemas.openxmlformats.org/officeDocument/2006/relationships/image" Id="rId399"/><Relationship Target="media/document_image_rId400.jpeg" Type="http://schemas.openxmlformats.org/officeDocument/2006/relationships/image" Id="rId400"/><Relationship Target="media/document_image_rId401.jpeg" Type="http://schemas.openxmlformats.org/officeDocument/2006/relationships/image" Id="rId401"/><Relationship Target="media/document_image_rId402.jpeg" Type="http://schemas.openxmlformats.org/officeDocument/2006/relationships/image" Id="rId402"/><Relationship Target="media/document_image_rId403.jpeg" Type="http://schemas.openxmlformats.org/officeDocument/2006/relationships/image" Id="rId403"/><Relationship Target="media/document_image_rId404.jpeg" Type="http://schemas.openxmlformats.org/officeDocument/2006/relationships/image" Id="rId404"/><Relationship Target="media/document_image_rId405.jpeg" Type="http://schemas.openxmlformats.org/officeDocument/2006/relationships/image" Id="rId405"/><Relationship Target="media/document_image_rId406.jpeg" Type="http://schemas.openxmlformats.org/officeDocument/2006/relationships/image" Id="rId406"/><Relationship Target="media/document_image_rId407.jpeg" Type="http://schemas.openxmlformats.org/officeDocument/2006/relationships/image" Id="rId407"/><Relationship Target="media/document_image_rId408.jpeg" Type="http://schemas.openxmlformats.org/officeDocument/2006/relationships/image" Id="rId408"/><Relationship Target="media/document_image_rId409.jpeg" Type="http://schemas.openxmlformats.org/officeDocument/2006/relationships/image" Id="rId409"/><Relationship Target="media/document_image_rId410.jpeg" Type="http://schemas.openxmlformats.org/officeDocument/2006/relationships/image" Id="rId410"/><Relationship Target="media/document_image_rId411.jpeg" Type="http://schemas.openxmlformats.org/officeDocument/2006/relationships/image" Id="rId411"/><Relationship Target="media/document_image_rId412.jpeg" Type="http://schemas.openxmlformats.org/officeDocument/2006/relationships/image" Id="rId412"/><Relationship Target="media/document_image_rId413.jpeg" Type="http://schemas.openxmlformats.org/officeDocument/2006/relationships/image" Id="rId413"/><Relationship Target="media/document_image_rId414.jpeg" Type="http://schemas.openxmlformats.org/officeDocument/2006/relationships/image" Id="rId414"/><Relationship Target="media/document_image_rId415.jpeg" Type="http://schemas.openxmlformats.org/officeDocument/2006/relationships/image" Id="rId415"/><Relationship Target="media/document_image_rId416.jpeg" Type="http://schemas.openxmlformats.org/officeDocument/2006/relationships/image" Id="rId416"/><Relationship Target="media/document_image_rId417.jpeg" Type="http://schemas.openxmlformats.org/officeDocument/2006/relationships/image" Id="rId417"/><Relationship Target="media/document_image_rId418.jpeg" Type="http://schemas.openxmlformats.org/officeDocument/2006/relationships/image" Id="rId418"/><Relationship Target="media/document_image_rId419.jpeg" Type="http://schemas.openxmlformats.org/officeDocument/2006/relationships/image" Id="rId419"/><Relationship Target="media/document_image_rId420.jpeg" Type="http://schemas.openxmlformats.org/officeDocument/2006/relationships/image" Id="rId420"/><Relationship Target="media/document_image_rId421.jpeg" Type="http://schemas.openxmlformats.org/officeDocument/2006/relationships/image" Id="rId421"/><Relationship Target="media/document_image_rId422.jpeg" Type="http://schemas.openxmlformats.org/officeDocument/2006/relationships/image" Id="rId422"/><Relationship Target="media/document_image_rId423.jpeg" Type="http://schemas.openxmlformats.org/officeDocument/2006/relationships/image" Id="rId423"/><Relationship Target="media/document_image_rId424.jpeg" Type="http://schemas.openxmlformats.org/officeDocument/2006/relationships/image" Id="rId424"/><Relationship Target="media/document_image_rId425.jpeg" Type="http://schemas.openxmlformats.org/officeDocument/2006/relationships/image" Id="rId425"/><Relationship Target="media/document_image_rId426.jpeg" Type="http://schemas.openxmlformats.org/officeDocument/2006/relationships/image" Id="rId426"/><Relationship Target="media/document_image_rId427.jpeg" Type="http://schemas.openxmlformats.org/officeDocument/2006/relationships/image" Id="rId427"/><Relationship Target="media/document_image_rId428.jpeg" Type="http://schemas.openxmlformats.org/officeDocument/2006/relationships/image" Id="rId428"/><Relationship Target="media/document_image_rId429.jpeg" Type="http://schemas.openxmlformats.org/officeDocument/2006/relationships/image" Id="rId429"/><Relationship Target="media/document_image_rId430.jpeg" Type="http://schemas.openxmlformats.org/officeDocument/2006/relationships/image" Id="rId430"/><Relationship Target="media/document_image_rId431.jpeg" Type="http://schemas.openxmlformats.org/officeDocument/2006/relationships/image" Id="rId431"/><Relationship Target="media/document_image_rId432.jpeg" Type="http://schemas.openxmlformats.org/officeDocument/2006/relationships/image" Id="rId432"/><Relationship Target="media/document_image_rId433.jpeg" Type="http://schemas.openxmlformats.org/officeDocument/2006/relationships/image" Id="rId433"/><Relationship Target="media/document_image_rId434.jpeg" Type="http://schemas.openxmlformats.org/officeDocument/2006/relationships/image" Id="rId434"/><Relationship Target="media/document_image_rId435.jpeg" Type="http://schemas.openxmlformats.org/officeDocument/2006/relationships/image" Id="rId435"/><Relationship Target="media/document_image_rId436.jpeg" Type="http://schemas.openxmlformats.org/officeDocument/2006/relationships/image" Id="rId436"/><Relationship Target="media/document_image_rId437.jpeg" Type="http://schemas.openxmlformats.org/officeDocument/2006/relationships/image" Id="rId437"/><Relationship Target="media/document_image_rId438.jpeg" Type="http://schemas.openxmlformats.org/officeDocument/2006/relationships/image" Id="rId438"/><Relationship Target="media/document_image_rId439.jpeg" Type="http://schemas.openxmlformats.org/officeDocument/2006/relationships/image" Id="rId439"/><Relationship Target="media/document_image_rId440.jpeg" Type="http://schemas.openxmlformats.org/officeDocument/2006/relationships/image" Id="rId440"/><Relationship Target="media/document_image_rId441.jpeg" Type="http://schemas.openxmlformats.org/officeDocument/2006/relationships/image" Id="rId441"/><Relationship Target="media/document_image_rId442.jpeg" Type="http://schemas.openxmlformats.org/officeDocument/2006/relationships/image" Id="rId442"/><Relationship Target="media/document_image_rId443.jpeg" Type="http://schemas.openxmlformats.org/officeDocument/2006/relationships/image" Id="rId443"/><Relationship Target="media/document_image_rId444.jpeg" Type="http://schemas.openxmlformats.org/officeDocument/2006/relationships/image" Id="rId444"/><Relationship Target="media/document_image_rId445.jpeg" Type="http://schemas.openxmlformats.org/officeDocument/2006/relationships/image" Id="rId445"/><Relationship Target="media/document_image_rId446.jpeg" Type="http://schemas.openxmlformats.org/officeDocument/2006/relationships/image" Id="rId446"/><Relationship Target="media/document_image_rId447.jpeg" Type="http://schemas.openxmlformats.org/officeDocument/2006/relationships/image" Id="rId447"/><Relationship Target="media/document_image_rId448.jpeg" Type="http://schemas.openxmlformats.org/officeDocument/2006/relationships/image" Id="rId448"/><Relationship Target="media/document_image_rId449.jpeg" Type="http://schemas.openxmlformats.org/officeDocument/2006/relationships/image" Id="rId449"/><Relationship Target="media/document_image_rId450.jpeg" Type="http://schemas.openxmlformats.org/officeDocument/2006/relationships/image" Id="rId450"/><Relationship Target="media/document_image_rId451.jpeg" Type="http://schemas.openxmlformats.org/officeDocument/2006/relationships/image" Id="rId451"/><Relationship Target="media/document_image_rId452.jpeg" Type="http://schemas.openxmlformats.org/officeDocument/2006/relationships/image" Id="rId452"/><Relationship Target="media/document_image_rId453.jpeg" Type="http://schemas.openxmlformats.org/officeDocument/2006/relationships/image" Id="rId453"/><Relationship Target="media/document_image_rId454.jpeg" Type="http://schemas.openxmlformats.org/officeDocument/2006/relationships/image" Id="rId454"/><Relationship Target="media/document_image_rId455.jpeg" Type="http://schemas.openxmlformats.org/officeDocument/2006/relationships/image" Id="rId455"/><Relationship Target="media/document_image_rId456.jpeg" Type="http://schemas.openxmlformats.org/officeDocument/2006/relationships/image" Id="rId456"/><Relationship Target="media/document_image_rId457.jpeg" Type="http://schemas.openxmlformats.org/officeDocument/2006/relationships/image" Id="rId457"/><Relationship Target="media/document_image_rId458.jpeg" Type="http://schemas.openxmlformats.org/officeDocument/2006/relationships/image" Id="rId458"/><Relationship Target="media/document_image_rId459.jpeg" Type="http://schemas.openxmlformats.org/officeDocument/2006/relationships/image" Id="rId459"/><Relationship Target="media/document_image_rId460.jpeg" Type="http://schemas.openxmlformats.org/officeDocument/2006/relationships/image" Id="rId460"/><Relationship Target="media/document_image_rId461.jpeg" Type="http://schemas.openxmlformats.org/officeDocument/2006/relationships/image" Id="rId461"/><Relationship Target="media/document_image_rId462.jpeg" Type="http://schemas.openxmlformats.org/officeDocument/2006/relationships/image" Id="rId462"/><Relationship Target="media/document_image_rId463.jpeg" Type="http://schemas.openxmlformats.org/officeDocument/2006/relationships/image" Id="rId463"/><Relationship Target="media/document_image_rId464.jpeg" Type="http://schemas.openxmlformats.org/officeDocument/2006/relationships/image" Id="rId464"/><Relationship Target="media/document_image_rId465.jpeg" Type="http://schemas.openxmlformats.org/officeDocument/2006/relationships/image" Id="rId465"/><Relationship Target="media/document_image_rId466.jpeg" Type="http://schemas.openxmlformats.org/officeDocument/2006/relationships/image" Id="rId466"/><Relationship Target="media/document_image_rId467.jpeg" Type="http://schemas.openxmlformats.org/officeDocument/2006/relationships/image" Id="rId467"/><Relationship Target="media/document_image_rId468.jpeg" Type="http://schemas.openxmlformats.org/officeDocument/2006/relationships/image" Id="rId468"/><Relationship Target="media/document_image_rId469.jpeg" Type="http://schemas.openxmlformats.org/officeDocument/2006/relationships/image" Id="rId469"/><Relationship Target="media/document_image_rId470.jpeg" Type="http://schemas.openxmlformats.org/officeDocument/2006/relationships/image" Id="rId470"/><Relationship Target="media/document_image_rId471.jpeg" Type="http://schemas.openxmlformats.org/officeDocument/2006/relationships/image" Id="rId471"/><Relationship Target="media/document_image_rId472.jpeg" Type="http://schemas.openxmlformats.org/officeDocument/2006/relationships/image" Id="rId472"/><Relationship Target="media/document_image_rId473.jpeg" Type="http://schemas.openxmlformats.org/officeDocument/2006/relationships/image" Id="rId473"/><Relationship Target="media/document_image_rId474.jpeg" Type="http://schemas.openxmlformats.org/officeDocument/2006/relationships/image" Id="rId474"/><Relationship Target="media/document_image_rId475.jpeg" Type="http://schemas.openxmlformats.org/officeDocument/2006/relationships/image" Id="rId475"/><Relationship Target="media/document_image_rId476.jpeg" Type="http://schemas.openxmlformats.org/officeDocument/2006/relationships/image" Id="rId476"/><Relationship Target="media/document_image_rId477.jpeg" Type="http://schemas.openxmlformats.org/officeDocument/2006/relationships/image" Id="rId477"/><Relationship Target="media/document_image_rId478.jpeg" Type="http://schemas.openxmlformats.org/officeDocument/2006/relationships/image" Id="rId478"/><Relationship Target="header.xml" Type="http://schemas.openxmlformats.org/officeDocument/2006/relationships/header" Id="rId47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