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08a3" w14:textId="95d0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спортсменов на четырехлетний (олимпийский) цикл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спорта и физической культуры от 23 августа 2013 года № 303. Зарегистрирован в Министерстве юстиции Республики Казахстан 18 сентября 2013 года № 8717. Утратил силу приказом и.о. Министра культуры и спорта Республики Казахстан от 28 октября 2014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культуры и спорта РК от 28.10.2014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частью первой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физической культуре и спорте»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 Квалификационные требования для спортсменов на четырехлетний (олимпийский) цикл.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Агентства Республики Казахстан по делам спорта и физической культуры (Камзебаева Д.У.):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представить настоящий приказ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обеспечить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Пресс-секретарю обеспечить опубликование настоящего приказа на официальном интернет-ресурсе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РГКП «Дирекция штатных национальных команд и спортивного резерва» (Кырыкбаев П.Н.) обеспечить выпуск Квалификационных требований Республики Казахстан для спортсменов на четырехлетний (олимпийский) цикл в количестве 1000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председателя Агентства Республики Казахстан по делам спорта и физической культуры Канагатова Е.Б.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Кожагапанов</w:t>
      </w:r>
    </w:p>
    <w:bookmarkStart w:name="z18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I-РАЗДЕЛ. ПОЧЕТНОЕ ЗВАНИЕ</w:t>
      </w:r>
    </w:p>
    <w:bookmarkEnd w:id="1"/>
    <w:bookmarkStart w:name="z18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ПОЧЕТНОЕ ЗВАНИЕ «ЗАСЛУЖЕННЫЙ МАСТЕР СПОРТА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КАЗАХСТАН»</w:t>
      </w:r>
    </w:p>
    <w:bookmarkEnd w:id="2"/>
    <w:bookmarkStart w:name="z19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Почетное звание «Заслуженный мастер спорта Республики Казахстан» присваивается спортсменам, добившимся высоких спортивных результатов на Олимпийских играх, чемпионатах мира и выполнившим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- 1-3 место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- 1-2 место на чемпионатах мира среди взрослых или дважды занятое 3 место на чемпионатах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- за выход в финальную часть на Олимпийских играх или на чемпионатах мира, в групповой турнир лиги чемпионов УЕФА или лиги Европы УЕФА среди взрослых;</w:t>
      </w:r>
    </w:p>
    <w:bookmarkEnd w:id="3"/>
    <w:bookmarkStart w:name="z19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неолимпийским видам спорта почетным званием «Заслуженный мастер спорта Республики Казахстан» награждаются спортсмены выполнившие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- трижды занявшие І место на чемпионатах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- 1-3 место на Паралимпийских или Сурдлимпийских играх.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Награждение почетным званием повторно не производится.</w:t>
      </w:r>
    </w:p>
    <w:bookmarkEnd w:id="4"/>
    <w:bookmarkStart w:name="z19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СПОРТИВНОЕ ЗВАНИЕ «МАСТЕР СПОРТА МЕЖДУНАРОДНОГО КЛАССА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5"/>
    <w:bookmarkStart w:name="z20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Присваивается спортсменам по олимпийским видам спорта, выполнившим следующие требования при участии на соревнованиях представителей не менее 20 стран: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- 1-2 место на чемпионате мира среди ветеранов;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- 1 место на чемпионате Азии среди ветеранов.</w:t>
      </w:r>
    </w:p>
    <w:bookmarkEnd w:id="6"/>
    <w:bookmarkStart w:name="z20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Присваивается спортсменам по неолимпийским видам спорта, выполнившим следующие требования при участии представителей не менее 20 стран: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- 1 место на чемпионате мира среди ветеранов;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- дважды 1 место на чемпионате Азии среди ветеранов.</w:t>
      </w:r>
    </w:p>
    <w:bookmarkEnd w:id="7"/>
    <w:bookmarkStart w:name="z20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 – РАЗДЕЛ. ЛЕТНИЕ ОЛИМПИЙСКИЕ ИГРЫ</w:t>
      </w:r>
    </w:p>
    <w:bookmarkEnd w:id="8"/>
    <w:bookmarkStart w:name="z20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БАДМИНТОН</w:t>
      </w:r>
    </w:p>
    <w:bookmarkEnd w:id="9"/>
    <w:bookmarkStart w:name="z20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сборной команды Республики Казахстан,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1 - 6 места на Олимпийских играх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1 - 5 места на Чемпионате мира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1 - 3 места на Азиатских играх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 xml:space="preserve">, Чемпионате Азии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1 - 3 места на Молодежном Первенстве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Молодежном Первенстве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1 - 2 место на Всемирной Универсиаде.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1 - 6 места в одиночных соревнованиях на Чемпионате Мира среди взрослых, Азии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1 - 4 места в парных соревнованиях на Чемпионате Мира среди взрослых, Азии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1 - 4 места в одиночных или парных соревнованиях на Азиатских Играх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1 - 3 места в одиночном или парном разряде на Всемирной Универсиаде;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1 - 2 на Юношеских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международных турнирах серии «International Series», «International challenge», «Grand Prix».</w:t>
      </w:r>
    </w:p>
    <w:bookmarkEnd w:id="10"/>
    <w:bookmarkStart w:name="z2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Войти в состав команды, занявшей 1 место в командных соревнованиях Чемпионата Республики Казахстан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 xml:space="preserve"> , Спартакиады Республики Казахстан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Кубка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1 - 3 места в одиночном или 1 - 2 места в парных соревнованиях (мужских, женских, смешанных) - на Лично-командном Чемпионате РК, Спартакиаде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1 - 2 места в одиночных, или 1 место в парных соревнованиях молодежного ЧРК;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одиночных соревнованиях юношеского (старший возраст) первенства РК.</w:t>
      </w:r>
    </w:p>
    <w:bookmarkEnd w:id="11"/>
    <w:bookmarkStart w:name="z2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Участвовать: в составе команды, занявшей 2 - 5 места на Чемпионате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 xml:space="preserve"> , Кубке Республики Казахстан среди взрослых(в том числе открытых), Спартакиаде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2 - 4 место в Молодежном, 1 юношеском Первенстве (старший возраст), 1-2 места Спартакиаде школьников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4 - 12 места в одиночном или 3 - 4 место в парных соревнованиях (муж., жен., смешанных) на Чемпионате РК, Кубке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12 побед над КМС или 8 побед над КМС и 8 побед над 1-ым спортивным разрядом.</w:t>
      </w:r>
    </w:p>
    <w:bookmarkEnd w:id="12"/>
    <w:bookmarkStart w:name="z2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Одержать: в течение года 12 побед над спортсменами 1 разряда или 16 побед над спортсменами I и II разрядов (по 8 побед).</w:t>
      </w:r>
    </w:p>
    <w:bookmarkEnd w:id="13"/>
    <w:bookmarkStart w:name="z2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12 побед над спортсменами 2 разряда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спортсменами 2 разряда и 8 побед над спортсменами 3 разряда</w:t>
      </w:r>
    </w:p>
    <w:bookmarkEnd w:id="14"/>
    <w:bookmarkStart w:name="z2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12 побед над спортсменами 3 разряда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спортсменами 3 разряда и 8 побед над спортсменами 1 юношеского разряда</w:t>
      </w:r>
    </w:p>
    <w:bookmarkEnd w:id="15"/>
    <w:bookmarkStart w:name="z2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12 побед над спортсменами 1 юношеского разряда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спортсменами 1 юношеского разряда и 8 побед над спортсменами 2 юношеского разряда.</w:t>
      </w:r>
    </w:p>
    <w:bookmarkEnd w:id="16"/>
    <w:bookmarkStart w:name="z2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на турнирах не ниже школьного уровня 15 побед над спортсменами, независимо от квалификации, или занять первое место в турнире с участием не менее 10 новичков</w:t>
      </w:r>
    </w:p>
    <w:bookmarkEnd w:id="17"/>
    <w:bookmarkStart w:name="z27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БАСКЕТБОЛ</w:t>
      </w:r>
    </w:p>
    <w:bookmarkEnd w:id="18"/>
    <w:bookmarkStart w:name="z2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сборной Республики Казахстан,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1-10 место на Олимпийских Играх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1-8 место на Чемпионате Мира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1-4 место на Всемирной Универсиаде;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1-4 место на Азиатских Играх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Чемпионате Азии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юниорских команд (от 16 до 22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юниорских команд (от 16 до 22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клубной команды Республики Казахстан,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Азии среди клубных команд (взрослые) (Кубке Азиатских Чемпионов);</w:t>
      </w:r>
    </w:p>
    <w:bookmarkEnd w:id="19"/>
    <w:bookmarkStart w:name="z2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сборной команды Республики Казахстан,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5-8 место на Чемпионате Азии среди взрослых и на Азиатских играх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 место на Чемпионате Азии среди юниорских команд (от 16 до 22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на Чемпионате Мира среди Вооруженных сил (CISM);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Международного спортивного союза железнодорожников (USIC);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Национальной Лиги;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1-3 место на Спартакиаде Республики Казахстан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1-е место в Кубке Республики Казахстан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Чемпионате Азии среди клубных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Войти в список двенадцати лучших игроков Чемпионата Республики Казахстан Высшей Лиги: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команды Чемпиона Высшей Лиги – шесть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команды серебряного призера Высшей Лиги – четыре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команды бронзового призера Высшей Лиги – два человека.</w:t>
      </w:r>
    </w:p>
    <w:bookmarkEnd w:id="20"/>
    <w:bookmarkStart w:name="z3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Чемпионате Республики Казахстан Национальной Лиги;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Высшей Лиги;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Молодежном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Спартакиаде школьников, Молодежных играх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юношей и девушек (от 14 лет, Детско-юношеская баскетбольная лига) при условии участия не менее шести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Республиканской Универсиаде или Студенческих играх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детских домов и интернатов.</w:t>
      </w:r>
    </w:p>
    <w:bookmarkEnd w:id="21"/>
    <w:bookmarkStart w:name="z3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Чемпионатах Республики Казахстан среди юношей и девушек (от 14 лет, Детско-юношеская баскетбольная лига) при условии участия не менее 6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среди детских домов и интернатов;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Первенствах областей Республики Казахстан, гг. Алматы и Астана среди юношей и девушек, при условии возраста участников не менее 14 лет и участия не менее 6-ти команд.</w:t>
      </w:r>
    </w:p>
    <w:bookmarkEnd w:id="22"/>
    <w:bookmarkStart w:name="z3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занявшей 2 место в Первенствах областей Республики Казахстан, гг. Алматы и Астана среди юношей и девушек, при условии возраста участников не менее 14 лет и участия не менее 6-ти команд.</w:t>
      </w:r>
    </w:p>
    <w:bookmarkEnd w:id="23"/>
    <w:bookmarkStart w:name="z3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занявшей 3 место в Первенствах областей Республики Казахстан, гг. Алматы и Астана среди юношей и девушек, при условии возраста участников не менее 14 лет и участия не менее 6-ти команд.</w:t>
      </w:r>
    </w:p>
    <w:bookmarkEnd w:id="24"/>
    <w:bookmarkStart w:name="z3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занявшей 1 место в Первенствах областей Республики Казахстан, гг. Алматы и Астана среди мальчиков и девочек, при условии участия не менее 6-ти команд;</w:t>
      </w:r>
    </w:p>
    <w:bookmarkEnd w:id="25"/>
    <w:bookmarkStart w:name="z3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занявшей 2 место в Первенствах областей Республики Казахстан, гг. Алматы и Астана среди мальчиков и девочек, при условии участия не менее 6-ти команд;</w:t>
      </w:r>
    </w:p>
    <w:bookmarkEnd w:id="26"/>
    <w:bookmarkStart w:name="z3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занявшей 3 место в Первенствах областей Республики Казахстан, гг. Алматы и Астана среди мальчиков и девочек, при условии участия не менее 6-ти команд.</w:t>
      </w:r>
    </w:p>
    <w:bookmarkEnd w:id="27"/>
    <w:bookmarkStart w:name="z3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БОКС</w:t>
      </w:r>
    </w:p>
    <w:bookmarkEnd w:id="28"/>
    <w:bookmarkStart w:name="z3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</w:p>
    <w:bookmarkEnd w:id="29"/>
    <w:bookmarkStart w:name="z3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Мужчины</w:t>
      </w:r>
    </w:p>
    <w:bookmarkEnd w:id="30"/>
    <w:bookmarkStart w:name="z3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Занять 1-6 место на Олимпийских Играх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Мира, или 1-3 место Кубке Мира в личном и командном;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Мира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1-3 место на Азиатских Играх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 место на Чемпионате Азии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Всемирных Армейских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раза - 1 место на международных турнирах класса «А» в течении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место на Чемпионате Азии среди молодежи и плюс 3 - место на Чемпионате Мира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место на Чемпионате Мира среди военнослужащих;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командном Чемпионате Мира среди профессионалов по версии ВСБ, при условии проведения не менее 4-х боев;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личном Чемпионате Мира среди профессионалов по версии ВСБ, при условии проведения не менее 4-х боев.</w:t>
      </w:r>
    </w:p>
    <w:bookmarkEnd w:id="31"/>
    <w:bookmarkStart w:name="z36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Женщины</w:t>
      </w:r>
    </w:p>
    <w:bookmarkEnd w:id="32"/>
    <w:bookmarkStart w:name="z36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Занять 1-8 место на Олимпийских Играх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1 - 6 место Чемпионатах Мира, или 1-3 место Кубке Мира в личном и командном;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Мира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1 - 3 место на Азиатских Играх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место на Чемпионате Азии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2-х международных турнирах класса «А» (при условии проведения 3 боев).</w:t>
      </w:r>
    </w:p>
    <w:bookmarkEnd w:id="33"/>
    <w:bookmarkStart w:name="z38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</w:p>
    <w:bookmarkEnd w:id="34"/>
    <w:bookmarkStart w:name="z38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Мужчины</w:t>
      </w:r>
    </w:p>
    <w:bookmarkEnd w:id="35"/>
    <w:bookmarkStart w:name="z38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Чемпионат Республики Казахстан по юниорам -1 место, при условии проведения не менее 3-х боев;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Чемпионат Республики Казахстан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 xml:space="preserve"> - 1, 2, 3 место, при условии проведения не менее 3-х боев;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Спартакиада Республики Казахстан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 xml:space="preserve"> - 1, 2, 3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международных турнирах класса «А» (при условии проведении 3 боев)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место на командном Чемпионате Мира среди профессионалов по версии ВСБ, при условии проведения не менее 4-х боев;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место на следующих Международных турнирах среди взрослых (мужчин) на территории РК (при условии проведения не менее 3-х боев и участии не менее 5 стран):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 призы Нурмагамбетова С.К.       г.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памяти Хасанова.Е.Н.               г.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памяти Абдалиева К.                г. Шымкент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призы Конакбаева С.К.           г. Павлодар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памяти Шохр-Болтекулы              г.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памяти Махамбет И.                 г. Атырау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памяти Акшолакова Б.               г.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памяти Жарылгапова Г.              г. Караганда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призы Кулибаев А.А.             г. Уральск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место на Международном турнире среди молодежи памяти Олимпийского чемпиона Б. Саттарханова (ЮКО) при условии проведения не менее 3-х боев при участии 5-и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место на Международном турнире среди молодежи памяти Орала и Коргана Айтеновых (Костанай) при условии проведения не менее 3-х боев при участии 5-и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юниоров, при условии проведения не менее 3-х боев.</w:t>
      </w:r>
    </w:p>
    <w:bookmarkEnd w:id="36"/>
    <w:bookmarkStart w:name="z40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Женщины</w:t>
      </w:r>
    </w:p>
    <w:bookmarkEnd w:id="37"/>
    <w:bookmarkStart w:name="z40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при условии проведения не менее 3-х боев;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дважды занять 3-место на Чемпионате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среди взрослых </w:t>
      </w:r>
      <w:r>
        <w:rPr>
          <w:rFonts w:ascii="Times New Roman"/>
          <w:b w:val="false"/>
          <w:i w:val="false"/>
          <w:color w:val="000000"/>
          <w:sz w:val="28"/>
        </w:rPr>
        <w:t>в течении 2-х лет подряд;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Спартакиаде Республики Казахстан при условии проведения не менее 3-х боев;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1-место на Международных турнирах среди женщин на территории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 призы Нурмагамбетова С.К.            г.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памяти Хасанова.Е.Н.                    г.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памяти Абдалиева К.                     г. Шымкент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призы Конакбаева С.К.                г. Павлодар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памяти Шохр-Болтекулы                   г.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памяти Махамбет И.                      г. Атырау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памяти Акшолакова Б.                    г.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памяти Жарылгапова Г.                   г. Караганда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призы Кулибаев А.А.                  г. Уральск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3-место на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1-место на Чемпионате Азии среди молодежи 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Юношеских Олимпийских играх.</w:t>
      </w:r>
    </w:p>
    <w:bookmarkEnd w:id="38"/>
    <w:bookmarkStart w:name="z42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РК</w:t>
      </w:r>
    </w:p>
    <w:bookmarkEnd w:id="39"/>
    <w:bookmarkStart w:name="z42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Мужчины, женщины</w:t>
      </w:r>
    </w:p>
    <w:bookmarkEnd w:id="40"/>
    <w:bookmarkStart w:name="z42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Занять 3-4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Чемпионатах Республики Казахстан среди молодежи 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республиканских турнирах включенных в календарный план спортивно-массовых мероприятий уполномоченного органа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3 - место на Чемпионате РК среди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1-место на Чемпионате РК среди молодежи при условии проведения не менее 3- боев.</w:t>
      </w:r>
    </w:p>
    <w:bookmarkEnd w:id="41"/>
    <w:bookmarkStart w:name="z43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І-ый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области, города при условии, что в данной весовой категории не менее 4-х боксеров 1-разряда;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течении года 10 побед над спортсменами ІІ - разряда, на соревнованиях не ниже городского масштаба.</w:t>
      </w:r>
    </w:p>
    <w:bookmarkEnd w:id="42"/>
    <w:bookmarkStart w:name="z4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ІІ- 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спортсменами ІІІ- разряда на соревнованиях любого масштаба.</w:t>
      </w:r>
    </w:p>
    <w:bookmarkEnd w:id="43"/>
    <w:bookmarkStart w:name="z4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ІІІ-разряд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4 победы над спортсменами новичками на соревнованиях любого масштаба.</w:t>
      </w:r>
    </w:p>
    <w:bookmarkEnd w:id="44"/>
    <w:bookmarkStart w:name="z4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 юношеский разряд (14-17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Завоевать 1-место на первенстве города, области при условии, что в данной весовой категории не менее 4-х спортсменов І-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1- года 10 побед над спортсменами ІІ-юношеского разряда на соревнованиях любого масштаба.</w:t>
      </w:r>
    </w:p>
    <w:bookmarkEnd w:id="45"/>
    <w:bookmarkStart w:name="z4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ІІ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1 года 6- побед над спортсменами ІІІ-юношеского разряда на соревнованиях любого масштаба.</w:t>
      </w:r>
    </w:p>
    <w:bookmarkEnd w:id="46"/>
    <w:bookmarkStart w:name="z4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ІІ юношеский разряд (14-15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1,5 года и одержать в течении 1-года 4-победы над спортсменами ІІІ- юношеского разряда на соревнованиях любого масштаба.</w:t>
      </w:r>
    </w:p>
    <w:bookmarkEnd w:id="47"/>
    <w:bookmarkStart w:name="z4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ІІІ юношеский разряд(14-15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в течение 1-года, владеть техническими приемами и участвовать не менее, чем в 5-ти боях.</w:t>
      </w:r>
    </w:p>
    <w:bookmarkEnd w:id="48"/>
    <w:bookmarkStart w:name="z4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ІІІ юношеский разряд (12-13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заниматься в течение 1-года, владеть техническими приемами и участвовать не менее, чем в 3-х боях. </w:t>
      </w:r>
    </w:p>
    <w:bookmarkEnd w:id="49"/>
    <w:bookmarkStart w:name="z4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БОРЬБА ГРЕКО-РИМСКАЯ, ВОЛЬНАЯ И ЖЕНСКАЯ</w:t>
      </w:r>
    </w:p>
    <w:bookmarkEnd w:id="50"/>
    <w:bookmarkStart w:name="z4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1-6 место на Олимпийских играх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1-5 место на чемпионате мира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1-3 место на Азиатских играх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1-2 место на чемпионате Азии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место на Кубке мира в личных или командных соревнованиях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Всемирных студенческих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международных турнирах из серии «Гран-При», утвержденной Международной федерацией объединенных стилей борьбы (FILA);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Юношеских Олимпийских играх.</w:t>
      </w:r>
    </w:p>
    <w:bookmarkEnd w:id="51"/>
    <w:bookmarkStart w:name="z4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1-3 место на Спартакиаде Республики Казахстан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1-2 место на чемпионате Республики Казахстан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1-2 место на Кубке Республики Казахстан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Азии среди кадетов;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молодежных играх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место на Республиканском турнире памяти Заслуженного тренера СССР Мардана Сапарбаева по греко-римской борьбе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место на Республиканском турнире памяти героя Советского Союза Нуркена Абдирова по вольной борьбе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место на Республиканском турнире памяти героя Социалистического труда Советского Союза Зылихы Тамшыбаевой </w:t>
      </w:r>
      <w:r>
        <w:rPr>
          <w:rFonts w:ascii="Times New Roman"/>
          <w:b w:val="false"/>
          <w:i/>
          <w:color w:val="000000"/>
          <w:sz w:val="28"/>
        </w:rPr>
        <w:t>среди взрослых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Республиканском турнире на призы Олимпийского чемпиона Жаксылыка Ушкемпирова по греко-римской борьбе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Международные спортивные игры «Дети Азии»;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Республиканском турнире памяти героя Советского Союза генерала Сабыра Рахимова по вольной борьбе среди молодежи.</w:t>
      </w:r>
    </w:p>
    <w:bookmarkEnd w:id="52"/>
    <w:bookmarkStart w:name="z50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– на Спартакиаде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место –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место – на молодежных играх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– на чемпионате Республики Казахстан среди молодежи.</w:t>
      </w:r>
    </w:p>
    <w:bookmarkEnd w:id="53"/>
    <w:bookmarkStart w:name="z51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спортсменами I разряда (в том числе 3 победы «чисто») или 16 побед над спортсменами II разряда (в том числе 6 побед «чисто») на соревнованиях не ниже городского масштаба.</w:t>
      </w:r>
    </w:p>
    <w:bookmarkEnd w:id="54"/>
    <w:bookmarkStart w:name="z51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спортсменами II разряда ( в том числе 2 победы «чисто») на соревнованиях не ниже районного масштаба для сельской местности.</w:t>
      </w:r>
    </w:p>
    <w:bookmarkEnd w:id="55"/>
    <w:bookmarkStart w:name="z52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4 победы над спортсменами III разряда или 8 побед над новичками на соревнованиях не ниже городского масштаба.</w:t>
      </w:r>
    </w:p>
    <w:bookmarkEnd w:id="56"/>
    <w:bookmarkStart w:name="z52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 (14-17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Завоевать 1 место на юношеском первенстве области, городов при условии, что в данной весовой категории не менее 4 спортсмена I юношеского разряда или одержать в течение года 10 побед над спортсменами II юношеского разряда на соревнованиях любого масштаба.</w:t>
      </w:r>
    </w:p>
    <w:bookmarkEnd w:id="57"/>
    <w:bookmarkStart w:name="z52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 (14-15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в течение 1,5 года и одержать в течении года 4 победы над спортсменами III юношеского разряда на соревнованиях любого масштаба.</w:t>
      </w:r>
    </w:p>
    <w:bookmarkEnd w:id="58"/>
    <w:bookmarkStart w:name="z53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 (14-15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в течение 1 года, участвовать не менее чем в 5-ти схватках.</w:t>
      </w:r>
    </w:p>
    <w:bookmarkEnd w:id="59"/>
    <w:bookmarkStart w:name="z53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ВЕЛОСИПЕДНЫЙ СПОРТ (ГОНКИ НА ШОССЕ)</w:t>
      </w:r>
    </w:p>
    <w:bookmarkEnd w:id="60"/>
    <w:bookmarkStart w:name="z53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</w:p>
    <w:bookmarkEnd w:id="61"/>
    <w:bookmarkStart w:name="z53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Мужчины</w:t>
      </w:r>
    </w:p>
    <w:bookmarkEnd w:id="62"/>
    <w:bookmarkStart w:name="z53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Занять: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3082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</w:t>
            </w:r>
          </w:p>
        </w:tc>
        <w:tc>
          <w:tcPr>
            <w:tcW w:w="1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групповой гонке или индивидуальной гонке на время на Олимпийских Играх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- элита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  <w:tc>
          <w:tcPr>
            <w:tcW w:w="1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групповой гонке или индивидуальной гонке на время на Чемпионате Мира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- элита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  <w:tc>
          <w:tcPr>
            <w:tcW w:w="1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групповой гонке или индивидуальной гонке на время на Чемпионате Мира – мужчины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андеры (19-22) 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групповой гонке или индивидуальной гонке на время на Азиатских Играх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групповой гонке или индивидуальной гонке на время на Чемпионате Азии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международной многодневной гонке категории 2.2 Элита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  <w:tc>
          <w:tcPr>
            <w:tcW w:w="1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Кубке Наций среди мужчин андеров (19-22)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 среди юниоров в индивидуальной и групповой гонках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групповой гонке или многодневной гонке в генеральной классификации на Кубке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Наций – юниоры</w:t>
            </w:r>
          </w:p>
        </w:tc>
      </w:tr>
    </w:tbl>
    <w:bookmarkStart w:name="z53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мужчины, юниоры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54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Занять: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13123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</w:t>
            </w:r>
          </w:p>
        </w:tc>
        <w:tc>
          <w:tcPr>
            <w:tcW w:w="1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групповой гонке или индивидуальной гонке на время на чемпионате Азии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6-20</w:t>
            </w:r>
          </w:p>
        </w:tc>
        <w:tc>
          <w:tcPr>
            <w:tcW w:w="1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групповой гонке или индивидуальной гонке на время на Чемпионате Мира – юниоры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групповой гонке или индивидуальной гонке на время на Чемпионате Азии – юниоры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4-20</w:t>
            </w:r>
          </w:p>
        </w:tc>
        <w:tc>
          <w:tcPr>
            <w:tcW w:w="1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групповой гонке или многодневной гонке в генеральной классификации на Кубке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Наций – юниоры</w:t>
            </w:r>
          </w:p>
        </w:tc>
      </w:tr>
    </w:tbl>
    <w:bookmarkStart w:name="z54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Мастер спорта Республики Казахстан, кандидат в мастера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спорта Республики Казахстан</w:t>
      </w:r>
    </w:p>
    <w:bookmarkEnd w:id="66"/>
    <w:bookmarkStart w:name="z54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Занять места: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3"/>
        <w:gridCol w:w="975"/>
        <w:gridCol w:w="1087"/>
        <w:gridCol w:w="885"/>
        <w:gridCol w:w="1042"/>
        <w:gridCol w:w="774"/>
        <w:gridCol w:w="998"/>
        <w:gridCol w:w="729"/>
        <w:gridCol w:w="1065"/>
        <w:gridCol w:w="819"/>
        <w:gridCol w:w="843"/>
      </w:tblGrid>
      <w:tr>
        <w:trPr>
          <w:trHeight w:val="30" w:hRule="atLeast"/>
        </w:trPr>
        <w:tc>
          <w:tcPr>
            <w:tcW w:w="4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гонок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</w:tr>
      <w:tr>
        <w:trPr>
          <w:trHeight w:val="30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мужчины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7-20</w:t>
            </w:r>
          </w:p>
        </w:tc>
      </w:tr>
      <w:tr>
        <w:trPr>
          <w:trHeight w:val="30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юниоры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6-13</w:t>
            </w:r>
          </w:p>
        </w:tc>
      </w:tr>
      <w:tr>
        <w:trPr>
          <w:trHeight w:val="30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кадеты 15-16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</w:tr>
      <w:tr>
        <w:trPr>
          <w:trHeight w:val="30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15-16 лет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</w:tr>
      <w:tr>
        <w:trPr>
          <w:trHeight w:val="30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гг.Астана, Алматы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</w:tbl>
    <w:bookmarkStart w:name="z54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I, II, III разряды мужчины, юниоры, юноши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места: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9"/>
        <w:gridCol w:w="2338"/>
        <w:gridCol w:w="2399"/>
        <w:gridCol w:w="2834"/>
      </w:tblGrid>
      <w:tr>
        <w:trPr>
          <w:trHeight w:val="30" w:hRule="atLeast"/>
        </w:trPr>
        <w:tc>
          <w:tcPr>
            <w:tcW w:w="5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0" w:hRule="atLeast"/>
        </w:trPr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 не ниже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13-18</w:t>
            </w:r>
          </w:p>
        </w:tc>
      </w:tr>
    </w:tbl>
    <w:bookmarkStart w:name="z54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Разрядные требования засчитываются при условии выполнения разрядных норм на разряд ниже в индивидуальной гонке на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Разрядные нормы. Мужчины, юниоры, юноши.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1097"/>
        <w:gridCol w:w="1186"/>
        <w:gridCol w:w="1053"/>
        <w:gridCol w:w="1120"/>
        <w:gridCol w:w="1186"/>
        <w:gridCol w:w="1584"/>
        <w:gridCol w:w="677"/>
        <w:gridCol w:w="478"/>
        <w:gridCol w:w="1142"/>
        <w:gridCol w:w="1674"/>
        <w:gridCol w:w="1160"/>
        <w:gridCol w:w="303"/>
      </w:tblGrid>
      <w:tr>
        <w:trPr>
          <w:trHeight w:val="37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гонки, дистанции (км) время</w:t>
            </w:r>
          </w:p>
        </w:tc>
      </w:tr>
      <w:tr>
        <w:trPr>
          <w:trHeight w:val="405" w:hRule="atLeast"/>
        </w:trPr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Командные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РК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33.30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01:07.30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01:02.00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01:33.30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 РК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34.30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01:09.30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32.30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01:06.30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01:38.30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37.30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33.30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01:10.30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01:41.30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39.00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35.30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01:11.30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01:14.00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юн.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5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Звания МС РК присваивается при условии выполнения временного норматива на соревнованиях не ниже республиканского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КМС РК, I, II, III разряды присваивается на чемпионатах, первенствах областей городов Астана и Алматы. На республиканских соревнованиях проводимых областными организациями и городами Астана,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Звание КМС на первенствах областей присваивается при судействе 2-х судей не ниже Национальный судья Республики Казахстан.</w:t>
      </w:r>
    </w:p>
    <w:bookmarkEnd w:id="70"/>
    <w:bookmarkStart w:name="z55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</w:p>
    <w:bookmarkEnd w:id="71"/>
    <w:bookmarkStart w:name="z55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Женщины</w:t>
      </w:r>
    </w:p>
    <w:bookmarkEnd w:id="72"/>
    <w:bookmarkStart w:name="z55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Занять: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2927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1-20</w:t>
            </w:r>
          </w:p>
        </w:tc>
        <w:tc>
          <w:tcPr>
            <w:tcW w:w="1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групповой гонке или индивидуальной гонке на время на Олимпийских Играх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1-20</w:t>
            </w:r>
          </w:p>
        </w:tc>
        <w:tc>
          <w:tcPr>
            <w:tcW w:w="1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групповой гонке или индивидуальной гонке на время на чемпионате мира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групповой гонке или индивидуальной гонке на время на Азиатских Играх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групповой гонке или индивидуальной гонке на время на чемпионате Азии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</w:tbl>
    <w:bookmarkStart w:name="z55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Казахстан, кандидат в мастера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спорта Республики Казахстан. Женщины, юниорки, девушки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места: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0"/>
        <w:gridCol w:w="1185"/>
        <w:gridCol w:w="937"/>
        <w:gridCol w:w="869"/>
        <w:gridCol w:w="1185"/>
        <w:gridCol w:w="982"/>
        <w:gridCol w:w="1207"/>
        <w:gridCol w:w="1095"/>
        <w:gridCol w:w="1366"/>
        <w:gridCol w:w="915"/>
        <w:gridCol w:w="1209"/>
      </w:tblGrid>
      <w:tr>
        <w:trPr>
          <w:trHeight w:val="30" w:hRule="atLeast"/>
        </w:trPr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гонок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Многодневные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юниорки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</w:tbl>
    <w:bookmarkStart w:name="z56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Разрядные нормы. Женщины, юниорки, девушки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142"/>
        <w:gridCol w:w="1207"/>
        <w:gridCol w:w="1164"/>
        <w:gridCol w:w="1207"/>
        <w:gridCol w:w="2011"/>
        <w:gridCol w:w="2271"/>
        <w:gridCol w:w="3662"/>
      </w:tblGrid>
      <w:tr>
        <w:trPr>
          <w:trHeight w:val="3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гонки, дистанции (км) время</w:t>
            </w:r>
          </w:p>
        </w:tc>
      </w:tr>
      <w:tr>
        <w:trPr>
          <w:trHeight w:val="405" w:hRule="atLeast"/>
        </w:trPr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Парные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Командные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РК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37.00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35.00</w:t>
            </w:r>
          </w:p>
        </w:tc>
      </w:tr>
      <w:tr>
        <w:trPr>
          <w:trHeight w:val="39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 РК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29.30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36.30</w:t>
            </w:r>
          </w:p>
        </w:tc>
      </w:tr>
      <w:tr>
        <w:trPr>
          <w:trHeight w:val="42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30.30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</w:t>
            </w:r>
          </w:p>
        </w:tc>
      </w:tr>
      <w:tr>
        <w:trPr>
          <w:trHeight w:val="42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6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Звания МС РК присваивается при условии выполнения временного норматива на соревнованиях не ниже республиканского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КМС РК, I, II, III разряды присваивается на чемпионатах, первенствах областей городов Астана и Алматы. На республиканских соревнованиях проводимых областными организациями и городами Астана,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проведения многодневной гонки.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разрядных требований в многодневной гонке засчитывается при условии, что гонку закончили не менее 40% участников.</w:t>
      </w:r>
    </w:p>
    <w:bookmarkEnd w:id="76"/>
    <w:bookmarkStart w:name="z57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ВЕЛОСИПЕДНЫЙ СПОРТ (НА ТРЕКЕ)</w:t>
      </w:r>
    </w:p>
    <w:bookmarkEnd w:id="77"/>
    <w:bookmarkStart w:name="z57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Мужчины, женщины</w:t>
      </w:r>
    </w:p>
    <w:bookmarkEnd w:id="78"/>
    <w:bookmarkStart w:name="z57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 условия их выполнения для присвоения спортивного звания Мастер спорта международного класса Республики Казахстан (МСМК).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Спортивное звание МСМК присваивается с 16 лет.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4"/>
        <w:gridCol w:w="4334"/>
        <w:gridCol w:w="4172"/>
      </w:tblGrid>
      <w:tr>
        <w:trPr>
          <w:trHeight w:val="30" w:hRule="atLeast"/>
        </w:trPr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Статус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Пол, возраст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</w:p>
        </w:tc>
      </w:tr>
      <w:tr>
        <w:trPr>
          <w:trHeight w:val="30" w:hRule="atLeast"/>
        </w:trPr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 игры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</w:t>
            </w:r>
          </w:p>
        </w:tc>
      </w:tr>
      <w:tr>
        <w:trPr>
          <w:trHeight w:val="30" w:hRule="atLeast"/>
        </w:trPr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</w:p>
        </w:tc>
      </w:tr>
      <w:tr>
        <w:trPr>
          <w:trHeight w:val="30" w:hRule="atLeast"/>
        </w:trPr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мира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</w:tr>
      <w:tr>
        <w:trPr>
          <w:trHeight w:val="30" w:hRule="atLeast"/>
        </w:trPr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  <w:tr>
        <w:trPr>
          <w:trHeight w:val="30" w:hRule="atLeast"/>
        </w:trPr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  <w:tr>
        <w:trPr>
          <w:trHeight w:val="195" w:hRule="atLeast"/>
        </w:trPr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международные 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соревнования, включенные в УЦИ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особые условия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 МСМК выполняется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не ниже чемпионата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и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финишной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занять: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2"/>
        <w:gridCol w:w="2419"/>
        <w:gridCol w:w="2338"/>
        <w:gridCol w:w="2515"/>
        <w:gridCol w:w="2476"/>
      </w:tblGrid>
      <w:tr>
        <w:trPr>
          <w:trHeight w:val="30" w:hRule="atLeast"/>
        </w:trPr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Командные виды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Мэдисон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5-4х 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гонка</w:t>
            </w:r>
          </w:p>
        </w:tc>
      </w:tr>
      <w:tr>
        <w:trPr>
          <w:trHeight w:val="30" w:hRule="atLeast"/>
        </w:trPr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юниоры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</w:tr>
      <w:tr>
        <w:trPr>
          <w:trHeight w:val="30" w:hRule="atLeast"/>
        </w:trPr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юниорки.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норматива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I разряда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</w:tr>
      <w:tr>
        <w:trPr>
          <w:trHeight w:val="30" w:hRule="atLeast"/>
        </w:trPr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юниорки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мужчины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</w:tr>
      <w:tr>
        <w:trPr>
          <w:trHeight w:val="420" w:hRule="atLeast"/>
        </w:trPr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женщины.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норматива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КМС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</w:tr>
      <w:tr>
        <w:trPr>
          <w:trHeight w:val="465" w:hRule="atLeast"/>
        </w:trPr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7"/>
        <w:gridCol w:w="2724"/>
        <w:gridCol w:w="2385"/>
        <w:gridCol w:w="1490"/>
        <w:gridCol w:w="2724"/>
      </w:tblGrid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Мэдисон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5-4х 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многодневная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гонка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мужчины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3-12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5-20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женщины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юниоры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3-12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юниорки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3-12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соревнования, юниоры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 г.Астаны,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юноши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  <w:tr>
        <w:trPr>
          <w:trHeight w:val="3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девушки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</w:tbl>
    <w:bookmarkStart w:name="z5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Классификационная таблица (мужчины юниоры, юноши)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93"/>
        <w:gridCol w:w="853"/>
        <w:gridCol w:w="793"/>
        <w:gridCol w:w="973"/>
        <w:gridCol w:w="1073"/>
        <w:gridCol w:w="793"/>
        <w:gridCol w:w="1033"/>
        <w:gridCol w:w="793"/>
        <w:gridCol w:w="1713"/>
        <w:gridCol w:w="2173"/>
      </w:tblGrid>
      <w:tr>
        <w:trPr>
          <w:trHeight w:val="285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Дисциплины, дистанция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преследования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спринт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преследова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парами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метров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км</w:t>
            </w:r>
          </w:p>
        </w:tc>
      </w:tr>
    </w:tbl>
    <w:bookmarkStart w:name="z5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Трек с деревянным покрытием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33"/>
        <w:gridCol w:w="1013"/>
        <w:gridCol w:w="973"/>
        <w:gridCol w:w="1293"/>
        <w:gridCol w:w="1093"/>
        <w:gridCol w:w="1133"/>
        <w:gridCol w:w="1353"/>
        <w:gridCol w:w="1473"/>
        <w:gridCol w:w="1193"/>
        <w:gridCol w:w="1073"/>
      </w:tblGrid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1.03.80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4.26.0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4.12.0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33.70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1.04.5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3.36.0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4.34.5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4.22.0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3.42.5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4.44.5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4.32.5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2.26.0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3.47.5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5.01.0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4.45.0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36.60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1.15.00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2.29.0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3.54.0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2.33.0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4.02.0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Iюн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2.38.0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4.12.0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Трек с цементным покрытием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993"/>
        <w:gridCol w:w="1073"/>
        <w:gridCol w:w="673"/>
        <w:gridCol w:w="1193"/>
        <w:gridCol w:w="1133"/>
        <w:gridCol w:w="1273"/>
        <w:gridCol w:w="1273"/>
        <w:gridCol w:w="1133"/>
        <w:gridCol w:w="1033"/>
        <w:gridCol w:w="1273"/>
      </w:tblGrid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4.20.0</w:t>
            </w:r>
          </w:p>
        </w:tc>
      </w:tr>
      <w:tr>
        <w:trPr>
          <w:trHeight w:val="27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1.08.5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3.43.0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4.40.0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4.32.5</w:t>
            </w:r>
          </w:p>
        </w:tc>
      </w:tr>
      <w:tr>
        <w:trPr>
          <w:trHeight w:val="2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1.09.0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3.50.5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4.48.5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4.42.5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2.32.0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3.58.5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5.05.0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1.16 0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2.35.0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4.07.0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2.39.0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4.17.0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Iюн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2.44.0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4.29.0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Классификационная таблица(женщины, юниорки, девушки)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893"/>
        <w:gridCol w:w="753"/>
        <w:gridCol w:w="893"/>
        <w:gridCol w:w="893"/>
        <w:gridCol w:w="1213"/>
        <w:gridCol w:w="793"/>
        <w:gridCol w:w="1073"/>
        <w:gridCol w:w="813"/>
        <w:gridCol w:w="1733"/>
        <w:gridCol w:w="893"/>
        <w:gridCol w:w="1213"/>
      </w:tblGrid>
      <w:tr>
        <w:trPr>
          <w:trHeight w:val="285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Дисциплины, дистанция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преследования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с/х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с/м сек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500м с/х сек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1000м с/м сек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1000м с/м сек парами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2км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км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метров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км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км</w:t>
            </w:r>
          </w:p>
        </w:tc>
      </w:tr>
    </w:tbl>
    <w:bookmarkStart w:name="z5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Трек с деревянным покрытием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033"/>
        <w:gridCol w:w="1033"/>
        <w:gridCol w:w="773"/>
        <w:gridCol w:w="914"/>
        <w:gridCol w:w="914"/>
        <w:gridCol w:w="1374"/>
        <w:gridCol w:w="1314"/>
        <w:gridCol w:w="1234"/>
        <w:gridCol w:w="1134"/>
        <w:gridCol w:w="834"/>
        <w:gridCol w:w="936"/>
      </w:tblGrid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3.44.0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4.50.5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34.40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3.32.5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4.24.0</w:t>
            </w:r>
          </w:p>
        </w:tc>
      </w:tr>
      <w:tr>
        <w:trPr>
          <w:trHeight w:val="1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2.38.0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3.54.0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5.02.5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35.50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3 38 5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4.34.0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39.30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2.41.0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4.03.0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5.12.0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36.50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3. 46.0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4.48.0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2.45.0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4.12.0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5.14.0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2.52.0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4.16.0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3.01.0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Iюн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3.10.0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Трек с цементным покрытием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73"/>
        <w:gridCol w:w="733"/>
        <w:gridCol w:w="633"/>
        <w:gridCol w:w="753"/>
        <w:gridCol w:w="773"/>
        <w:gridCol w:w="1173"/>
        <w:gridCol w:w="1193"/>
        <w:gridCol w:w="1213"/>
        <w:gridCol w:w="1233"/>
        <w:gridCol w:w="1293"/>
        <w:gridCol w:w="1473"/>
      </w:tblGrid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3.38.5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3 58.0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5.05.5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3.42.5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4.42.5</w:t>
            </w:r>
          </w:p>
        </w:tc>
      </w:tr>
      <w:tr>
        <w:trPr>
          <w:trHeight w:val="1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4.07.5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5.12.0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3.52.5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4.52.0</w:t>
            </w:r>
          </w:p>
        </w:tc>
      </w:tr>
      <w:tr>
        <w:trPr>
          <w:trHeight w:val="2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2.32.0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4.16.0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5.17.5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2.35.0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2.39.0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Iюн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2.44.0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ВЕЛОСИПЕДНЫЙ СПОРТ (МАУНТИНБАЙК)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(кросс-кантри, скоростной спуск, слалом, гонка в гору)</w:t>
      </w:r>
    </w:p>
    <w:bookmarkEnd w:id="88"/>
    <w:bookmarkStart w:name="z5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Мужчины, женщины</w:t>
      </w:r>
    </w:p>
    <w:bookmarkEnd w:id="89"/>
    <w:bookmarkStart w:name="z5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место: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2927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1-20</w:t>
            </w:r>
          </w:p>
        </w:tc>
        <w:tc>
          <w:tcPr>
            <w:tcW w:w="1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Олимпийских Играх и Чемпионате Мира мужчины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</w:t>
            </w:r>
          </w:p>
        </w:tc>
        <w:tc>
          <w:tcPr>
            <w:tcW w:w="1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Кубках Мира мужчины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1- 8</w:t>
            </w:r>
          </w:p>
        </w:tc>
        <w:tc>
          <w:tcPr>
            <w:tcW w:w="1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Азиатских Играх мужчины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Чемпионате Азии мужчины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  <w:tc>
          <w:tcPr>
            <w:tcW w:w="1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Чемпионате Мира – юниоры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1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кубках мира юниоры</w:t>
            </w:r>
          </w:p>
        </w:tc>
      </w:tr>
    </w:tbl>
    <w:bookmarkStart w:name="z6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места: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205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1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Чемпионате Азии юниоры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1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Чемпионате Республики Казахстан мужчины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6 - 12</w:t>
            </w:r>
          </w:p>
        </w:tc>
        <w:tc>
          <w:tcPr>
            <w:tcW w:w="1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Чемпионате Азии мужчины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чемпионате или первенстве РК среди юниоров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Кубке Республики Казахстан среди мужчин</w:t>
            </w:r>
          </w:p>
        </w:tc>
      </w:tr>
    </w:tbl>
    <w:bookmarkStart w:name="z6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места: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125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7-12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Чемпионате Республики Казахстан мужчины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чемпионате или первенстве РК среди юниоры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Первенстве области и г. Алматы, г. Астаны мужчины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Кубке Республики Казахстан среди мужчин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первенстве области юниоры</w:t>
            </w:r>
          </w:p>
        </w:tc>
      </w:tr>
    </w:tbl>
    <w:bookmarkStart w:name="z6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Звание КМС на первенствах областей присваивается при судействе 2-х судей не ниже Национальный судья Республики Казахстан.</w:t>
      </w:r>
    </w:p>
    <w:bookmarkEnd w:id="93"/>
    <w:bookmarkStart w:name="z6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места: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890"/>
      </w:tblGrid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11-15</w:t>
            </w:r>
          </w:p>
        </w:tc>
        <w:tc>
          <w:tcPr>
            <w:tcW w:w="1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Чемпионате Республики Казахстан мужчины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11-15</w:t>
            </w:r>
          </w:p>
        </w:tc>
        <w:tc>
          <w:tcPr>
            <w:tcW w:w="1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первенстве РК юниоры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11-15</w:t>
            </w:r>
          </w:p>
        </w:tc>
        <w:tc>
          <w:tcPr>
            <w:tcW w:w="1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кубке Республики Казахстан среди мужчин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6 -10</w:t>
            </w:r>
          </w:p>
        </w:tc>
        <w:tc>
          <w:tcPr>
            <w:tcW w:w="1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первенстве области, г. Алматы, г. Астаны мужчины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</w:t>
            </w:r>
          </w:p>
        </w:tc>
        <w:tc>
          <w:tcPr>
            <w:tcW w:w="1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первенстве области юниоры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1 - 4</w:t>
            </w:r>
          </w:p>
        </w:tc>
        <w:tc>
          <w:tcPr>
            <w:tcW w:w="1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первенстве области среди юношей</w:t>
            </w:r>
          </w:p>
        </w:tc>
      </w:tr>
    </w:tbl>
    <w:bookmarkStart w:name="z6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места: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2741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соревнованиях любого масштаба</w:t>
            </w:r>
          </w:p>
        </w:tc>
      </w:tr>
    </w:tbl>
    <w:bookmarkStart w:name="z6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места не менее чем в 4-х соревнованиях любого масштаба при участии не менее 10-ти спортсменов, войдя в число 50% лучших.</w:t>
      </w:r>
    </w:p>
    <w:bookmarkEnd w:id="96"/>
    <w:bookmarkStart w:name="z61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выполнения разрядных требований</w:t>
      </w:r>
    </w:p>
    <w:bookmarkEnd w:id="97"/>
    <w:bookmarkStart w:name="z6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соревнованиях участники могут одновременно стартовать на спортивно-шоссейных, дорожных и специальных велосипедах.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Звание МС РК присваивается с 15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Звание МС РК присваивается на чемпионате и первенстве РК на дистанции 15 км и более и при участии не менее 15 чел. из которых не менее 30 % МС.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 КМС РК на первенствах областей среди мужчин, юниоров присваивается на дистанции не менее 15 км при участии не менее 10 спортсменов, из которых 30 % КМС или 50 % I-го разряда.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 звания МС по велосипедному спорту на шоссе, треке, маунтинбайку обязательным условием является участие в судействе не менее 3-х судей НСВК, для звания КМС не менее 2-х судей НСВК.</w:t>
      </w:r>
    </w:p>
    <w:bookmarkEnd w:id="98"/>
    <w:bookmarkStart w:name="z62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ВОДНОЕ ПОЛО</w:t>
      </w:r>
    </w:p>
    <w:bookmarkEnd w:id="99"/>
    <w:bookmarkStart w:name="z6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 в составе сборной РК,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1-8 место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Кубке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Азиатских Играх среди взрослых,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юниоров, на Всемирной Универсиаде.</w:t>
      </w:r>
    </w:p>
    <w:bookmarkEnd w:id="100"/>
    <w:bookmarkStart w:name="z6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 в составе сборной РК,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1-4 место в Чемпионате России среди взрослых, Открытом Кубке России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Чемпионате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1-4 место на Чемпионате Мира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сборной команды на Чемпионате РК среди взрослых, занявшей 1 место.</w:t>
      </w:r>
    </w:p>
    <w:bookmarkEnd w:id="101"/>
    <w:bookmarkStart w:name="z63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 в составе сборной команды, занявшей 1-3 место на Чемпионате РК среди взрослых; 1-3 место на Молодежных Играх РК, на Спартакиаде школьников РК, на Чемпионате РК среди юниоров, юношей, девушек.</w:t>
      </w:r>
    </w:p>
    <w:bookmarkEnd w:id="102"/>
    <w:bookmarkStart w:name="z64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 в составе сборной команды на Чемпионате РК, Первенстве РК среди юниоров, юношей, девушек, Спартакиаде школьников РК, Молодежных и Юношеских Играх РК; в составе сборной РК в Открытом Чемпионате России среди юниоров, юношей, девушек.</w:t>
      </w:r>
    </w:p>
    <w:bookmarkEnd w:id="103"/>
    <w:bookmarkStart w:name="z64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 в составе сборной команды в Первенстве области, города, клуба, матчевых встречах, занявшей 1 место.</w:t>
      </w:r>
    </w:p>
    <w:bookmarkEnd w:id="104"/>
    <w:bookmarkStart w:name="z64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 в составе сборной команды в Первенстве области, города, клуба, матчевых встречах, занявшей 2-3 место.</w:t>
      </w:r>
    </w:p>
    <w:bookmarkEnd w:id="105"/>
    <w:bookmarkStart w:name="z65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 в составе сборной команды в Первенстве области, города, клуба, матчевых встречах; в Первенстве ДЮСШ, занявшей 1-2 место. Или иметь I юношеский разряд по плаванию.</w:t>
      </w:r>
    </w:p>
    <w:bookmarkEnd w:id="106"/>
    <w:bookmarkStart w:name="z65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 в составе сборной команды в Первенстве области, города, клуба, матчевых встречах; в Первенстве ДЮСШ, занявшей 3-4 место. Или иметь II юношеский разряд по плаванию.</w:t>
      </w:r>
    </w:p>
    <w:bookmarkEnd w:id="107"/>
    <w:bookmarkStart w:name="z65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 в составе сборной команды в Первенстве области, города, клуба, матчевых встречах; в Первенстве ДЮСШ. Или иметь III юношеский разряд по плаванию.</w:t>
      </w:r>
    </w:p>
    <w:bookmarkEnd w:id="108"/>
    <w:bookmarkStart w:name="z66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ВОЛЕЙБОЛ</w:t>
      </w:r>
    </w:p>
    <w:bookmarkEnd w:id="109"/>
    <w:bookmarkStart w:name="z66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сборной команды РК, занявшей 4-8 места на Олимпийских Играх среди взрослых или 3-6 места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1-4 места в розыгрыше Кубка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сборной команды РК, занявшей 1-3 места на чемпионате Азии среди взрослых и Азиатских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сборной студенческой команды РК, занявшей 1-2 места на Всемирных студенческих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сборной команды РК, выигравшей Кубок обладателей Кубков стран Азии.</w:t>
      </w:r>
    </w:p>
    <w:bookmarkEnd w:id="110"/>
    <w:bookmarkStart w:name="z66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сборной команды РК, занявшей 1-2 места в чемпионате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сборной команды РК, занявшей 2-3 места в Кубке чемпионов или Кубке обладателей Кубков для стран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сборной команды РК, занявшей 3-6 места на Всемирных студенческих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сборной команды РК, занявшей 1 место на Центрально-Азиатских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команды, занявшей 1 место на Спартакиаде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команды, занявшей 1 место на чемпионате и Кубке РК два раза в течение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звание мастер спорта присваивается игрокам, отыгравшим не менее 70 % игр в основном составе.</w:t>
      </w:r>
    </w:p>
    <w:bookmarkEnd w:id="111"/>
    <w:bookmarkStart w:name="z67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</w:p>
    <w:bookmarkEnd w:id="112"/>
    <w:bookmarkStart w:name="z68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команды, занявшей 2-5 места в чемпионате и Кубке РК в высшей лиге;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команды, занявшей 1-2 место в молодежных играх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сборной команды РК, занявшей 1-6 места на чемпионате Азии среди юниоров (девушек) до 19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сборной команды РК, занявшей 1-8 места на чемпионате мира среди юниоров (девушек) до 20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сборной команды области, занявшей 2-5 места на Спартакиаде РК.</w:t>
      </w:r>
    </w:p>
    <w:bookmarkEnd w:id="113"/>
    <w:bookmarkStart w:name="z68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 высшей лиги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команды, занявшей 1-3 места в чемпионате РК среди команд национальной лиги;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команды, занявшей 1 место на чемпионатах областей и городов Алматы и Астана при участии в соревнованиях не менее 5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 юношей (девушек) старшего возраста (до 18 лет) занявшей 1-3 места на республиканских соревнованиях, Спартакиаде школьников, Универсиаде РК при условии участия не менее 6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 областей, занявшей 1-6 места на Молодежных играх РК.</w:t>
      </w:r>
    </w:p>
    <w:bookmarkEnd w:id="114"/>
    <w:bookmarkStart w:name="z69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команды, одержавшей в течение года 4 победы над разными командами 2 разряда или 8 побед над разными командами 3 разряда в 14 встречах на соревнованиях любого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команды, занявшей 1-6 места на республиканских соревнованиях юношей (девушек) старшего возраста (до 18 лет).</w:t>
      </w:r>
    </w:p>
    <w:bookmarkEnd w:id="115"/>
    <w:bookmarkStart w:name="z70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команды, занявшей 1-3 места на соревнованиях любого масштаба при участии в них не менее 6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команды, одержавшей 6 побед в течение года на соревнованиях любого масштаба, в том числе по упрощенным правилам, при условии выступления не менее чем в 12 встречах;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 встречах на соревнованиях любого масштаба по упрощенным правилам в течение года.</w:t>
      </w:r>
    </w:p>
    <w:bookmarkEnd w:id="116"/>
    <w:bookmarkStart w:name="z70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 старшего юношеского возраста, выступающей на республиканских соревнованиях юношей (девушек) или занявшей 4-10 места на чемпионате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сборной команды старшего юношеского возраста, занявшей 1 место в первенстве города, при участии в соревнованиях не менее 2 команд 1 юношеского разряда и 4 команд 2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 среднего (до 16 лет) или старшего юношеского возраста, одержавшей не менее чем в 12 встречах на соревнованиях любого масштаба 4 победы над разными командами 1 юношеского разряда или 6 побед над разными командами 2 юношеского разряда в течение года.</w:t>
      </w:r>
    </w:p>
    <w:bookmarkEnd w:id="117"/>
    <w:bookmarkStart w:name="z71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 среднего и младшего возраста (до 14 лет), занявшей 1-3 места на первенстве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 старшего или среднего возраста, одержавшей в 12 встречах на соревнованиях любого масштаба 6 побед над разными командами 2 юношеского разряда в течение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команды, одержавшей не менее чем в 12 встречах на соревнованиях любого масштаба 8 побед, в том числе и по упрощенным правилам.</w:t>
      </w:r>
    </w:p>
    <w:bookmarkEnd w:id="118"/>
    <w:bookmarkStart w:name="z7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сборной команды в течение года не менее чем в 12 встречах (или в 20 встречах по упрощенным правилам) на соревнованиях любого масштаба при условии прохождения предварительной подготовки в спортивной секции коллектива физкультуры.</w:t>
      </w:r>
    </w:p>
    <w:bookmarkEnd w:id="119"/>
    <w:bookmarkStart w:name="z72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ПЛЯЖНЫЙ ВОЛЕЙБОЛ</w:t>
      </w:r>
    </w:p>
    <w:bookmarkEnd w:id="120"/>
    <w:bookmarkStart w:name="z7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места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3-6 места на чемпионате мира среди взрослых, в розыгрыше Кубка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обладателей Кубков стран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Азиатских Играх по пляжным видам спорта среди взрослых.</w:t>
      </w:r>
    </w:p>
    <w:bookmarkEnd w:id="121"/>
    <w:bookmarkStart w:name="z7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места на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места в Кубке чемпионов или Кубке обладателей Кубков для стран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розыгрыше Кубка РК два раза в течение 3-х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Спартакиаде РК среди взрослых.</w:t>
      </w:r>
    </w:p>
    <w:bookmarkEnd w:id="122"/>
    <w:bookmarkStart w:name="z7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места на чемпионате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места в розыгрыше Кубка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1-5 места на Азиатских играх (среди юношеского возраста).</w:t>
      </w:r>
    </w:p>
    <w:bookmarkEnd w:id="123"/>
    <w:bookmarkStart w:name="z7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4-8 места на чемпионате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4-8 места в розыгрыше Кубка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области, городов Алматы и Астаны.</w:t>
      </w:r>
    </w:p>
    <w:bookmarkEnd w:id="124"/>
    <w:bookmarkStart w:name="z7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сезона 8 побед не менее чем в 12 встречах на соревнованиях любого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место на чемпионате области, городов Алматы и Астаны.</w:t>
      </w:r>
    </w:p>
    <w:bookmarkEnd w:id="125"/>
    <w:bookmarkStart w:name="z7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одержать в течение сезона 6 побед не менее чем в 12 встречах на соревнованиях любого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- 3 место на чемпионате области, городов Алматы и Астаны.</w:t>
      </w:r>
    </w:p>
    <w:bookmarkEnd w:id="126"/>
    <w:bookmarkStart w:name="z7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 старшего юношеского возраста, выступающей на республиканских соревнованиях юношей (девушек) или занявшей 4-10 места на чемпионате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сборной команды старшего юношеского возраста, занявшей 1 место в первенстве города, при участии в соревнованиях не менее 2 команд 1 юношеского разряда и 4 команд 2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 среднего (до 16 лет) или старшего юношеского возраста, одержавшей не менее чем в 12 встречах на соревнованиях любого масштаба 4 победы над разными командами 1 юношеского разряда или 6 побед над разными командами 2 юношеского разряда в течение года.</w:t>
      </w:r>
    </w:p>
    <w:bookmarkEnd w:id="127"/>
    <w:bookmarkStart w:name="z76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 среднего и младшего возраста (до 14 лет), занявшей 1-3 места на первенстве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 старшего или среднего возраста, одержавшей в 12 встречах на соревнованиях любого масштаба 6 побед над разными командами 2 юношеского разряда в течение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команды, одержавшей не менее чем в 12 встречах на соревнованиях любого масштаба 8 побед, в том числе и по упрощенным правилам.</w:t>
      </w:r>
    </w:p>
    <w:bookmarkEnd w:id="128"/>
    <w:bookmarkStart w:name="z76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сборной команды в течение года не менее чем 12 встречах (или в 20 встречах по упрощенным правилам) на соревнованиях любого масштаба при условии прохождения предварительной подготовки в спортивной секции коллектива физкультуры.</w:t>
      </w:r>
    </w:p>
    <w:bookmarkEnd w:id="129"/>
    <w:bookmarkStart w:name="z77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ГАНДБОЛ</w:t>
      </w:r>
    </w:p>
    <w:bookmarkEnd w:id="130"/>
    <w:bookmarkStart w:name="z77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сборной команды Республики Казахстан, занявшей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4-12 место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4-10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1-5 места на Всемирной Универсиаде;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1-4 место на Азиатских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юниоров (от 18 до 22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юниоров (от 18 до 22 лет).</w:t>
      </w:r>
    </w:p>
    <w:bookmarkEnd w:id="131"/>
    <w:bookmarkStart w:name="z78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сборной команды Республики Казахстан, занявшей;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места на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5-8 места на Азиатских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Чемпионате мира среди юниоров (от 18 до 22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Азии среди юниоров (от 16 до 22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Юношеских Олимпийских играх (от 14 до 18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Международных соревнованиях любого ранга, при участии не менее 6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занявшей;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сборной команды области, клуба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Спартакиаде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Молодежных играх Республики Казахстан.</w:t>
      </w:r>
    </w:p>
    <w:bookmarkEnd w:id="132"/>
    <w:bookmarkStart w:name="z79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занявшей;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Международных соревнованиях любого ранга, при участии не менее 6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места в составе сборной команды области, клуба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соревнованиях открытого Кубка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Спартакиаде школьников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Республиканской универсиаде или студенческих играх Казахстана.</w:t>
      </w:r>
    </w:p>
    <w:bookmarkEnd w:id="133"/>
    <w:bookmarkStart w:name="z80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занявшей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места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в Первенствах областей Республики Казахстан, гг.Алматы, Астаны при условии возраста участников не менее 16 лет и участия не менее 6 команд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кандидатов в члены сборных Республики Казахстан.</w:t>
      </w:r>
    </w:p>
    <w:bookmarkEnd w:id="134"/>
    <w:bookmarkStart w:name="z81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занявшей 1-3 места в Первенствах областей Республики Казахстан, гг.Алматы, Астаны, Спартакиады школьников, Чемпионатах Республики Казахстан при условии участников в возрасте не менее 15 лет и участия не менее 6 команд.</w:t>
      </w:r>
    </w:p>
    <w:bookmarkEnd w:id="135"/>
    <w:bookmarkStart w:name="z81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занявшей 1-3 места в Первенствах областей Республики Казахстан, гг.Алматы, Астаны, Спартакиады школьников, Чемпионатах Республики Казахстан при условии участников в возрасте не менее 14 лет и участия не менее 6 команд.</w:t>
      </w:r>
    </w:p>
    <w:bookmarkEnd w:id="136"/>
    <w:bookmarkStart w:name="z81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занявшей 1-3 места в Первенствах областей Республики Казахстан, гг.Алматы, Астаны, Спартакиады школьников, Чемпионатах Республики Казахстан при условии участников в возрасте не менее 13 лет и участия не менее 6 команд.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года, одержавшей 6 побед над командами I юношеского разряда или 12 побед над командами II юношеского разряда на соревнованиях не ниже городского масштаба</w:t>
      </w:r>
    </w:p>
    <w:bookmarkEnd w:id="137"/>
    <w:bookmarkStart w:name="z82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занявшей 1-3 места в Первенствах областей Республики Казахстан, гг.Алматы, Астаны, Спартакиады школьников, Чемпионатах Республики Казахстан при условии участников в возрасте не менее 12 лет и участия не менее 6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года, одержавшей 6 побед над командами II юношеского разряда или 10 побед над командами III юношеского разряда на соревнованиях не ниже городского масштаба.</w:t>
      </w:r>
    </w:p>
    <w:bookmarkEnd w:id="138"/>
    <w:bookmarkStart w:name="z82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течение года не менее чем в 15 встречах на соревнованиях любого масштаба при условии прохождения предварительной подготовки в группах ДЮСШ.</w:t>
      </w:r>
    </w:p>
    <w:bookmarkEnd w:id="139"/>
    <w:bookmarkStart w:name="z82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ГОЛЬФ</w:t>
      </w:r>
    </w:p>
    <w:bookmarkEnd w:id="140"/>
    <w:bookmarkStart w:name="z83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РК международного класса (присваивается с 18 лет)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5"/>
        <w:gridCol w:w="2792"/>
        <w:gridCol w:w="2718"/>
        <w:gridCol w:w="2081"/>
        <w:gridCol w:w="3034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Статус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дисциплина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Европы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международные 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соревнования, включенные в ЕКП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(категорий 1, 2, 3 и А)</w:t>
            </w:r>
          </w:p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международные 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соревнования, включенные в ЕКП</w:t>
            </w:r>
          </w:p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Мастер спорта РК и Кандидат в мастера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(МС присваивается с 16 лет, КМС - с 14 лет)</w:t>
            </w:r>
          </w:p>
        </w:tc>
      </w:tr>
      <w:tr>
        <w:trPr>
          <w:trHeight w:val="315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дисциплина</w:t>
            </w:r>
          </w:p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Пол, возраст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</w:tr>
      <w:tr>
        <w:trPr>
          <w:trHeight w:val="315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Мира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 (10 - 19 лет)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Юниорки (10 - 19 лет)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</w:tr>
      <w:tr>
        <w:trPr>
          <w:trHeight w:val="18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Европы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 (17-18 лет)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Юноши, девушки (15-16 лет)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 (10 - 19 лет)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Юниорки (10 - 19 лет)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</w:tr>
      <w:tr>
        <w:trPr>
          <w:trHeight w:val="135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 (категорий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 и А)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3 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 (мужчины и женщины)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6 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 (мужчины и женщины)</w:t>
            </w:r>
          </w:p>
        </w:tc>
      </w:tr>
      <w:tr>
        <w:trPr>
          <w:trHeight w:val="27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(финал)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системе с выбыванием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поражения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системе с выбыванием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числа раундов</w:t>
            </w:r>
          </w:p>
        </w:tc>
      </w:tr>
      <w:tr>
        <w:trPr>
          <w:trHeight w:val="42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(17-18 лет)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Юноши, девушки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(15-16 лет)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 (юниоры,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юниорки, юноши,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девушки)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(10-19 лет)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</w:t>
            </w:r>
          </w:p>
        </w:tc>
      </w:tr>
      <w:tr>
        <w:trPr>
          <w:trHeight w:val="375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РК, включенные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ЕКП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3 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(17-18 лет)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</w:t>
            </w:r>
          </w:p>
        </w:tc>
      </w:tr>
      <w:tr>
        <w:trPr>
          <w:trHeight w:val="21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г.Астаны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лунок. Обыграть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разряда КМС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6 раундов по 18 лунок. Обыграть не менее 2 спортсменов не ниже спортивного разряда КМС или не менее 4 спортсменов I спортивного разряда</w:t>
            </w:r>
          </w:p>
        </w:tc>
      </w:tr>
      <w:tr>
        <w:trPr>
          <w:trHeight w:val="435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Алматы)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лунок. Обыграть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разряда КМС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6 раундов по 18 лунок. Обыграть не менее 3 спортсменов не ниже спортивного разряда КМС или не менее 6 спортсменов I спортивного разряда</w:t>
            </w:r>
          </w:p>
        </w:tc>
      </w:tr>
      <w:tr>
        <w:trPr>
          <w:trHeight w:val="315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особые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Результаты должны быть показаны без учета гандикаповой форы.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2.Для участия в спортивных соревнованиях указанное количество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спортсмену должно исполниться в календарный год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соревнований.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и условия их выполнения для присвоения массовых спортивных разрядов</w:t>
            </w:r>
          </w:p>
        </w:tc>
      </w:tr>
      <w:tr>
        <w:trPr>
          <w:trHeight w:val="33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</w:t>
            </w:r>
          </w:p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Пол, возраст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спортивный разряд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Занять место</w:t>
            </w:r>
          </w:p>
        </w:tc>
      </w:tr>
      <w:tr>
        <w:trPr>
          <w:trHeight w:val="315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35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РК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выполнения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3 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лунок, обыграть не менее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не ниже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разряда или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спортсменов II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разряда (мужчины и женщины)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6 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 (мужчины и женщины)</w:t>
            </w:r>
          </w:p>
        </w:tc>
      </w:tr>
      <w:tr>
        <w:trPr>
          <w:trHeight w:val="18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(финал)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1/4 финала обыграть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спортсменов не ниже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разряда или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спортсменов II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1/4 финала обыграть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спортсменов не ниже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разряда или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спортсменов II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разряда</w:t>
            </w:r>
          </w:p>
        </w:tc>
      </w:tr>
      <w:tr>
        <w:trPr>
          <w:trHeight w:val="27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РК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(17-18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Юноши, девушки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(15-16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2 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 (юниоры, юниорки, юноши,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девушки)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Мальчики,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1 раунда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 или 2 раундов по 9 лунок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(10-19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6 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</w:t>
            </w:r>
          </w:p>
        </w:tc>
      </w:tr>
      <w:tr>
        <w:trPr>
          <w:trHeight w:val="39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РК, включенные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ЕКП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3 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(17-18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Юноши, девушки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(15-16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2 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 (юниоры, юниорки, юноши,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девушки)</w:t>
            </w:r>
          </w:p>
        </w:tc>
      </w:tr>
      <w:tr>
        <w:trPr>
          <w:trHeight w:val="6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2 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лунок. Обыграть не менее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не ниже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разряда или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спортсменов II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6 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лунок. В виде программы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участвовать не менее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спортсменов, в том числе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4 не ниже I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разряда или не менее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II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разряда.</w:t>
            </w:r>
          </w:p>
        </w:tc>
      </w:tr>
      <w:tr>
        <w:trPr>
          <w:trHeight w:val="12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Алматы)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(17-18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2 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(10-19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4 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лунок. В виде программы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участвовать не менее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</w:t>
            </w:r>
          </w:p>
        </w:tc>
      </w:tr>
      <w:tr>
        <w:trPr>
          <w:trHeight w:val="39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г.Алматы)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2 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лунок. Обыграть не менее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не ниже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разряда или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спортсменов II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Пройти не менее 6 раундов 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лунок. В виде программы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участвовать не менее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спортсменов, в том числе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 спортсменов не ниже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разряда или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спортсменов II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разряда</w:t>
            </w:r>
          </w:p>
        </w:tc>
      </w:tr>
      <w:tr>
        <w:trPr>
          <w:trHeight w:val="42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(финал)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системе с выбыванием после первого поражения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Мини-гольф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системе с выбыванием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числа раундов</w:t>
            </w:r>
          </w:p>
        </w:tc>
      </w:tr>
      <w:tr>
        <w:trPr>
          <w:trHeight w:val="315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особые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Результаты должны быть показаны без учета гандикаповой форы.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2.Для участия в спортивных соревнованиях указанное количество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спортсмену должно исполниться в календарный год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соревнований.</w:t>
            </w:r>
          </w:p>
        </w:tc>
      </w:tr>
    </w:tbl>
    <w:bookmarkStart w:name="z83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РЕГБИ</w:t>
      </w:r>
    </w:p>
    <w:bookmarkEnd w:id="142"/>
    <w:bookmarkStart w:name="z83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занять: 6-12 место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занять: 4-6 место на Кубке Мира среди взрослых,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занять: 1-2 место на Азиатских играх среди взрослых,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занять: 1-2 место в Кубке 5-ти наций Азиатского региона.</w:t>
      </w:r>
    </w:p>
    <w:bookmarkEnd w:id="143"/>
    <w:bookmarkStart w:name="z83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занять: 7-9 место на Чемпионате Мира среди взрослых, Кубке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занять: 1-2 место на Спартакиаде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занять: 2-3 место на Азиатских играх среди взрослых и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-занять: 3-4 место в Кубке 5-ти наций Азиатского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занять: 1-3 место на Чемпионате Азии среди юниоров и юниорок;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составе команды занять 1-2 место Высшей лиги Чемпионата Республики Казахстан при условии участия на соревнованиях не менее 6 команд.</w:t>
      </w:r>
    </w:p>
    <w:bookmarkEnd w:id="144"/>
    <w:bookmarkStart w:name="z8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Чемпионате Казахстана Высшей лиги при условии участия на соревнованиях не менее 6 команд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занять 2-3 место на Международных соревнованиях любого ранга, при участии не менее 6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составе команд, занявшей 1 место на Чемпионате Республики Казахстан среди юношей и девушек до 19 лет включительно, при условии участия на соревнованиях не менее 6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занять: 3-4 место на Спартакиаде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занять: 1-2 место на Универсиаде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занять: 1-3 место на Молодежных играх Республики Казахстан.</w:t>
      </w:r>
    </w:p>
    <w:bookmarkEnd w:id="145"/>
    <w:bookmarkStart w:name="z8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1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занять: 3-5 место на Универсиаде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занять: 1-3 место на Спартакиаде школьников и учащихся колледжей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участвовать в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составе команды занять 3 место в Чемпионате Республики Казахстан.</w:t>
      </w:r>
    </w:p>
    <w:bookmarkEnd w:id="146"/>
    <w:bookmarkStart w:name="z8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2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участвовать в составе команды, выступавшей в течение года не менее чем на 10 встречах, на соревнованиях любого масштаба и одержавшей 3 победы над командами 2 разряда или 7 побед над командами 3 разряд;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составе команды занять 1 место в открытом Первенстве Республики Казахстан среди детско-юношеских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составе команды занять 1 место на Чемпионате области и г.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-участвовать в составе команды и одержать 4 победы над командой любой квалификации, проведя в течение года 9 встреч соревнованиях любого масштаба.</w:t>
      </w:r>
    </w:p>
    <w:bookmarkEnd w:id="147"/>
    <w:bookmarkStart w:name="z8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1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участвовать в составе команды и занять 2-3 место на первенстве, Чемпионатах Казахстана среди старших юношей и девушек в составе команды одержать в течение года не менее 4 побед над командами 1 юн разряда или 8 побед над командами 2 юн. разряда.</w:t>
      </w:r>
    </w:p>
    <w:bookmarkEnd w:id="148"/>
    <w:bookmarkStart w:name="z8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2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участвовать, а составе команды старших юношей и девушек и занять 4-6 места на Первенствах и Чемпионата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составе команды среднего юношеского возраста занять 4-8 места на соревнованиях любого ранга;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составе команды, а течение года участвовать не менее чем в 10 встречах с юношескими командами.</w:t>
      </w:r>
    </w:p>
    <w:bookmarkEnd w:id="149"/>
    <w:bookmarkStart w:name="z8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3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участвовать в течение года не менее чем в 10 встречах на соревнованиях любого масштаба.</w:t>
      </w:r>
    </w:p>
    <w:bookmarkEnd w:id="150"/>
    <w:bookmarkStart w:name="z87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СПОРТИВНАЯ ГИМНАСТИКА</w:t>
      </w:r>
    </w:p>
    <w:bookmarkEnd w:id="151"/>
    <w:bookmarkStart w:name="z8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4-10 место в отдельных видах многоборья или 4-10 место в многоборье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3-8 место в отдельных видах многоборья или 4-12 место в многоборье на Чемпионатах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в многоборье и в отдельных видах многоборья на Азиатских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в многоборье и в отдельных видах многоборья на Чемпионатах Азии среди взрослых, Всемирной Универсиады, ЭКМ гр.«А», Кубке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отдельных видах многоборья в Этапах Кубка Мира гр.”Б”;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отдельных видах многоборья на Международных соревнованиях с участием не менее 8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составе команды на Азиатских играх и Чемпионате Азии.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Звание МСМК присваивается при наличии звания МС РК.</w:t>
      </w:r>
    </w:p>
    <w:bookmarkEnd w:id="152"/>
    <w:bookmarkStart w:name="z88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 баллов – женщины;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 баллов – мужчины;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Выполнение: один раз на международных соревнованиях, или один или два раза в соревнованиях группы № 2, и один раз в соревнованиях гр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Звание МС РК присваивается не ранее 14 лет у женщин и 17 у мужчин.</w:t>
      </w:r>
    </w:p>
    <w:bookmarkEnd w:id="153"/>
    <w:bookmarkStart w:name="z89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 баллов – женщины;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 балла- мужчины (один раз в соревнованиях 2.3,4 групп);</w:t>
      </w:r>
    </w:p>
    <w:bookmarkEnd w:id="154"/>
    <w:bookmarkStart w:name="z90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обязательной и произвольной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 баллов – девушки;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 баллов – юноши, один раз в соревнованиях любой группы (у девочек и мальчиков).</w:t>
      </w:r>
    </w:p>
    <w:bookmarkEnd w:id="155"/>
    <w:bookmarkStart w:name="z90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Девушки - обязательная программа набрать 49 баллов один раз в соревнованиях любой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Юноши – сумма обязательной и произвольной программ набрать 115,5 балла в соревнованиях любой группы.</w:t>
      </w:r>
    </w:p>
    <w:bookmarkEnd w:id="156"/>
    <w:bookmarkStart w:name="z91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Обязательная программа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 девочки 49 баллов, и юноши 48 баллов, один раз в соревнованиях любой группы (у дев. и мальч.)</w:t>
      </w:r>
    </w:p>
    <w:bookmarkEnd w:id="157"/>
    <w:bookmarkStart w:name="z91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I-II-III юношеские разряды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Обязательная программа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Девочки - 32 балла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Юноши – 48 баллов, один раз в соревнованиях любой группы по соответствующему разряду.</w:t>
      </w:r>
    </w:p>
    <w:bookmarkEnd w:id="158"/>
    <w:bookmarkStart w:name="z92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Юношеские разряды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4733"/>
        <w:gridCol w:w="4938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Юношеские разряды: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Возраст спортсменов: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Девочки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лет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лет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разряд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лет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Мальчики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 лет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8-9 лет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разряд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 лет</w:t>
            </w:r>
          </w:p>
        </w:tc>
      </w:tr>
    </w:tbl>
    <w:bookmarkStart w:name="z92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Взрослые разряды: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8"/>
        <w:gridCol w:w="4734"/>
        <w:gridCol w:w="4958"/>
      </w:tblGrid>
      <w:tr>
        <w:trPr>
          <w:trHeight w:val="39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Взрослые разряды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Возраст спортсменов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Девушки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раз.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лет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раз.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 лет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раз.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лет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лет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 лет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раз.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10-12 лет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раз.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11-14 лет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раз.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12-15 лет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14-17 лет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лет</w:t>
            </w:r>
          </w:p>
        </w:tc>
      </w:tr>
    </w:tbl>
    <w:bookmarkStart w:name="z92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соревнованиям взрослых юноши допускаются с 16 лет, девушки с 13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в отдельных случаях, для одаренных спортсменов по решению Президиума Федерации гимнастики РК возрастной ценз может быть снижен.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разрядов классификационной программы: 1,2,3 юношеские разряды, и I, II, III разряды засчитываются на соревнованиях любого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отдельных случаях возможно присвоение юношеских разрядов одаренным спортсменам, не достигших возрастного ценза, по решению тренерского совета и допуска врача.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разрядов: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Гимнастам, выступающим по программе более высокого разряда и набравшим не менее 80 % общей суммы, засчитывается подтверждение более низкого разряда.</w:t>
      </w:r>
    </w:p>
    <w:bookmarkEnd w:id="161"/>
    <w:bookmarkStart w:name="z93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ХУДОЖЕСТВЕННАЯ ГИМНАСТИКА</w:t>
      </w:r>
    </w:p>
    <w:bookmarkEnd w:id="162"/>
    <w:bookmarkStart w:name="z93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командном первенстве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1-8 места - Чемпионат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места - Кубок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- Азиатские Игры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места - Чемпионат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1-5 места - Чемпионат Мира среди клубов;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многоборье и в отдельных видах многоборья индивидуальная программа, групповые упражнения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1-15 места - Олимпийские Игры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1-15 места - Чемпионат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места - Азиатские Игры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1-8 места - Чемпионат Четырех Континентов, Кубок Мира, Гран-При;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Всемирная Универсиада, Чемпионат Мира среди клубов, Мировые Игры;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- Чемпионат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- Международный турнир (FIG) - при участии не менее 5 стран.</w:t>
      </w:r>
    </w:p>
    <w:bookmarkEnd w:id="163"/>
    <w:bookmarkStart w:name="z94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РК (16 лет по году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(Международные правила сеньорки)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индивидуальная программа: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- 44,0 балла в многоборье по сумме четырех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групповые упражнения: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- 22,0 баллов в многоборье по сумме двух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 звания МС разрешается выполнить норматив один раз по индивидуальной программе или один раз в групповых упражнениях.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в течение года на следующих соревнованиях ранга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один раз на соревнованиях группы 1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или один раз на соревнованиях группы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 составе судейской коллегии (без учета секретариата) не менее трех судей Национальной категории (НК) и двух судей Международной категории (МК).</w:t>
      </w:r>
    </w:p>
    <w:bookmarkEnd w:id="164"/>
    <w:bookmarkStart w:name="z96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(12-15 лет по году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(Международные правила юниорки)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индивидуальная программа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- 40,0 баллов в многоборье по сумме четырех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групповые упражнения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- 20,0 баллов в многоборье по сумме двух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 звания КМС разрешается выполнить норматив один раз по индивидуальной программе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или один раз в групповых упражнениях.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в течение года на следующих соревнованиях ранга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а) один раз на соревнованиях группы 1А или группы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б) или два раза на соревнованиях группы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в) или один раз на соревнованиях группы 11 и два раза на соревнованиях группы 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 составе судейской коллегии (без учета секретариата )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двух судей Национальной категории (НК) и одного судьи Международной категории (МК).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взрослый разряд (10-12 лет по году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(Международные правила юниорки)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индивидуальная программа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- 38,0 баллов в многоборье по сумме четырех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групповые упражнения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набрать - 19,0 баллов в многоборье по сумме двух видов </w:t>
      </w:r>
    </w:p>
    <w:bookmarkEnd w:id="165"/>
    <w:bookmarkStart w:name="z9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присвоения </w:t>
      </w:r>
      <w:r>
        <w:rPr>
          <w:rFonts w:ascii="Times New Roman"/>
          <w:b/>
          <w:i w:val="false"/>
          <w:color w:val="000000"/>
          <w:sz w:val="28"/>
        </w:rPr>
        <w:t>I разряда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разрешается выполнить норматив один раз по индивидуальной программе или один раз в групповых упражнениях.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в течениев течение года года на следующих соревнованиях ранга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а) один раз на соревнованиях группы 1 или группы 11,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б) или два раза на соревнованиях группы 111,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в) или один раз на соревнованиях группы 111 и два раза на соревнованиях группы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 составе судейской коллегии ( без учета секретариата ) не менее двух судей Национальной категории (НК) и трех судей с 1 категорией, или одного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Международной категории МК.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Второй взрослый разряд (9 -11 лет по году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(Международные правила юниорки)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индивидуальная программа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– 36,0 баллов в многоборье по сумме четырех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групповые упражнения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- 18,0 баллов в многоборье по сумме двух видов</w:t>
      </w:r>
    </w:p>
    <w:bookmarkEnd w:id="166"/>
    <w:bookmarkStart w:name="z99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присвоения II разряда разрешается выполнить норматив один раз по индивидуальной программе или один раз в групповых упражнениях.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в течение года на следующих соревнованиях ранга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а) один раз на соревнованиях группы 11 или группы 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б) или один раз на соревнованиях группы 111 и один раз на соревнованиях группы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 составе судейской коллегии (без учета секретариата)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одного судьи Национальной категории (НК) и двух судей Первой категории (1К), или 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судьи Международной категории МК.</w:t>
      </w:r>
    </w:p>
    <w:bookmarkEnd w:id="167"/>
    <w:bookmarkStart w:name="z100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 (8-10 лет по году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(Международные правила юниорки по видам регламента соревнований РК)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индивидуальная программа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– 26.0 баллов в многоборье по сумме трех видов групповые упражнения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- 17.0 баллов в многоборье по сумме двух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 111 разряда разрешается выполнить норматив один раз по индивидуальной программе или один раз в групповых упражнениях.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в течение года на следующих соревнованиях ранга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а) один раз на соревнованиях группы 11 или группы 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б) или два раза на соревнованиях группы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 составе судейской коллегии (без учета секретариата ) не менее трех судей Первой категории (1К) и трех судей по спорту, или одного судьи Международной категории МК, или одного судьи Национальной категории НК.</w:t>
      </w:r>
    </w:p>
    <w:bookmarkEnd w:id="168"/>
    <w:bookmarkStart w:name="z101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(8-9 лет по году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(Международные правила юниорки по видам регламента соревнований РК) индивидуальная программа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- 24.0 баллов в многоборье по сумме трех видов (двух видов с предметом и без предмета)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групповые упражнения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– 16.0 баллов в многоборье по сумме двух упражнений (с предметом и без предмета)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 1 юношеского разряда разрешается выполнить норматив один раз по индивидуальной программе или один раз в групповых упражнениях.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в течение года на соревнованиях ранг: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а) один раз на соревнованиях группы 11 или группы 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б) или два раза на соревнованиях группы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 составе судейской коллегии (без учета секретариата) не менее двух судей Первой Категории (1К) и трех судей по спорту, или одного судьи Международной категории МК, или одного судьи Национальной категории НК.</w:t>
      </w:r>
    </w:p>
    <w:bookmarkEnd w:id="169"/>
    <w:bookmarkStart w:name="z102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(7 -8 лет по году рождения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(Международные правила юниорки по видам регламента соревнований РК) индивидуальная программа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- 14.0 баллов в многоборье по сумме двух видов (с предметом и без предмета) групповые упражнения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- 14.0 баллов в многоборье по сумме двух упражнений (с предметом и без предмета)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 11 юношеского разряда разрешается выполнить норматив один раз по индивидуальной программе или один раз в групповых упражнениях.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в течение года один раз на соревнованиях любого ранга.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 составе судейской коллегии (без учета секретариата) не мене одного судьи Первой категории (1К) и трех судей по спорту, или одного судьи Международной категории МК, или одного судьи Национальной категории (НК).</w:t>
      </w:r>
    </w:p>
    <w:bookmarkEnd w:id="170"/>
    <w:bookmarkStart w:name="z103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(6-7 лет по году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(Международные правила юниорки по видам регламента соревнований РК) индивидуальная программа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- 6.0 баллов в упражнении без предмета групповые упражнения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- 6.0 баллов в упражнении без предмета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 111 юношеского разряда разрешается выполнить норматив один раз по индивидуальной программе или один раз в групповых упражнениях.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в течение года один раз на соревнованиях любого ранга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 составе судейской коллегии (без учета секретариата)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одного судьи Первой категории (1К) и двух судей по спорту, или одного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Международной категории МК, или одного судьи Национальной категории НК.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ДЕЛЕНИЕ СОРЕВНОВАНИЙ НА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Группа IА – Олимпийские Игры; Чемпионат Мира; Кубок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Гран-При;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Чемпионат Азии; Азиатские Игры; Чемпионат Четырех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Континентов,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Всемирные студенческие Игры; Чемпионат Мира среди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клубов,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Центрально-Азиатские Игры; Международные турниры(по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календарю FIG)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Группа I – Чемпионат РК; Спартакиада народов РК; Евразийские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спортивные Игры;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Международные турниры (при участии не менее пяти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Группа II – Кубок РК; Чемпионат РК среди девушек; Молодежные Игры РК; Спартакиада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школьников РК; Чемпионат РК среди ДЮСШ, СДЮШОР,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ШВСМ, интернатов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клубов; Первенство РК; Чемпионат РК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Республиканский Чемпионат РК по регионам; Открытый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Чемпионат области; Открытый Чемпионат г.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Открытый Чемпионат г.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Группа III – Чемпионаты ДСО, ведомств или клубов; Первенство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Области; Первенство г. Астаны; Первенство г.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Чемпионат города,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Группа IV – Первенство ДСО, ведомств или клубов; Первенство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города; Чемпионат ДЮСШ или СДЮШОР.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выполнения разрядных нормативов разрядные требования считаются выполненными при условии;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Календарный план проведения республиканских соревнований и регламент о республиканских соревнованиях, согласован с Федерацией гимнастики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Спортсменка выступала не менее чем в двух соревнованиях по данному разряду в текущем году и выполнила разрядные нормативы, согласно классификации.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Главный судья соревнований в РК назначается Республиканской коллегией судей.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Разрядные требования считаются выполненными при наличии необходимого числа судей соответствующих категорий (выполнения разрядных нормативов).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Список судей, имеющих право подписи на справках выполнения разрядных нормативов, утверждается на год Республиканской коллегией судей. </w:t>
      </w:r>
    </w:p>
    <w:bookmarkEnd w:id="171"/>
    <w:bookmarkStart w:name="z107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ПРЫЖКИ НА БАТУТЕ И АКРОБАТИЧЕСКОЙ ДОРОЖКЕ</w:t>
      </w:r>
    </w:p>
    <w:bookmarkEnd w:id="172"/>
    <w:bookmarkStart w:name="z10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Примечание: МСМК присваивается с 15 лет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7"/>
        <w:gridCol w:w="4688"/>
        <w:gridCol w:w="2815"/>
      </w:tblGrid>
      <w:tr>
        <w:trPr>
          <w:trHeight w:val="60" w:hRule="atLeast"/>
        </w:trPr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Статус спортивных соревнований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Пол, возраст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</w:p>
        </w:tc>
      </w:tr>
      <w:tr>
        <w:trPr>
          <w:trHeight w:val="150" w:hRule="atLeast"/>
        </w:trPr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 игры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8</w:t>
            </w:r>
          </w:p>
        </w:tc>
      </w:tr>
      <w:tr>
        <w:trPr>
          <w:trHeight w:val="60" w:hRule="atLeast"/>
        </w:trPr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8</w:t>
            </w:r>
          </w:p>
        </w:tc>
      </w:tr>
      <w:tr>
        <w:trPr>
          <w:trHeight w:val="180" w:hRule="atLeast"/>
        </w:trPr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Молодежные Олимпийские игры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8</w:t>
            </w:r>
          </w:p>
        </w:tc>
      </w:tr>
      <w:tr>
        <w:trPr>
          <w:trHeight w:val="150" w:hRule="atLeast"/>
        </w:trPr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мира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6</w:t>
            </w:r>
          </w:p>
        </w:tc>
      </w:tr>
      <w:tr>
        <w:trPr>
          <w:trHeight w:val="60" w:hRule="atLeast"/>
        </w:trPr>
        <w:tc>
          <w:tcPr>
            <w:tcW w:w="6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мира, Всемирные игры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Командные соревнования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5</w:t>
            </w:r>
          </w:p>
        </w:tc>
      </w:tr>
      <w:tr>
        <w:trPr>
          <w:trHeight w:val="165" w:hRule="atLeast"/>
        </w:trPr>
        <w:tc>
          <w:tcPr>
            <w:tcW w:w="6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мира среди юниоров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(AgeGroupCompetitions)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 (15-16 лет)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 (17-18 лет)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6</w:t>
            </w:r>
          </w:p>
        </w:tc>
      </w:tr>
      <w:tr>
        <w:trPr>
          <w:trHeight w:val="495" w:hRule="atLeast"/>
        </w:trPr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 (15-16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личном первенстве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командном первенстве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учетом участия не менее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</w:p>
        </w:tc>
      </w:tr>
      <w:tr>
        <w:trPr>
          <w:trHeight w:val="345" w:hRule="atLeast"/>
        </w:trPr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турниры, открытые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Чемпионаты, Кубки,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Первенства стран СНГ (с учҰтом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стран)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 (15-16 лет)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</w:p>
        </w:tc>
      </w:tr>
      <w:tr>
        <w:trPr>
          <w:trHeight w:val="300" w:hRule="atLeast"/>
        </w:trPr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соревнования, внесенные в 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ФИЖ, при условии участия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стран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 (15-16 лет)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указанное количество лет спортсмену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исполниться в календарный год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соревнований.</w:t>
            </w:r>
          </w:p>
        </w:tc>
      </w:tr>
    </w:tbl>
    <w:bookmarkStart w:name="z10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Нормы и условия их выполнения для присвоения спортивных званий и разрядов присваивается по результатам выполнения ниже указанных баллов и двух упражнений на официальных соревнованиях, включенных в календарь ФИЖ (при условии участия не менее 6 стран), Чемпионатах, Кубке Республики Казахстан или по результатам выполнения дважды ниже указанных баллов на молодежном Чемпионате и ЧРК среди СДЮШОР и ДЮСШ.</w:t>
      </w:r>
    </w:p>
    <w:bookmarkEnd w:id="174"/>
    <w:bookmarkStart w:name="z10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и I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присваиваются по результатам двух упражнений на Чемпионатах, Первенствах Республики Казахстан, областей и гг. Алматы и Астаны.</w:t>
      </w:r>
    </w:p>
    <w:bookmarkEnd w:id="175"/>
    <w:bookmarkStart w:name="z10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баллов в индивидуальных прыжках на батуте складывается по формуле 1 оценка техники (самая большая и самая низшая оценка из пяти не учитываются, из оставшихся трех вычисляется медиана и умножается на три) + трудность + время (синхроаппарата). Если не выполняется одно из требований разряд не присваивается.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Спортивное звание Мастер спорта Республики Казахстан присваивается с 14 лет, Кандидат в мастера спорта присваивается с 12 лет, I спортивный разряд присваивается с 9 лет.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1637"/>
        <w:gridCol w:w="1294"/>
        <w:gridCol w:w="1180"/>
        <w:gridCol w:w="654"/>
        <w:gridCol w:w="632"/>
        <w:gridCol w:w="792"/>
        <w:gridCol w:w="563"/>
        <w:gridCol w:w="838"/>
        <w:gridCol w:w="860"/>
        <w:gridCol w:w="815"/>
        <w:gridCol w:w="586"/>
        <w:gridCol w:w="541"/>
        <w:gridCol w:w="541"/>
        <w:gridCol w:w="746"/>
        <w:gridCol w:w="428"/>
        <w:gridCol w:w="428"/>
        <w:gridCol w:w="428"/>
        <w:gridCol w:w="428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лины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Спортивные разряды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Юношеские разряды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прыжки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Синхро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прыжки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Акроба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дорожка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 спортивных соревнованиях указанное количество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спортсмену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исполниться в календарный год проведения соревнований.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и III спортивные разряды, юношеские спортивные разряды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присваиваются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нормы на официальных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имеющих право присваивать I и другие массовые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разряды.</w:t>
            </w:r>
          </w:p>
        </w:tc>
      </w:tr>
    </w:tbl>
    <w:bookmarkStart w:name="z10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Техника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50 баллов для всех (сумма оценок за технику в 2-х упражнениях).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4"/>
        <w:gridCol w:w="1709"/>
        <w:gridCol w:w="1537"/>
        <w:gridCol w:w="1473"/>
        <w:gridCol w:w="2052"/>
        <w:gridCol w:w="1409"/>
        <w:gridCol w:w="2096"/>
      </w:tblGrid>
      <w:tr>
        <w:trPr>
          <w:trHeight w:val="285" w:hRule="atLeast"/>
        </w:trPr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времени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Девочки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разряд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Трудность</w:t>
            </w:r>
          </w:p>
        </w:tc>
      </w:tr>
      <w:tr>
        <w:trPr>
          <w:trHeight w:val="285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разряд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первенство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</w:t>
            </w:r>
          </w:p>
        </w:tc>
      </w:tr>
      <w:tr>
        <w:trPr>
          <w:trHeight w:val="285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чемпионат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разряд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85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85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первенство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87.5</w:t>
            </w:r>
          </w:p>
        </w:tc>
      </w:tr>
      <w:tr>
        <w:trPr>
          <w:trHeight w:val="285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чемпионат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85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2434"/>
        <w:gridCol w:w="2371"/>
        <w:gridCol w:w="2581"/>
        <w:gridCol w:w="2961"/>
      </w:tblGrid>
      <w:tr>
        <w:trPr>
          <w:trHeight w:val="315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Синхронные прыжки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баллов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Трудность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285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спорта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</w:tr>
      <w:tr>
        <w:trPr>
          <w:trHeight w:val="315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 в мастера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</w:tr>
      <w:tr>
        <w:trPr>
          <w:trHeight w:val="315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разряд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3807"/>
        <w:gridCol w:w="5520"/>
      </w:tblGrid>
      <w:tr>
        <w:trPr>
          <w:trHeight w:val="30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Акробатическая дорожка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28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спорта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62.0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61.0</w:t>
            </w:r>
          </w:p>
        </w:tc>
      </w:tr>
      <w:tr>
        <w:trPr>
          <w:trHeight w:val="30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 в мастера спорта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58.0</w:t>
            </w:r>
          </w:p>
        </w:tc>
      </w:tr>
      <w:tr>
        <w:trPr>
          <w:trHeight w:val="30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разряд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56.0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</w:t>
            </w:r>
          </w:p>
        </w:tc>
      </w:tr>
    </w:tbl>
    <w:bookmarkStart w:name="z109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Требование по присвоению взрослых и юношеских разрядов</w:t>
      </w:r>
      <w:r>
        <w:br/>
      </w:r>
      <w:r>
        <w:rPr>
          <w:rFonts w:ascii="Times New Roman"/>
          <w:b/>
          <w:i w:val="false"/>
          <w:color w:val="000000"/>
        </w:rPr>
        <w:t>
по прыжкам на батуте и акробатической дорожке</w:t>
      </w:r>
    </w:p>
    <w:bookmarkEnd w:id="178"/>
    <w:bookmarkStart w:name="z10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Прыжки на батуте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5533"/>
        <w:gridCol w:w="7037"/>
      </w:tblGrid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упражнения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баллов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юношеский разряд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Первое упражнение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в сед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«Г»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 сальто вперед на живот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 сальто назад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Второе упражнение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«СВ»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1/2 пируэта в сед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на колени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с 1/2 пируэта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юношеский разряд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Первое упражнение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 сальто назад «Г» на спину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 сальто вперед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Прыжок «Г» на ноги 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 сальто вперед «Г» на живот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5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 сальто назад с 1/2 пируэта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Второе упражнение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 сальто назад с 1/2 пируэта на живот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1/4 сальто назад на ноги 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согнувшись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в сед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с пируэтом 360 градусов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юношеский разряд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Первое упражнение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Сальто назад «П»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в сед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с пируэтом 360 градусов в сед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«С»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сальто вперед на спину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 сальто вперед с Ң пируэта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4/4 сальто «Г»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Прыжок «Г» на ноги 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4/4 сальто вперед с 1/ 2 пируэта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Второе упражнение</w:t>
            </w:r>
          </w:p>
        </w:tc>
      </w:tr>
      <w:tr>
        <w:trPr>
          <w:trHeight w:val="255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Произвольное упражнение с неограниченным КТ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элементов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разряд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Первое упражнение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«Г»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 сальто назад с Ң пируэта на живот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1/2 сальто назад «Г» на спину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1/2 сальто назад «С» на живот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 сальто назад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</w:tr>
      <w:tr>
        <w:trPr>
          <w:trHeight w:val="12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согнувшись ноги врозь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</w:tr>
      <w:tr>
        <w:trPr>
          <w:trHeight w:val="135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 сальто вперед с Ң пируэта на спину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1/2 сальто вперед согнувшись на живот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1/2 сальто вперед «С» на спину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 сальто вперед с 1/2 пируэта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Второе упражнение</w:t>
            </w:r>
          </w:p>
        </w:tc>
      </w:tr>
      <w:tr>
        <w:trPr>
          <w:trHeight w:val="6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Произвольное упражнение с неограниченным КТ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элементов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разряд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Первое упражнение</w:t>
            </w:r>
          </w:p>
        </w:tc>
      </w:tr>
      <w:tr>
        <w:trPr>
          <w:trHeight w:val="6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сальто назад «П»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1/4 сальто назад «Г» на спину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3/4 сальто назад «С»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Сальто назад «Г»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Сальто вперед «Г» на ноги с Ң пируэта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 сальто вперед, согнувшись на живот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</w:tr>
      <w:tr>
        <w:trPr>
          <w:trHeight w:val="6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 сальто назад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</w:tr>
      <w:tr>
        <w:trPr>
          <w:trHeight w:val="6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«С»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</w:tr>
      <w:tr>
        <w:trPr>
          <w:trHeight w:val="6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3/4 сальто вперед «П» на спину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5/4 сальто вперед «Г» с 1/2 пируэта на ноги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Второе упражнение</w:t>
            </w:r>
          </w:p>
        </w:tc>
      </w:tr>
      <w:tr>
        <w:trPr>
          <w:trHeight w:val="6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Произвольное упражнение с неограниченным КТ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элементов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разряд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Первое упражнение</w:t>
            </w:r>
          </w:p>
        </w:tc>
      </w:tr>
      <w:tr>
        <w:trPr>
          <w:trHeight w:val="6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элементов, 2 спец. требования по правилам ФИЖ - юноши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(трудность в первом упражнении не учитывается)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Второе упражнение</w:t>
            </w:r>
          </w:p>
        </w:tc>
      </w:tr>
      <w:tr>
        <w:trPr>
          <w:trHeight w:val="6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Произвольное упражнение с неограниченным КТ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элементов</w:t>
            </w:r>
          </w:p>
        </w:tc>
      </w:tr>
    </w:tbl>
    <w:bookmarkStart w:name="z109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Прыжки на акробатической дорожке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5397"/>
        <w:gridCol w:w="7007"/>
      </w:tblGrid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упражнения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баллов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юношеский разряд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Первое упражнение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Переворот вперед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Второе упражнение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Рондат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с поворотом на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градусов на одну ногу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Колесо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Колесо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юношеский разряд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Первое упражнение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Рондат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фляк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фляк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вверх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Второе упражнение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Рондат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Сальто назад «Г»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юношеский разряд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Первое упражнение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Рондат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фляк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фляк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Сальто углом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Второе упражнение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Рондат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Темповое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Фляк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Сальто «Г»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разряд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Первое упражнение</w:t>
            </w:r>
          </w:p>
        </w:tc>
      </w:tr>
      <w:tr>
        <w:trPr>
          <w:trHeight w:val="24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Рондат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Фляк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Темповое 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Фляк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Фляк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Сальто «Г»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Второе упражнение</w:t>
            </w:r>
          </w:p>
        </w:tc>
      </w:tr>
      <w:tr>
        <w:trPr>
          <w:trHeight w:val="24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Рондат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Темповое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Фляк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Фляк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Фляк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Сальто «С»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разряд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Первое упражнение</w:t>
            </w:r>
          </w:p>
        </w:tc>
      </w:tr>
      <w:tr>
        <w:trPr>
          <w:trHeight w:val="24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Рондат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Фляк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Темповое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Фляк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Фляк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Сальто «П» 360 градусов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Второе упражнение</w:t>
            </w:r>
          </w:p>
        </w:tc>
      </w:tr>
      <w:tr>
        <w:trPr>
          <w:trHeight w:val="24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Рондат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Темповое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Темповое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Фляк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Фляк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Сальто «П»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разряд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Первое упражнение</w:t>
            </w:r>
          </w:p>
        </w:tc>
      </w:tr>
      <w:tr>
        <w:trPr>
          <w:trHeight w:val="24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правилам ФИЖ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Второе упражнение</w:t>
            </w:r>
          </w:p>
        </w:tc>
      </w:tr>
      <w:tr>
        <w:trPr>
          <w:trHeight w:val="25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правилам ФИЖ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ГРЕБЛЯ АКАДЕМИЧЕСКАЯ</w:t>
      </w:r>
    </w:p>
    <w:bookmarkEnd w:id="181"/>
    <w:bookmarkStart w:name="z11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– 16 место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– 15 место на чемпионатах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6 место на Азиатских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4 место на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– 8 место на чемпионате мира среди молодежи до 23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2 место на Кубке Азии среди взрослых.</w:t>
      </w:r>
    </w:p>
    <w:bookmarkEnd w:id="182"/>
    <w:bookmarkStart w:name="z11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8–16 место на чемпионате мира среди молодежи до 23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7–10 место на Азиатских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5–7 место на чемпионатах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– 4 место на Кубке Азии -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4 место на чемпионате Азии среди юношей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3 место на чемпионате РК среди взрослых в 1-х (одиночка) 1-х л/вес на дистанции 2000 м, при участии не менее 12 экипажей с трех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1–2 место в 2- (двойка без рулевого), 2х (двойка парная) 2-х л/вес, 2-л/вес, на чемпионатах РК на дистанции 2000 м, при участии не менее 10 экипажей с трех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4-х (четверка парная), 4- (четверка без рулевого), 8+(восьмерка) на чемпионатах РК на дистанции 2000 м при участии не менее 6 экипажей с трех регионов.</w:t>
      </w:r>
    </w:p>
    <w:bookmarkEnd w:id="183"/>
    <w:bookmarkStart w:name="z111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Чемпионате Республики Казахстан среди взрослых в классе судов 1х (одиночка), 1х л/вес на дистанции 2000 м, при участии не менее 12 экипажей с трех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3-5 место на Чемпионате Республики Казахстан среди взрослых в классе судов 2х (двойка парная) и 2- (двойка без рулевого) на дистанции 2000м при участии 12 экипажей из трех регионов;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 место на Чемпионате Республики Казахстан среди взрослых в классе судов 4х (четверка парная), 4- (четверка без рулевого) на дистанции 2000 м при участии не менее 6 экипажей с трех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первенстве РК среди юношей в классе судов 1х (одиночка) на дистанции 2000 м, 1500 м при участии не менее 12 экипажей из трех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первенстве РК среди юношей в классе судов 2х (двойка парная), 2- (двойка без рулевого) на дистанции 2000 м, 1500 м при участии не менее 10 экипажей из трех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РК среди юношей в классе судов 4 - (четверка без рулевого) и 4х (четверка парная) на дистанции 2000 м при участии не менее 6 экипажей с трех регионов.</w:t>
      </w:r>
    </w:p>
    <w:bookmarkEnd w:id="184"/>
    <w:bookmarkStart w:name="z112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7-9 место на чемпионате РК среди взрослых во всех классах судов 1х, 2х, 2-, 4х, 4- на дистанции 2000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первенстве РК среди взрослых в классах судов 1х на дистанции 2000 м, 1500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место на первенстве РК среди взрослых в классах судов 2х, 2-, 4х, 4- на дистанции 2000 м, 1500 м.</w:t>
      </w:r>
    </w:p>
    <w:bookmarkEnd w:id="185"/>
    <w:bookmarkStart w:name="z113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10-12 место на чемпионате РК среди взрослых во всех классах судов 1х, 2х, 2-, 4х, 4- на дистанции 2000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7-9 место на первенстве РК среди взрослых во всех классах судов 1х, 2х, 2-, 4х, 4- на дистанции 2000 м, 1500 м.</w:t>
      </w:r>
    </w:p>
    <w:bookmarkEnd w:id="186"/>
    <w:bookmarkStart w:name="z113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место на соревнованиях любого масштаба среди взрослых и юниоров при участии в финале 4 команд (лодок).</w:t>
      </w:r>
    </w:p>
    <w:bookmarkEnd w:id="187"/>
    <w:bookmarkStart w:name="z113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1-ое место на соревнованиях любого масштаба для юношей и девушек при участии в заезде не менее 4 команд (лодок) II юношеского разряда.</w:t>
      </w:r>
    </w:p>
    <w:bookmarkEnd w:id="188"/>
    <w:bookmarkStart w:name="z114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2-ое место на соревнованиях любого масштаба для юношей и девушек при участии в заезде не менее 4 команд (лодок) II юношеского разряда, или 1-ое место на соревнованиях любого масштаба среди юношей и девушек при участии 4 команд (лодок).</w:t>
      </w:r>
    </w:p>
    <w:bookmarkEnd w:id="189"/>
    <w:bookmarkStart w:name="z114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ГРЕБЛЯ НА БАЙДАРКАХ И КАНОЭ</w:t>
      </w:r>
    </w:p>
    <w:bookmarkEnd w:id="190"/>
    <w:bookmarkStart w:name="z114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3"/>
        <w:gridCol w:w="3303"/>
        <w:gridCol w:w="2377"/>
        <w:gridCol w:w="2642"/>
        <w:gridCol w:w="2246"/>
      </w:tblGrid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одиночке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двойке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четверке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 программы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9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9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8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8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неолимпийские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7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7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неолимпийские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19-23 года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7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7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неолимпийские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17-18 лет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неолимпийские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неолимпийские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неолимпийские</w:t>
            </w:r>
          </w:p>
        </w:tc>
      </w:tr>
    </w:tbl>
    <w:bookmarkStart w:name="z114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5"/>
        <w:gridCol w:w="2511"/>
        <w:gridCol w:w="2245"/>
        <w:gridCol w:w="2510"/>
        <w:gridCol w:w="3170"/>
      </w:tblGrid>
      <w:tr>
        <w:trPr>
          <w:trHeight w:val="165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одиночке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двойке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четверке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 программы</w:t>
            </w:r>
          </w:p>
        </w:tc>
      </w:tr>
      <w:tr>
        <w:trPr>
          <w:trHeight w:val="495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неолимпийские</w:t>
            </w:r>
          </w:p>
        </w:tc>
      </w:tr>
      <w:tr>
        <w:trPr>
          <w:trHeight w:val="6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6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</w:p>
        </w:tc>
      </w:tr>
      <w:tr>
        <w:trPr>
          <w:trHeight w:val="225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3–4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неолимпийские</w:t>
            </w:r>
          </w:p>
        </w:tc>
      </w:tr>
      <w:tr>
        <w:trPr>
          <w:trHeight w:val="195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</w:p>
        </w:tc>
      </w:tr>
      <w:tr>
        <w:trPr>
          <w:trHeight w:val="285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4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неолимпийские</w:t>
            </w:r>
          </w:p>
        </w:tc>
      </w:tr>
      <w:tr>
        <w:trPr>
          <w:trHeight w:val="60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студентов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1–9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1–7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1–7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Олимпийские,</w:t>
            </w:r>
          </w:p>
        </w:tc>
      </w:tr>
      <w:tr>
        <w:trPr>
          <w:trHeight w:val="915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Регаты класс-«А»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календаре ICF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Олимпийские,</w:t>
            </w:r>
          </w:p>
        </w:tc>
      </w:tr>
      <w:tr>
        <w:trPr>
          <w:trHeight w:val="915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(взрослые)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неолимпийские</w:t>
            </w:r>
          </w:p>
        </w:tc>
      </w:tr>
      <w:tr>
        <w:trPr>
          <w:trHeight w:val="90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Личный 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(Взрослые)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неолимпийские</w:t>
            </w:r>
          </w:p>
        </w:tc>
      </w:tr>
      <w:tr>
        <w:trPr>
          <w:trHeight w:val="915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(взрослые)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неолимпийские</w:t>
            </w:r>
          </w:p>
        </w:tc>
      </w:tr>
      <w:tr>
        <w:trPr>
          <w:trHeight w:val="915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неолимпийские</w:t>
            </w:r>
          </w:p>
        </w:tc>
      </w:tr>
      <w:tr>
        <w:trPr>
          <w:trHeight w:val="60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Турнир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 РК.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</w:p>
        </w:tc>
      </w:tr>
      <w:tr>
        <w:trPr>
          <w:trHeight w:val="915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школьников РК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</w:p>
        </w:tc>
      </w:tr>
      <w:tr>
        <w:trPr>
          <w:trHeight w:val="90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молодежи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лет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</w:p>
        </w:tc>
      </w:tr>
      <w:tr>
        <w:trPr>
          <w:trHeight w:val="9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юношей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17-18 лет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</w:p>
        </w:tc>
      </w:tr>
    </w:tbl>
    <w:bookmarkStart w:name="z115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РК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3"/>
        <w:gridCol w:w="1601"/>
        <w:gridCol w:w="2269"/>
        <w:gridCol w:w="2402"/>
        <w:gridCol w:w="3205"/>
      </w:tblGrid>
      <w:tr>
        <w:trPr>
          <w:trHeight w:val="585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одиночке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двойке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четверке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Дистанции</w:t>
            </w:r>
          </w:p>
        </w:tc>
      </w:tr>
      <w:tr>
        <w:trPr>
          <w:trHeight w:val="42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РК, КЧРК, ЛЧРК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(взрослые)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200,500,1000,5000</w:t>
            </w:r>
          </w:p>
        </w:tc>
      </w:tr>
      <w:tr>
        <w:trPr>
          <w:trHeight w:val="555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ЧРК среди юношей 15-16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200,500,1000,5000</w:t>
            </w:r>
          </w:p>
        </w:tc>
      </w:tr>
      <w:tr>
        <w:trPr>
          <w:trHeight w:val="555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ЧРК среди юношей 17-18 лет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200,500,1000,5000</w:t>
            </w:r>
          </w:p>
        </w:tc>
      </w:tr>
      <w:tr>
        <w:trPr>
          <w:trHeight w:val="285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ЧРК среди молодежи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19-23 лет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200,500,1000,5000,10 000.</w:t>
            </w:r>
          </w:p>
        </w:tc>
      </w:tr>
      <w:tr>
        <w:trPr>
          <w:trHeight w:val="114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казахстанские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РК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200,500,1000,5000,</w:t>
            </w:r>
          </w:p>
        </w:tc>
      </w:tr>
      <w:tr>
        <w:trPr>
          <w:trHeight w:val="825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РК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объединений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200,500,1000,5000</w:t>
            </w:r>
          </w:p>
        </w:tc>
      </w:tr>
      <w:tr>
        <w:trPr>
          <w:trHeight w:val="285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Турнир среди студентов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</w:p>
        </w:tc>
      </w:tr>
      <w:tr>
        <w:trPr>
          <w:trHeight w:val="27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 Школьников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</w:p>
        </w:tc>
      </w:tr>
    </w:tbl>
    <w:bookmarkStart w:name="z115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2485"/>
        <w:gridCol w:w="2485"/>
        <w:gridCol w:w="2485"/>
        <w:gridCol w:w="3139"/>
      </w:tblGrid>
      <w:tr>
        <w:trPr>
          <w:trHeight w:val="615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одиночке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двойке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четверке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Дистанции</w:t>
            </w:r>
          </w:p>
        </w:tc>
      </w:tr>
      <w:tr>
        <w:trPr>
          <w:trHeight w:val="645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РК, КЧРК, ЛЧРК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(взрослые)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8 -1 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200,500,1000,5000</w:t>
            </w:r>
          </w:p>
        </w:tc>
      </w:tr>
      <w:tr>
        <w:trPr>
          <w:trHeight w:val="69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ЧРК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15-16 лет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200,500,1000,5000</w:t>
            </w:r>
          </w:p>
        </w:tc>
      </w:tr>
      <w:tr>
        <w:trPr>
          <w:trHeight w:val="57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ЧРК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17-18 лет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200,500,1000,5000</w:t>
            </w:r>
          </w:p>
        </w:tc>
      </w:tr>
      <w:tr>
        <w:trPr>
          <w:trHeight w:val="555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ЧРК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19-23 лет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200,500,1000,5000</w:t>
            </w:r>
          </w:p>
        </w:tc>
      </w:tr>
      <w:tr>
        <w:trPr>
          <w:trHeight w:val="198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200,500,1000,5000</w:t>
            </w:r>
          </w:p>
        </w:tc>
      </w:tr>
      <w:tr>
        <w:trPr>
          <w:trHeight w:val="1125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3-8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200,500,1000,5000</w:t>
            </w:r>
          </w:p>
        </w:tc>
      </w:tr>
    </w:tbl>
    <w:bookmarkStart w:name="z115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Номера Олимпийской и неолимпийской программы.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8"/>
        <w:gridCol w:w="2669"/>
        <w:gridCol w:w="2669"/>
        <w:gridCol w:w="2669"/>
        <w:gridCol w:w="2936"/>
      </w:tblGrid>
      <w:tr>
        <w:trPr>
          <w:trHeight w:val="600" w:hRule="atLeast"/>
        </w:trPr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Олимпийские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неолимпийские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Олимпийские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неолимпийские</w:t>
            </w:r>
          </w:p>
        </w:tc>
      </w:tr>
      <w:tr>
        <w:trPr>
          <w:trHeight w:val="78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метров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К-1, К-2 С-1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К-1-4х200м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С-2,С-1-4х200м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К-2, К-1-4х200м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</w:t>
            </w:r>
          </w:p>
        </w:tc>
      </w:tr>
      <w:tr>
        <w:trPr>
          <w:trHeight w:val="60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К-1, К-2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С-1, С-2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К-1, К-2, К-4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С-2</w:t>
            </w:r>
          </w:p>
        </w:tc>
      </w:tr>
      <w:tr>
        <w:trPr>
          <w:trHeight w:val="555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метров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К-1, К-2, К-4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С-1, С-2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К-1, К-2</w:t>
            </w:r>
          </w:p>
        </w:tc>
      </w:tr>
      <w:tr>
        <w:trPr>
          <w:trHeight w:val="57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метров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</w:t>
            </w:r>
          </w:p>
        </w:tc>
      </w:tr>
      <w:tr>
        <w:trPr>
          <w:trHeight w:val="54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метров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</w:p>
        </w:tc>
      </w:tr>
      <w:tr>
        <w:trPr>
          <w:trHeight w:val="555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метров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</w:p>
        </w:tc>
      </w:tr>
      <w:tr>
        <w:trPr>
          <w:trHeight w:val="555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метров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комплектов медалей разыгрываемых на ЧМ по Олимпийской программе</w:t>
            </w:r>
          </w:p>
        </w:tc>
      </w:tr>
      <w:tr>
        <w:trPr>
          <w:trHeight w:val="39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Каноэ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комплектов медалей разыгрываемых на ЧМ по неолимпийской программе</w:t>
            </w:r>
          </w:p>
        </w:tc>
      </w:tr>
      <w:tr>
        <w:trPr>
          <w:trHeight w:val="39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Каноэ мужчины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Каноэ женщины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115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Разрядные нормы (минуты, секунды)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2203"/>
        <w:gridCol w:w="1305"/>
        <w:gridCol w:w="1305"/>
        <w:gridCol w:w="1305"/>
        <w:gridCol w:w="1305"/>
        <w:gridCol w:w="1305"/>
        <w:gridCol w:w="1305"/>
        <w:gridCol w:w="1305"/>
        <w:gridCol w:w="708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лодок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метрах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Звание и разряды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Юн.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Мужчины и юноши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Байдарка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19.55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20.55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Каноэ – мужчины и юноши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Байдарка- женщины и девушки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Каноэ – женщины и девушки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</w:t>
            </w:r>
          </w:p>
        </w:tc>
      </w:tr>
    </w:tbl>
    <w:bookmarkStart w:name="z115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Звание МС присваивается, если в финальном заезде участвовало не менее 50 % участников имеющие звание МС, МСМК.(При условии участия в заезде не менее 6 лодок).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Звание «Мастер Спорта Республики Казахстан» присваивается с 16 лет, при условии выполнения временного норматива или занятого места на международных и республиканских соревнованиях, согласно прилагаемой таблицы.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Выполнение разрядных норм и требований засчитывается на соревнованиях соответствующих разряду и званию на оборудованных дистанциях в соответствии с требованиями правил соревнований для МС, обязательно при неподвижном старте и в присутствии одного из членов Президиума Федерации «Кайык» по гребле на байдарках и каноэ.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Соревнования проводятся по следующим возрастным группам на дистанциях.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8"/>
        <w:gridCol w:w="2315"/>
        <w:gridCol w:w="1225"/>
        <w:gridCol w:w="1225"/>
        <w:gridCol w:w="1499"/>
        <w:gridCol w:w="1225"/>
        <w:gridCol w:w="1226"/>
        <w:gridCol w:w="1089"/>
        <w:gridCol w:w="1909"/>
      </w:tblGrid>
      <w:tr>
        <w:trPr>
          <w:trHeight w:val="420" w:hRule="atLeast"/>
        </w:trPr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(лет)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Дистанциям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марафон</w:t>
            </w:r>
          </w:p>
        </w:tc>
      </w:tr>
      <w:tr>
        <w:trPr>
          <w:trHeight w:val="42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подростковая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юношеская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17-18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юниорская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42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6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взрослая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</w:tbl>
    <w:bookmarkStart w:name="z116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III - юношеский разряд присваивается с 11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1, 2, 3 взрослые разряды выполняются на районных, городских, областных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Федерация «Кайык» по гребным видам спорта РК рассматривает материалы на присвоение звания МСМК, МС и КМС при наличии технических результатов соревнований, отчетов главной судейской коллегии, положения (регламента) о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решению Президиума Федерации гребли на байдарках и каноэ РК отдельные соревнования в зависимости от состава и количества участников могут классифицироваться по более высокой или низкой группе, согласно представленным документам.</w:t>
      </w:r>
    </w:p>
    <w:bookmarkEnd w:id="198"/>
    <w:bookmarkStart w:name="z116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ГРЕБНОЙ СЛАЛОМ НА БАЙДАРКАХ И КАНОЭ</w:t>
      </w:r>
    </w:p>
    <w:bookmarkEnd w:id="199"/>
    <w:bookmarkStart w:name="z116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1-9 место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1-9 место (личный зачет), 1-5 место (командные гонки)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на Кубке Мира; 1-2 место (личный зачет), 1-2 место (командные гонки) на Первенстве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(личный зачет), 1-2 место (командные гонки) на Чемпионате Азии среди взрослых, Азиатских играх среди взрослых.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53"/>
        <w:gridCol w:w="717"/>
        <w:gridCol w:w="1102"/>
        <w:gridCol w:w="894"/>
        <w:gridCol w:w="829"/>
        <w:gridCol w:w="1842"/>
        <w:gridCol w:w="1029"/>
        <w:gridCol w:w="1358"/>
        <w:gridCol w:w="1561"/>
      </w:tblGrid>
      <w:tr>
        <w:trPr>
          <w:trHeight w:val="345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Индивидуальные гонки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Командные гонки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ять 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 участ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ников</w:t>
            </w:r>
          </w:p>
        </w:tc>
      </w:tr>
      <w:tr>
        <w:trPr>
          <w:trHeight w:val="345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РК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СНГ.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КМС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КМС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КМС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КМС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ЕКП РК.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КМС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КМС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КМС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23-х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СНГ.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КМС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КМС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тий РК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(муж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щины)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лет).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лет).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зачете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 года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КМС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КМС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КМС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КМС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Кандидат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СНГ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1р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ЕКП РК.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23-х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23-х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1р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зачете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 года.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 р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1р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1р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зачете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разряд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ЕКП РК.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2р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2р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23-х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23-х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2р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 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2р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 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2р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зачете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 года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2р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2р</w:t>
            </w:r>
          </w:p>
        </w:tc>
      </w:tr>
      <w:tr>
        <w:trPr>
          <w:trHeight w:val="24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разряд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23-х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23-х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 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2р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2р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2р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2р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зачете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 года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2р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3р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3р,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зачете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3р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3р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3р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3р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областей.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3р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3р</w:t>
            </w:r>
          </w:p>
        </w:tc>
      </w:tr>
      <w:tr>
        <w:trPr>
          <w:trHeight w:val="345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разряд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бр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бр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бр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бр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бр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бр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бр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бр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бр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С2Ж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бр</w:t>
            </w:r>
          </w:p>
        </w:tc>
      </w:tr>
      <w:tr>
        <w:trPr>
          <w:trHeight w:val="42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Одержать победу среди юношей и девушек над 3-мя экипажами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юношеского разряда или 6-ю экипажами 2-го юношеского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разряда</w:t>
            </w:r>
          </w:p>
        </w:tc>
      </w:tr>
      <w:tr>
        <w:trPr>
          <w:trHeight w:val="42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Одержать победу среди юношей и девушек над 3-мя экипажами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юношеского разряда или над 6-ю экипажами 3-го юношеского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разряда</w:t>
            </w:r>
          </w:p>
        </w:tc>
      </w:tr>
      <w:tr>
        <w:trPr>
          <w:trHeight w:val="405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Одержать победу среди юношей и девушек над 3-мя экипажами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юношеского разряда или 6-ю экипажами б. р.</w:t>
            </w:r>
          </w:p>
        </w:tc>
      </w:tr>
    </w:tbl>
    <w:bookmarkStart w:name="z117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присвоения разрядов на основе мирового рейтинга, изданного Международной Федерацией Каноэ: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– с 1 по 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КМС – с 101 по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выполнения разрядных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Звания и разряды присваиваются, если разрядные требования выполнены на спортивных соревнованиях, включенных в Единый календарный план спортивно-массовых мероприятий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Звания (МС, КМС) при наличии в главной судейской коллегии не менее 2-х судей республиканской категории и выше.</w:t>
      </w:r>
    </w:p>
    <w:bookmarkEnd w:id="201"/>
    <w:bookmarkStart w:name="z117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 и используемые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К1М категория «Каяк-мужчина»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К1Ж категория «Каяк-женщина»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С1М категория «Каноэ-единица, мужчина»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С2М категория «Каноэ-двойка, мужчины»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С2Ж категория «Каноэ-двойка, женщины»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Б.р.без разряда </w:t>
      </w:r>
    </w:p>
    <w:bookmarkEnd w:id="202"/>
    <w:bookmarkStart w:name="z1186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ДЗЮДО</w:t>
      </w:r>
    </w:p>
    <w:bookmarkEnd w:id="203"/>
    <w:bookmarkStart w:name="z118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(Мужчины)</w:t>
      </w:r>
    </w:p>
    <w:bookmarkEnd w:id="204"/>
    <w:bookmarkStart w:name="z118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5-8 место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3-6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Всемирной Универсиаде;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Азиатских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МТ «Гран-Слам», «Гран-При», «Континентальный Кубок».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Юношеских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мира среди военнослужащих;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мира среди молодежи.</w:t>
      </w:r>
    </w:p>
    <w:bookmarkEnd w:id="205"/>
    <w:bookmarkStart w:name="z120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Спартакиаде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до 23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 место на чемпионате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 место на Молодежных играх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 место на Международном турнире памяти ЗТ РК Б. Сейсембаева;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1-место на Международном турнире памяти Героя СССР М.Маметовой;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а.- место на Международном турнире памяти Мастера Спорта М.Чегеева;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 место на Международном турнире памяти Т.Жолдыбаева;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место на Чемпионате Азии среди юниоров: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норматива МС РК, в в/к должны участвовать не менее 12 спортсменов и должны участвовать не менее 5 команд, спортсмен должен одержать не менее 3 победы.</w:t>
      </w:r>
    </w:p>
    <w:bookmarkEnd w:id="206"/>
    <w:bookmarkStart w:name="z1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5-6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3-6 место на чемпионате Республики Казахстан до 23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2-6 место на юниорском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юношеском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территориальных чемпионатах областей и гг. Алматы и Астаны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Международных и Республиканских турнирах по (юношам, юниорам, взрослым) включенных в календарь спортивно-массовых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норматива КМС РК, в в/к должны участвовать не менее 12 спортсменов и должны участвовать не менее 5 команд, спортсмен должен одержать не менее 3 победы.</w:t>
      </w:r>
    </w:p>
    <w:bookmarkEnd w:id="207"/>
    <w:bookmarkStart w:name="z123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разными спортсменами I разряда или 16 побед над спортсменами II разряда на соревнованиях, не ниже городского масштаба.</w:t>
      </w:r>
    </w:p>
    <w:bookmarkEnd w:id="208"/>
    <w:bookmarkStart w:name="z123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разными спортсменами II разряда на соревнованиях, не ниже районного масштаба.</w:t>
      </w:r>
    </w:p>
    <w:bookmarkEnd w:id="209"/>
    <w:bookmarkStart w:name="z124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Завоевать 1 место на юношеском первенстве области, городов, при условии, что в данной весовой категории участвуют не менее 4 спортсменов I юношеского разряда или одержать в течение года 10 побед над спортсменами II юношеского разряда на соревнованиях любого масштаба.</w:t>
      </w:r>
    </w:p>
    <w:bookmarkEnd w:id="210"/>
    <w:bookmarkStart w:name="z124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4 победы над разными спортсменами II юношеского разряда на соревнованиях любого масштаба. Обязательное условие стаж систематических занятий 1,5 года</w:t>
      </w:r>
    </w:p>
    <w:bookmarkEnd w:id="211"/>
    <w:bookmarkStart w:name="z124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(Женщины)</w:t>
      </w:r>
    </w:p>
    <w:bookmarkEnd w:id="212"/>
    <w:bookmarkStart w:name="z124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5-8 место на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3-6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Всемирной Универсиаде;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МТ «Гран-Слам», «Гран-При», «Континентальный Кубок».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юношеских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мира среди военнослужащих;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мира среди молодежи.</w:t>
      </w:r>
    </w:p>
    <w:bookmarkEnd w:id="213"/>
    <w:bookmarkStart w:name="z126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Спартакиаде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до 23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 место на чемпионате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 место на Молодежных играх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 место на Международном турнире памяти ЗТ РК Б. Сейсембаева;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1-место на Международном турнире памяти Героя СССР М.Маметовой;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1-место на Международном турнире памяти Мастера Спорта М.Чегеева;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 место на Международном турнире памяти Т.Жолдыбаева;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Азии среди юниоров;</w:t>
      </w:r>
    </w:p>
    <w:bookmarkEnd w:id="214"/>
    <w:bookmarkStart w:name="z127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норматива МС РК, в в/к должны участвовать не менее 12 спортсменов и должны участвовать не менее 5 команд, спортсмен должен одержать не менее 3 победы.</w:t>
      </w:r>
    </w:p>
    <w:bookmarkEnd w:id="215"/>
    <w:bookmarkStart w:name="z128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5-6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3-6 место на чемпионате Республики Казахстан до 23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2-6 место на юниорском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юношеском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территориальных чемпионатах областей и гг. Алматы и Астаны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Международных и Республиканских турнирах по (юношам, юниорам, взрослым) включенных в календарь спортивно-массовых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норматива КМС РК, в в/к должны участвовать не менее 12 спортсменов и должны участвовать не менее 5 команд, спортсмен должен одержать не менее 3 победы.</w:t>
      </w:r>
    </w:p>
    <w:bookmarkEnd w:id="216"/>
    <w:bookmarkStart w:name="z129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разными спортсменами I разряда или 16 побед над спортсменами II разряда на соревнованиях, не ниже городского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разными спортсменами II разряда на соревнованиях, не ниже районного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Завоевать 1 место на юношеском первенстве области, городов, при условии, что в данной весовой категории участвуют не менее 4 спортсменов I юношеского разряда или одержать в течение года 10 побед над спортсменами II юношеского разряда на соревнованиях любого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4 победы над разными спортсменами II юношеского разряда на соревнованиях любого масштаба. Обязательное условие стаж систематических занятий 1,5 года</w:t>
      </w:r>
    </w:p>
    <w:bookmarkEnd w:id="217"/>
    <w:bookmarkStart w:name="z130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КОННЫЙ СПОРТ</w:t>
      </w:r>
    </w:p>
    <w:bookmarkEnd w:id="218"/>
    <w:bookmarkStart w:name="z130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Спортивное звание МСМК присваивается с 17 лет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6"/>
        <w:gridCol w:w="2544"/>
        <w:gridCol w:w="2653"/>
        <w:gridCol w:w="5638"/>
      </w:tblGrid>
      <w:tr>
        <w:trPr>
          <w:trHeight w:val="630" w:hRule="atLeast"/>
        </w:trPr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Дисциплина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</w:p>
        </w:tc>
      </w:tr>
      <w:tr>
        <w:trPr>
          <w:trHeight w:val="375" w:hRule="atLeast"/>
        </w:trPr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конные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пробеги конкур,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троеборье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</w:tr>
      <w:tr>
        <w:trPr>
          <w:trHeight w:val="540" w:hRule="atLeast"/>
        </w:trPr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(финал)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конкур, выездка,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троеборье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</w:tr>
      <w:tr>
        <w:trPr>
          <w:trHeight w:val="390" w:hRule="atLeast"/>
        </w:trPr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пробеги конкур,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троеборье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условия: для участия в спортивных соревнованиях указанное количество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спортсмену должно исполниться в календарный год проведения соревнований</w:t>
            </w:r>
          </w:p>
        </w:tc>
      </w:tr>
    </w:tbl>
    <w:bookmarkStart w:name="z130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Спортивное звание МСМК присваивается с 17 лет, МС - с 16 лет, Спортивный разряд КМС - с 14 лет,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1380"/>
        <w:gridCol w:w="1833"/>
        <w:gridCol w:w="2801"/>
        <w:gridCol w:w="1651"/>
        <w:gridCol w:w="954"/>
        <w:gridCol w:w="954"/>
        <w:gridCol w:w="1083"/>
        <w:gridCol w:w="890"/>
        <w:gridCol w:w="890"/>
        <w:gridCol w:w="942"/>
      </w:tblGrid>
      <w:tr>
        <w:trPr>
          <w:trHeight w:val="375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дисциплины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Спортивные разряды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ниже)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см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см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сумме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гитов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2 гита)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см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сумме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гитов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2 гита)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см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сумме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гитов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2 гита)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см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см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см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см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Спортивное звание МСМК присваивается за выполнение нормы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 Международных соревнованиях: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CSIO 5*, CSIO 4* в Гран-при или Призе Наций; CSI 5*, CSI 4*, CSI 4*-W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Гран-при; CSI 3*-W в Гран-при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открытом грунте, а также в отборочных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соревнованиях, утвержденных FEI, чемпионату мира, Олимпийским Играм,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финалу  кубка Мира не ниже  уровня CSI-W в Гран-при.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Спортивное звание МС присваивается  за выполнение нормы: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соревнованиях , чемпионатах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РК.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Спортивный разряд КМС, I,  II и III спортивные разряды присваивается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выполнение нормы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 международного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(квалификационный маршрут), на чемпионате РК и Кубке Федерации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(квалификационные маршрут), на первенствах РК среди юниоров (16-21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юношей (14-18 лет), при условии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судейской коллегии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технического делегата Федерацией конного спорта РК.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Спортивные звания и разряды присваиваются за выполнение нормы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соревнованиях в которых чистота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прыжка является главным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фактором при равенстве за первое место в соответствии с правилами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"конный спорт", утвержденными в установленном порядке.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Выездка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CDI3*,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CDI-W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"Большой приз",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"Переездка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большого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КЮРа)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"Средний Приз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2","Средний Приз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"Малый Приз"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(кроме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КЮРа)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"Большой приз",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"Переездка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Приза"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КЮРа)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"Средний Приз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 1", "Малый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Приз"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КЮРа)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"Юниорские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езды",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"юношеские езды"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(кроме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КЮРа)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"Большой приз",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"Переездка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большого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КЮРа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Па-Де-Де)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"Средний Приз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 1", "Малый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Приз"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КЮРа)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"Юниорские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езды",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"юношеские езды"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(кроме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КЮРа)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Спортивное звание МС на чемпионате РК и Кубке Федерации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присваивается за выполнение нормы 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условии занятия спортсменов 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места.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Спортивное звание МС, спортивные разряды КМС  присваивается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условии утверждения судейской коллегии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назначения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делегата федерацией конного спорта РК.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II и III спортивные разряды присваиваются за выполнение норм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спортивных соревнованиях по программам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"малых езд", "юношеских езд"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"юниорских езд".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Для участия в спортивных соревнованиях указанное количество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спортсмену должно исполниться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 проведения соревнований</w:t>
            </w:r>
          </w:p>
        </w:tc>
      </w:tr>
      <w:tr>
        <w:trPr>
          <w:trHeight w:val="1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борье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езда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 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 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 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Нормы выполняются по сумме штрафных очков в 3-х видах программы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условии выполнения норматива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каждом виде программы.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Спортивное звание МСМК  присваивается  за выполнение нормы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спортивных соревнованиях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СCI 4*, CCI 3*, CCIO 4*, CCIO 3*,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CIC 3*, СIC 3*-W, на этапах и финале Кубка мира, Азиатских Играх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Спортивное звание МС, КМС присваивается за выполнение нормы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спортивных соревнованиях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CCI2*, CCIО2*, CIC 2*, CICO2*,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чемпионате РК по программе троеборья CCN 2*), при условии 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судейской коллегии и назначения технического делегата  федерацией РК.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 I й, III, III Спортивный разряд  присваивается за выполнение 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международных спортивных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соревнованиях CIC1*, CCI 1*, чемпионате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троеборья  CCN 2*, при условии утверждения судейской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и назначения технического делегата  федерацией РК.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Для участия в спортивных соревнованиях указанное количество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спортсмену должно исполниться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 проведения соревнований.</w:t>
            </w:r>
          </w:p>
        </w:tc>
      </w:tr>
      <w:tr>
        <w:trPr>
          <w:trHeight w:val="165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Пробеги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скорость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70-89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дня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скорость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км/ч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80-119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скорость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км/ч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скорость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км/ч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скорость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км/ч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Спортивное звание МСМК присваивается за выполнение нормы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спортивных соревнованиях CEI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3*, CEIO 3*, CEI 4*, CEIO 4*,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чемпионате мира, чемпионате Европы, на этапах и в финале Кубка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Играх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2.Спортивное звание МС присваивается за выполнение нормы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спортивных соревнованиях CEI 2*,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CEIO 2*, CEI 3*, CEIO 3*,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CEI 4*, CEIO 4*, чемпионате мира, чемпионате Европы, на этапах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финале Кубка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на этапах и в финале Кубка Европы,  чемпионате РК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Спортивный разряд КМС, I, II, III разряд присваивается за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на международных спортивных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 CEI 1*, CEIO 1*, CEI 2*,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CEIO 2*, CEI 3*, CEIO 3*, CEI 4*, CEIO 4*, чемпионате мира, чемпионате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Европы, на этапах и в финале Кубка мира, чемпионате РК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утверждения судейской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и назначения технического делегата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федерацией конного спорта РК 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Для участия в спортивных соревнованиях указанное количество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спортсмену должно исполниться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 проведения соревнований.</w:t>
            </w:r>
          </w:p>
        </w:tc>
      </w:tr>
    </w:tbl>
    <w:bookmarkStart w:name="z1310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ЛЕГКАЯ АТЛЕТИКА</w:t>
      </w:r>
    </w:p>
    <w:bookmarkEnd w:id="221"/>
    <w:bookmarkStart w:name="z131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(Мужчины и женщины)</w:t>
      </w:r>
    </w:p>
    <w:bookmarkEnd w:id="222"/>
    <w:bookmarkStart w:name="z131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Командные и индивидуальные виды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8 место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6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3 место на летних Азиатских Играх, при условии выполнения норматива МС РК и участия в виде не менее 8 спортсменов, а в эстафетном беге не менее 4-х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Азиатских Играх в помещении, при условии выполнения норматива МС РК и участия в виде не менее 8 спортсменов, а в эстафетном беге не менее 4-х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Чемпионатах Азии, при условии выполнения норматива МС РК и участия в виде не менее 8 спортсменов, а в эстафетном беге не менее 4-х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3 место на Чемпионате мира среди юниоров, при условии выполнения норматива МС РК.</w:t>
      </w:r>
    </w:p>
    <w:bookmarkEnd w:id="223"/>
    <w:bookmarkStart w:name="z132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Командные и индивидуальные виды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4 - 12 место на Чемпионате мира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1 - 8 место на Чемпионате мира среди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1 - 3 место на Чемпионате Азии среди юниоров, при условии выполнения норматива КМС РК и участия в виде не менее 8 спортсменов, а в эстафетном беге не менее 4-х команд.</w:t>
      </w:r>
    </w:p>
    <w:bookmarkEnd w:id="224"/>
    <w:bookmarkStart w:name="z1330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выполнения разрядных норм и требований</w:t>
      </w:r>
    </w:p>
    <w:bookmarkEnd w:id="225"/>
    <w:bookmarkStart w:name="z13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Звание «Мастер спорта международного класса Республики Казахстан» присваивается спортсменам, показавшим результаты на международных соревнованиях, включенных в календари ИААФ, ААА, ФЛА РК и на чемпионатах Республики Казахстан, при участии в судействе этих соревнований не менее 3 судей НСВК.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Звание «Мастер спорта Республики Казахстан» присваивается спортсменам, показавшим результаты на республиканских соревнованиях и на чемпионатах областей при судействе этих соревнований не менее 3 судей национальной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Результаты, зафиксированные с использованием автохронометража помечены в таблице разрядных норм словом «авто». Результаты, зафиксированные при ручном хронометраже, приведены без пометок.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Звание «Мастер спорта Республики Казахстан» в беге на 60м.,100м.,400м.,110м.с/б, 400м.с/б и 800м присваивается только при использовании автохронометража. На всех остальных дистанциях бега и спортивной ходьбы по стадиону с 400м. дорожкой по кругу звания «Мастер спорта Республики Казахстан» присваивается спортсменам показавшим установленные нормативы зафиксированные, как с использованием «автохронометража», так и при ручном хронометраже, причем результаты зафиксированные при ручном хронометраже не должны превышать нормативы указанные в настоящей классификации.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Звания и разряды по бегу и ходьбе в помещении, входящие в таблицу разрядных норм, присваиваются только при условии, что длина беговой дорожки по кругу не более 200 метров. В случае отсутствия разрядных норм для соревнований в помещении используются нормы для стадионов.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метаниях, барьерном беге и многоборьях в соответствии с возрастом применяются следующие параметры барьерных дистанций и массы снарядов:</w:t>
      </w:r>
    </w:p>
    <w:bookmarkEnd w:id="226"/>
    <w:bookmarkStart w:name="z1337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Мужчины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9"/>
        <w:gridCol w:w="2332"/>
        <w:gridCol w:w="953"/>
        <w:gridCol w:w="1672"/>
        <w:gridCol w:w="1673"/>
        <w:gridCol w:w="2832"/>
      </w:tblGrid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снаряды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13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16-17 лет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18-19 лет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лет и старше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50с/б (4б-ра),60с/б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б-ов),110с/б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(10б-ов).: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-высота барьеров/м/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0.914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0.990 -1.000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1.067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-между барьерами/м/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400м.с/б: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-высота барьеров/м/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0.840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0.914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0.914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-между барьерами/м/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с препятствиями: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1500м – выс.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0.762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2000м- выс. препятствия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3000м- выс. препятствия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0.914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0.914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снарядов: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ядро /кг/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7.260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молот/кг/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7.260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-диск /кг/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1.750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копье /гр./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граната /гр./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мяч /гр./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3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Женщины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1"/>
        <w:gridCol w:w="2251"/>
        <w:gridCol w:w="1740"/>
        <w:gridCol w:w="1967"/>
        <w:gridCol w:w="1683"/>
        <w:gridCol w:w="1947"/>
      </w:tblGrid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снаряды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13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14-15 лет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16-17 лет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18-19 лет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старше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50с/б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(4б-ра),60с/б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б-ов),100м.с/б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б-ов)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барьеров/м./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0.650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0.762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0.762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0.840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0.840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барьерами/м/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8.50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400м.с/б: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барьеров/м/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0.762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0.762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0.762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барьерами/м/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с препятствиями: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1500м – выс.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0.762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 – выс.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0.762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3000м – выс.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0.762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0.762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снарядов: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 /кг/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 /кг/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 /кг/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Копье /гр/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Граната /гр/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/гр./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Дистанция 300м.с/б. Проводится для юношей и девушек 14-15 лет.</w:t>
      </w:r>
    </w:p>
    <w:bookmarkEnd w:id="229"/>
    <w:bookmarkStart w:name="z13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барьеров -                         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линии старта до 1-го барьера -              50.0м.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 барьерами -                              35.0м.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последнего барьера до финиша -              40.0м.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Высота барьеров у девушек -                    0.762м.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Высота барьеров у юношей -                     0.840м.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Чемпионаты Республики Казахстан проводятся по возрастным категориям: взрослые (мужчины и женщины) 23 года и старше; молодежь (мужчины и женщины) 20 – 22 года; юниоры(мужчины и женщины) 18-19 лет: юноши старшего возраста (юноши и девушки) 16-17 лет; юноши младшего возраста (юноши и девушки) 14-15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3-й юношеский спортивный разряд присваивается до 14 лет, 2-й юношеский спортивный разряд присваивается до 16 лет, 1-й юношеский спортивный разряд присваивается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Выполнение разрядных норм с облегченными снарядами и низкими барьерами допускается во всех разрядах до КМС включительно, согласно таблицы использования высоты барьеров и массы снарядов для различного возраста. В юниорском возрасте, согласно таблицы использования высоты барьеров и массы снарядов, допускается выполнение не только массовых разрядов до КМС, но и предусмотренных настоящей классификацией нормативов МС РК в толкании ядра, метании диска и молота, в беге на 110м.с/б, а также в 10-борье.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Нормативы МСМК засчитываются только при использовании параметров барьерного бега и массы снарядов, рекомендуемых для взрослых спортсменов. Нормативы МС в спортивной ходьбе на 10км и 10000м засчитываются только до 19 лет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видах легкой атлетики, в которых при регистрации рекордов и присвоении МС РК, МСМК РК учитывается скорость ветра, результаты засчитываются при скорости ветра не более 2 м/сек, а в многоборье – 4 м/сек. Кроме того, в многоборье определяется средняя скорость ветра на соревнованиях (сумма скоростей ветра зафиксированная для каждого участника в беге на 100м, прыжках в длину, в беге на 110с/б и деленная на три), которая не должна превышать +2.0м/сек.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Юношеские спортивные разряды (1-й, 2-й и 3-й), а также массовые для взрослых (КМС, 1-й, 2-й, 3-й) присваиваются сроком на 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Звания «Мастер спорта международного класса Республики Казахстан» и звание «Мастер спорта Республики Казахстан» присваивается пожизненно.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Состав многоборий:</w:t>
      </w:r>
    </w:p>
    <w:bookmarkEnd w:id="230"/>
    <w:bookmarkStart w:name="z135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Мужчины</w:t>
      </w:r>
    </w:p>
    <w:bookmarkEnd w:id="231"/>
    <w:bookmarkStart w:name="z135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Десятиборье - 1 день: 100 м., длина, ядро, высота, 400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 день: 110 м.с/б, диск, шест, копье, 1500 м.</w:t>
      </w:r>
    </w:p>
    <w:bookmarkEnd w:id="232"/>
    <w:bookmarkStart w:name="z135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семиборье - 1 день: 60 м., длина, ядро, высота.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/для залов/ 2 день: 60 м.с/б, шест, 1000 м.</w:t>
      </w:r>
    </w:p>
    <w:bookmarkEnd w:id="233"/>
    <w:bookmarkStart w:name="z135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ЮНИОРЫ 18-19 лет</w:t>
      </w:r>
    </w:p>
    <w:bookmarkEnd w:id="234"/>
    <w:bookmarkStart w:name="z136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Десятиборье - 1 день: 100 м., длина, ядро /6.0 кг./, высота, 400 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 день: 110 м.с/б, /1.000 через 9.14/, диск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/1.750 кг./, шест, копье, 1500 м.</w:t>
      </w:r>
    </w:p>
    <w:bookmarkEnd w:id="235"/>
    <w:bookmarkStart w:name="z136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семиборье - 1 день: 60 м., длина, ядро /6.0 кг/, высота.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/для залов/ 2 день: 60 м.с/б /1.000 через 9.14/, шест, 1000 м.</w:t>
      </w:r>
    </w:p>
    <w:bookmarkEnd w:id="236"/>
    <w:bookmarkStart w:name="z136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ЮНОШИ 16-17 лет</w:t>
      </w:r>
    </w:p>
    <w:bookmarkEnd w:id="237"/>
    <w:bookmarkStart w:name="z136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Восьмиборье - 1 день: 100 м., длина, ядро /5.0 кг./, 400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 день: 110 м.с/б/0.914 через 9.14/,высота, копье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/700 гр./, 1000 м.</w:t>
      </w:r>
    </w:p>
    <w:bookmarkEnd w:id="238"/>
    <w:bookmarkStart w:name="z13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шестиборье - 1 день: 60 м., длина, ядро /5.0 кг/,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/для залов/ - 2 день: 60 м.с/б/0.914 через 9.14/, высота, 1000 м</w:t>
      </w:r>
    </w:p>
    <w:bookmarkEnd w:id="239"/>
    <w:bookmarkStart w:name="z137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ЮНОШИ 14-15 лет</w:t>
      </w:r>
    </w:p>
    <w:bookmarkEnd w:id="240"/>
    <w:bookmarkStart w:name="z137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восьмиборье - 1 день: 100 м., длина, ядро /4.0 кг./, 400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 день: 110 м. с/б / 0.914 через 8.90/,высота,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копье/600 гр./, 1000 м.</w:t>
      </w:r>
    </w:p>
    <w:bookmarkEnd w:id="241"/>
    <w:bookmarkStart w:name="z137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шестиборье - 1 день: 60 м., длина, ядро/4.0 кг./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/для залов 2 день: 60 м.с /б/0.914 через 8.90/, высота, 1000 м.</w:t>
      </w:r>
    </w:p>
    <w:bookmarkEnd w:id="242"/>
    <w:bookmarkStart w:name="z137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четырехборье - 1 день: 60 м., высота или длина по выбору.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2 день: метание мяча, 500 м.</w:t>
      </w:r>
    </w:p>
    <w:bookmarkEnd w:id="243"/>
    <w:bookmarkStart w:name="z137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троеборье - в один день: бег, прыжок, метание по выбору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видов, входящих в другие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многоборья.</w:t>
      </w:r>
    </w:p>
    <w:bookmarkEnd w:id="244"/>
    <w:bookmarkStart w:name="z1382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Женщины , юниорки 18-19 лет</w:t>
      </w:r>
    </w:p>
    <w:bookmarkEnd w:id="245"/>
    <w:bookmarkStart w:name="z138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Десятиборье - 1 день: 100 м., диск, шест, копье, 400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 день: 100 с/б, длина, ядро, высота, 1500 м.</w:t>
      </w:r>
    </w:p>
    <w:bookmarkEnd w:id="246"/>
    <w:bookmarkStart w:name="z138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Семиборье - 1 день: 100 м.с/б, высота, ядро, 200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 день: длина, копье, 800 м.</w:t>
      </w:r>
    </w:p>
    <w:bookmarkEnd w:id="247"/>
    <w:bookmarkStart w:name="z138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пятиборье - в один день: 60 м.с/б, высота, ядро, длина, 800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/для залов/</w:t>
      </w:r>
    </w:p>
    <w:bookmarkEnd w:id="248"/>
    <w:bookmarkStart w:name="z139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девушки 16-17 лет </w:t>
      </w:r>
    </w:p>
    <w:bookmarkEnd w:id="249"/>
    <w:bookmarkStart w:name="z139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семиборье - 1 день:100 м.с/б /0.762 через 8.50/ высота, ядро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/3.0 кг./, 200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2 день: длина, копье /500 гр/, 800 м.</w:t>
      </w:r>
    </w:p>
    <w:bookmarkEnd w:id="250"/>
    <w:bookmarkStart w:name="z139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Пятиборье - в один день: 60 м.с/б /0.762 через 8.50/,высота, ядро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/3.0 кг/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/для залов/ длина, 800 м.</w:t>
      </w:r>
    </w:p>
    <w:bookmarkEnd w:id="251"/>
    <w:bookmarkStart w:name="z139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девушки 14-15 лет </w:t>
      </w:r>
    </w:p>
    <w:bookmarkEnd w:id="252"/>
    <w:bookmarkStart w:name="z139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Семиборье-1 день: 100 м.с/б/0.762 через 8.25/, высота, ядро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/3.0кг/, 200 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день: длина, копье / 500 гр./, 800 м.</w:t>
      </w:r>
    </w:p>
    <w:bookmarkEnd w:id="253"/>
    <w:bookmarkStart w:name="z140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Пятиборье - в один день: 60 м.с/б /0.762 через 8.25/, высота,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ядро/3.0 кг/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/для залов/ длина, 800 м.</w:t>
      </w:r>
    </w:p>
    <w:bookmarkEnd w:id="254"/>
    <w:bookmarkStart w:name="z140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четырехборье - 1 день: 60 м., высота или длина по выбору.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2 день: метание мяча, 500 м.</w:t>
      </w:r>
    </w:p>
    <w:bookmarkEnd w:id="255"/>
    <w:bookmarkStart w:name="z140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троеборье - в один день: бег, прыжок, метание по выбору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видов, входящих в другие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многоборья.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Оценка результатов в многоборье проводится по таблице ИААФ. Четырехборье оценивается по специальной таблице.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присвоения звания МС и МСМК вместе с документами на присвоение должна быть представлена справка с подписью главного судьи и полная копия протокола по данному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Разрядные нормы.</w:t>
      </w:r>
    </w:p>
    <w:bookmarkEnd w:id="256"/>
    <w:bookmarkStart w:name="z141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Мужчины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3"/>
        <w:gridCol w:w="1049"/>
        <w:gridCol w:w="1049"/>
        <w:gridCol w:w="1093"/>
        <w:gridCol w:w="1053"/>
        <w:gridCol w:w="1053"/>
        <w:gridCol w:w="1093"/>
        <w:gridCol w:w="1153"/>
        <w:gridCol w:w="1113"/>
        <w:gridCol w:w="1433"/>
      </w:tblGrid>
      <w:tr>
        <w:trPr>
          <w:trHeight w:val="105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стадиону.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метры /мин.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сек./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юн.3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/авто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6.85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8.25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/авто/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6.85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9.55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/авто/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15.25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32.0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/авто/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20.65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29.75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32.25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/авто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55.15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1:03.0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1:07.0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1:12.0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/авто/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45.90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1:03.15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1:07.15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1:12.15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/авто/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1:22.00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1:27.00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1:33.00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1:40.00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1:46.00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1:54.00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2:00.00</w:t>
            </w:r>
          </w:p>
        </w:tc>
      </w:tr>
      <w:tr>
        <w:trPr>
          <w:trHeight w:val="42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/авто/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1:46.30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1:50.00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1:55.00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2:00.00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2:09.00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2:20.00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2:28.00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2:38.00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2:45.00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/авто/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2:22.00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2:30.00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2:37.00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2:48.00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3:00.00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3:15.00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3:30.00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3:45.00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стадиону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метры/мин.,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сек./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юн.3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/авто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3:38.00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3:48.00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3:56.00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4:08.00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4:25.00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4:45.00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5:10.00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5:30.00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6:00.00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/авто/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8:08.00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8:30.00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9:00.00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9:35.00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10:20.00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11:00.00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12:00.00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/авто/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13:27.00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14:10.00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14:40.00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15:25.00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16:30.00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18:00.00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18:50.00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20:30.00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/авто/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28:05.00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29:30.00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30:50.00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32:30.00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34:40.00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37:50.00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4х100 /авто/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50.25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59.25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4х400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3:16.5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3:26.0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3:40.0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3:55.0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4:10.0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4:32.0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4:50.0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4х400 /авто/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3:05.00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3:10.15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3:16.65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3:26.15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3:40.15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3:55.15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4:10.15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4:32.15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4:50.15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100+200+300+400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1:58.00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2:02.00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2:08.00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2:18.00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2:24.00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2:34.00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2:46.00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100+200+300+400/авто/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1:58.15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2:02.15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2:08.15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2:18.15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2:24.15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2:34.15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2:46.25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1"/>
        <w:gridCol w:w="1097"/>
        <w:gridCol w:w="1012"/>
        <w:gridCol w:w="1034"/>
        <w:gridCol w:w="1012"/>
        <w:gridCol w:w="1207"/>
        <w:gridCol w:w="1179"/>
        <w:gridCol w:w="1186"/>
        <w:gridCol w:w="1165"/>
        <w:gridCol w:w="1678"/>
      </w:tblGrid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Барьерный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метры/мин.сек/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3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 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 /1.000,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50с/б/авто/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/1.000, 9.14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 /0.914,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 /авто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/0.914, 9.14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50с/б/0.914,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8.90/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 /авто/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/0.914, 8.90/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9.65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 /0.840,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8.50/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 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/0.840, 8.50/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9.95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10.95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60с/б /1.000,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60с/б /авто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/1.000, меж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/0.914,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/0.914 меж.9.14/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/0.914,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8.90/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/0.914 меж.8.90/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/0.840, 8.50/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11.9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/0.840 меж.8.50/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12.15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с/б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с/б 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110с/б / 1.000,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110с/б / 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1.000,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с/б / 0.914,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с/б /авто/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0.914 меж. 9.14/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17.75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с/б /0.914,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8.90/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с/б /авто/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/0.914 меж.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8.90/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18.85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с/б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с/б 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43.15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46.15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49.15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52.15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55.15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400с/б /выс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0.84/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1:02.6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1:07.6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1:12.6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400с/б / /авто/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/выс.0.84/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55.75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57.75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1:02.75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1:07.75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1:12.75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400с/б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1:01.85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1:06.85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с/б 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49.80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1:02.00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1:07.00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препятст.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мин.,сек/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3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4:45.00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5:05.00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5:25.00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5:45.00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5:55.00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6:10.00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6:30.00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7:00.00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7:30.00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7:50.00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8:32.00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8:53.00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9:22.00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9:50.00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10:30.00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11:27.00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 по шоссе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км. /час.,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мин., сек./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47:00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50:00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58:00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21.0975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1:03:00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1:06:00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1:08:30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1:12:00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1:16:00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1:22.00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42.195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2:18:00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2:22:00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2:30.00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2:38.00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2:47.00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Зак.дист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6:35:00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7:00.00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7:20:00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7:50.00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Зак.дист.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Суточ.бег. км.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кросс /мин.,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3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500м.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1:44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2:50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3:15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3:30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3:45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6:15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6:40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7:30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8:10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8:40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9:45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13:00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11:35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12:50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13:40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14:20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15:00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16:00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6км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17:45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18:35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19:40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20:40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21:30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22:20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23:30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24:40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25:40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27:20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29:20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12км.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38:20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40:00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47:00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помещении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етры /мин.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3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27.55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28.85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30.25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46.0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36.25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39.95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41.15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42.65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44.15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46.15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1:01.0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1:04.0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1:07.0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55.15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58.15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1:01.15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1:04.15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1:07.15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1:23.00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1:27.00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1:31.00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1:38.00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1:42.00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1:47.00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1:52.00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1:48.70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1:51.00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1:57.00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2:02.00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2:11.00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2:22.00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2:30.00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2:40.00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2:50.00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3:42.00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3:51.00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4:00.00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4:12.00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4:29.00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4:55.00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5:10.00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5:30.00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5:55.00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7:56.00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8:10.00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8:30.00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8:58.00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9:33.00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10:25.00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10:55.00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11:30.00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12:25.00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1:29.0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1:32.0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1:37.0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1:44.0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1:48.0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1:53.0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1:59.0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4х200 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1:29.25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1:32.25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1:37.25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1:44.25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1:48.25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1:53.25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1:59.25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4х400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3:13.00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3:20.0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3:28.0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3:40.0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3:55.0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4:04.0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4:16.0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4:28.0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4х400 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3:09.00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3:13.15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3:20.15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3:28.15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3:40.15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3:55.15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4:04.15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4:16.15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4:28.15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100+200+300+400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2:01.5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2:05.5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2:09.5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2:13.5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2:17.5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2:19.5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2:21.5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100+200+300+400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/авто/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2:01:65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2:05.65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2:09.65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2:13.65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2:17.65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2:19.65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2:21.65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7"/>
        <w:gridCol w:w="1207"/>
        <w:gridCol w:w="933"/>
        <w:gridCol w:w="934"/>
        <w:gridCol w:w="934"/>
        <w:gridCol w:w="1187"/>
        <w:gridCol w:w="1061"/>
        <w:gridCol w:w="1086"/>
        <w:gridCol w:w="1288"/>
        <w:gridCol w:w="1674"/>
      </w:tblGrid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Барьерный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метры/мин.сек/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3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 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 /1.000,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50с/б/авто/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/1.000, 9.14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7.95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 /0.914,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 /авто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/0.914, 9.14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7.85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50с/б/0.914,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8.90/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 /авто/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/0.914, 8.90/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9.65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 /0.840,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8.50/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50с/б 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/0.840, 8.50/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9.95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10.95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9.65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60с/б /1.000,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60с/б /авто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/1.000, меж 9.14/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8.85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/0.914,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/0.914 меж.9.14/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9.85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/0.914,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8.90/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/0.914 меж.8.90/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/0.840,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8.50/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11.9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/0.840 меж.8.50/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12.15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с/б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с/б 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110с/б / 1.000,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110с/б / 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1.000, между 9.14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13.80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17.85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с/б / 0.914,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9.14/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с/б /авто/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0.914 меж. 9.14/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17.75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с/б /0.914,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8.90/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с/б /авто/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/0.914 меж. 8.90/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18.85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с/б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с/б 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40.55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43.15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49.15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52.15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55.15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400с/б /выс 0.84/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1:02.6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1:07.6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1:12.6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400с/б / /авто/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/выс.0.84/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55.75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57.75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1:02.75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1:07.75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1:12.75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400с/б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54.85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56.85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1:01.85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1:06.85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с/б 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49.80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1:02.00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1:07.00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 с препятст.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мин.,сек/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3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4:45.00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5:05.00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5:25.00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5:45.00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5:55.00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6:10.00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6:30.00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7:00.00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7:30.00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7:50.00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8:32.00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8:53.00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9:22.00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9:50.00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10:30.00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11:27.00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по шоссе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/час., мин.,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47:00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50:00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53:00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58:00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21.0975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1:03:00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1:06:00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1:08:30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1:12:00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1:16:00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1:22.00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42.195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2:18:00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2:22:00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2:30.00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2:38.00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2:47.00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Зак.дист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6:35:00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7:00.00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7:20:00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7:50.00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Зак.дист.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Суточ.бег. км.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кросс /мин.,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3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500м.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1:44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км.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3:15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3:30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3:45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км.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5:55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6:15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6:40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7:30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8:10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8:40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9:45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10:30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13:00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км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11:35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13:40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14:20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15:00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16:00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6км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17:45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18:35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19:40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20:40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21:30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22:20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23:30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км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24:40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25:40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27:20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29:20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12км.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38:20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40:00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43:00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47:00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 в помещении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етры /мин. сек/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3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22.85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27.55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28.85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30.25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46.0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36.25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37.95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39.95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42.65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44.15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46.15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1:01.0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1:04.0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1:07.0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52.65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55.15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1:01.15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1:04.15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1:07.15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1:23.00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1:27.00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1:31.00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1:38.00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1:42.00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1:47.00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1:52.00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1:48.70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1:51.00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1:57.00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2:02.00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2:11.00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2:22.00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2:30.00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2:40.00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2:50.00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3:42.00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3:51.00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4:00.00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4:12.00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4:29.00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4:55.00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5:10.00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5:30.00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5:55.00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7:56.00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8:10.00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8:30.00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8:58.00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9:33.00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10:25.00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10:55.00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11:30.00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12:25.00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1:29.0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1:32.0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1:37.0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1:44.0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1:48.0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1:53.0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1:59.0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4х200 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1:29.25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1:32.25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1:37.25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1:44.25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1:48.25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1:53.25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1:59.25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4х400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3:13.00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3:20.0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3:28.0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3:40.0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3:55.0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4:04.0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4:16.0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4:28.0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4х400 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3:09.00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3:13.15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3:20.15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3:28.15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3:40.15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3:55.15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4:04.15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4:16.15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4:28.15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100+200+300+400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2:01.5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2:05.5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2:09.5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2:13.5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2:17.5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2:19.5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2:21.5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100+200+300+400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/авто/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2:01:65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2:05.65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2:09.65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2:13.65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2:17.65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2:19.65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2:21.65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8"/>
        <w:gridCol w:w="986"/>
        <w:gridCol w:w="783"/>
        <w:gridCol w:w="905"/>
        <w:gridCol w:w="1128"/>
        <w:gridCol w:w="1129"/>
        <w:gridCol w:w="1230"/>
        <w:gridCol w:w="1372"/>
        <w:gridCol w:w="1089"/>
        <w:gridCol w:w="1069"/>
      </w:tblGrid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Толкание ядра, м.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3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7.260 кг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 кг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18.50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 кг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 кг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Метание диска, 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 кг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63.00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1.750 кг.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57.50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 кг.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Метание молота, 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7.260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74.00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 кг.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 кг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32.00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 кг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35.00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Метание копья, 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3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гр.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79.50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гр.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гр.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</w:t>
            </w:r>
          </w:p>
        </w:tc>
      </w:tr>
      <w:tr>
        <w:trPr>
          <w:trHeight w:val="495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Гранаты 700гр.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Гранаты 500гр.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37.00</w:t>
            </w:r>
          </w:p>
        </w:tc>
      </w:tr>
      <w:tr>
        <w:trPr>
          <w:trHeight w:val="30" w:hRule="atLeast"/>
        </w:trPr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Метание мяча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метрах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гр.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953"/>
        <w:gridCol w:w="753"/>
        <w:gridCol w:w="853"/>
        <w:gridCol w:w="1113"/>
        <w:gridCol w:w="1093"/>
        <w:gridCol w:w="1213"/>
        <w:gridCol w:w="1333"/>
        <w:gridCol w:w="1033"/>
        <w:gridCol w:w="1073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Многоборья: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3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десятиборье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Десятиборье: юниоры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Ядро-6.0,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диск-1.750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110с/б/ 1.000,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ч/з9.14/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восьмиборье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семиборье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шестиборье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четырехборье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троеборье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Женщины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2"/>
        <w:gridCol w:w="1166"/>
        <w:gridCol w:w="1166"/>
        <w:gridCol w:w="1166"/>
        <w:gridCol w:w="1166"/>
        <w:gridCol w:w="1167"/>
        <w:gridCol w:w="1167"/>
        <w:gridCol w:w="1142"/>
        <w:gridCol w:w="1326"/>
        <w:gridCol w:w="1313"/>
      </w:tblGrid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стадиону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 /мин.сек/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/авто/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7.95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8.85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/авто/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7.85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9.65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/авто/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11.90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13.85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/авто/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26.85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28.75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31.25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32.75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37.25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1:00.0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/авто/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49.15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53.15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1:00.15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1:00.0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1:04.0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1:10.0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1:16.0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1:21.0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1:27.0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/авто/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52.35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1:00.15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1:04.15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1:10.15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1:16.15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1:21.15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1:27.15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/авто/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1:36.00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1:42.00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1:49.00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1:57.00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2:04.00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2:11.00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2:20.00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/авто/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2:01.30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2:07.00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2:13.00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2:22.00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2:35.00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2:55.00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3:05.00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3:18.00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3:30.24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/авто/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2:44.00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2:54.00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3:07.00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3:22.00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3:42.00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4:00.00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4:18.00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4:40.00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стадиону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/мин.сек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/авто/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4:08.90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4:20.00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4:35.00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4:52.00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5:17.00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5:47.00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6:07.00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6:30.00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7:05.00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/авто/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9:00.00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9:25.00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9:50.00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10:30.00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11:30.00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12:40.00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13:40.00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14:30.00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/авто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15:30.00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16:20.00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17:10.00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18:15.0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19:40.0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21:20.00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авто/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32:10.00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34:30.00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36:30.00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38:50.00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42:20.00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45:30.00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1:01.0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1:04.0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1:08.0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4х100 /авто/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43.35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45.75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48.25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51.05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58.75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1:01.25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1:04.25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1:08.25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4х400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3:50.0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4:00.0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4:16.0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4:40.0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4:55.0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5:10.0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5:25.0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4х400 /авто/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3:28.00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3:33.00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3:50.15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4:00.15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4:16.15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4:40.15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4:55.15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5:10.15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5:25.15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100+200+300+400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2:17.0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2:22.0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2:27.0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2:32.0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2:40.0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2:55.0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3:25.0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100+200+300+400 /авто/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2:17.15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2:22.15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2:27.15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2:32.15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2:40.15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2:55.15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3:25.15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0"/>
        <w:gridCol w:w="902"/>
        <w:gridCol w:w="951"/>
        <w:gridCol w:w="933"/>
        <w:gridCol w:w="1122"/>
        <w:gridCol w:w="916"/>
        <w:gridCol w:w="1140"/>
        <w:gridCol w:w="1280"/>
        <w:gridCol w:w="1122"/>
        <w:gridCol w:w="1405"/>
      </w:tblGrid>
      <w:tr>
        <w:trPr>
          <w:trHeight w:val="3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барьерный бег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3</w:t>
            </w:r>
          </w:p>
        </w:tc>
      </w:tr>
      <w:tr>
        <w:trPr>
          <w:trHeight w:val="3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/авто/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/0.762, 8.50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/авто/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/0.762, 8.50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7.85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/0.762, 8.25/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/авто/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/0.762, 8.25/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/0.650, 8.00/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</w:tr>
      <w:tr>
        <w:trPr>
          <w:trHeight w:val="3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/авто/ /0.650, 8.25/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12.35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/авто/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/0.762, 8.50/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/авто/ /0.762 меж. 8.50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/0.762, 8.25/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/авто/ /0.762 меж. 8.25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12.65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с/б /0.650, 8.00/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12.7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/авто/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15.95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17.45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с/б /0.762, 8.50/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с/б /авто/ /0.762 меж. 8.50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14.75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с/б /0.762, 8.25/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с/б /авто/ /0.762 меж. 8.25/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19.45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20.45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21.45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300с/б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1:03.0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1:07.0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300с/б /авто/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43.75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46.75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50.25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55.25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59.25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1:03.25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1:07.25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400с/б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1:03.0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1:07.5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1:13.0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1:21.0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400с/б /авто/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56.65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1:00.00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1:03.15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1:07.65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1:13.15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1:21.15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2"/>
        <w:gridCol w:w="1147"/>
        <w:gridCol w:w="1217"/>
        <w:gridCol w:w="1217"/>
        <w:gridCol w:w="1217"/>
        <w:gridCol w:w="1296"/>
        <w:gridCol w:w="1218"/>
        <w:gridCol w:w="1143"/>
        <w:gridCol w:w="1108"/>
        <w:gridCol w:w="1686"/>
      </w:tblGrid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препят.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м./мин.сек./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юн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2юн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3юн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/авто/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5:30.00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5:50.00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6:10.00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6:30.00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6:45.00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7:00.00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/авто/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7:15.00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7:30.00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7:45.00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8:00.00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8:10.00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8:20.00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8:30.00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/авто/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9:48.00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10:30.00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11:00.00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11:40.00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12:30.00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13:20.00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по шоссе,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 / час.,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мин., сек./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56:00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59:00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1:04:00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1:10:00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21.0975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1:13:00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1:17:00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1:21:00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1:26:00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1:33:00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1:41:00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41.195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2:43:00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2:50:00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3:05:00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3:15:00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3:30:00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Зак. дист.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8:10:00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8:40:00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9:10:00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9:40:00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Зак. дист.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бег-км.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1042"/>
        <w:gridCol w:w="1042"/>
        <w:gridCol w:w="1163"/>
        <w:gridCol w:w="1163"/>
        <w:gridCol w:w="1195"/>
        <w:gridCol w:w="1171"/>
        <w:gridCol w:w="1163"/>
        <w:gridCol w:w="1363"/>
        <w:gridCol w:w="1714"/>
      </w:tblGrid>
      <w:tr>
        <w:trPr>
          <w:trHeight w:val="705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Кросс,км.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Мин,сек.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3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500м.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1:55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3:07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3:42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4:02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4:20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4:30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6:30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7:35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8:40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9:20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10:10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10:45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11:35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12:30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13:30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14:20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16:00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13:50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14:50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15:30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17:10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18:20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21:40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23:00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24:10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26:50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30:10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32:00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34:10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36:30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/мин.сек./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 3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/авто/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27.45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29.45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31.75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34.75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36.25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/авто/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41.35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43.65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46.35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49.35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52.15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54.15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56.15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1:01.0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1:05.0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1:11.0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1:17.0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1:21.0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1:27.0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/авто/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53.25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57.65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1:01.15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1:05.15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1:11.15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1:17.15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1:21.15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1:27.15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/авто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1:37.00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1:43.00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1:50.00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1:58.00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2:06.00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2:12.00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2:21.00</w:t>
            </w:r>
          </w:p>
        </w:tc>
      </w:tr>
      <w:tr>
        <w:trPr>
          <w:trHeight w:val="375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/авто/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2:04.00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2:09.00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2:15.00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2:24.00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2:37.00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2:47.00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3:06.00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3:20.00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3:35.00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/авто /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2:45.00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2:55.00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3:05.00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3:20.00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3:40.00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4:00.00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4:20.00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4:40.00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/авто/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4:15.00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4:22.00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4:37.00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4:55.00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5:20.00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5:50.00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6:10.00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6:30.00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7:10.00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/авто/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9:03.00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9:22.00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10:00.00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10:40.00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11:40.00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12:50.00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13:50.00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14:30.00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15:45.00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метры /мин.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сек./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1:42.0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1:47.0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1:55.0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2:05.0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2:11.0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2:17.0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2:25.0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4х200 /авто/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1:42.25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1:47.25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1:55.25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2:05.25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2:11.25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2:17.25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2:25.25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4х400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3:50.0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4:04.0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4:20.0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4:44.0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5:06.0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5:25.0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5:40.0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4х400 /авто/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3:33.00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3:42.00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3:50.15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4:04.15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4:20.15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4:44.15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5:06.15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5:25.15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5:40.15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100+200+300+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2:20.0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2:25.0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2:32.0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2:37.0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2:43.0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3:00.0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3:30.0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100+200+300+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/авто/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2:20.15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2:25.15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2:32.15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2:37.15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2:4315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3:00.15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3:30.15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1"/>
        <w:gridCol w:w="1124"/>
        <w:gridCol w:w="1124"/>
        <w:gridCol w:w="1414"/>
        <w:gridCol w:w="1145"/>
        <w:gridCol w:w="1304"/>
        <w:gridCol w:w="1257"/>
        <w:gridCol w:w="1272"/>
        <w:gridCol w:w="1508"/>
        <w:gridCol w:w="1162"/>
      </w:tblGrid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Сп.ходьба,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м./час.мин.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сек/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 3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14:30.00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15:30.00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16:40.00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18:00.00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18:50.00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20:00.00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21:30.00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25:15.00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26:15.00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28:35.00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31:15.00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32:30.00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34:20.00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36:40.00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48.30.00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51:30.00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55:00.00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59:00.00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1:05:00.00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1:39:00.0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1:43:00.0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1:48:00.0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1:56.00.0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2:06:00.0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Зак. дист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шоссе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час., мин.,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сек./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 3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48:00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51:00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54:30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58:30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1:04:30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1:38:00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1:42:00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1:47:00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1:55:00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2:05:00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2:16:00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8"/>
        <w:gridCol w:w="1062"/>
        <w:gridCol w:w="941"/>
        <w:gridCol w:w="1062"/>
        <w:gridCol w:w="1062"/>
        <w:gridCol w:w="1062"/>
        <w:gridCol w:w="1062"/>
        <w:gridCol w:w="1062"/>
        <w:gridCol w:w="1480"/>
        <w:gridCol w:w="2330"/>
      </w:tblGrid>
      <w:tr>
        <w:trPr>
          <w:trHeight w:val="405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прыжки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разбега /м./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Юн.3</w:t>
            </w:r>
          </w:p>
        </w:tc>
      </w:tr>
      <w:tr>
        <w:trPr>
          <w:trHeight w:val="3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высоту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</w:t>
            </w:r>
          </w:p>
        </w:tc>
      </w:tr>
      <w:tr>
        <w:trPr>
          <w:trHeight w:val="3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шестом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</w:t>
            </w:r>
          </w:p>
        </w:tc>
      </w:tr>
      <w:tr>
        <w:trPr>
          <w:trHeight w:val="48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длину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3.80</w:t>
            </w:r>
          </w:p>
        </w:tc>
      </w:tr>
      <w:tr>
        <w:trPr>
          <w:trHeight w:val="42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тройной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12.70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9.70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9.30</w:t>
            </w:r>
          </w:p>
        </w:tc>
      </w:tr>
      <w:tr>
        <w:trPr>
          <w:trHeight w:val="45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толкание,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метания /м./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юн.3</w:t>
            </w:r>
          </w:p>
        </w:tc>
      </w:tr>
      <w:tr>
        <w:trPr>
          <w:trHeight w:val="3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ядра 4.0 кг.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</w:t>
            </w:r>
          </w:p>
        </w:tc>
      </w:tr>
      <w:tr>
        <w:trPr>
          <w:trHeight w:val="3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 3.0 кг.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</w:t>
            </w:r>
          </w:p>
        </w:tc>
      </w:tr>
      <w:tr>
        <w:trPr>
          <w:trHeight w:val="405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 1.0 кг.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59.50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</w:t>
            </w:r>
          </w:p>
        </w:tc>
      </w:tr>
      <w:tr>
        <w:trPr>
          <w:trHeight w:val="345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молота 4.0 кг.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</w:tr>
      <w:tr>
        <w:trPr>
          <w:trHeight w:val="405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 3.0 кг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</w:tr>
      <w:tr>
        <w:trPr>
          <w:trHeight w:val="405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Копья 600 гр.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</w:t>
            </w:r>
          </w:p>
        </w:tc>
      </w:tr>
      <w:tr>
        <w:trPr>
          <w:trHeight w:val="42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Копье 500 гр.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24.00</w:t>
            </w:r>
          </w:p>
        </w:tc>
      </w:tr>
      <w:tr>
        <w:trPr>
          <w:trHeight w:val="555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гр.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24.00</w:t>
            </w:r>
          </w:p>
        </w:tc>
      </w:tr>
      <w:tr>
        <w:trPr>
          <w:trHeight w:val="42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гр.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</w:t>
            </w:r>
          </w:p>
        </w:tc>
      </w:tr>
      <w:tr>
        <w:trPr>
          <w:trHeight w:val="42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Мяча 150 гр.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1117"/>
        <w:gridCol w:w="972"/>
        <w:gridCol w:w="972"/>
        <w:gridCol w:w="1117"/>
        <w:gridCol w:w="972"/>
        <w:gridCol w:w="1004"/>
        <w:gridCol w:w="1101"/>
        <w:gridCol w:w="1005"/>
        <w:gridCol w:w="2756"/>
      </w:tblGrid>
      <w:tr>
        <w:trPr>
          <w:trHeight w:val="405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Многоборья: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 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 2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юн.3</w:t>
            </w:r>
          </w:p>
        </w:tc>
      </w:tr>
      <w:tr>
        <w:trPr>
          <w:trHeight w:val="39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Десятиборье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семиборье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4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/зимнее/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5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четырехборье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5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троеборье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bookmarkStart w:name="z1414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ПАРУСНЫЙ СПОРТ</w:t>
      </w:r>
    </w:p>
    <w:bookmarkEnd w:id="259"/>
    <w:bookmarkStart w:name="z141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1-12 место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1-10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1-10 место на Чемпионате Европы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1-7 место на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1-5 место на Азиатских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Международной регате при участии не менее 6 стран в данном классе (для матчевых гонок не менее 5 стран);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плавать не менее 4000 м.м. не более, чем в 2-х ДСП категории 0.</w:t>
      </w:r>
    </w:p>
    <w:bookmarkEnd w:id="260"/>
    <w:bookmarkStart w:name="z142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(рулевой и матрос)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по матчевым гонкам;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соревнованиях включенных в Республиканский календарь и регламент;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утвержденным ФПС РК, одержать победу над 4 рулевыми МС и 6 рулевыми КМС и войти в 1/5 лучших экипажей по дальним спортивным плаваниям наплавать не менее 1500 зачетных морских миль не более, чем в двух зачетных плаваниях первой категории.</w:t>
      </w:r>
    </w:p>
    <w:bookmarkEnd w:id="261"/>
    <w:bookmarkStart w:name="z143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(рулевой и матрос)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победу на соревнованиях не ниже областного масштаба над 4 рулевыми КМС и 6 рулевыми 1 спортивного разряда, при этом войти в 1/3 лучших от числа финишировавших во всех зачетных гонках;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Казахстана войти в 1/2 лучших экипажей, финишировавших во всех зачетных гонках (в т.ч. и для матчевых гонок).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дальним спортивным плаваниям наплавать 1000 м.м. не более, чем в двух плаваниях первой категории.</w:t>
      </w:r>
    </w:p>
    <w:bookmarkEnd w:id="262"/>
    <w:bookmarkStart w:name="z143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спортивный разряд (рулевой и матрос)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победу над 4 рулевыми 1 спортивного разряда и 6 рулевыми 2 разряда в соревнованиях не ниже городского масштаба, при этом войти в 1/3 от числа финишировавших во всех зачетных гонках экипажей;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дальним спортивным плаваниям наплавать 800 зачетных м.м. не более чем в двух плаваниях второй категории.</w:t>
      </w:r>
    </w:p>
    <w:bookmarkEnd w:id="263"/>
    <w:bookmarkStart w:name="z144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спортивный разряд (рулевой и матрос)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победу над 3 рулевыми 2 разряда и 5 рулевыми 3 разряда на соревнованиях любого масштаба и войти в 1/2 лучших от числа финишировавших во всех зачетных гонках экипажей;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дальним спортивным плаваниям наплавать 500 зачетных м.м. не более чем в 3 плаваниях категории 3 категории. </w:t>
      </w:r>
    </w:p>
    <w:bookmarkEnd w:id="264"/>
    <w:bookmarkStart w:name="z144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спортивный разряд (рулевой и матрос)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победу над 2 рулевыми 3 разряда и 5 безразрядниками на соревнованиях любого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место среди безразрядников на соревнованиях любого масштаба при участии не менее 7 экипажей;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спортивным плаваниям наплавать 300 зачетных м.м. не более чем в трех плаваниях не ниже 4 категории.</w:t>
      </w:r>
    </w:p>
    <w:bookmarkEnd w:id="265"/>
    <w:bookmarkStart w:name="z144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 (рулевой матрос)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победу над 2 рулевыми 1 юношеского разряда и 5 второго юношеского разряда в соревнованиях любого масштаба при участии не менее 10 яхт;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место в соревнованиях любого масштаба при условии участия не менее 7 рулевых 2 юношеского разряда;</w:t>
      </w:r>
    </w:p>
    <w:bookmarkEnd w:id="266"/>
    <w:bookmarkStart w:name="z145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 (рулевой и матрос)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Oдержать победу над 2 рулевыми 2 юношеского разряда при участии не менее 5 экипажей;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место в соревнованиях любого масштаба при условии участия не менее 7 экипажей.</w:t>
      </w:r>
    </w:p>
    <w:bookmarkEnd w:id="267"/>
    <w:bookmarkStart w:name="z1457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выполнения разрядных требований.</w:t>
      </w:r>
    </w:p>
    <w:bookmarkEnd w:id="268"/>
    <w:bookmarkStart w:name="z145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Рулевым и матросам разряды присваиваются одновременно.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Разряды по дальним спортивным плаваниям присваиваются при условии, что дальнее спортивное плавание включено в спортивный календарный план области, республики для МС и МСМК.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Длина дистанции каждой классной гонки должна быть не менее: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для взрослых экипажей швертботов –   4 м.м. (морских миль)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для юношеских экипажей швертботов –  2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для килевых яхт и катамаранов –      7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для парусных досок –                 2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для зимнего виндсерфинга не менее –  2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суммарная длина дистанции в соревнованиях крейсерских яхт ( гонки с гандикапом)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 МС и КМС должна быть не менее 350 м.м., для остальных разрядов не 
</w:t>
      </w:r>
      <w:r>
        <w:rPr>
          <w:rFonts w:ascii="Times New Roman"/>
          <w:b w:val="false"/>
          <w:i w:val="false"/>
          <w:color w:val="000000"/>
          <w:sz w:val="28"/>
        </w:rPr>
        <w:t>
менее 300 морских миль.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для буеров длина дистанции не менее 5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для радиоуправляемых яхт длина дистанции не менее 2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для участников матчевых гонок – участие не менее, чем в 12 матчах.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гонках с пересадкой разряды присваиваются только до 2 разряда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Нормативы МС и КМС считаются выполненными, если соревнования состоят не менее чем из 5 гонок (для гонок с гандикапом не менее 3 –х гонок), для 1 разряда не менее, чем из 3-х гонок.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Победа засчитывается над экипажем, если он закончил количество гонок, указанных в п.4.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Мужчинам ( юношам ) победа над женскими экипажами (экипажами девушек) не засчитывается.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Победа над МС засчитывается как победа над двумя КМС или тремя спортсменами первого разряда. В плаваниях более высокой категории, чем указано в разрядных требованиях по дальним спортивным плаваниям, пройденное расстояние засчитывается в полуторном размере.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Юноши и девушки, достигшие возраста взрослых и имеющие 1-й юношеский разряд переводятся в первый взрослый.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Юношам и девушкам старшей возрастной группы взрослые разряды могут быть присвоены только на соревнованиях среди взрослых.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Звание МС, КМС. 1 разряд присваивается при наличии квалификации рулевого второго класса.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выполнения разрядных норм необходимо следующее количество судей по квалификации: МС – 3 судьи национальной категории, КМС - 2-х судей национальной категории, 1-й разряд 3-х судей первой категории, все остальные разряды - 1 судья первой категории или 3 судьи по 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Победа над МС, КМС и разрядниками по ДСП (дальним спортивным плаваниям) не засчитывается в качестве победы в классных гонках или в крейсерских гонках.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Данные условия классификации распространяются полностью на буерные гонки. Подтверждение разряда. Одержать победу над двумя спортсменами своего разряда в течении двух лет на соревнованиях масштаба и количество гонок соответствующих данному разряду.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разрядным требованиям по крейсерским дальним спортивным плаваниям.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Категории крейсерских дальних спортивных плаваний и гонок во многих типах плаваний и гонок – от океанских на длинные дистанции при неблагоприятных погодных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плаваний и гонок в дневное время на короткие дистанции в защищенных водах, установлены шесть категорий, чтобы учесть различая в нормах безопасности и внутреннего оборудования, требуемых для столь различных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Категория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Трансокеанские плавания и гонки, где яхты должны быть полностью автономны длительное время, способны противостоять тяжелым штормам и подготовлены к встрече с серьезной аварией без надежды на постороннюю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Категория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Плавания и гонки на длинные дистанции вдали от берега, где яхты должны быть полностью автономны длительное время, способны противостоять тяжелым штормам и подготовлены к встрече с серьезной аварией без надежды на постороннюю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Категория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Плавания и гонки большой продолжительности вдоль берега или недалеко от него или в больших открытых заливах либо озерах с удаленностью не более 12 миль, где требуется высокая степень автономности.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Категория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Плавания и гонки на открытых водах, большая часть которых относительно защищена или близка к береговой линии, включая гонки для малых яхт. Удаление от берега или убежища не более 50 миль.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Категория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Плавание и гонки на короткие дистанции вблизи берега в относительно теплых или защищенных водах, обычно проводимые в дневное время. Удаление от берега или убежища не более 12 миль.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Категория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Плавание и гонки на короткие дистанции, проводимые в дневное время, с удалением от берега не более 3 миль.</w:t>
      </w:r>
    </w:p>
    <w:bookmarkEnd w:id="269"/>
    <w:bookmarkStart w:name="z149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ПРЫЖКИ В ВОДУ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0"/>
        <w:gridCol w:w="1740"/>
        <w:gridCol w:w="2017"/>
        <w:gridCol w:w="2396"/>
        <w:gridCol w:w="1900"/>
        <w:gridCol w:w="2317"/>
      </w:tblGrid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разряд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разряд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разряд</w:t>
            </w:r>
          </w:p>
        </w:tc>
      </w:tr>
    </w:tbl>
    <w:bookmarkStart w:name="z150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>Чемпионат города, области, ведомства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2"/>
        <w:gridCol w:w="1757"/>
        <w:gridCol w:w="1978"/>
        <w:gridCol w:w="2415"/>
        <w:gridCol w:w="1902"/>
        <w:gridCol w:w="2336"/>
      </w:tblGrid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«Оpen»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13-17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</w:p>
        </w:tc>
      </w:tr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2). Группа «А»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</w:p>
        </w:tc>
      </w:tr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3). Группа «B»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</w:p>
        </w:tc>
      </w:tr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4). Группа «С»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</w:p>
        </w:tc>
      </w:tr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5). Группа «D»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9-15</w:t>
            </w:r>
          </w:p>
        </w:tc>
      </w:tr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6). Группа «Е»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7-15</w:t>
            </w:r>
          </w:p>
        </w:tc>
      </w:tr>
    </w:tbl>
    <w:bookmarkStart w:name="z150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>Чемпионат Республики Казахстан среди взрослых.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6"/>
        <w:gridCol w:w="1782"/>
        <w:gridCol w:w="1981"/>
        <w:gridCol w:w="2418"/>
        <w:gridCol w:w="1904"/>
        <w:gridCol w:w="2339"/>
      </w:tblGrid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«Оpen»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</w:p>
        </w:tc>
      </w:tr>
      <w:tr>
        <w:trPr>
          <w:trHeight w:val="435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2). Группа «А»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3). Группа «B»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4). Группа «С»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5). Группа «D»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9-15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6). Группа «Е»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7-15</w:t>
            </w:r>
          </w:p>
        </w:tc>
      </w:tr>
    </w:tbl>
    <w:bookmarkStart w:name="z150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Программа соревнований выполняется по положению ФИНА.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Дополнения к квалификации по прыжкам в воду юношеских разрядов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1"/>
        <w:gridCol w:w="3024"/>
        <w:gridCol w:w="3184"/>
        <w:gridCol w:w="3501"/>
      </w:tblGrid>
      <w:tr>
        <w:trPr>
          <w:trHeight w:val="30" w:hRule="atLeast"/>
        </w:trPr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юношеский разряд</w:t>
            </w:r>
          </w:p>
        </w:tc>
      </w:tr>
      <w:tr>
        <w:trPr>
          <w:trHeight w:val="30" w:hRule="atLeast"/>
        </w:trPr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 место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7-12 место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13-17 место</w:t>
            </w:r>
          </w:p>
        </w:tc>
      </w:tr>
      <w:tr>
        <w:trPr>
          <w:trHeight w:val="30" w:hRule="atLeast"/>
        </w:trPr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школ,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место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 место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11-20 место</w:t>
            </w:r>
          </w:p>
        </w:tc>
      </w:tr>
      <w:tr>
        <w:trPr>
          <w:trHeight w:val="30" w:hRule="atLeast"/>
        </w:trPr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прыжка: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II, III,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 КЭТ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прыжка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II, III,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 КЭТ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упражнения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Спад вперед в любом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Спад назад в любом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Соскок вперед в любом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Соскок назад в любом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положении</w:t>
            </w:r>
          </w:p>
        </w:tc>
      </w:tr>
    </w:tbl>
    <w:bookmarkStart w:name="z150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ПЛАВАНИЕ</w:t>
      </w:r>
    </w:p>
    <w:bookmarkEnd w:id="274"/>
    <w:bookmarkStart w:name="z151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Женщины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2"/>
        <w:gridCol w:w="1247"/>
        <w:gridCol w:w="1125"/>
        <w:gridCol w:w="1090"/>
        <w:gridCol w:w="1057"/>
        <w:gridCol w:w="1215"/>
        <w:gridCol w:w="1232"/>
        <w:gridCol w:w="1057"/>
        <w:gridCol w:w="1057"/>
        <w:gridCol w:w="1179"/>
      </w:tblGrid>
      <w:tr>
        <w:trPr>
          <w:trHeight w:val="315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Бассейн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сп-й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сп-й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сп-й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юн-й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юн-й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 вольный стиль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00:25:25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00:26:95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00:28:95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00:30:25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00:33:25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00:37:25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00:42:00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00:49:00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00:25:75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00:27:70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00:28:70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00:31:00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00:42:00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00:49:00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м. 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00:54:80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00:58:75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01:01:75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01:07:00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01:14:50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01:23:50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01:34:00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00:55:80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01:00:25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01:03:25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01:08:50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01:16:00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01:34:00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м. 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01:58:62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02:07:50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02:13:50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02:23:00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02:41:00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03:25:00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02:00:62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02:10:50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02:16:50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02:26:00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03:07:00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03:25:00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м. 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04:10:67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04:27:00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04:42:00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05:04:00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05:44:00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06:34:00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04:14:67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04:33:00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04:48:00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05:10:00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05:50:00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06:40:00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м. 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08:39:28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09:03:00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09:34:00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10:18:00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11:41:00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13:33:00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08:47:28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09:15:00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09:46:00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10:30:00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11:53:00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13:45:00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м. 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17:00:49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17:22:50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18:04:00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19:37:50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22:27:50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27:37:50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17:15:49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17:45:00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18:26:50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20:00:00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22:50:00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28:00:00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 на спине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00:29:07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00:29:95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00:31:95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00:34:25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00:39:25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00:45:25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00:53:00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00:59:00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00:29:57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00:30:70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00:32:70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00:35:00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00:40:00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00:46:00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00:53:00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00:59:00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м. на спине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01:01:47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01:05:50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01:09:00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01:14:50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01:24:50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0136:50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01:50:00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01:02:47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01:07:00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01:10:50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01:16:00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01:26:00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01:50:00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м. на спине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02:11:77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02:19:00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02:28:50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02:39:00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02:59:00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03:27:00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04:00:00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02:13:77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02:31:50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02:42:00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03:30:00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04:00:00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 брасс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00:32:03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00:34:55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00:35:95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00:39:25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00:43:25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00:50:25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00:58:00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01:04:00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00:32:53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00:35:20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00:36:70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00:40:00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00:51:00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00:58:00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01:04:00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м. брасс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01:09:01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01:14:25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01:18:25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01:23:50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01:31:50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01:41:50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02:00:00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01:10:01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01:15:75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01:19:75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01:25:00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01:33:00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01:43:00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02:00:00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м. брасс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02:28:85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02:48:50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02:59:00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03:19:00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03:42:00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04:10:00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02:30:85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02:41:00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02:51:50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03:02:00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03:22:00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03:45:00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04:10:00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 баттерфляй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00:27:04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00:28:45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00:30:95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00:32:75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00:37:75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00:43:25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00:51:00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00:56:00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00:27:54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00:29:20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00:31:70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00:33:50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00:38:50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00:51:00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00:56:00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м. баттерфляй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00:59:24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01:03:25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01:06:75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01:12:50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01:22:50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01:33:50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01:47:00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01:00:24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01:04:75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01:08:25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01:14:00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01:47:00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м. баттерфляй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02:11:43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02:27:50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02:37:00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02:57:00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03:22:00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03:55:00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02:13:43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02:21:00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02:30:50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02:40:00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03:00:00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03:25:00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03:55:00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м. комплексное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01:03:00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01:06:75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01:10:50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01:15:00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01:53:00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02:00:00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м. комплексное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02:14:21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02:24:50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02:32:50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02:42:00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03:25:00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03:51:00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02:16:21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02:27:50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02:35:50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02:45:00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03:28:00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03:51:00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м. комплексное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04:45:15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05:02:00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05:19:00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05:44:00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06:33:00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07:18:00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04:49:15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05:08:00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05:25:00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05:50:00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06:39:00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07:24:00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х 50 м. 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01:41:00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01:47:80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01:55:80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02:01:00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02:13:00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02:29:00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02:48:00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03:16:00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01:43:00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01:50:80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01:54:80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02:04:00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02:16:00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02:48:00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03:16:00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х 100 м. 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03:39:20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03:55:00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04:07:00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04:28:00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04:58:00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05:34:00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03:43:20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04:01:00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04:13:00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04:34:00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05:04:00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05:40:00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х 200 м. 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07:54:48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08:30:00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08:54:00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09:32:00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10:44:00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12:16:00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08:02:48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08:42:00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09:06:00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09:44:00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10:56:00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12:28:00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х 100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комбинированная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04:04:52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04:21:75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04:35:75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04:57:50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05:33:00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06:15:00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04:08:52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04:27:75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04:41:75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05:03:50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05:39:00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06:21:00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51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Мужчины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5"/>
        <w:gridCol w:w="1265"/>
        <w:gridCol w:w="1057"/>
        <w:gridCol w:w="1057"/>
        <w:gridCol w:w="1057"/>
        <w:gridCol w:w="1057"/>
        <w:gridCol w:w="1057"/>
        <w:gridCol w:w="1211"/>
        <w:gridCol w:w="1159"/>
        <w:gridCol w:w="1386"/>
      </w:tblGrid>
      <w:tr>
        <w:trPr>
          <w:trHeight w:val="315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Дистанция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Бассейн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сп-й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сп-й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сп-й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 вольный стиль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00:22:33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00:23:35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00:24:95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00:26:25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00:30:25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00:34:25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00:39:00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00:46:00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00:22:83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00:24:10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00:25:70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00:27:00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00:31:00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00:35:00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00:39:00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00:46:00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м. 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00:48:91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00:55:25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00:59:50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01:05:50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01:15:50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01:26:00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00:49:91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00:53:50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00:56:75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01:01:00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01:07:00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01:17:00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01:26:00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м. 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01:47:74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02:01:50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02:11:00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02:27:00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02:47:00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03:10:00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01:49:74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01:57:00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02:04:50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02:30:00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02:50:00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03:10:00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м. 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03:50:32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04:03:00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04:16:00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04:39:00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05:14:00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06:14:00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03:54:32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04:09:00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04:22:00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04:45:00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05:20:00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06:20:00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м. 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08:04:35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08:30:00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09:00:00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09:38:00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10:48:00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12:48:00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08:12:35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08:42:00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09:12:00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09:50:00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11:00:00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13:00:00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м. 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15:18:52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16:07:50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17:02:50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18:22:50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20:22:50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24:22:50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15:33:52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16:30:00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17:25:00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18:45:00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20:45:00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24:45:00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 на спине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00:25:78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00:26:95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00:29:00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00:31:25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00:34:25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00:39:25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00:45:00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00:51:00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00:26:28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00:27:70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00:29:75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00:35:00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00:40:00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00:45:00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00:51:00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м. на спине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00:54:83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00:58:25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01:01:75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01:06:50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01:14:50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01:24:50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01:36:00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00:55:83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00:59:75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01:03:25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01:16:00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01:26:00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01:36:00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м. на спине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01:59:95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02:07:00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02:15:50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02:23:00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02:43:00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03:05:00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03:33:00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02:01:95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02:10:00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02:18:50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02:26:00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02:46:00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03:08:00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03:33:00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 брасс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00:28:07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00:29:95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00:31:95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00:34:25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00:38:25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00:43:25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00:52:00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00:56:00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00:28:57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00:30:70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00:32:70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00:39:00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00:44:00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00:52:00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00:56:00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м. брасс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01:01:23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01:05:75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01:09:75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01:14:50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01:22:50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01:35:50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01:48:00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01:02:23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01:07:25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01:11:25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01:16:00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01:24:00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01:37:00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01:48:00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м. брасс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02:13:39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02:30:50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02:57:00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03:17:00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03:40:00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02:15:39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02:33:50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03:00:00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03:20:00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03:40:00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 баттерфляй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00:24:05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00:25:35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00:27:45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00:29:25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00:32:75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00:38:25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00:45:00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00:51:00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00:24:55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00:26:10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00:28:20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00:30:00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00:33:50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00:39:00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00:45:00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00:51:00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м. баттерфляй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00:52:67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00:56:25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01:00:75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01:05:50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01:12:50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01:23:50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01:35:00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00:53:67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00:57:75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01:02:25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01:07:00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01:14:00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01:25:00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01:35:00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м. баттерфляй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01:58:31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02:13:50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02:23:00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02:43:00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03:06:00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03:39:00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02:00:31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02:16:50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02:26:00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02:46:00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03:09:00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03:39:00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м. комплексное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00:55:50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00:59:25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01:03:25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01:18:00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01:28:00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01:40:00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01:53:00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м. комплексное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02:01:38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02:09:50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02:17:50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02:29:00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02:47:00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03:07:00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03:36:00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02:03:38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02:12:50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02:20:50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02:50:00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03:10:00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03:36:00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м. комплексное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04:20:16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04:37:00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04:53:00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05:14:00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05:54:00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06:44:00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04:24:16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04:43:00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04:59:00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05:20:00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06:00:00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06:50:00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х 50 м. 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01:29:32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01:33:40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01:39:80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01:45:00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02:01:00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02:17:00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02:36:00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03:04:00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01:31:32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01:36:40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01:42:80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02:04:00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02:20:00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02:36:00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03:04:00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х 100 м. 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03:15:64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03:28:00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03:41:00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03:58:00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04:22:00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05:02:00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03:19:64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03:34:00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03:47:00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04:04:00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04:28:00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05:08:00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х 200 м. 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07:11:08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07:36:00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08:06:00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08:44:00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09:48:00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11:08:00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07:19:08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07:48:00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08:18:00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08:56:00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10:00:00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11:20:00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х 100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комбинированная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03:37:74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03:52:25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04:07:50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04:26:00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04:55:00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05:39:00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03:41:74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03:58:25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04:13:50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04:32:00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05:01:00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05:45:00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51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присвоения звания «Мастер Спорта Международного Класса Республики Казахстан», необходимо выполнить одно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установленного норматива в индивидуальных и командных видах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– 16 место на Олимпийских Играх,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– 6 место на одном из этапов Кубка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– 3 место на Азиатских Играх, Всемирных Студенческих Играх, Абсолютных Чемпионатах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Показать в индивидуальном виде результат, вошедший в рейтинг 150-и лучших результатов, согласно с таблицей FINA прошедшего года.</w:t>
      </w:r>
    </w:p>
    <w:bookmarkEnd w:id="277"/>
    <w:bookmarkStart w:name="z1521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СИНХРОННОЕ ПЛАВАНИЕ</w:t>
      </w:r>
    </w:p>
    <w:bookmarkEnd w:id="278"/>
    <w:bookmarkStart w:name="z152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1 -12 (финал) место на Олимпийских играх среди взрослых или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1-12 (финал) место на Кубке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1-8 место на Юниорском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Азии среди взрослых, Азиатских играх среди взрослых.</w:t>
      </w:r>
    </w:p>
    <w:bookmarkEnd w:id="279"/>
    <w:bookmarkStart w:name="z152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1-4 место на Чемпионате Азии среди возрастных групп (юниоры);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 не менее 85 баллов на чемпионате Республики Казахстан среди взрослых в произвольной программе.</w:t>
      </w:r>
    </w:p>
    <w:bookmarkEnd w:id="280"/>
    <w:bookmarkStart w:name="z153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 не менее 77 балов на чемпионате РК среди взрослых в произвольной программе, и не менее 140 баллов на чемпионате РК среди возрастных групп в сумме за обязательную и произвольную программу, не менее 77 баллов на чемпионате РК среди возрастных групп в комбинированной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менее 70 баллов на чемпионате РК среди взрослых в произвольной программе, и не менее 126 баллов на Чемпионате РК среди возрастных групп в сумме за обязательную и произвольную программу, не менее 70 баллов на чемпионате РК среди возрастных групп в комбинированной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менее 110 баллов в сумме за обязательную и произвольную программу на Чемпионате РК среди возрастных групп, областных соревнованиях, открытых первенствах города, не менее 63 баллов в комбинированной программе на чемпионате РК среди возрастных групп, областных соревнованиях, открытых первенствах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Ш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менее 96 баллов в сумме за обязательную и произвольную программу на Чемпионате РК среди возрастных групп, открытых первенствах города, областных соревнованиях, не менее 56 баллов в комбинированной программе на чемпионате РК среди возрастных групп, областных соревнованиях, открытых первенствах города.</w:t>
      </w:r>
    </w:p>
    <w:bookmarkEnd w:id="281"/>
    <w:bookmarkStart w:name="z154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менее 40 баллов за обязательную программу.</w:t>
      </w:r>
    </w:p>
    <w:bookmarkEnd w:id="282"/>
    <w:bookmarkStart w:name="z155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менее 30 баллов за обязательную программу.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выполнения разрядных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Выполнение разрядных требований по обязательной, произвольной программам считается, только если они соответствуют правилам, утвержденным Международной федерацией FINA.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Спортсменам, выступающим на соревнованиях в нескольких номерах программы, засчитывается лучшее выступление.</w:t>
      </w:r>
    </w:p>
    <w:bookmarkEnd w:id="283"/>
    <w:bookmarkStart w:name="z1558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СОВРЕМЕННОЕ ПЯТИБОРЬЕ</w:t>
      </w:r>
    </w:p>
    <w:bookmarkEnd w:id="284"/>
    <w:bookmarkStart w:name="z155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(Мужчины)</w:t>
      </w:r>
    </w:p>
    <w:bookmarkEnd w:id="285"/>
    <w:bookmarkStart w:name="z156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1-15 место в личном зачете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1-10 место в личном зачете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в командном зачете, командная эстафета, эстафета MIX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1-10 место в личном зачете Финала Кубка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в личном зачете Этап Кубка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Этап Кубка Мира среди взрослых командный зачет, командные эстафеты, эстафеты MIX;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Азиатские Игры среди взрослых в личном зачете;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Азиатские Игры командный зачет, командные эстафеты, эстафеты MIX;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Чемпионат Азии среди взрослых в личном зачете;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Чемпионат Азии среди взрослых командный зачет, командные эстафеты, эстафеты MIX;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личном зачете на МТ из календаря UIPM при участии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командный зачет, командные эстафеты, эстафеты MIX на МТ из календаря UIPM при участии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в личном зачете на Первенстве Мира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командный зачет, командные эстафеты, эстафеты MIX на Первенстве Мира среди юниоров.</w:t>
      </w:r>
    </w:p>
    <w:bookmarkEnd w:id="286"/>
    <w:bookmarkStart w:name="z157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личном зачете на Чемпионатах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Спортсмены набравшие сумму 5250 очков на Чемпионатах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личном зачете на Кубке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Спортсмены набравшие сумму 5250 очков на Кубке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командном зачете, командные эстафеты, эстафеты MIX на Чемпионатах РК, Кубке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7-16 место на Первенстве Мира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4-8 место в командном зачете, командные эстафеты, эстафеты MIX на Первенстве Мира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4-12 место в личном зачете на МТ из календаря UIPM при участии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командный зачет, командные эстафеты, эстафеты MIX на МТ из календаря UIPM при участии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4-12 место в личном зачете Чемпионат Азии среди взрослых, Азиатские Игры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командный зачет, командные эстафеты, эстафеты MIX на Чемпионате Азии, Азиатские игры;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Спортсмены набравшие сумму 5250 очков на Открытых Чемпионатах, Кубках стран СНГ.</w:t>
      </w:r>
    </w:p>
    <w:bookmarkEnd w:id="287"/>
    <w:bookmarkStart w:name="z159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пятиборья 4850 очков на Чемпионате РК, Первенстве РК, Кубке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пятиборья 4850 очков на соревнованиях городского масштаба, при условии, что в соревнованиях участвовало не менее 20 спортсменов, и закончили соревнования не менее 10 спортсменов КМС и 1 разряда.;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четырехборья (без верховой езды) 3800 очков на Открытых Первенствах стран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четырехборья (без верховой езды) 3800 очков на Чемпионатах и Первенствах РК, Кубке;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четырехборья (без верховой езды) 3800 очков на соревнованиях городского масштаба, что в соревнованиях участвовало не менее 20 спортсменов, и закончили соревнования не менее 10 спортсменов КМС и 1 разряда.</w:t>
      </w:r>
    </w:p>
    <w:bookmarkEnd w:id="288"/>
    <w:bookmarkStart w:name="z15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четырехборья (без верховой езды) 3000 очков на соревнованиях городского масштаба.</w:t>
      </w:r>
    </w:p>
    <w:bookmarkEnd w:id="289"/>
    <w:bookmarkStart w:name="z16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четырехборья (без верховой езды) 2700 очков на соревнованиях городского масштаба.</w:t>
      </w:r>
    </w:p>
    <w:bookmarkEnd w:id="290"/>
    <w:bookmarkStart w:name="z160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четырехборья (без верховой езды) 2500 очков на соревнованиях городского масштаба.</w:t>
      </w:r>
    </w:p>
    <w:bookmarkEnd w:id="291"/>
    <w:bookmarkStart w:name="z160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Юношеские разряды (юноши «Б» 16 лет и моложе)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двоеборье (бег 1000 м. плавание 100 м.) 2000 очков на соревнованиях городского масштаба.</w:t>
      </w:r>
    </w:p>
    <w:bookmarkEnd w:id="292"/>
    <w:bookmarkStart w:name="z16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двоеборье (бег 1000 м. плавание 100 м.) 1600 очков на соревнованиях городского масштаба.</w:t>
      </w:r>
    </w:p>
    <w:bookmarkEnd w:id="293"/>
    <w:bookmarkStart w:name="z161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двоеборье (бег 1000 м. плавание 100 м.) 1400 очков на соревнованиях городского масштаба.</w:t>
      </w:r>
    </w:p>
    <w:bookmarkEnd w:id="294"/>
    <w:bookmarkStart w:name="z162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Юношеские разряды (юноши «С» 14 лет и моложе)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двоеборье (бег 1000 м. плавание 50 м.) 2000 очков на соревнованиях городского масштаба;</w:t>
      </w:r>
    </w:p>
    <w:bookmarkEnd w:id="295"/>
    <w:bookmarkStart w:name="z162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двоеборье (бег 1000 м. плавание 50 м.) 1600 очков на соревнованиях городского масштаба;</w:t>
      </w:r>
    </w:p>
    <w:bookmarkEnd w:id="296"/>
    <w:bookmarkStart w:name="z163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двоеборье (бег 1000 м. плавание 50 м.) 1400 очков на соревнованиях городского масштаба;</w:t>
      </w:r>
    </w:p>
    <w:bookmarkEnd w:id="297"/>
    <w:bookmarkStart w:name="z1635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(Женщины)</w:t>
      </w:r>
    </w:p>
    <w:bookmarkEnd w:id="298"/>
    <w:bookmarkStart w:name="z163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1-15 место в личном зачете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1-10 место в личном зачете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в командном зачете, командная эстафета, эстафета MIX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1-10 место в личном зачете Финала Кубка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в личном зачете Этап Кубка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Этап Кубка Мира командный зачет, командные эстафеты, эстафеты MIX;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Азиатские Игры среди взрослых в личном зачете;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Азиатские Игры командный зачет, командные эстафеты, эстафеты MIX;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Чемпионат Азии среди взрослых в личном зачете;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Чемпионат Азии среди взрослых командный зачет, командные эстафеты, эстафеты MIX;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личном зачете на МТ из календаря UIPM при участии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командный зачет, командные эстафеты, эстафеты MIX на МТ из календаря UIPM при участии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в личном зачҰте на Первенстве Мира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командный зачет, командные эстафеты, эстафеты MIX на Первенстве Мира среди юниоров.</w:t>
      </w:r>
    </w:p>
    <w:bookmarkEnd w:id="299"/>
    <w:bookmarkStart w:name="z165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личном зачете на Чемпионатах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Спортсмены набравшие сумму 5100 очков на Чемпионатах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личном зачете на Кубке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Спортсмены набравшие сумму 5100 очков на Кубке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7-16 место на Первенстве Мира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4-8 место в командном зачете, командные эстафеты, эстафеты MIX на Первенстве Мира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4-12 место в личном зачете на МТ из календаря UIPM при участии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командный зачет, командные эстафеты, эстафеты MIX на МТ из календаря UIPM при участии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4-12 место в личном зачете Чемпионат Азии среди взрослых, Азиатские Игры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командный зачет, командные эстафеты, эстафеты MIX на Чемпионате Азии среди взрослых, Азиатские игры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Спортсмены набравшие сумму 5100 очков на Открытых Чемпионатах, Кубках стран СНГ.</w:t>
      </w:r>
    </w:p>
    <w:bookmarkEnd w:id="300"/>
    <w:bookmarkStart w:name="z166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пятиборья 4650 очков на ЧРК, ПРК, Кубке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четырехборья (без верховой езды) 3600 очков на ЧРК, ПРК, Кубке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четырехборья (без верховой езды) 3600 очков на Открытых Первенствах стран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четырехборья (без верховой езды) 3600 очков на соревнованиях городского масштаба, что в соревнованиях участвовало не менее 20 спортсменов, и закончили соревнования не менее 10 спортсменов КМС и 1 разряда.</w:t>
      </w:r>
    </w:p>
    <w:bookmarkEnd w:id="301"/>
    <w:bookmarkStart w:name="z167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спортивный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четырехборья (без верховой езды) 2900 очков на соревнованиях городского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II-й спортивный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четырехборья (без верховой езды) 2600 очков на соревнованиях городского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III-й спортивный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четырехборья (без верховой езды) 2400 очков на соревнованиях городского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Юношеские разряды (девочки «Б» 16 лет и моложе)</w:t>
      </w:r>
    </w:p>
    <w:bookmarkEnd w:id="302"/>
    <w:bookmarkStart w:name="z168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I-й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двоеборье (бег 1000 м. плавание 100 м.) 1900 очков на соревнованиях городского масштаба;</w:t>
      </w:r>
    </w:p>
    <w:bookmarkEnd w:id="303"/>
    <w:bookmarkStart w:name="z168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II-й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двоеборье (бег 1000 м. плавание 100 м.) 1500 очков на соревнованиях городского масштаба;</w:t>
      </w:r>
    </w:p>
    <w:bookmarkEnd w:id="304"/>
    <w:bookmarkStart w:name="z169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III-й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сумме двоеборье (бег 1000 м. плавание 100 м.) 1200 очков на соревнованиях городского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Юношеские разряды (девочки «С» 14 лет и моложе)</w:t>
      </w:r>
    </w:p>
    <w:bookmarkEnd w:id="305"/>
    <w:bookmarkStart w:name="z1698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СТРЕЛЬБА ИЗ ЛУКА</w:t>
      </w:r>
    </w:p>
    <w:bookmarkEnd w:id="306"/>
    <w:bookmarkStart w:name="z169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1-6 место в личном или в составе команды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</w:t>
      </w:r>
      <w:r>
        <w:rPr>
          <w:rFonts w:ascii="Times New Roman"/>
          <w:b w:val="false"/>
          <w:i w:val="false"/>
          <w:color w:val="000000"/>
          <w:sz w:val="28"/>
        </w:rPr>
        <w:t>. 1-4 место в личном или в составе команды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</w:t>
      </w:r>
      <w:r>
        <w:rPr>
          <w:rFonts w:ascii="Times New Roman"/>
          <w:b w:val="false"/>
          <w:i w:val="false"/>
          <w:color w:val="000000"/>
          <w:sz w:val="28"/>
        </w:rPr>
        <w:t>. 1-8 место в личном, в составе команды 1-4 места на Азиатских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</w:t>
      </w:r>
      <w:r>
        <w:rPr>
          <w:rFonts w:ascii="Times New Roman"/>
          <w:b w:val="false"/>
          <w:i w:val="false"/>
          <w:color w:val="000000"/>
          <w:sz w:val="28"/>
        </w:rPr>
        <w:t>. 1-3 место в личном или в составе команды на Чемпионат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5</w:t>
      </w:r>
      <w:r>
        <w:rPr>
          <w:rFonts w:ascii="Times New Roman"/>
          <w:b w:val="false"/>
          <w:i w:val="false"/>
          <w:color w:val="000000"/>
          <w:sz w:val="28"/>
        </w:rPr>
        <w:t>. 1-3 место в личном или в составе команды на Кубках Мира и Азии среди взрослых.</w:t>
      </w:r>
    </w:p>
    <w:bookmarkEnd w:id="307"/>
    <w:bookmarkStart w:name="z1713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выполнения разрядных норм и требований</w:t>
      </w:r>
    </w:p>
    <w:bookmarkEnd w:id="308"/>
    <w:bookmarkStart w:name="z17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МСМК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Олимпийских играх среди взрослых, Азиатских играх среди взрослых, чемпионате Мира среди взрослых, чемпионате Азии среди взрослых, Кубке Мира, Кубке Азии, Чемпионате или Кубке РК среди взрослых, на МТ включенном в календарный план уполномоченного органа по физической культуре и спорту (участие не менее 3 стран или 3 МСМК), при условии участия не менее 40 спортсменов.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МС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Чемпионате или Кубке РК среди взрослых, на МТ включенном в календарный план уполномоченного органа по физической культуре и спорту (участие не менее 3 стран или 5 МС), при условии участия не менее 40 спортсменов.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КМС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соревнованиях при участии не менее 30 спортсменов (не менее 5 КМС)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Массовые спортивные разряды присваиваются при участии не менее 20 спортсменов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Протоколы соревнований должны быть подписаны главным судьей, главным секретарем, председателем технической комиссии (все НСВК)</w:t>
      </w:r>
    </w:p>
    <w:bookmarkEnd w:id="309"/>
    <w:bookmarkStart w:name="z172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Нормативные требования.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627"/>
        <w:gridCol w:w="1433"/>
        <w:gridCol w:w="1233"/>
        <w:gridCol w:w="953"/>
        <w:gridCol w:w="773"/>
        <w:gridCol w:w="673"/>
        <w:gridCol w:w="641"/>
        <w:gridCol w:w="673"/>
        <w:gridCol w:w="508"/>
        <w:gridCol w:w="673"/>
        <w:gridCol w:w="673"/>
        <w:gridCol w:w="694"/>
        <w:gridCol w:w="1093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(метры)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выстре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мишени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1юн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2юн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3юн</w:t>
            </w:r>
          </w:p>
        </w:tc>
      </w:tr>
      <w:tr>
        <w:trPr>
          <w:trHeight w:val="30" w:hRule="atLeast"/>
        </w:trPr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М-4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х 3=30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5)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х 3=60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М-3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х 3=30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4)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х 3=60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(Квалифика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 FITA)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90+70+50+30 (муж.)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х 6 = 72 24 х 3 = 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1) (№ 2,3)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70+60+50+30 (жен.)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х 6 = 72 24 х 3 = 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1) (№ 2,3)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 FITA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70+70 (муж жен.)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х 6 = 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1)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Юниоры: юноши и девушки (20 лет)</w:t>
            </w:r>
          </w:p>
        </w:tc>
      </w:tr>
      <w:tr>
        <w:trPr>
          <w:trHeight w:val="30" w:hRule="atLeast"/>
        </w:trPr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(Квалифика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 FITA)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(метры)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выстре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мишени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1юн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2юн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3юн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90+70+50+30 (юноши.)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х 6 = 72 24 х 3 = 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1) (№ 2, 3)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70+60+50+30 (девуш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х 6 = 72 24 х 3 = 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1) (№ 2, 3)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 FITA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70+70 (юноши девушки)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х 6 = 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1)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СД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70+50+30 (муж.)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х 3=108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1, 2 № 3)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60+50 +30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(жен..)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1, 2 № 3)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Младшие юноши и девушки (18 лет)</w:t>
            </w:r>
          </w:p>
        </w:tc>
      </w:tr>
      <w:tr>
        <w:trPr>
          <w:trHeight w:val="30" w:hRule="atLeast"/>
        </w:trPr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(Квалифика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 FITA)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70+60+50+30 (юноши.)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х 6 = 72 24 х 3 = 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1) (№ 2, 3)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60+50+40+30 девушки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х 6 = 72 24 х 3 = 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1) (№ 2, 3)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 FITA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(юноши, девушки)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х 6 = 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1)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КД - 1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50+ 30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х 3=72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2, 3)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Кадеты юноши и девушки (15 лет)</w:t>
            </w:r>
          </w:p>
        </w:tc>
      </w:tr>
      <w:tr>
        <w:trPr>
          <w:trHeight w:val="30" w:hRule="atLeast"/>
        </w:trPr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(Квалифика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 FITA)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60+50+40+30 (юноши.)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х 6 = 72 24 х 3 = 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1) (№ 2, 3)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50+40+ 30+20 (дев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ушки)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х 6 = 72 24 х 3 = 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1 (№ 2, 3)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 FITA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(юноши девушки)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х 6 = 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1)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КД - 2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х 3=36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2)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</w:tbl>
    <w:bookmarkStart w:name="z172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Разрядные Требования по стрельбе из блочного лука (компаунд)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5"/>
        <w:gridCol w:w="1796"/>
        <w:gridCol w:w="1559"/>
        <w:gridCol w:w="1232"/>
        <w:gridCol w:w="971"/>
        <w:gridCol w:w="775"/>
        <w:gridCol w:w="697"/>
        <w:gridCol w:w="697"/>
        <w:gridCol w:w="667"/>
        <w:gridCol w:w="552"/>
        <w:gridCol w:w="667"/>
        <w:gridCol w:w="732"/>
        <w:gridCol w:w="1300"/>
      </w:tblGrid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Упражнение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(метры)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выстре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лов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мишени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1юн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2юн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3юн</w:t>
            </w:r>
          </w:p>
        </w:tc>
      </w:tr>
      <w:tr>
        <w:trPr>
          <w:trHeight w:val="30" w:hRule="atLeast"/>
        </w:trPr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М-4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х 3=30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5)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х 3=60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М-3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х 3=30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4)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х 3=60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(Квалифика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 FITA)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90+70+50+30 (муж.)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х 6 = 72 24 х 3 = 72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2,3)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70+60+50+30 (жен.)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х 6 = 72 24 х 3 = 72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2,3)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 FITA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50+50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чины.)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х 3 = 72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(№2)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 FITA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50+50 (жен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щины)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х 3 = 72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(№2)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2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СТРЕЛЬБА ПУЛЕВАЯ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2324"/>
        <w:gridCol w:w="2130"/>
        <w:gridCol w:w="1731"/>
        <w:gridCol w:w="1122"/>
        <w:gridCol w:w="1318"/>
        <w:gridCol w:w="710"/>
        <w:gridCol w:w="906"/>
        <w:gridCol w:w="710"/>
        <w:gridCol w:w="1124"/>
      </w:tblGrid>
      <w:tr>
        <w:trPr>
          <w:trHeight w:val="30" w:hRule="atLeast"/>
        </w:trPr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упражнения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упражнения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Звания и разряды очки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</w:tbl>
    <w:bookmarkStart w:name="z173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Женщины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Пневматическая винтовка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2190"/>
        <w:gridCol w:w="2021"/>
        <w:gridCol w:w="1620"/>
        <w:gridCol w:w="1028"/>
        <w:gridCol w:w="1240"/>
        <w:gridCol w:w="669"/>
        <w:gridCol w:w="859"/>
        <w:gridCol w:w="669"/>
        <w:gridCol w:w="1072"/>
      </w:tblGrid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ВП-1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опорой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ВП-2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ВП-4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ВП-10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ВП-11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(20+20),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медленная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ВП-11а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(20+20),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медленная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</w:tbl>
    <w:bookmarkStart w:name="z173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Малокалиберная винтовка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130"/>
        <w:gridCol w:w="2067"/>
        <w:gridCol w:w="1601"/>
        <w:gridCol w:w="1009"/>
        <w:gridCol w:w="1284"/>
        <w:gridCol w:w="649"/>
        <w:gridCol w:w="882"/>
        <w:gridCol w:w="649"/>
        <w:gridCol w:w="1073"/>
      </w:tblGrid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х 10)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х 20)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</w:tbl>
    <w:bookmarkStart w:name="z173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Пневматический пистолет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3"/>
        <w:gridCol w:w="2071"/>
        <w:gridCol w:w="2050"/>
        <w:gridCol w:w="1693"/>
        <w:gridCol w:w="958"/>
        <w:gridCol w:w="1294"/>
        <w:gridCol w:w="685"/>
        <w:gridCol w:w="854"/>
        <w:gridCol w:w="602"/>
        <w:gridCol w:w="1128"/>
      </w:tblGrid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ПП-1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ПП-2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</w:tbl>
    <w:bookmarkStart w:name="z173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Малокалиберный пистолет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2032"/>
        <w:gridCol w:w="2032"/>
        <w:gridCol w:w="1717"/>
        <w:gridCol w:w="960"/>
        <w:gridCol w:w="1318"/>
        <w:gridCol w:w="686"/>
        <w:gridCol w:w="855"/>
        <w:gridCol w:w="603"/>
        <w:gridCol w:w="1130"/>
      </w:tblGrid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МП-1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МП-2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появляющейся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МП-3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МП-4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МП-5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появляющейся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 + 30)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173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Мужчины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Пневматическая винтовка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1997"/>
        <w:gridCol w:w="2039"/>
        <w:gridCol w:w="1723"/>
        <w:gridCol w:w="963"/>
        <w:gridCol w:w="1301"/>
        <w:gridCol w:w="689"/>
        <w:gridCol w:w="857"/>
        <w:gridCol w:w="605"/>
        <w:gridCol w:w="1133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опорой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ВП-10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ВП-11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(20+20),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медленная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ВП-11а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(20+20),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медленная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ВП-12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(30+30),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медленная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17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Малокалиберная и крупнокалиберная винтовка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4"/>
        <w:gridCol w:w="2010"/>
        <w:gridCol w:w="1989"/>
        <w:gridCol w:w="1716"/>
        <w:gridCol w:w="980"/>
        <w:gridCol w:w="1275"/>
        <w:gridCol w:w="707"/>
        <w:gridCol w:w="854"/>
        <w:gridCol w:w="674"/>
        <w:gridCol w:w="1129"/>
      </w:tblGrid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х 10)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х 20)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х 40)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МВ-7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МВ-9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МВ-10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(20+20),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медленная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4"/>
        <w:gridCol w:w="2000"/>
        <w:gridCol w:w="1979"/>
        <w:gridCol w:w="1725"/>
        <w:gridCol w:w="965"/>
        <w:gridCol w:w="1282"/>
        <w:gridCol w:w="732"/>
        <w:gridCol w:w="880"/>
        <w:gridCol w:w="584"/>
        <w:gridCol w:w="1157"/>
      </w:tblGrid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МВ-11а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(20+20),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медленная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МВ-12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(30+30),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медленная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МВ-13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АВ-5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х 20)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ПВ-5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х 20)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ПВ-6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х 40)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ПВ-9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Малокалиберный и крупнокалиберный пистолет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0"/>
        <w:gridCol w:w="1993"/>
        <w:gridCol w:w="1972"/>
        <w:gridCol w:w="1741"/>
        <w:gridCol w:w="919"/>
        <w:gridCol w:w="1299"/>
        <w:gridCol w:w="751"/>
        <w:gridCol w:w="878"/>
        <w:gridCol w:w="582"/>
        <w:gridCol w:w="1153"/>
      </w:tblGrid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МП-1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МП-2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появляю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МП-3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МП-4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МП-5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появляю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 + 30)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МП-6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МП-7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появляю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мишеням,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МП-8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появляю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мишеням,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МП-9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появляю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(10+10+10)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МП-10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появляю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(20+20+20)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МП-11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РП-5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появляю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(30+30)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Пневматический пистолет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1959"/>
        <w:gridCol w:w="2043"/>
        <w:gridCol w:w="1688"/>
        <w:gridCol w:w="955"/>
        <w:gridCol w:w="1290"/>
        <w:gridCol w:w="767"/>
        <w:gridCol w:w="872"/>
        <w:gridCol w:w="600"/>
        <w:gridCol w:w="1124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ПП-1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ПП-2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ПП-3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</w:tbl>
    <w:bookmarkStart w:name="z1743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выполнения и присвоения разрядных норм</w:t>
      </w:r>
    </w:p>
    <w:bookmarkEnd w:id="321"/>
    <w:bookmarkStart w:name="z17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Разрядные нормы для присвоения званий «Мастер спорта Республики Казахстан международного класса», засчитываются на официальных международных соревнованиях, международных соревнованиях, включенных в календарный план спортивно-массовых мероприятий Агентства Республики Казахстан по делам спорта и физической культуры, Чемпионате РК, Кубке РК, Кубке Президента ФСПС РК и Спартакиадах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Разрядные нормы для присвоения звания «Мастер спорта Республики Казахстан» засчитываются на международных, республиканских соревнованиях, Чемпионатах республиканских спортивных организаций ОО «Отан», ОО ФСО «Динамо», ЦСКА, ДСО, включенных в календарный план спортивно-массовых мероприятий, утвержденным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Разрядные нормы для присвоения разряда «Кандидата в мастера спорта Республики Казахстан» засчитываются на соревнованиях не ниже городского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Разрядные нормы для присвоения первого спортивного разряда засчитываются на соревнованиях не ниже районного масштаба, областных ведомственных организаций, первенствах спортивных учебных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Второй, третий взрослый и первый юношеский спортивные разряды засчитываются на соревнованиях любого масштаба при условии участия в них не менее 10 спортсменов.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Спортивные звания «Мастер спорта Республики Казахстан международного класса», «Мастер спорта Республики Казахстан» и спортивные разряды присваиваются спортсменам- гражданам Республики Казахстан, выполнившим норматив, установленный для данных званий и разрядов в Классификации РК по пулевой стрельбе на 2013-2016 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Спортивное звание «Мастер спорта Республики Казахстан международного класса» присваивается: независимо от показанного результата при условии занятия на официальных международных соревнованиях следующих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Чемпионат Мира среди взрослых, Кубок Мира среди взрослых – 1 - 8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Азиатские Игры среди взрослых, Чемпионат Азии среди взрослых – 1 - 3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Юношеские Олимпийские игры – 1-8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Азиатские игры среди юниоров – 1 – 3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Спортивное звание «Мастер спорта Республики Казахстан» присваивается при условии занятия на официальных международных соревнованиях следующих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Чемпионат Мира среди взрослых, Кубок Мира среди взрослых – 9-20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Азиатские Игры среди взрослых, Чемпионат Азии среди взрослых – 1-8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Чемпионат Азии среди юниоров – 1-3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Спортивные звания разряды, выполненные на соревнованиях, проводимых на территории РК присваиваются, при наличии в составе судейской коллегии судей: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 звания «Мастер спорта Республики Казахстан международного класса» и «Мастер спорта Республики Казахстан»- не менее 3-х судей имеющих судейскую категорию «Национальный судья высшей категории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Звания «Кандидат в мастера спорта Республики Казахстан» - в составе главной судейской коллегии должно быть не менее одного судьи, имеющего звание «Судья первой категории».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Первый, второй, третий, первый юношеский разряды – в составе главной судейской коллегии должно быть не менее трех судей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Спортсменам, выступающим вне конкурса, звания МСМК, МС, КМС не присваиваются.</w:t>
      </w:r>
    </w:p>
    <w:bookmarkEnd w:id="322"/>
    <w:bookmarkStart w:name="z1764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ТАЭКВОНДО</w:t>
      </w:r>
    </w:p>
    <w:bookmarkEnd w:id="323"/>
    <w:bookmarkStart w:name="z176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1-8 место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–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– на Чемпионате Мира по пумсе;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– на Всемирной Универсиаде;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– на Азиатских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– на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– на Чемпионате Азии по пумсе;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– на «Кубке Мира»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– на Юношеских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– на Чемпионате Мира среди юниоров.</w:t>
      </w:r>
    </w:p>
    <w:bookmarkEnd w:id="324"/>
    <w:bookmarkStart w:name="z177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–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– на Кубке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– на чемпионате Республики Казахстан по пумсе;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– на Спартакиаде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место на Всемирной Универсиаде;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МТ класса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Азии среди юниоров.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норматива МС РК, в каждой весовой категорий должны участвовать не менее 10 спортсменов и должны участвовать не менее 8 команд, спортсмен должен одержать 3 победы.</w:t>
      </w:r>
    </w:p>
    <w:bookmarkEnd w:id="325"/>
    <w:bookmarkStart w:name="z178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5-6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5-6 место на Чемпионате Республики Казахстан по пумсе;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2-6 место на юниорском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юношеском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территориальных чемпионатах областей и гг. Алматы и Астаны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Открытых Республиканских турнирах, включенных в календарь спортивно-массовых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норматива КМС РК, в каждой весовой категорий должны участвовать не менее 8 спортсменов и должны участвовать не менее 8 команд, спортсмен должен одержать 3 победы.</w:t>
      </w:r>
    </w:p>
    <w:bookmarkEnd w:id="326"/>
    <w:bookmarkStart w:name="z179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спортсменами I разряда или 16 побед над спортсменами II разряда на соревнованиях не ниже городского масштаба.</w:t>
      </w:r>
    </w:p>
    <w:bookmarkEnd w:id="327"/>
    <w:bookmarkStart w:name="z180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спортсменами II разряда на соревнованиях не ниже районного масштаба.</w:t>
      </w:r>
    </w:p>
    <w:bookmarkEnd w:id="328"/>
    <w:bookmarkStart w:name="z180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Завоевать 1 место на юношеском первенстве области, городов при условии, что в данной весовой категории не менее 4 спортсмена I юношеского разряда или одержать в течение года 10 побед над спортсменами II юношеского разряда на соревнованиях любого масштаба.</w:t>
      </w:r>
    </w:p>
    <w:bookmarkEnd w:id="329"/>
    <w:bookmarkStart w:name="z180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4 победы над разными спортсменами II юношеского разряда на соревнованиях любого масштаба. Обязательное условие стаж систематических занятий 1,5 года.</w:t>
      </w:r>
    </w:p>
    <w:bookmarkEnd w:id="330"/>
    <w:bookmarkStart w:name="z1811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ТЕННИС</w:t>
      </w:r>
    </w:p>
    <w:bookmarkEnd w:id="331"/>
    <w:bookmarkStart w:name="z181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1/8 турнира «Большого шлема», в полуфинал чемпионата Азии в одиночных соревнованиях или 1/4 на Олимпийских играх в одиночном разряде или 1/2 в парном разряде.</w:t>
      </w:r>
    </w:p>
    <w:bookmarkEnd w:id="332"/>
    <w:bookmarkStart w:name="z181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1-2 место в одиночных соревнованиях чемпионата Республики Казахстан (зимний, летний) или войти в число 750 игроков ATP, WTA. Или в 100 рейтинга ITF. Или выйти в финал турниров 1-2 категории ITF.</w:t>
      </w:r>
    </w:p>
    <w:bookmarkEnd w:id="333"/>
    <w:bookmarkStart w:name="z181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3-8 место в одиночных соревнованиях на личном чемпионате Республики Казахстан летнем или зимнем. Занять 1-3 место на юношеском Первенстве Республики Казахстан в одиночном разряде. Или войти в 300 рейтинга ITF.</w:t>
      </w:r>
    </w:p>
    <w:bookmarkEnd w:id="334"/>
    <w:bookmarkStart w:name="z182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9-16 место на чемпионате в одиночном разряде Республики Казахстан зимнем или летнем. Или одержать в течение года 4 победы над разными теннисистами I-го разряда. Занять 1 место на турнирах третьей категории при участии в них не менее 4 игроков I-го разряда.</w:t>
      </w:r>
    </w:p>
    <w:bookmarkEnd w:id="335"/>
    <w:bookmarkStart w:name="z182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4 победы над разными теннисистами II-го разряда и 4 победы над разными теннисистами III-го разряда, которые являются учениками не менее двух тренеров.</w:t>
      </w:r>
    </w:p>
    <w:bookmarkEnd w:id="336"/>
    <w:bookmarkStart w:name="z182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2 победы над разными теннисистами III-го разряда и 4 победы над разными теннисистами без разряда, которые являются учениками не менее двух тренеров.</w:t>
      </w:r>
    </w:p>
    <w:bookmarkEnd w:id="337"/>
    <w:bookmarkStart w:name="z183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2 победы над спортсменами I-го юн. разряда и 4 победы над спортсменами II-го юн. разряда.</w:t>
      </w:r>
    </w:p>
    <w:bookmarkEnd w:id="338"/>
    <w:bookmarkStart w:name="z183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2 победы над спортсменами II-го юн. разряда и 4 победы над спортсменами III-го юн. разряда.</w:t>
      </w:r>
    </w:p>
    <w:bookmarkEnd w:id="339"/>
    <w:bookmarkStart w:name="z184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2 победы над спортсменами III юношеского разряда и 4 победы над спортсменами новичками.</w:t>
      </w:r>
    </w:p>
    <w:bookmarkEnd w:id="340"/>
    <w:bookmarkStart w:name="z1845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НАСТОЛЬНЫЙ ТЕННИС</w:t>
      </w:r>
    </w:p>
    <w:bookmarkEnd w:id="341"/>
    <w:bookmarkStart w:name="z18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Войти в состав сборной команды РК, занявшей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1-12 места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1-12 места на чемпионатах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1-8 места на Азиатских Играх среди взрослых, или Чемпионатах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места на юношеском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юношеском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Всемирной Универсиаде.</w:t>
      </w:r>
    </w:p>
    <w:bookmarkEnd w:id="342"/>
    <w:bookmarkStart w:name="z18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1-16 места в одиночном или 1-8 места в любой парной категории на чемпионате мира среди взрослых, или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в одиночной, или любой парной категории на Всемирной Универсиаде, или Юношеских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одиночной или любой парной категории на юношеском чемпионате Азии или на Юношеских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1-8 места в одиночной или 1-4 места в любой парной категории на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войти в число 100 лучших теннисистов мира по международному рейтингу.</w:t>
      </w:r>
    </w:p>
    <w:bookmarkEnd w:id="343"/>
    <w:bookmarkStart w:name="z186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 место в лично-командном чемпионате РК среди взрослых, Спартакиаде РК среди взрослых, Кубке РК среди взрослых, при условии достижения игроком республиканского рейтинга на момент окончания соревнований – 55 единиц и участвующим в не менее 50% командных матчей.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одиночном или 1-2 места в любой парной категории на лично-командном чемпионате РК среди взрослых, Спартакиаде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одиночной или любой парной категории на молодежном Чемпионате РК или молодежных играх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достичь показания республиканского рейтинга – 60 единиц на момент окончания официального республиканского турнира, включенного в календарь спортивных мероприятий года.</w:t>
      </w:r>
    </w:p>
    <w:bookmarkEnd w:id="344"/>
    <w:bookmarkStart w:name="z187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2-5 места на лично-командном чемпионате РК среди взрослых, или Кубке РК среди взрослых, или Спартакиаде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место в молодежном чемпионате РК, или 1 место в юношеском чемпионате РК (ст. возраст), или 1-2 места в Спартакиаде школьников РК (в любой категории);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4-12 место в одиночной, или 3-4 места в любой парной категории на лично-командном чемпионате РК среди взрослых, Спартакиаде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достичь показания республиканского рейтинга 40 единиц на момент окончания официальных соревнований.</w:t>
      </w:r>
    </w:p>
    <w:bookmarkEnd w:id="345"/>
    <w:bookmarkStart w:name="z188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Одержать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 12 побед над КМС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 8 побед над КМС и 8 побед над спортсменами 1 разряда</w:t>
      </w:r>
    </w:p>
    <w:bookmarkEnd w:id="346"/>
    <w:bookmarkStart w:name="z188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спортивный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12 побед над спортсменами 1 разряда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спортсменами 1 разряда и 8 побед над спортсменами 2 разряда</w:t>
      </w:r>
    </w:p>
    <w:bookmarkEnd w:id="347"/>
    <w:bookmarkStart w:name="z189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спортивный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12 побед над спортсменами 2 разряда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спортсменами 2 разряда и 8 побед над спортсменами 3 разряда</w:t>
      </w:r>
    </w:p>
    <w:bookmarkEnd w:id="348"/>
    <w:bookmarkStart w:name="z189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спортивный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12 побед над спортсменами 3 разряда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спортсменами 3 разряда и 8 побед над спортсменами 1 юношеского разряда</w:t>
      </w:r>
    </w:p>
    <w:bookmarkEnd w:id="349"/>
    <w:bookmarkStart w:name="z189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12 побед над спортсменами 1 юношеского разряда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спортсменами 1 юношеского разряда и 8 побед над спортсменами 2 юношеского разряда</w:t>
      </w:r>
    </w:p>
    <w:bookmarkEnd w:id="350"/>
    <w:bookmarkStart w:name="z190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на турнирах не ниже школьного уровня 15 побед над спортсменами, независимо от квалификации или занять первое место в турнире с участием не менее 10 новичков.</w:t>
      </w:r>
    </w:p>
    <w:bookmarkEnd w:id="351"/>
    <w:bookmarkStart w:name="z1906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ТРИАТЛОН</w:t>
      </w:r>
    </w:p>
    <w:bookmarkEnd w:id="352"/>
    <w:bookmarkStart w:name="z190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1-10 место в личном зачете и 1-6 место в командном зачете на Олимпийских Играх среди взрослых, чемпионатах Мира среди взрослых и в финале Кубка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Азии среди взрослых и Азиатских Играх среди взрослых, Кубке Азии среди взрослых - личное и 1-3 место в команде;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1-5 место на чемпионате Мира среди юниоров, U23;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юниоров (лично и в команде), U23;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Этапах Кубка Европы и Кубка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1-5 место на Этапах Кубка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СИЗМ и на Универсиаде.</w:t>
      </w:r>
    </w:p>
    <w:bookmarkEnd w:id="353"/>
    <w:bookmarkStart w:name="z191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Юношеских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место на Этапах Кубка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этапах Кубка Азии и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и Кубке Республики Казахстан при условии, если будет показан результат 2:00 - мужчины и 2:15 – женщины в спринте 59:00-мужчины и 1:05- женщины;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на международных соревнованиях при условии участия не менее 5 стран или показан результат 2:00- мужчины и 2:15 –женщины, в спринте 0:59-мужчины 1:05- женщины;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чемпионате Азии и азиатских Играх (мужчины и женщины);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(команда) на чемпионате Азии (юниоры, юниорки, U23);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(лично) на чемпионате Азии (юниоры, юниорки, U23);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юниоров (1:00-юниоры, 1:07-юниорки);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Зимнем чемпионате Республики Казахстан при условии, если будет показан результат 1:57-мужчины, 2:10 женщины, спринт-0:57- юниоры, мужчины; 1:02-юниорки, женщины.</w:t>
      </w:r>
    </w:p>
    <w:bookmarkEnd w:id="354"/>
    <w:bookmarkStart w:name="z192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4-8 место на чемпионате и Кубке Республики Казахстан (мужчины, женщины);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(юниоры, юниорки, U23);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7-10 место на открытых чемпионатах других стран, г.г. Москвы и Санкт-Петербурга при условии, что будет показан результат 2:10- мужчины, 2:25-женщины; спринт-1:05-юниоры, 1:12-юниорки;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открытых чемпионатах других стран, г.г. Москвы и Санкт-Петербурга и чемпионатах Республики Казахстан (юноши и девушки).</w:t>
      </w:r>
    </w:p>
    <w:bookmarkEnd w:id="355"/>
    <w:bookmarkStart w:name="z193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соревнованиях любого ранга показать результат 2:20-мужчины, 2:35-женщины, спринт-1:05- женщины, 1:10- женщины,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1:10- юниоры, 1:16- юниорки;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3-4 место на соревнованиях любого ранга (юноши, девушки).</w:t>
      </w:r>
    </w:p>
    <w:bookmarkEnd w:id="356"/>
    <w:bookmarkStart w:name="z193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соревнованиях любого ранга показать результат 2:40-мужчины, 2:45-женщины, 1:15-юниоры, 1:22-юниоры;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5-8 место на соревнованиях любого ранга (юноши, девушки).</w:t>
      </w:r>
    </w:p>
    <w:bookmarkEnd w:id="357"/>
    <w:bookmarkStart w:name="z194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соревнованиях любого ранга показать результат 2:50-мужчины, 3:16-женщины,1:25-юниоры, 1:35- юниорки;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9-12 место на соревнованиях любого ранга (юноши, девушки).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МС, КМС, I –II-III разряды могут присваиваться, когда плавание проводится в бассейне.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 только на открытых водоемах.</w:t>
      </w:r>
    </w:p>
    <w:bookmarkEnd w:id="358"/>
    <w:bookmarkStart w:name="z1949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АКВАТЛОН, ДУАТЛОН, ЗИМНИЙ ТРИАТЛОН</w:t>
      </w:r>
    </w:p>
    <w:bookmarkEnd w:id="359"/>
    <w:bookmarkStart w:name="z195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1-10 место в личном зачете и 1-6 место в командном зачете на Олимпийских Играх среди взрослых, чемпионатах Мира среди взрослых и в финале Кубка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Азии и Азиатских Играх, Кубке Азии- личное и 1-3 место в команде;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1-5 место на чемпионате Мира среди юниоров, U23;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юниоров (лично и в команде), U23;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Этапах Кубка Европы и Кубка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1-5 место на Этапах Кубка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СИЗМ и на Универсиаде.</w:t>
      </w:r>
    </w:p>
    <w:bookmarkEnd w:id="360"/>
    <w:bookmarkStart w:name="z195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мужчин и женщин.</w:t>
      </w:r>
    </w:p>
    <w:bookmarkEnd w:id="361"/>
    <w:bookmarkStart w:name="z196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среди мужчин и женщин.</w:t>
      </w:r>
    </w:p>
    <w:bookmarkEnd w:id="362"/>
    <w:bookmarkStart w:name="z196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4-5 место на чемпионате Республики Казахстан среди мужчин и женщин.</w:t>
      </w:r>
    </w:p>
    <w:bookmarkEnd w:id="363"/>
    <w:bookmarkStart w:name="z196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6-7 место на чемпионате Республики Казахстан среди мужчин и женщин.</w:t>
      </w:r>
    </w:p>
    <w:bookmarkEnd w:id="364"/>
    <w:bookmarkStart w:name="z19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8-10 место на чемпионате Республики Казахстан среди мужчин и женщин.</w:t>
      </w:r>
    </w:p>
    <w:bookmarkEnd w:id="365"/>
    <w:bookmarkStart w:name="z1975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СТЕНДОВАЯ СТРЕЛЬБА</w:t>
      </w:r>
    </w:p>
    <w:bookmarkEnd w:id="366"/>
    <w:bookmarkStart w:name="z19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соревнованиях, зарегистрированных в уполномоченном органе в области физической культуры и спорта при условии участия не менее 12 человек у мужчин и не менее 4 человек у женщин в виде программы (согласно занятых мест или классификации).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разрядных нормативов МСМК и МС засчитываются спортсменам при условии, что соревнования проводятся на не менее 2-х стрелковых площадках, в них участвуют не менее 12 человек у мужчин и не менее 4 человек у женщин в виде программы, в категории «мужчины», причем 30% из них должны быть спортсмены не ниже уровня МС.</w:t>
      </w:r>
    </w:p>
    <w:bookmarkEnd w:id="367"/>
    <w:bookmarkStart w:name="z198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соревнованиях при участии не менее 12 человек у мужчин и не менее 4 человек у женщин в виде программы.</w:t>
      </w:r>
    </w:p>
    <w:bookmarkEnd w:id="368"/>
    <w:bookmarkStart w:name="z198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I, II, III разряды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соревнованиях при условии, что достижения регистрируются по полной программе соревнований данного упражнения.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разрядных норм засчитывается при условии использования патронов с навеской дроби 24 грамма (дисциплины: траншейный стенд, круглый стенд и дубль-трап) и до 28 граммов (группа дисциплин спортинга).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Протоколы соревнований должны быть подписаны главным судьей и главным секретарем соревнований или их заместителями, заверенные печатью организации, проводящей соревнования.</w:t>
      </w:r>
    </w:p>
    <w:bookmarkEnd w:id="369"/>
    <w:bookmarkStart w:name="z198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Требования и условия их выполнения для присвоения звания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>«Мастера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международного класса»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1"/>
        <w:gridCol w:w="4127"/>
        <w:gridCol w:w="4332"/>
      </w:tblGrid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Ранг соревнований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 или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команды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 игры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 места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 или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команды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 места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Финал кубка мира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места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 или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команды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места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 или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команды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места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турниры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сериях «Гран-при»при участии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стран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</w:tr>
    </w:tbl>
    <w:bookmarkStart w:name="z199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Требования и условия их выполнения для присвоения звания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>«Мастера спорта Республики Казахстан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класса» в личном зачете для групп дисциплинах «СПОРТИНГ»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и «СПОРТИНГ-КОМПАКТ».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1"/>
        <w:gridCol w:w="4125"/>
        <w:gridCol w:w="4354"/>
      </w:tblGrid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Ранг соревнований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 или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команды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ФИТАСК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места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 места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команды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 места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турниры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сериях «Гран-при»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участии не менее 5 стран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</w:tr>
    </w:tbl>
    <w:bookmarkStart w:name="z200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Требования и условия их выполнения для присвоения звания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>«Мастера спорта Республики Казахстан» в личном зачете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0"/>
        <w:gridCol w:w="4182"/>
        <w:gridCol w:w="4328"/>
      </w:tblGrid>
      <w:tr>
        <w:trPr>
          <w:trHeight w:val="345" w:hRule="atLeast"/>
        </w:trPr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Ранг соревнований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 или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команды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</w:p>
        </w:tc>
      </w:tr>
      <w:tr>
        <w:trPr>
          <w:trHeight w:val="255" w:hRule="atLeast"/>
        </w:trPr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РК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</w:tr>
      <w:tr>
        <w:trPr>
          <w:trHeight w:val="270" w:hRule="atLeast"/>
        </w:trPr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РК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</w:tr>
      <w:tr>
        <w:trPr>
          <w:trHeight w:val="255" w:hRule="atLeast"/>
        </w:trPr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Молодежные игры РК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</w:tr>
      <w:tr>
        <w:trPr>
          <w:trHeight w:val="270" w:hRule="atLeast"/>
        </w:trPr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 РК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место</w:t>
            </w:r>
          </w:p>
        </w:tc>
      </w:tr>
    </w:tbl>
    <w:bookmarkStart w:name="z200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>КЛАССИФИКАЦИОННЫЕ НОРМАТИВЫ ПО СТЕНДОВОЙ СТРЕЛЬБЕ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1"/>
        <w:gridCol w:w="2764"/>
        <w:gridCol w:w="835"/>
        <w:gridCol w:w="812"/>
        <w:gridCol w:w="724"/>
        <w:gridCol w:w="746"/>
        <w:gridCol w:w="613"/>
        <w:gridCol w:w="657"/>
        <w:gridCol w:w="591"/>
        <w:gridCol w:w="613"/>
        <w:gridCol w:w="658"/>
        <w:gridCol w:w="563"/>
        <w:gridCol w:w="569"/>
        <w:gridCol w:w="704"/>
      </w:tblGrid>
      <w:tr>
        <w:trPr>
          <w:trHeight w:val="31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УПРАЖНЕНИЕ «ТРАП»</w:t>
            </w:r>
          </w:p>
        </w:tc>
      </w:tr>
      <w:tr>
        <w:trPr>
          <w:trHeight w:val="315" w:hRule="atLeast"/>
        </w:trPr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Дисциплина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(25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(75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Т-4ф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(75 мишеней+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финал)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(125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Т-6ф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(125 мишеней+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финал)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УПРАЖНЕНИЕ «СКИТ»</w:t>
            </w:r>
          </w:p>
        </w:tc>
      </w:tr>
      <w:tr>
        <w:trPr>
          <w:trHeight w:val="315" w:hRule="atLeast"/>
        </w:trPr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Дисциплина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(25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(75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С-4ф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(75 мишеней+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финал)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(125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С-6ф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(125 мишеней+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финал)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УПРАЖНЕНИЕ «ДУБЛЬ-ТРАП»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Дисциплина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ДТ-6 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(150 мишеней+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финал)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УПРАЖНЕНИЕ «СПОРТИНГ-КОМПАКТ»</w:t>
            </w:r>
          </w:p>
        </w:tc>
      </w:tr>
      <w:tr>
        <w:trPr>
          <w:trHeight w:val="315" w:hRule="atLeast"/>
        </w:trPr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Дисциплина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(25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(75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- 6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УПРАЖНЕНИЕ «СПОРТИНГ»</w:t>
            </w:r>
          </w:p>
        </w:tc>
      </w:tr>
      <w:tr>
        <w:trPr>
          <w:trHeight w:val="315" w:hRule="atLeast"/>
        </w:trPr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Дисциплина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15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 мишеней)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</w:tbl>
    <w:bookmarkStart w:name="z200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ТЯЖЕЛАЯ АТЛЕТИКА</w:t>
      </w:r>
    </w:p>
    <w:bookmarkEnd w:id="374"/>
    <w:bookmarkStart w:name="z201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Мужчины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5"/>
        <w:gridCol w:w="1122"/>
        <w:gridCol w:w="930"/>
        <w:gridCol w:w="867"/>
        <w:gridCol w:w="1250"/>
        <w:gridCol w:w="1229"/>
        <w:gridCol w:w="1272"/>
        <w:gridCol w:w="1315"/>
        <w:gridCol w:w="1337"/>
        <w:gridCol w:w="2084"/>
      </w:tblGrid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+105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</w:tbl>
    <w:bookmarkStart w:name="z201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Женщины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1068"/>
        <w:gridCol w:w="983"/>
        <w:gridCol w:w="836"/>
        <w:gridCol w:w="1279"/>
        <w:gridCol w:w="1194"/>
        <w:gridCol w:w="1279"/>
        <w:gridCol w:w="1363"/>
        <w:gridCol w:w="1258"/>
        <w:gridCol w:w="2124"/>
      </w:tblGrid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+75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</w:tbl>
    <w:bookmarkStart w:name="z2013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выполнения разрядных норм и требований</w:t>
      </w:r>
      <w:r>
        <w:br/>
      </w:r>
      <w:r>
        <w:rPr>
          <w:rFonts w:ascii="Times New Roman"/>
          <w:b/>
          <w:i w:val="false"/>
          <w:color w:val="000000"/>
        </w:rPr>
        <w:t>
по тяжелой атлетике</w:t>
      </w:r>
    </w:p>
    <w:bookmarkEnd w:id="377"/>
    <w:bookmarkStart w:name="z201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Разрядные нормы выполняются только в сумме двоеборья;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Звание «Мастер спорта международного класса Республики Казахстан» присваивается за результаты, показанные на международных соревнованиях, чемпионатах, кубках и первенствах Казахстана, включенных в «календарный план спортивно-массовых мероприятий», утвержденного уполномоченным органом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Звание «Мастер спорта Республики Казахстан» присваивается за результаты на чемпионатах, кубках и первенствах и турнирах Республики Казахстан, включенных в «Календарный план спортивно-массовых мероприятий», утвержденного уполномоченным органом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Звание «Мастер спорта международного класса Республики Казахстан» и «Мастер спорта Республики Казахстан» для девушек до 14 лет, юношей до 16 лет, присваивается только при прохождении допинг -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Звание «Кандидат в мастера спорта» присваивается за результаты, показанные на соревнованиях не ниже областного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Звания «Мастер спорта международного класса Республики Казахстан»и «Мастер спорта Республики Казахстан» присваивается в том случае, если судейство на помосте осуществляли не менее трех судей республиканской категории и выше.</w:t>
      </w:r>
    </w:p>
    <w:bookmarkEnd w:id="378"/>
    <w:bookmarkStart w:name="z2021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ФЕХТОВАНИЕ</w:t>
      </w:r>
      <w:r>
        <w:br/>
      </w:r>
      <w:r>
        <w:rPr>
          <w:rFonts w:ascii="Times New Roman"/>
          <w:b/>
          <w:i w:val="false"/>
          <w:color w:val="000000"/>
        </w:rPr>
        <w:t>
(Сабля, шпага, рапира)</w:t>
      </w:r>
      <w:r>
        <w:br/>
      </w:r>
      <w:r>
        <w:rPr>
          <w:rFonts w:ascii="Times New Roman"/>
          <w:b/>
          <w:i w:val="false"/>
          <w:color w:val="000000"/>
        </w:rPr>
        <w:t>
мужчины, женщины</w:t>
      </w:r>
    </w:p>
    <w:bookmarkEnd w:id="379"/>
    <w:bookmarkStart w:name="z202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1-8 место в личном первенстве или командном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в личном первенстве или командном на Юношеских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1-8 место в личном первенстве, 1-6 места в командных на Чемпионате мира среди взрослых, Этапы Кубков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личном первенстве или в командном на Всемирной Универсиаде, Чемпионат Мира среди военных, полицейских;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личном первенстве или в командном на Азиатских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личном или в командном первенстве на Чемпионате Азии среди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лично или командно на Всемирных юношеских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лично или командно на Чемпионате Мира среди юниоров и кадетов;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лично или командно Чемпионат Азии среди юниоров и кадетов;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 РК присваивается спортсмену за участие в командных соревнованиях при условии проведении им не менее 1-го боя в одной из командных встреч вышеперечисленных соревнований.</w:t>
      </w:r>
    </w:p>
    <w:bookmarkEnd w:id="380"/>
    <w:bookmarkStart w:name="z203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личном или командном первенстве на Спартакиаде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личном или командном зачете на молодежных играх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личном чемпионате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командном чемпионате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личном и командном первенстве Кубок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лично или командное на Чемпионате РК до 23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лично на Чемпионате Республики Казахстан среди юниоров и кадетов;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командное на Чемпионате Республики Казахстан среди юниоров и кадетов;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лично или командное на Чемпионат Азии среди юниоров и кадетов;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1-8 место лично или командное на Этапах Кубков мира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лично или командное в международных соревнованиях, при условии участии не менее 3 стран и 32 участников;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3 - 6 место лично на Чемпионате Азии среди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место в командных соревнованиях Чемпионата Азии среди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5-8 место лично или командное на Чемпионат мира среди юниоров и кадетов;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2-8 место лично, 2-4 место командное на Всемирных юношеских играх, Играх стран Балтии, ближнего зарубежья и регионов России;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9-16 место лично, 7-12 место командное на Этапах Кубков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лично Чемпионат РК среди юниоров и кадетов;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Мастер спорта Республики Казахстан по фехтованию присваивается в течение года при условии: одержать не менее 18 побед над МС РК, а также других Стран в одном виде оружия, из них не менее 9 побед в личных соревнованиях, при участии в каждых соревнованиях не менее 24 спортсменов.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Победы над МСМК, ЗМС считаются одна за две;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Победы над 1 (одним) МС, МСМК, ЗМС могут считаться только 2 раза в один год.</w:t>
      </w:r>
    </w:p>
    <w:bookmarkEnd w:id="381"/>
    <w:bookmarkStart w:name="z205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одного года 18 побед над КМС – из них не менее 9-ти побед в личных соревнованиях, победа над МС считается одна за две (не более 2-х раз над одним и тем же спортсменом).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3-8 место лично или 3-6 место командное на Кубке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3-8 место лично или 3-5 место командное на Чемпионате РК до 23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3-8 место лично или 1-3 место командное на Чемпионате РК среди юниоров и кадетов;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лично или командное на Чемпионате РК среди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1-8 место лично или 1-3 место командное на Спартакиаде школьников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5-8 место лично или 1-5 командное на Спартакиаде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2-8 место лично или 2-3 место командное в международных соревнованиях, при условии участия не менее 3 стран и 32 участников;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 одержать 24 победы над спортсменами спортивного разряда.</w:t>
      </w:r>
    </w:p>
    <w:bookmarkEnd w:id="382"/>
    <w:bookmarkStart w:name="z207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спортивный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 15 побед над спортсменами I-го спортивного разряда.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Победа над КМС считается одна за две.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14-16 место лично или 3-8 место Чемпионат РК среди взрослых, Кубок РК, Чемпионат РК до 23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9-13 место лично или 3-6 место Чемпионат РК среди юниоров и кадетов, Спартакиада школьников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5-10 место лично или 2-5 место Чемпионат РК среди юношей;</w:t>
      </w:r>
    </w:p>
    <w:bookmarkEnd w:id="383"/>
    <w:bookmarkStart w:name="z208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спортивный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15 побед над спортсменами II -го спортивного разряда.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Победа над спортсменом первого разряда, считается одна за две.</w:t>
      </w:r>
    </w:p>
    <w:bookmarkEnd w:id="384"/>
    <w:bookmarkStart w:name="z208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спортивный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15 побед над спортсменами III -го спортивного разряда или 10 побед над II –го разряда.</w:t>
      </w:r>
    </w:p>
    <w:bookmarkEnd w:id="385"/>
    <w:bookmarkStart w:name="z208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15 побед над спортсменами I-го юношеского разряда.</w:t>
      </w:r>
    </w:p>
    <w:bookmarkEnd w:id="386"/>
    <w:bookmarkStart w:name="z209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15 побед над спортсменами не имеющими разряда.</w:t>
      </w:r>
    </w:p>
    <w:bookmarkEnd w:id="387"/>
    <w:bookmarkStart w:name="z2093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выполнения разрядных требований</w:t>
      </w:r>
    </w:p>
    <w:bookmarkEnd w:id="388"/>
    <w:bookmarkStart w:name="z209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Звания МСМК РК, МС РК, КМС РК, I, II, III разрядов, 1,2- юношеских разрядов выполняются в результате занятия мест или набора побед лично, командно согласно вышеуказанной классификации.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Победы, присвоенные в связи с техническим поражением соперника, не засчитывается. Для присвоения разрядов засчитываются даты выполнения разрядных требований от первой до последней в течение одного года.</w:t>
      </w:r>
    </w:p>
    <w:bookmarkEnd w:id="389"/>
    <w:bookmarkStart w:name="z2096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ФУТБОЛ</w:t>
      </w:r>
    </w:p>
    <w:bookmarkEnd w:id="390"/>
    <w:bookmarkStart w:name="z209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(мужчины)</w:t>
      </w:r>
    </w:p>
    <w:bookmarkEnd w:id="391"/>
    <w:bookmarkStart w:name="z20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участвовать в составе cборной национальной команды РК: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финальном турнире Чемпионата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финальном турнире Чемпионата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Сборной национальной команды РК (возраст до 21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финальном турнире Чемпионата Европы;</w:t>
      </w:r>
    </w:p>
    <w:bookmarkEnd w:id="392"/>
    <w:bookmarkStart w:name="z210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– участвовать в 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сборной национальной команды РК (возраст до 21 года), вышедшей в элитный раунд отборочных игр чемпионата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сборной национальной команды РК (возраст до 19 года), вышедшей в элитный раунд отборочных игр чемпионата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команды, занявшей 1-е место в Чемпионате РК среди клубов Премьер - Лиги;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команды, занявшей 1-е место в Кубке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команды, занявшей 2-3 места в Чемпионате РК среди клубов Премьер - Лиги в течение двух лет подряд;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команды, занявшей 2-5 места в Чемпионате РК среди клубов Премьер - Лиги в течение 3-х лет подряд.</w:t>
      </w:r>
    </w:p>
    <w:bookmarkEnd w:id="393"/>
    <w:bookmarkStart w:name="z211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 – участвовать в 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сборной национальной команды РК (возраст до 17 лет), вышедшей в элитный раунд отборочных игр чемпионата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команды, занявшей 2-3 места в Чемпионате РК среди клубов Премьер - Лиги;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команды, занявшей 1-е место в Первенстве РК среди клубов Первой лиги;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команды-финалистки Кубка РК.</w:t>
      </w:r>
    </w:p>
    <w:bookmarkEnd w:id="394"/>
    <w:bookmarkStart w:name="z21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I, II, III разряды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занявшей следующие места: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4669"/>
        <w:gridCol w:w="3474"/>
        <w:gridCol w:w="1251"/>
        <w:gridCol w:w="1691"/>
        <w:gridCol w:w="2280"/>
      </w:tblGrid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раз.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раз.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раз.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области,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любителей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 команд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города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любителей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 команд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ДСО и ведомств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 команд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Первенство, спартакиада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школьников Казахстана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спорт. школ (16-18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 команд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РК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спорт. школ (14-15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 команд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Республики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любителей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 команд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области 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 команд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города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 команд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и 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Казахстана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команд финал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Юношеские разряды участвовать в составе команды, занявшей следующие места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команд, игр.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раз.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раз.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раз.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района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(16-17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(14-15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(12-13 лет)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области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(16-17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(14-15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(12-13 лет)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</w:tbl>
    <w:bookmarkStart w:name="z212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присвоения званий: МСМК, МС, и КМС присваиваются при условии участия в 50% игр, классифицирующийся для присвоения данных званий и выполнивших одно из требований настоящей квалификации. </w:t>
      </w:r>
    </w:p>
    <w:bookmarkEnd w:id="396"/>
    <w:bookmarkStart w:name="z2125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(Женщины)</w:t>
      </w:r>
    </w:p>
    <w:bookmarkEnd w:id="397"/>
    <w:bookmarkStart w:name="z212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финальной части Олимпийских игр, на Чемпионатах мира и Европы, участие в полуфинале и финале Кубка Европы среди клубных команд.</w:t>
      </w:r>
    </w:p>
    <w:bookmarkEnd w:id="398"/>
    <w:bookmarkStart w:name="z212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Чемпионате Республики Казахстан при условии выступления не менее 50% в основном составе, выиграть кубок Республики Казахстан.</w:t>
      </w:r>
    </w:p>
    <w:bookmarkEnd w:id="399"/>
    <w:bookmarkStart w:name="z213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 места в Чемпионате Республики Казахстан, участвовать в полуфинале Кубка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Первенстве Республики Казахстан среди юниоров, выиграть Спартакиаду школьников и учащихся колледжей.</w:t>
      </w:r>
    </w:p>
    <w:bookmarkEnd w:id="400"/>
    <w:bookmarkStart w:name="z213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 на Чемпионате Республики Казахстан в течении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 занявшей 3-е место в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 места в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места в Первенстве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команды, занявшей 1 место в Чемпионатах ЦС ДСО и ведомств;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победителю Спартакиады школьников и учащихся колледжей Республики Казахстан в составе команды, одерживающей в течение года 4 победы над разными командами 1 разряда или 2 победы над командой мастеров. При условии выступления не менее чем 70% в основном составе.</w:t>
      </w:r>
    </w:p>
    <w:bookmarkEnd w:id="401"/>
    <w:bookmarkStart w:name="z214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победившей в течение года не менее чем в 12 встречах на соревнованиях любого масштаба, одержавшей 4 победы над разными командами второго разряда или 8 побед над разными командами второго разряда или 8 побед над разными командами третьего разряда или 4 победы над командами 1 разряда.</w:t>
      </w:r>
    </w:p>
    <w:bookmarkEnd w:id="402"/>
    <w:bookmarkStart w:name="z214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 в течение года не менее чем в 10 встречах на соревнованиях любого масштаба и одержать 5 побед над командами любой классификации (в том числе и над командами новичков);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 не менее чем в 15 встречах на соревнованиях любого масштаба.</w:t>
      </w:r>
    </w:p>
    <w:bookmarkEnd w:id="403"/>
    <w:bookmarkStart w:name="z215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первое место в Первенстве Республики Казахстан среди юношеских команд, участвовать в составе команды, выступающей в течение года не менее чем в 12 играх на соревнованиях любого масштаба и одержание 5 побед над командами любой классификации.</w:t>
      </w:r>
    </w:p>
    <w:bookmarkEnd w:id="404"/>
    <w:bookmarkStart w:name="z215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первое место в Первенстве Республики Казахстан среди юношеских команд, участвовать в составе команды, выступающей в течение года не менее чем в 8 играх на соревнованиях любого масштаба и одержать 3 победы над командами любой классификации.</w:t>
      </w:r>
    </w:p>
    <w:bookmarkEnd w:id="405"/>
    <w:bookmarkStart w:name="z215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второе место в Первенстве Республики Казахстан среди юношеских команд, участвовать в составе команды, выступающей в течение года не менее в 10 играх на соревнованиях любого масштаба.</w:t>
      </w:r>
    </w:p>
    <w:bookmarkEnd w:id="406"/>
    <w:bookmarkStart w:name="z2162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 ФУТБОЛ</w:t>
      </w:r>
      <w:r>
        <w:br/>
      </w:r>
      <w:r>
        <w:rPr>
          <w:rFonts w:ascii="Times New Roman"/>
          <w:b/>
          <w:i w:val="false"/>
          <w:color w:val="000000"/>
        </w:rPr>
        <w:t>
(мужчины)</w:t>
      </w:r>
    </w:p>
    <w:bookmarkEnd w:id="407"/>
    <w:bookmarkStart w:name="z216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cборной национальной команды РК: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финальном турнире Чемпионата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финальном турнире Чемпионата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финальном турнире Кубке УЕФА;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Сборной национальной команды РК (возраст до 21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финальном турнире Чемпионата Европы.</w:t>
      </w:r>
    </w:p>
    <w:bookmarkEnd w:id="408"/>
    <w:bookmarkStart w:name="z217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– участвовать в 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сборной национальной команды РК (возраст до 21 года), вышедшей в элитный раунд отборочных игр чемпионата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сборной национальной команды РК (возраст до 19 года), вышедшей в элитный раунд отборочных игр чемпионата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команды, занявшей 1-е место в Чемпионате РК среди клубов Премьер - Лиги;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команды, занявшей 1-е место в Кубке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команды, занявшей 2-3 места в Чемпионате РК среди клубов Премьер - Лиги в течение двух лет подряд;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команды, занявшей 2-5 места в Чемпионате РК среди клубов Премьер - Лиги в течение 3-х лет подряд.</w:t>
      </w:r>
    </w:p>
    <w:bookmarkEnd w:id="409"/>
    <w:bookmarkStart w:name="z218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 – участвовать в 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сборной национальной команды РК (возраст до 17 лет), вышедшей в элитный раунд отборочных игр чемпионата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команды, занявшей 2-3 места в Чемпионате РК среди клубов Премьер - Лиги;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команды, занявшей 1-е место в Первенстве РК среди клубов Первой лиги;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команды-финалистки Кубка РК.</w:t>
      </w:r>
    </w:p>
    <w:bookmarkEnd w:id="410"/>
    <w:bookmarkStart w:name="z218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I, II, III разряды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занявшей следующие места: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4823"/>
        <w:gridCol w:w="3657"/>
        <w:gridCol w:w="1242"/>
        <w:gridCol w:w="1408"/>
        <w:gridCol w:w="1930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№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команд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раз.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раз.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раз.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 и Алматы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любителей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 команд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города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любителей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 команд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ДСО и ведомств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 команд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Первенство, спартакиада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школьников Казахстана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спорт.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(16-18 лет)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 команд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РК среди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спорт. школ (14-15 лет)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 команд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Республики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любителей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 команд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области 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 команд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города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 команд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и 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Казахстана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команд финал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Юношеские разряды участвовать в составе команды, занявшей следующие места: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команд, игр.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раз.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раз.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раз.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района или города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(16-17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(14-15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(12-13 лет)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области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(16-17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(14-15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(12-13 лет)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</w:tbl>
    <w:bookmarkStart w:name="z219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присвоения званий: МСМК, МС, и КМС присваиваются при условии участия в 50% игр, классифицирующийся для присвоения данных званий и выполнивших одно из требований настоящей квалификации. </w:t>
      </w:r>
    </w:p>
    <w:bookmarkEnd w:id="412"/>
    <w:bookmarkStart w:name="z2192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(женщины)</w:t>
      </w:r>
    </w:p>
    <w:bookmarkEnd w:id="413"/>
    <w:bookmarkStart w:name="z219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финальной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 Чемпионатах мира и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участие в полуфинале и финале Кубка Европы среди клубных команд.</w:t>
      </w:r>
    </w:p>
    <w:bookmarkEnd w:id="414"/>
    <w:bookmarkStart w:name="z219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Чемпионате Республики Казахстан при условии выступления не менее 50% в основном составе, выиграть кубок Республики Казахстан.</w:t>
      </w:r>
    </w:p>
    <w:bookmarkEnd w:id="415"/>
    <w:bookmarkStart w:name="z220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</w:p>
    <w:bookmarkEnd w:id="416"/>
    <w:bookmarkStart w:name="z220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 места в Чемпионате Республики Казахстан, участвовать в полуфинале Кубка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Первенстве Республики Казахстан среди юниоров, выиграть Спартакиаду школьников и учащихся колледжей.</w:t>
      </w:r>
    </w:p>
    <w:bookmarkEnd w:id="417"/>
    <w:bookmarkStart w:name="z220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 на Чемпионате Республики Казахстан в течении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 занявшей 3-е место в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 места в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места в Первенстве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команды, занявшей 1 место в Чемпионатах ЦС ДСО и ведомств;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победителю Спартакиады школьников и учащихся колледжей Республики Казахстан в составе команды, одерживающей в течение года 4 победы над разными командами 1 разряда или 2 победы над командой мастеров. При условии выступления не менее чем 70% в основном составе.</w:t>
      </w:r>
    </w:p>
    <w:bookmarkEnd w:id="418"/>
    <w:bookmarkStart w:name="z221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победившей в течение года не менее чем в 12 встречах на соревнованиях любого масштаба, одержавшей 4 победы над разными командами второго разряда или 8 побед над разными командами второго разряда или 8 побед над разными командами третьего разряда или 4 победы над командами 1 разряда.</w:t>
      </w:r>
    </w:p>
    <w:bookmarkEnd w:id="419"/>
    <w:bookmarkStart w:name="z221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 в течение года не менее чем в 10 встречах на соревнованиях любого масштаба и одержать 5 побед над командами любой классификации (в том числе и над командами новичков);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 не менее чем в 15 встречах на соревнованиях любого масштаба.</w:t>
      </w:r>
    </w:p>
    <w:bookmarkEnd w:id="420"/>
    <w:bookmarkStart w:name="z222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первое место в Первенстве Республики Казахстан среди юношеских команд, участвовать в составе команды, выступающей в течение года не менее чем в 12 играх на соревнованиях любого масштаба и одержание 5 побед над командами любой классификации.</w:t>
      </w:r>
    </w:p>
    <w:bookmarkEnd w:id="421"/>
    <w:bookmarkStart w:name="z22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первое место в Первенстве Республики Казахстан среди юношеских команд, участвовать в составе команды, выступающей в течение года не менее чем в 8 играх на соревнованиях любого масштаба и одержать 3 победы над командами любой классификации.</w:t>
      </w:r>
    </w:p>
    <w:bookmarkEnd w:id="422"/>
    <w:bookmarkStart w:name="z22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второе место в Первенстве Республики Казахстан среди юношеских команд, участвовать в составе команды, выступающей в течение года не менее в 10 играх на соревнованиях любого масштаба.</w:t>
      </w:r>
    </w:p>
    <w:bookmarkEnd w:id="423"/>
    <w:bookmarkStart w:name="z2232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ХОККЕЙ НА ТРАВЕ И ИНДОР – ХОККЕЙ</w:t>
      </w:r>
    </w:p>
    <w:bookmarkEnd w:id="424"/>
    <w:bookmarkStart w:name="z223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1-8 место на Олимпийских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Азиатских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Азиатских чемпионов среди клубных команд.</w:t>
      </w:r>
    </w:p>
    <w:bookmarkEnd w:id="425"/>
    <w:bookmarkStart w:name="z223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Открытом чемпионате России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чемпионате Республик Средней Азии и Казахстана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4-8 места в чемпионате мира и Олимпийских играх среди взрослых.</w:t>
      </w:r>
    </w:p>
    <w:bookmarkEnd w:id="426"/>
    <w:bookmarkStart w:name="z224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место в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первенстве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места в чемпионате Средней Азии и Казахстана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Войти в число 22 сильнейших игроков Республики Казахстан.</w:t>
      </w:r>
    </w:p>
    <w:bookmarkEnd w:id="427"/>
    <w:bookmarkStart w:name="z225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 на чемпионате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занявшей 3 место в чемпионате Средней Азии и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 места в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места на первенстве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команды, занявшей 1-ое место в чемпионатах ЦС ДСО и ведомств;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Победителю спартакиады школьников и учащихся колледжей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команды, одержавшей в течение года 4 победы над разными командами 1 разряда или 2 победы над командой мастеров, при условии выступления не менее чем в 70% в основном составе.</w:t>
      </w:r>
    </w:p>
    <w:bookmarkEnd w:id="428"/>
    <w:bookmarkStart w:name="z226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победившей в течение года не менее чем в 12 встречах на соревнованиях любого масштаба и одержавших 4 победы над разными командами 2 разряда или 8 побед над разными командами 3 разряда или 4 победы над командами 1 разряда.</w:t>
      </w:r>
    </w:p>
    <w:bookmarkEnd w:id="429"/>
    <w:bookmarkStart w:name="z226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Участвовать в составе команды в течение года не менее чем в 10-ти встречах на соревнованиях любого масштаба и одержать 5 побед на командами любой классификации (в том числе и над командами новичков);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течение года не менее чем в 15-ти встречах на соревнованиях любо масштаба.</w:t>
      </w:r>
    </w:p>
    <w:bookmarkEnd w:id="430"/>
    <w:bookmarkStart w:name="z226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первое место в первенстве Республики Казахстан среди юношей, участвовать в составе команды, выступавшей в течение года не менее чем в 8 играх на соревнованиях любого масштаба и одержавших 5 побед над командами любой классификации.</w:t>
      </w:r>
    </w:p>
    <w:bookmarkEnd w:id="431"/>
    <w:bookmarkStart w:name="z227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Занять; второе место в первенстве Республики Казахстан среди юношей, участвовать в составе команды, выступавшей в течение года не менее чем в 8 играх на соревнованиях любого масштаба и одержавших 3 победы над командами любой классификации.</w:t>
      </w:r>
    </w:p>
    <w:bookmarkEnd w:id="432"/>
    <w:bookmarkStart w:name="z227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Занять; третье место в первенстве Республики Казахстан среди юношей, участвовать в составе команды, выступавшей в течение года не менее чем в 8 играх на соревнованиях любого масштаба и одержавших 2 победы над командами любой классификации.</w:t>
      </w:r>
    </w:p>
    <w:bookmarkEnd w:id="433"/>
    <w:bookmarkStart w:name="z227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III - РАЗДЕЛ. ЗИМНИЕ ОЛИМПИЙСКИЕ ВИДЫ СПОРТА</w:t>
      </w:r>
    </w:p>
    <w:bookmarkEnd w:id="434"/>
    <w:bookmarkStart w:name="z227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БИАТЛОН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Спортивное звание МСМК РК присваивается с 19 лет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772"/>
        <w:gridCol w:w="2035"/>
        <w:gridCol w:w="3939"/>
        <w:gridCol w:w="3684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Пол, возраст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Спортивная дисциплина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</w:t>
            </w:r>
          </w:p>
        </w:tc>
      </w:tr>
      <w:tr>
        <w:trPr>
          <w:trHeight w:val="285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 игры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девушки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(кросс, роллеры)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этапов)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программы(кросс,  роллеры)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IBU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этапов)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IBU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Европы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программы(кросс, роллеры)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Эстафета(кросс, роллеры)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Универсиада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(кросс, роллеры)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 (кросс, роллеры)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Азии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28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 условия их выполнения для присвоения спортивного звания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«Мастер спорта Республики Казахстан» (МС)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«Кандидат в мастера спорта» (КМС)</w:t>
      </w:r>
    </w:p>
    <w:bookmarkEnd w:id="436"/>
    <w:bookmarkStart w:name="z228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Спортивное звание МС присваивается с 15 лет, спортивный разряд КМС присваивается с 13 лет 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693"/>
        <w:gridCol w:w="2933"/>
        <w:gridCol w:w="3053"/>
        <w:gridCol w:w="1673"/>
        <w:gridCol w:w="1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Пол, возраст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дисциплина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Занять место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программы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(кросс, роллеры)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(кросс, роллеры)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Юноши, девушки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программы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Европы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программы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программы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Юноши, девушки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(кросс, роллеры)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(кросс, роллеры)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включенные в ЕКП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юноши, девушки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программы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(кросс, роллеры)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Юноши, девушки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программы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8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Присвоение на республиканских соревнованиях: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2532"/>
        <w:gridCol w:w="2937"/>
        <w:gridCol w:w="3130"/>
        <w:gridCol w:w="1123"/>
        <w:gridCol w:w="2427"/>
      </w:tblGrid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РК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(кросс, роллеры)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РК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(кросс, роллеры)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РК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(кросс, роллеры)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РК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(кросс, роллеры)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РК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Юноши, девушки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(кросс, роллеры)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 РК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</w:tr>
    </w:tbl>
    <w:bookmarkStart w:name="z228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*МС РК присваивается при участии не менее 3 МСМК или 6 МС РК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2321"/>
        <w:gridCol w:w="4311"/>
        <w:gridCol w:w="1707"/>
        <w:gridCol w:w="1919"/>
        <w:gridCol w:w="2110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РК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РК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РК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РК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Юноши, девушки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9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 РК присваивается при участии не менее 4 МС РК</w:t>
      </w:r>
    </w:p>
    <w:bookmarkEnd w:id="440"/>
    <w:bookmarkStart w:name="z229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нормативов КМС на областных соревнованиях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АКМОЛИНСКОЙ, ПАВЛОДАРСКОЙ, ВОСТОЧНО-КАЗАХСТАНСКОЙ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3470"/>
        <w:gridCol w:w="2882"/>
        <w:gridCol w:w="1769"/>
        <w:gridCol w:w="4334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Юноши, девушки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 юниорки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</w:tr>
    </w:tbl>
    <w:bookmarkStart w:name="z229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и условия их выполнения для присвоения массовых спортивных разрядов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2388"/>
        <w:gridCol w:w="1756"/>
        <w:gridCol w:w="2366"/>
        <w:gridCol w:w="1565"/>
        <w:gridCol w:w="1346"/>
        <w:gridCol w:w="1561"/>
        <w:gridCol w:w="1497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дисциплины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Спортивные разряды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Час,мин.сек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1:06:52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1:09:22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Час,мин.сек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58:47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1:04:07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1:01:07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1:07:45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 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Час,мин.сек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49:20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56:20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53:16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59:25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Мин,сек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41:14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47:38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42:28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52:13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Спринт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Мин,сек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35:28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38:51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Мин,сек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26:13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30:30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28:18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33:42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Мин,сек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23:09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25:17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26:37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28:03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Мин,сек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32:45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34:30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Мин,сек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27:10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32:40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29:40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33:50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Кросс-спринт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Мин,сек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20:00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25:10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21:50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26:50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Мин,сек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15:05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18:20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16:10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19:28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Роллеры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Час,мин,сек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1:03:50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1:08:30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Час,мин,сек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49:15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59:00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53:50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1:03:10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Мин,сек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48:30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51:40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Роллеры-спринт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Мин,сек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29:45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33:55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Мин,сек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31:25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35:00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особые условия-Нормы состоят из технического результата, включающего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дистанции и штрафа за стрельбу</w:t>
            </w:r>
          </w:p>
        </w:tc>
      </w:tr>
    </w:tbl>
    <w:bookmarkStart w:name="z229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*- 1 юношеский разряд без переноса оружия с одним огневым рубежом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Юноши - 3 км 18:30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Девушки - 2 км 14:08</w:t>
      </w:r>
    </w:p>
    <w:bookmarkEnd w:id="443"/>
    <w:bookmarkStart w:name="z229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ГОРНОЛЫЖНЫЙ СПОРТ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2908"/>
        <w:gridCol w:w="1450"/>
        <w:gridCol w:w="1472"/>
        <w:gridCol w:w="1150"/>
        <w:gridCol w:w="1172"/>
        <w:gridCol w:w="1150"/>
        <w:gridCol w:w="1172"/>
        <w:gridCol w:w="614"/>
        <w:gridCol w:w="786"/>
        <w:gridCol w:w="916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 РК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РК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 РК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 Игры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 FIS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(набор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 за сезон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 из видов: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DH,SG,GS,SL,SC)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(юниоры)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(юниоры)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Кубка Мира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16-30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студенческие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(Универсиады)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РК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школьников РК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(Юноши, девушки)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8-10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</w:t>
            </w:r>
          </w:p>
        </w:tc>
      </w:tr>
    </w:tbl>
    <w:bookmarkStart w:name="z229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параметры трасс должны соответствовать Международным Правилам (FIS) проведения соревнований. На Спартакиадах Казахстана, Чемпионатах и Кубков РК выполнение МС РК обязательно при участии не менее 5 (пяти) действующих спортсменов МС РК.</w:t>
      </w:r>
    </w:p>
    <w:bookmarkEnd w:id="445"/>
    <w:bookmarkStart w:name="z230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КЕРЛИНГ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010"/>
        <w:gridCol w:w="1319"/>
        <w:gridCol w:w="1127"/>
        <w:gridCol w:w="1063"/>
        <w:gridCol w:w="1148"/>
        <w:gridCol w:w="1406"/>
        <w:gridCol w:w="1277"/>
        <w:gridCol w:w="892"/>
        <w:gridCol w:w="656"/>
        <w:gridCol w:w="786"/>
      </w:tblGrid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 РК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РК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 РК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 Игры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Европы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(юниоры)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студенческие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(Универсиады)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РК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школьников РК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(Юноши,девушки)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8-10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</w:t>
            </w:r>
          </w:p>
        </w:tc>
      </w:tr>
    </w:tbl>
    <w:bookmarkStart w:name="z230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параметры площадки должны соответствовать Международным Правилам проведения соревнований.</w:t>
      </w:r>
    </w:p>
    <w:bookmarkEnd w:id="447"/>
    <w:bookmarkStart w:name="z230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КОНЬКОБЕЖНЫЙ СПОРТ</w:t>
      </w:r>
    </w:p>
    <w:bookmarkEnd w:id="448"/>
    <w:bookmarkStart w:name="z230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(женщины)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2792"/>
        <w:gridCol w:w="1764"/>
        <w:gridCol w:w="937"/>
        <w:gridCol w:w="937"/>
        <w:gridCol w:w="849"/>
        <w:gridCol w:w="934"/>
        <w:gridCol w:w="995"/>
        <w:gridCol w:w="995"/>
        <w:gridCol w:w="1156"/>
        <w:gridCol w:w="1157"/>
        <w:gridCol w:w="1377"/>
      </w:tblGrid>
      <w:tr>
        <w:trPr>
          <w:trHeight w:val="3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ВРВС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разряды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Юношеские 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- открытые равнинные катки (до 800 м над уровнем моря)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100 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200 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300 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500 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1.01,0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1.16,0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1000 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1.27,0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1.33,5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1.38,0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1.54,0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2.08,0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2.41,0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1500 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2.15,0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2.28,0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2.46,0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3.02,0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3.18,0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3.43,0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4.08,0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3000 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4.24,5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4.41,0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5.11,0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5.26,0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5.52,0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6.23,0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6.52,0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5000 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7.30,0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7.55,0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8.55,0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9.30,0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10.22,0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11.20,0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(500 м+1000 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м+1000 м)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(500 м+1000 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м+3000 м)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(500 м+3000 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м+5000 м)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(100 м+300 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м+300 м)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Командный забег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кругов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3.19,9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3.26,0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3.36,0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3.51,0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4.01,0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4.16,0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чел. х 400 м)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2.27,0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2.37,0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2.49,0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2.59,0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3.19,0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3.36,0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3.59,0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чел. х 400 м)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2.24,0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2.43,0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2.55,0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3.13,0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3.36,0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4.03,0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- крытые равнинные катки(до 800 м над уровнем моря), высокогорные катки (свыш 800 м над уровнем моря)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100 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200 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300 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500 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1.11,0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1000 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1.24,9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1.31,4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1.37,8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1.44,0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1.52,0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2.01,6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2.14,4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2.30,4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1500 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2.03,0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2.12,9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2.23,1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2.33,9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2.44,7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2.58,2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3.14,4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3.36,0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4.03,0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3000 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4.24,0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4.38,9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4.59,2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5.20,8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5.42,4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6.09,4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6.41,8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5000 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7.32,0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7.44,9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8.40,0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9.19,6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9.59,6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10.49,6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(500 м+1000 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м+1000 м)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294,4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(500 м+1000 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м+3000 м)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(500 м+1500 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м+5000 м)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(100 м+300 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м+300 м)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Командный забег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кругов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3.12,9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3.17,9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3.40,0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3.56,5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4.13,0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4.33,5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чел. х 400 м)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2.28,0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2.36,8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2.45,6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2.56,8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3.10,4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3.28,4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3.50,8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чел. х 400 м)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2,22,9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2,30,8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2,40,0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2,51,2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3,04,8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3,22,8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3,45,2</w:t>
            </w:r>
          </w:p>
        </w:tc>
      </w:tr>
    </w:tbl>
    <w:bookmarkStart w:name="z230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(Мужчины)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2812"/>
        <w:gridCol w:w="1648"/>
        <w:gridCol w:w="927"/>
        <w:gridCol w:w="927"/>
        <w:gridCol w:w="928"/>
        <w:gridCol w:w="928"/>
        <w:gridCol w:w="928"/>
        <w:gridCol w:w="928"/>
        <w:gridCol w:w="792"/>
        <w:gridCol w:w="792"/>
        <w:gridCol w:w="893"/>
      </w:tblGrid>
      <w:tr>
        <w:trPr>
          <w:trHeight w:val="70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ВРВС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разряды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- открытые равнинные катки (до 800 м над уровнем моря)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100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200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300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500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1000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1.44,0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1.54,0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2.07,0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2.22,0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1500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1.57,0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2.55,0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3.04,5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3000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4.06,0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4.26,0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4.46,0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5.06,0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5.26,0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5.56,0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6.26,0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7.01,0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7.26,0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5000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6.55,0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7.40,0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8.20,0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8.55,0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9.35,0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10.35,0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10000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14.35,0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17.20,0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18.50,0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20.20,0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22.20,0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(500 м+1000 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м+1000 м)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(500 м+1500 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м+5000 м)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(500 м+1500 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м+10000 м)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(500 м+1000 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м+3000 м)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(100 м+300 м+100 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Командный забег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кругов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4.13,0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4.33,0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4.53,0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5.18,0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5.33,0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6.03,0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6.38,0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чел. х 400 м)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2.09,0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2.19,0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2.29,0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2.39,0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2.54,0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3.34,0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 смешаная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чел. х 400 м)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2.43,0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2.54,0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3.36,0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4.03,0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- крытые равнинные катки (до 800 м над уровнем моря)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100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200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300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500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1.07,5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1000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1.11,9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1.24,2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1.29,8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1.44,0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1.53,6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2.06,4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2.22,4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1500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1.51,0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2.01,5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2.20,4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2.44,7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3.00,9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3.22,5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3.49,5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3000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3.55,0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4.16,0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4.35,0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4.54,0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5.15,8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5.42,8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6.15,2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6.58,4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7.52,4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5000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6.48,0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7.19,9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7.55,6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8.30,0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9.10,0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9.59,6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10000 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13.50,0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15.19,9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16.21,6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17.31,6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18.51,6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20.31,6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(500 м+1000 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м+1000 м)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279,4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(500 м+1500м+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м+5000 м)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(500 м+1500 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м+10000 м)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(500 м+1000 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м+3000 м)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(100 м+300 м+100 м+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Командный забег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кругов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3.57.0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4.19,2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4.39,0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4.59,6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5.21,0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5.48,7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6.22,0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чел. х 400 м)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2.17,8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2.25,6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2.34,4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2.45,6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2.59,2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3.17,2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3.39,6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Эстафета смешаная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чел. х 400 м)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сек.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2.30,8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2.51,2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3.04,8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3.22,8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3.45,2</w:t>
            </w:r>
          </w:p>
        </w:tc>
      </w:tr>
    </w:tbl>
    <w:bookmarkStart w:name="z230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ЛЫЖНЫЕ ГОНКИ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778"/>
        <w:gridCol w:w="2964"/>
        <w:gridCol w:w="1952"/>
        <w:gridCol w:w="2144"/>
        <w:gridCol w:w="1650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спорта международного класса, Мастер спорта Республики Казахстан</w:t>
            </w:r>
          </w:p>
        </w:tc>
      </w:tr>
      <w:tr>
        <w:trPr>
          <w:trHeight w:val="36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спорта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индив. виды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индив. виды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эстафеты</w:t>
            </w:r>
          </w:p>
        </w:tc>
      </w:tr>
      <w:tr>
        <w:trPr>
          <w:trHeight w:val="4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 Игры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 место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 место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11-30 место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6-12 место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 место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 место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11-30 место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6-12 место</w:t>
            </w:r>
          </w:p>
        </w:tc>
      </w:tr>
      <w:tr>
        <w:trPr>
          <w:trHeight w:val="4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место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место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 место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место</w:t>
            </w:r>
          </w:p>
        </w:tc>
      </w:tr>
      <w:tr>
        <w:trPr>
          <w:trHeight w:val="12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 при участии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стран, Чемпионат Азии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место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3-20 место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место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Всемирные студенческие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игры, СИЗМ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 место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7-25 место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место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 U-23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место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место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 место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место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 U-20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место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место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 место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место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1409"/>
        <w:gridCol w:w="1036"/>
        <w:gridCol w:w="1036"/>
        <w:gridCol w:w="1412"/>
        <w:gridCol w:w="1534"/>
        <w:gridCol w:w="1285"/>
        <w:gridCol w:w="1100"/>
        <w:gridCol w:w="891"/>
        <w:gridCol w:w="2677"/>
      </w:tblGrid>
      <w:tr>
        <w:trPr>
          <w:trHeight w:val="46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спорта Республики Казахстан, Кандидат в мастера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 «Кандидат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мастера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РК»</w:t>
            </w:r>
          </w:p>
        </w:tc>
      </w:tr>
      <w:tr>
        <w:trPr>
          <w:trHeight w:val="36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 в мастера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виды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 место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 разряда</w:t>
            </w:r>
          </w:p>
        </w:tc>
      </w:tr>
      <w:tr>
        <w:trPr>
          <w:trHeight w:val="12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финиша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обсолют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 разряда</w:t>
            </w:r>
          </w:p>
        </w:tc>
      </w:tr>
      <w:tr>
        <w:trPr>
          <w:trHeight w:val="12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обсолют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 рязряда</w:t>
            </w:r>
          </w:p>
        </w:tc>
      </w:tr>
      <w:tr>
        <w:trPr>
          <w:trHeight w:val="12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обсолют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тате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не ниже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разряда</w:t>
            </w:r>
          </w:p>
        </w:tc>
      </w:tr>
      <w:tr>
        <w:trPr>
          <w:trHeight w:val="12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девушек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 разряда</w:t>
            </w:r>
          </w:p>
        </w:tc>
      </w:tr>
      <w:tr>
        <w:trPr>
          <w:trHeight w:val="12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ОДЮСШОР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 разряда</w:t>
            </w:r>
          </w:p>
        </w:tc>
      </w:tr>
      <w:tr>
        <w:trPr>
          <w:trHeight w:val="12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девушек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 разряда</w:t>
            </w:r>
          </w:p>
        </w:tc>
      </w:tr>
      <w:tr>
        <w:trPr>
          <w:trHeight w:val="12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-Казахс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 разряда</w:t>
            </w:r>
          </w:p>
        </w:tc>
      </w:tr>
      <w:tr>
        <w:trPr>
          <w:trHeight w:val="12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 разряда</w:t>
            </w:r>
          </w:p>
        </w:tc>
      </w:tr>
      <w:tr>
        <w:trPr>
          <w:trHeight w:val="12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 разряда</w:t>
            </w:r>
          </w:p>
        </w:tc>
      </w:tr>
      <w:tr>
        <w:trPr>
          <w:trHeight w:val="12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 разряда</w:t>
            </w:r>
          </w:p>
        </w:tc>
      </w:tr>
      <w:tr>
        <w:trPr>
          <w:trHeight w:val="12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 разряда</w:t>
            </w:r>
          </w:p>
        </w:tc>
      </w:tr>
      <w:tr>
        <w:trPr>
          <w:trHeight w:val="12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 разряда</w:t>
            </w:r>
          </w:p>
        </w:tc>
      </w:tr>
      <w:tr>
        <w:trPr>
          <w:trHeight w:val="12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 разряда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2211"/>
        <w:gridCol w:w="1114"/>
        <w:gridCol w:w="1072"/>
        <w:gridCol w:w="697"/>
        <w:gridCol w:w="1072"/>
        <w:gridCol w:w="1177"/>
        <w:gridCol w:w="698"/>
        <w:gridCol w:w="1880"/>
        <w:gridCol w:w="1695"/>
      </w:tblGrid>
      <w:tr>
        <w:trPr>
          <w:trHeight w:val="4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норм и условия их выполнения для массовых спортивных разрядов в лыжных гонках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(взрослых)</w:t>
            </w:r>
          </w:p>
        </w:tc>
      </w:tr>
      <w:tr>
        <w:trPr>
          <w:trHeight w:val="285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взр.разряд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взр.разряд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взр.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спринт - 0,8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2,,45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3,,25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спринт - 1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3,,05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3,,25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3,,25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3,,50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4,,20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спринт - 1,2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4,,10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4,,40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4,,40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5,,15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спринт - 1,4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4,,20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4,,50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9,,20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10,,30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10,,25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11,,45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11,,50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13,,15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15,,05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17,,50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17,,40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19,,55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20,,05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22,,45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24,,00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27,,25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27,,00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29,,30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30,,45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33,,45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34,,10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39,,30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38,,00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44,,00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43,,00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49,,40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52,,42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01:01,0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59,,00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01:08,3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01:07,0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01:18,0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1,12,00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1,23,50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1,21,00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1,34,00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1,32,00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1,47,00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1,51,40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2,10,30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2,06,00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2,27,00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2,24,30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2,49,00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2,13,30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3,48,00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3,40,00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4,19,00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4,14,00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5,00,00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4,38,30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5,16,0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6,06,30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спринт - 0,8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2,,50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3,,30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спринт - 1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3,,35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3,,30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4,,00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3,,55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4,,25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спринт - 1,2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3,,50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4,,20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4,,15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4,,50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4,,45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5,,20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спринт - 1,4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4,,30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4,,50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5,,35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9,,30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10,,50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10,,45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12,,15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12,,00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13,,45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16,,20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18,,50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18,,15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20,,55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20,,35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23,,30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25,,10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29,,00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28,,00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32,,15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31,,40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36,,15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35,,20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40,,50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39,,00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46,,00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44,,00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52,,00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53,,52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1,02,20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1,01,10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1,11,00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1,08,00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1,20,00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1,13,20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1,24,50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1,22,00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1,36,30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1,36,00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1,48,00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1,53,40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2,13,30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2,10,00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2,28,00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2,26,30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2,52,00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3,13,45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3,50,00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3,43,00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4,20,00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4,16,00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5,20,00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4,44,30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5,20,0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6,10,30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персьют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5+5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33,,30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38,,00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37,,15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42,,30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42,,25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47,,45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7,5+7,5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50,,50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58,,00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57,,00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1,05,00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1,05,15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1,13,45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10+10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1,08,45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1,17,00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1,,29,00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15+15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1,45,30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1,58,45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2,18,00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3"/>
        <w:gridCol w:w="2063"/>
        <w:gridCol w:w="940"/>
        <w:gridCol w:w="1401"/>
        <w:gridCol w:w="779"/>
        <w:gridCol w:w="1403"/>
        <w:gridCol w:w="1403"/>
        <w:gridCol w:w="407"/>
        <w:gridCol w:w="1216"/>
        <w:gridCol w:w="1985"/>
      </w:tblGrid>
      <w:tr>
        <w:trPr>
          <w:trHeight w:val="40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норм и условия их выполнения для массовых спортивных разрядов в лыжных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гонках (юношеских)</w:t>
            </w:r>
          </w:p>
        </w:tc>
      </w:tr>
      <w:tr>
        <w:trPr>
          <w:trHeight w:val="300" w:hRule="atLeast"/>
        </w:trPr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взр.разряд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взр.разряд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взр.разряд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девушки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девушки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девушки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спринт - 0,8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4,,30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5,,10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спринт - 1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4,,25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5,,05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5,,40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5,,50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6,,35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спринт - 1,2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6,,00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6,,10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6,,55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7,,25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8,,00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спринт - 1,4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7,,15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8,,20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13,,30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15,,15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15,,40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17,,35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18,,15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20,,30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км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23,,00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26,,00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26,,50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30,,15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30,,20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35,,20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35,,20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40,,00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41,,25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46,,45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48,,40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55,45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км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49,,30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56,,50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57,,00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1,05,45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1,06,45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1,16,45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км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1,17,50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1,30,00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1,46,00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спринт - 0,8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4,,25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5,,05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спринт - 1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4,,25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5,,00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5,,40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5,,45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6,,25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спринт - 1,2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6,,05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6,,55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7,,00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7,,50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спринт - 1,4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7,,10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8,,10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13,,40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15,,30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15,,40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17,,40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18,,00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20,,20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км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23,,25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26,,40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26,,50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30,,35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31,,00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35,,15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36,,15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41,,00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41,,45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47,,30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48,,15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55,,15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км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49,,30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56,,50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57,,15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1,05,45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1,06,45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1,16,45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км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1,17,50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1,30,00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1,46,00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персьют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5+5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48,,40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57,,00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1,07,00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7,5+7,5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1,15,30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1,28,00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1,45,30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1033"/>
        <w:gridCol w:w="744"/>
        <w:gridCol w:w="908"/>
        <w:gridCol w:w="916"/>
        <w:gridCol w:w="908"/>
        <w:gridCol w:w="916"/>
        <w:gridCol w:w="975"/>
        <w:gridCol w:w="916"/>
        <w:gridCol w:w="908"/>
        <w:gridCol w:w="775"/>
        <w:gridCol w:w="908"/>
        <w:gridCol w:w="908"/>
        <w:gridCol w:w="908"/>
        <w:gridCol w:w="908"/>
      </w:tblGrid>
      <w:tr>
        <w:trPr>
          <w:trHeight w:val="37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норм и условия их выполнения для массовых спортивных разрядов в лыжных гонках</w:t>
            </w:r>
          </w:p>
        </w:tc>
      </w:tr>
      <w:tr>
        <w:trPr>
          <w:trHeight w:val="300" w:hRule="atLeast"/>
        </w:trPr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танция</w:t>
            </w:r>
          </w:p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взр.разряд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взр.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взр.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юн.разряд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юн.разряд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юн.разряд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девушки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девушки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девушки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2,,45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5,,10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6,,35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3,,40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4,,40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7,,25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8,,00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4,,20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5,,20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7,,15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8,,20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9,,20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10,,30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10,,25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11,,50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13,,15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13,,30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15,,15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15,,40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17,,35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18,,15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20,,30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15,,05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17,,50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17,,40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20,,05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22,,45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23,,00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26,,50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30,,15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30,,20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35,,20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27,,25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30,,45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33,,45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35,,20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41,,25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46,,45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48,,40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55,45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34,,10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39,,30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49,,40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49,,30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56,,50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1,05,45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1,06,45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1,16,45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52,,42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01:01,0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01:08,3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01:07,0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01:18,0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1,17,50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1,23,50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1,21,00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1,51,40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2,10,30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2,06,00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2,24,30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2,49,00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2,13,30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3,48,00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3,40,00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4,14,00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4,38,30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5,16,0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6,06,30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2,,50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5,,05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6,,25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3,,50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4,,15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4,,45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7,,50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4,,50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5,,35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6,,20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7,,10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8,,10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9,,30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10,,50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10,,45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13,,45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13,,40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15,,30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15,,40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17,,40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20,,20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16,,20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18,,50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18,,15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20,,35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23,,30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23,,25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26,,40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26,,50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30,,35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35,,15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25,,10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31,,40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36,,15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36,,15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41,,45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47,,30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48,,15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55,,15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35,,20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40,,50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49,,30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56,,50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57,,15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1,05,45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1,06,45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1,16,45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53,,52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1,02,20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1,01,10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1,17,50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1,13,20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1,24,50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1,53,40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2,13,30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2,10,00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2,26,30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3,13,45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3,50,00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3,43,00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4,16,00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4,44,30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5,20,0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6,10,30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персьют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5+5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33,,30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37,,15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42,,25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47,,45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48,,40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7,5+7,5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50,,50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1,05,15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1,13,45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1,15,30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1,45,30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10+10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1,08,45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1,,29,00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15+15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1,45,30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1,58,45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2,18,00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норм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Разрядные нормы для выполнения 1,2,3 разрядов выполняются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 областного и районного уровня, юношеские разряды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 спортивных организаций имеющих право присваивать массовые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разряды(коллективов физической культуры, спортивных и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школ)</w:t>
            </w:r>
          </w:p>
        </w:tc>
      </w:tr>
    </w:tbl>
    <w:bookmarkStart w:name="z231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ЛЫЖНОЕ ДВОЕБОРЬЕ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2360"/>
        <w:gridCol w:w="1037"/>
        <w:gridCol w:w="1016"/>
        <w:gridCol w:w="931"/>
        <w:gridCol w:w="1144"/>
        <w:gridCol w:w="1166"/>
        <w:gridCol w:w="1123"/>
        <w:gridCol w:w="1081"/>
        <w:gridCol w:w="1081"/>
        <w:gridCol w:w="1424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РК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 (личные)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 (личные)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(личные)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6–18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 (личные)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«Мастеров»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(ветераны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лет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выше, личный)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«Мастеров»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(ветераны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лет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командный)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(личные)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Кубка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(группа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 личные)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Кубка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(группа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(группа «В»)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Кубка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«FIS»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(личные)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14–18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19–25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14–18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19–25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«Мемориал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Андреевича»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Школьников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19–25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Школьников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9–13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14–18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19–25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Турне 3–х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14–18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19–25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РК»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РК»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«Приз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Алматы»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«Олимпийские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Надежды»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«Лыжный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Фестиваль»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</w:tr>
      <w:tr>
        <w:trPr>
          <w:trHeight w:val="435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«Зимние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«Юниоров»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«Юношей»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«Мальчиков»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</w:tr>
    </w:tbl>
    <w:bookmarkStart w:name="z231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«МСМК» – присваивается на международных соревнованиях при условии участия в них не менее четырех стран участников. «МС РК» – присваивается при условии проведения соревнований на трамплине мощностью не менее К – 70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«КМС РК» – присваивается при условии проведения соревнований на трамплине мощностью не менее К – 50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Юношеские разряды присваиваются на трамплинах мощностью К – 20 м и лыжная гонка 5 км, К – 30 м и лыжная гонка 7,5 км и К – 40 м лыжная гонка 10 км при условии присутствия в судейской коллегии соревнований «Национальных Судей Высшей Категории» в лыжная гонка 7,5 км,ю К 20 м, количестве не менее 5 человек и «Судей Национальной Категории» не менее 15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Данная спортивная классификация рассмотрена и одобрена Республиканским тренерским советом на заседании Федерации по лыжному двоеборью.</w:t>
      </w:r>
    </w:p>
    <w:bookmarkEnd w:id="453"/>
    <w:bookmarkStart w:name="z231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ПРЫЖКИ НА ЛЫЖАХ С ТРАМПЛИНА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2518"/>
        <w:gridCol w:w="1169"/>
        <w:gridCol w:w="1084"/>
        <w:gridCol w:w="1170"/>
        <w:gridCol w:w="1213"/>
        <w:gridCol w:w="1148"/>
        <w:gridCol w:w="1084"/>
        <w:gridCol w:w="1170"/>
        <w:gridCol w:w="1064"/>
        <w:gridCol w:w="1064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РК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 РК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Игры(личные)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Игры(личные)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Мира(личные)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6–18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«Мастеров»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(ветераны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лет и выше,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личный)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«Мастеров»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(ветераны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лет и выше,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командный)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Кубка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(группа «А»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Кубка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(группа «А»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Континенталь-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(группа «В»)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Кубка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«FIS»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14–18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19–25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14–18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19–25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«Мемориал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Андреевича»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Школьников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14–18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19–25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Школьников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9–13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14–18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19–25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(командные)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Турне 3–х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молодежи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14–18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19–25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«Приз Акима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«Олимпийские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Надежды»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«Лыжный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Фестиваль»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</w:tr>
      <w:tr>
        <w:trPr>
          <w:trHeight w:val="435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«Зимние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«Юниоров»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«Юношей»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«Мальчиков»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</w:tr>
    </w:tbl>
    <w:bookmarkStart w:name="z232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МСМК – присваивается на международных соревнованиях при условии участия не менее четырех стран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РК – присваивается при условии проведения соревнований по прыжкам на лыжах с трамплина на трамплине мощностью не менее К – 70 м. КМС РК – присваивается при условии проведения соревнований по прыжкам на лыжах с трамплина на трамплине мощностью не менее К – 50 м. Юношеские разряды присваиваются на трамплинах мощностью К – 50 м, К – 30 м и К – 20 м при условии присутствия в судейской коллегии соревнований «Национальных Судей Высшей Категории» в лыжная гонка 7,5 км км, ю К – 20 м, количестве не менее 5 человек и «Судей Национальной Категории» не менее 15 человек. Данная спортивная классификация рассмотрена и одобрена Республиканским тренерским советом на ежегодном заседании Федерации по прыжкам на лыжах с трамплина.</w:t>
      </w:r>
    </w:p>
    <w:bookmarkEnd w:id="455"/>
    <w:bookmarkStart w:name="z232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СНОУБОРД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2450"/>
        <w:gridCol w:w="1125"/>
        <w:gridCol w:w="1103"/>
        <w:gridCol w:w="1189"/>
        <w:gridCol w:w="1211"/>
        <w:gridCol w:w="1189"/>
        <w:gridCol w:w="1083"/>
        <w:gridCol w:w="1211"/>
        <w:gridCol w:w="1083"/>
        <w:gridCol w:w="955"/>
      </w:tblGrid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 РК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17-32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FIS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Мира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Европы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5-32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(Всемирная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Универсиада)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 РК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14-32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РК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раз)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14-32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(Юноши,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девушки)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раз)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17-32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2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параметры трасс должны соответствовать Международным Правилам (FIS) проведения соревнований.</w:t>
      </w:r>
    </w:p>
    <w:bookmarkEnd w:id="457"/>
    <w:bookmarkStart w:name="z2325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ФИГУРНОЕ КАТАНИЕ</w:t>
      </w:r>
    </w:p>
    <w:bookmarkEnd w:id="458"/>
    <w:bookmarkStart w:name="z2326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Одиночное катание, парное катание, спортивные танцы</w:t>
      </w:r>
      <w:r>
        <w:br/>
      </w:r>
      <w:r>
        <w:rPr>
          <w:rFonts w:ascii="Times New Roman"/>
          <w:b/>
          <w:i w:val="false"/>
          <w:color w:val="000000"/>
        </w:rPr>
        <w:t>
Мужчины, женщины, юноши, девушки, девочки, мальчики.</w:t>
      </w:r>
    </w:p>
    <w:bookmarkEnd w:id="459"/>
    <w:bookmarkStart w:name="z232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1-12 место на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Юношеских зимних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1-10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1-10 место на Юниорском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на чемпионате 4-х континентов;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1-4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Всемирной Универсиаде.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международных соревнованиях проводимых ИСУ (Международным Союзом конькобежцев):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гран-при среди юниоров – 1 место на этапе или 1-3 место в финале – Гран–при среди взрослых 1-4 место или выход в финал;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соревнования группы «А» при участии не менее 4 стран, входящих в десятку сильнейших по итогам чемпионата мира – 1 место.</w:t>
      </w:r>
    </w:p>
    <w:bookmarkEnd w:id="460"/>
    <w:bookmarkStart w:name="z234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одиночном катании среди мужчин 1-3 место при условии выполнения квалификационных требований ИСУ на чемпионате Республики Казахстан, Спартакиаде Республики Казахстан, Кубке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одиночном катании среди женщин, парном катании и спортивных танцах 1-2 место при условии выполнения квалификационных требований ИСУ на чемпионате Республики Казахстан, Спартакиаде Республики Казахстан, Кубке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12-20 место на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10-18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7-12 место на чемпионате 4-х континентов;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6-8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чемпионате мира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Всемирной Универсиаде.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международных соревнованиях проводимых Международным Союзом конькобежцев (далее – ИСУ):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Гран–при среди юниоров -2-3 место на этапе или 4-6 место в финале – Гран–при среди взрослых 5-8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Соревнования группы «А» при участии не менее 4 стран, входящих в десятку сильнейших по итогам чемпионата мира – 2-3 место.</w:t>
      </w:r>
    </w:p>
    <w:bookmarkEnd w:id="461"/>
    <w:bookmarkStart w:name="z236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международных соревнованиях в группе «Б» 4-10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одиночном катании среди мужчин 4-6 место, при условии выполнения квалификационных требований ИСУ на чемпионате Республики Казахстан, Спартакиаде Республики Казахстан, Кубке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одиночном катании среди женщин, парном катании и спортивных танцах 1-6 место при условии выполнения квалификационных требований ИСУ на чемпионате Республики Казахстан, Спартакиаде Республики Казахстан, Кубке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одиночном катании, парном катании и спортивных танцах 1-5 место при условии выполнения квалификационных требований ИСУ на чемпионате Республики Казахстан среди молодежи и юношей, Молодежных играх Республики Казахстан, Спартакиаде школьников Республике Казахстан, Универсиаде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международных соревнованиях группы «А» при участии не менее 4-х стран, входящих в десятку сильнейших по итогам чемпионата мира -4-15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республиканских соревнованиях «ҚысҚы жарыс» занять 1-3 место, 1-2 место на чемпионате г.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Карагандинской, Западно-Казахстанской областей и г. Астаны.</w:t>
      </w:r>
    </w:p>
    <w:bookmarkEnd w:id="462"/>
    <w:bookmarkStart w:name="z237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международных соревнованиях в группе «Б» 6-10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международных соревнованиях, включенных в календарь ИСУ занять 8-15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6-15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6-12 место на чемпионате Республики Казахстан по возрастным группам;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1-8 место на республиканских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1-5 место на соревнованиях не ниже городского масштаба при выполнении квалификационных требований ИСУ.</w:t>
      </w:r>
    </w:p>
    <w:bookmarkEnd w:id="463"/>
    <w:bookmarkStart w:name="z238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ІІ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одиночном катании выполнить квалификационные требования ИСУ на соревнованиях не ниже первенства ДЮСШ и районного масштаба;</w:t>
      </w:r>
    </w:p>
    <w:bookmarkEnd w:id="464"/>
    <w:bookmarkStart w:name="z239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Юношеские разряды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требования квалификационной программы по фигурному катанию на соревнованиях любого масштаба.</w:t>
      </w:r>
    </w:p>
    <w:bookmarkEnd w:id="465"/>
    <w:bookmarkStart w:name="z2394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выполнения разрядных требований</w:t>
      </w:r>
    </w:p>
    <w:bookmarkEnd w:id="466"/>
    <w:bookmarkStart w:name="z239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Соревнования проводятся в одиночном катании по всем разрядом, в парном катании и спортивных танцах на льду начиная с 1 разряда и выше.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Выполняемые элементы должны соответствовать правилом ИСУ: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прыжки иметь фазу наезда, толчка, полета, количества предписанных оборотов;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приземление на одну ногу не менее 1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вращения должны содержать требования предписанной позиции и количества оборотов.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Предписанные элементы для всех разрядов устанавливаются ИСУ ежегодно перед началом зимнего спортивного сезона.</w:t>
      </w:r>
    </w:p>
    <w:bookmarkEnd w:id="467"/>
    <w:bookmarkStart w:name="z240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ФРИСТАЙЛ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2412"/>
        <w:gridCol w:w="1158"/>
        <w:gridCol w:w="1158"/>
        <w:gridCol w:w="1158"/>
        <w:gridCol w:w="1158"/>
        <w:gridCol w:w="1158"/>
        <w:gridCol w:w="1158"/>
        <w:gridCol w:w="1357"/>
        <w:gridCol w:w="1357"/>
        <w:gridCol w:w="1380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 МК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РК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 РК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Финал кубка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кубка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кубка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Финал кубка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Универсиада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 РК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РК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РК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школьников РК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16–20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(юниоры)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9–13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14–18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интернатов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0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ХОККЕЙ С МЯЧОМ (РИНГ-БОЛ, РИНГ-БЕНДИ)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393"/>
        <w:gridCol w:w="1357"/>
        <w:gridCol w:w="1227"/>
        <w:gridCol w:w="1140"/>
        <w:gridCol w:w="1336"/>
        <w:gridCol w:w="1336"/>
        <w:gridCol w:w="1227"/>
        <w:gridCol w:w="1662"/>
      </w:tblGrid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 МК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 РК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 РК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 Игры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европейских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чемпионов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(юниоры)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студенческие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(Всемирная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Универсиада)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РК, Кубок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школьников РК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(Юноши, девушки)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Астана, Алматы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Городские, 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</w:tr>
    </w:tbl>
    <w:bookmarkStart w:name="z2405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ХОККЕЙ С ШАЙБОЙ</w:t>
      </w:r>
    </w:p>
    <w:bookmarkEnd w:id="470"/>
    <w:bookmarkStart w:name="z2406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(мужчины)</w:t>
      </w:r>
    </w:p>
    <w:bookmarkEnd w:id="471"/>
    <w:bookmarkStart w:name="z240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1-8 места в Зимних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1-8 места на Чемпионате Мира среди взрослых Высшего дивизиона;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Всемирной Зимней Универсиаде;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Чемпионате России ВХЛ и КХЛ;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места в Континентальном Кубке среди клубных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Зимних Азиатских играх.</w:t>
      </w:r>
    </w:p>
    <w:bookmarkEnd w:id="472"/>
    <w:bookmarkStart w:name="z241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чемпионате мира среди взрослых, молодежи до 20 лет, юношей до 18 лет первого дивизиона;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места на Всемирной Зимней Универсиаде;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места в финале Континентального Кубка среди клубных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Зимних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РК в течение трех лет (высшая лига);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РК среди команд Высшей лиги.</w:t>
      </w:r>
    </w:p>
    <w:bookmarkEnd w:id="473"/>
    <w:bookmarkStart w:name="z242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4-5 места в чемпионатах мира среди молодежи до 20 и юношей до 18 лет Первого дивизиона;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4-5 места на чемпионате мира среди взрослых первого дивизиона;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2-6 места на чемпионате РК (высшая лига);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чемпионате РК (первая лига);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чемпионате РК среди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Зимней Спартакиаде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официальных международных турнирах клубных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чемпионате РК среди трудовых коллективов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первенствах областей РК.</w:t>
      </w:r>
    </w:p>
    <w:bookmarkEnd w:id="474"/>
    <w:bookmarkStart w:name="z2434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места на первенствах областей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официальных международных турнирах среди молодежных и юношеских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места на чемпионате РК среди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2-5 места на Зимней Спартакиаде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места на чемпионате среди трудовых коллективов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места на первенствах областей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места на чемпионате РК (первая лига).</w:t>
      </w:r>
    </w:p>
    <w:bookmarkEnd w:id="475"/>
    <w:bookmarkStart w:name="z244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чемпионатов районов, городов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места на первенствах районов, городов среди студенческих, юношеских и детских команд.</w:t>
      </w:r>
    </w:p>
    <w:bookmarkEnd w:id="476"/>
    <w:bookmarkStart w:name="z244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первенств сел, городских районов.</w:t>
      </w:r>
    </w:p>
    <w:bookmarkEnd w:id="477"/>
    <w:bookmarkStart w:name="z245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первенств сел, городских районов и ДЮСШ.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региональных первенствах России среди команд данного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чемпионате РК среди команд данного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республиканском турнире «Жулдызша»;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официальных международных турнирах детских и юношеских команд.</w:t>
      </w:r>
    </w:p>
    <w:bookmarkEnd w:id="478"/>
    <w:bookmarkStart w:name="z245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10-9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региональных первенствах России среди команд данного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чемпионате РК среди команд данного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республиканском турнире «Жулдызша»;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официальных международных турнирах детских и юношеских команд;</w:t>
      </w:r>
    </w:p>
    <w:bookmarkEnd w:id="479"/>
    <w:bookmarkStart w:name="z246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первенствах города, села, ДЮСШ, чемпионате РК, турнире «Жулдызша».</w:t>
      </w:r>
    </w:p>
    <w:bookmarkEnd w:id="480"/>
    <w:bookmarkStart w:name="z246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ШОРТ-ТРЕК</w:t>
      </w:r>
    </w:p>
    <w:bookmarkEnd w:id="481"/>
    <w:bookmarkStart w:name="z2471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выполнения разрядных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Звания и разряды присваиваются при выполнении требований на дорожке, длинна которой 111, 12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Звания МСМК РК и МС РК по времени присваиваются по результатам, показанным на официальных соревнованиях ISU и АSU.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Национальные рекорды регистрируются при электронном хронометрировании.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Занятое место на дистанции на международных соревнованиях определяются как по итоговому протоколу, так и по протоколу времени (Time Analysis).</w:t>
      </w:r>
    </w:p>
    <w:bookmarkEnd w:id="482"/>
    <w:bookmarkStart w:name="z247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Занять места на международных соревнованиях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411"/>
        <w:gridCol w:w="1411"/>
        <w:gridCol w:w="1703"/>
        <w:gridCol w:w="1412"/>
        <w:gridCol w:w="1412"/>
        <w:gridCol w:w="1620"/>
        <w:gridCol w:w="1287"/>
        <w:gridCol w:w="1663"/>
      </w:tblGrid>
      <w:tr>
        <w:trPr>
          <w:trHeight w:val="12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ОИ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юниорск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игры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Всемирн.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юнош.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игры</w:t>
            </w:r>
          </w:p>
        </w:tc>
      </w:tr>
      <w:tr>
        <w:trPr>
          <w:trHeight w:val="9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 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 (э)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 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(э)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 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 (э)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 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 (э)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 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(э)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 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(э)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 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(э)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---------</w:t>
            </w:r>
          </w:p>
        </w:tc>
      </w:tr>
      <w:tr>
        <w:trPr>
          <w:trHeight w:val="91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 РК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(д)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 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(э)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11-20 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13-25 (м)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9-16 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8-10 (э)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7-12 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9-16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(э)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9-16 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11-20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 (э)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 (э)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 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(э)</w:t>
            </w:r>
          </w:p>
        </w:tc>
      </w:tr>
    </w:tbl>
    <w:bookmarkStart w:name="z247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Занять места на республиканских соревнованиях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: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885"/>
        <w:gridCol w:w="2467"/>
        <w:gridCol w:w="1885"/>
        <w:gridCol w:w="1927"/>
        <w:gridCol w:w="2823"/>
      </w:tblGrid>
      <w:tr>
        <w:trPr>
          <w:trHeight w:val="55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Спартакиада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(юниоры)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(юноши)</w:t>
            </w:r>
          </w:p>
        </w:tc>
      </w:tr>
      <w:tr>
        <w:trPr>
          <w:trHeight w:val="78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МСРК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(э)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(э)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(э)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----------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-----------------</w:t>
            </w:r>
          </w:p>
        </w:tc>
      </w:tr>
      <w:tr>
        <w:trPr>
          <w:trHeight w:val="118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КМСРК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(э)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(э)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(э)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(э)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1-3(д), 1-6(м),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(э)-старший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1(д), 1-3(м),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-средний возраст</w:t>
            </w:r>
          </w:p>
        </w:tc>
      </w:tr>
      <w:tr>
        <w:trPr>
          <w:trHeight w:val="115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разряд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9-16(д)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13-20(м)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(э)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11-16(м)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(э)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11-16(м)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(э)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7-12(д)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9-16(м)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(э)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4-6(д), 7-12(м),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(э)-старший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1-3(д),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4-8(м),1(э)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-средний возраст</w:t>
            </w:r>
          </w:p>
        </w:tc>
      </w:tr>
      <w:tr>
        <w:trPr>
          <w:trHeight w:val="97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разряд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17-25(д)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21-30(м)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(э)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11-16(д)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17-24(м)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(э)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11-16(д)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17-24(м)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(э)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13-20(д)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17-25(м)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(э)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7-10(д), 8-16(м),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(э)-старший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4-6(д),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7-12(м),2-3(э)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-средний возраст</w:t>
            </w:r>
          </w:p>
        </w:tc>
      </w:tr>
      <w:tr>
        <w:trPr>
          <w:trHeight w:val="79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разряд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----------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----------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----------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21-30(д)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25-35(м)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 (э)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11-16(д),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9-20(м),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(э)-старший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7-12(д),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8-16(м),4-5(э)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-средний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1-3(д), 1-6(м),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(э)-младший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</w:p>
        </w:tc>
      </w:tr>
    </w:tbl>
    <w:bookmarkStart w:name="z248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Разрядные нормы (мин, сек)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Мужчины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1358"/>
        <w:gridCol w:w="1160"/>
        <w:gridCol w:w="1160"/>
        <w:gridCol w:w="1160"/>
        <w:gridCol w:w="1160"/>
        <w:gridCol w:w="1160"/>
        <w:gridCol w:w="1161"/>
        <w:gridCol w:w="1161"/>
        <w:gridCol w:w="1801"/>
      </w:tblGrid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1юн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2юн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3юн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м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2.00,0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1.27,5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1.32,0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1.37,0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1.43,0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1.58,0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2.08,0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2.28,0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2.17,0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4.44,0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5.04,0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5.24,0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5.45,0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6.05,0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6.25,0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м эст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3,45.0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4.45,0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5.00,0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 эст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4.45,0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6.25,0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 эст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6.55,0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7.15,0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7.25,0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7.40,0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8.25,0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48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Женщины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8"/>
        <w:gridCol w:w="1365"/>
        <w:gridCol w:w="1365"/>
        <w:gridCol w:w="1166"/>
        <w:gridCol w:w="1166"/>
        <w:gridCol w:w="1166"/>
        <w:gridCol w:w="1166"/>
        <w:gridCol w:w="1166"/>
        <w:gridCol w:w="1166"/>
        <w:gridCol w:w="1677"/>
      </w:tblGrid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дистанции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1юн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2юн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3юн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1.48,0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1.56,0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2.06,0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1.33,0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1.37,0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1.58,0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2.35,0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2.45,0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2.25,0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3.38,0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5.00,0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5.15,0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5.35,0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5.55,0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6.15,0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6.35,0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м эст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3,35.0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4.30,0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4.55,0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 эст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4.20,0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4.35,0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4.45,0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5.15,0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5.35,0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5.55,0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6.15,0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6.40,0</w:t>
            </w:r>
          </w:p>
        </w:tc>
      </w:tr>
    </w:tbl>
    <w:bookmarkStart w:name="z2487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 - РАЗДЕЛ. НАЦИОНАЛЬНЫЕ ВИДЫ СПОРТА</w:t>
      </w:r>
    </w:p>
    <w:bookmarkEnd w:id="487"/>
    <w:bookmarkStart w:name="z248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ҚАЗАҚ КҮРЕСІ</w:t>
      </w:r>
    </w:p>
    <w:bookmarkEnd w:id="488"/>
    <w:bookmarkStart w:name="z248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(среди взрослых);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кубок мира (среди взрослых);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(среди взрослых).</w:t>
      </w:r>
    </w:p>
    <w:bookmarkEnd w:id="489"/>
    <w:bookmarkStart w:name="z2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(среди взрослых) при условии участия не менее 10 ком. обл.;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Спартакиаде, молодежных играх Республики Казахстан, сельских играх и «Народные игры»;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при условии участия не менее 10 команд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до 23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молодежи (до 18-19 лет).</w:t>
      </w:r>
    </w:p>
    <w:bookmarkEnd w:id="490"/>
    <w:bookmarkStart w:name="z250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3-6 место на Чемпионате Республики Казахстан (среди взрослых);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место на Кубке Республики Казахстан (среди взрослых);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(среди молодежи);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(среди юношей);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Республиканских турнирах, утвержденной федерацией борьбы Қазақ күресі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 городов Алматы и Астаны (среди взрослых).</w:t>
      </w:r>
    </w:p>
    <w:bookmarkEnd w:id="491"/>
    <w:bookmarkStart w:name="z250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4-5-6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(среди кадетов);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области и чемпионатах городов Астана и Алматы (среди взрослых).</w:t>
      </w:r>
    </w:p>
    <w:bookmarkEnd w:id="492"/>
    <w:bookmarkStart w:name="z251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спортсменами 2 разряда на соревнованиях не ниже районного и городского масштаба.</w:t>
      </w:r>
    </w:p>
    <w:bookmarkEnd w:id="493"/>
    <w:bookmarkStart w:name="z251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спортсменами 3 разряда на соревнованиях не ниже районного и городского масштаба.</w:t>
      </w:r>
    </w:p>
    <w:bookmarkEnd w:id="494"/>
    <w:bookmarkStart w:name="z252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первенстве области городов Астана и Алматы (среди юношей) или одержать 6 побед над спортсменами 1 юношеского разряда в течение года.</w:t>
      </w:r>
    </w:p>
    <w:bookmarkEnd w:id="495"/>
    <w:bookmarkStart w:name="z252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первенстве районов и городов (среди юношей) или одержать 6 побед над спортсменами 2 юношеского разряда в течение года.</w:t>
      </w:r>
    </w:p>
    <w:bookmarkEnd w:id="496"/>
    <w:bookmarkStart w:name="z2526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заниматься данным видом спорта в течение года и одержать 8 побед над спортсменами 3 юношеского разряда в течение года. </w:t>
      </w:r>
    </w:p>
    <w:bookmarkEnd w:id="497"/>
    <w:bookmarkStart w:name="z256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ТОҒЫЗ ҚҰМАЛАҚ</w:t>
      </w:r>
    </w:p>
    <w:bookmarkEnd w:id="498"/>
    <w:bookmarkStart w:name="z256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Спортивные звания и разряды – мастер спорта международного класса РК,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мастер спорта РК, кандидат в мастера спорта РК и 3 спортивных разряда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– І, ІІ, ІІІ. К турнирам республиканского значения допускаются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участники не ниже второго разряда, к турнирам международного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ниже первого разряда.</w:t>
      </w:r>
    </w:p>
    <w:bookmarkEnd w:id="499"/>
    <w:bookmarkStart w:name="z2567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Разрядные требования для мужчин и женщин</w:t>
      </w:r>
    </w:p>
    <w:bookmarkEnd w:id="500"/>
    <w:bookmarkStart w:name="z256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Чемпионате мира среди мужчин и женщин (подтвержденного Всемирной Федерацией Тогыз кумалак);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Чемпионате Азии среди мужчин и женщин (подтвержденного Всемирной Федерацией Тогыз кумалак);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международном турнире в г. Пардубице (Чехия), при условии участия 5-х зарубежных стран (подтвержденного Всемирной Федерацией Тогыз кумалак).</w:t>
      </w:r>
    </w:p>
    <w:bookmarkEnd w:id="501"/>
    <w:bookmarkStart w:name="z257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личном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командном Чемпионате Республики Казахстан при участии представителей десяти команд областей (сыграть не менее 50 процентов партий);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личном зачете на Кубке Республики Казахстан при участии представителей десяти команд областей (сыграть не менее 50 процентов партий);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личном зачете на Летней Спартакиаде Республики Казахстан, Народных и Сельских играх «АҚ Бидай»;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достижению рейтинга (подтвержденного Интеллектуальной Федерацией Тогыз кумалак РК) – 2500 у мужчин и 2400 у женщин и сохранении 30 сыгранных партий.</w:t>
      </w:r>
    </w:p>
    <w:bookmarkEnd w:id="502"/>
    <w:bookmarkStart w:name="z258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место в личном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командном Чемпионате Республики Казахстан при участии представителей десяти команд областей (сыграть не менее 50 процентов партий);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командном зачете на Кубке Республики Казахстан при участии представителей десяти команд областей (сыграть не менее 50 процентов партий);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молодежи 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Спартакиаде школьников и учащихся колледжей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Спартакиаде среди сельской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Чемпионате Республики Казахстан среди вооруженных сил;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личном чемпионате области и городов Алматы, Астана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командном Чемпионате области при участии представителей семи команд городов и районов (сыграть не менее 50 процентов партий);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командном зачете на Кубке области при участии представителей семи команд городов и районов (сыграть не менее 50 процентов партий).</w:t>
      </w:r>
    </w:p>
    <w:bookmarkEnd w:id="503"/>
    <w:bookmarkStart w:name="z259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Чемпионате Республики Казахстан среди вооруженных сил;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городов и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области среди юношей и молодежи.</w:t>
      </w:r>
    </w:p>
    <w:bookmarkEnd w:id="504"/>
    <w:bookmarkStart w:name="z259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ІІ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соревнованиях не ниже районного уровня.</w:t>
      </w:r>
    </w:p>
    <w:bookmarkEnd w:id="505"/>
    <w:bookmarkStart w:name="z260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ІІІ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квалификационных соревнованиях детско-юношеских спортивных школ.</w:t>
      </w:r>
    </w:p>
    <w:bookmarkEnd w:id="506"/>
    <w:bookmarkStart w:name="z2603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АУДАРЫСПАҚ</w:t>
      </w:r>
    </w:p>
    <w:bookmarkEnd w:id="507"/>
    <w:bookmarkStart w:name="z260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дважды занять 1 место на Кубке Президента Республики Казахстан не менее 5 команд разных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- 1 место на ЧА при участии не менее 8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дважды 1 место на МТ в честь Героя Социалистического труда, государственного и общественного деятеля А. Аскарова при участии не менее 8 команд разных стран.</w:t>
      </w:r>
    </w:p>
    <w:bookmarkEnd w:id="508"/>
    <w:bookmarkStart w:name="z260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Казахстан, при участии не менее 12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Фестивале национальных видов спорта, Народных играх РК, при участии не менее 12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республиканских сельских играх «АҚ бидай» при участии не менее 14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МТ в честь Героя Социалистического труда, государственного и общественного деятеля А. Аскарова при участии не менее 8 команд разных стран.</w:t>
      </w:r>
    </w:p>
    <w:bookmarkEnd w:id="509"/>
    <w:bookmarkStart w:name="z261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молодежи, при участии не менее 10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Чемпионате РК, Республиканских соревнования на Фестивале национальных видов спорта, Народных играх, республиканских сельских играх при участии не менее 10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 при участии не менее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республиканских сельских играх «АҚ бидай».</w:t>
      </w:r>
    </w:p>
    <w:bookmarkEnd w:id="510"/>
    <w:bookmarkStart w:name="z262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области при участии не менее 6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района при участии не менее 6 команд;</w:t>
      </w:r>
    </w:p>
    <w:bookmarkEnd w:id="511"/>
    <w:bookmarkStart w:name="z262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первенстве района при участии не менее 6 команд.</w:t>
      </w:r>
    </w:p>
    <w:bookmarkEnd w:id="512"/>
    <w:bookmarkStart w:name="z262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первенстве района, 1-3 место на первенстве коллектива физкультуры, ДЮСШ.</w:t>
      </w:r>
    </w:p>
    <w:bookmarkEnd w:id="513"/>
    <w:bookmarkStart w:name="z2631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ТЕҢГЕ ІЛУ</w:t>
      </w:r>
    </w:p>
    <w:bookmarkEnd w:id="514"/>
    <w:bookmarkStart w:name="z263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Казахстан, при участии не менее 12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Народных играх РК при участии не менее 12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республиканских сельских играх «Ақ бидай» при участии не менее 12 команд.</w:t>
      </w:r>
    </w:p>
    <w:bookmarkEnd w:id="515"/>
    <w:bookmarkStart w:name="z263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ЧРК среди молодежи, не менее 10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Чемпионате Республики Казахстан, Республиканских соревнования на Фестивале национальных видов спорта, Народных играх, республиканских сельских играх при участии не менее 10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 при участии не менее 8 команд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место на республиканских сельских играх «Ақ бидай».</w:t>
      </w:r>
    </w:p>
    <w:bookmarkEnd w:id="516"/>
    <w:bookmarkStart w:name="z264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 место на чемпионате области при участии не менее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района при участии не менее 6 команд.</w:t>
      </w:r>
    </w:p>
    <w:bookmarkEnd w:id="517"/>
    <w:bookmarkStart w:name="z2647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первенстве района при участии не менее 6 команд.</w:t>
      </w:r>
    </w:p>
    <w:bookmarkEnd w:id="518"/>
    <w:bookmarkStart w:name="z265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первенстве района, 1-3 места на первенства коллектива физкультуры, ДЮСШ.</w:t>
      </w:r>
    </w:p>
    <w:bookmarkEnd w:id="519"/>
    <w:bookmarkStart w:name="z2653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 ҚУУ</w:t>
      </w:r>
    </w:p>
    <w:bookmarkEnd w:id="520"/>
    <w:bookmarkStart w:name="z265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Казахстан, при участии не менее 12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Народных играх РК при участии не менее 12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республиканских сельских играх «АҚ бидай» при участии не менее 12 команд.</w:t>
      </w:r>
    </w:p>
    <w:bookmarkEnd w:id="521"/>
    <w:bookmarkStart w:name="z265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Чемпионате Республики Казахстан, при участии не менее 12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ЧРК среди молодежи, не менее 10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Чемпионате Республики Казахстан, Республиканских соревнования на Фестивале национальных видов спорта, Народных играх, республиканских сельских играх при участии не менее 10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 при участии не менее 8 команд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место на республиканских сельских играх «Ақ бидай».</w:t>
      </w:r>
    </w:p>
    <w:bookmarkEnd w:id="522"/>
    <w:bookmarkStart w:name="z266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 место на чемпионате области при участии не менее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района при участии не менее 6 команд.</w:t>
      </w:r>
    </w:p>
    <w:bookmarkEnd w:id="523"/>
    <w:bookmarkStart w:name="z267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первенстве района при участии не менее 6 команд.</w:t>
      </w:r>
    </w:p>
    <w:bookmarkEnd w:id="524"/>
    <w:bookmarkStart w:name="z267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первенстве района, 1-3 места на первенства коллектива физкультуры, ДЮСШ.</w:t>
      </w:r>
    </w:p>
    <w:bookmarkEnd w:id="525"/>
    <w:bookmarkStart w:name="z2675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БҮРКІТШІ – Саят бөлімі</w:t>
      </w:r>
    </w:p>
    <w:bookmarkEnd w:id="526"/>
    <w:bookmarkStart w:name="z2676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при участии не менее 10 команд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молодежи при участии не менее 10 команд областей.</w:t>
      </w:r>
    </w:p>
    <w:bookmarkEnd w:id="527"/>
    <w:bookmarkStart w:name="z268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Чемпионате Республики Казахстан при участии не менее 10 команд областей 1-3 места на чемпионате области при участии не менее 8 команд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разряд: 4-6 места на чемпионате области при участии не менее 8 команд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района при участии не менее 6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разряд: 2-3 место на первенстве района при участии не менее 6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разряд: 4-6 места на первенстве района, 1-3 места на первенства коллектива физкультуры, ДЮСШ;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Кубке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Республики Казахстан среди юниоров.</w:t>
      </w:r>
    </w:p>
    <w:bookmarkEnd w:id="528"/>
    <w:bookmarkStart w:name="z268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Одержать: в течение года 8 побед над разными спортсменами І разряда или 16 побед над разными спортсменами 2 разряда на соревнованиях не ниже областного масштаба и г. Алматы и Астаны.</w:t>
      </w:r>
    </w:p>
    <w:bookmarkEnd w:id="529"/>
    <w:bookmarkStart w:name="z269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ІІ и ІІІ разряды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Одержать: в течение года 6 побед над разными спортсменами 2 разряда на соревнованиях не ниже районного, городского масштаба.</w:t>
      </w:r>
    </w:p>
    <w:bookmarkEnd w:id="530"/>
    <w:bookmarkStart w:name="z2695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БӘЙГЕ (ҚҰНАН БӘЙГЕ, БӘЙГЕ, ЖОРҒА ЖАРЫС, АЛАМАН БӘЙГЕ)</w:t>
      </w:r>
    </w:p>
    <w:bookmarkEnd w:id="531"/>
    <w:bookmarkStart w:name="z269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места на Чемпионате Республики Казахстан при участии не менее 10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места на республиканских сельских играх «Ак бидай » при участии не менее 10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места на Фестивале национальных видов спорта при участии не менее 10 команд.</w:t>
      </w:r>
    </w:p>
    <w:bookmarkEnd w:id="532"/>
    <w:bookmarkStart w:name="z270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места на Чемпионате Республики Казахстан при участии не менее 10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места на Чемпионате Республики Казахстан, Республиканских соревнования на Кубок Президента РК, Фестивале национальных видов спорта, Народных играх на призы Президента РК, республиканских сельских играх при участии не менее 10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места на Фестивале национальных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чемпионате области при участии не менее 6 команд.</w:t>
      </w:r>
    </w:p>
    <w:bookmarkEnd w:id="533"/>
    <w:bookmarkStart w:name="z270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места на чемпионате области при участии не менее 6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района при участии не менее 6 команд</w:t>
      </w:r>
    </w:p>
    <w:bookmarkEnd w:id="534"/>
    <w:bookmarkStart w:name="z271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первенстве района при участии не менее 6 команд.</w:t>
      </w:r>
    </w:p>
    <w:bookmarkEnd w:id="535"/>
    <w:bookmarkStart w:name="z271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места на первенстве района, 1-3 места на первенства коллектива физкультуры, ДЮСШ.</w:t>
      </w:r>
    </w:p>
    <w:bookmarkEnd w:id="536"/>
    <w:bookmarkStart w:name="z2717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КӨКПАР</w:t>
      </w:r>
    </w:p>
    <w:bookmarkEnd w:id="537"/>
    <w:bookmarkStart w:name="z271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дважды 1 место на Кубке Президента Республики Казахстан не менее 5 команд разных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ЧА при участии не менее 8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дважды на МТ в честь Героя Социалистического труда, государственного и общественного деятеля А. Аскарова при участии не менее 8 команд разных стран.</w:t>
      </w:r>
    </w:p>
    <w:bookmarkEnd w:id="538"/>
    <w:bookmarkStart w:name="z272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Казахстан, при участии не менее 12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Фестивале национальных видов спорта, Народных играх РК, при участии не менее 12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республиканских сельских играх «АҚ бидай» при участии не менее 14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МТ в честь Героя Социалистического труда, государственного и общественного деятеля А. Аскарова при участии не менее 8 команд разных стран.</w:t>
      </w:r>
    </w:p>
    <w:bookmarkEnd w:id="539"/>
    <w:bookmarkStart w:name="z2729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молодежи, при участии не менее 10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РК, Республиканских соревнованиях на Фестивале национальных видов спорта, Народных играх, республиканских сельских играх при участии не менее 10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 при участии не менее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республиканских сельских играх «АҚ бидай».</w:t>
      </w:r>
    </w:p>
    <w:bookmarkEnd w:id="540"/>
    <w:bookmarkStart w:name="z273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области при участии не менее 6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района при участии не менее 6 команд.</w:t>
      </w:r>
    </w:p>
    <w:bookmarkEnd w:id="541"/>
    <w:bookmarkStart w:name="z273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первенстве района при участии не менее 6 команд.</w:t>
      </w:r>
    </w:p>
    <w:bookmarkEnd w:id="542"/>
    <w:bookmarkStart w:name="z2742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первенстве района, 1-3 место на первенстве коллектива физкультуры, ДЮСШ.</w:t>
      </w:r>
    </w:p>
    <w:bookmarkEnd w:id="543"/>
    <w:bookmarkStart w:name="z2745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 - РАЗДЕЛ. НЕ ОЛИМПИЙСКИЕ ВИДЫ СПОРТА</w:t>
      </w:r>
    </w:p>
    <w:bookmarkEnd w:id="544"/>
    <w:bookmarkStart w:name="z2746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СПОРТИВНАЯ АКРОБАТИКА</w:t>
      </w:r>
    </w:p>
    <w:bookmarkEnd w:id="545"/>
    <w:bookmarkStart w:name="z274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многоборье или в финальном упражнении в отдельных упражнениях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многоборье или в финальном упражнении в отдельных упражнениях на Всемирных играх или на Кубке Мира (с 12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многоборье в финальном упражнении или 1 место в отдельных упражнениях на Первенстве( Чемпионате) Мира среди молодежи или на World Age Group Competitions( Мировые соревнования среди возрастных групп) (с 11лет) при участии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многоборье или в финальном упражнении на Чемпионате Азии ( с 12 лет) при участии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многоборье или в финальном упражнении на Азиатских Играх ( с 12 лет) при участии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многоборье или в финальном упражнении на Чемпионате Азии среди молодежи( с 11 лет) при участии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многоборье или в финальном упражнении на международном турнире входящие в спортивный календарь FIG (с 11 лет) при участии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стран.</w:t>
      </w:r>
    </w:p>
    <w:bookmarkEnd w:id="546"/>
    <w:bookmarkStart w:name="z276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многоборье один раз на Чемпионате Республики Казахстан и Спартакиаде Республики Казахстан при наборе 78,0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многоборье один раз на Кубке Республики Казахстан при наборе 78,0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многоборье один раз на Чемпионате Республики Казахстан среди молодежи при наборе 78,0 балла;</w:t>
      </w:r>
    </w:p>
    <w:bookmarkEnd w:id="547"/>
    <w:bookmarkStart w:name="z276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Мастер спорта присваивается при условии достижения 12 лет всех участников в составах женских пар,мужских пар, смешанных пар,женских групп и мужских групп.</w:t>
      </w:r>
    </w:p>
    <w:bookmarkEnd w:id="548"/>
    <w:bookmarkStart w:name="z276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Набрать 73,0 балла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многоборье один раз на Чемпионате Республики Казахстан или в Кубке Республики Казахстан или на Спартакиаде Республики Казахстан или на молодежном Чемпионате Республики Казахстан или на Первенстве Республики Казахстан среди СДЮШОР и ДЮСШ, или на Спартакиаде школьников или учащихся колледжей или на чемпионатах областей Республик Казахстан или Чемпионатах городов Республики Казахстан.</w:t>
      </w:r>
    </w:p>
    <w:bookmarkEnd w:id="549"/>
    <w:bookmarkStart w:name="z277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Набрать 65.0 баллов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многоборье один раз на Чемпионате Республики Казахстан или в Кубке Республики Казахстан или на Спартакиаде Республики Казахстан или на юниорском или молодежном Чемпионате Республики Казахстан или на Первенстве Республики Казахстан среди СДЮШОР и ДЮСШ, или на Спартакиаде школьников или учащихся колледжей или на чемпионатах областей Республик Казахстан или Чемпионатах городов Республики Казахстан.</w:t>
      </w:r>
    </w:p>
    <w:bookmarkEnd w:id="550"/>
    <w:bookmarkStart w:name="z277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и II взрослый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30,0,балла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взрослый, II и III юношеский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22,5 балла</w:t>
      </w:r>
    </w:p>
    <w:bookmarkEnd w:id="551"/>
    <w:bookmarkStart w:name="z2782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АРМРЕСТЛИНГ</w:t>
      </w:r>
    </w:p>
    <w:bookmarkEnd w:id="552"/>
    <w:bookmarkStart w:name="z278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взрослых.</w:t>
      </w:r>
    </w:p>
    <w:bookmarkEnd w:id="553"/>
    <w:bookmarkStart w:name="z278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взрослых в двоеборье;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взрослых отдельно на левой или правой руках;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в двоеборье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взрослых в двоеборье.</w:t>
      </w:r>
    </w:p>
    <w:bookmarkEnd w:id="554"/>
    <w:bookmarkStart w:name="z2794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3-7 место на чемпионате Республики Казахстан в двоеборье;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2-5 место на чемпионате Республики Казахстан отдельно на левой или правой руках;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 место на чемпионате Республики Казахстан в двоеборье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1-4 место на чемпионате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ВС Республики Казахстан в двоеборье;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2-5 место на Кубке Федерации в двоеборье;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области и г.г. Астаны и Алматы среди взрослых на отдельных руках;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 и г.г. Астаны и Алматы среди юниоров и молодежи на отдельных руках;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 и г.г. Астаны и Алматы среди юниоров молодежи в двоеборье.</w:t>
      </w:r>
    </w:p>
    <w:bookmarkEnd w:id="555"/>
    <w:bookmarkStart w:name="z280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8-10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6-7 место на чемпионате Республики Казахстан в двоеборье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5-7 место на чемпионате Республики Казахстан в двоеборье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6-8 место на кубке Федерации в двоеборье;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место на чемпионате ВС Республики Казахстан в двоеборье;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место на чемпионате области и г.г. Астаны и Алматы среди взрослых на отдельных руках;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области и г.г. Астаны и Алматы среди юниоров 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одержать 8 побед над спортсменами 1-го разряда или 5 побед над спортсменами высшего разряда.</w:t>
      </w:r>
    </w:p>
    <w:bookmarkEnd w:id="556"/>
    <w:bookmarkStart w:name="z2816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6-7 место на чемпионате области и г.г. Астаны и Алматы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6-7 место на чемпионате ВС Республики Казахстан в двоеборье;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4-5 место на чемпионате области г.г. Астаны и Алматы среди юниоров 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одержать 6 побед над спортсменами 2-го или 3-го разряда.</w:t>
      </w:r>
    </w:p>
    <w:bookmarkEnd w:id="557"/>
    <w:bookmarkStart w:name="z282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6 побед над спортсменами 3 разряда на соревнованиях не ниже районного масштаба.</w:t>
      </w:r>
    </w:p>
    <w:bookmarkEnd w:id="558"/>
    <w:bookmarkStart w:name="z282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спортивный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6 побед над спортсменами 1-го юношеского разряда.</w:t>
      </w:r>
    </w:p>
    <w:bookmarkEnd w:id="559"/>
    <w:bookmarkStart w:name="z282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спортивный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3 победы над спортсменами 1-го юношеского разряда или 6 побед над спортсменами 2-го юношеского разряда.</w:t>
      </w:r>
    </w:p>
    <w:bookmarkEnd w:id="560"/>
    <w:bookmarkStart w:name="z283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спортивный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3 победы над спортсменами 2-го юношеского разряда или 6 побед над новичками.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Возраст спортсменов: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Юниоры - до 18 лет по году 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Молодежь - до 21 г. по году рождения.</w:t>
      </w:r>
    </w:p>
    <w:bookmarkEnd w:id="561"/>
    <w:bookmarkStart w:name="z283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 Республики Казахстан присваивается при условии участия в соревнованиях не менее 8 команд областей и г.г. Алматы и Астаны и в весовой категории не менее 8 спортсменов.</w:t>
      </w:r>
    </w:p>
    <w:bookmarkEnd w:id="562"/>
    <w:bookmarkStart w:name="z283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АЛЬПИНИЗМ</w:t>
      </w:r>
    </w:p>
    <w:bookmarkEnd w:id="563"/>
    <w:bookmarkStart w:name="z284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совершить восхождение на вершину выше 8000 метров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2 место на Республики Казахстан среди взрослых и выполнить требования по количеству и сложности восхождений (по таблице).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8"/>
        <w:gridCol w:w="581"/>
        <w:gridCol w:w="734"/>
        <w:gridCol w:w="727"/>
        <w:gridCol w:w="728"/>
        <w:gridCol w:w="728"/>
        <w:gridCol w:w="728"/>
        <w:gridCol w:w="1370"/>
        <w:gridCol w:w="1392"/>
        <w:gridCol w:w="1371"/>
        <w:gridCol w:w="2944"/>
      </w:tblGrid>
      <w:tr>
        <w:trPr>
          <w:trHeight w:val="30" w:hRule="atLeast"/>
        </w:trPr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Альпинист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6Б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5Б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1д 1к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1к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5А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1д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1д 1к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1к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4Б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1д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1д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4А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1д 1к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3Б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3А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2Б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2А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1Б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284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: комбинированные маршруты можно заменить зимними (в период с 15 ноября по 15 марта) или ледовыми. Условные обозначения: Р - руководство; Д - в двойке; К - комбинированный.</w:t>
      </w:r>
    </w:p>
    <w:bookmarkEnd w:id="565"/>
    <w:bookmarkStart w:name="z285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 разрядных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Основанием для присвоения званий и разрядов является запись в квалификационном билете, заверенная организацией, проводящей спортивное мероприятие.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присвоения званий или разрядов в зачет принимаются только классифицированные маршруты.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Восхождение, совершенное повторно по пройденному ранее маршруту, в зачет на разряд не принимается.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Руководство засчитывается в группе из четырех и более человек.</w:t>
      </w:r>
    </w:p>
    <w:bookmarkEnd w:id="566"/>
    <w:bookmarkStart w:name="z285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Подтверждение разряда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званий и разрядов совершить в течение двух последующих лет восхождение следующей категории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 – 6А; МС – 5Б; 1 разряд – 5А; 2 разряд – 3Б; 3 разряд – 2Б.</w:t>
      </w:r>
    </w:p>
    <w:bookmarkEnd w:id="567"/>
    <w:bookmarkStart w:name="z2861" w:id="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БИЛЬЯРДНЫЙ СПОРТ</w:t>
      </w:r>
    </w:p>
    <w:bookmarkEnd w:id="568"/>
    <w:bookmarkStart w:name="z286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Чемпионатах Азии, Европы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составе команды на командном Чемпионате Мира среди взрослых.</w:t>
      </w:r>
    </w:p>
    <w:bookmarkEnd w:id="569"/>
    <w:bookmarkStart w:name="z286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на командном чемпионате Республики Казахстан среди взрослых.</w:t>
      </w:r>
    </w:p>
    <w:bookmarkEnd w:id="570"/>
    <w:bookmarkStart w:name="z2873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3-8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составе команды на командном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юниоров до 18 лет (включительно);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Спартакиаде школьников и учащихся колледжей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Универсиаде студентов ВУЗов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 (г. Астаны, г. Алматы).</w:t>
      </w:r>
    </w:p>
    <w:bookmarkEnd w:id="571"/>
    <w:bookmarkStart w:name="z288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Спартакиаде школьников и Универсиаде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области (г. Астаны, г.Алматы) при условии участия не менее 3-х спортсменов имеющих 1 разряд и выше.</w:t>
      </w:r>
    </w:p>
    <w:bookmarkEnd w:id="572"/>
    <w:bookmarkStart w:name="z288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Чемпионате области (г. Астаны, г. Алматы) при условии участия не менее 3-х спортсменов имеющих звание не ниже 2-го разряда.</w:t>
      </w:r>
    </w:p>
    <w:bookmarkEnd w:id="573"/>
    <w:bookmarkStart w:name="z288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разными спортсменами 3 разряда или 10 побед над разными спортсменами без разряда.</w:t>
      </w:r>
    </w:p>
    <w:bookmarkEnd w:id="574"/>
    <w:bookmarkStart w:name="z289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разными спортсменами 1-ЮН разряда или 10 побед над разными спортсменами 1-ЮН и 2-ЮН разряд.</w:t>
      </w:r>
    </w:p>
    <w:bookmarkEnd w:id="575"/>
    <w:bookmarkStart w:name="z289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разными спортсменами 2 ЮН разряда или 10 побед над разными спортсменами 2-ЮН и 3-ЮН разряд.</w:t>
      </w:r>
    </w:p>
    <w:bookmarkEnd w:id="576"/>
    <w:bookmarkStart w:name="z2898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разными спортсменами 3- ЮН разряда или 10 побед над разными спортсменами без разряд.</w:t>
      </w:r>
    </w:p>
    <w:bookmarkEnd w:id="577"/>
    <w:bookmarkStart w:name="z290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 разрядных требований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Срок 1 год, устанавливаемый для выполнения разрядных требований, исчисляется с даты первой победы, дающий право на присвоение очередного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Победы, одержанные в соревнованиях над одним и тем же спортсменом, засчитываются как одна победа;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Победы, одержанные в соревнованиях над спортсменом вне конкурса, не засчитываются;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Победа над спортсменом высшего разряда оценивается, как две победы над спортсменом своего разряда.</w:t>
      </w:r>
    </w:p>
    <w:bookmarkEnd w:id="578"/>
    <w:bookmarkStart w:name="z2908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БОУЛИНГ</w:t>
      </w:r>
    </w:p>
    <w:bookmarkEnd w:id="579"/>
    <w:bookmarkStart w:name="z290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 в личном разряде;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Мира среди взрослых в паре, в тройке или в команде (5 чел 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взрослых в личном, парном, в тройке или в командном разряде.</w:t>
      </w:r>
    </w:p>
    <w:bookmarkEnd w:id="580"/>
    <w:bookmarkStart w:name="z291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взрослых при наборе 208 очков в среднем для мужчин и 200 очков в среднем для женщин при условии, что число участников более 20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при наборе 208 очков в среднем для мужчин и 200 очков в среднем для женщин при условии, что число участников более 20 человек.</w:t>
      </w:r>
    </w:p>
    <w:bookmarkEnd w:id="581"/>
    <w:bookmarkStart w:name="z291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место на Чемпионате Республики Казахстан среди взрослых при наборе 198 очков в среднем для мужчин и 190 очков в среднем для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2-5 место на Кубке Республики Казахстан при наборе 198 очков в среднем для мужчин и 190 очков в среднем для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Первенстве Республики Казахстан среди юниоров (до 21 года ) при наборе 198 очков в среднем для юниоров и 190 очков в среднем для юниорок.</w:t>
      </w:r>
    </w:p>
    <w:bookmarkEnd w:id="582"/>
    <w:bookmarkStart w:name="z2924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соревнованиях областного или городского масштаба среди взрослых при наборе 188 очков в среднем для мужчин и 180 очков в среднем для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Первенстве Республики Казахстан среди юниоров (до 21 года) при наборе 188 очков в среднем для юниоров и 180 очков в среднем для юниорок;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Первенстве Республики Казахстан среди юношей ( от 14 до 16 лет) при наборе 178 очков в среднем для юношей и 170 очков в среднем для девочек;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5-8 место на Кубке Республики Казахстан при наборе 178 очков для мужчин и 170 очков в среднем для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7-8 место на Чемпионате Республики Казахстан среди взрослых при наборе 188 очков в среднем для мужчин и 180 очков в среднем для женщин.</w:t>
      </w:r>
    </w:p>
    <w:bookmarkEnd w:id="583"/>
    <w:bookmarkStart w:name="z293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2-8 место на соревнованиях областного или городского масштаба среди взрослых при наборе 178 очков в среднем для мужчин и 170 очков для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областных или городских соревнованиях среди юниоров ( 17-19 лет ) при наборе 168 очков в среднем и 160 очков в среднем для девушек;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3-8 место на Первенстве Республики Казахстан среди юношей (14-16 лет ) при наборе 168 очков в среднем и 160 очков в среднем для девочек.</w:t>
      </w:r>
    </w:p>
    <w:bookmarkEnd w:id="584"/>
    <w:bookmarkStart w:name="z293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Присваивается при наборе 168 очков в среднем для мужчин на областных, городских, клубных, на школьных соревнованиях независимо от занятых мест и 160 очков в среднем для женщин.</w:t>
      </w:r>
    </w:p>
    <w:bookmarkEnd w:id="585"/>
    <w:bookmarkStart w:name="z293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Присваивается при наборе 158 очков в среднем для юношей на областных, городских, клубных, на школьных соревнованиях независимо от занятых мест и 150 очков в среднем для девушек.</w:t>
      </w:r>
    </w:p>
    <w:bookmarkEnd w:id="586"/>
    <w:bookmarkStart w:name="z294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Присваивается при наборе 148 очков в среднем для юношей на областных, городских, клубных, на школьных соревнованиях независимо от занятых мест и 140 очков в среднем для девушек.</w:t>
      </w:r>
    </w:p>
    <w:bookmarkEnd w:id="587"/>
    <w:bookmarkStart w:name="z294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Присваивается при наборе 138 очков в среднем для юношей на областных, городских, клубных, на школьных соревнованиях независимо от занятых мест и 130 очков в среднем для девушек.</w:t>
      </w:r>
    </w:p>
    <w:bookmarkEnd w:id="588"/>
    <w:bookmarkStart w:name="z294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Решением КФБ определены возрастные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спортсменов: Детская возрастная группа «D» - до 14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Младшая возрастная группа «C» - 14-16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Средняя возрастная группа «B» 17-21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Старшая возрастная группа «А» 21 год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старше.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разрядных норм (МС; КМС; 1-ый разряд и 2-ой разряд)засчитывается только на официальных соревнованиях, проводимых организациями, членами КФБ и включенных в Единый Календарный план спортивных мероприятии текущего года. Для выполнения разрядных норм МС и КМС необходимо принять участие в 70% официальных республиканских соревнований одного сезона. </w:t>
      </w:r>
    </w:p>
    <w:bookmarkEnd w:id="589"/>
    <w:bookmarkStart w:name="z2956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БОДИБИЛДИНГ, ФИТНЕС, БОДИФИТНЕС</w:t>
      </w:r>
    </w:p>
    <w:bookmarkEnd w:id="590"/>
    <w:bookmarkStart w:name="z295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категории на Чемпионате Азии среди взрослых.</w:t>
      </w:r>
    </w:p>
    <w:bookmarkEnd w:id="591"/>
    <w:bookmarkStart w:name="z296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взрослых.</w:t>
      </w:r>
    </w:p>
    <w:bookmarkEnd w:id="592"/>
    <w:bookmarkStart w:name="z2965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абсолютном зачете на Чемпионате области.</w:t>
      </w:r>
    </w:p>
    <w:bookmarkEnd w:id="593"/>
    <w:bookmarkStart w:name="z297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в категории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абсолютном зачете на чемпионате области.</w:t>
      </w:r>
    </w:p>
    <w:bookmarkEnd w:id="594"/>
    <w:bookmarkStart w:name="z297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разряд. Занять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категории на чемпионате области.</w:t>
      </w:r>
    </w:p>
    <w:bookmarkEnd w:id="595"/>
    <w:bookmarkStart w:name="z2978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разряд. Занять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в категории на чемпионате области.</w:t>
      </w:r>
    </w:p>
    <w:bookmarkEnd w:id="596"/>
    <w:bookmarkStart w:name="z298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Чемпионате и Кубке Республики Казахстан норматив является выполненным только при условии указания норматива в финальном протоколе.</w:t>
      </w:r>
    </w:p>
    <w:bookmarkEnd w:id="597"/>
    <w:bookmarkStart w:name="z2983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БОРЬБА НА ПОЯСАХ</w:t>
      </w:r>
    </w:p>
    <w:bookmarkEnd w:id="598"/>
    <w:bookmarkStart w:name="z298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места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финале этапах Кубка Мира среди взрослых в личном зачете.</w:t>
      </w:r>
    </w:p>
    <w:bookmarkEnd w:id="599"/>
    <w:bookmarkStart w:name="z2989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взрослых; (мужчины, женщины);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до 23 лет; (мужчины, женщины);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взрослых (в личном зачете).</w:t>
      </w:r>
    </w:p>
    <w:bookmarkEnd w:id="600"/>
    <w:bookmarkStart w:name="z299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звание «МС Республики Казахстан » присваивается только в том случае, если спортсмен одержал 3 победы на указанном соревновании по системе с выбыванием не менее 12 участников, или по круговой системе 8-10 участников.</w:t>
      </w:r>
    </w:p>
    <w:bookmarkEnd w:id="601"/>
    <w:bookmarkStart w:name="z299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 (в личном зачете);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открытом Чемпионате Республики Казахстан до 23 лет (м.ж.);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1-место на Чемпионате Республики Казахстан среди юношей.</w:t>
      </w:r>
    </w:p>
    <w:bookmarkEnd w:id="602"/>
    <w:bookmarkStart w:name="z3005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4-7 место на Чемпионате Казахстана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среди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 или городов Алматы и Астаны.</w:t>
      </w:r>
    </w:p>
    <w:bookmarkEnd w:id="603"/>
    <w:bookmarkStart w:name="z30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на чемпионате Республики Казахстан среди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области или городов Алматы и Астаны.</w:t>
      </w:r>
    </w:p>
    <w:bookmarkEnd w:id="604"/>
    <w:bookmarkStart w:name="z3014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5-7 место на чемпионате области или городов Алматы и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открытых чемпионатах городов или районов.</w:t>
      </w:r>
    </w:p>
    <w:bookmarkEnd w:id="605"/>
    <w:bookmarkStart w:name="z3018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спортсменами 1 юношеского разряда.</w:t>
      </w:r>
    </w:p>
    <w:bookmarkEnd w:id="606"/>
    <w:bookmarkStart w:name="z302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5 побед над спортсменами 2 юношеского разряда.</w:t>
      </w:r>
    </w:p>
    <w:bookmarkEnd w:id="607"/>
    <w:bookmarkStart w:name="z302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в течение года, участвовать в соревнованиях среди ДЮСШ.</w:t>
      </w:r>
    </w:p>
    <w:bookmarkEnd w:id="608"/>
    <w:bookmarkStart w:name="z302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ГИРЕВОЙ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Спортивное звание МСМК присваивается с 20 лет, МС с 15 лет,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спортивный разряд КМС с 14 лет,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массовые спортивные разряды - с 10 лет.</w:t>
      </w:r>
    </w:p>
    <w:bookmarkEnd w:id="6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553"/>
        <w:gridCol w:w="308"/>
        <w:gridCol w:w="631"/>
        <w:gridCol w:w="463"/>
        <w:gridCol w:w="601"/>
        <w:gridCol w:w="494"/>
        <w:gridCol w:w="615"/>
        <w:gridCol w:w="515"/>
        <w:gridCol w:w="614"/>
        <w:gridCol w:w="434"/>
        <w:gridCol w:w="481"/>
        <w:gridCol w:w="665"/>
        <w:gridCol w:w="755"/>
        <w:gridCol w:w="432"/>
        <w:gridCol w:w="508"/>
        <w:gridCol w:w="8"/>
        <w:gridCol w:w="713"/>
        <w:gridCol w:w="257"/>
        <w:gridCol w:w="484"/>
        <w:gridCol w:w="2"/>
        <w:gridCol w:w="673"/>
        <w:gridCol w:w="508"/>
        <w:gridCol w:w="508"/>
        <w:gridCol w:w="673"/>
      </w:tblGrid>
      <w:tr>
        <w:trPr>
          <w:trHeight w:val="31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дисциплины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 гири - 32 кг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 гири 24 кг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 гири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кг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рти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рти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рти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ряд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Спортивные разряды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Юношеские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разряды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73+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85+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+95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Толчок ДЦ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48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Толчок ДЦ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53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Толчок ДЦ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58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Толчок ДЦ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63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Толчок ДЦ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68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Толчок ДЦ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73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Толчок ДЦ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73+кг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Толчок ДЦ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78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Толчок ДЦ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85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Толчок ДЦ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85+кг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Толчок ДЦ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95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Толчок ДЦ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+95кг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ЖЕНСКИЕ НОРМАТИВЫ В РЫВКЕ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 гири 24 кг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 гири 16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Рывок - 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58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Рывок - 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63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Рывок - 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68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Рывок - 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+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особые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 таблице приведено количество подъемов за 10 минут (в двоеборье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каждом упражнении). 2. Двоеборье состоит из упражнения "толчок"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упражнения "рывок". 3. Очки в двоеборье начисляются: 1 толчок - 1 очко,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рывок - 0,5 очка. 4. Спортивное звание МСМК присваивается за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на Чемпионате Мире, на Кубке Мира, на Чемпионате Европы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 и на соревнованиях Чемпионата Республики Казахстан, Открытом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Кубке Федераций при прохождение допинг контроля.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Спортивное звание МС присваивается на соревнованиях Чемпионата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Открытом Кубке Федераций, Чемпионат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юниоров.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Спортивный разряд КМС присваивается на соревнованиях не ниже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районного, областного и городского уровня и Спартакиаде ЦС Динамо, 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пограничных войск, МВД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Первый и иные массовые спортивные разряды присваиваются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 любого статуса.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Первенства Казахстана проводятся среди юниоров (19 - 22 лет),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юношей младшие возраст.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Для участия в спортивных соревнованиях указанное количество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спортсмену должно исполниться в календарный год проведения соревнований.</w:t>
            </w:r>
          </w:p>
        </w:tc>
      </w:tr>
    </w:tbl>
    <w:bookmarkStart w:name="z3032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ДАЙДО ДЖУКУ КУДО</w:t>
      </w:r>
    </w:p>
    <w:bookmarkEnd w:id="610"/>
    <w:bookmarkStart w:name="z3033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взрослых.</w:t>
      </w:r>
    </w:p>
    <w:bookmarkEnd w:id="611"/>
    <w:bookmarkStart w:name="z303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взрослых.</w:t>
      </w:r>
    </w:p>
    <w:bookmarkEnd w:id="612"/>
    <w:bookmarkStart w:name="z304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Республиканских турнирах.</w:t>
      </w:r>
    </w:p>
    <w:bookmarkEnd w:id="613"/>
    <w:bookmarkStart w:name="z3045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 одержать 6 побед над разными спортсменами 1 разряда или 10 побед над разными спортсменами 2 разряда.</w:t>
      </w:r>
    </w:p>
    <w:bookmarkEnd w:id="614"/>
    <w:bookmarkStart w:name="z304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6 побед над разными спортсменами 2 разряда или 10 побед над разными спортсменами 3 разряда.</w:t>
      </w:r>
    </w:p>
    <w:bookmarkEnd w:id="615"/>
    <w:bookmarkStart w:name="z305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6 побед над разными спортсменами 3 разряда или 10 побед над разными спортсменами – новичками.</w:t>
      </w:r>
    </w:p>
    <w:bookmarkEnd w:id="616"/>
    <w:bookmarkStart w:name="z305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 одержать 6 побед над разными спортсменами 1 юношеского разряда или 10 побед над разными спортсменами 2 юношеского разряда.</w:t>
      </w:r>
    </w:p>
    <w:bookmarkEnd w:id="617"/>
    <w:bookmarkStart w:name="z3057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 одержать 6 побед над разными спортсменами 2 юношеского разряда или 10 побед над разными спортсменами-новичками.</w:t>
      </w:r>
    </w:p>
    <w:bookmarkEnd w:id="618"/>
    <w:bookmarkStart w:name="z3060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ДЖИУ-ДЖИТСУ</w:t>
      </w:r>
    </w:p>
    <w:bookmarkEnd w:id="619"/>
    <w:bookmarkStart w:name="z3061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 при участии не менее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Мировых Играх боевых искусств среди взрослых при участии не менее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Мира среди ветеранов при участии не менее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Азиатских играх среди взрослых (комплексные);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взрослых.</w:t>
      </w:r>
    </w:p>
    <w:bookmarkEnd w:id="620"/>
    <w:bookmarkStart w:name="z306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молодежи.</w:t>
      </w:r>
    </w:p>
    <w:bookmarkEnd w:id="621"/>
    <w:bookmarkStart w:name="z307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места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юниоров 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юниоров 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Спартакиаде школьников Республики Казахстан среди юниоров 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Республиканском Турнире «Кубок Федерации» среди взрослых 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Открытом Республиканском Турнире «Open Kazakhstan» среди взрослых 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Республиканском Турнире «Кубок Федерации» (Мастерский квалификационный турнир) среди юниоров 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Открытом Республиканском Турнире «Open Kazakhstan» среди юниоров 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места на Открытых республиканских турнирах среди взрослых, молодежи юниоров и юношей, включенных в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 (региона) и городах Алматы, Астаны среди взрослых, молодежи и юниоров.</w:t>
      </w:r>
    </w:p>
    <w:bookmarkEnd w:id="622"/>
    <w:bookmarkStart w:name="z308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При выполнение норматива 1 по 2 дан аттестация должны проводится в соответствии с принятыми аттестационными программами ФСАДСША.</w:t>
      </w:r>
    </w:p>
    <w:bookmarkEnd w:id="623"/>
    <w:bookmarkStart w:name="z309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разными спортсменами I разряда или 16 побед над спортсменами II разряда на соревнованиях, не ниже городского масштаба.</w:t>
      </w:r>
    </w:p>
    <w:bookmarkEnd w:id="624"/>
    <w:bookmarkStart w:name="z309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разными спортсменами II разряда на соревнованиях, не ниже районного масштаба.</w:t>
      </w:r>
    </w:p>
    <w:bookmarkEnd w:id="625"/>
    <w:bookmarkStart w:name="z3098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4 победы над спортсменами III разряда или 8 побед над новичками на соревнования любого масштаба.</w:t>
      </w:r>
    </w:p>
    <w:bookmarkEnd w:id="626"/>
    <w:bookmarkStart w:name="z310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Завоевать 1 место на юношеском первенстве области, городов, при условии, что данной весовой категории участвуют, не менее 4 спортсменов I юношеского разряда или одержать в течение года 10 побед над спортсменами II юношеского разряда на соревнованиях любого масштаба.</w:t>
      </w:r>
    </w:p>
    <w:bookmarkEnd w:id="627"/>
    <w:bookmarkStart w:name="z310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4 победы над спортсменами III юношеского разряда на соревнованиях любого масштаба.</w:t>
      </w:r>
    </w:p>
    <w:bookmarkEnd w:id="628"/>
    <w:bookmarkStart w:name="z310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не менее чем 5-ти встречах.</w:t>
      </w:r>
    </w:p>
    <w:bookmarkEnd w:id="629"/>
    <w:bookmarkStart w:name="z311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Возрастные категории спортсменов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Дети-1 - (8 лет и младше);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Дети-2 - (9-11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Юноши (кадеты) - (12-14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Юниоры - (15-17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Молодежь - (18-20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Взрослые - (21 лет и старше);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Ветераны-1 - (36-45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Ветераны-2 - (46- 54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Ветераны 3 - (55 лет и старше).</w:t>
      </w:r>
    </w:p>
    <w:bookmarkEnd w:id="630"/>
    <w:bookmarkStart w:name="z3122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ДАРТС</w:t>
      </w:r>
    </w:p>
    <w:bookmarkEnd w:id="631"/>
    <w:bookmarkStart w:name="z3123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 в личном, парном или командном разрядах;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взрослых в составе сборной команды;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взрослых в личном, парном или командном разрядах.</w:t>
      </w:r>
    </w:p>
    <w:bookmarkEnd w:id="632"/>
    <w:bookmarkStart w:name="z312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личном, парном или смешанном разряде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личном, парном или смешанном разряде на Кубке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Достичь показания норматива квалификационной таблицы по «Большому раунду»: Муж. – 750, Жен. – 650 очков.</w:t>
      </w:r>
    </w:p>
    <w:bookmarkEnd w:id="633"/>
    <w:bookmarkStart w:name="z3133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в личном, парном или смешанном разряде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личном, парном или смешанном разряде на Кубке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личном, парном или смешанном разряде на финале «Кубка Федерации»;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этапах «Кубка Федерации», в Юниорском первенстве Республики Казахстан, Молодежных играх Республики Казахстан, Спартакиаде школьников Республики Казахстан (старшая группа), в личном, смешанном или парном разрядах;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1-4 место на официальных региональных соревнованиях и г.г. Алматы, Астаны в личном, парном или смешанном разрядах;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Достичь показания норматива квалификационной таблицы по «Большому раунду»: Муж. – 660, Жен. – 580 очков.</w:t>
      </w:r>
    </w:p>
    <w:bookmarkEnd w:id="634"/>
    <w:bookmarkStart w:name="z314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4-8 место на Чемпионате Республики Казахстан, Кубке Республики Казахстан, Спартакиаде народов Республики Казахстан, финале «Кубка Федерации» и на Международных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5-8 место на юниорском первенстве Республики Казахстан, Молодежных играх Республики Казахстан, Спартакиаде школьников (старшая группа), этапах «Кубка федерации» в личном, смешанном или парном разрядах;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5-8 место на официальных региональных соревнованиях и г. г.Алматы, Астаны в личном разряде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течение года на 2-х официальных соревнованиях при участии в них не менее 10 спортсменов 2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Достичь показания норматива квалификационной таблицы по «Большому раунду»: Муж. – 550, Жен. – 450 очков.</w:t>
      </w:r>
    </w:p>
    <w:bookmarkEnd w:id="635"/>
    <w:bookmarkStart w:name="z3148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9-12 место в личном, парном или смешанном разрядах на Чемпионате Республики Казахстан, Кубке Республики Казахстан, Спартакиаде народов, Спартакиаде школьников Республики Казахстан, этапах Кубка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9-12 место в личном, парном или смешанном разрядах на официальных соревнованиях г.г.Алматы, Астаны и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течение года на 2-х соревнованиях при участии в них не менее 10 спортсменов 3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Достичь показания норматива квалификационной таблицы по «Большому раунду»: Муж. – 420, Жен. – 360 очков.</w:t>
      </w:r>
    </w:p>
    <w:bookmarkEnd w:id="636"/>
    <w:bookmarkStart w:name="z3154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одном из официальных соревновании при участии 16 спортсменов;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Достичь показания норматива квалификационной таблицы по «Большому раунду»: Муж. – 390, Жен. – 320 очков.</w:t>
      </w:r>
    </w:p>
    <w:bookmarkEnd w:id="637"/>
    <w:bookmarkStart w:name="z315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место в течение года на 2-х соревнованиях при участии не менее 12 спортсменов. 2 юн.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Достичь показания норматива квалификационной таблицы по «Большому раунду»: Муж. – 320, Жен. – 250 очков.</w:t>
      </w:r>
    </w:p>
    <w:bookmarkEnd w:id="638"/>
    <w:bookmarkStart w:name="z316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место в течение года на 2-х соревнованиях при участии не менее 10 спортсменов 3 юн.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Достичь показания норматива квалификационной таблицы по «Большому раунду»: Муж. – 250, Жен. – 180 очков.</w:t>
      </w:r>
    </w:p>
    <w:bookmarkEnd w:id="639"/>
    <w:bookmarkStart w:name="z316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место в течение года на 1-х соревнованиях при участии не менее 10 спортсменов;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Достичь показания норматива квалификационной таблицы по «Большому раунду»: Муж. – 150, Жен. – 120 очков.</w:t>
      </w:r>
    </w:p>
    <w:bookmarkEnd w:id="640"/>
    <w:bookmarkStart w:name="z3170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разрядных нормативов засчитывается на соревнованиях, включенных в календарные планы спортивных мероприятий текущего года и утвержденные Агентством Республики Казахстан по делам спорта и физической культуры, а также на соревнованиях, проводимых Республиканской федерацией стрельбы из лука, арбалета и дартса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звания «Мастер спорта Республики Казахстан » засчитывается, при условии участия в соревновании не менее 24 спортсменов среди мужчин, 16 среди женщин, 8 пар в парных соревнованиях при условии участия в них не менее 3 спортсменов « Мастер спорта Республики Казахстан » или 6 спортсменов «Кандидат в мастера спорта».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разрядных норм «КМС» засчитывается на соревнованиях не ниже городского масштаба, при условии участия в них 3 КМС или 6 спортсменов 1 разряда.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разрядных норм 1 разряда засчитывается на соревнованиях не ниже районного масштаба, при условии участия в упражнении не менее 6 спортсменов, не ниже 2 разряда.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разрядных норм 2 разряда засчитывается на соревнованиях не ниже районного масштаба, при условии участия в упражнения не менее 8 спортсменов, не ниже 3 разряда.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разрядных норм 3-го разряда и юношеских разрядов засчитывается на соревнованиях, любого масштаба, при условии участия в упражнении не менее 16 спортсменов любых разрядов в упражнении.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и разряды присваиваются, если в составе главной судейской коллегии, проводящей соревнования, входят спортивные судьи следующей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Звание «Мастер спорта Республики Казахстан» не менее 2-х Судьей высшей национальной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 «Кандидат в мастера спорта»- не менее 1-го Судьи Республиканской категории, 2-х судей первой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разряд- 1-го судьи Республиканской категории,1 судья не ниже первой категории2-3 разряды не менее 3-х судей по спорту.</w:t>
      </w:r>
    </w:p>
    <w:bookmarkEnd w:id="641"/>
    <w:bookmarkStart w:name="z3183" w:id="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КАРАТЭ-ДО</w:t>
      </w:r>
    </w:p>
    <w:bookmarkEnd w:id="642"/>
    <w:bookmarkStart w:name="z3184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 (WKF);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(WKF);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Всемирных играх (WKF);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Всемирных играх по Боевым Искусствам (WKF);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студентов (WKF);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Азии (WKF);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кадетов и юниоров (WKF);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Стилевом Чемпионате Мира (Шотокан, Гюдзю-рю, Вадо-рю, Шито-рю);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Стилевом Чемпионате Азии (Шотокан, Гюдзю-рю, Вадо-рю, Шито-рю);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Международном турнире группа А (WKF) с участием не менее 12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Стилевом Чемпионате Мира или Азии среди кадетов и юниоров (Шотокан, Годзю-рю, Вадо-рю, Шито-рю).</w:t>
      </w:r>
    </w:p>
    <w:bookmarkEnd w:id="643"/>
    <w:bookmarkStart w:name="z319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Спартакиада РК среди взрослых (WKF);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РК среди взрослых (WKF);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Международном турнире KAZAKHSTAN OPEN;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Стилевом Чемпионате РК среди взрослых (Шотокан, Годзю-рю, Вадо-рю, Шито-рю).</w:t>
      </w:r>
    </w:p>
    <w:bookmarkEnd w:id="644"/>
    <w:bookmarkStart w:name="z320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место Спартакиада РК среди взрослых (WKF);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место на Чемпионате РК среди взрослых (WKF);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РК среди кадетов и юниоров (WKF);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РК (WKF);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Стилевом Чемпионате РК среди взрослых (Шотокан, Гюдзю-рю, Вадо-рю, Шито-рю);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Стилевом Чемпионате РК среди юношей (Шотокан, Гюдзю-рю, Вадо-рю, Шито-рю).</w:t>
      </w:r>
    </w:p>
    <w:bookmarkEnd w:id="645"/>
    <w:bookmarkStart w:name="z321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место на Стилевом Чемпионате РК среди юношей (Шотокан, Гюдзю-рю, Вадо-рю, Шито-рю);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с 1 по 3 место на чемпионате области, города при условии, что в данной весовой категории не менее 4-х спортсменов 1 разряда.</w:t>
      </w:r>
    </w:p>
    <w:bookmarkEnd w:id="646"/>
    <w:bookmarkStart w:name="z321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с 1 по 3 место на стилевых чемпионатах области, города (Шотокан, Гюдзю-рю, Вадо-рю, Шито-рю) при условии, что в данной весовой категории не менее 4-х спортсменов 1 разряда.</w:t>
      </w:r>
    </w:p>
    <w:bookmarkEnd w:id="647"/>
    <w:bookmarkStart w:name="z321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одного года 4 победы над спортсменами новичками на соревнованиях любого масштаба.</w:t>
      </w:r>
    </w:p>
    <w:bookmarkEnd w:id="648"/>
    <w:bookmarkStart w:name="z3221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области, города при условии, что в данной весовой категории не менее 4-х спортсменов 1-го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10 побед над спортсменами со 2-м юношеским разрядом на соревнованиях любого масштаба.</w:t>
      </w:r>
    </w:p>
    <w:bookmarkEnd w:id="649"/>
    <w:bookmarkStart w:name="z322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стилевых Первенствах области (Шотокан, Гюдзю-рю, Вадо-рю, Шито-рю) при условии, что в данной весовой категории не менее 4-х спортсменов 2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спортсменами со 3-м юношеским разрядом на соревнованиях любого масштаба.</w:t>
      </w:r>
    </w:p>
    <w:bookmarkEnd w:id="650"/>
    <w:bookmarkStart w:name="z3229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в течение 1,5 лет и одержать в течений года 4 победы над спортсменами со 3-м юношеским разрядом на соревнованиях любого масштаба.</w:t>
      </w:r>
    </w:p>
    <w:bookmarkEnd w:id="651"/>
    <w:bookmarkStart w:name="z3232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в течение 1 года, владеть техническими приемами и участвовать не менее, чем в 5 боях.</w:t>
      </w:r>
    </w:p>
    <w:bookmarkEnd w:id="652"/>
    <w:bookmarkStart w:name="z3235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в течение 1 года, владеть техническими приемами и участвовать не менее чем в 3 боях.</w:t>
      </w:r>
    </w:p>
    <w:bookmarkEnd w:id="653"/>
    <w:bookmarkStart w:name="z3238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КАРАТЭ-ДО ШОТОКАН</w:t>
      </w:r>
    </w:p>
    <w:bookmarkEnd w:id="654"/>
    <w:bookmarkStart w:name="z323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Мира среди ветеранов;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Европы среди взрослых.</w:t>
      </w:r>
    </w:p>
    <w:bookmarkEnd w:id="655"/>
    <w:bookmarkStart w:name="z3245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Международном Турнире среди взрослых в памяти Заслуженного тренера В.Савкив.</w:t>
      </w:r>
    </w:p>
    <w:bookmarkEnd w:id="656"/>
    <w:bookmarkStart w:name="z325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Республики Казахстан.</w:t>
      </w:r>
    </w:p>
    <w:bookmarkEnd w:id="657"/>
    <w:bookmarkStart w:name="z3255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с 1 по 3 место на чемпионате области, города при условии, что в данной весовой категории не менее 4-х спортсменов 1 разряда.</w:t>
      </w:r>
    </w:p>
    <w:bookmarkEnd w:id="658"/>
    <w:bookmarkStart w:name="z325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с 1 по 3 место на чемпионатах области, городов Астаны и Алматы (при условии, что в данной весовой категории не менее 4-х спортсменов 1 разряда.</w:t>
      </w:r>
    </w:p>
    <w:bookmarkEnd w:id="659"/>
    <w:bookmarkStart w:name="z3262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одного года 4 победы над спортсменами новичками на соревнованиях любого масштаба.</w:t>
      </w:r>
    </w:p>
    <w:bookmarkEnd w:id="660"/>
    <w:bookmarkStart w:name="z326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области, города при условии, что в данной весовой категории не менее 4-х спортсменов 1-го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10 побед над спортсменами со 2-м юношеским разрядом на соревнованиях любого масштаба.</w:t>
      </w:r>
    </w:p>
    <w:bookmarkEnd w:id="661"/>
    <w:bookmarkStart w:name="z3269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Первенствах области по каратэ-до Шотоканпри условии, что в данной весовой категории не менее 4-х спортсменов 2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спортсменами со 3-м юношеским разрядом на соревнованиях любого масштаба.</w:t>
      </w:r>
    </w:p>
    <w:bookmarkEnd w:id="662"/>
    <w:bookmarkStart w:name="z3273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в течение 1,5 лет и одержать в течений года 4 победы над спортсменами со 3-м юношеским разрядом на соревнованиях любого масштаба.</w:t>
      </w:r>
    </w:p>
    <w:bookmarkEnd w:id="663"/>
    <w:bookmarkStart w:name="z3276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в течение 1 года, владеть техническими приемами и участвовать не менее, чем в 5 боях.</w:t>
      </w:r>
    </w:p>
    <w:bookmarkEnd w:id="664"/>
    <w:bookmarkStart w:name="z327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заниматься в течение 1 года, владеть техническими приемами и участвовать не менее чем в 3 боях. </w:t>
      </w:r>
    </w:p>
    <w:bookmarkEnd w:id="665"/>
    <w:bookmarkStart w:name="z3282" w:id="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КАРАТЭ ШИНКИОКУШИНКАЙ</w:t>
      </w:r>
    </w:p>
    <w:bookmarkEnd w:id="666"/>
    <w:bookmarkStart w:name="z328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Мастера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(WKO)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Мира (WKO) среди ветеранов;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(WKO)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(WKO) среди взрослых.</w:t>
      </w:r>
    </w:p>
    <w:bookmarkEnd w:id="667"/>
    <w:bookmarkStart w:name="z328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взрослых (WKO)при условии участия не менее 9 областей при проведении не менее 3 боев;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взрослых(WKO)при условии участия не менее 9 областей при проведении не менее 3 боев;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молодежи (WKO) при условии участия не менее 9 областей при проведении не менее 4 боев.</w:t>
      </w:r>
    </w:p>
    <w:bookmarkEnd w:id="668"/>
    <w:bookmarkStart w:name="z329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Чемпионате Республики Казахстан среди взрослых (WKO);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среди кадетов и юниоров (WKO);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Первенстве Республики Казахстан (12-15 лет) (WKO);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Стилевом Чемпионате Республики Казахстан.</w:t>
      </w:r>
    </w:p>
    <w:bookmarkEnd w:id="669"/>
    <w:bookmarkStart w:name="z3300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с 1 по 3 место на стилевых чемпионатах области, города (WKO)при условии, что в данной весовой категории не менее 4-х спортсменов 1 разряда.</w:t>
      </w:r>
    </w:p>
    <w:bookmarkEnd w:id="670"/>
    <w:bookmarkStart w:name="z3303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с 1 по 3 место на стилевых чемпионатах области, города при условии, что в данной весовой категории не менее 4-х спортсменов 1 разряда.</w:t>
      </w:r>
    </w:p>
    <w:bookmarkEnd w:id="671"/>
    <w:bookmarkStart w:name="z330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области, города при условии, что в данной весовой категории не менее 4-х спортсменов 1-го юношеского разряда.</w:t>
      </w:r>
    </w:p>
    <w:bookmarkEnd w:id="672"/>
    <w:bookmarkStart w:name="z330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 (16-17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Стилевых Первенствах области, города при условии, что в данной весовой категории не менее 4-х спортсменов 2-го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спортсменами с 3-м юношеским разрядом на соревнованиях любого масштаба.</w:t>
      </w:r>
    </w:p>
    <w:bookmarkEnd w:id="673"/>
    <w:bookmarkStart w:name="z3313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 (14-15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1,5 лет и одержать в течение года 4 победы над спортсменами со 3-м юношеским разрядом на соревнованиях любого масштаба.</w:t>
      </w:r>
    </w:p>
    <w:bookmarkEnd w:id="674"/>
    <w:bookmarkStart w:name="z331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 (14-15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1 год, владеть техническими приемами и участвовать не менее, чем в 5 боях.</w:t>
      </w:r>
    </w:p>
    <w:bookmarkEnd w:id="675"/>
    <w:bookmarkStart w:name="z331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III юношеский разряд (12-13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1 год, владеть техническими приемами и участвовать не менее, чем в 3 боях.</w:t>
      </w:r>
    </w:p>
    <w:bookmarkEnd w:id="676"/>
    <w:bookmarkStart w:name="z3322" w:id="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КИОКУШИНКАЙ-КАН КАРАТЭ</w:t>
      </w:r>
    </w:p>
    <w:bookmarkEnd w:id="677"/>
    <w:bookmarkStart w:name="z332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(в личном зачете).</w:t>
      </w:r>
    </w:p>
    <w:bookmarkEnd w:id="678"/>
    <w:bookmarkStart w:name="z3328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мужчин и женщин при участии не менее 8 областей и городов Алматы и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мужчин и женщин при участии не менее 8 областей и городов Алматы и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Республики Казахстан среди юниоров (16-17 лет) при участии не менее 8 областей или (городов Алматы и Астаны).</w:t>
      </w:r>
    </w:p>
    <w:bookmarkEnd w:id="679"/>
    <w:bookmarkStart w:name="z333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Чемпионате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РК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РК среди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Международном турнире Кубок СНГ среди юноши;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РК среди юниоров.</w:t>
      </w:r>
    </w:p>
    <w:bookmarkEnd w:id="680"/>
    <w:bookmarkStart w:name="z3340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3 место на чемпионате РК среди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области, города при условии, что в данной весовой категории не менее 4-х спортсменов 1 разряда.</w:t>
      </w:r>
    </w:p>
    <w:bookmarkEnd w:id="681"/>
    <w:bookmarkStart w:name="z3344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с 1 по 3 место на стилевых чемпионатах области, города при условии, что в данной весовой категории не менее 4-х спортсменов 1 разряда.</w:t>
      </w:r>
    </w:p>
    <w:bookmarkEnd w:id="682"/>
    <w:bookmarkStart w:name="z334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течении одного года 4 победы на соревнованиях любого масштаба.</w:t>
      </w:r>
    </w:p>
    <w:bookmarkEnd w:id="683"/>
    <w:bookmarkStart w:name="z335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области, города среди юношей при условии, что в данной весовой категории не менее 4-х спортсменов 1-го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10 побед над спортсменами со 2-м юношеским разрядом на соревнованиях любого масштаба.</w:t>
      </w:r>
    </w:p>
    <w:bookmarkEnd w:id="684"/>
    <w:bookmarkStart w:name="z3354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 (16-17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области, города среди юношей при условии, что в данной весовой категории не менее 4-х спортсменов 2-го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спортсменами со 3-м юношеским разрядом на соревнованиях любого масштаба.</w:t>
      </w:r>
    </w:p>
    <w:bookmarkEnd w:id="685"/>
    <w:bookmarkStart w:name="z3358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 (14-15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в течении 1,5 лет и одержать в течение года 4 победы над спортсменами с 3-м юношеским разрядом на соревнованиях любого масштаба.</w:t>
      </w:r>
    </w:p>
    <w:bookmarkEnd w:id="686"/>
    <w:bookmarkStart w:name="z336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 (14-15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в течении 1 года, владеть техническими приемами и участвовать не менее, чем в 5 боях.</w:t>
      </w:r>
    </w:p>
    <w:bookmarkEnd w:id="687"/>
    <w:bookmarkStart w:name="z336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 (12-13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в течении 1 года, владеть техническими приемами и участвовать не менее, чем в 3 боях.</w:t>
      </w:r>
    </w:p>
    <w:bookmarkEnd w:id="688"/>
    <w:bookmarkStart w:name="z3367" w:id="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«Всеказахстанская организация кикушинкай каратэ» «КАРАТЭ-ДО КИКУШИНКАЙ»</w:t>
      </w:r>
    </w:p>
    <w:bookmarkEnd w:id="689"/>
    <w:bookmarkStart w:name="z3368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1-3 место на Чемпионате Мира среди взрослых;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взрослых (в личном зачете);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Мира среди ветеранов.</w:t>
      </w:r>
    </w:p>
    <w:bookmarkEnd w:id="690"/>
    <w:bookmarkStart w:name="z3374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мужчин и женщин при участии не менее 8 областей и городов Алматы и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мужчин и женщин при участии не менее 8 областей и городов Алматы и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молодежи при участии не менее 8 областей и городов Алматы и Астаны.</w:t>
      </w:r>
    </w:p>
    <w:bookmarkEnd w:id="691"/>
    <w:bookmarkStart w:name="z3379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юниоров и юношей.</w:t>
      </w:r>
    </w:p>
    <w:bookmarkEnd w:id="692"/>
    <w:bookmarkStart w:name="z338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место на Чемпионате Республики Казахстан среди юношей 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области, города при условии, что в данной весовой категории не менее 4-х спортсменов 1 разряда.</w:t>
      </w:r>
    </w:p>
    <w:bookmarkEnd w:id="693"/>
    <w:bookmarkStart w:name="z338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с 1 по 3 место на стилевых Чемпионатах области, города при условии, что в данной весовой категории не 1 разряда.</w:t>
      </w:r>
    </w:p>
    <w:bookmarkEnd w:id="694"/>
    <w:bookmarkStart w:name="z3392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течении одного года 4 победы на соревнованиях любого масштаба.</w:t>
      </w:r>
    </w:p>
    <w:bookmarkEnd w:id="695"/>
    <w:bookmarkStart w:name="z3395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области, города среди юношей при условии, что в данной весовой категории не менее 4-х спортсменов 1-го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10 побед над спортсменами со 2-м юношеским разрядом на соревнованиях любого масштаба.</w:t>
      </w:r>
    </w:p>
    <w:bookmarkEnd w:id="696"/>
    <w:bookmarkStart w:name="z3399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«Федерация КАРАТЭ-ДО КИКУШИНКАЙ»</w:t>
      </w:r>
    </w:p>
    <w:bookmarkEnd w:id="697"/>
    <w:bookmarkStart w:name="z3400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Мировых Играх боевых искусств среди взрослых при участии не менее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взрослых (в личном зачете);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Азии, Европы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Мира среди ветеранов.</w:t>
      </w:r>
    </w:p>
    <w:bookmarkEnd w:id="698"/>
    <w:bookmarkStart w:name="z3407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мужчин и женщин при участии не менее 8 областей и городов Алматы и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мужчин и женщин при участии не менее 8 областей и городов Алматы и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молодежи при участии не менее 8 областей и городов Алматы и Астаны.</w:t>
      </w:r>
    </w:p>
    <w:bookmarkEnd w:id="699"/>
    <w:bookmarkStart w:name="z341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г.Астаны и г.Алматы;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юниоров и юношей.</w:t>
      </w:r>
    </w:p>
    <w:bookmarkEnd w:id="700"/>
    <w:bookmarkStart w:name="z3419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место на Чемпионате Республики Казахстан среди юношей 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области, города при условии, что в данной весовой категории не менее 4-х спортсменов 1 разряда.</w:t>
      </w:r>
    </w:p>
    <w:bookmarkEnd w:id="701"/>
    <w:bookmarkStart w:name="z342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с 1 по 3 место на стилевых Чемпионатах области, города при условии, что в данной весовой категории не 1 разряда.</w:t>
      </w:r>
    </w:p>
    <w:bookmarkEnd w:id="702"/>
    <w:bookmarkStart w:name="z3426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течении одного года 4 победы на соревнованиях любого масштаба.</w:t>
      </w:r>
    </w:p>
    <w:bookmarkEnd w:id="703"/>
    <w:bookmarkStart w:name="z342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области, города среди юношей при условии, что в данной весовой категории не менее 4-х спортсменов 1-го юношеского разряда.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10 побед над спортсменами со 2-м юношеским разрядом на соревнованиях любого масштаба.</w:t>
      </w:r>
    </w:p>
    <w:bookmarkEnd w:id="704"/>
    <w:bookmarkStart w:name="z3433" w:id="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«ФЕДЕРАЦИЯ СПОРТИВНОГО КАРАТЭ»</w:t>
      </w:r>
    </w:p>
    <w:bookmarkEnd w:id="705"/>
    <w:bookmarkStart w:name="z3434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 в личных или командных видах программы по ката или кумитэ;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Мира среди ветеранов в личных или командных видах программы по ката или кумитэ;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взрослых в личных или командных видах программы по ката или кумитэ;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взрослых в личных или командных видах программы по ката или кумитэ.</w:t>
      </w:r>
    </w:p>
    <w:bookmarkEnd w:id="706"/>
    <w:bookmarkStart w:name="z3440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Казахстана среди взрослых в личных или командных видах программы по ката или кумитэ при участии не менее 6 обл.;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Казахстана среди молодежи в личных или командных видах программы по ката или кумитэ при участии не менее 6 обл;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Казахстана среди взрослых в личных или командных видах программы по ката или кумитэ при участии не менее 6 обл.</w:t>
      </w:r>
    </w:p>
    <w:bookmarkEnd w:id="707"/>
    <w:bookmarkStart w:name="z3445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Чемпионате Казахстана среди взрослых в личных или командных видах программы по ката или кумитэ;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Казахстана среди взрослых в личных или командных видах программы по ката или кумитэ;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Казахстана и Кубке Казахстана среди юниоров в личных или командных видах программы по ката или кумитэ;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Казахстана и Кубке Казахстана среди кадетов в личных или командных видах программы по ката или кумитэ;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Первенстве Казахстана среди детей (12-13 лет) в личных или командных видах программы по ката или кумитэ.</w:t>
      </w:r>
    </w:p>
    <w:bookmarkEnd w:id="708"/>
    <w:bookmarkStart w:name="z3452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области, города при условии не менее 4-х участников 1-го разряда в личных или командных видах программы по ката или кумитэ, в течение года одержать 10 побед над спортсменами II разряда, на соревнованиях не ниже городского масштаба.</w:t>
      </w:r>
    </w:p>
    <w:bookmarkEnd w:id="709"/>
    <w:bookmarkStart w:name="z3455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 одержать 8 побед над спортсменами III разряда на соревнованиях любого масштаба.</w:t>
      </w:r>
    </w:p>
    <w:bookmarkEnd w:id="710"/>
    <w:bookmarkStart w:name="z345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 одержать 4 победы над новичками на соревнованиях любого масштаба.</w:t>
      </w:r>
    </w:p>
    <w:bookmarkEnd w:id="711"/>
    <w:bookmarkStart w:name="z3461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области, города при условии, что в данном виде программы не менее 3-х спортсменов I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 одержать 10 побед над спортсменами II юношеского разряда, на соревнованиях не ниже городского масштаба.</w:t>
      </w:r>
    </w:p>
    <w:bookmarkEnd w:id="712"/>
    <w:bookmarkStart w:name="z346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 одержать 6 побед над спортсменами III юношеского разряда на соревнованиях любого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в течение 1,5 года и одержать 4 победы над спортсменами III юношеского разряда на соревнованиях любого масштаба.</w:t>
      </w:r>
    </w:p>
    <w:bookmarkEnd w:id="713"/>
    <w:bookmarkStart w:name="z3469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в течение 1 года, овладеть техническими приемами каратэ и участвовать не менее чем в 5-ти боях.</w:t>
      </w:r>
    </w:p>
    <w:bookmarkEnd w:id="714"/>
    <w:bookmarkStart w:name="z3472" w:id="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КИКБОКСИНГ</w:t>
      </w:r>
    </w:p>
    <w:bookmarkEnd w:id="715"/>
    <w:bookmarkStart w:name="z3473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1–3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взрослых, не мене 3 боев;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взрослых, не мене 3 боев;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 среди взрослых по боевым искусствам;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Азиатских играх среди взрослых в закрытых помещениях.</w:t>
      </w:r>
    </w:p>
    <w:bookmarkEnd w:id="716"/>
    <w:bookmarkStart w:name="z3480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Спартакиаде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молодежи при проведении не менее 3-х боев;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взрослых при проведении не менее 3-х боев;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Звание МСМК и МС присваиваются на соревнованиях, включенных в календарный план спортивно-массовых мероприятий.</w:t>
      </w:r>
    </w:p>
    <w:bookmarkEnd w:id="717"/>
    <w:bookmarkStart w:name="z3489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Спартакиаде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 место на Кубке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 и г.г Алматы и Астаны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Республики Казахстан среди старших юношей при проведении не мене 3 боев.</w:t>
      </w:r>
    </w:p>
    <w:bookmarkEnd w:id="718"/>
    <w:bookmarkStart w:name="z349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одного года 6 побед над разными спортсменами не ниже 1 разряд (или 10 побед над разными спортсменами не ниже 2 разряда) на соревнованиях не ниже городского масштаба.</w:t>
      </w:r>
    </w:p>
    <w:bookmarkEnd w:id="719"/>
    <w:bookmarkStart w:name="z350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одного года 6 побед над разными спортсменами не ниже 2 разряда (или 10 побед над разными спортсменами не ниже 3 разряда) на соревнованиях любого масштаба.</w:t>
      </w:r>
    </w:p>
    <w:bookmarkEnd w:id="720"/>
    <w:bookmarkStart w:name="z350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одного года 4 побед над спортсменами – новичками на соревнованиях любого масштаба.</w:t>
      </w:r>
    </w:p>
    <w:bookmarkEnd w:id="721"/>
    <w:bookmarkStart w:name="z350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Одержать в течение одного года 6 побед над разными спортсменами 1 юношеского разряда (или 10 побед над разными спортсменами 2 юношеского разряда) на соревнованиях любого масштаба. </w:t>
      </w:r>
    </w:p>
    <w:bookmarkEnd w:id="722"/>
    <w:bookmarkStart w:name="z3511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 разряда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одного года 6 побед над разными спортсменами 3 юношеского разряда на соревнованиях любого масштаба.</w:t>
      </w:r>
    </w:p>
    <w:bookmarkEnd w:id="723"/>
    <w:bookmarkStart w:name="z351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в течение 1 года, владеть техническими приемами и участвовать не менее, чем в 3 боях;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Спортсмены юношеских разрядов при переходе в группу взрослых приравниваются к разряду взрослых на один разряд ниже.</w:t>
      </w:r>
    </w:p>
    <w:bookmarkEnd w:id="724"/>
    <w:bookmarkStart w:name="z3521" w:id="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МУ АЙТАЙ (ТАЙБОКС)</w:t>
      </w:r>
    </w:p>
    <w:bookmarkEnd w:id="725"/>
    <w:bookmarkStart w:name="z352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Азии, Кубке Мира, Кубке Короля (Малый Чемпионат Мира)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 среди взрослых в закрытых помещениях;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Всемирных Играх среди взрослых по восточным единоборствам под эгидой МОК (SportAccordCombatGames).</w:t>
      </w:r>
    </w:p>
    <w:bookmarkEnd w:id="726"/>
    <w:bookmarkStart w:name="z3528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молодежи.</w:t>
      </w:r>
    </w:p>
    <w:bookmarkEnd w:id="727"/>
    <w:bookmarkStart w:name="z353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места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места на Кубке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места на Кубке Республики Казахстан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 и г.Алматы и г.Астана среди взрослых.</w:t>
      </w:r>
    </w:p>
    <w:bookmarkEnd w:id="728"/>
    <w:bookmarkStart w:name="z3540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одного года 6 побед над разными спортсменами не ниже 1 разряда (или 10 побед над разными спортсменами не ниже 2 разряда) на соревнованиях не ниже городского масштаба.</w:t>
      </w:r>
    </w:p>
    <w:bookmarkEnd w:id="729"/>
    <w:bookmarkStart w:name="z3543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одного года 6 побед над разными спортсменами не ниже 2 разряда (или 10 побед над разными спортсменами не ниже 3 разряда) на соревнованиях не ниже городского масштаба.</w:t>
      </w:r>
    </w:p>
    <w:bookmarkEnd w:id="730"/>
    <w:bookmarkStart w:name="z354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одного года 4 победы над спортсменами-новичками на соревнованиях любого масштаба.</w:t>
      </w:r>
    </w:p>
    <w:bookmarkEnd w:id="731"/>
    <w:bookmarkStart w:name="z3549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одного года 6 побед над разными спортсменами 1 юношеского разряда (или 10 побед над разными спортсменами не ниже 2 юношеского разряда) на соревнованиях любого масштаба.</w:t>
      </w:r>
    </w:p>
    <w:bookmarkEnd w:id="732"/>
    <w:bookmarkStart w:name="z3552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одного года 6 побед над разными спортсменами 3 юношеского разряда на соревнованиях любого масштаба.</w:t>
      </w:r>
    </w:p>
    <w:bookmarkEnd w:id="733"/>
    <w:bookmarkStart w:name="z3555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в течение 1 года, владеть техническими приемами и участвовать не менее чем в 3 боях.</w:t>
      </w:r>
    </w:p>
    <w:bookmarkEnd w:id="734"/>
    <w:bookmarkStart w:name="z3558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/>
          <w:color w:val="000000"/>
          <w:sz w:val="28"/>
        </w:rPr>
        <w:t>: Спортсмены юношеских разрядов при переходе в группу взрослых приравниваются к разряду взрослых на один разряд ниже</w:t>
      </w:r>
    </w:p>
    <w:bookmarkEnd w:id="735"/>
    <w:bookmarkStart w:name="z356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ПАУЭРЛИФТИНГ, ЖИМ ЛЕЖА</w:t>
      </w:r>
    </w:p>
    <w:bookmarkEnd w:id="736"/>
    <w:bookmarkStart w:name="z356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>ТРОЕБОРЬЮ БЕЗ ЭКИПИРОВКИ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Мужчины</w:t>
      </w:r>
    </w:p>
    <w:bookmarkEnd w:id="7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433"/>
        <w:gridCol w:w="179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Iюн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IIюн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IIIюн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</w:tbl>
    <w:bookmarkStart w:name="z3566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Женщины</w:t>
      </w:r>
    </w:p>
    <w:bookmarkEnd w:id="7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433"/>
        <w:gridCol w:w="175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Iюн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IIюн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IIIюн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</w:tbl>
    <w:bookmarkStart w:name="z3567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 (МСМК)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Присваивается при условии выполнении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Чемпионатах Мира, Азии и Кубке Мира (мужчины и женщины);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Занять: 1-3 места в Чемпионате Мира среди мужчин и женщин, с условием, что в весовой категории не менее 5 участников и есть звание "Мастер Спорта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мужчин и женщин, с условием, что в весовой категории не менее 5 участников и есть звание "Мастер Спорта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места на Чемпионате Азии среди мужчин и женщин, с условием, что в весовой категории не менее 5 участников и есть звание "Мастер Спорта Республики Казахстан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Мира среди ветеранов всех возрастных категорий, с условием, что в весовой категории не менее 5 участников.</w:t>
      </w:r>
    </w:p>
    <w:bookmarkEnd w:id="739"/>
    <w:bookmarkStart w:name="z357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Присваивается при условии выполнении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Чемпионате и Кубке Республики Казахстан среди взрослых и Чемпионате Республики Казахстан среди молодежи.</w:t>
      </w:r>
    </w:p>
    <w:bookmarkEnd w:id="740"/>
    <w:bookmarkStart w:name="z358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 (КМС)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Присваивается на Чемпионате и Кубке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разряды на соревнованиях городского масштаба.</w:t>
      </w:r>
    </w:p>
    <w:bookmarkEnd w:id="741"/>
    <w:bookmarkStart w:name="z358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>КЛАССИЧЕСКИЙ ЖИМ ШТАНГИ ЛЕЖА БЕЗ ЭКИПИРОВКИ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Мужчины</w:t>
      </w:r>
    </w:p>
    <w:bookmarkEnd w:id="7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413"/>
        <w:gridCol w:w="175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Iюн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IIюн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IIIюн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</w:tr>
    </w:tbl>
    <w:bookmarkStart w:name="z358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Женщины</w:t>
      </w:r>
    </w:p>
    <w:bookmarkEnd w:id="7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453"/>
        <w:gridCol w:w="179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юн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bookmarkStart w:name="z358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 (МСМК)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Присваивается при условии выполнении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Чемпионатах Мира, Азии и Кубке Мира (мужчины и женщины);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Занять: 1-3 места в Чемпионате Мира среди мужчин и женщин, с условием, что в весовой категории не менее 5 участников и есть звание "Мастер Спорта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мужчин и женщин, с условием, что в весовой категории не менее 5 участников и есть звание "Мастер Спорта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места на Чемпионате Азии среди мужчин и женщин, с условием, что в весовой категории не менее 5 участников и есть звание "Мастер Спорта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Мира среди ветеранов всех возрастных категорий, с условием, что в весовой категории не менее 5 участников.</w:t>
      </w:r>
    </w:p>
    <w:bookmarkEnd w:id="744"/>
    <w:bookmarkStart w:name="z359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Присваивается при условии выполнении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Чемпионате и Кубке Республики Казахстан среди взрослых и Чемпионате Республики Казахстан среди молодежи.</w:t>
      </w:r>
    </w:p>
    <w:bookmarkEnd w:id="745"/>
    <w:bookmarkStart w:name="z3603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 (КМС)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Присваивается на Чемпионате и Кубке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разряды на соревнованиях городского масштаба.</w:t>
      </w:r>
    </w:p>
    <w:bookmarkEnd w:id="746"/>
    <w:bookmarkStart w:name="z360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ПАУЭРЛИФТИНГ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Мужчины</w:t>
      </w:r>
    </w:p>
    <w:bookmarkEnd w:id="7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473"/>
        <w:gridCol w:w="169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юн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</w:tbl>
    <w:bookmarkStart w:name="z3610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Женщины</w:t>
      </w:r>
    </w:p>
    <w:bookmarkEnd w:id="7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473"/>
        <w:gridCol w:w="167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юн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3611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 (МСМК)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Присваивается при условии выполнении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Чемпионатах Мира, Азии и Кубке Мира (мужчины и женщины);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Занять: 1-3 места в Чемпионате Мира среди мужчин и женщин, с условием, что в весовой категории не менее 5 участников и есть звание "Мастер Спорта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мужчин и женщин, с условием, что в весовой категории не менее 5 участников и есть звание "Мастер Спорта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места на Чемпионате Азии среди мужчин и женщин, с условием, что в весовой категории не менее 5 участников и есть звание "Мастер Спорта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Мира среди ветеранов всех возрастных категорий, с условием, что в весовой категории не менее 5 участников.</w:t>
      </w:r>
    </w:p>
    <w:bookmarkEnd w:id="749"/>
    <w:bookmarkStart w:name="z362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Присваивается при условии выполнении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Чемпионате и Кубке Республики Казахстан среди взрослых и Чемпионате Республики Казахстан среди молодежи.</w:t>
      </w:r>
    </w:p>
    <w:bookmarkEnd w:id="750"/>
    <w:bookmarkStart w:name="z362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 (КМС)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Присваивается на Чемпионате и Кубке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разряды на соревнованиях городского масштаба.</w:t>
      </w:r>
    </w:p>
    <w:bookmarkEnd w:id="751"/>
    <w:bookmarkStart w:name="z3629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ЖИМУ ШТАНГИ ЛЕЖА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Мужчины</w:t>
      </w:r>
    </w:p>
    <w:bookmarkEnd w:id="7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593"/>
        <w:gridCol w:w="157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Iюн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IIюн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IIIюн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</w:tbl>
    <w:bookmarkStart w:name="z3632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Женщины</w:t>
      </w:r>
    </w:p>
    <w:bookmarkEnd w:id="7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533"/>
        <w:gridCol w:w="159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Iюн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IIюн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IIIюн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</w:tbl>
    <w:bookmarkStart w:name="z3633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 (МСМК)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Присваивается при условии выполнении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Чемпионатах Мира, Азии и Кубке Мира (мужчины и женщины);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Занять: 1-3 места в Чемпионате Мира среди мужчин и женщин, с условием, что в весовой категории не менее 5 участников и есть звание "Мастер Спорта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мужчин и женщин, с условием, что в весовой категории не менее 5 участников и есть звание "Мастер Спорта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места на Чемпионате Азии среди мужчин и женщин, с условием, что в весовой категории не менее 5 участников и есть звание "Мастер Спорта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Мира среди ветеранов всех возрастных категорий, с условием, что в весовой категории не менее 5 участников.</w:t>
      </w:r>
    </w:p>
    <w:bookmarkEnd w:id="754"/>
    <w:bookmarkStart w:name="z3642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Присваивается при условии выполнении нормативов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 Чемпионате и Кубке Республики Казахстан среди взрослых и Чемпионате Республики Казахстан среди молодежи.</w:t>
      </w:r>
    </w:p>
    <w:bookmarkEnd w:id="755"/>
    <w:bookmarkStart w:name="z3647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 (КМС)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Присваивается на Чемпионате и Кубке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разряды на соревнованиях городского масштаба.</w:t>
      </w:r>
    </w:p>
    <w:bookmarkEnd w:id="756"/>
    <w:bookmarkStart w:name="z3651" w:id="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ПРЕЗИДЕНТСКОЕ МНОГОБОРЬЕ (ПОЛИАТЛОН)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Разрядные нормативы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(Оценка результатов по таблице Международной ассоциации</w:t>
      </w:r>
      <w:r>
        <w:br/>
      </w:r>
      <w:r>
        <w:rPr>
          <w:rFonts w:ascii="Times New Roman"/>
          <w:b/>
          <w:i w:val="false"/>
          <w:color w:val="000000"/>
        </w:rPr>
        <w:t>
полиатлона (МАП)</w:t>
      </w:r>
    </w:p>
    <w:bookmarkEnd w:id="757"/>
    <w:bookmarkStart w:name="z3655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Казахстана международного класса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выполнить разрядные нормативы и занять: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Кубке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Кубке Мира среди взрослых.</w:t>
      </w:r>
    </w:p>
    <w:bookmarkEnd w:id="758"/>
    <w:bookmarkStart w:name="z3661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– выполнить разрядные нормативы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Чемпионатах или Кубке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Финальных соревнованиях Спартакиад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Народных играх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Молодежных играх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Финальных соревнованиях сельских игр Республики Казахстан.</w:t>
      </w:r>
    </w:p>
    <w:bookmarkEnd w:id="759"/>
    <w:bookmarkStart w:name="z3669" w:id="7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выполнения разрядных нормативов</w:t>
      </w:r>
    </w:p>
    <w:bookmarkEnd w:id="760"/>
    <w:bookmarkStart w:name="z3670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классифицируемые соревнования по Президентскому многоборью (полиатлону) проводятся по правилам Президентских многоборий РК или МСП. Результаты соревнований оцениваются по «Таблицам оценки результатов по Президентским многоборьям и видам испытаний Президентских тестов 2011 года»; «Таблице оценки результатов в полиатлоне 2002 года»; «1000-очковым таблицам оценки результатов утвержденных Советом МСП (Международный Союз Полиатлона) 06.10.2012 г.</w:t>
      </w:r>
    </w:p>
    <w:bookmarkEnd w:id="761"/>
    <w:bookmarkStart w:name="z3671" w:id="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присвоения званий и разрядов.</w:t>
      </w:r>
    </w:p>
    <w:bookmarkEnd w:id="762"/>
    <w:bookmarkStart w:name="z3672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Звания МСМК и МС присваиваются спортсменам по результатам соревнований, включенных ЕСК РК и календарь Президентских многоборий РК при условии выполнения разрядных нормативов;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Разряд КМС присваивается спортсменам по результатам соревнований не ниже областного масштаба или областных центров, городов Алматы, Астаны,а также соответствующие ФСО и спортивных ведомств при условии выполнения разрядных нормативов;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I разряд присваивается по результатам соревнований не ниже районного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Звания МСМК и МС присваиваются с 16 лет, разряд КМС - с 14 лет, I и II разряды - с 12 лет, III разряд и 1,2 и 3 юношеские разряды - с 10 лет.</w:t>
      </w:r>
    </w:p>
    <w:bookmarkEnd w:id="763"/>
    <w:bookmarkStart w:name="z3676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РАЗРЯДНЫЕ НОРМАТИВЫ МУЖЧИНЫ И ЖЕНЩИНЫ 100-ОЧКОВАЯ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1000-ОЧКОВАЯ ТАБЛИЦЫ.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Зимнее Президентское многоборье (полиатлон). Возраст 16 лет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старше.</w:t>
      </w:r>
    </w:p>
    <w:bookmarkEnd w:id="7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1"/>
        <w:gridCol w:w="943"/>
        <w:gridCol w:w="944"/>
        <w:gridCol w:w="744"/>
        <w:gridCol w:w="943"/>
        <w:gridCol w:w="744"/>
        <w:gridCol w:w="943"/>
        <w:gridCol w:w="744"/>
        <w:gridCol w:w="944"/>
        <w:gridCol w:w="744"/>
        <w:gridCol w:w="944"/>
        <w:gridCol w:w="917"/>
        <w:gridCol w:w="1535"/>
      </w:tblGrid>
      <w:tr>
        <w:trPr>
          <w:trHeight w:val="30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0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Троеборья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1000оч</w:t>
            </w:r>
          </w:p>
        </w:tc>
      </w:tr>
      <w:tr>
        <w:trPr>
          <w:trHeight w:val="30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ВП или 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Лыжные 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10км(муж)/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5км(жен).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Стрельба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 или 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Лыжные 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5км(муж)/3км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(жен).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Стрельба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 или 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Лыжные 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3км/2км(муж)/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2км/1км(жен).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Двоеборья</w:t>
            </w:r>
          </w:p>
        </w:tc>
      </w:tr>
      <w:tr>
        <w:trPr>
          <w:trHeight w:val="30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Лыжные 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10км/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5км/3км(муж)/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5км/3км/2км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(жен).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Стрельба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 или 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Лыжные 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10км/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5км/3км(муж)/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5км/3км/2км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(жен).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bookmarkStart w:name="z3680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Лыжероллярное Президентское многоборье (полиатлон)</w:t>
      </w:r>
    </w:p>
    <w:bookmarkEnd w:id="7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4"/>
        <w:gridCol w:w="743"/>
        <w:gridCol w:w="942"/>
        <w:gridCol w:w="743"/>
        <w:gridCol w:w="942"/>
        <w:gridCol w:w="743"/>
        <w:gridCol w:w="942"/>
        <w:gridCol w:w="743"/>
        <w:gridCol w:w="942"/>
        <w:gridCol w:w="743"/>
        <w:gridCol w:w="942"/>
        <w:gridCol w:w="959"/>
        <w:gridCol w:w="1532"/>
      </w:tblGrid>
      <w:tr>
        <w:trPr>
          <w:trHeight w:val="30" w:hRule="atLeast"/>
        </w:trPr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 И РАЗРЯДЫ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0" w:hRule="atLeast"/>
        </w:trPr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Троеборья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100оч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1000оч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100оч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1000оч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100оч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1000оч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100оч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1000оч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100оч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1000оч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100оч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1000оч</w:t>
            </w:r>
          </w:p>
        </w:tc>
      </w:tr>
      <w:tr>
        <w:trPr>
          <w:trHeight w:val="30" w:hRule="atLeast"/>
        </w:trPr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1.Стрельба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 или 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Лыжероллярные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10км(муж)/5км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(жен).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Стрельба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 или 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Лыжероллярные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5км(муж)/3км(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жен).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Стрельба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 или 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Лыжероллярные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3км/2км(муж)/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2км/1км(жен).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Двоеборья</w:t>
            </w:r>
          </w:p>
        </w:tc>
      </w:tr>
      <w:tr>
        <w:trPr>
          <w:trHeight w:val="30" w:hRule="atLeast"/>
        </w:trPr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Лыжероллярные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Гонки 10км/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5км/3км(муж)/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5км/3км/2км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(жен).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Стрельба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 или 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Лыжероллярные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Гонки 10км/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5км/3км(муж)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/5км/3км/2км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(жен).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6"/>
        <w:gridCol w:w="744"/>
        <w:gridCol w:w="943"/>
        <w:gridCol w:w="744"/>
        <w:gridCol w:w="943"/>
        <w:gridCol w:w="744"/>
        <w:gridCol w:w="943"/>
        <w:gridCol w:w="744"/>
        <w:gridCol w:w="943"/>
        <w:gridCol w:w="744"/>
        <w:gridCol w:w="944"/>
        <w:gridCol w:w="829"/>
        <w:gridCol w:w="124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Летнее Президентское многоборье. Возраст 16 лет и старше.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 И РАЗРЯДЫ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Пятиборья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1000оч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1.Бег 100м;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снаряда(700/500г);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 100м/50м;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3000м(муж)/2000м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(жен); 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ВП или ПП.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Бег 100м;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 100м;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3000м(муж)/2000м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(жен); 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ВП или ПП.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Бег 60м;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Метание гранаты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мяча; Плавание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50м;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1000м/2000м;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III 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ПП.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Четырехборья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Бег 60м;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 100м;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3000м/2000м(муж)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/2000м/1000м(жен);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III 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ПП.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Бег 100м;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снаряда(700/500г);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 100м;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3000м/2000м(муж)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/2000м/1000м(жен).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Бег 60м;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 50м;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2000м/1000м;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III 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ПП.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Бег 60м/100м;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1000м/2000м/3000м;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III 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ПП.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Четырехборье в закрытых помещениях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Бег 60м;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 100м;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2000м(муж)/1000м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(жен); 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ВП или ПП.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Троеборья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1.Бег 60м;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 100м;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3000м(муж)/2000м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(жен)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2.Плавание 100м;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III 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ПП;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3000м(муж)/2000м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(жен)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3.Бег 60м/100м;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1000м/2000м/3000м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Стрельба III 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ПП; 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1000м/2000м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5.Бег 60м;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 50м;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1000м/2000м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 Прыжок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длину с места;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1000м/2000м/3000м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1.Метание снаряда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мяча;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1000м/2000м/3000м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Стрельба III 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ПП;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500м/1000м(жен)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/1000м/2000м/3000м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(муж)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500м/1000м(жен)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/1000м/2000м/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3000м(муж)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4.Плавание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50м/100м;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1000м/2000м/3000м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очков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3681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РАЗРЯДНЫЕ НОРМАТИВЫ ЮНОШИ И ДЕВУШКИ 15 ЛЕТ И МЛАДШЕ.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Летнее Президентское многоборье (полиатлон)</w:t>
      </w:r>
    </w:p>
    <w:bookmarkEnd w:id="7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2"/>
        <w:gridCol w:w="716"/>
        <w:gridCol w:w="908"/>
        <w:gridCol w:w="714"/>
        <w:gridCol w:w="757"/>
        <w:gridCol w:w="737"/>
        <w:gridCol w:w="908"/>
        <w:gridCol w:w="717"/>
        <w:gridCol w:w="909"/>
        <w:gridCol w:w="717"/>
        <w:gridCol w:w="909"/>
        <w:gridCol w:w="717"/>
        <w:gridCol w:w="909"/>
        <w:gridCol w:w="718"/>
        <w:gridCol w:w="932"/>
      </w:tblGrid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1-юн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2-юн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3-юн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Пятиборья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1.Стрельба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 или ПП;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30м/60м;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25м/50м;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Метание снаряда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300г(дев)/500г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(юн);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2000м(юн)/1000м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(дев)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Стрельба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 или ПП;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30м/60м;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25м/50м;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Метание мяча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150г;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2000м(юн)/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1000м(дев)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Бег 30м/60м;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25м/50м;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Метание мяча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150г;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1000м/1500м/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2000м; 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в длину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места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Четырехборья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Стрельба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 или ПП;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60м; Плавание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50м;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2000м(юн)/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1000м(дев)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Стрельба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 или ПП;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30м/60м;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1000м/1500м/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2000м.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Бег 30м/60м;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25м/50м;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Метание мяча;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1000м/1500м/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75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4.Бег 30м/60м;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1000м/1500м/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2000м; Прыжок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длину с места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Четырехборье в закрытых помещениях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1.Бег 50м/60м;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II 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 50м;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2000м(юн)/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1000м(дев)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Троеборья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Бег 30м/60м;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25м/50м;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1000м/1500м/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Стрельба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 или 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25м/50м;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1000м/1500м/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Стрельба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 или 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1000м/1500м/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2000м.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Бег 30м/60м;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1000м/1500м/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2000м.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Метание мяча;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1000м/1500м/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2000м.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в длину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места;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1000м/1500м/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2000м.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Двоеборья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1.Метание мяча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гранаты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300г(дев)/500г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(юн);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1000м/1500м/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2000м.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Стрельба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 или ПП;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1000м/1500м/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2000м.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1000м/1500м/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2000м.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25м/50м; 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1000м/1500м/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bookmarkStart w:name="z368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Зимнее Президентское многоборье (полиатлон)</w:t>
      </w:r>
    </w:p>
    <w:bookmarkEnd w:id="7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8"/>
        <w:gridCol w:w="702"/>
        <w:gridCol w:w="890"/>
        <w:gridCol w:w="703"/>
        <w:gridCol w:w="891"/>
        <w:gridCol w:w="703"/>
        <w:gridCol w:w="891"/>
        <w:gridCol w:w="703"/>
        <w:gridCol w:w="891"/>
        <w:gridCol w:w="703"/>
        <w:gridCol w:w="891"/>
        <w:gridCol w:w="703"/>
        <w:gridCol w:w="891"/>
        <w:gridCol w:w="701"/>
        <w:gridCol w:w="869"/>
      </w:tblGrid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1-юн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2-юн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3-юн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Троеборья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1.Стрельба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 или 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Лыжные 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5км/3км/2км/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1км(юн)/3км/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2км/1км(дев)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Двоеборья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Лыжные 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5км/3км/2км/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1км(юн)/3км/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2км/1км(дев)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Стрельба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 или 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Лыжные 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5км/3км/2км/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1км(юн)/3км/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2км/1км(дев)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bookmarkStart w:name="z368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Лыжероллярное Президентское многоборье (полиатлон)</w:t>
      </w:r>
    </w:p>
    <w:bookmarkEnd w:id="7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5"/>
        <w:gridCol w:w="718"/>
        <w:gridCol w:w="910"/>
        <w:gridCol w:w="718"/>
        <w:gridCol w:w="910"/>
        <w:gridCol w:w="718"/>
        <w:gridCol w:w="910"/>
        <w:gridCol w:w="718"/>
        <w:gridCol w:w="910"/>
        <w:gridCol w:w="718"/>
        <w:gridCol w:w="910"/>
        <w:gridCol w:w="718"/>
        <w:gridCol w:w="911"/>
        <w:gridCol w:w="716"/>
        <w:gridCol w:w="930"/>
      </w:tblGrid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1-юн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2-юн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3-юн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Троеборья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1.Стрельба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ВП или 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Лыжероллярные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5км/3км/2км/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1км(юн)/3км/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2км/1км(дев)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bookmarkStart w:name="z368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спорта входящие в многоборья: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ЗИМНЕЕ – стрельба из пневматической винтовки, силовая гимнастика, лыжные гонки.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ЛЕТНИЕ - стрельба из пневматической винтовки, бег 60, 100 м., метание (граната, мяч), силовая гимнастика, прыжки в длину с места, плавание 25, 50, 100 м, бег 500, 1000, 2000, 3000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многоборье проводится в любом сочетании видов спорта по усмотрению проводящей организации.</w:t>
      </w:r>
    </w:p>
    <w:bookmarkEnd w:id="769"/>
    <w:bookmarkStart w:name="z3689" w:id="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ПЛЯЖНЫЙ ФУТБОЛ</w:t>
      </w:r>
    </w:p>
    <w:bookmarkEnd w:id="770"/>
    <w:bookmarkStart w:name="z3692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в составе сборной Казахстана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розыгрыше Кубке Европы в составе сборной Казахстана среди взрослых.</w:t>
      </w:r>
    </w:p>
    <w:bookmarkEnd w:id="771"/>
    <w:bookmarkStart w:name="z3694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место в течении 2-х лет подряд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взрослых.</w:t>
      </w:r>
    </w:p>
    <w:bookmarkEnd w:id="772"/>
    <w:bookmarkStart w:name="z3701" w:id="77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 – финалиста Кубка Республики Казахстан среди спортивных и футбольных клубов;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занявшей 2-4 места на Чемпионате Республики Казахстан среди спортивных и футбольных клубов.</w:t>
      </w:r>
    </w:p>
    <w:bookmarkEnd w:id="773"/>
    <w:bookmarkStart w:name="z3706" w:id="77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Условия присвоения званий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Звания МСМК МС Республики Казахстан и разряд КМС присваиваются при условии участия в 50% игр.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I, II, III разряды; I, II, III юношеские разряды – при условии участия в составе команд, занявших следующие места:</w:t>
      </w:r>
    </w:p>
    <w:bookmarkEnd w:id="7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1803"/>
        <w:gridCol w:w="1304"/>
        <w:gridCol w:w="1075"/>
        <w:gridCol w:w="1158"/>
        <w:gridCol w:w="1054"/>
        <w:gridCol w:w="1325"/>
        <w:gridCol w:w="1617"/>
      </w:tblGrid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юн.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команд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команд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Казахстана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футболистов-любителей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Финал 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объединений, федераций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футбола (до 18 лет)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Финал 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спортивных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17 лет)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Финал 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спортивных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16 лет)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Финал 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федераций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футбола (до 15 лет)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Финал 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Казахстана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14 лет)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Финал 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города, района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 школьников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(12-13 лет)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</w:tr>
    </w:tbl>
    <w:bookmarkStart w:name="z3708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ПАНКРАТИОН, ГРЕППЛИНГ И ММА, БРАЗИЛЬСКОЕ ДЖИУ ДЖИТСУ</w:t>
      </w:r>
      <w:r>
        <w:br/>
      </w:r>
      <w:r>
        <w:rPr>
          <w:rFonts w:ascii="Times New Roman"/>
          <w:b/>
          <w:i w:val="false"/>
          <w:color w:val="000000"/>
        </w:rPr>
        <w:t>
(смешанные боевые искусство)</w:t>
      </w:r>
    </w:p>
    <w:bookmarkEnd w:id="775"/>
    <w:bookmarkStart w:name="z3710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Мировых Играх боевых искусств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места на Азиатских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взрослых.</w:t>
      </w:r>
    </w:p>
    <w:bookmarkEnd w:id="776"/>
    <w:bookmarkStart w:name="z3717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взрослых.</w:t>
      </w:r>
    </w:p>
    <w:bookmarkEnd w:id="777"/>
    <w:bookmarkStart w:name="z3722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места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юношей и девушек (кадеты);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Кубке Республики Казахстан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Спартакиаде школьников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Спартакиаде среди школьников Республики Казахстан среди юношей и девушек (кадеты);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Республиканском Турнире «Кубок Федерации» (Мастерский квалификационный турнир) среди взрослых 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Республиканском Турнире «Кубок Федерации» (Мастерский квалификационный турнир)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Открытых республиканских турнирах среди взрослых, молодежи и юниоров, включенных в календарь спортивно-массовых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норматива КМС Республики Казахстан соревнования должны проводится в соответствии с принятыми правилами НФП,ФИЛА и МФП.</w:t>
      </w:r>
    </w:p>
    <w:bookmarkEnd w:id="778"/>
    <w:bookmarkStart w:name="z3741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разными спортсменами I разряда или 16 побед над спортсменами II разряда на соревнованиях, не ниже городского масштаба.</w:t>
      </w:r>
    </w:p>
    <w:bookmarkEnd w:id="779"/>
    <w:bookmarkStart w:name="z3744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разными спортсменами II разряда на соревнованиях, не ниже районного масштаба.</w:t>
      </w:r>
    </w:p>
    <w:bookmarkEnd w:id="780"/>
    <w:bookmarkStart w:name="z374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4 победы над спортсменами III разряда или 8 побед над новичками на соревнования любого масштаба.</w:t>
      </w:r>
    </w:p>
    <w:bookmarkEnd w:id="781"/>
    <w:bookmarkStart w:name="z3750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Завоевать 1 место на юношеском первенстве области, городов, при условии, что данной весовой категории участвуют, не менее 4 спортсменов I юношеского разряда или одержать в течение года 10 побед над спортсменами II юношеского разряда на соревнованиях любого масштаба.</w:t>
      </w:r>
    </w:p>
    <w:bookmarkEnd w:id="782"/>
    <w:bookmarkStart w:name="z3753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4 победы над спортсменами III юношеского разряда на соревнованиях любого масштаба.</w:t>
      </w:r>
    </w:p>
    <w:bookmarkEnd w:id="783"/>
    <w:bookmarkStart w:name="z3756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не менее чем в 5-ти встречах.</w:t>
      </w:r>
    </w:p>
    <w:bookmarkEnd w:id="784"/>
    <w:bookmarkStart w:name="z3759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Возрастные категории спортсменов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Дети - 1 категория (8 лет и младше);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Дети - 2 категория (9-11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Юноши и девушки (кадеты) (12-14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Юниоры (15-17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Молодежь (18-20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Взрослые (21 лет и старше);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Ветераны - 1 категория (36-45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Ветераны - 2 категория (46- 54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Ветераны - 3 категория (55 лет и старше).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Внимание: Всем спортсменам, претендующим на получение спортивного звания по линии Национальной Федерации(НФП) и Агентством Республики Казахстан по делам спорта и физической культуры необходимо иметь паспорта членов НФП. </w:t>
      </w:r>
    </w:p>
    <w:bookmarkEnd w:id="785"/>
    <w:bookmarkStart w:name="z377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РУКОПАШНЫЙ БОЙ</w:t>
      </w:r>
    </w:p>
    <w:bookmarkEnd w:id="786"/>
    <w:bookmarkStart w:name="z377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и Европы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финале этапах Кубка Мира среди взрослых в личном зачете.</w:t>
      </w:r>
    </w:p>
    <w:bookmarkEnd w:id="787"/>
    <w:bookmarkStart w:name="z3778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взрослых (мужчины, женщины);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взрослых (в личном зачете);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командующего Республиканскую гвардию;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открытом Международном турнире среди взрослых в памяти 1-го Чемпиона мира по рукопашному бою МС Республики Казахстан Р. Муканова.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звание «МСМК и МСРК» присваивается только в том случае, если спортсмен одержал 3 победы на указанном соревновании по системе с выбыванием не менее 12 участников, или по круговой системе 6-8 участников.</w:t>
      </w:r>
    </w:p>
    <w:bookmarkEnd w:id="788"/>
    <w:bookmarkStart w:name="z3789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места на Чемпионате Республики Казахстан среди взрослых (мужчины, женщины);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места на Чемпионате Республики Казахстан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места на Кубке Республики Казахстан среди взрослых (мужчины, женщины);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места на открытом Международном турнире среди взрослых в памяти 1-го Чемпиона мира по рукопашному бою МС Республики Казахстан Р. Муканова;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Первенстве Республики Казахстан среди юношей и девушек 16-18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1-место на Чемпионате области и г. Астана, г.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внутреннем Чемпионате и Спартакиаде ЦС Динамо, КНБ Республики Казахстан и пограничных войск, МВД Республики Казахстан, вооруженных сил Республики Казахстан.</w:t>
      </w:r>
    </w:p>
    <w:bookmarkEnd w:id="789"/>
    <w:bookmarkStart w:name="z3798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4-7 место на Чемпионате Казахстана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место на Чемпионате области или городов Алматы и Астаны.</w:t>
      </w:r>
    </w:p>
    <w:bookmarkEnd w:id="790"/>
    <w:bookmarkStart w:name="z3803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на Чемпионате Республики Казахстан среди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Чемпионате области или городов Алматы и Астаны.</w:t>
      </w:r>
    </w:p>
    <w:bookmarkEnd w:id="791"/>
    <w:bookmarkStart w:name="z380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5-7 место на Чемпионате области или городов Алматы и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открытых чемпионатах городов или районов.</w:t>
      </w:r>
    </w:p>
    <w:bookmarkEnd w:id="792"/>
    <w:bookmarkStart w:name="z3811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спортсменами 1 юношеского разряда.</w:t>
      </w:r>
    </w:p>
    <w:bookmarkEnd w:id="793"/>
    <w:bookmarkStart w:name="z3814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5 побед над спортсменами 2 юношеского разряда.</w:t>
      </w:r>
    </w:p>
    <w:bookmarkEnd w:id="794"/>
    <w:bookmarkStart w:name="z3817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заниматься в течение года, участвовать в соревнованиях среди ДЮСШ.</w:t>
      </w:r>
    </w:p>
    <w:bookmarkEnd w:id="795"/>
    <w:bookmarkStart w:name="z3820" w:id="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РЫБОЛОВНЫЙ СПОРТ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(зимняя ловля на мормышку, зимняя ловля на блесну, летняя поплавочная</w:t>
      </w:r>
      <w:r>
        <w:br/>
      </w:r>
      <w:r>
        <w:rPr>
          <w:rFonts w:ascii="Times New Roman"/>
          <w:b/>
          <w:i w:val="false"/>
          <w:color w:val="000000"/>
        </w:rPr>
        <w:t>
удочка, спиннингс берега, спиннинг с бота, фидер).</w:t>
      </w:r>
    </w:p>
    <w:bookmarkEnd w:id="796"/>
    <w:bookmarkStart w:name="z382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в личном зачете лично-командных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в личном зачете лично-командных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Европы в личном зачете лично-командных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клубов по соответствующей сезонной ловле в личном зачете лично-командных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Мира, Чемпионате Мира по ловле отдельных видов рыбы в личном зачете лично-командных соревнований.</w:t>
      </w:r>
    </w:p>
    <w:bookmarkEnd w:id="797"/>
    <w:bookmarkStart w:name="z3830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места на Чемпионате Республики Казахстан в личном зачете лично-командных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в личном зачете лично-командных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места на Чемпионате Республики Казахстан в командном зачете;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в командном зачете.</w:t>
      </w:r>
    </w:p>
    <w:bookmarkEnd w:id="798"/>
    <w:bookmarkStart w:name="z3836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матера спорта – 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3-6 место на Чемпионатах, Кубках и первенствах Казахстана в лично- командных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1-4 место на Чемпионате Федерации спортивного рыболовства Республики Казахстан в личном зачете лично-командных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Чемпионатах, первенствах и Кубках Алматы в личном зачете лично-командных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личном зачете лично-командных межрегиональных соревнований (или розыгрышах Кубков), при участии в соревновании не менее 5 спортсменов, имеющих звание КМС, либо 3-х имеющих звание МС;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личном зачете лично-командных региональных, спортивных организаций Алматы или районами подразделениями соревнований, при условии участия в турнире не менее 3-х спортсменов, имеющих звание КМС или 5-ти спортсменов, имеющих 1 разряд;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личном зачете соревнований на чемпионате города (с населением не менее 1 млн. человек), при условии участия в турнире не менее 3-х спортсменов, имеющих звание КМС или 5 спортсменов, имеющих 1 разряд.</w:t>
      </w:r>
    </w:p>
    <w:bookmarkEnd w:id="799"/>
    <w:bookmarkStart w:name="z384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7-15 место в личном зачете лично-командных соревнований на чемпионатах, первенствах и Кубках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4-10 место в личном зачете лично-командных соревнованиях на чемпионатах, первенствах и Кубках г.Алматы;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4-10 место в личном зачете лично-командных межрегиональных соревнований ФСР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3-7 место в личном зачете лично-командных региональных, спорт. организаций г.Алматы или районными подразделениями соревнований, при условии участия в них не менее 5-ти спортсменов, имеющих 1 разряд или 3-х КМС;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1-5 место в личном зачете соревнований на чемпионатах, первенствах города (с населением не менее 500 тыс. человек);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личном зачете городских (с населением не менее 500 тыс. человек), районных соревнований.</w:t>
      </w:r>
    </w:p>
    <w:bookmarkEnd w:id="800"/>
    <w:bookmarkStart w:name="z3853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13-17 место в личном зачете лично-командных соревнований на чемпионатах ФСР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11-20 место в личном зачете лично-командных соревнований чемпионатов, первенств и Кубков г.Алматы;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11-15 место в личном зачете лично-командных межрегиональных соревнований ФСР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8-12 место в личном зачете лично-командных региональных (субъектов ФСР Республики Казахстан ) с районными подразделениями,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6-10 место в личном зачете городских (с населением не менее 500 тыс. человек)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в личном зачете городских (не имеющих районного деления), районных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личном зачете соревнований в первичных организациях, при условии участия в них не менее 15 человек.</w:t>
      </w:r>
    </w:p>
    <w:bookmarkEnd w:id="801"/>
    <w:bookmarkStart w:name="z3862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18-20 место в личном зачете лично-командных соревнований на чемпионатах ФСР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16-20 место в личном зачете лично-командных межрегиональных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13-15 место в личном зачете лично-командных региональных (субъектов ФСР Республики Казахстан ) или районными подразделениями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11-15 место в личном зачете городских (с населением не менее 500 тыс.человек)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7-10 место в личном зачете районных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4-7 место в личном зачете соревнований первенствах организаций, при условии участия в них не менее 15 человек, либо 1-3 место в личном зачете, при условии участия на них не менее 10 человек.</w:t>
      </w:r>
    </w:p>
    <w:bookmarkEnd w:id="802"/>
    <w:bookmarkStart w:name="z3870" w:id="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САМБО</w:t>
      </w:r>
    </w:p>
    <w:bookmarkEnd w:id="803"/>
    <w:bookmarkStart w:name="z3871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по боевому самбо;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Всемирной универсиаде;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Всемирных играх («Sportaccord», «Tafis»)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финале на этапах Кубка мира среди взрослых в личном зачете;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мира среди мастеров самбо.</w:t>
      </w:r>
    </w:p>
    <w:bookmarkEnd w:id="804"/>
    <w:bookmarkStart w:name="z388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звание «МС Республики Казахстан» присваивается только в том случае, если спортсмен одержал 3(три) победы на указанном соревновании по системе с выбыванием не менее 12 участников, или по круговой системе 8-10 участников.</w:t>
      </w:r>
    </w:p>
    <w:bookmarkEnd w:id="805"/>
    <w:bookmarkStart w:name="z3884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взрослых(мужчины, женщины в личном командном зачете);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взрослых(мужчины, женщины);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до 23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Международном турнире среди взрослых памяти Кабанбай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Международном турнире среди взрослых памяти Героя СССР Т. Комекбаева;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Международном турнире «Дети Азии».</w:t>
      </w:r>
    </w:p>
    <w:bookmarkEnd w:id="806"/>
    <w:bookmarkStart w:name="z389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3-6 места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2-6 места на Чемпионате Республики Казахстан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места на Чемпионате Республики Казахстан среди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места на Республиканских турнирах среди взрослых, утвержденных Федерацией Республики Казахстан по самбо и уполномоченным органом в области физической культуры и спорта.</w:t>
      </w:r>
    </w:p>
    <w:bookmarkEnd w:id="807"/>
    <w:bookmarkStart w:name="z3899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Одержать в течение года 8 (восемь) побед над разными спортсменами I разряда или 16 (шестнадцать) побед над спортсменами II разряда на соревнованиях не ниже областного уровня или г.г. Алматы, Астана. </w:t>
      </w:r>
    </w:p>
    <w:bookmarkEnd w:id="808"/>
    <w:bookmarkStart w:name="z390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(шесть) побед над разными спортсменами II разряда на соревнованиях не ниже городского и районного уровня.</w:t>
      </w:r>
    </w:p>
    <w:bookmarkEnd w:id="809"/>
    <w:bookmarkStart w:name="z3905" w:id="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СПОРТИВНОЕ СКАЛОЛАЗАНИЕ</w:t>
      </w:r>
    </w:p>
    <w:bookmarkEnd w:id="810"/>
    <w:bookmarkStart w:name="z390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Мастера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Всемирных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 среди взрослых.</w:t>
      </w:r>
    </w:p>
    <w:bookmarkEnd w:id="811"/>
    <w:bookmarkStart w:name="z3913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взрослых при участии не менее 6 спортсменов из 10 сильнейших согласно текущему рейтингу;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молодежи при участии не менее 6 спортсменов из 10 сильнейших согласно текущему рейтингу;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этапе Кубка Республики Казахстан среди взрослых при участии не менее 6 спортсменов из 10 сильнейших по текущему рейтингу в каждом виде отдельно.</w:t>
      </w:r>
    </w:p>
    <w:bookmarkEnd w:id="812"/>
    <w:bookmarkStart w:name="z391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3-6 место на Чемпионате Республики Казахстан при участии не менее 6 спортсменов из 10 сильнейших согласно текущему рейтингу;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среди молодежи при участии не менее 6 спортсменов из 10 сильнейших согласно текущему рейтингу;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2-5 место на этапе Кубка Республики Казахстан при участии не менее 6 спортсменов из 10 сильнейших по текущему рейтингу в каждом виде отдельно;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 и г.Астана, г.Алматы.</w:t>
      </w:r>
    </w:p>
    <w:bookmarkEnd w:id="813"/>
    <w:bookmarkStart w:name="z3924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(КМС), I, II, III спортивные разряды, 1, 2, 3 юношеские разряды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при участии не менее 10 спортсменов места, рассчитанные по нижеследующей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= 0,8хК1 + 0,4хК2 + 0,2хК3     А – КМС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= А + 0,4хК2 + 0,3хК3 + 0,2хК4 В – I спортивный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= В + 0,2хК3 + 0,3хК4 + 0,2хК5 С – II спортивный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 = С + 0,2хК4 + 0,3хК5 + 0,2хК6 D – III спортивный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 = D + 0,2хК5 + 0,3хК6 + 0,2хК7 Е – 1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F = Е + 0,2хК6 + 0,3хК7 + 0,2хК8 F – 2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G = F + 0,2хК7 +0,6хК8 G – 3 юношеский разряд</w:t>
      </w:r>
    </w:p>
    <w:bookmarkEnd w:id="814"/>
    <w:bookmarkStart w:name="z3935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К1 – Мастера спорта международного класса, Мастер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К2 - Кандидат в мастера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К3 - I спортивный разряд;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К4 - II спортивный разряд;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К5 - III спортивный разряд;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К6 - 1 юношеский разряд;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К7 - 2 юношеский разряд;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К8 - 3 юношеский разряд и спортсмены без разряда.</w:t>
      </w:r>
    </w:p>
    <w:bookmarkEnd w:id="815"/>
    <w:bookmarkStart w:name="z3944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Разряд округляется до целого в меньшую сторону</w:t>
      </w:r>
    </w:p>
    <w:bookmarkEnd w:id="816"/>
    <w:bookmarkStart w:name="z3945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выполнения разрядных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Звание Мастера спорта международного класса Республики Казахстан и Мастера спорта Республики Казахстан присваивается, с 15 лет, в соревнованиях на трудность, в соревнованиях на скорость (парная гонка, эстафета), в боулдеринге (серия проблемных трасс) и в многоборье при условии: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соревнования могут проводиться как на естественном, так и на искусственном рельефе. Трассы соревнований должны удовлетворять требований Правил соревнований по спортивному скалолазанию Республики Казахстан и рангу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Ранг соревнований определяется баллами текущего рейтинга 10 сильнейших спортсменов Республики Казахстан, принявших участие в данных соревнованиях по следующей формуле: Ранг = Рс / Ро, где Рс – сумма баллов 10 сильнейших спортсменов Республики Казахстан, участвовавших на данных соревнованиях; Ро – сумма баллов 10 сильнейших спортсменов Республики Казахстан по текущему рейтингу;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Рейтинг спортсменов – скалолазов устанавливается Федерацией альпинизма и скалолазания Республики Казахстан с целью однозначного определения места спортсмена в таблице о рангах. </w:t>
      </w:r>
    </w:p>
    <w:bookmarkEnd w:id="817"/>
    <w:bookmarkStart w:name="z3950" w:id="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СПОРТИВНОЕ ОРИЕНТИРОВАНИЕ</w:t>
      </w:r>
    </w:p>
    <w:bookmarkEnd w:id="818"/>
    <w:bookmarkStart w:name="z3951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Квалификационные требования выполнения разрядных норм: бегом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(Foot -O), на лыжах (ski-O), вело-ориентирование (Mountain-O),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ориентированию на инвалидных колясках (Trail-O)</w:t>
      </w:r>
    </w:p>
    <w:bookmarkEnd w:id="819"/>
    <w:bookmarkStart w:name="z395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Условия выполнения разрядных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Звания и разряды присваиваются по результатам официальных соревнований, утвержденных в календарном плане соответствующей исполнительной организацией в области физической культуры и спорта, отдельно в каждой половозрастной группе при условии, если в соревнованиях на данном виде программы закончили дистанцию не менее 10 спортсменов, а в эстафете – не менее 6 команд в 2-х или 3-х этапной эстафете или 5 команд в 4-х этапной эстафете при достаточном ранге соревнований и выполнении всех необходимых для этого требований: класс дистанций, соответствие требованиям IOF по рисовке и печати спортивных карт, состав ГСК, уровень подготовки участников, ранг соревнований и т.п..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1.1.1. Спортивные разряды и звания в группа ветеранов, начиная с MW35 и старше, не присваиваются.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Если участники соревнований одной возрастной группы делятся на подгруппы по спортивной квалификации или результатам, разрядные требования выполняются только в высшей группе.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1.2.1. В группах начинающих, не зависимо от возраста (с дополнительными буквенными обозначениями, например «А» или «В») спортивные звания и разряды не присваиваются.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1.3. В соревнованиях по выбору присваиваются разряды не выше первого взрослого.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1.4. Присвоение разрядов и подсчет ранга производится в каждой возрастной группе для мужчин и женщин отдельно.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1.5. Юношеские разряды присваиваются в возрасте до 14 лет. Присвоение взрослых разрядов юношам и девушкам - с 14 лет, если эти разряды были выполнены на соревнованиях не ниже Первенства области, г.Алматы и г.Астана, при этом: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1.) класс районов и карт должен соответствовать уровню разряда( см. Правила по СО РК);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2.) дистанции не должны быть короче минимальной протяженности, предусмотренной для групп (РВП п.п.4.5.);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3.) разница во времени победителя в возрастной группе не должна превышать РВП (п.п. 4.5.) более 5%.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большей разнице результата от РВП ранг соревнований автоматически понижается на уровень ниже.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1.5.1. При прохождении 5 дистанции (одного вида ориентирования) и выполнении программы в полном объеме (присвоение занятого места) в течение одного календарного года спортсмену может быть присвоен 3 юношеский или III взрослый разряд в соответствии с возрастной группой.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1.6. Звание МС присваивается лицам, достигшим 16 лет, в возрастных группах 18, 19, 20 и 21 (элита).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1.7.Ранг личных соревнований определяется суммой баллов 10-ти спортсменов, имеющих наивысший действующий разряд, закончивших программу в полном объеме на данном упражнении.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1.8.Оценка спортивных разрядов в баллах для подсчета ранга:</w:t>
      </w:r>
    </w:p>
    <w:bookmarkEnd w:id="8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1865"/>
        <w:gridCol w:w="800"/>
        <w:gridCol w:w="800"/>
        <w:gridCol w:w="966"/>
        <w:gridCol w:w="1152"/>
        <w:gridCol w:w="805"/>
        <w:gridCol w:w="957"/>
        <w:gridCol w:w="1164"/>
        <w:gridCol w:w="1171"/>
        <w:gridCol w:w="1862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Звание, разряд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ЗМС, МС 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РК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p.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p.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p.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юн.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юн.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б/р юн.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</w:tbl>
    <w:bookmarkStart w:name="z3970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Ранг соревнований в эстафете определяется суммой средних баллов команд, полностью закончивших все этапы эстафеты и, занявших 1-6 место в 2-х или 3-х этапной эстафете и 1-5 места в 4-х этапной эстафете. Средний балл каждой команды определяется как частное от деления суммы баллов участников команд на их количество.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1.10. При подсчете ранга учитываются баллы только тех участников, чье участие определено Регламентом данных соревнований.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1.11. При подсчете временных границ выполнения разряда округление производится в пользу спортсменов.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1.12. Класс дистанции определяется «Правилами по спортивному ориентированию Республики Казахстан» в соответствующем виде ориентирования и упражнении (1.12.2).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1.13. Список квалификационных международных и республиканских соревнований:</w:t>
      </w:r>
    </w:p>
    <w:bookmarkEnd w:id="8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5665"/>
        <w:gridCol w:w="3155"/>
        <w:gridCol w:w="3463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МК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РК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 (личный зачет)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MW 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места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Игры (эстафета) группа MW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 (личный зачет)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MW20, 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 (эстафета)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MW20, 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 и Тихоокеанского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 (личный зачет) группа MW20,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место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 и Тихоокеанского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 (эстафета) группа MW20, 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 (личный зачет)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MW20, 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место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 (эстафета)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MW20, 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место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Мира (личный зачет)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MW20, 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Мира (эстафета) группа MW20,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Кубка Мира (личный зачет)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MW20, 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Кубка Мира (эстафета)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MW20, 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Чемпионаты мира среди студентов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(личный зачет)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Всемирные Игры (личный зачет)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место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CISM (ЧМ среди военнослужащих) 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место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 РК (личный зачет)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MW 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 РК (эстафета) группа MW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(личный зачет) группа MW 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место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(эстафета) группа MW21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Республики Казахстан (личный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зачет) группа MW21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Универсиада студентов ВУЗов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(личный зачет)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MW21 E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</w:tr>
    </w:tbl>
    <w:bookmarkStart w:name="z397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1.14.1. Звание МС присваивается, если ранг соревнований не ниже 650 баллов в личном зачете, а в эстафете – не ниже 400 баллов, если уровень карт, ГСК (не менее 4-х судей НС ВК и 2-х судей категории НС) и класс дистанций соответствует классу «МС»; и, при использование системы отметки SPORTident (или другой лицензионной IOF электронной системы отметки) и наличие, соответственно, Протоколов результатов, выполненных программой Winorient) в возрастных категориях MW18,19,20 и 21 (элита).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1.14. 2. Для присвоения разряда КМС – дистанция должна быть не ниже класса «КМС», а ранг соревнований не ниже 250 баллов, наличие в ГСК судей ранга не ниже НС ВК - 2-х человек, 2 судей категории НС.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1.15. Для присвоения I разряда – дистанция должна быть не ниже класса «Ip.», а ранг соревнований - не менее 120 баллов и наличие в ГСК 3-х судей категории НС.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1.16. Если в одной параллели у групп М (мужчин, юношей) и W(женщин, девушек) совмещена дистанция (полная аналогия по точкам старта-финиша, длине и набору высоты, точкам КП, заданным направлением), то дистанциям присваивается один класс для этих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1.17. Каждый последующий разряд/звание присваивается после официального присвоения предыдущего разряда/звания.</w:t>
      </w:r>
    </w:p>
    <w:bookmarkEnd w:id="822"/>
    <w:bookmarkStart w:name="z3980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подсчетов результатов от времени победителя:</w:t>
      </w:r>
    </w:p>
    <w:bookmarkEnd w:id="8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893"/>
        <w:gridCol w:w="1393"/>
        <w:gridCol w:w="1393"/>
        <w:gridCol w:w="1613"/>
        <w:gridCol w:w="1213"/>
        <w:gridCol w:w="1673"/>
        <w:gridCol w:w="1833"/>
      </w:tblGrid>
      <w:tr>
        <w:trPr>
          <w:trHeight w:val="570" w:hRule="atLeast"/>
        </w:trPr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(баллы)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разряды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Юношеские спортивные разряды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27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п.п.1.5.1 </w:t>
            </w:r>
          </w:p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п.п.1.5.1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981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СПОРТИВНЫЕ ТАНЦЫ</w:t>
      </w:r>
    </w:p>
    <w:bookmarkEnd w:id="8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7"/>
        <w:gridCol w:w="2306"/>
        <w:gridCol w:w="3884"/>
        <w:gridCol w:w="4642"/>
      </w:tblGrid>
      <w:tr>
        <w:trPr>
          <w:trHeight w:val="6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M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танцев (двоеборье)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танцев стандарт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танцев латина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место на Чемпионате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на Кубке Мира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на Чемпионате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место на Азиатских Играх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взрослых.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танцев (двоеборье)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танцев стандарт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танцев латина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место на Чемпионате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среди взрослых;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на Кубке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на Чемпионате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среди молодежи.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танцев (двоеборье)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танцев стандарт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танцев латина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место на Чемпионате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среди взрослых;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место на Кубке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место на Чемпионате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среди молодежи.</w:t>
            </w:r>
          </w:p>
        </w:tc>
      </w:tr>
      <w:tr>
        <w:trPr>
          <w:trHeight w:val="22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разряд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с+в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танцев (двоеборье)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очков по таблице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285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разряд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танцев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(сокращенное двоеборье)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очков по таблице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27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разряд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танцев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очков по таблице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60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танцев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очков по таблице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bookmarkStart w:name="z3982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Допустимость разрядов к возрастной категории</w:t>
      </w:r>
    </w:p>
    <w:bookmarkEnd w:id="8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8"/>
        <w:gridCol w:w="3341"/>
        <w:gridCol w:w="6630"/>
      </w:tblGrid>
      <w:tr>
        <w:trPr>
          <w:trHeight w:val="27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ЛЕТ И МОЛОЖЕ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ЮВЕНАЛЫ 1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ЮНОШЕСКИЙ РАЗРЯД, 3 РАЗРЯД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10-11 ЛЕТ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ЮВЕНАЛЫ 2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РАЗРЯД, II РАЗРЯД, I РАЗРЯД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12-13 ЛЕТ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 1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РАЗРЯД, II РАЗРЯД, I РАЗРЯД, КМС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14-15 ЛЕТ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ЮНИОРЫ 2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РАЗРЯД, II РАЗРЯД, I РАЗРЯД, КМС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16-18 ЛЕТ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РАЗРЯД, II РАЗРЯД, I РАЗРЯД, КМС, МС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19-34 ЛЕТ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РАЗРЯД, II РАЗРЯД, I РАЗРЯД, КМС, 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ЛЕТ И СТАРШЕ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СЕНЬОРЫ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РАЗРЯД, II РАЗРЯД, I РАЗРЯД, КМС, 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</w:tr>
    </w:tbl>
    <w:bookmarkStart w:name="z3983" w:id="8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ШАХМАТЫ</w:t>
      </w:r>
    </w:p>
    <w:bookmarkEnd w:id="826"/>
    <w:bookmarkStart w:name="z3984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Мастера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или Всемирных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финале этапах Кубка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 среди взрослых.</w:t>
      </w:r>
    </w:p>
    <w:bookmarkEnd w:id="827"/>
    <w:bookmarkStart w:name="z3990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места на Чемпионате Республики Казахстан среди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Народных Играх Республики Казахстан среди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Спартакиаде Республики Казахстан среди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Сельских Играх «АҚ Бидай» среди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 два раза подряд призером на Чемпионате РК среди мужчин и женщин.</w:t>
      </w:r>
    </w:p>
    <w:bookmarkEnd w:id="828"/>
    <w:bookmarkStart w:name="z3997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стать Чемпионом РК среди юношей или девушек в возрастных категориях от 14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стать призером Чемпионата РК среди юношей или девушек в возрастных категориях 18 или 20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при выполнении дважды квалификационного норматива при условии встречи в одном соревновании не менее, чем с шестью КМС.</w:t>
      </w:r>
    </w:p>
    <w:bookmarkEnd w:id="829"/>
    <w:bookmarkStart w:name="z4002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I, II, III, IV разряды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1, 2, 3 разрядов необходимо набрать 75% очков в турнире с коэффициентом соответственно 2,0 (1 разряд), 3,0 (2 разряд), 4,0 (3 разряд).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4 разряда необходимо набрать 60% очков в турнире с коэффициентом 5,0.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турнира определяется по следующей системе: без разряда – 5,4 разряд – 4,3 разряд 3,2 разряд – 2,1 разряд – 1, КМС, НМЖ – 0, НМ, ЖММ – (-1), ММ, ЖМГ – (-2), МГ – (-3). При дробном коэффициенте турнира процент выполнения нормы определяется методом линейной экстраполяции, например, К=2,3. В этом случае норма 2 разряда составит 50% + (75% - 50%) х 0,3 = 50% + 7,5% = 57,5%.</w:t>
      </w:r>
    </w:p>
    <w:bookmarkEnd w:id="830"/>
    <w:bookmarkStart w:name="z400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Таблица нормативов для разрядов</w:t>
      </w:r>
    </w:p>
    <w:bookmarkEnd w:id="8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593"/>
        <w:gridCol w:w="1593"/>
        <w:gridCol w:w="1593"/>
        <w:gridCol w:w="1593"/>
        <w:gridCol w:w="1593"/>
        <w:gridCol w:w="1593"/>
        <w:gridCol w:w="163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55%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bookmarkStart w:name="z400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всех разрядных нормативов необходимо сыграть в турнирах по круговой системе – не менее 10 партий, по швейцарской системе – не менее 9 партий, в командных соревнованиях – не менее 7 партий.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времени в турнирах с нормой КМС и 1 разряда не менее 1,5 часов на партию каждому участнику, в турнирах с нормой 2, 3, 4 разрядов не менее 1 часа на партию каждому участнику. Все разряды присваиваются на три года и требуют подтверждения. Норма подтверждения равна норме выполнения. 4 разряд присваивается пожизненно. Шахматист, не подтверждающий разряд дважды подряд, автоматически переводится на разряд ниже и играет под ним в турнирах до следующего выполнения. </w:t>
      </w:r>
    </w:p>
    <w:bookmarkEnd w:id="832"/>
    <w:bookmarkStart w:name="z4010" w:id="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ШАШКИ («100» международные и «64» бразильская и русская версии)</w:t>
      </w:r>
      <w:r>
        <w:br/>
      </w:r>
      <w:r>
        <w:rPr>
          <w:rFonts w:ascii="Times New Roman"/>
          <w:b/>
          <w:i w:val="false"/>
          <w:color w:val="000000"/>
        </w:rPr>
        <w:t>
Разрядные требования очные соревнования (мужчины и женщины)</w:t>
      </w:r>
    </w:p>
    <w:bookmarkEnd w:id="833"/>
    <w:bookmarkStart w:name="z4012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мужчин, женщин и молодежи при участии не менее 8 стран и 50 % участников с международными званиями (международный гроссмейстер, гроссмейстер ФМЖД, МСМК, мастер ФМЖД) и завоевать звание мастер спорта ФМЖД.</w:t>
      </w:r>
    </w:p>
    <w:bookmarkEnd w:id="834"/>
    <w:bookmarkStart w:name="z4016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Завоевать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звание чемпиона Республики Казахстан среди мужчин и женщин, ветеранов (для мужчин – при участии 7 и более МС и сыграть с ними не менее 4 партий);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чемпионате Республики Казахстан среди молодежи и течение 2-х лет подряд ( для юношей- при участии 7 и более МС и сыграть с ними не менее 4-х партий) стать призером 1 раз;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классификационную норму, достигнув при этом (или в течении двух последующих лет) индивидуального коэффициента (ИК): для мужчин (юношей) – 2450, для женщин (девушек) – 2250. Классификационные нормы подсчитываются по таблице:</w:t>
      </w:r>
    </w:p>
    <w:bookmarkEnd w:id="835"/>
    <w:bookmarkStart w:name="z4024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Нормы мастера спорта</w:t>
      </w:r>
    </w:p>
    <w:bookmarkEnd w:id="8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1"/>
        <w:gridCol w:w="4276"/>
        <w:gridCol w:w="3553"/>
      </w:tblGrid>
      <w:tr>
        <w:trPr>
          <w:trHeight w:val="30" w:hRule="atLeast"/>
        </w:trPr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коэффициент мужчины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 женщины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в % от партий</w:t>
            </w:r>
          </w:p>
        </w:tc>
      </w:tr>
      <w:tr>
        <w:trPr>
          <w:trHeight w:val="30" w:hRule="atLeast"/>
        </w:trPr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2401-2425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2201-2225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2426-2450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2226-2250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2451-2475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2251-2275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2476-2500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2276-2300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2501-2525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2301-2325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2526-2550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2326-2350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2551-2575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2351-2375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2576-2600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2376-2400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2601-выше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2401-выше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</w:tbl>
    <w:bookmarkStart w:name="z4025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 подсчитывается Квалификационной комиссией (КК) Федерации шашек для всех участников республиканских и международных турниров.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обсчет включается соревнования, проводимые по круговой системе - не менее 11 туров, по швейцарской системе - не менее 9 туров, в командных турнирах - не менее 7 туров.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ИК проводится по методике ИК Федерации шашек.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Рейтинг турнира определяется по среднему значению ИК участников.</w:t>
      </w:r>
    </w:p>
    <w:bookmarkEnd w:id="837"/>
    <w:bookmarkStart w:name="z4029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Спортсмены, не имеющие ИК, учитываются по таблице.</w:t>
      </w:r>
    </w:p>
    <w:bookmarkEnd w:id="8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3855"/>
        <w:gridCol w:w="5034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Гроссмейстеры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разряд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</w:tbl>
    <w:bookmarkStart w:name="z4030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мужских турнирах женщины выступают со своим ИК. Спортсмены, не имеющие звания или разряда по другому виду шашек, классифицируются в нем на разряд ниже с начальным ИК.</w:t>
      </w:r>
    </w:p>
    <w:bookmarkEnd w:id="839"/>
    <w:bookmarkStart w:name="z4031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спорта, I, II, III разряды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Забрать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65 % или занять 1 место в турнире с коэффициентом соответственно 1, 2, 3, 4. В соревнованиях должно быть сыграно не менее 11 партий по круговой системе, 9 – по швейцарской системе, 7 – в командных соревнованиях. Для турниров со смешанным составом нормы устанавливаются по таблице:</w:t>
      </w:r>
    </w:p>
    <w:bookmarkEnd w:id="840"/>
    <w:bookmarkStart w:name="z4038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Нормы выполнения разрядов</w:t>
      </w:r>
    </w:p>
    <w:bookmarkEnd w:id="8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8"/>
        <w:gridCol w:w="2460"/>
        <w:gridCol w:w="1398"/>
        <w:gridCol w:w="1359"/>
        <w:gridCol w:w="1457"/>
        <w:gridCol w:w="1497"/>
        <w:gridCol w:w="1832"/>
      </w:tblGrid>
      <w:tr>
        <w:trPr>
          <w:trHeight w:val="30" w:hRule="atLeast"/>
        </w:trPr>
        <w:tc>
          <w:tcPr>
            <w:tcW w:w="3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Соперники в турнире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Коэф-нт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в % очков от числа партий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к/р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Гроссмейстер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разряд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039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 разрядных требований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Соревнование на получение званий МС и Гроссмейстер проводятся под руководством судьи не ниже республиканской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Звание Гроссмейстер присваивается с 16 лет, МС с 14 лет, разряды – с 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звания и разряды по заочной игре, а также по другим видам шашек (80- клеточные, чеккре и т.д.) выполняются аналогично нормативов в русские и международные шашки.</w:t>
      </w:r>
    </w:p>
    <w:bookmarkEnd w:id="842"/>
    <w:bookmarkStart w:name="z4045" w:id="8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УШУ - ТАОЛУ</w:t>
      </w:r>
    </w:p>
    <w:bookmarkEnd w:id="843"/>
    <w:bookmarkStart w:name="z4046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Мастера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взрослых.</w:t>
      </w:r>
    </w:p>
    <w:bookmarkEnd w:id="844"/>
    <w:bookmarkStart w:name="z40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Средний балл в многоборье 9,0 (длинный кулак – 3 вида, южный кулак – 3 вида, тайцзи цуань – 2 вида при выполнении 1 стандарта, 2 стандарта, 3 стандарта, само составленных комплексов) на Чемпионате Республики Казахстан, Кубке Республики Казахстан(многоборье 3 вида, соревновательные комплексы).</w:t>
      </w:r>
    </w:p>
    <w:bookmarkEnd w:id="845"/>
    <w:bookmarkStart w:name="z4054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Средний балл в многоборье 8,6 (длинный кулак – 3 вида, южный кулак – 3 вида, тайцзи цуань – 2 вида при выполнении 1 стандарта, 2 стандарта, 3 стандарта, само составленных комплексов) на Чемпионате Республики Казахстан, Чемпионате Республики Казахстан (юниоры), Кубке Республики Казахстан, Первенстве Республики Казахстан, Республиканских фестивалях (многоборье 3 вида, соревновательные комплексы), Областных и городских соревнованиях.</w:t>
      </w:r>
    </w:p>
    <w:bookmarkEnd w:id="846"/>
    <w:bookmarkStart w:name="z4057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Средний балл в многоборье 8,2 (длинный кулак – 3 вида, южный кулак – 3 вида, тайцзи цуань – 2 вида при выполнении 1 стандарта, 2 стандарта, 3 стандарта, само составленных комплексов) на Чемпионате Республики Казахстан, Чемпионате Республики Казахстан (юниоры), Кубке Республики Казахстан, Первенстве Республики Казахстан, Республиканских фестивалях (многоборье 3 вида, соревновательные комплексы), Областных и городских соревнованиях.</w:t>
      </w:r>
    </w:p>
    <w:bookmarkEnd w:id="847"/>
    <w:bookmarkStart w:name="z4060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Средний балл в многоборье 7,8 (длинный кулак – 3 вида, южный кулак – 3 вида, тайцзи цуань – 2 вида при выполнении 1 стандарта, 2 стандарта, 3 стандарта, само составленных комплексов) на Чемпионате Республики Казахстан, Чемпионате Республики Казахстан (юниоры), Кубке Республики Казахстан, Первенстве Республики Казахстан, Республиканских фестивалях (многоборье 3 вида, соревновательные комплексы), Областных и городских соревнованиях.</w:t>
      </w:r>
    </w:p>
    <w:bookmarkEnd w:id="848"/>
    <w:bookmarkStart w:name="z406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Средний балл в многоборье 7,5 (длинный кулак – 3 вида, южный кулак – 3 вида, тайцзи цуань – 2 вида при выполнении 1 стандарта, 2 стандарта, 3 стандарта, само составленных комплексов) на Чемпионате Республики Казахстан, Чемпионате Республики Казахстан (юниоры), Кубке Республики Казахстан, Первенстве Республики Казахстан, Республиканских фестивалях (многоборье 3 вида, соревновательные комплексы), Областных и городских соревнованиях.</w:t>
      </w:r>
    </w:p>
    <w:bookmarkEnd w:id="849"/>
    <w:bookmarkStart w:name="z406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Средний балл в многоборье 8,6 (длинный кулак – 3 вида, южный кулак – 3 вида, тайцзи цуань – 2 вида при выполнении учебных дисциплин 16 и 32 формы) на Чемпионате Республики Казахстан, Чемпионате Республики Казахстан (юниоры), Кубке Республики Казахстан, Первенстве Республики Казахстан, Республиканских фестивалях (многоборье 3 вида, учебные дисциплины 16 и 32 формы), Областных и городских соревнованиях.</w:t>
      </w:r>
    </w:p>
    <w:bookmarkEnd w:id="850"/>
    <w:bookmarkStart w:name="z4069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Средний балл в многоборье 7,8 (длинный кулак – 3 вида, южный кулак – 3 вида, тайцзи цуань – 2 вида при выполнении учебных дисциплин 16 и 32 формы) на Чемпионате Республики Казахстан, Чемпионате Республики Казахстан (юниоры), Кубке Республики Казахстан, Первенстве Республики Казахстан, Республиканских фестивалях (многоборье 3 вида, учебные дисциплины 16 и 32 формы), Областных и городских соревнованиях.</w:t>
      </w:r>
    </w:p>
    <w:bookmarkEnd w:id="851"/>
    <w:bookmarkStart w:name="z4072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Средний балл в многоборье 7,5 (длинный кулак – 3 вида, южный кулак – 3 вида, тайцзи цуань – 2 вида при выполнении учебных дисциплин 16 и 32 формы) на Чемпионате Республики Казахстан, Чемпионате Республики Казахстан (юниоры), Кубке Республики Казахстан, Первенстве Республики Казахстан, Республиканских фестивалях (многоборье 3 вида, учебные дисциплины 16 и 32 формы), Областных и городских соревнованиях.</w:t>
      </w:r>
    </w:p>
    <w:bookmarkEnd w:id="852"/>
    <w:bookmarkStart w:name="z4075" w:id="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УШУ-САНЬДА</w:t>
      </w:r>
    </w:p>
    <w:bookmarkEnd w:id="853"/>
    <w:bookmarkStart w:name="z4076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Мастера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 среди взрослых.</w:t>
      </w:r>
    </w:p>
    <w:bookmarkEnd w:id="854"/>
    <w:bookmarkStart w:name="z408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молодежи.</w:t>
      </w:r>
    </w:p>
    <w:bookmarkEnd w:id="855"/>
    <w:bookmarkStart w:name="z4086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 среди взрослых, (при проведении не менее 3 боев);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областных соревнованиях (при проведении не менее 3 боев).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Чемпионате, Кубке Республики Казахстан среди юниоров (при проведении не менее 3 боев и участии не менее двух КМС в подгруппе);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Международных турнирах среди юниоров класса «А» и 1-место на Международных встречах.</w:t>
      </w:r>
    </w:p>
    <w:bookmarkEnd w:id="856"/>
    <w:bookmarkStart w:name="z409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Юниоры от 14 лет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место на Чемпионате, Кубке Республики Казахстан среди юниоров (при проведении не менее 3 боев);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место на Международных турнирах класса «А» и Международных встречах.</w:t>
      </w:r>
    </w:p>
    <w:bookmarkEnd w:id="857"/>
    <w:bookmarkStart w:name="z409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областных соревнованиях (при проведении не менее 3 боев).</w:t>
      </w:r>
    </w:p>
    <w:bookmarkEnd w:id="858"/>
    <w:bookmarkStart w:name="z4101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место в областных соревнованиях (при проведении не менее 3 боев).</w:t>
      </w:r>
    </w:p>
    <w:bookmarkEnd w:id="859"/>
    <w:bookmarkStart w:name="z4104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место в областных соревнованиях (при проведении не менее 3 боев).</w:t>
      </w:r>
    </w:p>
    <w:bookmarkEnd w:id="860"/>
    <w:bookmarkStart w:name="z410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городских соревнованиях (при проведении не менее 3 боев).</w:t>
      </w:r>
    </w:p>
    <w:bookmarkEnd w:id="861"/>
    <w:bookmarkStart w:name="z4110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место в городских соревнованиях (при проведении не менее 3 боев).</w:t>
      </w:r>
    </w:p>
    <w:bookmarkEnd w:id="862"/>
    <w:bookmarkStart w:name="z4113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место в городских соревнованиях (при проведении не менее 2 боев).</w:t>
      </w:r>
    </w:p>
    <w:bookmarkEnd w:id="863"/>
    <w:bookmarkStart w:name="z4116" w:id="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УНИВЕРСАЛЬНЫЙ БОЙ И МЕТАНИЕ НОЖА</w:t>
      </w:r>
    </w:p>
    <w:bookmarkEnd w:id="864"/>
    <w:bookmarkStart w:name="z4117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взрослых не менее 4 боев и при участии не менее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взрослых не менее 4 боев и при участии не менее 5 стран.</w:t>
      </w:r>
    </w:p>
    <w:bookmarkEnd w:id="865"/>
    <w:bookmarkStart w:name="z412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среди взрослых, при участии в весе 5 мастеров спорта Республики Казахстан и 10 команд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взрослых не менее 4 боев.</w:t>
      </w:r>
    </w:p>
    <w:bookmarkEnd w:id="866"/>
    <w:bookmarkStart w:name="z4126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 среди взрослых не менее 4 боев;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Первенстве Казахстана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Республиканских турнирах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 и г. Астана, г.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ЦС Динамо, КНБ Республики Казахстан и пограничных войск, МВД Республики Казахстан, вооруженных сил Республики Казахстан.</w:t>
      </w:r>
    </w:p>
    <w:bookmarkEnd w:id="867"/>
    <w:bookmarkStart w:name="z413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соревнованиях областного масштаба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соревнованиях областного масштаба среди юниоров.</w:t>
      </w:r>
    </w:p>
    <w:bookmarkEnd w:id="868"/>
    <w:bookmarkStart w:name="z4138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районных, городских, ведомственных соревнованиях; одержать в течение года 6 побед на спортсменами 2 разряда.</w:t>
      </w:r>
    </w:p>
    <w:bookmarkEnd w:id="869"/>
    <w:bookmarkStart w:name="z4141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4 победы на квалифицированных соревнованиях.</w:t>
      </w:r>
    </w:p>
    <w:bookmarkEnd w:id="870"/>
    <w:bookmarkStart w:name="z4144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1-4 места на Республиканских турнирах среди юношей, 1 место на юношеских областных соревнованиях. Одержать победы над спортсменами 1 разряда.</w:t>
      </w:r>
    </w:p>
    <w:bookmarkEnd w:id="871"/>
    <w:bookmarkStart w:name="z414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районных, городских соревнованиях среди юношей или одержать в течение года 4 победы над спортсменами 2 юношеского разряда.</w:t>
      </w:r>
    </w:p>
    <w:bookmarkEnd w:id="872"/>
    <w:bookmarkStart w:name="z4150" w:id="8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ТАЭКВОН-ДО ITF</w:t>
      </w:r>
    </w:p>
    <w:bookmarkEnd w:id="873"/>
    <w:bookmarkStart w:name="z4151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среди взрослых (муж. и жен.);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среди взрослых (муж. и жен.);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среди взрослых (муж. и жен.);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мира среди ветеранов (муж. и жен.);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Мировых Играх боевых искусств.</w:t>
      </w:r>
    </w:p>
    <w:bookmarkEnd w:id="874"/>
    <w:bookmarkStart w:name="z4158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1 -2 место на Чемпионате Республики Казахстан среди взрослых (муж. и жен.);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молодежи (муж. и жен.);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взрослых (муж. и жен.);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молодежи (муж. и жен.).</w:t>
      </w:r>
    </w:p>
    <w:bookmarkEnd w:id="875"/>
    <w:bookmarkStart w:name="z4164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3-6 места на Чемпионате Республики Казахстан среди взрослых (муж. и жен.);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2 -4 место на Чемпионате Республики Казахстан среди молодежи (муж. и жен.);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место на Кубке Республики Казахстан среди взрослых, молодежи (муж. и жен.);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места на Чемпионате Республики Казахстан среди юниоров и юниорок;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чемпионатах, турнирах областного значения, а также г.г. Астана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: Звание КМС присваивается при обязательном наличии сертификата республиканской федерации Таэквон-до ITF об аттестации не ниже 2 гыпа (красный пояс).</w:t>
      </w:r>
    </w:p>
    <w:bookmarkEnd w:id="876"/>
    <w:bookmarkStart w:name="z4174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разряда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чемпионатах, первенствах и турнирах областного значения, а также г.г. Астана и Алматы, при условии участия в весовой категории не менее 8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: I спортивный разряд присваивается при обязательном наличии сертификата республиканской федерации таэквон-до ITF об аттестации не ниже 4 гыпа (синий пояс).</w:t>
      </w:r>
    </w:p>
    <w:bookmarkEnd w:id="877"/>
    <w:bookmarkStart w:name="z4181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разряда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Спортсмен должен одержать в течение календарного года 10 побед над спортсменами III разряда на соревнованиях любого разряда.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II спортивный разряд присваивается при обязательном наличии сертификата республиканской федерации таэквон-до ITF об аттестации не ниже 6 гыпа (зеленый пояс).</w:t>
      </w:r>
    </w:p>
    <w:bookmarkEnd w:id="878"/>
    <w:bookmarkStart w:name="z4186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разряда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Спортсмен должен одержать в течение календарного года 6 побед над спортсменами на соревнованиях любого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III спортивный разряд присваивается при обязательном наличии сертификата республиканской федерации таэквон-до ITF об аттестации не ниже 8 гыпа (желтый пояс).</w:t>
      </w:r>
    </w:p>
    <w:bookmarkEnd w:id="879"/>
    <w:bookmarkStart w:name="z4191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Спортсмен I-го юношеского разряда (11-16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Спортсмен должен 1 место на юношеском первенстве области, городов при условии участия в весовой категории не менее 4-х спортсменов юношеского разряда.</w:t>
      </w:r>
    </w:p>
    <w:bookmarkEnd w:id="880"/>
    <w:bookmarkStart w:name="z4194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Спортсмен II-го юношеского разряда (11-16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Спортсмен должен одержать в течение года 6 побед над спортсменами III-го юношеского разряда на соревнованиях любого масштаба.</w:t>
      </w:r>
    </w:p>
    <w:bookmarkEnd w:id="881"/>
    <w:bookmarkStart w:name="z419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Спортсмен III-го юношеского разряда (11-16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Спортсмен должен систематически заниматься в течение года в секции, владеть базовой техникой Таэквон-до ITF и участвовать не менее, чем на 3-х соревнованиях любого масштаба.</w:t>
      </w:r>
    </w:p>
    <w:bookmarkEnd w:id="882"/>
    <w:bookmarkStart w:name="z4200" w:id="8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ЧЕРЛИДИНГ</w:t>
      </w:r>
    </w:p>
    <w:bookmarkEnd w:id="883"/>
    <w:bookmarkStart w:name="z4201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отдельных номинациях черлидинга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отдельных номинациях черлидинга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отдельных номинациях черлидинга Всемирная универсиада, Кубке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отдельных номинациях черлидинга на Чемпионате Азии.</w:t>
      </w:r>
    </w:p>
    <w:bookmarkEnd w:id="884"/>
    <w:bookmarkStart w:name="z4207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Группа «В», группа «А» дивизиона «А»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командных баллов, соответствующего дивизиона и группы не менее 100 баллов на Чемпионате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Сдача индивидуального квалификационного экзамена с обязательными элементами черлидинга, соответствующей сложности не менее 80 б.</w:t>
      </w:r>
    </w:p>
    <w:bookmarkEnd w:id="885"/>
    <w:bookmarkStart w:name="z421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отдельных номинациях черлидинга на Чемпионате Республики Казахстан и Национальном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отдельных номинациях черлидинга на Кубках Республики Казахстан при участии не менее 6 областей.</w:t>
      </w:r>
    </w:p>
    <w:bookmarkEnd w:id="886"/>
    <w:bookmarkStart w:name="z4215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Группа «А» дивизиона «В»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командных баллов, соответствующего дивизиона и группы не менее 100 баллов на Чемпионате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Сдача индивидуального квалификационного экзамена с обязательными элементами черлидинга, соответствующей сложности не менее 80 б.</w:t>
      </w:r>
    </w:p>
    <w:bookmarkEnd w:id="887"/>
    <w:bookmarkStart w:name="z4219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место в отдельных номинациях черлидинга на Чемпионате Республики Казахстан и Национальном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отдельных номинациях черлидинга на Кубках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Кандидат в мастера спорта Республики Казахстан присуждается с 13 лет по году 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Группа «А» дивизиона «В»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командных баллов, соответствующего дивизиона и группы не менее 90 баллов на Чемпионате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Сдача индивидуального квалификационного экзамена с обязательными элементами черлидинга, соответствующей сложности не менее 80 б.</w:t>
      </w:r>
    </w:p>
    <w:bookmarkEnd w:id="888"/>
    <w:bookmarkStart w:name="z4227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1-4 место в отдельных номинациях черлидинга на Региональных и Областных первенств, чемпионатах и кубках по черлидингу;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 взрослый разряд присуждается с 11 лет по году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Группа «В» и группа «А» дивизиона «В»;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командных баллов, соответствующего дивизиона и группы не менее 90 баллов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Сдача индивидуального квалификационного экзамена с обязательными элементами черлидинга, соответствующей сложности не менее 80 б.</w:t>
      </w:r>
    </w:p>
    <w:bookmarkEnd w:id="889"/>
    <w:bookmarkStart w:name="z4234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1-5 место в отдельных номинациях черлидинга на Региональных и Областных первенств, чемпионатах и кубках по черлидингу;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 взрослый разряд присуждается с 11 лет по году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Группа «В» и группа «А» дивизиона «В»;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командных баллов, соответствующего дивизиона и группы не менее 90 баллов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Сдача индивидуального квалификационного экзамена с обязательными элементами черлидинга, соответствующей сложности не менее 65 б.</w:t>
      </w:r>
    </w:p>
    <w:bookmarkEnd w:id="890"/>
    <w:bookmarkStart w:name="z4241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1-5 место в отдельных номинациях черлидинга на Региональных и Областных и городских первенств, чемпионатах и кубках по черлидингу;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 взрослый разряд присуждается с 11 лет по году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Группа «В» и группа «А» дивизиона «В»;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командных баллов, соответствующего дивизиона и группы не менее 90 баллов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Сдача индивидуального квалификационного экзамена с обязательными элементами черлидинга, соответствующей сложности не менее 50 б.</w:t>
      </w:r>
    </w:p>
    <w:bookmarkEnd w:id="891"/>
    <w:bookmarkStart w:name="z424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I-II-III юношеские разряды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4-8 место в отдельных номинациях черлидинга на Региональных и Областных и городских первенств, чемпионатах и кубках по черлидингу;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 взрослый разряд присуждается с 6 лет по году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Группа «В» дивизиона «В»;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командных баллов, соответствующего дивизиона и группы не менее 60 баллов на чемпионатах городского и регионального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Сдача индивидуального квалификационного экзамена с обязательными элементами черлидинга, соответствующей сложности не менее 50 баллов.</w:t>
      </w:r>
    </w:p>
    <w:bookmarkEnd w:id="892"/>
    <w:bookmarkStart w:name="z4255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Деление соревнований на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Группа «А» дивизиона «А» Крупнейшие международные соревнования: Олимпийские и Азиатские игры, Чемпионаты Мира и Азии, Европы, Этапы и Кубок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Группа «В» дивизиона «А» Чемпионаты и первенства Республики Казахстан, Национальные Чемпионаты и Кубки, Региональные соревнования и первенства.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Группа «А» дивизиона «В» Первенства и Чемпионаты городского и областного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Группа «В» дивизиона «В» Первенства и соревнования городского и районного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Переходы из групп и дивизионов осуществляется при количестве 100 – 130 набранных баллов участия в соревнованиях соответствующей группы и дивизиона.</w:t>
      </w:r>
    </w:p>
    <w:bookmarkEnd w:id="893"/>
    <w:bookmarkStart w:name="z4262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Условия выполнения разрядных требований</w:t>
      </w:r>
    </w:p>
    <w:bookmarkEnd w:id="894"/>
    <w:bookmarkStart w:name="z4264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Юношеские разряды:</w:t>
      </w:r>
    </w:p>
    <w:bookmarkEnd w:id="8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4"/>
        <w:gridCol w:w="4216"/>
        <w:gridCol w:w="5100"/>
      </w:tblGrid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юнош. Разряды: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спортсменов:</w:t>
            </w:r>
          </w:p>
        </w:tc>
      </w:tr>
      <w:tr>
        <w:trPr>
          <w:trHeight w:val="30" w:hRule="atLeast"/>
        </w:trPr>
        <w:tc>
          <w:tcPr>
            <w:tcW w:w="3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Девочки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разряд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лет</w:t>
            </w:r>
          </w:p>
        </w:tc>
      </w:tr>
      <w:tr>
        <w:trPr>
          <w:trHeight w:val="30" w:hRule="atLeast"/>
        </w:trPr>
        <w:tc>
          <w:tcPr>
            <w:tcW w:w="3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Мальчики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8-9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разряд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 лет</w:t>
            </w:r>
          </w:p>
        </w:tc>
      </w:tr>
    </w:tbl>
    <w:bookmarkStart w:name="z4265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Взрослые разряды:</w:t>
      </w:r>
    </w:p>
    <w:bookmarkEnd w:id="8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62"/>
        <w:gridCol w:w="4765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 разряды: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спортсменов:</w:t>
            </w:r>
          </w:p>
        </w:tc>
      </w:tr>
      <w:tr>
        <w:trPr>
          <w:trHeight w:val="30" w:hRule="atLeast"/>
        </w:trPr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Девушки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разряд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разряд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разряд 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лет</w:t>
            </w:r>
          </w:p>
        </w:tc>
      </w:tr>
      <w:tr>
        <w:trPr>
          <w:trHeight w:val="30" w:hRule="atLeast"/>
        </w:trPr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разряд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разряд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разряд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лет</w:t>
            </w:r>
          </w:p>
        </w:tc>
      </w:tr>
    </w:tbl>
    <w:bookmarkStart w:name="z4266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соревнованиям взрослых юноши допускаются с 15 лет, девушки с 14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в отдельных случаях, для одаренных спортсменов по решению Президиума Федерации черлидинга Республики Казахстан возрастной ценз может быть снижен.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отдельных случаях возможно присвоение юношеских разрядов одаренным спортсменам, не достигших возрастного ценза, по решению тренерского совета и допуска врача.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разрядов: Черлидерам, выступающим по программе более высокого разряда и набравшим не менее 80% общей суммы, засчитывается подтверждение более низкого разряда. Каждые 12 месяцев спортсмены должны подтверждать квалификацию соответствующего уровня сдачей квалификационного экзамена.</w:t>
      </w:r>
    </w:p>
    <w:bookmarkEnd w:id="897"/>
    <w:bookmarkStart w:name="z4270" w:id="8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 – РАЗДЕЛ. ТЕХНИЧЕСКИЕ ВИДЫ СПОРТА</w:t>
      </w:r>
    </w:p>
    <w:bookmarkEnd w:id="898"/>
    <w:bookmarkStart w:name="z4271" w:id="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АВТОСПОРТ И КАРТИНГ</w:t>
      </w:r>
    </w:p>
    <w:bookmarkEnd w:id="899"/>
    <w:bookmarkStart w:name="z4272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Чемпионате мира по автомобильным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Кубке мира по автомобильным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Чемпионате Европы по автомобильным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Международных соревнованиях, включенных в календарь ФИА по следующим дисциплинам: ралли-рейд (серия Дакар), автомобильная баха, автомобильное ралли, автомобильный кросс и картинг при условии участия не менее 5 стран.</w:t>
      </w:r>
    </w:p>
    <w:bookmarkEnd w:id="900"/>
    <w:bookmarkStart w:name="z4278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по итогам года в Чемпионате РК (состоявшем не менее чем из 3-х этапов, прошедших в 2 разных регионах при участии в зачетной группе более 10 автомобилей, после присвоения предыдущего звания);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по итогам года в Чемпионате РК (состоявшем не менее чем из 3-х этапов, прошедших в 2 разных регионах при участии в зачетной группе не менее 10 автомобилей, после присвоения предыдущего звания);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по итогам года в Кубке РК по автомобильному кроссу, автомобильному ралли, картингу, зимним трековым автомобильным гонкам, ралли рейдам, трофи-рейдам ( в классах ТР -2, ТР-3, ATV ), (состоявшем не менее чем из 3-х этапов, прошедших в 2 разных регионах при участии в зачетной группе не менее 10 автомобилей, после присвоения предыдущего звания).</w:t>
      </w:r>
    </w:p>
    <w:bookmarkEnd w:id="901"/>
    <w:bookmarkStart w:name="z4283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по итогам года в Чемпионате или Кубке РК (состоявшем не менее чем из 3-х этапов, прошедших не менее чем в 2 разных регионах при участии в зачетной группе более 10 автомобилей, после присвоения предыдущего звания);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по итогам года в Чемпионате или Кубке РК (состоявшем не менее чем из 3-х этапов, прошедших в 2 регионах при участии в зачетной группе не менее 10 автомобилей, после присвоения предыдущего звания).</w:t>
      </w:r>
    </w:p>
    <w:bookmarkEnd w:id="902"/>
    <w:bookmarkStart w:name="z4287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1-7 место по итогам года в Чемпионате или Кубке РК (состоявшем не менее чем из 3-х этапов, прошедших не менее чем в 2 регионах при участии в зачетной группе более 10 автомобилей, после присвоения предыдущего звания);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1-5 место по итогам года в Чемпионате или Кубке РК (состоявшем не менее чем из 3-х этапов, прошедших не менее чем в 2 регионах при участии в зачетной группе не менее 10 автомобилей, после присвоения предыдущего звания);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по итогам года в первенстве, областного или городского соревнований (состоявшем не менее чем из 3-х этапов, при участии в зачетной группе не менее 10 автомобилей, после присвоения предыдущего звания).</w:t>
      </w:r>
    </w:p>
    <w:bookmarkEnd w:id="903"/>
    <w:bookmarkStart w:name="z4292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Считается выполненным при наличии 3 финишей в Чемпионате, Кубке, Первенстве, официальном областном или городском соревновании (при условии участия в зачетной группе не менее 10 автомобилей, после присвоения предыдущего звания).</w:t>
      </w:r>
    </w:p>
    <w:bookmarkEnd w:id="904"/>
    <w:bookmarkStart w:name="z4295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Считается выполненным при наличии 2 финишей в Чемпионате, Кубке Первенстве, официальном областном или городском соревновании (при условии участия в зачетной группе не менее 7 автомобилей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Юношеские разряды 6 – 14 лет</w:t>
      </w:r>
    </w:p>
    <w:bookmarkEnd w:id="905"/>
    <w:bookmarkStart w:name="z4299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1-7 место по итогам года в Чемпионате или Кубке РК (состоявшем не менее чем из 3-х этапов, прошедших не менее чем в 2 регионах при участии в зачетной группе более 10 автомобилей, после присвоения предыдущего звания);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1-5 место по итогам года в Чемпионате или Кубке РК (состоявшем не менее чем из 3-х этапов, прошедших не менее чем в 2 регионах при участии в зачетной группе не менее 10 автомобилей, после присвоения предыдущего звания);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по итогам года в Первенстве, официальном областном или городском соревновании (состоявшем не менее чем из 3-х этапов, при участии в зачетной группе не менее 10 автомобилей, после присвоения предыдущего звания).</w:t>
      </w:r>
    </w:p>
    <w:bookmarkEnd w:id="906"/>
    <w:bookmarkStart w:name="z4304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Считается выполненным при наличии 3 финишей (после присвоения предыдущего звания) в Чемпионате, Кубке, Первенстве, официальном областном или городском соревновании (при условии участия в зачетной группе не менее 10 автомобилей).</w:t>
      </w:r>
    </w:p>
    <w:bookmarkEnd w:id="907"/>
    <w:bookmarkStart w:name="z4307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Считается выполненным при наличии 2 финишей в Чемпионате, Кубке, Первенстве, официальном областном или городском соревновании (при условии участия в зачетной группе не менее 7 автомобилей). </w:t>
      </w:r>
    </w:p>
    <w:bookmarkEnd w:id="908"/>
    <w:bookmarkStart w:name="z4310" w:id="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МОТОСПОРТ</w:t>
      </w:r>
    </w:p>
    <w:bookmarkEnd w:id="909"/>
    <w:bookmarkStart w:name="z4311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Мотокросс, суперкросс, шоссейно-кольцевые гонки, триал, снегоходы: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по итогам личного Чемпионата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по итогам личного Чемпионата Европы.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Шестидневные и двухдневные соревнования по эндуро Чемпионат мира и Европы.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шестидневных соревнованиях ФИМ в составе национальной сборной или клубной команды среди взрослых или 1-3 место в личном зачете;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по итогам личного Чемпионата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по итогам личного чемпионата Европы в двухдневных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Гонки на ледяной дорожке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по итогам серии "Гран При" (или финала) личного Чемпионата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Челлендже "Гран При";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Чемпионате Европы.</w:t>
      </w:r>
    </w:p>
    <w:bookmarkEnd w:id="910"/>
    <w:bookmarkStart w:name="z4324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1-2 место по итогам года в Чемпионате РК,кроме классов 65 см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, 85 см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(состоявшем не менее чем из 3-х этапов, прошедших в 3 разных регионах при участии в зачетной группе более 10 спортсменов, после присвоения предыдущего звания);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место по итогам года в Чемпионате РК, кроме классов 65 см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, 85 см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(состоявшем не менее чем из 3-х этапов, прошедших в 3 разных регионах при участии в зачетной группе не менее 10 спортсменов, после присвоения предыдущего звания).</w:t>
      </w:r>
    </w:p>
    <w:bookmarkEnd w:id="911"/>
    <w:bookmarkStart w:name="z4336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1-4 место по итогам года в Чемпионате РК, кроме классов 65 см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, 85 см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(состоявшем не менее чем из 3-х этапов, при участии в зачетной группе 10 спортсменов, после присвоения предыдущего звания);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1-3 место по итогам года в Кубке РК, кроме классов 65 см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, 85 см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(состоявшем не менее чем из 3-х этапов, при участии в зачетной группе каждого этапа не менее 10 спортсменов, после присвоения предыдущего звания);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место по итогам года в Чемпионате РК в классе 85 см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(состоявшем не менее чем из 3-х этапов, при участии в зачетной группе не менее 10 спортсменов, после присвоения предыдущего звания).</w:t>
      </w:r>
    </w:p>
    <w:bookmarkEnd w:id="912"/>
    <w:bookmarkStart w:name="z4351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1-7 место по итогам года в Чемпионате РК (состоявшем не менее чем из 3-х этапов, прошедших не менее чем в 3 регионах при участии в зачетной группе более 10 спортсменов, после присвоения предыдущего звания, кроме класса 65 см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1-5 место по итогам года в Кубке РК (состоявшем не менее чем из 3-х этапов, прошедших не менее чем в 3 регионах при участии в зачетной группе не менее 10 спортсменов,после присвоения предыдущего звания, кроме класса 65 см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по итогам года в Первенстве, официальном областном или городском соревновании (состоявшем не менее чем из 3-х этапов, при участии в зачетной группе не менее 10 спортсменов, после присвоения предыдущего звания, кроме класса 65 см 3,).</w:t>
      </w:r>
    </w:p>
    <w:bookmarkEnd w:id="913"/>
    <w:bookmarkStart w:name="z4358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Считается выполненным при наличии 3 финишей в Чемпионате, Кубке или Первенстве, официальном областном или городском соревновании во всех классах, кроме 65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,при условии участия в зачетной группе не менее 6 спортсменов, после присвоения предыдущего звания.</w:t>
      </w:r>
    </w:p>
    <w:bookmarkEnd w:id="914"/>
    <w:bookmarkStart w:name="z436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Считается выполненным при наличии 2 финишей в Чемпионате, Кубке или Первенстве, официальном областном или городском соревновании во всех классах, кроме 65 см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,при условии участия в зачетной группе не менее 6 спортсменов.</w:t>
      </w:r>
    </w:p>
    <w:bookmarkEnd w:id="915"/>
    <w:bookmarkStart w:name="z4366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Мотокросс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1-4 место по итогам Лично-командного Чемпионата, Кубка РК по мотокроссу в классе 65 см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условии участия в зачетной группе не менее 6 спортсменов, после присвоения предыдущего звания;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1-3 место по итогам Лично-командного Первенства РК, областей, городов по мотокроссу в классе 65 см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условии участия в зачетной группе не менее 6 спортсменов,после присвоения предыдущего звания.</w:t>
      </w:r>
    </w:p>
    <w:bookmarkEnd w:id="916"/>
    <w:bookmarkStart w:name="z4375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Считается выполненным при наличии 3 финишей в классе 65 см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Чемпионате, Кубке или Первенстве, официальном областном или городском соревновании при условии участия в зачетной группе не менее 6 спортсменов, после присвоения предыдущего звания. </w:t>
      </w:r>
    </w:p>
    <w:bookmarkEnd w:id="917"/>
    <w:bookmarkStart w:name="z4380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Считается выполненным при наличии 2 финишей в классе 65 см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Чемпионате, Кубке или Первенстве, официальном областном или городском соревновании при условии участия в зачетной группе не менее 6 спортсменов.</w:t>
      </w:r>
    </w:p>
    <w:bookmarkEnd w:id="918"/>
    <w:bookmarkStart w:name="z4385" w:id="9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КАРТИНГ</w:t>
      </w:r>
    </w:p>
    <w:bookmarkEnd w:id="919"/>
    <w:bookmarkStart w:name="z438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1–3 место на Чемпионате Мира (взрослые);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Европы, Кубке мира (взрослые).</w:t>
      </w:r>
    </w:p>
    <w:bookmarkEnd w:id="920"/>
    <w:bookmarkStart w:name="z4390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многоэтапном Чемпионате РК(Чемпионат должен состоять не менее чем из 3-х этапов),в Чемпионате РК должно принимать участие не менее 2х МС, по итогам года дважды в течение трех лет.</w:t>
      </w:r>
    </w:p>
    <w:bookmarkEnd w:id="921"/>
    <w:bookmarkStart w:name="z4393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занявшим 1-2 место в многоэтапном Кубке или Чемпионате РК (при этом Кубок или Чемпионат должен состоять не менее чем из 3-х этапов).</w:t>
      </w:r>
    </w:p>
    <w:bookmarkEnd w:id="922"/>
    <w:bookmarkStart w:name="z4397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Присваивается спортсменам, занявшим с 1 по 6 место по итогам года в многоэтапном Чемпионате, Первенстве, Кубке РК (при этом Кубок Первенство или Чемпионат должен состоять не менее чем из 3-х этапов). В случае участия в зачетной группе менее 10 спортсменов, но не менее 6 1 спортивный разряд присваивается спортсменам, занявшим с 1 по 6 место по итогам года дважды в течение трех лет.</w:t>
      </w:r>
    </w:p>
    <w:bookmarkEnd w:id="923"/>
    <w:bookmarkStart w:name="z440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Считается выполненным при наличии 2 финишей (после присвоения предыдущего звания) в Кубке или Первенстве, (при условии участия в зачетной группе не менее 6 спортсменов) т.е. получение итогового места в зачете соревнования.</w:t>
      </w:r>
    </w:p>
    <w:bookmarkEnd w:id="924"/>
    <w:bookmarkStart w:name="z4403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Считается выполненным при наличии 3 финишей в Кубке или Первенстве, (при условии участия в зачетной группе не менее 6 спортсменов) т.е. получение итогового места в зачете соревнования.</w:t>
      </w:r>
    </w:p>
    <w:bookmarkEnd w:id="925"/>
    <w:bookmarkStart w:name="z4406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Присваивается спортсменам в возрасте от 9 до 12 лет, занявшим с 1 по 6 место по итогам года в многоэтапном Чемпионате, Первенстве, Кубке РК (при этом Кубок Первенство или Чемпионат должен состоять не менее чем из 3-х этапов). В случае участия в зачетной группе менее 10 спортсменов, но не менее 61 юношеский разряд присваивается спортсменам, занявшим с 1 по 6 место по итогам года дважды в течение трех лет.</w:t>
      </w:r>
    </w:p>
    <w:bookmarkEnd w:id="926"/>
    <w:bookmarkStart w:name="z4409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Присваивается спортсменам в возрасте от 9 до 12 лет, и считается выполненным при наличии 2 финишей (после присвоения предыдущего звания) в Кубке или Первенстве, (при условии участия в зачетной группе не менее 6 спортсменов) т.е. получение итогового места в зачете соревнования.</w:t>
      </w:r>
    </w:p>
    <w:bookmarkEnd w:id="927"/>
    <w:bookmarkStart w:name="z4412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Присваивается спортсменам в возрасте от 9 до 12 лет, и считается выполненным при наличии 3 финишей в Кубке или Первенстве, (при условии участия в зачетной группе не менее 6 спортсменов) т.е. получение итогового места в зачете соревнования.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Звание МСМК присваивается с 18 лет, звание МС - с 17 лет, разряд КМС- с 14 лет, I - III разряды - с 10 лет, юношеские разряды - с 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и разряды присваиваются, если в состав судейской коллегии соревнований, проводимых в Казахстане, входили судьи следующих квалификаций: МС РК - 1 судья высшей национальной или 2 судьи национальной категории и 3 судьи 1 категории; КМС РК -2 судьи национальной категории и 2 судьи 1 категории; I разряд- 3 судьи 1 категории; II и III разряды - 1 судья 1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Спортсмены юношеских разрядов при переходе в группу взрослых приравниваются к разряду взрослых на один разряд ниже. </w:t>
      </w:r>
    </w:p>
    <w:bookmarkEnd w:id="928"/>
    <w:bookmarkStart w:name="z4421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выполнения разрядных требований для присвоения спортивных разрядов и званий.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Спортивные разряды (звания) присваиваются последовательно, за занятые места в зачетной группе (классе), при условии старта в зачетной группе не менее 10 спортсменов, при этом, зачетная группа должна набраться в большинстве состоявшихся этапов многоэтапного Чемпионата, Первенства, Кубка РК. В случае участия в зачетной группе менее 10 спортсменов, но не менее 6 спортивные разряды КМС и МС присваиваются спортсменам ставшим победителям по итогам года дважды в течение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соревнованиях по массовым дисциплинам автоспорта: картингу, дрифту, драгрэйсингу, присваиваются разряды не выше КМС, при условии выполнения разрядных требований в двух спортивных сезонах в течении 3-х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Правом на допуск к юношеским соревнованиям письменное согласие родителей (опекуна), заверенного юридически. Юноши и девушки, достигшие 12 лет, имеющие спортивный разряд КМС, могут принимать участие в соревнованиях взрослых спортсменов на закрытых трассах, при условии письменного согласия родителей (опекуна), заверенного юридически. Допуск такого спортсмена в каждом случае рассматривается отдельно Коллегией Спортивных Комиссаров на каждом конкретном соревновании.</w:t>
      </w:r>
    </w:p>
    <w:bookmarkEnd w:id="929"/>
    <w:bookmarkStart w:name="z4425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Классифицируемые дистанции (не менее)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Картинг</w:t>
      </w:r>
      <w:r>
        <w:rPr>
          <w:rFonts w:ascii="Times New Roman"/>
          <w:b w:val="false"/>
          <w:i w:val="false"/>
          <w:color w:val="000000"/>
          <w:sz w:val="28"/>
        </w:rPr>
        <w:t xml:space="preserve"> – 22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Дистанция юношеских соревнований может быть сокращено до 50% по отношению к дистанции соревнований для взрослых.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Дистанция международных соревнований регламентируются ФИА.</w:t>
      </w:r>
    </w:p>
    <w:bookmarkEnd w:id="930"/>
    <w:bookmarkStart w:name="z4432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Порядок оформления выполнения разрядных требований</w:t>
      </w:r>
    </w:p>
    <w:bookmarkEnd w:id="931"/>
    <w:bookmarkStart w:name="z4433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участию в соревнованиях официального календаря РФК допускаются спортсмены с 9 лет. Выполнение разрядных требований подтверждается выписками из протоколов соревнований региональным отделением РФК.</w:t>
      </w:r>
    </w:p>
    <w:bookmarkEnd w:id="932"/>
    <w:bookmarkStart w:name="z4434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АВИАМОДЕЛЬНЫЙ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Мужчины и женщины</w:t>
      </w:r>
    </w:p>
    <w:bookmarkEnd w:id="933"/>
    <w:bookmarkStart w:name="z4436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Европы.</w:t>
      </w:r>
    </w:p>
    <w:bookmarkEnd w:id="934"/>
    <w:bookmarkStart w:name="z4440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Казахстан.</w:t>
      </w:r>
    </w:p>
    <w:bookmarkEnd w:id="935"/>
    <w:bookmarkStart w:name="z4444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5-е места на Чемпионате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рекорд страны.</w:t>
      </w:r>
    </w:p>
    <w:bookmarkEnd w:id="936"/>
    <w:bookmarkStart w:name="z4449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Разрядные нормы и требования</w:t>
      </w:r>
    </w:p>
    <w:bookmarkEnd w:id="9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698"/>
        <w:gridCol w:w="1493"/>
        <w:gridCol w:w="1253"/>
        <w:gridCol w:w="1073"/>
        <w:gridCol w:w="2024"/>
        <w:gridCol w:w="893"/>
        <w:gridCol w:w="14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Свободнолетающие модели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набрать в квалификационных турах от максимального результата не менее в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планера F-1-A, F-1-H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Резиномоторная модель F-1-B, F-1-G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Таймерная модель F-1-C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Таймерная модель F-1-J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Кордовые модели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Лучшая скорость км/час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Скоростные модели F-2-A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очков за два 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Пилотажные модели F-2-B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Лучшее время полета на 100 кругов в мин. и сек.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Гоночные модели F-2-C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побед 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воздушного "боя" F-2-D,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«Радио бой»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над МС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над 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над III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Радиоуправляемые модели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очков за 3 квалификационных 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Пилотажные модели F-3-A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4-х лучших результатов в сек.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Гоночные модели F-3-D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Набрать в квалификационных турах от максимального результата не менее в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планеров F-3-B, J,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 планера, электролеты, вертолеты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очков за стенд и полет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– копии F-4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      Подтверждение разряда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подтверждения разряда – выполнить те же разрядные нормы и требования.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 выполнения разрядных норм и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Разрядные нормы и требования считаются выполненными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соревнований по правилам, утверждҰнным Агентством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 спорта и физической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 и учебно-тренировочные сборы проводятся по правилам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положениям, утвержденным Агентством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физической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Разрядные требования и нормативы МСМК и МС считаются выполненными,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соревнования включены в единый календарный план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или календарный план международной авиационной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Разрядные нормы МС считаются выполненными на соревнованиях 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масштаба при условии участия в данном классе моделей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спортсменов КМС, выполнении норматива, с 16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Разрядные нормы КМС считаются выполненными на соревнованиях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областного масштаба при условии участия в данном классе моделей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спортсменов I разряда.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разрядные нормы I, II и III разрядов, I, II и III юношеских разрядов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считаются выполненными на соревнованиях любого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Юношеские разряды присваиваются спортсменам 12 – 18 лет.</w:t>
            </w:r>
          </w:p>
        </w:tc>
      </w:tr>
    </w:tbl>
    <w:bookmarkStart w:name="z4451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1 разряда и разряда КМС осуществляется городскими Спорткомитетами по представлению региональных Федераций и подачей документов для согласования в РФК на основании выписки из протоколов, подтверждающих выполнение разрядных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выполнения разрядных требований МСМК, МС, производит Комитет по спорту Агенства по делам спорта и физической культуры Республики Казахстан по представлению РФК в индивидуальном порядке, при условии представления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 звание МС - копии удостоверения КМС и выписки из протоколов заверенных РФК, (документа подтверждающего выполнение разрядного требования), или копии протокола международного соревнования; на звание МСМК – копии протокола международного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оформленного Представления на присвоение спортивных званий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разрядных требований подтверждается выписками из протоколов соревнований региональным отделением РФК.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1 разряда и разряда КМС осуществляется городскими Управлениями по физической культуре и спорту по представлению региональных Федераций и подачей документов для согласования в ФАМС РК на основании выписки из протоколов, подтверждающих выполнение разрядных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и выполнения разрядных требований МСМК, МС, производит Комитет по спорту Агенства по делам спорта и физической культуры Республики Казахстан. по представлению РФК в индивидуальном порядке, при условии представления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 звание МС - копии удостоверения КМС и выписки из протоколов заверенных РФК, (документа подтверждающего выполнение разрядного требования), или копии протокола международного соревнования; на звание МСМК – копии протокола международного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оформленного Представления на присвоение спортивных званий установленного образца.</w:t>
      </w:r>
    </w:p>
    <w:bookmarkEnd w:id="938"/>
    <w:bookmarkStart w:name="z4460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РАКЕТОМОДЕЛЬНОМУ СПОРТУ</w:t>
      </w:r>
    </w:p>
    <w:bookmarkEnd w:id="939"/>
    <w:bookmarkStart w:name="z4462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Казахстана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возраст - 17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 мира или Всемирные игры (в год когда не проводится Чемпионат Мира);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Розыгрыше кубка мира (сумма этапов).</w:t>
      </w:r>
    </w:p>
    <w:bookmarkEnd w:id="940"/>
    <w:bookmarkStart w:name="z446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"Мастер спорта Казахстана" (МС) и спортивного разряда "Кандидат в мастера спорта" (КМС)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Звание МС присваивается с 15 лет, КМС с 13 лет</w:t>
      </w:r>
    </w:p>
    <w:bookmarkEnd w:id="9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4"/>
        <w:gridCol w:w="3635"/>
        <w:gridCol w:w="2588"/>
        <w:gridCol w:w="3133"/>
      </w:tblGrid>
      <w:tr>
        <w:trPr>
          <w:trHeight w:val="30" w:hRule="atLeast"/>
        </w:trPr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 соревнований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Пол, возраст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Занятое место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кубка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 4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участниц)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 4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участниц)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</w:tbl>
    <w:bookmarkStart w:name="z4470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присвоения массовых разрядов и условия их выполнения</w:t>
      </w:r>
    </w:p>
    <w:bookmarkEnd w:id="9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1"/>
        <w:gridCol w:w="2926"/>
        <w:gridCol w:w="1311"/>
        <w:gridCol w:w="1311"/>
        <w:gridCol w:w="1757"/>
        <w:gridCol w:w="1481"/>
        <w:gridCol w:w="2503"/>
      </w:tblGrid>
      <w:tr>
        <w:trPr>
          <w:trHeight w:val="30" w:hRule="atLeast"/>
        </w:trPr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ол, возраст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Разряды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Юношеские 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юн.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Занять место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Мужчины, женщины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8-10</w:t>
            </w:r>
          </w:p>
        </w:tc>
      </w:tr>
    </w:tbl>
    <w:bookmarkStart w:name="z4471" w:id="9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ПАРАПЛАНЕРНЫЙ СПОРТ</w:t>
      </w:r>
      <w:r>
        <w:br/>
      </w:r>
      <w:r>
        <w:rPr>
          <w:rFonts w:ascii="Times New Roman"/>
          <w:b/>
          <w:i w:val="false"/>
          <w:color w:val="000000"/>
        </w:rPr>
        <w:t>
(парапланерный спорт - маршрутные полеты, парапланерный спорт</w:t>
      </w:r>
      <w:r>
        <w:br/>
      </w:r>
      <w:r>
        <w:rPr>
          <w:rFonts w:ascii="Times New Roman"/>
          <w:b/>
          <w:i w:val="false"/>
          <w:color w:val="000000"/>
        </w:rPr>
        <w:t>
- на точность приземления)</w:t>
      </w:r>
      <w:r>
        <w:br/>
      </w:r>
      <w:r>
        <w:rPr>
          <w:rFonts w:ascii="Times New Roman"/>
          <w:b/>
          <w:i w:val="false"/>
          <w:color w:val="000000"/>
        </w:rPr>
        <w:t>
(сверхлегкие безмоторные летательные аппараты - 3-й класс -</w:t>
      </w:r>
      <w:r>
        <w:br/>
      </w:r>
      <w:r>
        <w:rPr>
          <w:rFonts w:ascii="Times New Roman"/>
          <w:b/>
          <w:i w:val="false"/>
          <w:color w:val="000000"/>
        </w:rPr>
        <w:t>
парапланы)</w:t>
      </w:r>
    </w:p>
    <w:bookmarkEnd w:id="943"/>
    <w:bookmarkStart w:name="z4476" w:id="9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МАРШРУТНЫЕ ПОЛЕТЫ</w:t>
      </w:r>
    </w:p>
    <w:bookmarkEnd w:id="944"/>
    <w:bookmarkStart w:name="z4477" w:id="9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Разрядные требования - мужчины и женщины</w:t>
      </w:r>
    </w:p>
    <w:bookmarkEnd w:id="945"/>
    <w:bookmarkStart w:name="z4478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1 - 3 место в многоборье в трех упражнениях на Чемпионате мира, или Всемирных Воздушных Играх при выполнением разрядных норм и при участии в них команд не менее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многоборье Чемпионате Европы, Кубке мира (сумма этапов или финал), Кубке Европы (сумма этапов или финал) при участии в них команд не менее 5 стран.</w:t>
      </w:r>
    </w:p>
    <w:bookmarkEnd w:id="946"/>
    <w:bookmarkStart w:name="z4482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многоборье или в трех упражнениях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Казахстан.</w:t>
      </w:r>
    </w:p>
    <w:bookmarkEnd w:id="947"/>
    <w:bookmarkStart w:name="z4486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место в многоборье или в трех упражнениях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2 разрядные нормы.</w:t>
      </w:r>
    </w:p>
    <w:bookmarkEnd w:id="948"/>
    <w:bookmarkStart w:name="z4490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1 - 20 место в многоборье на Чемпионате Республики Казахстан или на официальных международных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1 - 10 место в многоборье или 1 - 2 место в двух упражнениях в областных соревнованиях, при участии в них не менее 15 спортсменов I разряда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Войти в число 30% лучших участников на международных соревнованиях, в которых принимали участие не менее 2 стран - членов ФАИ;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2 разрядные нормы.</w:t>
      </w:r>
    </w:p>
    <w:bookmarkEnd w:id="949"/>
    <w:bookmarkStart w:name="z449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1 - 5 место в многоборье на соревнованиях не ниже городского (районного)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1 - 3 место в многоборье или 1 место в двух упражнениях на соревнованиях не ниже клубного ранга, при участии в них не менее 6 спортсменов II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многоборье на соревнованиях любого масштаба, при участии в них не менее 4 спортсменов II разряда или 7 спортсменов III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принять участие в соревнованиях не ниже Национального уровня или на официальных международных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2 разрядные нормы.</w:t>
      </w:r>
    </w:p>
    <w:bookmarkEnd w:id="950"/>
    <w:bookmarkStart w:name="z4503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Закончить программу первоначального обучения планирующим полетам согласно курсу учебно-летной подготовки и выполнить зачетные упражнения с оценкой не ниже "хорошо".</w:t>
      </w:r>
    </w:p>
    <w:bookmarkEnd w:id="951"/>
    <w:bookmarkStart w:name="z4506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выполнить разрядные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9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7"/>
        <w:gridCol w:w="2968"/>
        <w:gridCol w:w="2381"/>
        <w:gridCol w:w="2381"/>
        <w:gridCol w:w="2383"/>
      </w:tblGrid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*МСМК*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*МС*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*КМС*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*1р*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*2р*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 на открытую дальность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150+ км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120+ км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80+ км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40+ км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25+ км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7"/>
        <w:gridCol w:w="2968"/>
        <w:gridCol w:w="2381"/>
        <w:gridCol w:w="2381"/>
        <w:gridCol w:w="2383"/>
      </w:tblGrid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*МСМК*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*МС*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*КМС*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*1р*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*2р*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 на дальность через один или несколько поворотных пунктов маршрута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130+ км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110+ км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80+ км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40+ км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25+ км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 на дальность до цели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150+ км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120+ км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80+ км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40+ км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25+ км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 на дальность до цели с возвращением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100+ км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90+ км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70+ км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30+ км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20+ км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 на дальность по треугольному маршруту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80+ км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60+ км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45+ км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30+ км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-*-
</w:t>
            </w:r>
          </w:p>
        </w:tc>
      </w:tr>
    </w:tbl>
    <w:bookmarkStart w:name="z450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: На треугольном маршруте ни одна из сторон треугольника не должна быть менее 28% от его общей длины.</w:t>
      </w:r>
    </w:p>
    <w:bookmarkEnd w:id="953"/>
    <w:bookmarkStart w:name="z4512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 разрядных требований и норм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Соревнования и учебно-тренировочные сборы проводятся по правилам и положениям, утвержденным Агентством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Разрядные требования и нормативы МСМК и МС считаются выполненными, если соревнования включены в единый календарный план Республики Казахстан или календарный план международной авиационной федерации FAI.при участии: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и КМС не менее 5-ти команд на соревнованиях не ниже республиканского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 разряд - не менее 3-х любых команд на соревнованиях не ниже областного (ведомственного)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и разряды присваиваются, если в составе главной судейской коллегии и бригады судей входили судьи следующей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 – 3 судьи международной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– 3 национальных судьи высшей категории и 2 судьи национальной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КМС – 2 национальных судьи высшей категории и 3 судьи национальной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I-й разряд – 2 национальных судьи высшей категории и 2 судьи национальной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Зачет по упражнениям применяется, если их розыгрыш предусмотрен положением о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Минимальный возраст юных спортсменов, допускаемых к соревнованиям с взрослыми на общих основаниях — 16 лет.</w:t>
      </w:r>
    </w:p>
    <w:bookmarkEnd w:id="954"/>
    <w:bookmarkStart w:name="z4526" w:id="9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На точность приземления</w:t>
      </w:r>
    </w:p>
    <w:bookmarkEnd w:id="955"/>
    <w:bookmarkStart w:name="z4527" w:id="9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Разрядные требования - мужчины и женщины</w:t>
      </w:r>
    </w:p>
    <w:bookmarkEnd w:id="956"/>
    <w:bookmarkStart w:name="z4528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1 - 3 место на Чемпионате мира при участии в них команд не менее 5 стран - членов ФАИ;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 при участии в них команд не менее 5 стран - членов ФАИ;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Всемирные Воздушные Игры, при участии в них команд не менее 5 стран - членов ФАИ;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 Европы или Азии при участии в них команд не менее 5 стран - членов ФАИ.</w:t>
      </w:r>
    </w:p>
    <w:bookmarkEnd w:id="957"/>
    <w:bookmarkStart w:name="z4535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при участии в них не менее 6 спортсменов в звании МС или 12 спортсменов в звании КМС;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Казахстан.</w:t>
      </w:r>
    </w:p>
    <w:bookmarkEnd w:id="958"/>
    <w:bookmarkStart w:name="z4539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3-6 место на Чемпионате Республики Казахстан при участии в них не менее 3 спортсменов в звании МС или 6 спортсменов в звании КМС.</w:t>
      </w:r>
    </w:p>
    <w:bookmarkEnd w:id="959"/>
    <w:bookmarkStart w:name="z4542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1-5 место на соревнованиях не ниже Национального уровня 2-ой категории ФАИ, при участии в них не менее 10 спортсменов 1 разряда и выше.</w:t>
      </w:r>
    </w:p>
    <w:bookmarkEnd w:id="960"/>
    <w:bookmarkStart w:name="z4545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Войти в число 30% лучших участников на областных соревнованиях или соревнованиях клубного ранга.</w:t>
      </w:r>
    </w:p>
    <w:bookmarkEnd w:id="961"/>
    <w:bookmarkStart w:name="z454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Закончить программу первоначального обучения планирующим полетам согласно курсу учебно-летной подготовки и выполнить зачетные упражнения с оценкой не ниже "хорошо".</w:t>
      </w:r>
    </w:p>
    <w:bookmarkEnd w:id="962"/>
    <w:bookmarkStart w:name="z4551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 разрядных требований и норм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Соревнования и учебно-тренировочные сборы проводятся по правилам и положениям, утвержденным Агентством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Разрядные требования и нормативы МСМК и МС считаются выполненными, если соревнования включены в единый календарный план Республики Казахстан или календарный план международной авиационной федерации FAI.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Минимальный возраст юных спортсменов, допускаемых к соревнованиям с взрослыми на общих основаниях 16 лет.</w:t>
      </w:r>
    </w:p>
    <w:bookmarkEnd w:id="963"/>
    <w:bookmarkStart w:name="z4557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ПАРАШЮТНЫЙ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(классический парашютизм, индивидуальная точность приземления,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групповая парашютная акробатика, купольная парашютная акробатика,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парашютное многоборье).</w:t>
      </w:r>
    </w:p>
    <w:bookmarkEnd w:id="964"/>
    <w:bookmarkStart w:name="z4561" w:id="9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КЛАССИЧЕСКИЙ ПАРАШЮТИЗМ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Разрядные требования (мужчины и женщины)</w:t>
      </w:r>
    </w:p>
    <w:bookmarkEnd w:id="965"/>
    <w:bookmarkStart w:name="z456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1- 3 место в двоеборье в одном из упражнений лично или в составе команды на чемпионате (кубке)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двоеборье или в одном из упражнений лично или в составе команды на военном чемпионате Мира (CISM);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двоеборье или 1-е место в одном из упражнений лично или в составе команды на чемпионате Азии, военном чемпионате Азии.</w:t>
      </w:r>
    </w:p>
    <w:bookmarkEnd w:id="966"/>
    <w:bookmarkStart w:name="z4568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двоеборье на открытых чемпионатах Вооруженных Сил стран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двоеборье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Казахстан.</w:t>
      </w:r>
    </w:p>
    <w:bookmarkEnd w:id="967"/>
    <w:bookmarkStart w:name="z4573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двоеборье на чемпионате Республики Казахстан среди взрослых.</w:t>
      </w:r>
    </w:p>
    <w:bookmarkEnd w:id="968"/>
    <w:bookmarkStart w:name="z457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Разрядные нормативы</w:t>
      </w:r>
    </w:p>
    <w:bookmarkEnd w:id="9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6"/>
        <w:gridCol w:w="904"/>
        <w:gridCol w:w="1165"/>
        <w:gridCol w:w="926"/>
        <w:gridCol w:w="926"/>
        <w:gridCol w:w="926"/>
        <w:gridCol w:w="926"/>
        <w:gridCol w:w="927"/>
        <w:gridCol w:w="927"/>
        <w:gridCol w:w="1183"/>
        <w:gridCol w:w="1314"/>
      </w:tblGrid>
      <w:tr>
        <w:trPr>
          <w:trHeight w:val="30" w:hRule="atLeast"/>
        </w:trPr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Звания, разряды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муж.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жен.</w:t>
            </w:r>
          </w:p>
        </w:tc>
      </w:tr>
      <w:tr>
        <w:trPr>
          <w:trHeight w:val="885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Прыжки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приземления: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прыжки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точности,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круга, м.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17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фигур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прыжки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акробатике,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сек.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12,0</w:t>
            </w:r>
          </w:p>
        </w:tc>
      </w:tr>
    </w:tbl>
    <w:bookmarkStart w:name="z4577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норматива 3-го разряда необходимо выполнить 3 прыжка с парашютом;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нормативов по точности приземления: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 - диаметр нулевой отметки составляет 2 сантиметра, зачетный круг радиусом 0,16 м. (электронный датчик);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и КМС - диаметр нулевой отметки может составлять 2 или 3 сантиметра, зачетный круг радиусом 0,16 м. (электронный датчик).</w:t>
      </w:r>
    </w:p>
    <w:bookmarkEnd w:id="970"/>
    <w:bookmarkStart w:name="z4582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Условия выполнения разрядных требований и нормативов</w:t>
      </w:r>
    </w:p>
    <w:bookmarkEnd w:id="971"/>
    <w:bookmarkStart w:name="z4583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Разрядные нормативы выполняются в двоеборье.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точности приземления и акробатических прыжков для выполнения нормативов МСМК и МС и КМС производится при обязательном использовании автоматической измерительной системы точности приземления и системы видеофиксации результатов индивидуальной акробатики.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Разрядные требования и нормативы МСМК и МС считаются выполненными, если соревнования включены в единый календарный план Республики Казахстан или календарный план международной авиационной федерации FAI.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Разрядные требования и нормативы считаются выполненными: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и КМС - на соревнованиях не ниже республиканского масштаба и кубковых встречах при участии не менее 5-ти команд 3-х различных организаций (аэроклубов, ведомств, областей и городов).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присваиваются с 16 лет, разряды - с 15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и разряды присваиваются, если в состав главной судейской коллегии входили судьи следующей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 – 3 судьи международной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– 3 национальных судьи высшей категории и 2 судьи национальной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КМС – 2 национальных судьи высшей категории и 3 судьи национальной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1-й разряд – 2 национальных судьи высшей категории и 2 судьи национальной категории.</w:t>
      </w:r>
    </w:p>
    <w:bookmarkEnd w:id="972"/>
    <w:bookmarkStart w:name="z4594" w:id="9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ИНДИВИДУАЛЬНАЯ ТОЧНОСТЬ ПРИЗЕМЛЕНИЯ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Разрядные требования (мужчины и женщины)</w:t>
      </w:r>
    </w:p>
    <w:bookmarkEnd w:id="973"/>
    <w:bookmarkStart w:name="z4596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индивидуальной точности приземления лично или в составе команды на чемпионате (кубке)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индивидуальной точности приземления лично или в составе команды на военном чемпионате Мира (CISM);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индивидуальной точности приземления лично или в составе команды на чемпионате Азии, военном чемпионате Азии.</w:t>
      </w:r>
    </w:p>
    <w:bookmarkEnd w:id="974"/>
    <w:bookmarkStart w:name="z460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индивидуальной точности приземления на открытых чемпионатах Вооруженных Сил стран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индивидуальной точности приземления на чемпионате Республики Казахстан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 среди взрослых.</w:t>
      </w:r>
    </w:p>
    <w:bookmarkEnd w:id="975"/>
    <w:bookmarkStart w:name="z4606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в индивидуальной точности приземления на чемпионате Республики Казахстан среди взрослых.</w:t>
      </w:r>
    </w:p>
    <w:bookmarkEnd w:id="976"/>
    <w:bookmarkStart w:name="z4609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Разрядные нормативы</w:t>
      </w:r>
    </w:p>
    <w:bookmarkEnd w:id="9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4"/>
        <w:gridCol w:w="1132"/>
        <w:gridCol w:w="1132"/>
        <w:gridCol w:w="918"/>
        <w:gridCol w:w="918"/>
        <w:gridCol w:w="919"/>
        <w:gridCol w:w="919"/>
        <w:gridCol w:w="1473"/>
        <w:gridCol w:w="1495"/>
      </w:tblGrid>
      <w:tr>
        <w:trPr>
          <w:trHeight w:val="30" w:hRule="atLeast"/>
        </w:trPr>
        <w:tc>
          <w:tcPr>
            <w:tcW w:w="4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Звания, разряды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муж.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жен.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муж.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жен.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муж.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жен.</w:t>
            </w:r>
          </w:p>
        </w:tc>
      </w:tr>
      <w:tr>
        <w:trPr>
          <w:trHeight w:val="675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Прыжки с учетом точности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приземления: все прыжки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 точности,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не менее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отклонение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круга, м.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</w:tbl>
    <w:bookmarkStart w:name="z4610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нормативов по точности приземления: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МСМК, МС и КМС - диаметр нулевой отметки составляет 2 сантиметра, зачетный круг радиусом 0,16 м. (электронный датчик);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разряд - зачетный круг радиусом 1,5 м. для мужчин и 2,5 м. для женщин.</w:t>
      </w:r>
    </w:p>
    <w:bookmarkEnd w:id="978"/>
    <w:bookmarkStart w:name="z4614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Условия выполнения разрядных требований и нормативов </w:t>
      </w:r>
    </w:p>
    <w:bookmarkEnd w:id="979"/>
    <w:bookmarkStart w:name="z4615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точности приземления для выполнения нормативов МСМК и МС и КМС производится при обязательном использовании автоматической измерительной системы точности приземления.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Разрядные требования и нормативы МСМК и МС считаются выполненными, если соревнования включены в единый календарный план Республики Казахстан или календарный план международной авиационной федерации FAI.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Разрядные требования и нормативы считаются выполненными: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 - на международных соревнованиях при участии не менее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и КМС - на соревнованиях не ниже республиканского масштаба и кубковых встречах при участии не менее 5-ти команд 3-х различных организаций (аэроклубов, ведомств, областей и городов).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присваиваются с 16 лет, разряды - с 15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и разряды присваиваются, если в состав главной судейской коллегии входили судьи следующей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 – 3 судьи международной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– 3 национальных судьи высшей категории и 2 судьи национальной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КМС – 2 национальных судьи высшей категории и 3 судьи национальной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1-й разряд – 2 национальных судьи высшей категории и 2 судьи национальной категории.</w:t>
      </w:r>
    </w:p>
    <w:bookmarkEnd w:id="980"/>
    <w:bookmarkStart w:name="z4626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3. ГРУППОВАЯ ПАРАШЮТНАЯ АКРОБАТИКА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Разрядные требования (мужчины и женщины)</w:t>
      </w:r>
    </w:p>
    <w:bookmarkEnd w:id="981"/>
    <w:bookmarkStart w:name="z462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составе команды «двойки», «четверки» или «восьмерки»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«двойки», «четверки» или «восьмерки» на кубке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«двойки», «четверки» или «восьмерки» на чемпионате Азии.</w:t>
      </w:r>
    </w:p>
    <w:bookmarkEnd w:id="982"/>
    <w:bookmarkStart w:name="z4633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составе команды «двойки», «четверки» или «восьмерки»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«двойки», «четверки» или «восьмерки» на Кубке Республики Казахстан.</w:t>
      </w:r>
    </w:p>
    <w:bookmarkEnd w:id="983"/>
    <w:bookmarkStart w:name="z4636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Разрядные нормативы (мужчины и женщины)</w:t>
      </w:r>
    </w:p>
    <w:bookmarkEnd w:id="9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7"/>
        <w:gridCol w:w="4083"/>
        <w:gridCol w:w="2658"/>
        <w:gridCol w:w="1967"/>
        <w:gridCol w:w="3046"/>
      </w:tblGrid>
      <w:tr>
        <w:trPr>
          <w:trHeight w:val="930" w:hRule="atLeast"/>
        </w:trPr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прыжков (все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прыжки 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фигур в среднем за прыжок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установленное время)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// женщины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«двойки»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«четверки»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«восьмерки»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// 15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// 13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// 10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// 12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// 10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// 8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// 9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// 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// 5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// 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// 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// 3</w:t>
            </w:r>
          </w:p>
        </w:tc>
      </w:tr>
    </w:tbl>
    <w:bookmarkStart w:name="z4638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Условия выполнения разрядных требований и нормативов</w:t>
      </w:r>
    </w:p>
    <w:bookmarkEnd w:id="985"/>
    <w:bookmarkStart w:name="z4639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Разрядные нормативы выполняются на одних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Женщины могут входить в состав мужских команд. В этом случае им присваиваются звания и разряды по нормативам для мужчин. Команда считается мужской, если есть один мужчина (за исключением воздушного оператора).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 званий и разрядов учитываются все прыжки, засчитанные по программе соревнований, но не менее количества, указанного в таблице.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Разрядные требования и нормативы МСМК и МС считаются выполненными, если соревнования включены в единый календарный план Республики Казахстан или календарный план международной авиационной федерации FAI.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запасных участников, для выполнения разрядных требований и нормативов запасные участники должны совершить 50% прыжков в составе команды.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Разрядные нормативы считаются выполненными при участии: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 - не менее 8-ми команд для «двоек», 5-ти команд для «четверок» и 4-х команд для «восьмерок» на международных соревнованиях при участии не менее 5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и КМС - не менее 6-ти команд для «двоек», 4-х команд для «четверок» и 3-х команд для «восьмерок» на соревнованиях не ниже республиканского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 разряд - не менее 3-х любых команд на соревнованиях не ниже областного (ведомственного) масштаба.</w:t>
      </w:r>
    </w:p>
    <w:bookmarkEnd w:id="986"/>
    <w:bookmarkStart w:name="z4648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и разряды присваиваются, если в состав главной судейской коллегии и бригады судей по квалифицируемому упражнению входили судьи следующей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 – 3 судьи международной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– 3 национальных судьи высшей категории и 2 судьи национальной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КМС – 2 национальных судьи высшей категории и 3 судьи национальной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I-й разряд – 2 национальных судьи высшей категории и 2 судьи национальной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и разряды присваиваются, если судейство проводилось с использованием воздушной видеосъемки;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и разряды присваиваются и воздушному оператору, так как он является членом команды.</w:t>
      </w:r>
    </w:p>
    <w:bookmarkEnd w:id="987"/>
    <w:bookmarkStart w:name="z4655" w:id="9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КУПОЛЬНАЯ ПАРАШЮТНАЯ АКРОБАТИКА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Разрядные требования</w:t>
      </w:r>
    </w:p>
    <w:bookmarkEnd w:id="988"/>
    <w:bookmarkStart w:name="z4657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составе команды «двойки», «четверки» или «восьмерки»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«двойки», «четверки» или «восьмерки» на кубке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«двойки», «четверки» или «восьмерки» на чемпионате Азии.</w:t>
      </w:r>
    </w:p>
    <w:bookmarkEnd w:id="989"/>
    <w:bookmarkStart w:name="z4662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составе команды «двойки», «четверки» или «восьмерки»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«четверки» или «восьмерки» на Кубке Республики Казахстан.</w:t>
      </w:r>
    </w:p>
    <w:bookmarkEnd w:id="990"/>
    <w:bookmarkStart w:name="z4666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Разрядные нормативы</w:t>
      </w:r>
    </w:p>
    <w:bookmarkEnd w:id="9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3"/>
        <w:gridCol w:w="2092"/>
        <w:gridCol w:w="2281"/>
        <w:gridCol w:w="2681"/>
        <w:gridCol w:w="2093"/>
        <w:gridCol w:w="2030"/>
      </w:tblGrid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(все прыжки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не менее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(ротация),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(последователь-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перестроение),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Восьмерки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(скоростное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построение)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перестроений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перестроений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перестроений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сек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перестроений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перестроений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перестроений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сек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перестроений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перестроений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перестроения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сек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перестроений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перестроений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перестроения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сек</w:t>
            </w:r>
          </w:p>
        </w:tc>
      </w:tr>
    </w:tbl>
    <w:bookmarkStart w:name="z4667" w:id="9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выполнения разрядных требований и нормативов</w:t>
      </w:r>
    </w:p>
    <w:bookmarkEnd w:id="992"/>
    <w:bookmarkStart w:name="z4668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Разрядные нормативы выполняются на одних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 званий и разрядов учитываются все прыжки, засчитанные по программе соревнований, но не менее количества, указанного в таблице.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Разрядные требования и нормативы МСМК и МС считаются выполненными, если соревнования включены в единый календарный план Республики Казахстан или календарный план международной авиационной федерации FAI.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запасных членов команды при выполнении разрядных нормативов и требований, каждый член команды должен совершить 50% прыжков в составе команды.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Разрядные нормативы считаются выполненными при участии: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 не менее 8-ми команд «двоек», 5-ти команд «четверок» или 4-х «команд» восьмерок на международных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и КМС не менее 6-ти команд «двоек», 4-х команд «четверок» или 3-х команд «восьмерок» на соревнованиях не ниже республиканского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 разряд - не менее 3-х любых команд на соревнованиях не ниже областного (ведомственного)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и разряды присваиваются, если в составе главной судейской коллегии и бригады судей входили судьи следующей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 – 3 судьи международной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– 3 национальных судьи высшей категории и 2 судьи национальной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КМС – 2 национальных судьи высшей категории и 3 судьи национальной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I-й разряд – 2 национальных судьи высшей категории и 2 судьи национальной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и разряды присваиваются, если судейство проводилось с использованием воздушной видеосъемки.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присваиваются и воздушному оператору, так как он является членом команды.</w:t>
      </w:r>
    </w:p>
    <w:bookmarkEnd w:id="993"/>
    <w:bookmarkStart w:name="z4683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5. ПАРАШЮТНОЕ МНОГОБОРЬЕ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Разрядные требования (мужчины и женщины)</w:t>
      </w:r>
    </w:p>
    <w:bookmarkEnd w:id="994"/>
    <w:bookmarkStart w:name="z4685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личном зачете в многоборье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Казахстан.</w:t>
      </w:r>
    </w:p>
    <w:bookmarkEnd w:id="995"/>
    <w:bookmarkStart w:name="z4689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в личном зачете в многоборье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личном зачете в многоборье на соревнованиях областного (ведомственного) масштаба.</w:t>
      </w:r>
    </w:p>
    <w:bookmarkEnd w:id="996"/>
    <w:bookmarkStart w:name="z4694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 - 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личном зачете в многоборье на соревнованиях областного (ведомственного) масштаба.</w:t>
      </w:r>
    </w:p>
    <w:bookmarkEnd w:id="997"/>
    <w:bookmarkStart w:name="z4698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Программы многоборья</w:t>
      </w:r>
    </w:p>
    <w:bookmarkEnd w:id="9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5"/>
        <w:gridCol w:w="1321"/>
        <w:gridCol w:w="937"/>
        <w:gridCol w:w="938"/>
        <w:gridCol w:w="895"/>
        <w:gridCol w:w="914"/>
        <w:gridCol w:w="1321"/>
        <w:gridCol w:w="1532"/>
        <w:gridCol w:w="2067"/>
      </w:tblGrid>
      <w:tr>
        <w:trPr>
          <w:trHeight w:val="30" w:hRule="atLeast"/>
        </w:trPr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многоборья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МС, 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3,1-й юношеский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и 3-й юношеский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</w:p>
        </w:tc>
      </w:tr>
      <w:tr>
        <w:trPr>
          <w:trHeight w:val="615" w:hRule="atLeast"/>
        </w:trPr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Упражнение № 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прыжки с парашютом.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Упражнение №5 -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групповые прыжки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парашютом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точность приземления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парашютного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приземление,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парашюта)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парашютного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прыжка (отделение,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приземление, сборка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парашюта)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пр.)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(мин. 2 пр.)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Упражнение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-стрельба: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малокалиберной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автомата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подразделений).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Дистанция 50 м или 25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выстрелов;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Дистанция 10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выстрелов;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Дистанция 100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выстрелов.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Дистанция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 или 25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выстр.;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выстрелов.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-\-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-\-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Дистанция 10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выстрелов.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-\-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Упражнение №3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-плавание вольным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стилем, м.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Упражнение №4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-легкоатлетический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 (бег), м.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4699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упражнении № - 2 стрельба, выбор вида оружия оговариваются Регламентом соревнований.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Разрядные нормативы</w:t>
      </w:r>
    </w:p>
    <w:bookmarkEnd w:id="9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1884"/>
        <w:gridCol w:w="1884"/>
        <w:gridCol w:w="1884"/>
        <w:gridCol w:w="1883"/>
        <w:gridCol w:w="1509"/>
        <w:gridCol w:w="1946"/>
      </w:tblGrid>
      <w:tr>
        <w:trPr>
          <w:trHeight w:val="30" w:hRule="atLeast"/>
        </w:trPr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видах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каждом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видах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видах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каждом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видах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разряд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разряд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юношеск.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юношеск.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юношеск.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</w:tbl>
    <w:bookmarkStart w:name="z4701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присвоения спортивного звания МС, КМС, 1-го и 2-го спортивных разрядов по очкам с ограничением в видах, спортсмен должен набрать требуемое количество очков в каждом виде упражнений.</w:t>
      </w:r>
    </w:p>
    <w:bookmarkEnd w:id="1000"/>
    <w:bookmarkStart w:name="z4702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Условия выполнения разрядных требований и нормативов</w:t>
      </w:r>
    </w:p>
    <w:bookmarkEnd w:id="1001"/>
    <w:bookmarkStart w:name="z4703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Разрядные нормативы выполняются на одних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и разряды присваиваются, если спортсмен набрал зачетные очки в каждом виде многоборья, то есть они не могут быть присвоены, если спортсмены имеют нулевую оценку по одному из видов многоборья.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Разрядные нормативы МС считаются выполненными, если соревнования включены в единый календарный план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разрядных требований и нормативов в прыжках с парашютом, в зачет идут все прыжки индивидуальной точности по программе соревнований, но не менее: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МС и КМС - 3 прыжка, при этом для МС средний результат должен быть не более 0,20 м. для мужчин и не более 0,30 м. для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1-го и 2-го разрядов - 2 прыжка.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Разрядные требования и нормативы считаются выполненными: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- на соревнованиях республиканского масштаба при участии не менее 5 команд 3-х различных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КМС - на областных соревнованиях и кубковых встречах с участием не менее 4 команд 2-х различных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 разряд - на соревнованиях не ниже областного, городского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 разряд - на соревнованиях городского, внутриклубного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III и юношеские разряды - на соревнованиях любого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III разряд соответствуют 1-му юношескому разряду.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и разряды присваиваются, если в составе главной судейской коллегии и бригады судей входили судьи следующей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- 2 судьи национальной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КМС, I разряд - 1 судья национальной категории и один судья 1-й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II, III и юношеские разряды – два судьи 1-й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Звания МС присваиваются с 16 лет, КМС, 1, 2 разряд с 15-ти лет, 3 разряд и 1 юн. разряд с 14 лет, 2,3 юн. разряд с 13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3-й разряд и юношеские разряды присваиваются спортсменам не старше 18-ти лет.</w:t>
      </w:r>
    </w:p>
    <w:bookmarkEnd w:id="1002"/>
    <w:bookmarkStart w:name="z4722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ПЛАНЕРНЫЙ СПОРТ</w:t>
      </w:r>
    </w:p>
    <w:bookmarkEnd w:id="1003"/>
    <w:bookmarkStart w:name="z4723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в одном из упражнений многоборья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по одному из упражнений многоборья на Чемпионате Европы.</w:t>
      </w:r>
    </w:p>
    <w:bookmarkEnd w:id="1004"/>
    <w:bookmarkStart w:name="z4727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многоборье или в одном из упражнений многоборья на Чемпионате Республики Казахстан в личном зачете;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Казахстан.</w:t>
      </w:r>
    </w:p>
    <w:bookmarkEnd w:id="1005"/>
    <w:bookmarkStart w:name="z473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в многоборье или в одном из упражнений многоборья на Чемпионате Республики Казахстан в личном зачете;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многоборье на соревнованиях не ниже республиканского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многоборье на соревнованиях не ниже областного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национальный рекорд;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разрядные нормы в двух упражнениях.</w:t>
      </w:r>
    </w:p>
    <w:bookmarkEnd w:id="1006"/>
    <w:bookmarkStart w:name="z4739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1 -3 места на многоборье на соревнованиях не ниже областного (городского масштаба);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национальный рекорд;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разрядные нормы в двух упражнениях.</w:t>
      </w:r>
    </w:p>
    <w:bookmarkEnd w:id="1007"/>
    <w:bookmarkStart w:name="z474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разрядные нормы в двух упражнениях.</w:t>
      </w:r>
    </w:p>
    <w:bookmarkEnd w:id="1008"/>
    <w:bookmarkStart w:name="z4747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Закончить программу первоначальной подготовки планеристов и выполнить зачетные упражнения с оценкой не ниже «хорошо».</w:t>
      </w:r>
    </w:p>
    <w:bookmarkEnd w:id="1009"/>
    <w:bookmarkStart w:name="z4750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IV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Закончить программу юношеской планерной школы и выполнить зачетные упражнения на оценку не ниже «хорошо».</w:t>
      </w:r>
    </w:p>
    <w:bookmarkEnd w:id="1010"/>
    <w:bookmarkStart w:name="z4753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 разрядных норм и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Разрядные требования и нормативы МСМК и МС считаются выполненными, если соревнования включены в единый календарный план Республики Казахстан или календарный план международной авиационной федерации FAI.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Разрядные нормы и требования считаются выполненными при участии спортсмена на соревнованиях любого масштаба по утвержденным программам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Спортсмен должен выполнить 2 норматива: один – обязательный (норматив 1) и один- из нормативов 2, 3,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Разрядные нормативы МС и КМС засчитываются при участии в соревнованиях не менее 10 спортсменов не ниже 2 разряда из них 1 МС или 2 КМС.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Нормативы 2, 3, 4 выполняются на официальных соревнованиях или при попытках установления рекордов.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 2 для МС выполняется на специальных республиканских соревнованиях (высотных).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каждом полете при выполнении разрядных норм на планере должен находиться 1 пилот.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Спортсмены, выполнившие разрядные нормы и требования, должны налетать и пройти в парящих маршрутных полетах не менее: МС -130 час, 2500 км, КМС -115 час, 2000 км, I разряд – 100 час, 1000 км, II разряд 60 час, 300 км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присваиваются с 16 лет, разряды с 15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Разрядные нормативы также засчитываются на официальных соревнованиях стран СНГ и Балтии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присвоения звания МС Республики Казахстан Международного класса в составе судейской коллегии должен быть не менее 3-х судей: национальный судья по спорту высшей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присвоения званий КМС и МС в составе судейской коллегии должно быть не менее 1-го судьи национальный судья по спорту и, не менее 2-х судей по спорту 1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 1 и 2 разрядов в составе судейской коллегии должны входить два судьи по спорту 1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участии в соревнованиях за пределами Республики Казахстан для присвоения звания и разрядов требования к составу судейской коллегии должны быть не ниже чем принятые в РК.</w:t>
      </w:r>
    </w:p>
    <w:bookmarkEnd w:id="1011"/>
    <w:bookmarkStart w:name="z4775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Разрядные нормы</w:t>
      </w:r>
    </w:p>
    <w:bookmarkEnd w:id="10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0"/>
        <w:gridCol w:w="995"/>
        <w:gridCol w:w="954"/>
        <w:gridCol w:w="933"/>
        <w:gridCol w:w="1017"/>
        <w:gridCol w:w="1163"/>
        <w:gridCol w:w="1142"/>
        <w:gridCol w:w="1122"/>
        <w:gridCol w:w="934"/>
      </w:tblGrid>
      <w:tr>
        <w:trPr>
          <w:trHeight w:val="30" w:hRule="atLeast"/>
        </w:trPr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упражнения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Звание, разряд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</w:p>
        </w:tc>
      </w:tr>
      <w:tr>
        <w:trPr>
          <w:trHeight w:val="30" w:hRule="atLeast"/>
        </w:trPr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Норматив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 по треугольному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маршруту, полет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треугольному маршруту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двойным облетом, км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2х100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2х100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скорость полета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маршруту, км/час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Норматив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 высоты, м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Норматив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скорость по маршруту,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км/час полет по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километровому треугольному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маршруту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Норматив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 на открытую дальность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через несколько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поворотных пунктов, км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 по треугольному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маршруту с двойным облетом,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2х250 км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77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полете на дальность через поворотные пункты длина отрезка маршрута должна быть не менее 75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полетах на планере L-13 «Бланик» в скоростных упражнениях вводится поправочный коэффициент 0,75, данный коэффициент вводится при подсчете средней скорости полета по маршруту для присвоения 1 разряда, КМС.МС.</w:t>
      </w:r>
    </w:p>
    <w:bookmarkEnd w:id="1013"/>
    <w:bookmarkStart w:name="z477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ДЕЛЬТАПЛАНЕРНЫЙ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(маршрутные полеты) (безмоторные сверхлегкие летательные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аппараты-дельтапланы 1 и 2 классов)</w:t>
      </w:r>
    </w:p>
    <w:bookmarkEnd w:id="1014"/>
    <w:bookmarkStart w:name="z4782" w:id="10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Разрядные требования (мужчины и женщины)</w:t>
      </w:r>
    </w:p>
    <w:bookmarkEnd w:id="1015"/>
    <w:bookmarkStart w:name="z4784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в многоборье на Авиационной Олимпиаде,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Азии, Европы в двух упражнениях многоборья в данных соревнованиях.</w:t>
      </w:r>
    </w:p>
    <w:bookmarkEnd w:id="1016"/>
    <w:bookmarkStart w:name="z4788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многоборье или в двух упражнениях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Казахстан.</w:t>
      </w:r>
    </w:p>
    <w:bookmarkEnd w:id="1017"/>
    <w:bookmarkStart w:name="z4792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места в многоборье на Чемпионате Казахстана, Кубке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1-4 место в многоборье в других соревнованиях республиканского масштаба при участии в них не менее 15 спортсменов;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в многоборье или 1-2 места в двух упражнениях на соревнованиях не ниже областных;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две разрядные нормы.</w:t>
      </w:r>
    </w:p>
    <w:bookmarkEnd w:id="1018"/>
    <w:bookmarkStart w:name="z4798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4-10 места в многоборье на Чемпионате Республики Казахстан, Кубке Республики Казахстан, и других соревнованиях республиканского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1-8 места в многоборье или 1-3 места в двух упражнениях, или набрать не менее 75% очков от результата победителя в многоборье на соревнованиях не ниже городских;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в многоборье или 1-3 места в двух упражнениях, или набрать 70% очков от результата победителя в многоборье на соревнованиях не ниже клубных;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две разрядные нормы.</w:t>
      </w:r>
    </w:p>
    <w:bookmarkEnd w:id="1019"/>
    <w:bookmarkStart w:name="z4804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1-8 места в многоборье на соревнованиях не ниже городских;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1-3 места в многоборье или 1-3 места в двух упражнениях, или набрать 70% очков от результата победителя в многоборье на соревнованиях не ниже клубных;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место в многоборье на соревнованиях любого масштаба, при участии в них не менее 4 спортсменов II разряда или 7 спортсменов III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две разрядные нормы.</w:t>
      </w:r>
    </w:p>
    <w:bookmarkEnd w:id="1020"/>
    <w:bookmarkStart w:name="z4810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Закончить программу первоначального обучения планирующим полетам согласно курсу учебно-летной подготовки и выполнить зачетные упражнения с оценкой не ниже «хорошо».</w:t>
      </w:r>
    </w:p>
    <w:bookmarkEnd w:id="1021"/>
    <w:bookmarkStart w:name="z4813" w:id="10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выполнения разрядных требований и норм:</w:t>
      </w:r>
    </w:p>
    <w:bookmarkEnd w:id="1022"/>
    <w:bookmarkStart w:name="z4814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Соревнования проводятся по правилам и регламентам утвержденными Агентством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Разрядные требования и нормативы МСМК и МС считаются выполненными, если соревнования включены в единый календарный план Республики Казахстан или календарный план международной авиационной федерации FAI.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Разрядные нормативы считаются выполненными при участии: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 не менее 5-ти команд на международных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и КМС не менее 4-х команд на соревнованиях не ниже республиканского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 разряд - не менее 3-х любых команд на соревнованиях не ниже областного (ведомственного)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и разряды присваиваются, если в составе главной судейской коллегии и бригады судей входили судьи следующей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 – 3 судьи международной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– 3 национальных судьи высшей категории и 2 судьи национальной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КМС – 2 национальных судьи высшей категории и 3 судьи национальной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I-й разряд – 2 национальных судьи высшей категории и 2 судьи национальной категории;</w:t>
      </w:r>
    </w:p>
    <w:bookmarkEnd w:id="10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6"/>
        <w:gridCol w:w="1684"/>
        <w:gridCol w:w="1287"/>
        <w:gridCol w:w="1287"/>
        <w:gridCol w:w="1288"/>
        <w:gridCol w:w="1497"/>
        <w:gridCol w:w="1811"/>
      </w:tblGrid>
      <w:tr>
        <w:trPr>
          <w:trHeight w:val="30" w:hRule="atLeast"/>
        </w:trPr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упражнений (Task)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разряд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разряд</w:t>
            </w:r>
          </w:p>
        </w:tc>
      </w:tr>
      <w:tr>
        <w:trPr>
          <w:trHeight w:val="30" w:hRule="atLeast"/>
        </w:trPr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 на открытую дальность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 на дальность через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несколько поворотных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маршрута (ППМ)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 на дальность до цели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 на дальность до цели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возвращением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 до цели через 1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несколько поворотных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(ППМ)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 на дальность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замкнутому маршруту с двойным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облетом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х 60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х 35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х 30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х 15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 на дальность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несколько поворотных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(ППМ) в любом направлении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 на дальность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треугольному маршруту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825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: На треугольном маршруте ни одна из сторон треугольника не должна быть менее 28% от его общей длины.</w:t>
      </w:r>
    </w:p>
    <w:bookmarkEnd w:id="1024"/>
    <w:bookmarkStart w:name="z4828" w:id="10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ПОДВОДНЫЙ СПОРТ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ПОДВОДНОЕ ОРИЕНТИРОВАНИЕ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Разрядные требования в упражнениях:</w:t>
      </w:r>
      <w:r>
        <w:br/>
      </w:r>
      <w:r>
        <w:rPr>
          <w:rFonts w:ascii="Times New Roman"/>
          <w:b/>
          <w:i w:val="false"/>
          <w:color w:val="000000"/>
        </w:rPr>
        <w:t>
«зоны», «ориентиры», «звезда», «параллель»</w:t>
      </w:r>
      <w:r>
        <w:br/>
      </w:r>
      <w:r>
        <w:rPr>
          <w:rFonts w:ascii="Times New Roman"/>
          <w:b/>
          <w:i w:val="false"/>
          <w:color w:val="000000"/>
        </w:rPr>
        <w:t>
мужчины и женщины.</w:t>
      </w:r>
    </w:p>
    <w:bookmarkEnd w:id="1025"/>
    <w:bookmarkStart w:name="z4833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1 -3 места в индивидуальных упражнениях или многоборье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места в групповых упражнениях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места в индивидуальных, групповых упражнениях или многоборье на чемпионате Европы или на Кубке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места в индивидуальных, групповых упражнениях или многоборье или на финале этапах Кубка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места в индивидуальных, групповых упражнениях или многоборье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открытых Чемпионатах СНГ, Кубках СНГ не менее 25 спортсменов.</w:t>
      </w:r>
    </w:p>
    <w:bookmarkEnd w:id="1026"/>
    <w:bookmarkStart w:name="z4841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Условия выполнения разрядных требований.</w:t>
      </w:r>
    </w:p>
    <w:bookmarkEnd w:id="1027"/>
    <w:bookmarkStart w:name="z4842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подводному ориентированию разрядные нормы МС, КМС выполняются в одном из индивидуальных видов программы или многоборье на республиканских соревнованиях при участии в них не менее 5 мастеров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I, II, III, - на соревнованиях любого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 подводному ориентированию звания МСМК, МС, разряд КМС присваивается с 14 лет, 1-3 разряды с 12 лет.</w:t>
      </w:r>
    </w:p>
    <w:bookmarkEnd w:id="1028"/>
    <w:bookmarkStart w:name="z484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упражнениях «Зоны», «Ориентиры», «Звезда», «Параллель» - норматив определяется временем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Разрядные нормы и требования</w:t>
      </w:r>
    </w:p>
    <w:bookmarkEnd w:id="10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6"/>
        <w:gridCol w:w="1654"/>
        <w:gridCol w:w="1613"/>
        <w:gridCol w:w="1573"/>
        <w:gridCol w:w="1532"/>
        <w:gridCol w:w="1511"/>
        <w:gridCol w:w="1471"/>
      </w:tblGrid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программы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КМС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«зоны»-подводное пл.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измен. курса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ориентир. В3-х точках.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05.45,0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6.15,0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06.45,0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07.15,0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08.00,0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подвод. плав.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курса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5-тиориентиров.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06.14,0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06.47,0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07.40,0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08.05,0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08.32,0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«звезда»-подвод. плав.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курса в 9 точках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поиском 4 ориентир.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06.00,0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06.24,0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06.51,0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08.10,0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08.59,0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МНОГОБОРЬЕ-очки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(зоны, ориентиры,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звезда)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6723очк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6424очк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5964очк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5522очк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5183очк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«Параллель» подвод.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плаван. измене. 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2-х точках с поиском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ориент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01.47,0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01.50,0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01.55,0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02.00,0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«зоны»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07.00,0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07.30,0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08.30,0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09.00,0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«ориентиры»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07.35,0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08.30,0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09.35,0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10.40,0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«звезда»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07.22,0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07.55,0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08.40,0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09.30,0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10.00,0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МНОГОБОРЬЕ-очки(зоны,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ориентиры, звезда)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5795очк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5475очк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4898очк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4757очк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4322очк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«Параллель» подвод.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плаван. измене. 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2-х точках с поиском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ориент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01.55,0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02.00,0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02.05,0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02.10,0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02.15,00</w:t>
            </w:r>
          </w:p>
        </w:tc>
      </w:tr>
    </w:tbl>
    <w:bookmarkStart w:name="z4847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ПЛАВАНИЕ В ЛАСТАХ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мужчины и женщины</w:t>
      </w:r>
    </w:p>
    <w:bookmarkEnd w:id="1030"/>
    <w:bookmarkStart w:name="z4849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Кубка Мира.</w:t>
      </w:r>
    </w:p>
    <w:bookmarkEnd w:id="1031"/>
    <w:bookmarkStart w:name="z4855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Условия выполнения разрядных требований.</w:t>
      </w:r>
    </w:p>
    <w:bookmarkEnd w:id="1032"/>
    <w:bookmarkStart w:name="z4856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Спортивные звания и разряды по плаванию в ластах присваиваются спортсменам, имеющим квалификацию «подводный пловец» (при плавании с аквалангом и нырянии)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Разрядные нормы выполняются: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 – на чемпионатах Мира, Азии, Кубка Мира, СНГ, Кубка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– на соревнованиях не ниже республиканского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КМС – на соревнованиях не ниже областного и городского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I, II, III, Iю, IIю. разряды – на соревнованиях любого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Звания МСМК, МС присваиваются с 14 лет, КМС с 12 лет, 1-IIю разряды присваиваются с 8 лет ( в упражнении плавании с аквалангом спортивные разряды с 12 лет).</w:t>
      </w:r>
    </w:p>
    <w:bookmarkEnd w:id="1033"/>
    <w:bookmarkStart w:name="z4863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плаванию в ластах</w:t>
      </w:r>
    </w:p>
    <w:bookmarkEnd w:id="10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7"/>
        <w:gridCol w:w="1312"/>
        <w:gridCol w:w="1498"/>
        <w:gridCol w:w="1065"/>
        <w:gridCol w:w="1292"/>
        <w:gridCol w:w="1354"/>
        <w:gridCol w:w="962"/>
        <w:gridCol w:w="1065"/>
        <w:gridCol w:w="1624"/>
      </w:tblGrid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 разряды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Iю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IIю</w:t>
            </w:r>
          </w:p>
        </w:tc>
      </w:tr>
    </w:tbl>
    <w:bookmarkStart w:name="z4864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плавание                Время, мин, сек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аквалангом </w:t>
      </w:r>
    </w:p>
    <w:bookmarkEnd w:id="1035"/>
    <w:bookmarkStart w:name="z4866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женщины</w:t>
      </w:r>
    </w:p>
    <w:bookmarkEnd w:id="10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1339"/>
        <w:gridCol w:w="1360"/>
        <w:gridCol w:w="1298"/>
        <w:gridCol w:w="1319"/>
        <w:gridCol w:w="1526"/>
        <w:gridCol w:w="1568"/>
        <w:gridCol w:w="1776"/>
        <w:gridCol w:w="1963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0.43,0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0.44,5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0.46,5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0.52,0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0.58,5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1.16,0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3.33,0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3.45,0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4.20,0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4.45,0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6.36,0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7.30,0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7.55,0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8.45,0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9.45,0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10.55,0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12.50,0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14.15,0</w:t>
            </w:r>
          </w:p>
        </w:tc>
      </w:tr>
    </w:tbl>
    <w:bookmarkStart w:name="z4867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мужчины</w:t>
      </w:r>
    </w:p>
    <w:bookmarkEnd w:id="10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9"/>
        <w:gridCol w:w="1253"/>
        <w:gridCol w:w="1253"/>
        <w:gridCol w:w="1531"/>
        <w:gridCol w:w="1253"/>
        <w:gridCol w:w="1532"/>
        <w:gridCol w:w="1253"/>
        <w:gridCol w:w="1532"/>
        <w:gridCol w:w="1393"/>
      </w:tblGrid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0.36,5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0.38,0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0.41,5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0.45,5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0.50,5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0.55,0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3.15,0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5.42,0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6.45,0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11.30</w:t>
            </w:r>
          </w:p>
        </w:tc>
      </w:tr>
    </w:tbl>
    <w:bookmarkStart w:name="z4868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плавание в ластах</w:t>
      </w:r>
    </w:p>
    <w:bookmarkEnd w:id="1038"/>
    <w:bookmarkStart w:name="z4870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женщины</w:t>
      </w:r>
    </w:p>
    <w:bookmarkEnd w:id="10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1377"/>
        <w:gridCol w:w="1377"/>
        <w:gridCol w:w="1377"/>
        <w:gridCol w:w="1377"/>
        <w:gridCol w:w="1513"/>
        <w:gridCol w:w="1377"/>
        <w:gridCol w:w="1377"/>
        <w:gridCol w:w="1378"/>
      </w:tblGrid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0.20,5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0.21,8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0.23,5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0.28,0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0.30,0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0.37,0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0.40,0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0.45,0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0.46,8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0.48,5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0.55,5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1.40,0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1.39,5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1.42,5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1.47,5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2.55,0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3.25,0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3.35,5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3.38,0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3.49,5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5.15,0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7.10,0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7.30,0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7.48,0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8.05,0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9.50,0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13.30.0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15.25,0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15.40,0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1 6.40,0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21.00,0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29.00,0</w:t>
            </w:r>
          </w:p>
        </w:tc>
      </w:tr>
    </w:tbl>
    <w:bookmarkStart w:name="z4871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мужчины</w:t>
      </w:r>
    </w:p>
    <w:bookmarkEnd w:id="10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562"/>
        <w:gridCol w:w="1344"/>
        <w:gridCol w:w="1344"/>
        <w:gridCol w:w="1562"/>
        <w:gridCol w:w="1562"/>
        <w:gridCol w:w="1344"/>
        <w:gridCol w:w="1563"/>
        <w:gridCol w:w="1782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0.17,8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0.19,0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0.21,0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0.23,0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0.26,0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0.28,0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0.35,0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0.37,0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0.39,5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0.41,0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0.43,0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0.48,0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0.54,0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1.19,0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1.33,5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1.38,5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1.58,0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2.45,0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3.23,0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3.38,0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4.25,0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5.42,0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6.42,0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8.55,0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9.55,0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11.50,0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13.21,0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16.55,0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21.30,0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24.00,0</w:t>
            </w:r>
          </w:p>
        </w:tc>
      </w:tr>
    </w:tbl>
    <w:bookmarkStart w:name="z4872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ныряние</w:t>
      </w:r>
    </w:p>
    <w:bookmarkEnd w:id="1041"/>
    <w:bookmarkStart w:name="z4874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женщины</w:t>
      </w:r>
    </w:p>
    <w:bookmarkEnd w:id="10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093"/>
        <w:gridCol w:w="1093"/>
        <w:gridCol w:w="1333"/>
        <w:gridCol w:w="1093"/>
        <w:gridCol w:w="1333"/>
        <w:gridCol w:w="1573"/>
        <w:gridCol w:w="1653"/>
        <w:gridCol w:w="1853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0.18,7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0.19,0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0.21,0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0.24,5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0.27,0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0.33,0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мужчины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5073"/>
        <w:gridCol w:w="1373"/>
        <w:gridCol w:w="1373"/>
        <w:gridCol w:w="1373"/>
        <w:gridCol w:w="1433"/>
      </w:tblGrid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0.16,0 0.17,0 0.19,0 0.21,5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0.23,0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0.29,0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плавание в классических ластах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женщины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3"/>
        <w:gridCol w:w="1388"/>
        <w:gridCol w:w="1388"/>
        <w:gridCol w:w="1389"/>
        <w:gridCol w:w="1463"/>
        <w:gridCol w:w="1510"/>
        <w:gridCol w:w="1389"/>
        <w:gridCol w:w="1445"/>
        <w:gridCol w:w="1445"/>
      </w:tblGrid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0.23,0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0.24,8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0.26,0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0.28,0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0.31,0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0.33,0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0.40,0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0.42,0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0.53,5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0.56,5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1.45,0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1.52,5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1.58,0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2.02,0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2.12,5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2.21,0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2.42,0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3.04,0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мужчины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273"/>
        <w:gridCol w:w="1273"/>
        <w:gridCol w:w="1433"/>
        <w:gridCol w:w="1273"/>
        <w:gridCol w:w="1433"/>
        <w:gridCol w:w="1273"/>
        <w:gridCol w:w="1373"/>
        <w:gridCol w:w="141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0.22,5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0.25,0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0.28,0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0.37,0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0.39,0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0.45,5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0.47,5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0.53,5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0.59,0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1.33,0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1.52,0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1.59,0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3.18,0</w:t>
            </w:r>
          </w:p>
        </w:tc>
      </w:tr>
    </w:tbl>
    <w:bookmarkStart w:name="z3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СУДОМОДЕЛЬНЫЙ СПОРТІ</w:t>
      </w:r>
    </w:p>
    <w:bookmarkEnd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Азии, Европы.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Чемпионате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Рекорд РК.</w:t>
      </w:r>
    </w:p>
    <w:bookmarkStart w:name="z4875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Чемпионате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место на Чемпионате области.</w:t>
      </w:r>
    </w:p>
    <w:bookmarkEnd w:id="1044"/>
    <w:bookmarkStart w:name="z4879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место на Чемпионате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города.</w:t>
      </w:r>
    </w:p>
    <w:bookmarkEnd w:id="1045"/>
    <w:bookmarkStart w:name="z4883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3 места на любых соревнованиях при участии не менее 4 спортсменов не ниже 4 разряда в соответствующем классе моделей.</w:t>
      </w:r>
    </w:p>
    <w:bookmarkEnd w:id="1046"/>
    <w:bookmarkStart w:name="z4886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Звания присваиваются МСМК с 15 лет; МС с 13 лет; КМС с 11 лет; I и II разряд с 10 лет; III разряд с 9 лет; I и II юношеский - с 8 лет</w:t>
      </w:r>
    </w:p>
    <w:bookmarkEnd w:id="10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693"/>
        <w:gridCol w:w="228"/>
        <w:gridCol w:w="176"/>
        <w:gridCol w:w="1053"/>
        <w:gridCol w:w="1233"/>
        <w:gridCol w:w="993"/>
        <w:gridCol w:w="993"/>
        <w:gridCol w:w="973"/>
        <w:gridCol w:w="1013"/>
        <w:gridCol w:w="1093"/>
        <w:gridCol w:w="1133"/>
        <w:gridCol w:w="953"/>
        <w:gridCol w:w="873"/>
      </w:tblGrid>
      <w:tr>
        <w:trPr>
          <w:trHeight w:val="39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м.,ж.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м.,ж.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м.,ж.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м.,ж.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м.,ж.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м.,ж.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ю.,д.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ю.,д.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600,ЕН-600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чивость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ЕХ-600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чивость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Класс-копийный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- 600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чивость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Класс-копийный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ЕХ - 1250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чивость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5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Класс-копийный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 - 1250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 - 1250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чивость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8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Класс-копийный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- 1250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чивость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9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F2-A; F2-B;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F2-C; F4-А;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F4-B; F4-C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фигур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Класс-копийный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F2 - 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фигур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Класс-копийный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- DS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фигур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Класс-копийный F6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Класс-копийный F7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Класс-скоростной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 E - 1 кг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Класс-скоростной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 E + 1 кг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Класс-скоростной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F1 - V 3,5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Класс-скоростной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F1 - V 7,5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Класс-скоростной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F1 - V 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Класс-скоростной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F3 - E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Класс-скоростной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F3 - V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– ECOS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попытки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 ECO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"EXPERT"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попытки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ЕСО-мини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-2 попытки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ЕСО-мини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«EXPERT»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попытки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 ECO "TEAM"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 FSR – E 21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 моно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FSR - М1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 моно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FSR - М2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 моно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FSR - М3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 гидро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FSR - Н1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 гидро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FSR - Н2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 гидро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FSR - Н3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 кордовый А1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км/ч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 кордовый А2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км/ч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 кордовый А3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км/ч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 кордовый В1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км/ч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FSR - V 3,5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3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FSR - V 7,5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FSR - V 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FSR - V 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FSR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заезда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FSR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заезда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FSR - Н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заезда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87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Соревнования проводятся в соответствии с правилами, регламентом и календарным планом спортивно-массовых мероприятий Агентства РК по делам спорта и физической культуры;</w:t>
      </w:r>
    </w:p>
    <w:bookmarkEnd w:id="1048"/>
    <w:bookmarkStart w:name="z4888" w:id="10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ГРЕБНО-ПАРУСНОЕ МНОГОБОРЬЕ</w:t>
      </w:r>
    </w:p>
    <w:bookmarkEnd w:id="1049"/>
    <w:bookmarkStart w:name="z4889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мира, чемпионате СИЗМ;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</w:p>
    <w:bookmarkEnd w:id="1050"/>
    <w:bookmarkStart w:name="z4895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Казахстана, чемпионате флота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Казахстана.</w:t>
      </w:r>
    </w:p>
    <w:bookmarkEnd w:id="1051"/>
    <w:bookmarkStart w:name="z4899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место на чемпионате флота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1-место на Первенстве Республики Казахстан, первенстве области, Кубке РОО «Отан».</w:t>
      </w:r>
    </w:p>
    <w:bookmarkEnd w:id="1052"/>
    <w:bookmarkStart w:name="z4904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место на чемпионате Республики Казахстан, чемпионате флота республики, чемпионате военно-учебных заведений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место на первенстве Республики Казахстан,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города и юношеских соревнованиях.</w:t>
      </w:r>
    </w:p>
    <w:bookmarkEnd w:id="1053"/>
    <w:bookmarkStart w:name="z4909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место на чемпионате Республики Казахстан, флота РК, военно-учебных заведений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место на первенстве РК,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место на первенстве города и юношеских соревнованиях любого масштаба.</w:t>
      </w:r>
    </w:p>
    <w:bookmarkEnd w:id="1054"/>
    <w:bookmarkStart w:name="z4914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место на первенстве РК,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место на первенстве города и юношеских соревнований любого масштаба.</w:t>
      </w:r>
    </w:p>
    <w:bookmarkEnd w:id="1055"/>
    <w:bookmarkStart w:name="z4918" w:id="10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выполнения разрядных норм и требований</w:t>
      </w:r>
    </w:p>
    <w:bookmarkEnd w:id="1056"/>
    <w:bookmarkStart w:name="z4919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Разрядные нормы и требования выполняются в соответствии с действующими правилами соревнований.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Разряд команды определяется по высшему разряду 50% гребцов, входящих в ее состав. Один спортсмен высшего разряда определяется как два спортсмена следующего низшего разряда. Обратный пересчет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 – разрядные требования считаются выполненными на чемпионате мира, Европы, Азии, СИЗМ, кубке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РК – на чемпионате, Кубке РК, чемпионате флота РК при участии не менее 5 команд.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КМС – на соревнованиях не ниже областного масштаба, Кубке «Отан».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 разряд-на соревнованиях городского масштаба и юношеских первенствах.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 и III разряды – на соревнованиях любого масштаба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МСМК и МС присваиваются с 16 лет, КМС РК – с 14 лет, I и II разряды – с 12 лет, III разряд – с 10 лет</w:t>
      </w:r>
    </w:p>
    <w:bookmarkEnd w:id="1057"/>
    <w:bookmarkStart w:name="z4927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ГРЕБЛЯ НА ЯЛАХ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Разрядные требования мужчины, женщины, юноши, девушки.</w:t>
      </w:r>
    </w:p>
    <w:bookmarkEnd w:id="1058"/>
    <w:bookmarkStart w:name="z4929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Мира, Чемпионате Мира СИЗМ;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Европы, Азии, Кубка Мира.</w:t>
      </w:r>
    </w:p>
    <w:bookmarkEnd w:id="1059"/>
    <w:bookmarkStart w:name="z4933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Казахстана, чемпионате флота Республики Казахстан, при участии не менее 5 команд в том числе 5 мастеров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Казахстана, при участии не менее5 команд в том числе 5 мастеров спорта.</w:t>
      </w:r>
    </w:p>
    <w:bookmarkEnd w:id="1060"/>
    <w:bookmarkStart w:name="z493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Чемпионате Республики Казахстан, чемпионате флота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Казахстана, при участии не менее 5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1-место на первенстве Республики Казахстан, Первенстве области, Кубке «Отан» при участии не менее 1 команды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разряд, 1-команды –II разряда.</w:t>
      </w:r>
    </w:p>
    <w:bookmarkEnd w:id="1061"/>
    <w:bookmarkStart w:name="z4943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3 - место на чемпионате Республики, чемпионате флота Республики Казахстан, 2-место на первенстве Республики, 1-место на первенстве города, юношеских первенства при участии не менее 3-х команд 11 и 111 разряда.</w:t>
      </w:r>
    </w:p>
    <w:bookmarkEnd w:id="1062"/>
    <w:bookmarkStart w:name="z4946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3- место на первенстве Республики, 2- место на первенстве города, юношеских первенствах, любого масштаба.</w:t>
      </w:r>
    </w:p>
    <w:bookmarkEnd w:id="1063"/>
    <w:bookmarkStart w:name="z4949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3-место на первенстве города, юношеских первенствах любого масштаба.</w:t>
      </w:r>
    </w:p>
    <w:bookmarkEnd w:id="1064"/>
    <w:bookmarkStart w:name="z4952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занять 1-место на соревнованиях любого масштаба среди мальчиков и девочек при участии не менее 4 команд.</w:t>
      </w:r>
    </w:p>
    <w:bookmarkEnd w:id="1065"/>
    <w:bookmarkStart w:name="z4955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занять 2 место на соревнованиях любого масштаба среди мальчиков и девочек.</w:t>
      </w:r>
    </w:p>
    <w:bookmarkEnd w:id="1066"/>
    <w:bookmarkStart w:name="z4958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занять 3 место на соревнованиях любого масштаба среди мальчиков и девочек.</w:t>
      </w:r>
    </w:p>
    <w:bookmarkEnd w:id="1067"/>
    <w:bookmarkStart w:name="z4961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Разрядные нормы</w:t>
      </w:r>
    </w:p>
    <w:bookmarkEnd w:id="10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173"/>
        <w:gridCol w:w="1453"/>
        <w:gridCol w:w="1313"/>
        <w:gridCol w:w="1273"/>
        <w:gridCol w:w="1193"/>
        <w:gridCol w:w="1253"/>
        <w:gridCol w:w="1753"/>
      </w:tblGrid>
      <w:tr>
        <w:trPr>
          <w:trHeight w:val="3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шлюпок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(м)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юн.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девушки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(мин., сек)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Ял-6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Ял-4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юноши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(мин., сек.)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Ял-6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13.20,00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Ял-6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6.40,00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8.40,0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Ял-4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5.45,0</w:t>
            </w:r>
          </w:p>
        </w:tc>
      </w:tr>
    </w:tbl>
    <w:bookmarkStart w:name="z4963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Условия выполнения разрядных норм и требований.</w:t>
      </w:r>
    </w:p>
    <w:bookmarkEnd w:id="1069"/>
    <w:bookmarkStart w:name="z4964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Разрядные требования и нормы выполняются на дистанциях в соответствии с правилами соревнований по гребле на ялах.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Разряд команды определяется по высшему разряду 50% гребцов, входящих в ее состав. Один спортсмен высшего разряда определяется как два спортсмена следящего низшего разряда. Обратный пересчет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Разрядные требования считаются выполненными: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МСМК РК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 чемпионате мира, чемпионате мира СИЗМ, Европы, Азии, Кубке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МС РК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 Чемпионате Республики Казахстан, чемпионате флота РК при участии не менее 5 команд в том числе и 5 мастеров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КМС РК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 чемпионате, Кубке, первенстве Республике Казахстан, области, Кубке «Отан».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й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ниже городского масштаба и юношеских первенств.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II-III разряды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 соревнованиях любого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I-II-III юношеские разряды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 соревнованиях любого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разряды и звания присваиваются: МСМК РК и МС РК – с 16 лет, КМС РК – с 14 лет, I-II разряды – с 12 лет, III разряд- с 10 лет, I-II-III юношеские разряды с 10 лет.</w:t>
      </w:r>
    </w:p>
    <w:bookmarkEnd w:id="1070"/>
    <w:bookmarkStart w:name="z4986" w:id="10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ПОЖАРНО–СПАСАТЕЛЬНЫЙ СПОРТ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Разрядные требования (мужчины, юноши)</w:t>
      </w:r>
    </w:p>
    <w:bookmarkEnd w:id="1071"/>
    <w:bookmarkStart w:name="z498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Выполнить установленный норматив и занять следующие места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Командные и индивидуальные виды пожарно-спасательного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места на Чемпионатах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места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места на Чемпионатах Азии.</w:t>
      </w:r>
    </w:p>
    <w:bookmarkEnd w:id="1072"/>
    <w:bookmarkStart w:name="z4998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</w:p>
    <w:bookmarkEnd w:id="10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1"/>
        <w:gridCol w:w="1504"/>
        <w:gridCol w:w="2331"/>
        <w:gridCol w:w="1424"/>
        <w:gridCol w:w="2392"/>
        <w:gridCol w:w="3098"/>
      </w:tblGrid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Дисциплина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Хронометраж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Выполнить норму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(сек., не более)</w:t>
            </w:r>
          </w:p>
        </w:tc>
      </w:tr>
      <w:tr>
        <w:trPr>
          <w:trHeight w:val="30" w:hRule="atLeast"/>
        </w:trPr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Штурмовая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лестница-4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этаж-учебная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башня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метровая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препятствий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трехколенной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лестнице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13,20</w:t>
            </w:r>
          </w:p>
        </w:tc>
      </w:tr>
      <w:tr>
        <w:trPr>
          <w:trHeight w:val="30" w:hRule="atLeast"/>
        </w:trPr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МЧС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Штурмовая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лестница-4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этаж-учебная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башня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метровая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препятствий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трехколенной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лестнице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13,20</w:t>
            </w:r>
          </w:p>
        </w:tc>
      </w:tr>
      <w:tr>
        <w:trPr>
          <w:trHeight w:val="30" w:hRule="atLeast"/>
        </w:trPr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МЧС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Штурмовая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лестница-4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этаж-учебная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башня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метровая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препятствий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трехколенной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лестнице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13,20</w:t>
            </w:r>
          </w:p>
        </w:tc>
      </w:tr>
    </w:tbl>
    <w:bookmarkStart w:name="z500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: спортивное звание МС присваивается с 19 лет. </w:t>
      </w:r>
    </w:p>
    <w:bookmarkEnd w:id="1074"/>
    <w:bookmarkStart w:name="z5003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>Разрядные нормы (в секундах)</w:t>
      </w:r>
    </w:p>
    <w:bookmarkEnd w:id="10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9"/>
        <w:gridCol w:w="2224"/>
        <w:gridCol w:w="1466"/>
        <w:gridCol w:w="1719"/>
        <w:gridCol w:w="2162"/>
        <w:gridCol w:w="2290"/>
      </w:tblGrid>
      <w:tr>
        <w:trPr>
          <w:trHeight w:val="30" w:hRule="atLeast"/>
        </w:trPr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Хронометраж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</w:tr>
      <w:tr>
        <w:trPr>
          <w:trHeight w:val="30" w:hRule="atLeast"/>
        </w:trPr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Штурмовая лестница-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этаж-учебная башня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нный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21,75</w:t>
            </w:r>
          </w:p>
        </w:tc>
      </w:tr>
      <w:tr>
        <w:trPr>
          <w:trHeight w:val="30" w:hRule="atLeast"/>
        </w:trPr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метровая 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23,04</w:t>
            </w:r>
          </w:p>
        </w:tc>
      </w:tr>
      <w:tr>
        <w:trPr>
          <w:trHeight w:val="30" w:hRule="atLeast"/>
        </w:trPr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Двоеборье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36,79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42,79</w:t>
            </w:r>
          </w:p>
        </w:tc>
      </w:tr>
      <w:tr>
        <w:trPr>
          <w:trHeight w:val="30" w:hRule="atLeast"/>
        </w:trPr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 подъем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трехколенной выдвижной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лестнице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18,80</w:t>
            </w:r>
          </w:p>
        </w:tc>
      </w:tr>
    </w:tbl>
    <w:bookmarkStart w:name="z5005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>Разрядные нормы юноши (в секундах)</w:t>
      </w:r>
    </w:p>
    <w:bookmarkEnd w:id="10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5"/>
        <w:gridCol w:w="2091"/>
        <w:gridCol w:w="2091"/>
        <w:gridCol w:w="2091"/>
        <w:gridCol w:w="2722"/>
      </w:tblGrid>
      <w:tr>
        <w:trPr>
          <w:trHeight w:val="30" w:hRule="atLeast"/>
        </w:trPr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Разряды (юношеские)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Хронометраж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Штурмовая лестница-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этаж-учебная башня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11,35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метровая 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21,64</w:t>
            </w:r>
          </w:p>
        </w:tc>
      </w:tr>
    </w:tbl>
    <w:bookmarkStart w:name="z5010" w:id="10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Условия выполнения разрядных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Разрядные нормы считаются выполненными: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КМС - на соревнованиях рангом не ниже регионального центра МЧС Республики Казахстан при участии не менее десяти спортсменов в виде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 разряд – на соревнованиях рангом не ниже областных при участии не менее десяти спортсменов в виде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 разряд и III разряд – на официальных соревнованиях МЧС Республики Казахстан любого ранга при участии не менее десяти спортсменов в виде программы.</w:t>
      </w:r>
    </w:p>
    <w:bookmarkEnd w:id="1077"/>
    <w:bookmarkStart w:name="z501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ВОЕННО–ПРИКЛАДНЫЕ ВИДЫ СПОРТА</w:t>
      </w:r>
    </w:p>
    <w:bookmarkEnd w:id="1078"/>
    <w:bookmarkStart w:name="z501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 - спортивные многоборья, стрельба из табельного оружия, легкая атлетика и ускоренное передвижение, лыжный спорт, метание гранат, перетягивание каната, плавание прикладное, преодоление полосы препятствий, рукопашный бой (многоборье), упражнения на специальных снарядах.</w:t>
      </w:r>
    </w:p>
    <w:bookmarkEnd w:id="1079"/>
    <w:bookmarkStart w:name="z501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ВОЕННО-СПОРТИВНЫЕ МНОГОБОРЬЯ</w:t>
      </w:r>
    </w:p>
    <w:bookmarkEnd w:id="1080"/>
    <w:bookmarkStart w:name="z5018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>Классификационные нормативы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 </w:t>
      </w:r>
      <w:r>
        <w:rPr>
          <w:rFonts w:ascii="Times New Roman"/>
          <w:b/>
          <w:i w:val="false"/>
          <w:color w:val="000000"/>
          <w:sz w:val="28"/>
        </w:rPr>
        <w:t>в очках по таблице оценки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>в военно - спортивных многоборьях (приложение 4)</w:t>
      </w:r>
    </w:p>
    <w:bookmarkEnd w:id="10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0"/>
        <w:gridCol w:w="1712"/>
        <w:gridCol w:w="916"/>
        <w:gridCol w:w="1239"/>
        <w:gridCol w:w="1497"/>
        <w:gridCol w:w="1347"/>
        <w:gridCol w:w="2659"/>
      </w:tblGrid>
      <w:tr>
        <w:trPr>
          <w:trHeight w:val="30" w:hRule="atLeast"/>
        </w:trPr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многоборья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 и разряды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Военное троеборье</w:t>
            </w:r>
          </w:p>
        </w:tc>
      </w:tr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ВТ-1: стрельба АК-1;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метание гранаты Ф-1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(600 гр.)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дальность; преодоление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полосы препятствий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сочетании с бегом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м.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ВТ-2: стрельба АК-2;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метание гранаты Ф-1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(600 гр.) на точность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попадания; преодоление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полосы препятствий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сочетании с бегом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м.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Военное четырехборье</w:t>
            </w:r>
          </w:p>
        </w:tc>
      </w:tr>
      <w:tr>
        <w:trPr>
          <w:trHeight w:val="231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Подтягивание; бег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м, бег на 3 (1)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лыжная гонка на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 км;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контрольное упр.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полосе препятствий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(упражнения на лопинге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летного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1 - 3-я возрастные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4-я возрастная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старше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Военное пятиборье (СИЗМ):</w:t>
            </w:r>
          </w:p>
        </w:tc>
      </w:tr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ВП-1: стрельба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стандартной винтовки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 мм на 200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преодоление полосы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препятствий 500 м; плавание на 50 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препятствиями; метание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гранаты Ф-1 (600 гр.)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точность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дальность; кросс 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Занять 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СИЗМ,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СИЗМ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945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из автомата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Калашникова 5,45 мм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м; преодоление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полосы препятствий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сочетании с бегом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м; плавание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50м; метание гранат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Ф-1 (600 гр.)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точность и дальность;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 на 8 км.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Офицерское 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Троеборье:</w:t>
            </w:r>
          </w:p>
        </w:tc>
      </w:tr>
      <w:tr>
        <w:trPr>
          <w:trHeight w:val="15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ПМ-3(для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категорий); плавание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м (3-я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категория), 200 м(2-я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категория),300 м (1-я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категория); бег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м(3-я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категория),2000 м(2-я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категория),3000 м (1-я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категория)или лыжная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гонкана 5,10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(аналогично четырех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3-я категория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Четырехборье:</w:t>
            </w:r>
          </w:p>
        </w:tc>
      </w:tr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ПМ-1 (для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 (упр. наперекла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дине, брусьях, прыжок);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 на 100 м(для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категорий); бег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км(2-3-я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категории),3 км (1-я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категория)или лыжная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гонка на 5 км(2-3-я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категории),10 км (1-я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3-я категория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Многоборье Военно-спортивного комплекса</w:t>
            </w:r>
          </w:p>
        </w:tc>
      </w:tr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(упр. АК-1);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метание гранаты Ф-1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(600 гр.)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подтягивание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перекладине; бег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м.; бег на 3000 м.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</w:tbl>
    <w:bookmarkStart w:name="z5024" w:id="10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выполнения разрядных норм и требований</w:t>
      </w:r>
    </w:p>
    <w:bookmarkEnd w:id="1082"/>
    <w:bookmarkStart w:name="z5025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соревнованиях по </w:t>
      </w:r>
      <w:r>
        <w:rPr>
          <w:rFonts w:ascii="Times New Roman"/>
          <w:b/>
          <w:i w:val="false"/>
          <w:color w:val="000000"/>
          <w:sz w:val="28"/>
        </w:rPr>
        <w:t>военному троеборью, военному четырехборью и военному пятиборью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разрешается участвовать всем военнослужащим.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соревнованиях по </w:t>
      </w:r>
      <w:r>
        <w:rPr>
          <w:rFonts w:ascii="Times New Roman"/>
          <w:b/>
          <w:i w:val="false"/>
          <w:color w:val="000000"/>
          <w:sz w:val="28"/>
        </w:rPr>
        <w:t>офицерскому троеборью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разрешается участвовать офицерам, прапорщикам, военнослужащим контрактной службы, курсантам военных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разрядных требований учитываются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1-й категории (до 30 лет) - бег на 3000 м или лыжная гонка на 10 км, плавание на 300 м вольным стилем;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2-й категории (от 30 до 40 лет) - бег на 2000 м или лыжная гонка на 5 км, плавание на 200 м вольным стилем;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3-й категории (от 40 лет и старше) - бег на 1000 м или лыжная гонка на 5 км, плавание на 100 м вольным стилем;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Стрельба для всех категорий: упр. ПМ - 3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соревнованиях по </w:t>
      </w:r>
      <w:r>
        <w:rPr>
          <w:rFonts w:ascii="Times New Roman"/>
          <w:b/>
          <w:i w:val="false"/>
          <w:color w:val="000000"/>
          <w:sz w:val="28"/>
        </w:rPr>
        <w:t>офицерскому четырехборью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разрешается участвовать офицерам, прапорщикам, военнослужащим контрактной службы и курсантам военных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разрядных требований учитывается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1-й категории (до 30 лет) - бег на 3 км или лыжная гонка на 10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2 - 3-й категорий (от 30 до 40 лет и старше) - бег на 1 км или лыжная гонка на 5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Стрельба для всех категорий - упражнение ПМ - 1.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соревнованиях, ранг которых позволяет присваивать норматив «МС» по офицерскому четырехборью и троеборью (см. инструкцию о порядке присвоения спортивных званий и разрядов в Вооруженных Силах), упражнения по стрельбе ПМ - 1,ПМ - 3 выполняются по мишени № 4 (грудная фигура с кругами).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выполнения разрядных нормативов в военном четырехборье участник в каждом виде должен показать результат не меньше, чем 100 очков.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Очки начисляются по действующим таблицам оценки результатов в военно-спортивных многоборьях.</w:t>
      </w:r>
    </w:p>
    <w:bookmarkEnd w:id="1083"/>
    <w:bookmarkStart w:name="z5046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СТРЕЛЬБА ИЗ ТАБЕЛЬНОГО ОРУЖИЯ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>Классификационные нормативы</w:t>
      </w:r>
    </w:p>
    <w:bookmarkEnd w:id="10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8"/>
        <w:gridCol w:w="1887"/>
        <w:gridCol w:w="2075"/>
        <w:gridCol w:w="2075"/>
        <w:gridCol w:w="1867"/>
        <w:gridCol w:w="2367"/>
      </w:tblGrid>
      <w:tr>
        <w:trPr>
          <w:trHeight w:val="30" w:hRule="atLeast"/>
        </w:trPr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Звания и разряды, очки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0" w:hRule="atLeast"/>
        </w:trPr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 - 1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 - 3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 - 1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 - 2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16/18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13/15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11/13</w:t>
            </w:r>
          </w:p>
        </w:tc>
      </w:tr>
      <w:tr>
        <w:trPr>
          <w:trHeight w:val="30" w:hRule="atLeast"/>
        </w:trPr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 - 3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 - 1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 - 2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Упражнение по стрельбе в офицерских многоборьях может выполняться по мишени № 4 с черным кругом, что оговаривается в Положении о соревнованиях.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Примечание</w:t>
      </w:r>
      <w:r>
        <w:rPr>
          <w:rFonts w:ascii="Times New Roman"/>
          <w:b w:val="false"/>
          <w:i w:val="false"/>
          <w:color w:val="000000"/>
          <w:sz w:val="28"/>
        </w:rPr>
        <w:t>: для упражнения АК - 2 в числителе - норматив при стрельбе из автомата калибра 7,62 мм; в знаменателе - 5,45 мм.</w:t>
      </w:r>
    </w:p>
    <w:bookmarkStart w:name="z5053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 упражнений</w:t>
      </w:r>
    </w:p>
    <w:bookmarkEnd w:id="10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1944"/>
        <w:gridCol w:w="2705"/>
        <w:gridCol w:w="938"/>
        <w:gridCol w:w="1287"/>
        <w:gridCol w:w="938"/>
        <w:gridCol w:w="1452"/>
        <w:gridCol w:w="1885"/>
      </w:tblGrid>
      <w:tr>
        <w:trPr>
          <w:trHeight w:val="480" w:hRule="atLeast"/>
        </w:trPr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стрельбы,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Мишень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стрельбу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(выстре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лов)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Заче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Зачетн.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ПМ-1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4 - грудная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фигура с кругами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(неподвижная)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мин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х 5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ПМ-3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4 - грудная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фигура с кругами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(неподвижная)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серию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х 5</w:t>
            </w:r>
          </w:p>
        </w:tc>
      </w:tr>
    </w:tbl>
    <w:bookmarkStart w:name="z5055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 упражнений</w:t>
      </w:r>
    </w:p>
    <w:bookmarkEnd w:id="10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2086"/>
        <w:gridCol w:w="1688"/>
        <w:gridCol w:w="1104"/>
        <w:gridCol w:w="1104"/>
        <w:gridCol w:w="1165"/>
        <w:gridCol w:w="1543"/>
        <w:gridCol w:w="2361"/>
      </w:tblGrid>
      <w:tr>
        <w:trPr>
          <w:trHeight w:val="300" w:hRule="atLeast"/>
        </w:trPr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упражнения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стрельбы, м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Мишень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стрельбу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Положение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стрельбы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Проб.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Проб.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Зачетн.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АК-1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фигура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кругами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мин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 (с руки);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огонь</w:t>
            </w:r>
          </w:p>
        </w:tc>
      </w:tr>
      <w:tr>
        <w:trPr>
          <w:trHeight w:val="2415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АК-2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фигура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(3х10)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 (с руки),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колена,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(очередями)</w:t>
            </w:r>
          </w:p>
        </w:tc>
      </w:tr>
      <w:tr>
        <w:trPr>
          <w:trHeight w:val="1305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АК-3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фигура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кругами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(3х3)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(3х10)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Лежа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мин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мин,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 (с руки),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колена,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огонь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СВ-1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фигура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кругами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(3х3)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(3х10)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жении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 (с руки),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колена,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огонь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СВ-2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фигура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кругами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 (с руки);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огонь</w:t>
            </w:r>
          </w:p>
        </w:tc>
      </w:tr>
    </w:tbl>
    <w:bookmarkStart w:name="z5057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 разрядных требований</w:t>
      </w:r>
    </w:p>
    <w:bookmarkEnd w:id="1087"/>
    <w:bookmarkStart w:name="z5059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Разрядные нормы считаются выполненными на соревнованиях:</w:t>
      </w:r>
    </w:p>
    <w:bookmarkEnd w:id="1088"/>
    <w:bookmarkStart w:name="z5060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ниже республиканского масштаба - Чемпионате Вооруженных Сил Республики Казахстан;</w:t>
      </w:r>
    </w:p>
    <w:bookmarkEnd w:id="1089"/>
    <w:bookmarkStart w:name="z5063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ниже областного масштаба, чемпионатах видов Вооруженных Сил, родов войск, региональных командований и высших военных учебных заведений, при условии участия в упражнении не менее 15 спортсменов, из них 30% спортсменов I разряда.</w:t>
      </w:r>
    </w:p>
    <w:bookmarkEnd w:id="1090"/>
    <w:bookmarkStart w:name="z5066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соревнования любого масштаба, при участии в упражнении не менее 12 спортсменов, из них 30% спортсменов не ниже II разряда.</w:t>
      </w:r>
    </w:p>
    <w:bookmarkEnd w:id="1091"/>
    <w:bookmarkStart w:name="z5069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и III разряды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соревнования любого масштаба, при участии в упражнении не менее 12 спортсменов.</w:t>
      </w:r>
    </w:p>
    <w:bookmarkEnd w:id="1092"/>
    <w:bookmarkStart w:name="z5072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>ЛЕГКАЯ АТЛЕТИКА И УСКОРЕННОЕ ПЕРЕДВИЖЕНИЕ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Классификационные нормативы</w:t>
      </w:r>
    </w:p>
    <w:bookmarkEnd w:id="10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2115"/>
        <w:gridCol w:w="2306"/>
        <w:gridCol w:w="2327"/>
        <w:gridCol w:w="1989"/>
      </w:tblGrid>
      <w:tr>
        <w:trPr>
          <w:trHeight w:val="30" w:hRule="atLeast"/>
        </w:trPr>
        <w:tc>
          <w:tcPr>
            <w:tcW w:w="4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ботинках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высоким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берцем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ботинках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высоким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берцем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ботинках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высоким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берцем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ботинках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высоким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берцем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на 100 м (сек.)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на 400 м (сек.)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на 1000 м (мин.,сек.)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на 3000 м (мин.,сек.)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11,40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на 5000 м (мин.,сек.)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22,30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 на 1 км (мин.,сек.)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 на 3 км (мин.,сек.)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 на 5 км (мин.,сек.)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23,30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Марш-бросок на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(мин.,сек.)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24,30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Марш-бросок на 10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(мин.,сек)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51,00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Военизированный кросс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 со стрельбой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метанием гранаты Ф-1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(600 гр.) на дальность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(мин.,сек.)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место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Чемпионате 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(не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команд),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Метание гранаты Ф-1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(600 гр.) на дальность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(м.,см.)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Метание гранаты Ф-1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(600 гр.) на точность (очки)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 - женщины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на 100 м (сек.)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на 400 м (сек.)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1.06,4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1.09,8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1.15,0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на 1000 м (мин.,сек.)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3.33,0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3.49,0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на 3000 м (мин.,сек.)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11.35,0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12.25,0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13.25,0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 на 1 км (мин.,сек.)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4.00,0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 на 3 км (мин.,сек.)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11.55,0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12.50,0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14.25,0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Военизированный кросс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 со стрельбой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метанием гранаты Ф-1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(600 гр.) на дальность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(мин.,сек.)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место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Чемпионате 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(не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команд),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мин.30 сек.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7,45</w:t>
            </w:r>
          </w:p>
        </w:tc>
      </w:tr>
    </w:tbl>
    <w:bookmarkStart w:name="z5076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ЛЫЖНЫЙ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>Классификационные нормативы для военнослужащих</w:t>
      </w:r>
    </w:p>
    <w:bookmarkEnd w:id="10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1"/>
        <w:gridCol w:w="2849"/>
        <w:gridCol w:w="2952"/>
        <w:gridCol w:w="3678"/>
      </w:tblGrid>
      <w:tr>
        <w:trPr>
          <w:trHeight w:val="30" w:hRule="atLeast"/>
        </w:trPr>
        <w:tc>
          <w:tcPr>
            <w:tcW w:w="4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Дистанция лыжных гонок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(мужчины)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Разряды (час., мин., сек.)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ботинках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ботинках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ботинках</w:t>
            </w:r>
          </w:p>
        </w:tc>
      </w:tr>
      <w:tr>
        <w:trPr>
          <w:trHeight w:val="30" w:hRule="atLeast"/>
        </w:trPr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17,09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19,17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21,58</w:t>
            </w:r>
          </w:p>
        </w:tc>
      </w:tr>
      <w:tr>
        <w:trPr>
          <w:trHeight w:val="30" w:hRule="atLeast"/>
        </w:trPr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45,44</w:t>
            </w:r>
          </w:p>
        </w:tc>
      </w:tr>
      <w:tr>
        <w:trPr>
          <w:trHeight w:val="30" w:hRule="atLeast"/>
        </w:trPr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км (с выкладкой)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56,00</w:t>
            </w:r>
          </w:p>
        </w:tc>
      </w:tr>
      <w:tr>
        <w:trPr>
          <w:trHeight w:val="30" w:hRule="atLeast"/>
        </w:trPr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км (с выкладкой)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1:45,30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1:48,30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1:54,30</w:t>
            </w:r>
          </w:p>
        </w:tc>
      </w:tr>
      <w:tr>
        <w:trPr>
          <w:trHeight w:val="240" w:hRule="atLeast"/>
        </w:trPr>
        <w:tc>
          <w:tcPr>
            <w:tcW w:w="4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Дистанция лыжных гонок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(военнослужащие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-женщины)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ботинках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ботинках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ботинках</w:t>
            </w:r>
          </w:p>
        </w:tc>
      </w:tr>
      <w:tr>
        <w:trPr>
          <w:trHeight w:val="30" w:hRule="atLeast"/>
        </w:trPr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25,38</w:t>
            </w:r>
          </w:p>
        </w:tc>
      </w:tr>
      <w:tr>
        <w:trPr>
          <w:trHeight w:val="30" w:hRule="atLeast"/>
        </w:trPr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53,22</w:t>
            </w:r>
          </w:p>
        </w:tc>
      </w:tr>
    </w:tbl>
    <w:bookmarkStart w:name="z5080" w:id="10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ПЕРЕТЯГИВАНИЕ КАНАТА</w:t>
      </w:r>
      <w:r>
        <w:br/>
      </w:r>
      <w:r>
        <w:rPr>
          <w:rFonts w:ascii="Times New Roman"/>
          <w:b/>
          <w:i w:val="false"/>
          <w:color w:val="000000"/>
        </w:rPr>
        <w:t>
Разрядные требования</w:t>
      </w:r>
    </w:p>
    <w:bookmarkEnd w:id="1095"/>
    <w:bookmarkStart w:name="z508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1-3-е места на чемпионатах видов и родов войск Вооруженных Сил при участии не менее 8 команд I разряда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весовой категории.</w:t>
      </w:r>
    </w:p>
    <w:bookmarkEnd w:id="1096"/>
    <w:bookmarkStart w:name="z5085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1-6-е места на чемпионатах видов Вооруженных Сил, высших военных учебных заведений, при участии не менее 10 команд II разряда в весовой категории.</w:t>
      </w:r>
    </w:p>
    <w:bookmarkEnd w:id="1097"/>
    <w:bookmarkStart w:name="z5088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1-6-е места на первенстве соединения, высшего военного учебного заведения, при участии не менее 10 команд III разряда в весовой категории.</w:t>
      </w:r>
    </w:p>
    <w:bookmarkEnd w:id="1098"/>
    <w:bookmarkStart w:name="z5091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десять побед на соревнованиях любого масштаба при участии не менее 8 команд в весовой категории в течение одного сезона.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Спортивная квалификация команды определяется исходя из спортивного разряда большинства участников команды</w:t>
      </w:r>
    </w:p>
    <w:bookmarkEnd w:id="1099"/>
    <w:bookmarkStart w:name="z5094" w:id="1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выполнения разрядных требований</w:t>
      </w:r>
    </w:p>
    <w:bookmarkEnd w:id="1100"/>
    <w:bookmarkStart w:name="z5095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Спортсмен считается принявшим участие в соревнованиях, если он стартовал более чем в 30 % перетягиваний в ходе соревнований.</w:t>
      </w:r>
    </w:p>
    <w:bookmarkEnd w:id="1101"/>
    <w:bookmarkStart w:name="z5096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ПЛАВАНИЕ ПРИКЛАДНОЕ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Классификационные нормативы</w:t>
      </w:r>
    </w:p>
    <w:bookmarkEnd w:id="1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0"/>
        <w:gridCol w:w="1939"/>
        <w:gridCol w:w="2058"/>
        <w:gridCol w:w="1722"/>
        <w:gridCol w:w="1781"/>
      </w:tblGrid>
      <w:tr>
        <w:trPr>
          <w:trHeight w:val="30" w:hRule="atLeast"/>
        </w:trPr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0" w:hRule="atLeast"/>
        </w:trPr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 на 100 м вольным стилем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обмундировании с автоматом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(макетом), мин,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 видов ВС РК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3,05</w:t>
            </w:r>
          </w:p>
        </w:tc>
      </w:tr>
      <w:tr>
        <w:trPr>
          <w:trHeight w:val="30" w:hRule="atLeast"/>
        </w:trPr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Ныряние в длину, 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 видов ВС РК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bookmarkStart w:name="z5100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упражнения выполняются согласно установленным правилам условиям выполнения разрядных норм.</w:t>
      </w:r>
    </w:p>
    <w:bookmarkEnd w:id="1103"/>
    <w:bookmarkStart w:name="z5103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ПРЕОДОЛЕНИЕ ПОЛОСЫ ПРЕПЯТСТВИЙ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>Классификационные нормативы</w:t>
      </w:r>
    </w:p>
    <w:bookmarkEnd w:id="1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0"/>
        <w:gridCol w:w="1633"/>
        <w:gridCol w:w="2532"/>
        <w:gridCol w:w="2572"/>
        <w:gridCol w:w="2553"/>
      </w:tblGrid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единой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препятствий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сочетании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бегом на 200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(мин., с.)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единой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препятствий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сочетании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бегом на 400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(мин., с.)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(СКУ)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препятствий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(мин., сек.)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Личный состав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ВС РК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3,10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в горах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</w:tr>
    </w:tbl>
    <w:bookmarkStart w:name="z5107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полосы препятствий преодолеваются согласно приказа МО РК от 5 октября 2012 г. № 694 «Об утверждении содержания, форм и методов организации физической подготовки и спортивно-массовой работы в ВС РК.</w:t>
      </w:r>
    </w:p>
    <w:bookmarkEnd w:id="1105"/>
    <w:bookmarkStart w:name="z5111" w:id="1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РУКОПАШНЫЙ БОЙ (МНОГОБОРЬЕ)</w:t>
      </w:r>
      <w:r>
        <w:br/>
      </w:r>
      <w:r>
        <w:rPr>
          <w:rFonts w:ascii="Times New Roman"/>
          <w:b/>
          <w:i w:val="false"/>
          <w:color w:val="000000"/>
        </w:rPr>
        <w:t>
Разрядные требования</w:t>
      </w:r>
    </w:p>
    <w:bookmarkEnd w:id="1106"/>
    <w:bookmarkStart w:name="z511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(Выполнение приемов рукопашного боя против нападающего противника, комплексное упражнение на полосе препятствий с выполнением приемов рукопашного боя, парные поединки с применением защитного снаряжения, метание холодного оружия в цель, выполнение комплексов рукопашного боя)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1-2 места на Чемпионате Вооруженных Сил Республики Казахстан.</w:t>
      </w:r>
    </w:p>
    <w:bookmarkEnd w:id="1107"/>
    <w:bookmarkStart w:name="z5117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3 место на Чемпионате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1-2 место на Чемпионате видов Вооруженных Сил, родов войск, региональных командовании;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место на Чемпионате соединения (ВУЗа).</w:t>
      </w:r>
    </w:p>
    <w:bookmarkEnd w:id="1108"/>
    <w:bookmarkStart w:name="z5122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3 место на Чемпионате видов Вооруженных Сил, родов войск, региональных командовании;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2-3 места на Чемпионате соединения (ВУЗа);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место на Чемпионате воинской части (бригады).</w:t>
      </w:r>
    </w:p>
    <w:bookmarkEnd w:id="1109"/>
    <w:bookmarkStart w:name="z5127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2-3 места на Чемпионате бригады;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место в соревнованиях на первенство батальона (дивизиона).</w:t>
      </w:r>
    </w:p>
    <w:bookmarkEnd w:id="1110"/>
    <w:bookmarkStart w:name="z5131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>УПРАЖНЕНИЯ НА СПЕЦИАЛЬНЫХ СНАРЯДАХ</w:t>
      </w:r>
    </w:p>
    <w:bookmarkEnd w:id="1111"/>
    <w:bookmarkStart w:name="z5133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Классификационные нормативы</w:t>
      </w:r>
    </w:p>
    <w:bookmarkEnd w:id="1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9"/>
        <w:gridCol w:w="1905"/>
        <w:gridCol w:w="1497"/>
        <w:gridCol w:w="2099"/>
        <w:gridCol w:w="3090"/>
      </w:tblGrid>
      <w:tr>
        <w:trPr>
          <w:trHeight w:val="30" w:hRule="atLeast"/>
        </w:trPr>
        <w:tc>
          <w:tcPr>
            <w:tcW w:w="5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Упражнения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0" w:hRule="atLeast"/>
        </w:trPr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Упражнения на лопинге: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обороты со сменой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вращения 4х5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оборотов с поворотом на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Упражнения на стационарном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колесе (2х10)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Упражнение на гимнастическом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bookmarkStart w:name="z5135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разрядные нормы для военнослужащих всех возрастных групп едины.</w:t>
      </w:r>
    </w:p>
    <w:bookmarkEnd w:id="1113"/>
    <w:bookmarkStart w:name="z5138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ВОЕННО-ПРИКЛАДНЫЕ ВИДЫ СПОРТА</w:t>
      </w:r>
    </w:p>
    <w:bookmarkEnd w:id="1114"/>
    <w:bookmarkStart w:name="z5140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по хапкидо;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 по хапкидо.</w:t>
      </w:r>
    </w:p>
    <w:bookmarkEnd w:id="1115"/>
    <w:bookmarkStart w:name="z5144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Спартакиаде Республики Казахстан по военно-прикладным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 по военизированному кроссу, военизированной эстафете, хапкидо и комплексному единоборству.</w:t>
      </w:r>
    </w:p>
    <w:bookmarkEnd w:id="1116"/>
    <w:bookmarkStart w:name="z5148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Чемпионате Республики Казахстан по военизированному кроссу, военизированной эстафете, комплексному единоборству и хапкидо;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Спартакиаде Республики Казахстан по военно-прикладным видам спорта (военизированный кросс, военизированная эстафета);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Спартакиаде Республики Казахстан по военно-прикладным видам спорта (комплексное единоборство);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Республиканском турнире на Кубок Федерации военно-спортивных клубов по военизированному кроссу, военизированной эстафете и комплексному единоборству;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Республиканском турнире по комплексному единоборству.</w:t>
      </w:r>
    </w:p>
    <w:bookmarkEnd w:id="1117"/>
    <w:bookmarkStart w:name="z5155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место на Чемпионате Республики Казахстан по военизированному кроссу, комплексному единоборству и хапкидо;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5-6 место на Чемпионате Республики Казахстан по военизированной эстафете;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место на Спартакиаде Республики Казахстан по военно-прикладным видам спорта(военизированный кросс, комплексное единоборство);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место на Спартакиаде Республики Казахстан по военно-прикладным видам спорта (военизированная эстафета);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Республиканском турнире на Кубок Федерации военно-спортивных клубов (военизированный кросс, военизированная эстафета, комплексное единоборство);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области, городов Астана и Алматы (военизированный кросс, военизированная эстафета, комплексное единоборство и хапкидо).</w:t>
      </w:r>
    </w:p>
    <w:bookmarkEnd w:id="1118"/>
    <w:bookmarkStart w:name="z5163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место на Спартакиаде Республики Казахстан по военно-прикладным видам спорта (военизированный кросс, комплексное единоборство);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место на Спартакиаде Республики Казахстан по военно-прикладным видам спорта (военизированная эстафета);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место на Чемпионате Республики Казахстан по военизированному кроссу, комплексному единоборству и хапкидо;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7-10 место на Чемпионате Республики Казахстан по военизированной эстафете;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Республиканском турнире на Кубок Федерации военно-спортивных клубов (военизированный кросс, военизированная эстафета, комплексное единоборство);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области, городов Астана и Алматы (военизированный кросс, военизированная эстафета, комплексное единоборство, хапкидо);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городских и районых соревнованиях (военизированный кросс, военизированная эстафета, комплексное единоборство, хапкидо);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спортивной школы, военно-спортивного клуба (военизированный кросс, военизированная эстафета, комплексное единоборство, хапкидо).</w:t>
      </w:r>
    </w:p>
    <w:bookmarkEnd w:id="1119"/>
    <w:bookmarkStart w:name="z5173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место на Спартакиаде Республики Казахстан по военно-прикладным видам спорта (военизированный кросс, комплексное единоборство);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место на Чемпионате Республики Казахстан по военизированному кроссу, военизированной эстафете, комплексному единоборству и хапкидо;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7-10 место на Республиканском турнире на Кубок Федерации военно-спортивных клубов (военизированный кросс, военизированная эстафета, комплексное единоборство);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11-15 место на Чемпионате Республики Казахстан по военизированной эстафете;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4-5 место на Чемпионате области, городов Астана и Алматы (военизированный кросс, военизированная эстафета, комплексное единоборство, хапкидо);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городских и районых соревнованиях (военизированный кросс, военизированная эстафета, комплексное единоборство, хапкидо);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Первенстве спортивной школы, военно-спортивного клуба (военизированный кросс, военизированная эстафета, комплексное единоборство, хапкидо.</w:t>
      </w:r>
    </w:p>
    <w:bookmarkEnd w:id="1120"/>
    <w:bookmarkStart w:name="z5182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место на Чемпионате Республики Казахстан по военизированному кроссу, комплексному единоборству и хапкидо;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5-6 место на Чемпионате Республики Казахстан по военизированной эстафете;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место на Спартакиаде Республики Казахстан по военно-прикладным видам спорта (военизированный кросс, комплексное единоборство);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место на Спартакиаде Республики Казахстан по военно-прикладным видам спорта (военизированная эстафета);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Республиканском турнире на Кубок Федерации военно-спортивных клубов (военизированный кросс, военизированная эстафета, комплексное единоборство);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области, городов Астана и Алматы (военизированный кросс, военизированная эстафета, комплексное единоборство и хапкидо).</w:t>
      </w:r>
    </w:p>
    <w:bookmarkEnd w:id="1121"/>
    <w:bookmarkStart w:name="z5190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место на Спартакиаде Республики Казахстан по военно-прикладным видам спорта (военизированный кросс, комплексное единоборство);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место на Спартакиаде Республики Казахстан по военно-прикладным видам спорта (военизированная эстафета);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место на Чемпионате Республики Казахстан по военизированному кроссу, комплексному единоборству и хапкидо;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7-10 место на Чемпионате Республики Казахстан по военизированной эстафете;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Республиканском турнире на Кубок Федерации военно-спортивных клубов (военизированный кросс, военизированная эстафета, комплексное единоборство);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области, городов Астана и Алматы (военизированный кросс, военизированная эстафета, комплексное единоборство, хапкидо);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городских и районных соревнованиях (военизированный кросс, военизированная эстафета, комплексное единоборство, хапкидо);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спортивной школы, военно-спортивного клуба (военизированный кросс, военизированная эстафета, комплексное единоборство, хапкидо).</w:t>
      </w:r>
    </w:p>
    <w:bookmarkEnd w:id="1122"/>
    <w:bookmarkStart w:name="z5200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место на Спартакиаде Республики Казахстан по военно-прикладным видам спорта (военизированный кросс, комплексное единоборство);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место на Чемпионате Республики Казахстан по военизированному кроссу, военизированной эстафете, комплексному единоборству и хапкидо;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7-10 место на Республиканском турнире на Кубок Федерации военно-спортивных клубов (военизированный кросс, военизированная эстафета, комплексное единоборство);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11-15 место на Чемпионате Республики Казахстан по военизированной эстафете;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4-5 место на Чемпионате области, городов Астана и Алматы (военизированный кросс, военизированная эстафета, комплексное единоборство, хапкидо);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городских и районных соревнованиях (военизированный кросс, военизированная эстафета, комплексное единоборство, хапкидо);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Первенстве спортивной школы, военно-спортивного клуба (военизированный кросс, военизированная эстафета, комплексное единоборство, хапкидо).</w:t>
      </w:r>
    </w:p>
    <w:bookmarkEnd w:id="1123"/>
    <w:bookmarkStart w:name="z5209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Особые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:Спортивные разряды и спортивные звания присваиваются участникам последовательно.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Упражнения выполняются в форменном обмундировании, утвержденном Федерацией военно-спортивных клубов.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«Мастер спорта Республики Казахстан», «Кандидат в мастера спорта Республики Казахстан» и спортивные разряды, в том числе юношеские, присваиваются при участии в соревнованиях, предусмотренных пунктами 1-2, 4-5, не менее 7 команд.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Спортивное звание «Мастер спорта Республики Казахстан» по результатам международного турнира присваивается в случае участия в нем не менее 5 зарубежных команд.</w:t>
      </w:r>
    </w:p>
    <w:bookmarkEnd w:id="1124"/>
    <w:bookmarkStart w:name="z5215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РАДИОСПОРТ</w:t>
      </w:r>
    </w:p>
    <w:bookmarkEnd w:id="1125"/>
    <w:bookmarkStart w:name="z5217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>СКОРОСТНАЯ РАДИОТЕЛЕГРАФИЯ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Мужчины и женщины</w:t>
      </w:r>
    </w:p>
    <w:bookmarkEnd w:id="1126"/>
    <w:bookmarkStart w:name="z5220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Казахстана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1 - 3 место на Чемпионате Мира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Европы среди взрослых.</w:t>
      </w:r>
    </w:p>
    <w:bookmarkEnd w:id="1127"/>
    <w:bookmarkStart w:name="z522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1 -2 место на Чемпионате РК среди взрослых при выполнении разрядных норм и участии команд не менее 8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РК среди взрослых при выполнении разрядных норм и участии команд не менее 8 областей.</w:t>
      </w:r>
    </w:p>
    <w:bookmarkEnd w:id="1128"/>
    <w:bookmarkStart w:name="z5228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РАЗРЯДНЫЕ НОРМЫ</w:t>
      </w:r>
    </w:p>
    <w:bookmarkEnd w:id="1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4"/>
        <w:gridCol w:w="828"/>
        <w:gridCol w:w="828"/>
        <w:gridCol w:w="839"/>
        <w:gridCol w:w="984"/>
        <w:gridCol w:w="658"/>
        <w:gridCol w:w="821"/>
        <w:gridCol w:w="1003"/>
        <w:gridCol w:w="646"/>
        <w:gridCol w:w="821"/>
        <w:gridCol w:w="985"/>
        <w:gridCol w:w="658"/>
        <w:gridCol w:w="822"/>
        <w:gridCol w:w="973"/>
        <w:gridCol w:w="700"/>
      </w:tblGrid>
      <w:tr>
        <w:trPr>
          <w:trHeight w:val="570" w:hRule="atLeast"/>
        </w:trPr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радиограмм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муж.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бук.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бук.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цифр.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бук.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цифр.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МСРК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180/ 130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160/ 110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юн.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юн.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</w:tbl>
    <w:bookmarkStart w:name="z5230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Прием радиограмм осуществляется с записью текстов рукой или на клавиатуре;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выполнении нормативов должно быть принято или передано не менее указанных выше 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строчке "МС" в графе "Прием радиограмм" в числителе указаны скорости для приема букв и цифр, через дробь указан смешанный текст (буквы - цифры - знаки препинания);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Прием и передача смешанного текста только для выполнения звания МС.</w:t>
      </w:r>
    </w:p>
    <w:bookmarkEnd w:id="1130"/>
    <w:bookmarkStart w:name="z5235" w:id="1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выполнения разрядных норм</w:t>
      </w:r>
    </w:p>
    <w:bookmarkEnd w:id="1131"/>
    <w:bookmarkStart w:name="z5236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Разрядные нормы считаются выполненными: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 - на чемпионате и первенстве РК, Кубках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КМС и I разряд - на соревнованиях не ниже масштаба соревнований областей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II, III, I юн. и II юн. разряды - на соревнованиях любого масштаба.</w:t>
      </w:r>
    </w:p>
    <w:bookmarkEnd w:id="1132"/>
    <w:bookmarkStart w:name="z5240" w:id="1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СПОРТИВНАЯ РАДИОПЕЛЕНГАЦИЯ</w:t>
      </w:r>
      <w:r>
        <w:br/>
      </w:r>
      <w:r>
        <w:rPr>
          <w:rFonts w:ascii="Times New Roman"/>
          <w:b/>
          <w:i w:val="false"/>
          <w:color w:val="000000"/>
        </w:rPr>
        <w:t>
Разрядные требования</w:t>
      </w:r>
    </w:p>
    <w:bookmarkEnd w:id="1133"/>
    <w:bookmarkStart w:name="z5242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личном зачете на Чемпионате Мира среди взрослых на одном из диапазонов;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 место в личном зачете на Чемпионатах Европы среди взрослых на одном из диапазонов;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 место в личном зачете на Кубке Мира среди взрослых на одном из диапазонов.</w:t>
      </w:r>
    </w:p>
    <w:bookmarkEnd w:id="1134"/>
    <w:bookmarkStart w:name="z5247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личном зачете на Чемпионате Республики Казахстан среди взрослых на одном из диапазонов при выполнении разрядных норм и при участии команд не менее 8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 место в личном зачете на Кубке Республики Казахстан среди взрослых на одном из диапазонов при выполнении разрядных норм и при участии команд не менее 8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 место в личном зачете на Чемпионате Республики Казахстан среди молодежи на одном из диапазонов при выполнении разрядных норм и при участии команд не менее 8 областей.</w:t>
      </w:r>
    </w:p>
    <w:bookmarkEnd w:id="1135"/>
    <w:bookmarkStart w:name="z525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РАЗРЯДНЫЕ НОРМЫ</w:t>
      </w:r>
    </w:p>
    <w:bookmarkEnd w:id="1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1"/>
        <w:gridCol w:w="1327"/>
        <w:gridCol w:w="1328"/>
        <w:gridCol w:w="1543"/>
        <w:gridCol w:w="1543"/>
        <w:gridCol w:w="1543"/>
        <w:gridCol w:w="1544"/>
        <w:gridCol w:w="1760"/>
      </w:tblGrid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в % к среднему времени трех лучших показателей.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баллах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Звание, разряд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юн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юн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</w:tr>
    </w:tbl>
    <w:bookmarkStart w:name="z5254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спортивных разрядов в баллах для подсчета ранга соревнований:</w:t>
      </w:r>
    </w:p>
    <w:bookmarkEnd w:id="1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1"/>
        <w:gridCol w:w="1511"/>
        <w:gridCol w:w="1089"/>
        <w:gridCol w:w="878"/>
        <w:gridCol w:w="583"/>
        <w:gridCol w:w="709"/>
        <w:gridCol w:w="1005"/>
        <w:gridCol w:w="1364"/>
        <w:gridCol w:w="1047"/>
        <w:gridCol w:w="1027"/>
        <w:gridCol w:w="1386"/>
      </w:tblGrid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Звание, разряд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 ЗМС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РК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б/р взр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юн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юн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Б/р юн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0,2</w:t>
            </w:r>
          </w:p>
        </w:tc>
      </w:tr>
    </w:tbl>
    <w:bookmarkStart w:name="z5255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Ранг соревнований на каждом диапазоне определяется по сумме баллов спортсменов, занявших первые 10 мест на диапазоне.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Сумма баллов (ранг соревнований) определяется отдельно в каждой категории соревнующихся.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подсчете границ выполнения разрядов округление секунд производится в пользу участника.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Условия выполнения разрядных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Выполнение разрядных требований на звание «МС» засчитывается на соревнованиях не ниже республиканского масштаба, если ранг соревнований на каждом диапазоне или в многоборье находится на уровне не ниже 400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Выполнение разрядных требований на звание «КМС» засчитывается на соревнованиях не ниже областного масштаба, если ранг соревнований на каждом диапазоне или в многоборье находится на уровне не ниже 200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Разрешается присвоение званий «МС», «КМС» и 1 взрослого разряда юношам и девушкам при условии, если требования были выполнены на дистанции по программе мужчин и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Выполнение разрядных требований засчитывается при условии полного выполнения программы соревнований на дистанциях: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Мужчины (юниоры) (М19-М45) - 6-9 км, до 6 передатчиков;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Женщины (юниорки) (Ж19-Ж45) - 5-8 км, до 5 передатчика;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Юноши и девушки: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старшая группа (16-17 лет) (МЖ17) - 5-7 км, до 4 передатчика;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средняя группа (14-15 лет) (МЖ15) - 4-6 км, до 4 передатчика;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младшая группа (11-13 лет) (МЖ13) - 3-5 км, до 3 передатчика.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участников возрастных групп определяется регламентом соревнования.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ранга соревнований и присвоение разрядов производится в том случае, если дистанцию в контрольное время закончили: у мужчин не менее 9 спортсменов, у женщин, юношей и девушек – не менее 6 спортсменов.</w:t>
      </w:r>
    </w:p>
    <w:bookmarkEnd w:id="1138"/>
    <w:bookmarkStart w:name="z5273" w:id="1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РАДИОСВЯЗЬ НА КОРОТКИХ ВОЛНАХ (КВ)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(Мужчины и женщины)</w:t>
      </w:r>
    </w:p>
    <w:bookmarkEnd w:id="1139"/>
    <w:bookmarkStart w:name="z5275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Разрядные требования;</w:t>
      </w:r>
    </w:p>
    <w:bookmarkEnd w:id="1140"/>
    <w:bookmarkStart w:name="z5276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1 -3 место в личном зачете или в составе коллективной радиостанции в Чемпионате Мира среди взрослых “IARUHFChampionship”;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1 -3 место в составе команды на Чемпионате Мира среди взрослых “World Radiosport Team Championship (WRTC)”;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личном зачете или в составе коллективной радиостанции в Чемпионате Европы среди взрослых “WAEDCContest” (SSBCW), “WAEDCRTTY Contest”.</w:t>
      </w:r>
    </w:p>
    <w:bookmarkEnd w:id="1141"/>
    <w:bookmarkStart w:name="z5281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Звание МСМК присваивается спортсменам, которые выполнили разрядные требования и за последние 3 года не менее одного раза вошли в тройку призеров в соревнованиях республиканского масштаба в подгруппах “SO AB MIX”, “SO AB CW” или “MO ST MIX”;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 одни соревнования на звание МСМК может быть представлено не более трех операторов коллективной радиостанции;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 представлению на звание МСМК будут выдвигаться спортсмены, входящие в Национальную сборную команду РК по радиоспорту.</w:t>
      </w:r>
    </w:p>
    <w:bookmarkEnd w:id="1142"/>
    <w:bookmarkStart w:name="z5287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2 место в Очно–заочном Чемпионате РК (для участников очных соревнований).</w:t>
      </w:r>
    </w:p>
    <w:bookmarkEnd w:id="1143"/>
    <w:bookmarkStart w:name="z529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– 4 место в Очно–заочном Чемпионате РК (для участников очных соревнований).</w:t>
      </w:r>
    </w:p>
    <w:bookmarkEnd w:id="1144"/>
    <w:bookmarkStart w:name="z5293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Спортивное звание МС и спортивный разряд КМС присваиваются спортсменам (участникам очных соревнований), при условии участия в очных соревнованиях не менее 8-и команд (в командном зачете) из 8-и областей РК или 10-и участников (в личном зачете) из 8-и областей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Спортсменам, не имеющим спортивных разрядов и занявшим в очных соревнованиях 1 – 4 место, присваивается I-й спортивный разряд.</w:t>
      </w:r>
    </w:p>
    <w:bookmarkEnd w:id="1145"/>
    <w:bookmarkStart w:name="z5298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Разрядные нормы</w:t>
      </w:r>
    </w:p>
    <w:bookmarkEnd w:id="1146"/>
    <w:bookmarkStart w:name="z5299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Условия выполнения разрядных норм:</w:t>
      </w:r>
    </w:p>
    <w:bookmarkEnd w:id="1147"/>
    <w:bookmarkStart w:name="z5300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определения выполнения норм рассчитывается высший исходный показатель (ВИП), который определяется путем вычисления среднего арифметического значения лучшего результата от каждой подгруппы участников соревнований (кроме наблюдателей), при условии участия в подгруппе не менее 3-х спортсменов. Если спортсменов в подгруппе меньше 3-х – подгруппа не учитывается. Исключение составляет подгруппа, в которой находится наивысший результат среди всех Участников соревнований. Этот результат тоже будет учитываться;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Подсчет норм в процентах от ВИП осуществляется с точностью до одного очка. Округление долей очка производится в сторону уменьшения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спортсменов – членов команд коллективных радиостанций нормативы увеличиваются на 10%;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Спортивные разряды присваиваются с 12-и лет, а звание МС - с 16-и лет. Юношеские спортивные разряды присваиваются с 10-и лет. </w:t>
      </w:r>
    </w:p>
    <w:bookmarkEnd w:id="1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3"/>
        <w:gridCol w:w="1681"/>
        <w:gridCol w:w="1543"/>
        <w:gridCol w:w="6673"/>
      </w:tblGrid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соревнований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Звания, разряды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ВИП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соревнований</w:t>
            </w:r>
          </w:p>
        </w:tc>
      </w:tr>
      <w:tr>
        <w:trPr>
          <w:trHeight w:val="105" w:hRule="atLeast"/>
        </w:trPr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Зачетное время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8-и часов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6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РК. Звание МС и 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присваиваются при условии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соревнованиях не менее 30-и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8-и областей РК. Звание МС, разряды КМС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I разряд присваиваются при участии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Участников соревнований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10-и спортсменов с разрядами не ниже КМС,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р. и II р. соответственно.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р.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р.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р.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Зачетное время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4-х часов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6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Первенство РК, и межрегиональные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соревнования. Разряды присваиваются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условии участия в соревнованиях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20-и спортсменов из 3-х областей 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КМС и I р. присваиваются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участии в составе Участников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7-и спортсменов с разрядами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I р. и II р. соответственно.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р.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р.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р.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юн.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Зачетное время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2-х часов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р.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6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 любого масштаба. I р. разряд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присваивается при условии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 не менее 15-и спортсменов,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– не менее 5-и с разрядом 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р.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р.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р.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юн.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304" w:id="1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РАДИОСВЯЗЬ НА УЛЬТРАКОРОТКИХ ВОЛНАХ (УКВ)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(Мужчины и женщины)</w:t>
      </w:r>
    </w:p>
    <w:bookmarkEnd w:id="1149"/>
    <w:bookmarkStart w:name="z530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1 - 2 место в Очно – заочном чемпионате РК (для участников очных соревнований) среди взрослых при выполнении разрядных норм и участии команд не менее 8 областей.</w:t>
      </w:r>
    </w:p>
    <w:bookmarkEnd w:id="1150"/>
    <w:bookmarkStart w:name="z5309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3 - 4 место в Очно – заочном чемпионате РК (для участников очных соревнований).</w:t>
      </w:r>
    </w:p>
    <w:bookmarkEnd w:id="1151"/>
    <w:bookmarkStart w:name="z5312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Спортивное звание МС и спортивный разряд КМС присваиваются спортсменам (участникам очных соревнований), при условии участия в очных соревнованиях не менее 8-и команд (в командном зачете) из 8-и областей РК или 8-и участников (в личном зачете) из 8-и областей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Звание МС присваивается спортсменам (участникам очных соревнований), осуществившим зачетные связи не менее чем на 3-х диапазонах. Спортивный разряд КМС присваивается спортсменам (участникам очных соревнований), осуществившим зачетные связи не менее чем на 2-х диапазонах;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Спортсменам, не имеющим спортивных разрядов и занявшим в очных соревнованиях 1 – 4 место, присваивается I-й спортивный разряд.</w:t>
      </w:r>
    </w:p>
    <w:bookmarkEnd w:id="1152"/>
    <w:bookmarkStart w:name="z5318" w:id="1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Разрядные нормы</w:t>
      </w:r>
    </w:p>
    <w:bookmarkEnd w:id="1153"/>
    <w:bookmarkStart w:name="z5319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выполнения разрядных норм: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Спортивное звание МС и спортивные разряды (юношеские спортивные разряды) присваиваются за набранные очки или за выполнение норм ВИП (высший исходный показатель);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Очки соответствуют числу зачетных километров, которые равны сумме расстояний в километрах от участника до десяти самых дальних корреспондентов с учетом диапазонного коэффициента: расстояние до корреспондента при радиосвязях, проведенных на диапазоне 144 МГц, умножается на диапазонный коэффициент 1; на диапазоне 430 МГц – на диапазонный коэффициент 2; на диапазоне 1296 МГц и выше – на диапазонный коэффициент 4. Повторные радиосвязи с одним и тем же корреспондентом на одном и том же диапазоне не засчитываются, даже если они разрешены Регламентом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ВИП определяется путем вычисления среднего арифметического значения лучшего результата от каждой подгруппы участников соревнований (кроме наблюдателей), при условии участия в подгруппе не менее 3-х спортсменов. Если спортсменов в подгруппе менее 3-х – подгруппа не учитывается. Исключение составляет подгруппа, в которой находится наивысший результат среди всех Участников соревнований. Этот результат тоже будет учитываться. Подсчет норм в процентах от ВИП осуществляется с точностью до одного очка. Округление долей очка производится в сторону уменьшения результата. Для спортсменов – женщин нормативы уменьшаются на 10%. Для спортсменов – членов команд коллективных радиостанций нормативы увеличиваются на 10%;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Состав команд коллективных радиостанций – 2 или 3 спортсмена;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Спортивный разряд КМС присваивается спортсменам, осуществившим зачетные связи не менее чем на 2-х диапазонах;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Спортивные разряды присваиваются с 12-и лет, а звание МС - с 16-и лет. Юношеские спортивные разряды присваиваются с 10-и лет. </w:t>
      </w:r>
    </w:p>
    <w:bookmarkEnd w:id="1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4"/>
        <w:gridCol w:w="1865"/>
        <w:gridCol w:w="2051"/>
        <w:gridCol w:w="5550"/>
      </w:tblGrid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соревнований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% от ВИП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Масштаб соревнований</w:t>
            </w:r>
          </w:p>
        </w:tc>
      </w:tr>
      <w:tr>
        <w:trPr>
          <w:trHeight w:val="390" w:hRule="atLeast"/>
        </w:trPr>
        <w:tc>
          <w:tcPr>
            <w:tcW w:w="3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Зачетное время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8-и часов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Звание МС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присваи-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ваются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набранные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 – заочный чемпионат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 МС и спортивные разряды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присваиваются при условии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 не менее 20-и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из 8-и областей 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 МС, разряды КМС и I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присваиваются при участии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соревнований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10-и спортсменов с разрядами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КМС, I р. и II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соответственно.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Зачетное время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4-х часов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 межрегиональные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соревнования. Разряды присваиваются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участия в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15-и спортсменов из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РК. Разряды КМС и I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присваиваются при участии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соревнований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7-и спортсменов с разрядами 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р. и II р. соответственно.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р.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р.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р.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юн.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Зачетное время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2-х часов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р.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 любого масштаба. I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присваивается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соревнованиях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15-и спортсменов, из них –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5-и с разрядом не ниже II р.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р.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р.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юн.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433"/>
        <w:gridCol w:w="1433"/>
        <w:gridCol w:w="1433"/>
        <w:gridCol w:w="1433"/>
        <w:gridCol w:w="1433"/>
        <w:gridCol w:w="1433"/>
        <w:gridCol w:w="1433"/>
        <w:gridCol w:w="133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Очки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р.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р.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р.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юн.</w:t>
            </w:r>
          </w:p>
        </w:tc>
      </w:tr>
    </w:tbl>
    <w:bookmarkStart w:name="z5326" w:id="1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РАДИОМНОГОБОРЬЕ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Мужчины и женщины</w:t>
      </w:r>
    </w:p>
    <w:bookmarkEnd w:id="1155"/>
    <w:bookmarkStart w:name="z5328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1 -2 место в личном зачете на Чемпионате Республики Казахстан среди взрослых при выполнении разрядных норм и участии команд не менее 8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1 -2 место в составе команды на Чемпионате Республики Казахстан среди взрослых при выполнении разрядных норм и участии команд не менее 8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место в личном зачете на Кубке Республики Казахстан среди взрослых при выполнении разрядных норм и участии команд не менее 8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место в составе команды на Кубке Республики Казахстан среди взрослых при выполнении разрядных норм и участии команд не менее 8 областей.</w:t>
      </w:r>
    </w:p>
    <w:bookmarkEnd w:id="1156"/>
    <w:bookmarkStart w:name="z5334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 разрядных норм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КМС, I разряд - на соревнованиях не ниже масштаба областей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II, III, I юн., II юн. - на соревнованиях любого масштаба.</w:t>
      </w:r>
    </w:p>
    <w:bookmarkEnd w:id="1157"/>
    <w:bookmarkStart w:name="z5338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РАЗРЯДНЫЕ НОРМЫ</w:t>
      </w:r>
    </w:p>
    <w:bookmarkEnd w:id="1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2"/>
        <w:gridCol w:w="4988"/>
        <w:gridCol w:w="767"/>
        <w:gridCol w:w="767"/>
        <w:gridCol w:w="767"/>
        <w:gridCol w:w="768"/>
        <w:gridCol w:w="854"/>
        <w:gridCol w:w="1156"/>
        <w:gridCol w:w="1781"/>
      </w:tblGrid>
      <w:tr>
        <w:trPr>
          <w:trHeight w:val="270" w:hRule="atLeast"/>
        </w:trPr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многоборья</w:t>
            </w:r>
          </w:p>
        </w:tc>
        <w:tc>
          <w:tcPr>
            <w:tcW w:w="4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Звание, разряд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набрать очки не менее</w:t>
            </w:r>
          </w:p>
        </w:tc>
      </w:tr>
      <w:tr>
        <w:trPr>
          <w:trHeight w:val="300" w:hRule="atLeast"/>
        </w:trPr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РМ-1</w:t>
            </w:r>
          </w:p>
        </w:tc>
        <w:tc>
          <w:tcPr>
            <w:tcW w:w="4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Передача Радио сеть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Радиоориентирование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800 возможных)</w:t>
            </w:r>
          </w:p>
        </w:tc>
      </w:tr>
      <w:tr>
        <w:trPr>
          <w:trHeight w:val="255" w:hRule="atLeast"/>
        </w:trPr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РМ-2</w:t>
            </w:r>
          </w:p>
        </w:tc>
        <w:tc>
          <w:tcPr>
            <w:tcW w:w="4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Радиосеть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Радиоориентирование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600 возможных)</w:t>
            </w:r>
          </w:p>
        </w:tc>
      </w:tr>
    </w:tbl>
    <w:bookmarkStart w:name="z5340" w:id="1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 – РАЗДЕЛ. ВИДЫ СПОРТА СРЕДИ ИНВАЛИДОВ</w:t>
      </w:r>
    </w:p>
    <w:bookmarkEnd w:id="1159"/>
    <w:bookmarkStart w:name="z5341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СПОРТ СРЕДИ ИНВАЛИДОВ ПО ЗРЕНИЮ</w:t>
      </w:r>
    </w:p>
    <w:bookmarkEnd w:id="1160"/>
    <w:bookmarkStart w:name="z5342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ПАРАЛИМПИЙСКИЕ ВИДЫ СПОРТА</w:t>
      </w:r>
    </w:p>
    <w:bookmarkEnd w:id="1161"/>
    <w:bookmarkStart w:name="z5343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ГОЛБОЛ</w:t>
      </w:r>
    </w:p>
    <w:bookmarkEnd w:id="1162"/>
    <w:bookmarkStart w:name="z5344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6 место в составе сборной команды Республики Казахстан на Паралимпийских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Всемирных играх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сборной команды Республики Казахстан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1 - 2 место на Азиатских Играх.</w:t>
      </w:r>
    </w:p>
    <w:bookmarkEnd w:id="1163"/>
    <w:bookmarkStart w:name="z5351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на чемпионате Республики Казахстан, Спартакиаде инвалидов РК, Паралимпийских играх РК, при условии участия не менее 5 команд.</w:t>
      </w:r>
    </w:p>
    <w:bookmarkEnd w:id="1164"/>
    <w:bookmarkStart w:name="z5354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чемпионате Республики Казахстан, Спартакиаде инвалидов РК, Паралимпийских играх РК, при условии участия не менее 5 команд.</w:t>
      </w:r>
    </w:p>
    <w:bookmarkEnd w:id="1165"/>
    <w:bookmarkStart w:name="z5357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участвовать в составе команды, занявшей 4 - 5 место на чемпионате Республики Казахстан, Спартакиаде инвалидов РК, Паралимпийских играх РК, при условии участия не менее 5 команд.</w:t>
      </w:r>
    </w:p>
    <w:bookmarkEnd w:id="1166"/>
    <w:bookmarkStart w:name="z5360" w:id="1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ЛЫЖНЫЕ ГОНКИ</w:t>
      </w:r>
    </w:p>
    <w:bookmarkEnd w:id="1167"/>
    <w:bookmarkStart w:name="z5361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6 место в составе сборной команды Республики Казахстан на Паралимпийских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Всемирных играх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сборной команды Республики Казахстан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1 - 2 место на Азиатских Играх.</w:t>
      </w:r>
    </w:p>
    <w:bookmarkEnd w:id="1168"/>
    <w:bookmarkStart w:name="z5368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на чемпионате Республики Казахстан, Спартакиаде инвалидов РК, Паралимпийских играх РК, при условии участия не менее 5 команд.</w:t>
      </w:r>
    </w:p>
    <w:bookmarkEnd w:id="1169"/>
    <w:bookmarkStart w:name="z5371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соревнованиях, не ниже уровня областного масштаба.</w:t>
      </w:r>
    </w:p>
    <w:bookmarkEnd w:id="1170"/>
    <w:bookmarkStart w:name="z5375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— 6 места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— 3 места на соревнованиях, не ниже областного масштаба.</w:t>
      </w:r>
    </w:p>
    <w:bookmarkEnd w:id="1171"/>
    <w:bookmarkStart w:name="z5379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на соревнованиях, не ниже областного уровня.</w:t>
      </w:r>
    </w:p>
    <w:bookmarkEnd w:id="1172"/>
    <w:bookmarkStart w:name="z5382" w:id="1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ДЗЮДО</w:t>
      </w:r>
    </w:p>
    <w:bookmarkEnd w:id="1173"/>
    <w:bookmarkStart w:name="z5383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6 место в составе сборной команды Республики Казахстан на Паралимпийских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Всемирных играх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сборной команды Республики Казахстан на чемпионате Азии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1 - 2 место на Азиатских Играх.</w:t>
      </w:r>
    </w:p>
    <w:bookmarkEnd w:id="1174"/>
    <w:bookmarkStart w:name="z5390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на чемпионате Республики Казахстан, Спартакиаде инвалидов РК, Паралимпийских играх РК, при условии участия не менее 5 команд должны участвовать не менее 12 спортсменов, спортсмен должен одержать 3 победы.</w:t>
      </w:r>
    </w:p>
    <w:bookmarkEnd w:id="1175"/>
    <w:bookmarkStart w:name="z5393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2-6 место на юниорском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юношеском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территориальных чемпионатах областей и гг. Алматы и Астаны среди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Открытых Республиканских турнирах, включенных в календарь спортивно-массовых мероприятий.</w:t>
      </w:r>
    </w:p>
    <w:bookmarkEnd w:id="1176"/>
    <w:bookmarkStart w:name="z5400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разными спортсменами I разряда или 8 побед над спортсменами II разряда на соревнованиях, не ниже городского масштаба.</w:t>
      </w:r>
    </w:p>
    <w:bookmarkEnd w:id="1177"/>
    <w:bookmarkStart w:name="z5403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разными спортсменами II разряда на соревнованиях, не ниже районного масштаба.</w:t>
      </w:r>
    </w:p>
    <w:bookmarkEnd w:id="1178"/>
    <w:bookmarkStart w:name="z5406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Завоевать 1 место на юношеском первенстве области, городов, при условии, что в данной весовой категории участвуют не менее 4 спортсменов I юношеского разряда или одержать в течение года 10 побед над спортсменами II юношеского разряда на соревнованиях любого масштаба.</w:t>
      </w:r>
    </w:p>
    <w:bookmarkEnd w:id="1179"/>
    <w:bookmarkStart w:name="z5409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4 победы над разными спортсменами II юношеского разряда на соревнованиях любого масштаба. Обязательное условие стаж систематических занятий 1,5 года.</w:t>
      </w:r>
    </w:p>
    <w:bookmarkEnd w:id="1180"/>
    <w:bookmarkStart w:name="z5412" w:id="1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ЛЕГКАЯ АТЛЕТИКА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разрядные нормы даны в отдельном приложении</w:t>
      </w:r>
    </w:p>
    <w:bookmarkEnd w:id="1181"/>
    <w:bookmarkStart w:name="z5414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6 место в составе сборной команды Республики Казахстан на Паралимпийских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Всемирных играх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сборной команды Республики Казахстан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1 - 2 место на Азиатских Играх.</w:t>
      </w:r>
    </w:p>
    <w:bookmarkEnd w:id="1182"/>
    <w:bookmarkStart w:name="z5421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на чемпионате Республики Казахстан, Спартакиаде РК, Паралимпийских играх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рекорд Республики Казахстан на соревнованиях республиканского масштаба.</w:t>
      </w:r>
    </w:p>
    <w:bookmarkEnd w:id="1183"/>
    <w:bookmarkStart w:name="z5426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чемпионате Республики Казахстан, Спартакиаде РК, Паралимпийских играх РК. Выполнить норматив на соревнованиях не ниже областного масштаба</w:t>
      </w:r>
    </w:p>
    <w:bookmarkEnd w:id="1184"/>
    <w:bookmarkStart w:name="z5430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I, II, III разряды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на соревнованиях не ниже областного масштаба</w:t>
      </w:r>
    </w:p>
    <w:bookmarkEnd w:id="1185"/>
    <w:bookmarkStart w:name="z5433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 разрядных норм и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Звание МСМК присваивается спортсменам, выполнившим норматив на соревнованиях республиканского масштаба, при участии в судействе не менее 1 судьи НСВК, при наличии подтверждения международного спортивного класса (сертификат, классификация).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Звание МС РК присваивается спортсменам, выполнившим норматив на соревнованиях республиканского масштаба, при участи в судействе не менее 3 судей НК.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результатов в пятиборье проводится по таблице международной федерации легкой атлетики 1985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Состав пятиборья: мужчины – бег 100 метров, прыжки в длину с разбега, метание копья, метание диска, бег 1500 метров; женщины – бег 100 метров, прыжки в длину с разбега, толкание ядра, метание диска, бег 800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Соревнования в многоборье проводятся в один день.</w:t>
      </w:r>
    </w:p>
    <w:bookmarkEnd w:id="1186"/>
    <w:bookmarkStart w:name="z5440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нормативов по легкой атлетике (зрение)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>Разрядные нормы – мужчины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Класс В1 (Т-11, F-11)</w:t>
      </w:r>
    </w:p>
    <w:bookmarkEnd w:id="1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5"/>
        <w:gridCol w:w="1143"/>
        <w:gridCol w:w="1143"/>
        <w:gridCol w:w="1143"/>
        <w:gridCol w:w="1143"/>
        <w:gridCol w:w="1143"/>
        <w:gridCol w:w="1143"/>
        <w:gridCol w:w="1295"/>
        <w:gridCol w:w="1686"/>
        <w:gridCol w:w="1796"/>
      </w:tblGrid>
      <w:tr>
        <w:trPr>
          <w:trHeight w:val="51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Юн.-1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Юн.-2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Бег, бег в помещении, м.(мин.,сек.)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пом.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пом.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36,50</w:t>
            </w:r>
          </w:p>
        </w:tc>
      </w:tr>
      <w:tr>
        <w:trPr>
          <w:trHeight w:val="285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56,30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1.03,50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1.13,50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1.18,00</w:t>
            </w:r>
          </w:p>
        </w:tc>
      </w:tr>
      <w:tr>
        <w:trPr>
          <w:trHeight w:val="285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пом.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1.01,50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1.06,50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1.08,50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1.11,00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1.14,00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1.16,00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1.20,00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2.42,00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3.04,00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3.18,00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3.30,00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3.35,00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3.40,00</w:t>
            </w:r>
          </w:p>
        </w:tc>
      </w:tr>
      <w:tr>
        <w:trPr>
          <w:trHeight w:val="3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4.32,00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4.45,00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4.55,00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5.25,00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5.45,00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6.10,00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6.24,00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6.40,00</w:t>
            </w:r>
          </w:p>
        </w:tc>
      </w:tr>
      <w:tr>
        <w:trPr>
          <w:trHeight w:val="3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16.50,00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17.30,00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17.55,00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18.10,00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18.25,00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18.50,00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36.00,00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37.00,00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40.00,00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марафон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3:10.00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3:15.00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3:50.00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Прыжки (м)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Тройной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Метания, многоборье (м., очки)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(7,26)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7.90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(2 кг.)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Копье(800)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Пятиборье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46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Класс В2(Т-12,F-12)</w:t>
      </w:r>
    </w:p>
    <w:bookmarkEnd w:id="1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193"/>
        <w:gridCol w:w="1193"/>
        <w:gridCol w:w="1193"/>
        <w:gridCol w:w="1193"/>
        <w:gridCol w:w="1193"/>
        <w:gridCol w:w="1193"/>
        <w:gridCol w:w="1053"/>
        <w:gridCol w:w="993"/>
        <w:gridCol w:w="1593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Бег, бег в помещении м.(мин. сек.)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пом.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пом.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1.03,50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1.06,50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1.09,00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1.11,00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1.12,00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пом.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1.06,50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1.08,00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1.11,00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1.13,00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1.15,00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2.06,50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2.20,00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2.25,00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2.30,00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2.35,00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4.15,00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4.25,00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4.55,00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5.05,00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5.20,00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5.25,00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5.30,00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5,32,00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16.50,00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17.45,00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18.25,00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19.45,00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36.00,00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37.00,00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39.00,00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марафон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2:55.00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3:15.00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3:45.00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Прыжки (м.)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Тройной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Метания, многоборье (м., очки)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(7,26)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(2кг.)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(800)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Пятиборье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48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Класс В3 (T-13, F-13)</w:t>
      </w:r>
    </w:p>
    <w:bookmarkEnd w:id="1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270"/>
        <w:gridCol w:w="1333"/>
        <w:gridCol w:w="1353"/>
        <w:gridCol w:w="1353"/>
        <w:gridCol w:w="1353"/>
        <w:gridCol w:w="1333"/>
        <w:gridCol w:w="1233"/>
        <w:gridCol w:w="1233"/>
        <w:gridCol w:w="1153"/>
        <w:gridCol w:w="1373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Бег, бег в помещении м( мин.,сек.)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пом.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11,90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24,25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пом.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24.50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52,80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1.00,00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1.03,50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1.08,00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1.10,00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пом.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1.00,00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1.01,50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1.04,50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1.09,00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1.11,50</w:t>
            </w:r>
          </w:p>
        </w:tc>
      </w:tr>
      <w:tr>
        <w:trPr>
          <w:trHeight w:val="30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2.00,00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2.04,00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2.08,00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2.10,00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2.12,00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2.16,00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2.20,00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2.25,00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4.15,00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4.25,00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4.35,00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4.40,00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4.55,00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5.05,00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5.15,00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5.25,00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15.45,00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16.45,0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17.40,0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18.15,0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34.00,0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36.50,0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44.00,0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3:00.00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3:20.00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3:30.0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Закончить дистанцию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Прыжки (м)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Тройной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Метания, многоборье (м., очки)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 (7,26)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 (2кг)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Копье(800)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Пятиборье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50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Разрядные нормы – Женщины</w:t>
      </w:r>
    </w:p>
    <w:bookmarkEnd w:id="1190"/>
    <w:bookmarkStart w:name="z5452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ЗРЕНИЕ</w:t>
      </w:r>
    </w:p>
    <w:bookmarkEnd w:id="1191"/>
    <w:bookmarkStart w:name="z5454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Класс В1 (Т-11,F-11)</w:t>
      </w:r>
    </w:p>
    <w:bookmarkEnd w:id="1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213"/>
        <w:gridCol w:w="1113"/>
        <w:gridCol w:w="1113"/>
        <w:gridCol w:w="1113"/>
        <w:gridCol w:w="1113"/>
        <w:gridCol w:w="1113"/>
        <w:gridCol w:w="1113"/>
        <w:gridCol w:w="1353"/>
        <w:gridCol w:w="1413"/>
      </w:tblGrid>
      <w:tr>
        <w:trPr>
          <w:trHeight w:val="51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Бег, бег в помещении м (мин.,сек.)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пом.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пом.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1.09.00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1.16,50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1.18,00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1.23,00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1.27,00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1.30,50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пом.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1.09,25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1.17,00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1.18,50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1.21,00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1.23,50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1.26,50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1.28,50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1.32,00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3.15,00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3.25,00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3.36,00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3.45,00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3.52,00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4.02,00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4.15,00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4.25,00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4.28,00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5.08,0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6.26,0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Прыжки, метания м.</w:t>
            </w:r>
          </w:p>
        </w:tc>
      </w:tr>
      <w:tr>
        <w:trPr>
          <w:trHeight w:val="28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(4кг.)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18.90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</w:t>
            </w:r>
          </w:p>
        </w:tc>
      </w:tr>
    </w:tbl>
    <w:bookmarkStart w:name="z5456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Класс В2(T-12,F-12)</w:t>
      </w:r>
    </w:p>
    <w:bookmarkEnd w:id="1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8"/>
        <w:gridCol w:w="1579"/>
        <w:gridCol w:w="1160"/>
        <w:gridCol w:w="1160"/>
        <w:gridCol w:w="1160"/>
        <w:gridCol w:w="1160"/>
        <w:gridCol w:w="1160"/>
        <w:gridCol w:w="1160"/>
        <w:gridCol w:w="1161"/>
        <w:gridCol w:w="1162"/>
      </w:tblGrid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программы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Бег, бег в помещении м (мин.,сек.)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пом.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17,70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27.80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40,80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пом.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42.00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1.04,50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1.12,00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1.18,00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1.22,00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1.29,00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пом.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1.04,80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1.10,40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1.13,00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1.15.70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1.19,00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1.20,85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1.23,00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1.27,00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1.30,00</w:t>
            </w:r>
          </w:p>
        </w:tc>
      </w:tr>
      <w:tr>
        <w:trPr>
          <w:trHeight w:val="27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2.40,00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2.54,00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3.05,50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3.11,00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3.21,00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3.48,00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3.55,00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4.05,00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4.15,00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5.40,0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5.55,0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6.05,0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6.30,0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6.40,0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6.55,0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7.05,0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Прыжки, метания, многоборье (м., очки)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2,80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 (4кг.)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30.40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 (600)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21.40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Пятиборье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58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Класс В3 (T-13, F-13)</w:t>
      </w:r>
    </w:p>
    <w:bookmarkEnd w:id="1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1286"/>
        <w:gridCol w:w="1135"/>
        <w:gridCol w:w="1136"/>
        <w:gridCol w:w="1136"/>
        <w:gridCol w:w="1136"/>
        <w:gridCol w:w="1136"/>
        <w:gridCol w:w="1136"/>
        <w:gridCol w:w="1567"/>
        <w:gridCol w:w="2000"/>
      </w:tblGrid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Бег, бег в помещении (мин.,сек.)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пом.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пом.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41,30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1.05.00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1.08,00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1.14,50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1.16,50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1.20,50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1.23,50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1.26,00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1.31,50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пом.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1.05,50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1.08,50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1.10,50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1.16,90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1.21,00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1.24,00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1.27,00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1.33,50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2.29,0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2.37,0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2.46,0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2.55,0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3.10,0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4.45,0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4.52,0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5.25,0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5.35,0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5.55,0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6.10,0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10.40,0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11.30,0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12.00,0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12.40,0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18.45,0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19.15,0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20.15,0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21.30,0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22.40,0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24.00,0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Прыжки, метания. Многоборье (м., очки)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 (4кг)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Диск(1кг)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Копье(600)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18.45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Пятиборье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60" w:id="1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ПЛАВАНИЕ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разрядные нормы даны в отдельном приложении</w:t>
      </w:r>
    </w:p>
    <w:bookmarkEnd w:id="1195"/>
    <w:bookmarkStart w:name="z546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 – 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6 место в составе сборной команды Республики Казахстан на Паралимпийских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Всемирных играх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сборной команды Республики Казахстан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рекорд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на соревнованиях не ниже республиканского масштаба.</w:t>
      </w:r>
    </w:p>
    <w:bookmarkEnd w:id="1196"/>
    <w:bookmarkStart w:name="z5471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занять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на чемпионате Республики Казахстан, Спартакиаде РК, Паралимпийских играх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рекорд Республики Казахстан на соревнованиях республиканского масштаба.</w:t>
      </w:r>
    </w:p>
    <w:bookmarkEnd w:id="1197"/>
    <w:bookmarkStart w:name="z5477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чемпионате Республики Казахстан, Спартакиаде РК, Паралимпийских играх РК. Выполнить норматив на соревнованиях не ниже областного масштаба.</w:t>
      </w:r>
    </w:p>
    <w:bookmarkEnd w:id="1198"/>
    <w:bookmarkStart w:name="z5481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I, II, III РАЗРЯДЫ</w:t>
      </w:r>
      <w:r>
        <w:rPr>
          <w:rFonts w:ascii="Times New Roman"/>
          <w:b w:val="false"/>
          <w:i w:val="false"/>
          <w:color w:val="000000"/>
          <w:sz w:val="28"/>
        </w:rPr>
        <w:t xml:space="preserve"> - выполнить установленный норматив на соревнованиях не ниже городского, районного масштаба.</w:t>
      </w:r>
    </w:p>
    <w:bookmarkEnd w:id="1199"/>
    <w:bookmarkStart w:name="z5484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 разрядных норм и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Звание МСМК присваивается спортсменам, выполнившим норматив на соревнованиях республиканского масштаба, при участии в судействе не менее 1 судьи НСВК, при наличии подтверждения международного спортивного класса (сертификат, классификация);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Звание МС РК присваивается спортсменам, выполнившим норматив на соревнованиях республиканского масштаба, при участи в судействе не менее 3 судей НК.</w:t>
      </w:r>
    </w:p>
    <w:bookmarkEnd w:id="1200"/>
    <w:bookmarkStart w:name="z5488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нормативов по плаванию (зрение)</w:t>
      </w:r>
    </w:p>
    <w:bookmarkEnd w:id="1201"/>
    <w:bookmarkStart w:name="z5490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>МУЖЧИНЫ</w:t>
      </w:r>
    </w:p>
    <w:bookmarkEnd w:id="1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1744"/>
        <w:gridCol w:w="1333"/>
        <w:gridCol w:w="1333"/>
        <w:gridCol w:w="1333"/>
        <w:gridCol w:w="1139"/>
        <w:gridCol w:w="1615"/>
        <w:gridCol w:w="1636"/>
        <w:gridCol w:w="2352"/>
      </w:tblGrid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м вольный стиль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00:28.69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00:29.80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00:35.50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00:38.50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00:41.50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00:46.00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00:53.00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01:05.00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00:28.08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00:29.69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00:34.00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00:36.90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00:40.00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00:44.50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00:50.80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01:02.30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00:25.95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00:26.64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00:29.50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00:32.55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00:36.00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00:40.50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00:46.50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00:55.00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вольный стиль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01:05.73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01:09.29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01:17.30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01:22.90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01:33.20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01:41.50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01.56.00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02:10.00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01:02.32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01:07.86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01:14.10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01:21.00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01:29.80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01:39.70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01:53.10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02:06.50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00:57.50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00:59.49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01:10.50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01:16.80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01:26.00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01:35.50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01:51.60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02:00.00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м вольный стиль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05:36.02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06:36.50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06:55.00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07:25.50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07:48.00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08:18.20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09:21.50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10.30.00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05:18.38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05:54.17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06:10.50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06:45.00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07:14.00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07:58.50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08:55.00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10:05.00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04:36.16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05:01.23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05:49.50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06:20.70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06:58.00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07:42.50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08:43.00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09:50.50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м на спине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00:42.00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00:45.20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00:49.00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00:53.00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01:00.00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01:10.50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00:41.20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00:44.30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00:47.80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00:52.50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00:57.00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01:05.00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00:39.70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00:42.60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00:46.00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00:50.50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00:56.50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01:00.00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на спине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01:18.98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01:23.73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01:31.00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01:37.50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01:48.00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01:57.50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02:10.00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02:15.00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01:17.38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01:22.90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01:29.70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01:36.00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01:45.90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01:55.70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02:05.00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02:10.50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01:07.75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01:18.83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01:27.00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01.35.00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01:43.90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01:53.00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02:00:00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02:05.00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м брасс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00:46.00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00:49.50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00:53.00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00:58.50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01:05.00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01:15.00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00:44.70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00:47.80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00:52.90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00:56.50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01:01.00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01:10.00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00:42.50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00:45.95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00:50.00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00:55.70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01:00.00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01:05.50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брасс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01:26.43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01:34.05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01:40.50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01:49.50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01:57.00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02:09.00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02:26.50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02:35.00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01:24.68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01:35.82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01:41.60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01:47.00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01:55.50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02:07.50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02:24.00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02:30.00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01:19.44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01:26.73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01:32.50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01:41.80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01:51.00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02:03.50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02:23.00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02:25.50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м баттерфляй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00:38.30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00:41.20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00:44.60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00:48.90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00:55.00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01:05.00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00:36.80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00:39.50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00:42.80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00:47.70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00:54.50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01:00.00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00:34.80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00:37.60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00:41.20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00:45.30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00:52.70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00:56.90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баттерфляй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01:14.09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01:23.00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01.27.50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01:33.70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01:42.00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01:53.50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02:08.00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02:20.00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01:09.00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01:16.64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01:21.50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01:27.20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01:36.00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01:45.50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02:05.00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02:15.00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01:06.62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01:15.50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01:19.70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01:24.50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01:32.50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01:40.00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02:01.00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02:10.00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комплекс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01:40.00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01:45.00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01:55.00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02:10.00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02:30.00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02:50.00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01:35.00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01:40.50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01.50.50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02:04.55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02:25.00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02:45.00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01:32.50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01:38.00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01:48.00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02:02.00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02:22.00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02:42.00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м комплекс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02:54.68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03:12.58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03:25.00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03:39.50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03:59.00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04:23.00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04:58.50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05:30.00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02:50.94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03:08.00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03:21.50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03:37.00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03:56.00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04:21.50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04:56.00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05:25.00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02:29.49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02:40.71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02:53.50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03:14.00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03:30.00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03:53.50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04:31.00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05:01.00</w:t>
            </w:r>
          </w:p>
        </w:tc>
      </w:tr>
    </w:tbl>
    <w:bookmarkStart w:name="z5492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>ЖЕНЩИНЫ</w:t>
      </w:r>
    </w:p>
    <w:bookmarkEnd w:id="1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1753"/>
        <w:gridCol w:w="1340"/>
        <w:gridCol w:w="1340"/>
        <w:gridCol w:w="1145"/>
        <w:gridCol w:w="1384"/>
        <w:gridCol w:w="1319"/>
        <w:gridCol w:w="1645"/>
        <w:gridCol w:w="2472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м вольный стиль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00:36.68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00:40.50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00:42.00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00:45.00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00:49.00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00:54.00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01:04.00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01:10.00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00:32.50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00:35.69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00:38.00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00:42.00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00:46.00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00:51.00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01:00.00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01:05.00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00:33.25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00:35.04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00:37.00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00:40.00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00:44.50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00:49.00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00:57.80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01.00.00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вольный стиль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01:24.99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01:28.11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01:36.50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01:44.50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01:54.50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02:07.50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02:29.50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02:35.00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01:12.89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01:24.28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01:30.50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01:39.00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01:49.00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02:02.00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02:20.00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02:30:50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01:11.31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01:18.52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01:24.50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01:34.00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01:45.50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01:58.00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02:18.00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02:25.00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м вольный стиль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06:50.55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07:10.84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07:40.00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08:15.50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08:58.00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09:57.50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11:00.00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11:57.00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06:28.26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06:51.80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07:10.00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07:47.50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08:30.00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09:30.00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10:30.00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11:27.50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05:50.00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06:21.05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06:53.00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07:30.50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08:13.00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09:12.50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10:10.00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11:07.00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на спине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00:47.50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00:50.50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00:55.50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00:59.00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01:05.00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01:10.00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00:46.50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00:49.50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00:52.50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00:57.00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01:02.00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01:06.00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00:45.00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00.48.00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00:51.00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00:55.50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01.00.00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на спине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01:40.22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01.46.11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01:50.50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01:58.00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02:07.00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02:19.00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02:37.00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02:45.00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01:33.90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01:38.59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01:44.50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01:52.00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02:01.00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02:13.00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02:30.00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02:35.00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01:25.50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01:30.55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01:38.50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01:46.00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01:54.00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02:06.50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02:25.50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02:30.00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м брасс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00:50.00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00:53.00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00:56.50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01:01.00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01:08.00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01:15.50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00:48.50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00:51.50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00:55.00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00:59.50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01:05.00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01:10.00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00:46.50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00:49.50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00:53.00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00:57.50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01:03.00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01:07.00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брасс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01:48.23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01:52.98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01:56.00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01:59.90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02:10.00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02:21:00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02:35.00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02:45.00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01:33.11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01:51.10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01:55.00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01:58.50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02:08.00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02:17.50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02:30.00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02:40.00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01:33.00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01:48.00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01.51.00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01:56.00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02.05.00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02:15.00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02:27.00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02:35.00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м баттерфляй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00:47.00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00:50.50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00:54.00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00:58.50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01:05.50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01:10.50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00:46.00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00:49.00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00:52.50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00:57.00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01:04.00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01:08.00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00:44.00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00:46.50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00:50.50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00:55.00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01:02.00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01:05.00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баттерфляй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01:34.00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01:40.00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01:47.50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01:55.00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02:04.00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02:17.50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02:30.00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02:40.00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01:20.02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01:24.02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01:31.00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01:39.50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01:49.00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02.02.50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02:15.50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02:25.50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01:19.00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01:23.00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01:30.00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01:38.00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01:47.50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02:01.00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02:14.00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02:23.00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комплекс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01:49.55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01:57.00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02:07.00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02:22.00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02:32.00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02:42.00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01:44.50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01:52.50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02:02.50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02:12.50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02:22.50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02:32.50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-//-//-//-//-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01:42.00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01:50.00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02:00.00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02:10.00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02:20.00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02:30.00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м комплекс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03:45.08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03:48.33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03:57.00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04:15.00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04.32.00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04:55.00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05.18.00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05.45.00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03:08.20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03:23.79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03:33.80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03:51.50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04:09.00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04:32.00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04:55.50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05:22.00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02:53.02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02:55.08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03:05.00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03:23.50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03:43.50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04:06.50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04:30.00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04:57.00</w:t>
            </w:r>
          </w:p>
        </w:tc>
      </w:tr>
    </w:tbl>
    <w:bookmarkStart w:name="z5494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НЕПАРАЛИМПИЙСКИЕ ВИДЫ СПОРТА</w:t>
      </w:r>
    </w:p>
    <w:bookmarkEnd w:id="1204"/>
    <w:bookmarkStart w:name="z5495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ТОГЫЗКУМАЛАК</w:t>
      </w:r>
    </w:p>
    <w:bookmarkEnd w:id="1205"/>
    <w:bookmarkStart w:name="z5496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Международных соревнованиях среди среди здоровых спортсменов, сыграв не менее 9 туров.</w:t>
      </w:r>
    </w:p>
    <w:bookmarkEnd w:id="1206"/>
    <w:bookmarkStart w:name="z5499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личном Чемпионате РК среди мужчин инвалидов с поражением органов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командном или личном зачете Спартакиады РК среди спортсменов-инвалидов;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командном или личном зачете в командном Чемпионате РК среди спортсменов с поражением органов зрения. При условии участия не менее 8 участников или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Чемпионате РК среди женщин инвалидов с поражением органов зрения.</w:t>
      </w:r>
    </w:p>
    <w:bookmarkEnd w:id="1207"/>
    <w:bookmarkStart w:name="z5505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высшей лиге личного Чемпионата РК среди мужчин с поражением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первой лиге среди мужчин личного Чемпионата РК среди спортсменов-инвалидов с поражением органов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2-6 место в личном Чемпионате РК среди женщин с поражением органов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командном или личном зачете Спартакиады РК среди спортсменов-инвалидов;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командном или личном зачете в командном Чемпионате РК среди спортсменов с поражением органов зрения. При условии участия не менее 8 участников или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командном зачете в командном Чемпионате РК среди молодежи спортсменов с поражением органов зрения. При условии участия не менее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личном Чемпионате РК среди молодежи спортсменов с поражением органов зрения. При условии участия не менее 8 команд.</w:t>
      </w:r>
    </w:p>
    <w:bookmarkEnd w:id="1208"/>
    <w:bookmarkStart w:name="z551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первенстве и Чемпионате области и гг. Алматы, Астаны, сыграв в турнире не менее 9 туров;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Чемпионате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Республиканских командных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в Первенстве и Чемпионате области, и гг. Алматы,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ІІІ-ІV разряды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набрать более 70% очков на соревнованиях любой квалификации.</w:t>
      </w:r>
    </w:p>
    <w:bookmarkEnd w:id="1209"/>
    <w:bookmarkStart w:name="z552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ШАХМАТЫ</w:t>
      </w:r>
    </w:p>
    <w:bookmarkEnd w:id="1210"/>
    <w:bookmarkStart w:name="z552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места в составе сборной РК на Всемирной Шахматной Олимпиаде проводимой (IBCA), сыграв не менее 50% матчей;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своей доске на Всемирной Шахматной Олимпиаде проводимой (IBCA);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в составе сборной РК в командном Чемпионате Мира (IBCA);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личном Чемпионате мира (IBCA).</w:t>
      </w:r>
    </w:p>
    <w:bookmarkEnd w:id="1211"/>
    <w:bookmarkStart w:name="z5532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места на своей доске на Всемирной Шахматной Олимпиаде (IBCA);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места в составе сборной РК в командном Чемпионате Мира (IBCA);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места на личном Чемпионате мира (IBCA);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Чемпионате мира среди юниоров (IBCA);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личном Чемпионате РК среди мужчин инвалидов с поражением органов зрения при участии не менее 8 участников;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личном Чемпионате РК среди женщин инвалидов с поражением органов зрения при участии не менее 8 участников;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командном зачете Чемпионата РК, Спартакиады РК при участии не менее 8 команд.</w:t>
      </w:r>
    </w:p>
    <w:bookmarkEnd w:id="1212"/>
    <w:bookmarkStart w:name="z5541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высшей лиге личного Чемпионата РК среди мужчин с поражением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первой лиге среди мужчин личного Чемпионата РК среди спортсменов-инвалидов с поражением органов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2-6 место в личном Чемпионате РК среди женщин с поражением органов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командном или личном зачете Спартакиады РК среди спортсменов-инвалидов;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командном или личном зачете в командном Чемпионате РК среди спортсменов с поражением органов зрения. При условии участия не менее 8 участников или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командном зачете в командном Чемпионате РК среди молодежи спортсменов с поражением органов зрения. При условии участия не менее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личном Чемпионате РК среди молодежи спортсменов с поражением органов зрения. При условии участия не менее 8 команд.</w:t>
      </w:r>
    </w:p>
    <w:bookmarkEnd w:id="1213"/>
    <w:bookmarkStart w:name="z555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Чемпионате области и гг. Алматы, Астаны, сыграв в турнире не менее 9 туров;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Чемпионате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Республиканских командных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в Первенстве и Чемпионате области, и гг. Алматы,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ІІІ-ІV разряды – набрать более 70% очков на соревнованиях любой квалификации.</w:t>
      </w:r>
    </w:p>
    <w:bookmarkEnd w:id="1214"/>
    <w:bookmarkStart w:name="z5559" w:id="1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ШАШКИ «64»</w:t>
      </w:r>
    </w:p>
    <w:bookmarkEnd w:id="1215"/>
    <w:bookmarkStart w:name="z5560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в Чемпионате Мира среди спортсменов с поражением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в международных командных соревнованиях среди спортсменов с поражением органов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Чемпионате Азии.</w:t>
      </w:r>
    </w:p>
    <w:bookmarkEnd w:id="1216"/>
    <w:bookmarkStart w:name="z5565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личном Чемпионате РК среди мужчин инвалидов с поражением органов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личном Чемпионате РК среди женщин инвалидов с поражением органов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командном или личном зачете Спартакиады РК среди спортсменов-инвалидов;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командном или личном зачете в командном Чемпионате РК среди спортсменов с поражением органов зрения. При условии участия не менее 8 участников или 8 команд.</w:t>
      </w:r>
    </w:p>
    <w:bookmarkEnd w:id="1217"/>
    <w:bookmarkStart w:name="z5571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высшей лиге личного Чемпионата РК среди мужчин с поражением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первой лиге среди мужчин личного Чемпионата РК среди спортсменов-инвалидов с поражением органов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2-6 место в личном Чемпионате РК среди женщин с поражением органов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командном или личном зачете Спартакиады РК среди спортсменов-инвалидов;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командном или личном зачете в командном Чемпионате РК среди спортсменов с поражением органов зрения. При условии участия не менее 8 участников или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командном зачете в командном Чемпионате РК среди молодежи спортсменов с поражением органов зрения. При условии участия не менее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личном Чемпионате РК среди молодежи спортсменов с поражением органов зрения. При условии участия не менее 8 команд.</w:t>
      </w:r>
    </w:p>
    <w:bookmarkEnd w:id="1218"/>
    <w:bookmarkStart w:name="z5580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первенстве и Чемпионате области и гг. Алматы, Астаны, сыграв в турнире не менее 9 туров;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Чемпионате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Республиканских командных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в Первенстве и Чемпионате области, и гг. Алматы,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ІІІ-ІV разряды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набрать более 70% очков на соревнованиях любой квалификации.</w:t>
      </w:r>
    </w:p>
    <w:bookmarkEnd w:id="1219"/>
    <w:bookmarkStart w:name="z5591" w:id="1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ШАШКИ «100»</w:t>
      </w:r>
    </w:p>
    <w:bookmarkEnd w:id="1220"/>
    <w:bookmarkStart w:name="z5592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в Чемпионате Мира среди спортсменов с поражением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в международных командных соревнованиях среди спортсменов с поражением органов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Чемпионате Азии.</w:t>
      </w:r>
    </w:p>
    <w:bookmarkEnd w:id="1221"/>
    <w:bookmarkStart w:name="z5597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личном Чемпионате РК среди спортсменов-инвалидов с поражением органов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командном или личном зачете Спартакиады РК среди спортсменов-инвалидов;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командном или личном зачете в командном Чемпионате РК среди спортсменов с поражением органов зрения. При условии участия не менее 8 участников или 8 команд.</w:t>
      </w:r>
    </w:p>
    <w:bookmarkEnd w:id="1222"/>
    <w:bookmarkStart w:name="z5602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2-6 место в Чемпионате РК среди спортсменов-инвалидов с поражением органов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2-6 место в личном Чемпионате РК среди инвалидов с поражением органов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командном или личном зачете Спартакиады РК среди спортсменов-инвалидов;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командном или личном зачете в командном Чемпионате РК среди спортсменов с поражением органов зрения. При условии участия не менее 8 участников или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личном Чемпионате РК среди молодежи спортсменов с поражением органов зрения. При условии участия не менее 8 команд.</w:t>
      </w:r>
    </w:p>
    <w:bookmarkEnd w:id="1223"/>
    <w:bookmarkStart w:name="z5609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первенстве и Чемпионате области и гг. Алматы, Астаны, сыграв в турнире не менее 9 туров;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Чемпионате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Республиканских командных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в Первенстве и Чемпионате области, и гг. Алматы,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ІІІ-ІV разряды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набрать более 70% очков на соревнованиях любой квалификации.</w:t>
      </w:r>
    </w:p>
    <w:bookmarkEnd w:id="1224"/>
    <w:bookmarkStart w:name="z5620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СРЕДИ СПОРТСМЕНОВ С НАРУШЕНИЕМ СЛУХА</w:t>
      </w:r>
    </w:p>
    <w:bookmarkEnd w:id="1225"/>
    <w:bookmarkStart w:name="z5621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АРМСПОРТ</w:t>
      </w:r>
    </w:p>
    <w:bookmarkEnd w:id="1226"/>
    <w:bookmarkStart w:name="z5622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Азиатско-Тихоокеанских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</w:p>
    <w:bookmarkEnd w:id="1227"/>
    <w:bookmarkStart w:name="z5628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норматива необходимо иметь в каждой весовой категории не менее 8 участников, в том числе 3 кандидатов в мастера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самой легкой и самой тяжелой весовой категории – не менее 6 человек.</w:t>
      </w:r>
    </w:p>
    <w:bookmarkEnd w:id="1228"/>
    <w:bookmarkStart w:name="z5633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среди юниоров.</w:t>
      </w:r>
    </w:p>
    <w:bookmarkEnd w:id="1229"/>
    <w:bookmarkStart w:name="z5637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 место на чемпионате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областном (городов Астаны и Алматы) чемпионате;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побед над разными спортсменами 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побед над разными спортсменами II разряда.</w:t>
      </w:r>
    </w:p>
    <w:bookmarkEnd w:id="1230"/>
    <w:bookmarkStart w:name="z5644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областном (городов Астаны и Алматы) чемпионате;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городском или районном чемпионате;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победы над разными спортсменами III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побед над разными спортсменами-новичками.</w:t>
      </w:r>
    </w:p>
    <w:bookmarkEnd w:id="1231"/>
    <w:bookmarkStart w:name="z5651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10 побед над разными спортсменами-новичками.</w:t>
      </w:r>
    </w:p>
    <w:bookmarkEnd w:id="1232"/>
    <w:bookmarkStart w:name="z5654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БАДМИНТОН</w:t>
      </w:r>
    </w:p>
    <w:bookmarkEnd w:id="1233"/>
    <w:bookmarkStart w:name="z5655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Сурдлимпийских играх в любом виде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 в любом виде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 в любом виде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Азиатско-Тихоокеанских играх в любом виде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в любом виде программы.</w:t>
      </w:r>
    </w:p>
    <w:bookmarkEnd w:id="1234"/>
    <w:bookmarkStart w:name="z5662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в любом виде программы.</w:t>
      </w:r>
    </w:p>
    <w:bookmarkEnd w:id="1235"/>
    <w:bookmarkStart w:name="z5665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в любом виде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юниоров в любом виде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областном (городов Астаны и Алматы) чемпионате в любом виде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4 победы над разными кандидатами в мастера спорта Республики Казахстан.</w:t>
      </w:r>
    </w:p>
    <w:bookmarkEnd w:id="1236"/>
    <w:bookmarkStart w:name="z5671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4 победы над разными спортсменами I разряда.</w:t>
      </w:r>
    </w:p>
    <w:bookmarkEnd w:id="1237"/>
    <w:bookmarkStart w:name="z567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4 победы над разными спортсменами II разряда.</w:t>
      </w:r>
    </w:p>
    <w:bookmarkEnd w:id="1238"/>
    <w:bookmarkStart w:name="z5677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победы над разными спортсменами III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побед над разными спортсменами-новичками.</w:t>
      </w:r>
    </w:p>
    <w:bookmarkEnd w:id="1239"/>
    <w:bookmarkStart w:name="z5682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4 победы над разными спортсменами I юношеского разряда.</w:t>
      </w:r>
    </w:p>
    <w:bookmarkEnd w:id="1240"/>
    <w:bookmarkStart w:name="z5685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4 победы над разными спортсменами-новичками.</w:t>
      </w:r>
    </w:p>
    <w:bookmarkEnd w:id="1241"/>
    <w:bookmarkStart w:name="z568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Условия выполнения разрядных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в один год, устанавливаемый для выполнения разрядных требований, исчисляется со дня первой победы, дающей право на присвоение очередного разряда.</w:t>
      </w:r>
    </w:p>
    <w:bookmarkEnd w:id="1242"/>
    <w:bookmarkStart w:name="z5692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БАСКЕТБОЛ</w:t>
      </w:r>
    </w:p>
    <w:bookmarkEnd w:id="1243"/>
    <w:bookmarkStart w:name="z5693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сборной команды Республики Казахстан,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Сурдлимпийских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Азиатско-Тихоокеанских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</w:p>
    <w:bookmarkEnd w:id="1244"/>
    <w:bookmarkStart w:name="z570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Казахстан.</w:t>
      </w:r>
    </w:p>
    <w:bookmarkEnd w:id="1245"/>
    <w:bookmarkStart w:name="z5705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юниоров.</w:t>
      </w:r>
    </w:p>
    <w:bookmarkEnd w:id="1246"/>
    <w:bookmarkStart w:name="z5710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5-6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областном (городов Астаны и Алматы) чемпионате, при условии участия в нем не менее 6 команд.</w:t>
      </w:r>
    </w:p>
    <w:bookmarkEnd w:id="1247"/>
    <w:bookmarkStart w:name="z5715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одержавшей в течение одного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побед над разными командами, в которых более половины игроков имеют II разряд;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побед над разными командами, в которых более половины игроков имеют III разряд.</w:t>
      </w:r>
    </w:p>
    <w:bookmarkEnd w:id="1248"/>
    <w:bookmarkStart w:name="z5720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одержавшей в течение одного года 5 побед над разными командами, в которых более половины игроков имеют любую квалификацию, при условии выступления не менее чем в 10 встречах.</w:t>
      </w:r>
    </w:p>
    <w:bookmarkEnd w:id="1249"/>
    <w:bookmarkStart w:name="z5723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 среднего и старшего юношеского возраста, одержавшей: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побед над разными командами, в которых более половины игроков имеют I юношеский разряд;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побед над разными командами, в которых более половины игроков имеют II юношеский разряд.</w:t>
      </w:r>
    </w:p>
    <w:bookmarkEnd w:id="1250"/>
    <w:bookmarkStart w:name="z5728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 среднего и старшего юношеского возраста, одержавшей 10 побед над разными командами, в которых более половины игроков составляют спортсмены-новички.</w:t>
      </w:r>
    </w:p>
    <w:bookmarkEnd w:id="1251"/>
    <w:bookmarkStart w:name="z5731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Условия выполнения разрядных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Звания МСМК и МС присваиваются при участии в соревнованиях не менее 8 команд.</w:t>
      </w:r>
    </w:p>
    <w:bookmarkEnd w:id="1252"/>
    <w:bookmarkStart w:name="z5735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БОРЬБА ВОЛЬНАЯ И ГРЕКО-РИМСКАЯ</w:t>
      </w:r>
    </w:p>
    <w:bookmarkEnd w:id="1253"/>
    <w:bookmarkStart w:name="z5736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Сурдлимпийских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Азиатско-Тихоокеанских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</w:p>
    <w:bookmarkEnd w:id="1254"/>
    <w:bookmarkStart w:name="z5743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Казахстан.</w:t>
      </w:r>
    </w:p>
    <w:bookmarkEnd w:id="1255"/>
    <w:bookmarkStart w:name="z5747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юниоров.</w:t>
      </w:r>
    </w:p>
    <w:bookmarkEnd w:id="1256"/>
    <w:bookmarkStart w:name="z5751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2-х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побед над разными спортсменами 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побед над разными спортсменами II разряда в соревнованиях не ниже городского или регионального масштаба.</w:t>
      </w:r>
    </w:p>
    <w:bookmarkEnd w:id="1257"/>
    <w:bookmarkStart w:name="z5756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2-х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побед над разными спортсменами II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побед над разными спортсменами III разряда в соревнованиях любого масштаба.</w:t>
      </w:r>
    </w:p>
    <w:bookmarkEnd w:id="1258"/>
    <w:bookmarkStart w:name="z5761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2-х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победы над разными спортсменами III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побед над разными спортсменами в соревнованиях любого масштаба.</w:t>
      </w:r>
    </w:p>
    <w:bookmarkEnd w:id="1259"/>
    <w:bookmarkStart w:name="z576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2-х лет в соревнованиях любого масштаба: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побед над разными спортсменами I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побед над разными спортсменами II юношеского разряда.</w:t>
      </w:r>
    </w:p>
    <w:bookmarkEnd w:id="1260"/>
    <w:bookmarkStart w:name="z5771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2-х лет в соревнованиях любого масштаба: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победы над разными спортсменами II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побед над юношами без разряда.</w:t>
      </w:r>
    </w:p>
    <w:bookmarkEnd w:id="1261"/>
    <w:bookmarkStart w:name="z5776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Условия выполнения разрядных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присвоения звания «Мастер спорта Республики Казахстан» на соревнованиях в весовых категориях до 60, 66, 74, 84, 96 кг должны участвовать не менее 8 спортсменов, а в весовых категориях до 55 и 120 кг – не менее 5 спортсменов с квалификацией не ниже кандидата в мастера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присвоения звания «Кандидат в мастера спорта Республики Казахстан» на соревнованиях в весовых категориях до 60, 66, 74, 84, 96 кг должны участвовать не менее 8 спортсменов, а в весовых категориях до 55 и 120 кг - не менее 5 спортсменов с квалификацией не ниже 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Победы засчитываются в том случае, если одержаны над спортсменами, имеющими разряд по данному виду борьбы;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Срок для выполнения разрядного норматива исчисляется со дня первой победы.</w:t>
      </w:r>
    </w:p>
    <w:bookmarkEnd w:id="1262"/>
    <w:bookmarkStart w:name="z5783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ВЕЛОСИПЕДНЫЙ СПОРТ – ШОССЕ</w:t>
      </w:r>
    </w:p>
    <w:bookmarkEnd w:id="1263"/>
    <w:bookmarkStart w:name="z5784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Сурдлимпийских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 в критериуме, групповой и индивидуальных гонках;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Азиатско-Тихоокеанских играх в критериуме, групповой и индивидуальной гонках;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 в критериуме, групповой и индивидуальной гонках.</w:t>
      </w:r>
    </w:p>
    <w:bookmarkEnd w:id="1264"/>
    <w:bookmarkStart w:name="z579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в критериуме, групповой или индивидуальной гонках;</w:t>
      </w:r>
    </w:p>
    <w:bookmarkEnd w:id="1265"/>
    <w:bookmarkStart w:name="z5794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в критериуме, групповой или индивидуальной гонках;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юниоров.</w:t>
      </w:r>
    </w:p>
    <w:bookmarkEnd w:id="1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1596"/>
        <w:gridCol w:w="1273"/>
        <w:gridCol w:w="1399"/>
        <w:gridCol w:w="879"/>
        <w:gridCol w:w="1560"/>
        <w:gridCol w:w="1180"/>
        <w:gridCol w:w="1396"/>
        <w:gridCol w:w="2079"/>
      </w:tblGrid>
      <w:tr>
        <w:trPr>
          <w:trHeight w:val="30" w:hRule="atLeast"/>
        </w:trPr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гонок, дистанция (км), время (ч. мин., 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групповые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1:08.00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2:10.00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3:21.00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1:09.00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2:17.00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3:26.00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39.00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1:00.00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2:18.00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3:31.00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32.30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34.00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35.30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.юн.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17.40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37.00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47.00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парная 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парная 50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1:16.00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1:19.00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98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ВОЛЕЙБОЛ, ПЛЯЖНЫЙ ВОЛЕЙБОЛ</w:t>
      </w:r>
    </w:p>
    <w:bookmarkEnd w:id="1267"/>
    <w:bookmarkStart w:name="z5799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сборной команды Республики Казахстан,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Сурдлимпийских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Азиатско-Тихоокеанских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</w:p>
    <w:bookmarkEnd w:id="1268"/>
    <w:bookmarkStart w:name="z5807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дважды в течение 2 лет призовое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трижды в течение 5 лет призовое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Казахстан.</w:t>
      </w:r>
    </w:p>
    <w:bookmarkEnd w:id="1269"/>
    <w:bookmarkStart w:name="z5814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место на Кубке Республики Казахстан.</w:t>
      </w:r>
    </w:p>
    <w:bookmarkEnd w:id="1270"/>
    <w:bookmarkStart w:name="z5820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чемпионате Республики Казахстан, при условии участия в нем не менее 6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областном (городов Астаны и Алматы) чемпионате, при условии участия в нем не менее 6 команд.</w:t>
      </w:r>
    </w:p>
    <w:bookmarkEnd w:id="1271"/>
    <w:bookmarkStart w:name="z5825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одержавшей в течение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побед над разными командами, в которых более половины игроков имеют II разряд;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побед над разными командами, в которых более половины игроков имеют III разряд.</w:t>
      </w:r>
    </w:p>
    <w:bookmarkEnd w:id="1272"/>
    <w:bookmarkStart w:name="z5830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одержавшей в течение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побед над разными командами, в которых более половины игроков имеют III разряд;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побед над разными командами, в которых более половины игроков новички.</w:t>
      </w:r>
    </w:p>
    <w:bookmarkEnd w:id="1273"/>
    <w:bookmarkStart w:name="z5836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 среднего или старшего юношеского возраста, одержавшей в течение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побед над разными командами, в которых более половины игроков имеют I юношеский разряд;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побед над разными командами, в которых более половины игроков имеют II юношеский разряд.</w:t>
      </w:r>
    </w:p>
    <w:bookmarkEnd w:id="1274"/>
    <w:bookmarkStart w:name="z5842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 среднего или старшего юношеского возраста, одержавшей 10 побед над разными командами, в которых более половины игроков имеют II юношеский разряд или являются новичками.</w:t>
      </w:r>
    </w:p>
    <w:bookmarkEnd w:id="1275"/>
    <w:bookmarkStart w:name="z5846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Условия выполнения разрядных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Звания МСМК, МС присваиваются при участии не менее 8 команд.</w:t>
      </w:r>
    </w:p>
    <w:bookmarkEnd w:id="1276"/>
    <w:bookmarkStart w:name="z5850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ГАНДБОЛ</w:t>
      </w:r>
    </w:p>
    <w:bookmarkEnd w:id="1277"/>
    <w:bookmarkStart w:name="z5851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сборной команды Республики Казахстан,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Сурдлимпийских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Азиатско-Тихоокеанских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</w:p>
    <w:bookmarkEnd w:id="1278"/>
    <w:bookmarkStart w:name="z5859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дважды в течение 2 лет призовое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Казахстан.</w:t>
      </w:r>
    </w:p>
    <w:bookmarkEnd w:id="1279"/>
    <w:bookmarkStart w:name="z5865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место на Кубке Республики Казахстан.</w:t>
      </w:r>
    </w:p>
    <w:bookmarkEnd w:id="1280"/>
    <w:bookmarkStart w:name="z5871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участвующей в чемпионате Республики Казахстан.</w:t>
      </w:r>
    </w:p>
    <w:bookmarkEnd w:id="1281"/>
    <w:bookmarkStart w:name="z5874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одержавшей в течение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победы над разными командами, в которых более половины игроков имеют II разряд;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побед над разными командами, в которых более половины игроков имеют III разряд.</w:t>
      </w:r>
    </w:p>
    <w:bookmarkEnd w:id="1282"/>
    <w:bookmarkStart w:name="z587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 в течение года в 12 встречах.</w:t>
      </w:r>
    </w:p>
    <w:bookmarkEnd w:id="1283"/>
    <w:bookmarkStart w:name="z5882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 юношей среднего возраста, выступающей в соревнованиях любого масштаба и одержавшей 3 победы над разными командами,в которых более половины игроков имеют I юношеский разряд.</w:t>
      </w:r>
    </w:p>
    <w:bookmarkEnd w:id="1284"/>
    <w:bookmarkStart w:name="z5885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 в течение года в 8 встречах.</w:t>
      </w:r>
    </w:p>
    <w:bookmarkEnd w:id="1285"/>
    <w:bookmarkStart w:name="z5888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Условия выполнения разрядных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норм МСМК, МС, КМС и I разряда необходимо сыграть не менее 50% всех игр в соревнованиях при участии не менее 8 команд.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Юношеские разряды присваиваются, начиная с 13-летнего возраста.</w:t>
      </w:r>
    </w:p>
    <w:bookmarkEnd w:id="1286"/>
    <w:bookmarkStart w:name="z589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ДЗЮДО, ТАЭКВОНДО, КАРАТЭ</w:t>
      </w:r>
    </w:p>
    <w:bookmarkEnd w:id="1287"/>
    <w:bookmarkStart w:name="z589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Сурдлимпийских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Азиатско-Тихоокеанских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</w:p>
    <w:bookmarkEnd w:id="1288"/>
    <w:bookmarkStart w:name="z5901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Казахстан.</w:t>
      </w:r>
    </w:p>
    <w:bookmarkEnd w:id="1289"/>
    <w:bookmarkStart w:name="z5904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юниоров.</w:t>
      </w:r>
    </w:p>
    <w:bookmarkEnd w:id="1290"/>
    <w:bookmarkStart w:name="z5908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2-х лет на соревнованиях не ниже городского масштаба: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побед над разными спортсменами 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побед над разными спортсменами II разряда.</w:t>
      </w:r>
    </w:p>
    <w:bookmarkEnd w:id="1291"/>
    <w:bookmarkStart w:name="z5913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2-х лет на соревнованиях любого масштаба: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побед над разными спортсменами II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побед над разными спортсменами III разряда.</w:t>
      </w:r>
    </w:p>
    <w:bookmarkEnd w:id="1292"/>
    <w:bookmarkStart w:name="z5918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2-х лет на соревнованиях любого масштаба: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победы над разными спортсменами III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побед над разными спортсменами без разряда.</w:t>
      </w:r>
    </w:p>
    <w:bookmarkEnd w:id="1293"/>
    <w:bookmarkStart w:name="z5923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на соревнованиях любого масштаба: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побед над разными спортсменами I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побед над разными спортсменами II юношеского разряда.</w:t>
      </w:r>
    </w:p>
    <w:bookmarkEnd w:id="1294"/>
    <w:bookmarkStart w:name="z5928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на соревнованиях любого масштаба: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побед над разными спортсменами II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побед над разными спортсменами без разряда.</w:t>
      </w:r>
    </w:p>
    <w:bookmarkEnd w:id="1295"/>
    <w:bookmarkStart w:name="z5933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Условия выполнения разрядных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присвоения МС необходимо при занятом месте одержать не менее 3-х побед;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присвоения КМС необходимо участие в каждой весовой категории не менее 8 спортсменов с квалификацией не ниже I разряда. При занятом месте необходимо одержать не менее 3-х побед.</w:t>
      </w:r>
    </w:p>
    <w:bookmarkEnd w:id="1296"/>
    <w:bookmarkStart w:name="z5938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ЛЕГКАЯ АТЛЕТИКА</w:t>
      </w:r>
    </w:p>
    <w:bookmarkEnd w:id="1297"/>
    <w:bookmarkStart w:name="z5939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в индивидуальных соревнованиях и в составе эстафетных команд: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Сурдлимпийских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Азиатско-Тихоокеанских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Занять на соревнованиях, проводимых в помещениях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Азиатско-Тихоокеанских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</w:p>
    <w:bookmarkEnd w:id="1298"/>
    <w:bookmarkStart w:name="z5953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в индивидуальных соревнованиях и в составе эстафетных команд: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по легкоатлетическому кроссу;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по легкой атлетике;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на соревнованиях, проводимых в помещениях и в составе эстафетных команд: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по легкой атлетике.</w:t>
      </w:r>
    </w:p>
    <w:bookmarkEnd w:id="1299"/>
    <w:bookmarkStart w:name="z5960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в любом виде программы или выполнить установленный норматив на соревнованиях республиканского масштаба в любом виде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юниоров;</w:t>
      </w:r>
    </w:p>
    <w:bookmarkEnd w:id="1300"/>
    <w:bookmarkStart w:name="z5964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РАЗРЯДНЫЕ НОРМЫ</w:t>
      </w:r>
    </w:p>
    <w:bookmarkEnd w:id="1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425"/>
        <w:gridCol w:w="1334"/>
        <w:gridCol w:w="1389"/>
        <w:gridCol w:w="1884"/>
        <w:gridCol w:w="1573"/>
        <w:gridCol w:w="2122"/>
        <w:gridCol w:w="2141"/>
      </w:tblGrid>
      <w:tr>
        <w:trPr>
          <w:trHeight w:val="30" w:hRule="atLeast"/>
        </w:trPr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 и разряды (женщины)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юн.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53,24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1.22,0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1.00,24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1.04,24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1.13,24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1.17,24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1.22,24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1.46,5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2.02,0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2.08,0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2.17,0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2.53,0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3.15,0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2.13,24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2.20,24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2.31,24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2.45,24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2.53,24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3.02,24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3.15,24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3.31,0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3.42,0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4.10,0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4.33,0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4.49,0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5.38,0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5.55,0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6.15,0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6.40,0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11.25,0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13.15,0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17.35,0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18.35,0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19.35,0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23.30,0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37.00,0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38.50,0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43.30,0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48.00,0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1.08,0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4х100а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1.01,24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1.04,24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1.08,24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4х400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4.16,0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4.52,0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5.08,0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Барьерный бег, м (мин., с)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1.07,5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1.03,74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1.07,74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1.13,24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1.25,25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Кросс, км (мин., с)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3.14,0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3.32,0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3.42,0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3.54,0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4.10,0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7.10,0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8.10,0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8.35,0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9.15,0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10.25,0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12.45,0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14.05,0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17.20,0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23.30,0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в помещении, м (мин., с)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36,74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1.23,0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1.01,24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1.05,24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1.11,24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1.14,24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1.18,24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1.23,24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1.48,0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1.57,0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2.03,0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2.09,0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2.18,0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2.14,5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2.21,5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2.32,5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2.46,0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2.54,0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3.16,0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2.14,74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2.21,74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2.32,74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2.46,24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2.54,24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3.03,24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3.16,24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4.35,0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4.51,0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5.57,0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6.17,0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6.42,0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10.43,0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11.28,0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12.33,0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13.18,0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1.47,0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2.17,0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2.25,0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4х400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4.04,0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4.44,0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4.56,0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Прыжки с разбега (м)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высоту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длину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Тройным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Метания (м)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Копья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Многоборья (очки)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7-борье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5-борье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4-борье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3-борье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bookmarkStart w:name="z5965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РАЗРЯДНЫЕ НОРМЫ</w:t>
      </w:r>
    </w:p>
    <w:bookmarkEnd w:id="1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424"/>
        <w:gridCol w:w="1334"/>
        <w:gridCol w:w="1388"/>
        <w:gridCol w:w="1881"/>
        <w:gridCol w:w="1570"/>
        <w:gridCol w:w="2118"/>
        <w:gridCol w:w="2137"/>
      </w:tblGrid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 и разряды (мужчины)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юн.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25,94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41,74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1.00,24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1.03,24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1.06,24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1.29,5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1.45,0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1.54,5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1.59,0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2.06,0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2.16,0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2.21,0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1.54,74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1.59,24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2.06,24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2.16,24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2.21,24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2.28,24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2.36,24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2.42,0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2.54,0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3.55,0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4.06,0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4.39,0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4.49,0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5.04,0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8.26,0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8.55,0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9.30,0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10.20,0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10.50,0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11.30,0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14.40,0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16.25,0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17.50,0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18.50,0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30.50,0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32.30,0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34.30,0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37.30,0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Эстафетный бег, м (мин., с)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4х100а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4х400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3.23,0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3.36,0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3.51,0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4.12,0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Барьерный бег, м (мин., с)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1.02,5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1.02,74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1.08,24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1.11,24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с препятствиями, м (мин., с)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9.20,0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10.30,0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11.25,0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по шоссе, км (ч, мин., с)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51.30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21,0975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1:08.00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1:11.30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1:15.00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1:21.00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42.195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2:28.00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2:37.00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2:48.00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зак. дист.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Кросс, км (мин., с)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2.55,0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3.02,0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6.20,0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6.40,0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9.20,0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10.30,0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16.20,0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17.30,0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18.20,0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29.00,0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30.30,0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39.20,0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42.00,0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45.00,0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в помещении, м (мин., с)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1.01,24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1.04,24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1.07,24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1.37,0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1.41,5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1.46,5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1.51,5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1.56,5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2.09,5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2.17,5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2.22,5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2.29,5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1.56,74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2.01,24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2.09,74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2.17,74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2.22,74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2.29,74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2.37,74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3.57,0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4.08,0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4.22,0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4.41,0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4.51,0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5.06,0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5.22,0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8.29,0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8.58,0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9.33,0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10.23,0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10.53,0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11.33,0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с/п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6.36,0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7.13,0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7.30,0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1.32,0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1.37,0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1.44,0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1.48,0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1.53,0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4х400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3.28,0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3.55,0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4.04,0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4.16,0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Прыжки с разбега (м)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высоту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шестом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длину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Тройным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Метания (м)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Копья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Многоборья (очки)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7-борье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6-борье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5-борье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3-борье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bookmarkStart w:name="z5966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Условия выполнения разрядных норм и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МСМК присваивается спортсменам, показавшим результаты на Сурдлимпийских играх, международных или республиканских соревнованиях, включенных в календарный план Сурдлимпийской федерации Казахстана, ЦИСС, Агентства Республики Казахстан по делам спорта и физической культуры, Федерации легкой атлетики Республики Казахстан, при участии в судействе этих соревнований не менее 3-х судей высшей категории. МС присваивается спортсменам, показавшим результаты на соревнованиях не ниже областного масштаба, а также на открытых чемпионатах и турнирах при судействе не менее 3-х судей высшей и республиканской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Результаты, зафиксированные с использованием автохронометража, помечены в таблице разрядных норм буквой «а». Результаты, зафиксированные при ручном хронометраже, приведены без пометок. При автохронометражена дистанциях, для которых не предусмотрены нормы автохронометража, разрядные нормы определяются прибавлением 0,24 сек. к норме ручного хронометража;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МС в беге на 100 м, 100 м с барьерами и 110 м с барьерами при использовании ручного хронометража присваивается при выполнении соответствующих норм дважды в течение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Звания и разряды по бегу в помещении, входящие в таблицу разрядных норм, используются только при длине беговой дорожки по кругу не более 200 м, в случае отсутствия разрядных норм для соревнований в помещении используются нормы для стадиона;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барьерном беге, метаниях и многоборьях в соответствии с возрастом используются следующие параметры барьерных дистанций и массы снарядов (см. таблицу).</w:t>
      </w:r>
    </w:p>
    <w:bookmarkEnd w:id="1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9"/>
        <w:gridCol w:w="2642"/>
        <w:gridCol w:w="2642"/>
        <w:gridCol w:w="2637"/>
      </w:tblGrid>
      <w:tr>
        <w:trPr>
          <w:trHeight w:val="30" w:hRule="atLeast"/>
        </w:trPr>
        <w:tc>
          <w:tcPr>
            <w:tcW w:w="5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дистанций барьерного бега, масса снарядов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Возрастные группы,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 ст.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на 50, 60, 110 м с/б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барьера (мм)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барьерами (м)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снарядов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Ядро, молот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7,26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на 50, 60, 100 м с/б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барьера (мм)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барьерами (м)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8,25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снарядов (кг)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Ядро, молот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974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Выполнение разрядных норм с облегченными снарядами и низкими барьерами во всех разрядах до I включительно. Нормы КМС, МС и МСМК засчитываются только при использовании параметров барьерного бега и массы снарядов, рекомендуемых для взрослых спортсменов (18 лет и старше);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видах легкой атлетики, в которых при регистрации рекордов учитывается скорость ветра, результаты МСМК и МС засчитываются при скорости ветра не более 2 м/с, в многоборьях - не более 4 м/с;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Составы многоборий: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Мужчины.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Десятиборье: 100 м, длина, ядро, высота, 110 м с/б, диск, шест, копье, 1500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Семиборье: 60 м, длина, ядро, высота, 60 м с/б, шест, 1000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Пятиборье: длина, копье, 200 м, диск, 1500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Четырехборье: бег, прыжок, метание по выбору из видов, входящих в другие многоборья.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Женщины.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Семиборье: 100 м с/б, высота, ядро, 200 м, длина, копье, 800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Пятиборье: 60 м с/б, высота (или длина), мяч, 500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Троеборье: бег, прыжок, метание по выбору из видов, входящих в другие многоборья.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Оценка результатов в многоборьях проводится по таблице ИААФ 1985 года, четырехборье оценивается по специальной таблице.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соревнованиях по кроссу для каждой возрастной группы в течение года классифицируется не более 2-х дистанций.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присвоения званий МСМК и МС должны быть представлены справка с подписью главного судьи и полная копия протокола по данному виду.</w:t>
      </w:r>
    </w:p>
    <w:bookmarkEnd w:id="1304"/>
    <w:bookmarkStart w:name="z5989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ЛЫЖНЫЙ СПОРТ - ГОНКИ</w:t>
      </w:r>
    </w:p>
    <w:bookmarkEnd w:id="1305"/>
    <w:bookmarkStart w:name="z5990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Занять в индивидуальных соревнованиях и в составе эстафетных команд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Сурдлимпийских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Азиатско-Тихоокеанских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</w:p>
    <w:bookmarkEnd w:id="1306"/>
    <w:bookmarkStart w:name="z6000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Занять в индивидуальных соревнованиях и в составе эстафетных команд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Казахстан.</w:t>
      </w:r>
    </w:p>
    <w:bookmarkEnd w:id="1307"/>
    <w:bookmarkStart w:name="z6006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в любом виде программы или выполнить установленный норматив на соревнованиях республиканского масштаба в любом виде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юниоров.</w:t>
      </w:r>
    </w:p>
    <w:bookmarkEnd w:id="1308"/>
    <w:bookmarkStart w:name="z6010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КЛАССИЧЕСКИЙ СТИЛЬ</w:t>
      </w:r>
    </w:p>
    <w:bookmarkEnd w:id="1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1587"/>
        <w:gridCol w:w="3307"/>
        <w:gridCol w:w="2369"/>
        <w:gridCol w:w="2369"/>
        <w:gridCol w:w="2369"/>
      </w:tblGrid>
      <w:tr>
        <w:trPr>
          <w:trHeight w:val="30" w:hRule="atLeast"/>
        </w:trPr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Дистанция, км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Разряды, результаты (ч, мин., сек)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14.47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17.18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17.09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19.17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21.58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25.22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29.41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35.42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40.08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45.44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52.46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1:01.50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54.50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1:01.38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1:10.14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1:21.07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1:54.09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2:08.18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2:26.12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11.14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13.09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11.40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13.06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14.56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20.01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22.30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25.38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29.37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34.40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41.40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46.50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53.22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011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СВОБОДНЫЙ СТИЛЬ</w:t>
      </w:r>
    </w:p>
    <w:bookmarkEnd w:id="1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2354"/>
        <w:gridCol w:w="2354"/>
        <w:gridCol w:w="2354"/>
        <w:gridCol w:w="2354"/>
        <w:gridCol w:w="2354"/>
      </w:tblGrid>
      <w:tr>
        <w:trPr>
          <w:trHeight w:val="30" w:hRule="atLeast"/>
        </w:trPr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Дистанция, км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Разряды, результаты (ч, мин., сек)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16.17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16.09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18.09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20.42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23.54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27.58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33.38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37.48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43.04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49.45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58.03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51.38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58.02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1:06.08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1:16.23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1:29.24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1:47.30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2:00.49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2:17.40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10.34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10.59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14.04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16.14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18.50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24.08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27.52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32.58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39.13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44.06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50.14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58.01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1:08.37</w:t>
            </w:r>
          </w:p>
        </w:tc>
      </w:tr>
    </w:tbl>
    <w:bookmarkStart w:name="z6012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Условия выполнения разрядных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МС присваивается на соревнованиях при выполнении разрядных норм и требований на трассах, утвержденных Агентством Республики Казахстан по делам спорта и физической культуры и Сурдлимпийской федерацией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МС и КМС присваиваются при условии, что показанный результат по времени не ниже I разряда.</w:t>
      </w:r>
    </w:p>
    <w:bookmarkEnd w:id="1311"/>
    <w:bookmarkStart w:name="z6016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ПЛАВАНИЕ</w:t>
      </w:r>
    </w:p>
    <w:bookmarkEnd w:id="1312"/>
    <w:bookmarkStart w:name="z6017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Занять в индивидуальных соревнованиях и в составе эстафетных команд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Сурдлимпийских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Азиатско-Тихоокеанских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</w:p>
    <w:bookmarkEnd w:id="1313"/>
    <w:bookmarkStart w:name="z6027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в отдельном виде программы или на первом этапе эстафетного плавания 4 x 100 м, 4 x 200 м вольным стилем, 4 x 100 м комбинированной эстафеты.</w:t>
      </w:r>
    </w:p>
    <w:bookmarkEnd w:id="1314"/>
    <w:bookmarkStart w:name="z603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в любом виде программы или выполнить установленный норматив на соревнованиях республиканского масштаба в любом виде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юниоров.</w:t>
      </w:r>
    </w:p>
    <w:bookmarkEnd w:id="1315"/>
    <w:bookmarkStart w:name="z6035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ЖЕНЩИНЫ</w:t>
      </w:r>
    </w:p>
    <w:bookmarkEnd w:id="1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484"/>
        <w:gridCol w:w="1645"/>
        <w:gridCol w:w="1645"/>
        <w:gridCol w:w="1645"/>
        <w:gridCol w:w="1645"/>
        <w:gridCol w:w="1646"/>
        <w:gridCol w:w="1565"/>
        <w:gridCol w:w="1565"/>
      </w:tblGrid>
      <w:tr>
        <w:trPr>
          <w:trHeight w:val="30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Дист.(м)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звания, разряды, результаты (мин., 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юн.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юн.</w:t>
            </w:r>
          </w:p>
        </w:tc>
      </w:tr>
      <w:tr>
        <w:trPr>
          <w:trHeight w:val="30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1.37,5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1.49,5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2.42,5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2.56,0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3.12,5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3.33,5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4.01,0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5.16,5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5.42,0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6.12,5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7.38,5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8.43,5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10.54,0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11.28,5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12.55,0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14.18,0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16.04,5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20.26,5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22.08,5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24.12,5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26.47,5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30.08,0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Брасс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46,36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1.03,9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1.35,0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1.43,5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1.53,5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2.06,0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2.23,5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3.27,0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3.45,5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4.08,0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4.37,0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5.16,0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6.11,0</w:t>
            </w:r>
          </w:p>
        </w:tc>
      </w:tr>
      <w:tr>
        <w:trPr>
          <w:trHeight w:val="30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фляй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1.29,5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1.39,0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1.51,0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2.07,0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2.47,5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3.03,0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3.45,5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4.16,5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4.58,0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6.00,5</w:t>
            </w:r>
          </w:p>
        </w:tc>
      </w:tr>
      <w:tr>
        <w:trPr>
          <w:trHeight w:val="30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спине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45,9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1.33,5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1.42,5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1.54,5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2.11,0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2.51,02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3.05,0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3.43,0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4.10,0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4.46,5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5.38,5</w:t>
            </w:r>
          </w:p>
        </w:tc>
      </w:tr>
      <w:tr>
        <w:trPr>
          <w:trHeight w:val="30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2.48,5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3.01,5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3.17,0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3.36,0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4.01,0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4.34,0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6.02,5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6.30,0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7.03,0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7.23,0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7.44,0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8.36,5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9.46,0</w:t>
            </w:r>
          </w:p>
        </w:tc>
      </w:tr>
    </w:tbl>
    <w:bookmarkStart w:name="z6036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МУЖЧИНЫ</w:t>
      </w:r>
    </w:p>
    <w:bookmarkEnd w:id="1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468"/>
        <w:gridCol w:w="1631"/>
        <w:gridCol w:w="1631"/>
        <w:gridCol w:w="1631"/>
        <w:gridCol w:w="1631"/>
        <w:gridCol w:w="1632"/>
        <w:gridCol w:w="1632"/>
        <w:gridCol w:w="1550"/>
      </w:tblGrid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Дист.(м)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звания, разряды, результаты (мин., 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юн.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стиль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1.21,5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1.31,5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1.44,05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2.41,5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2.59,0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3.21,0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4.51,5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5.16,5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5.46,5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6.24,5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7.13,0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8.19,5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10.18,5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12.16,5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13.37,5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15.22,0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19.21,5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23.04,0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25.37,0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28.55,5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Брасс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1.39,0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2.04,5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2.49,5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3.02,5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3.37,5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4.02,0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4.35,0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5.21,0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фляй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1.28,5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1.39,5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1.53,5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2.42,5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2.57,5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3.39,5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4.11,5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4.57,0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спине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1.31,5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1.43,0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1.57,5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2.46,5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3.02,0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3.21,5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3.46,5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4.20,5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5.08,5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2.47,5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3.03,0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3.46,5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4.19,5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5.56,0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6.27,5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7.06,5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7.56,5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037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СТРЕЛЬБА ПУЛЕВАЯ</w:t>
      </w:r>
    </w:p>
    <w:bookmarkEnd w:id="1318"/>
    <w:bookmarkStart w:name="z6038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Сурдлимпийских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Азиатско-Тихоокеанских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</w:p>
    <w:bookmarkEnd w:id="1319"/>
    <w:bookmarkStart w:name="z6045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Условия выполнения разрядных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звания и разряды присваиваются на основании результатов, показанных на официальных соревнованиях, предусмотренных календарными планами.</w:t>
      </w:r>
    </w:p>
    <w:bookmarkEnd w:id="1320"/>
    <w:bookmarkStart w:name="z6049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Разрядные нормы.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Мужчины:</w:t>
      </w:r>
    </w:p>
    <w:bookmarkEnd w:id="1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2186"/>
        <w:gridCol w:w="1130"/>
        <w:gridCol w:w="1028"/>
        <w:gridCol w:w="1170"/>
        <w:gridCol w:w="988"/>
        <w:gridCol w:w="1150"/>
        <w:gridCol w:w="1537"/>
        <w:gridCol w:w="1598"/>
        <w:gridCol w:w="1964"/>
      </w:tblGrid>
      <w:tr>
        <w:trPr>
          <w:trHeight w:val="30" w:hRule="atLeast"/>
        </w:trPr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упр.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упражнения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Звание, разряды, результаты (очки)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Пневматическая винтовка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ВП-1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опорой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ВП-4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ВП-6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Малокалиберная винтовка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МВ-1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упора),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выстрелов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МВ-4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(3х10)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МВ-5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(3х20)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МВ-6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выстрелов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(3х40)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МВ-9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Лежа.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Пневматический пистолет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ПП-1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мишеням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ПП-2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мишеням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ПП-3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мишеням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кругом,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выстрелов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051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Женщины</w:t>
      </w:r>
    </w:p>
    <w:bookmarkEnd w:id="1322"/>
    <w:bookmarkStart w:name="z6052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Разрядные нормы для женщин на 5 очков ниже, чем у мужчин в каждом упражнении. </w:t>
      </w:r>
    </w:p>
    <w:bookmarkEnd w:id="1323"/>
    <w:bookmarkStart w:name="z6053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СПОРТИВНОЕ ОРИЕНТИРОВАНИЕ</w:t>
      </w:r>
    </w:p>
    <w:bookmarkEnd w:id="1324"/>
    <w:bookmarkStart w:name="z6054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Сурдлимпийских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Азиатско-Тихоокеанских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</w:p>
    <w:bookmarkEnd w:id="1325"/>
    <w:bookmarkStart w:name="z6061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КМС, I, II, III и I, II юношеские разряды – выполнить разрядные нормы в соответствии с рангом соревнований и классом дистанции:</w:t>
      </w:r>
    </w:p>
    <w:bookmarkEnd w:id="1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2013"/>
        <w:gridCol w:w="2013"/>
        <w:gridCol w:w="2013"/>
        <w:gridCol w:w="2453"/>
        <w:gridCol w:w="2533"/>
      </w:tblGrid>
      <w:tr>
        <w:trPr>
          <w:trHeight w:val="30" w:hRule="atLeast"/>
        </w:trPr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в % от времени победителя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р.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р.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III; I юн.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юн.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</w:tbl>
    <w:bookmarkStart w:name="z606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ОЦЕНКА СПОРТИВНЫХ РАЗРЯДОВ в БАЛЛАХ</w:t>
      </w:r>
    </w:p>
    <w:bookmarkEnd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______Т______Т_________Т______Т________Т___________Т____________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4"/>
        <w:gridCol w:w="1734"/>
        <w:gridCol w:w="1734"/>
        <w:gridCol w:w="1554"/>
        <w:gridCol w:w="2594"/>
        <w:gridCol w:w="2094"/>
        <w:gridCol w:w="2176"/>
      </w:tblGrid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III, I юн. 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юн. 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юн. р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bookmarkStart w:name="z6066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 юношеский разряд - в течение одного года 3 раза закончить дистанцию соревнований любого масштаба и ранга, уложившись в контрольное время (маркировка - не более 50% от максимального штрафа).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Условия выполнения разрядных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Звания и разряды присваиваются в том случае, если в соревнованиях закончили дистанцию не менее 10 спортсменов, а в эстафете – не менее 5 команд в данной возрастной группе;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соревнованиях по выбору присваиваются разряды не выше 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Юношеские разряды присваиваются в возрасте до 15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Если участники соревнований одной возрастной группы делятся на подгруппы по спортивной квалификации или результатам, разрядные требования МС выполняются только в высшей подгруппе.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Ранг личных соревнований определяется суммой баллов спортсменов, занявших первые 10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определения ранга в эстафете вычисляется сумма средних баллов команд, занявших первые 6 мест в 2- или 3-этапной эстафете и первые 5 мест в 4-этапной эстафете. Средний балл каждой команды определяется как частное от деления суммы баллов участников команды на их количество.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Классы дистанций определяются в соответствии с правилами соревнований.</w:t>
      </w:r>
    </w:p>
    <w:bookmarkEnd w:id="1328"/>
    <w:bookmarkStart w:name="z6080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ТЕННИС И ТЕННИС НАСТОЛЬНЫЙ</w:t>
      </w:r>
    </w:p>
    <w:bookmarkEnd w:id="1329"/>
    <w:bookmarkStart w:name="z6081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Сурдлимпийских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одиночном или парном разряде, командных соревнованиях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одиночном или парном разряде, командных соревнованиях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одиночном или парном разряде, командных соревнованиях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одиночном или парном разряде, командных соревнованиях на Азиатско-Тихоокеанских играх.</w:t>
      </w:r>
    </w:p>
    <w:bookmarkEnd w:id="1330"/>
    <w:bookmarkStart w:name="z6088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одиночном или парном разряде, командных соревнованиях на чемпионате Республики Казахстан.</w:t>
      </w:r>
    </w:p>
    <w:bookmarkEnd w:id="1331"/>
    <w:bookmarkStart w:name="z6091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одиночном или парном разряде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одиночном или парном разряде, командных соревнованиях на чемпионате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побед над спортсменами КМС;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побед над спортсменами КМС + 6 побед над спортсменами I разряда.</w:t>
      </w:r>
    </w:p>
    <w:bookmarkEnd w:id="1332"/>
    <w:bookmarkStart w:name="z6098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1-2 место в одиночном или парном разряде на областном (городов Астаны и Алматы) чемпионате, при условии участия не менее 8 спортсменов не ниже II разряда, закончивших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12 побед над 6 спортсменами I разряда и 6 спортсменами II разряда, закончивших соревнования.</w:t>
      </w:r>
    </w:p>
    <w:bookmarkEnd w:id="1333"/>
    <w:bookmarkStart w:name="z6102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место в соревнованиях, проводимых по круговой системе, с участием 10 спортсменов III разряда, закончивших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спортсменами II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12 побед над 6 спортсменами II разряда и 6 спортсменами III разряда.</w:t>
      </w:r>
    </w:p>
    <w:bookmarkEnd w:id="1334"/>
    <w:bookmarkStart w:name="z6107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место в соревнованиях, проводимых по круговой системе, с участием 10 спортсменов I юношеского разряда, закончивших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спортсменами III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12 побед над 6 спортсменами III разряда и 6 спортсменами I юношеского разряда.</w:t>
      </w:r>
    </w:p>
    <w:bookmarkEnd w:id="1335"/>
    <w:bookmarkStart w:name="z611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место в соревнованиях, проводимых по круговой системе, с участием 10 спортсменов II юношеского разряда, закончивших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спортсменами II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4 спортсменами I юношеского разряда и 4 спортсменами II юношеского разряда.</w:t>
      </w:r>
    </w:p>
    <w:bookmarkEnd w:id="1336"/>
    <w:bookmarkStart w:name="z6117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1 место в соревнованиях, проводимых по круговой системе, с участием 10 спортсменов-новичков, закончивших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6 побед над спортсменами II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одержать в течение года 8 побед над новичками.</w:t>
      </w:r>
    </w:p>
    <w:bookmarkEnd w:id="1337"/>
    <w:bookmarkStart w:name="z6122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Условия выполнения разрядных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 присвоении разрядов победы, одержанные над одним и тем же спортсменом, засчитываются как одна победа.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Срок один год, устанавливаемый для выполнения разрядных требований, исчисляется со дня первой победы, дающей право на присвоение очередного разряда.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Все звания и разряды присваиваются независимо от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Юношеские разряды присваиваются до достижения 18 лет.</w:t>
      </w:r>
    </w:p>
    <w:bookmarkEnd w:id="1338"/>
    <w:bookmarkStart w:name="z6129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ФУТБОЛ</w:t>
      </w:r>
    </w:p>
    <w:bookmarkEnd w:id="1339"/>
    <w:bookmarkStart w:name="z6130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сборной команды Республики Казахстан,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Сурдлимпийских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Азиатско-Тихоокеанских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</w:p>
    <w:bookmarkEnd w:id="1340"/>
    <w:bookmarkStart w:name="z6138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дважды призовое место в течение 3 лет на чемпионате Республики Казахстан.</w:t>
      </w:r>
    </w:p>
    <w:bookmarkEnd w:id="1341"/>
    <w:bookmarkStart w:name="z6143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с участием не менее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среди юниоров.</w:t>
      </w:r>
    </w:p>
    <w:bookmarkEnd w:id="1342"/>
    <w:bookmarkStart w:name="z6148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чемпионате Республики Казахстан с участием не менее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областном (городов Астаны и Алматы) чемпионате.</w:t>
      </w:r>
    </w:p>
    <w:bookmarkEnd w:id="1343"/>
    <w:bookmarkStart w:name="z6153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 2-3 место на областном (городов Астаны и Алматы) чемпионате.</w:t>
      </w:r>
    </w:p>
    <w:bookmarkEnd w:id="1344"/>
    <w:bookmarkStart w:name="z6156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выступающей в течение года не менее чем в 10 встречах соревнований районного (городского) масштаба и одержавшей 5 побед над командами,в которых более половины игроков имеют любую квалификацию.</w:t>
      </w:r>
    </w:p>
    <w:bookmarkEnd w:id="1345"/>
    <w:bookmarkStart w:name="z6159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 1 место в соревнованиях, проводимых по круговой системе, с участием 5 команд, в которых более половины игроков имеют II юношеский разряд.</w:t>
      </w:r>
    </w:p>
    <w:bookmarkEnd w:id="1346"/>
    <w:bookmarkStart w:name="z6162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 1 место в соревнованиях, проводимых по круговой системе, с участием 5 команд, в которых более половины игроков имеют III юношеский разряд.</w:t>
      </w:r>
    </w:p>
    <w:bookmarkEnd w:id="1347"/>
    <w:bookmarkStart w:name="z6165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 1 место в соревнованиях, проводимых по круговой системе, с участием 5 команд, в которых более половины игроков являются новичками (спортсмены без разрядов).</w:t>
      </w:r>
    </w:p>
    <w:bookmarkEnd w:id="1348"/>
    <w:bookmarkStart w:name="z6168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Условия выполнения разрядных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Разряды присваиваются только за участие в соревнованиях, включенных в календарные планы Сурдлимпийской федерации Казахстана, Футбольной федерации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Юношеские разряды присваиваются с 12 лет. Спортивные звания и разряды присваиваются при участии в 50 % игр.</w:t>
      </w:r>
    </w:p>
    <w:bookmarkEnd w:id="1349"/>
    <w:bookmarkStart w:name="z6173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МИНИ-ФУТБОЛ, ФУТЗАЛ</w:t>
      </w:r>
    </w:p>
    <w:bookmarkEnd w:id="1350"/>
    <w:bookmarkStart w:name="z6174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сборной команды Республики Казахстан,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Сурдлимпийских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Азиатско-Тихоокеанских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</w:p>
    <w:bookmarkEnd w:id="1351"/>
    <w:bookmarkStart w:name="z6182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дважды одержать призовое место в течение 3 лет на чемпионате Республики Казахстан.</w:t>
      </w:r>
    </w:p>
    <w:bookmarkEnd w:id="1352"/>
    <w:bookmarkStart w:name="z6187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 среди юниоров.</w:t>
      </w:r>
    </w:p>
    <w:bookmarkEnd w:id="1353"/>
    <w:bookmarkStart w:name="z6192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I, II, III разряды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составе команды, занявшей следующие места:</w:t>
      </w:r>
    </w:p>
    <w:bookmarkEnd w:id="1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2093"/>
        <w:gridCol w:w="1333"/>
        <w:gridCol w:w="1173"/>
        <w:gridCol w:w="1413"/>
        <w:gridCol w:w="1233"/>
        <w:gridCol w:w="1573"/>
        <w:gridCol w:w="1673"/>
      </w:tblGrid>
      <w:tr>
        <w:trPr>
          <w:trHeight w:val="30" w:hRule="atLeast"/>
        </w:trPr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Соревнование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команд. игр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Разряд, занятое место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юн.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юн.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юн.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</w:tr>
    </w:tbl>
    <w:bookmarkStart w:name="z6196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Условия выполнения разрядных требований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Звания МСМК и МС присваиваются при условии участия в 50%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Разряды присваиваются только за участие в соревнованиях, которые включены в календарные планы Агентства Республики Казахстан по делам спорта и физической культуры, Сурдлимпийской федерации Казахстана, Футбольной федерации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Юношеские разряды присваиваются с 10 лет.</w:t>
      </w:r>
    </w:p>
    <w:bookmarkEnd w:id="1355"/>
    <w:bookmarkStart w:name="z620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ХОККЕЙ С ШАЙБОЙ</w:t>
      </w:r>
    </w:p>
    <w:bookmarkEnd w:id="1356"/>
    <w:bookmarkStart w:name="z620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сборной команды Республики Казахстан,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на Сурдлимпийских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Азиатско-Тихоокеанских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</w:p>
    <w:bookmarkEnd w:id="1357"/>
    <w:bookmarkStart w:name="z6212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дважды призовое место в течение 3 лет на чемпионате Республики Казахстан.</w:t>
      </w:r>
    </w:p>
    <w:bookmarkEnd w:id="1358"/>
    <w:bookmarkStart w:name="z6218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юниоров;</w:t>
      </w:r>
    </w:p>
    <w:bookmarkEnd w:id="1359"/>
    <w:bookmarkStart w:name="z6223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 4-6 место на чемпионате Республики Казахстана при участии не менее 8 команд.</w:t>
      </w:r>
    </w:p>
    <w:bookmarkEnd w:id="1360"/>
    <w:bookmarkStart w:name="z6226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занявшей 1 место в турнире при участии не менее 5 команд.</w:t>
      </w:r>
    </w:p>
    <w:bookmarkEnd w:id="1361"/>
    <w:bookmarkStart w:name="z6229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Играть в составе команды, выступившей в течение года не менее чем в 6 встречах на чемпионате города (района).</w:t>
      </w:r>
    </w:p>
    <w:bookmarkEnd w:id="1362"/>
    <w:bookmarkStart w:name="z6232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Условия выполнения разрядных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Выполнение норматива МС на чемпионате Казахстана определяется при условии участия в них не менее 8 команд и 50%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I разряд присваивается игрокам команд основного состава, выступающим на чемпионате Казахстана, которые не выполнили разрядных требований, установленных для МС и КМС, но сыграли за команду в течение сезона не менее 50% календарных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Спортивные звания и разряды присваиваются только за участие в соревнованиях, которые включены в календарный план Сурдлимпийской федерации Казахстана.</w:t>
      </w:r>
    </w:p>
    <w:bookmarkEnd w:id="1363"/>
    <w:bookmarkStart w:name="z6238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ШАХМАТЫ</w:t>
      </w:r>
    </w:p>
    <w:bookmarkEnd w:id="1364"/>
    <w:bookmarkStart w:name="z6239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в личном или командном зачете: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во Всемирной Шахматной Олимпиаде глухих;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на Азиатско-Тихоокеанских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</w:p>
    <w:bookmarkEnd w:id="1365"/>
    <w:bookmarkStart w:name="z6247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в личном или командном зачете: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75% очков в турнире при условии участия в нем не менее 6 МС и 6 КМС.</w:t>
      </w:r>
    </w:p>
    <w:bookmarkEnd w:id="1366"/>
    <w:bookmarkStart w:name="z6252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в личном или командном зачете: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чемпионате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областном (городов Астаны и Алматы) чемпионате при условии участия в нем не менее 10 спортсменов 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55% очков в турнире при условии участия в нем не менее половины КМС.</w:t>
      </w:r>
    </w:p>
    <w:bookmarkEnd w:id="1367"/>
    <w:bookmarkStart w:name="z6259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2-3 место на областном (городов Астаны и Алматы) чемпионате;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60% очков в турнире при условии участия в нем не менее 5 спортсменов I и II разряда.</w:t>
      </w:r>
    </w:p>
    <w:bookmarkEnd w:id="1368"/>
    <w:bookmarkStart w:name="z6263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55 очков в турнире при условии участия в нем не менее 12 спортсменов III разряда.</w:t>
      </w:r>
    </w:p>
    <w:bookmarkEnd w:id="1369"/>
    <w:bookmarkStart w:name="z626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50 очков в турнире при условии участия в нем не менее 12 спортсменов, не имеющих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I, II, III разрядов - набрать 75 % очков в турнире при 5 - 8 участников в два круга.</w:t>
      </w:r>
    </w:p>
    <w:bookmarkEnd w:id="1370"/>
    <w:bookmarkStart w:name="z6270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ШАШКИ МЕЖДУНАРОДНЫЕ И РУССКИЕ</w:t>
      </w:r>
    </w:p>
    <w:bookmarkEnd w:id="1371"/>
    <w:bookmarkStart w:name="z6271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в личном или командном зачете: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Азии.</w:t>
      </w:r>
    </w:p>
    <w:bookmarkEnd w:id="1372"/>
    <w:bookmarkStart w:name="z6276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при участии 5 МС и 6 КМС;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 при участии не менее 11 КМС в случае отсутствия 5 МС.</w:t>
      </w:r>
    </w:p>
    <w:bookmarkEnd w:id="1373"/>
    <w:bookmarkStart w:name="z628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при участии не менее 5 КМС и 6 спортсменов 1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Республики Казахстан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областном (городов Астаны и Алматы) чемпионате при участии не менее 11 спортсменов I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60% очков или 1 место в турнире с участием не менее 11 спортсменов I разряда.</w:t>
      </w:r>
    </w:p>
    <w:bookmarkEnd w:id="1374"/>
    <w:bookmarkStart w:name="z6286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на областном (городов Астаны и Алматы) чемпионате с участием не менее 11 спортсменов 2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60% очков или занять 1 место в турнире с участием спортсменов II разряда.</w:t>
      </w:r>
    </w:p>
    <w:bookmarkEnd w:id="1375"/>
    <w:bookmarkStart w:name="z6291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55% очков или занять 1 место в турнире спортсменов III разряда.</w:t>
      </w:r>
    </w:p>
    <w:bookmarkEnd w:id="1376"/>
    <w:bookmarkStart w:name="z6295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Набрать 50% очков или занять 1 место в турнире с участием не имеющих разрядов спортсменов.</w:t>
      </w:r>
    </w:p>
    <w:bookmarkEnd w:id="1377"/>
    <w:bookmarkStart w:name="z6299" w:id="1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СПОРТ СРЕДИ ИНВАЛИДОВ СПОДА</w:t>
      </w:r>
    </w:p>
    <w:bookmarkEnd w:id="1378"/>
    <w:bookmarkStart w:name="z6300" w:id="1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ПАРАЛИМПИЙСКИЕ ВИДЫ СПОРТА</w:t>
      </w:r>
    </w:p>
    <w:bookmarkEnd w:id="1379"/>
    <w:bookmarkStart w:name="z6301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ВОЛЕЙБОЛ СИДЯ</w:t>
      </w:r>
    </w:p>
    <w:bookmarkEnd w:id="1380"/>
    <w:bookmarkStart w:name="z6302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6 место в составе сборной команды Республики Казахстан на Паралимпийских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Всемирных играх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сборной команды Республики Казахстан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1 - 2 место на Азиатских Играх.</w:t>
      </w:r>
    </w:p>
    <w:bookmarkEnd w:id="1381"/>
    <w:bookmarkStart w:name="z6309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на чемпионате Республики Казахстан (высшая лига), Спартакиаде РК, Паралимпийских играх РК, при условии участия в не менее 50% матчей.</w:t>
      </w:r>
    </w:p>
    <w:bookmarkEnd w:id="1382"/>
    <w:bookmarkStart w:name="z6312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чемпионате Республики Казахстан (высшая лига), Спартакиаде РК, Паралимпийских играх РК, при условии участия в не менее 50% матчей.</w:t>
      </w:r>
    </w:p>
    <w:bookmarkEnd w:id="1383"/>
    <w:bookmarkStart w:name="z6315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участвовать в составе команды, занявшей 4 - 6 место на чемпионате Республики Казахстан (высшая лига), Спартакиаде РК, Паралимпийских играх РК, при условии участия в не менее 50% матчей.</w:t>
      </w:r>
    </w:p>
    <w:bookmarkEnd w:id="1384"/>
    <w:bookmarkStart w:name="z6318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участвовать в составе команды в чемпионате, первенстве Республики Казахстан, Спартакиаде РК, Паралимпийских играх РК при условии участия в не менее 50% матчей.</w:t>
      </w:r>
    </w:p>
    <w:bookmarkEnd w:id="1385"/>
    <w:bookmarkStart w:name="z6321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участвовать в составе команды не менее чем в 3-х турнирах любого масштаба в течение года.</w:t>
      </w:r>
    </w:p>
    <w:bookmarkEnd w:id="1386"/>
    <w:bookmarkStart w:name="z6324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ЛЕГКАЯ АТЛЕТИКА</w:t>
      </w:r>
    </w:p>
    <w:bookmarkEnd w:id="1387"/>
    <w:bookmarkStart w:name="z6325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6 место в составе сборной команды Республики Казахстан на Паралимпийских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Всемирных играх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сборной команды Республики Казахстан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рекорд мира, Паралимпийских Игр, Азии, Азиатских Паралимпийских Игр.</w:t>
      </w:r>
    </w:p>
    <w:bookmarkEnd w:id="1388"/>
    <w:bookmarkStart w:name="z6334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на чемпионате Республики Казахстан, Спартакиаде РК, Паралимпийских играх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рекорд Республики Казахстан на соревнованиях республиканского масштаба.</w:t>
      </w:r>
    </w:p>
    <w:bookmarkEnd w:id="1389"/>
    <w:bookmarkStart w:name="z6339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чемпионате Республики Казахстан, Спартакиаде РК, Паралимпийских играх РК. Выполнить норматив на соревнованиях не ниже областного масштаба.</w:t>
      </w:r>
    </w:p>
    <w:bookmarkEnd w:id="1390"/>
    <w:bookmarkStart w:name="z6343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I, II, III разряды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на соревнованиях не ниже областного масштаба.</w:t>
      </w:r>
    </w:p>
    <w:bookmarkEnd w:id="1391"/>
    <w:bookmarkStart w:name="z6346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 разрядных норм и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Звание МСМК присваивается спортсменам, выполнившим норматив на соревнованиях республиканского масштаба, при участии в судействе не менее 1 судьи НСВК, при наличии подтверждения международного спортивного класса (сертификат, классификация);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Звание МС РК присваивается спортсменам, выполнившим норматив на соревнованиях республиканского масштаба, при участи в судействе не менее 3 судей НК;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Разряды присваиваются МСМК – с 14 лет, МС – с 14 лет, КМС – с 12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регистрации рекордов скорость ветра не должна превышать 2,0 м/с( в пятиборье – 4,0 м/с);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Оценка результатов в пятиборье проводится по таблице международной федерации легкой атлетики 1985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Состав пятиборья: мужчины – бег 100 метров, прыжки в длину с разбега, метание копья, метание диска, бег 1500 метров; женщины – бег 100 метров, прыжки в длину с разбега, толкание ядра, метание диска, бег 800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Соревнования в многоборье проводятся в один день.</w:t>
      </w:r>
    </w:p>
    <w:bookmarkEnd w:id="1392"/>
    <w:bookmarkStart w:name="z6355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 </w:t>
      </w:r>
      <w:r>
        <w:rPr>
          <w:rFonts w:ascii="Times New Roman"/>
          <w:b/>
          <w:i w:val="false"/>
          <w:color w:val="000000"/>
          <w:sz w:val="28"/>
        </w:rPr>
        <w:t>Таблица нормативов по легкой атлетике (СПОДА)</w:t>
      </w:r>
    </w:p>
    <w:bookmarkEnd w:id="1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994"/>
        <w:gridCol w:w="994"/>
        <w:gridCol w:w="994"/>
        <w:gridCol w:w="995"/>
        <w:gridCol w:w="995"/>
        <w:gridCol w:w="995"/>
        <w:gridCol w:w="932"/>
        <w:gridCol w:w="932"/>
        <w:gridCol w:w="933"/>
        <w:gridCol w:w="933"/>
        <w:gridCol w:w="993"/>
        <w:gridCol w:w="1240"/>
      </w:tblGrid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F-32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6.80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13.80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6.80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F-33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6.90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F-34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1.05,00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1.10,00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6.90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6.70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21.90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23.50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21.70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17.50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T/F-35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51.50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28.50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23.90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11.80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32.80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28.80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24.80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T/F- 36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1.05,00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1.12,00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1.18,00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1.23,00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1.24,0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1.38,0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1.45,0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1.52,0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1.59,0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2.07,0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18.95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15.95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913"/>
        <w:gridCol w:w="908"/>
        <w:gridCol w:w="913"/>
        <w:gridCol w:w="908"/>
        <w:gridCol w:w="933"/>
        <w:gridCol w:w="908"/>
        <w:gridCol w:w="973"/>
        <w:gridCol w:w="913"/>
        <w:gridCol w:w="933"/>
        <w:gridCol w:w="908"/>
        <w:gridCol w:w="913"/>
        <w:gridCol w:w="11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T/F-37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3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1.06,00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1.16,00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1.25,50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1.13,00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1.30,00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1.35,00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1.38,00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2.24,90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2.39,00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3.07,00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11.85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13.70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T/F- 38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18,60</w:t>
            </w:r>
          </w:p>
        </w:tc>
      </w:tr>
      <w:tr>
        <w:trPr>
          <w:trHeight w:val="3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1.00,90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1.04,00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1.08,00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1.12,60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1.12,24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1.35,0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2.12,50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2.17,0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2.42,0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2.55,0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3.03,0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3.25,0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5.05,0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5.15,0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5.25,0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1.85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34.40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20.75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18.80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F-40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23.80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080"/>
        <w:gridCol w:w="1008"/>
        <w:gridCol w:w="1008"/>
        <w:gridCol w:w="1009"/>
        <w:gridCol w:w="1036"/>
        <w:gridCol w:w="1009"/>
        <w:gridCol w:w="1125"/>
        <w:gridCol w:w="1009"/>
        <w:gridCol w:w="1081"/>
        <w:gridCol w:w="1009"/>
        <w:gridCol w:w="1009"/>
        <w:gridCol w:w="1283"/>
      </w:tblGrid>
      <w:tr>
        <w:trPr>
          <w:trHeight w:val="30" w:hRule="atLeast"/>
        </w:trPr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 У Ж Ч И Н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 Е Н Щ И Н 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T/F- 42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19.50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33.25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29.90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27.80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15.90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38.00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34.20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22.00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19.00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15.80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T/F- 44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1.00,90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1.08,20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1.14,50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1.30,00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1.45,00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1.50,00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1.57,50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7.80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6.90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38.50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34.90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32.90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21.90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20.50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33.50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20.70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T/F-46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51,70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1.05,20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1.07,40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1.09,50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1.22,20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1.25,40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2.01,00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2.04,00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2.08,00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2.14,00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2.26,00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2.25,0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2.38,0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2.49,0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4.10,00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4.20,40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4.40,00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4.48,00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5.10,00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7.80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31.65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22.90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24.90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21.70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153"/>
        <w:gridCol w:w="1153"/>
        <w:gridCol w:w="1153"/>
        <w:gridCol w:w="939"/>
        <w:gridCol w:w="939"/>
        <w:gridCol w:w="1088"/>
        <w:gridCol w:w="1089"/>
        <w:gridCol w:w="1089"/>
        <w:gridCol w:w="1089"/>
        <w:gridCol w:w="939"/>
        <w:gridCol w:w="1027"/>
        <w:gridCol w:w="1338"/>
      </w:tblGrid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T/F-52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37,25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42,20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1.24,50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1.30,60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3.07,50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3.42,00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3.55,00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4.00,00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4.10,00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4.55,00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5.25,00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6.20,00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7.20,00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8.30,00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9.10,00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18.30,0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21.00,0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марафон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2:30.00,0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2:45.00,0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3:10.00,0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дистанцию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10.90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T/F-53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47,40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1.00,2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1.03,0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1.09,0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1.04,50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1.35,00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1.42,00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1.48,00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1.48,00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1.57,00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2.07,0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2.38,00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2.45,00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2.53,00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3.00,00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3.03,00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3.08,00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3.55,00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4.01,00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3.45.00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4.18.00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4.28.00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4.42.00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6.80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6.80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T/F-54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18.90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33.60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40,70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1.02,20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1.06,60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1.17,00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1.22,50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1.25,00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1.38,20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1.39,30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2.05,00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2.27,50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2.34,00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2.41,00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3.03,00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3.08,00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3.40,00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3.55,00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3.45.00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4.00,00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4.50,00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5.10,00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5.30,00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10.40,00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10,50,00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12.20,0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14.30,0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16.30,0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18.10,0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20.30,0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марафон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1:35.00,0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1:50.00,0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2:15.00,0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Закончить дистанцию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6.70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19.90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9.80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F-55</w:t>
            </w:r>
          </w:p>
        </w:tc>
      </w:tr>
      <w:tr>
        <w:trPr>
          <w:trHeight w:val="37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8.80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12.95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10.90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F-56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22.90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14.70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12.90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19.70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18.40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12.90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F-57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8.80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21.90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F-58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9.60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6.90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19.90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18.70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35.40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21.7 5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11.90</w:t>
            </w:r>
          </w:p>
        </w:tc>
      </w:tr>
    </w:tbl>
    <w:bookmarkStart w:name="z6357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Вес снарядов для метаний</w:t>
      </w:r>
    </w:p>
    <w:bookmarkEnd w:id="1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328"/>
        <w:gridCol w:w="1780"/>
        <w:gridCol w:w="1586"/>
        <w:gridCol w:w="1867"/>
        <w:gridCol w:w="2794"/>
        <w:gridCol w:w="30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копье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F-32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F-33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F-34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F-35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F-36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F-37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F-38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800gr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F-40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0.75kg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400gr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F-42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800gr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F-44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800gr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F-46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800gr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F-53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F-54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F-55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F-56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F-57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F-58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5.00kg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1,5kg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4.00kg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1.00kg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600gr</w:t>
            </w:r>
          </w:p>
        </w:tc>
      </w:tr>
    </w:tbl>
    <w:bookmarkStart w:name="z6359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ПАУЭРЛИФТИНГ (ЖИМ ШТАНГИ ЛЕЖА)</w:t>
      </w:r>
    </w:p>
    <w:bookmarkEnd w:id="1395"/>
    <w:bookmarkStart w:name="z6360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6 место в составе сборной команды Республики Казахстан на Паралимпийских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Всемирных играх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сборной команды Республики Казахстан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2 место на Азиатских Играх.</w:t>
      </w:r>
    </w:p>
    <w:bookmarkEnd w:id="1396"/>
    <w:bookmarkStart w:name="z6367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на чемпионате Республики Казахстан, Спартакиаде РК, Паралимпийских играх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рекорд Республики Казахстан на соревнованиях республиканского масштаба.</w:t>
      </w:r>
    </w:p>
    <w:bookmarkEnd w:id="1397"/>
    <w:bookmarkStart w:name="z6372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чемпионате Республики Казахстан, Спартакиаде РК, Паралимпийских играх РК. Выполнить норматив на соревнованиях не ниже областного масштаба.</w:t>
      </w:r>
    </w:p>
    <w:bookmarkEnd w:id="1398"/>
    <w:bookmarkStart w:name="z6376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I, II, III разряды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на соревнованиях не ниже областного масштаба.</w:t>
      </w:r>
    </w:p>
    <w:bookmarkEnd w:id="1399"/>
    <w:bookmarkStart w:name="z6379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 разрядных норм и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Звание МСМК присваивается спортсменам, выполнившим норматив на соревнованиях республиканского масштаба, при участии в судействе не менее 1 судьи НСВК, при наличии подтверждения международного спортивного класса (сертификат, классификация).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Звание МС РК присваивается спортсменам, выполнившим норматив на соревнованиях республиканского масштаба, при участи в судействе не менее 3 судей НК.</w:t>
      </w:r>
    </w:p>
    <w:bookmarkEnd w:id="1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9847"/>
        <w:gridCol w:w="2225"/>
      </w:tblGrid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(СПОДА)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463"/>
              <w:gridCol w:w="987"/>
              <w:gridCol w:w="1139"/>
              <w:gridCol w:w="1139"/>
              <w:gridCol w:w="1139"/>
              <w:gridCol w:w="922"/>
              <w:gridCol w:w="923"/>
              <w:gridCol w:w="923"/>
              <w:gridCol w:w="945"/>
            </w:tblGrid>
            <w:tr>
              <w:trPr>
                <w:trHeight w:val="135" w:hRule="atLeast"/>
              </w:trPr>
              <w:tc>
                <w:tcPr>
                  <w:tcW w:w="0" w:type="auto"/>
                  <w:gridSpan w:val="9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Мужчины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Весо-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вые.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кат.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МСМК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МС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КМС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юн.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юн.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48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112,5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92,5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77,5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52,5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52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122,5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102,5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85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35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56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107,5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77,5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62,5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47,5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37,5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60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107,5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97,5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70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52,5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42,5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67,5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112,5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87,5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72,5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55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75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132,5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112,5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97,5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80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50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82,5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172,5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142,5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132,5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120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65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55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90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177,5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147,5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137,5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125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107,5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87,5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67,5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57,5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100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130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122,5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70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60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100+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195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140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120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77,5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67,5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0" w:type="auto"/>
                  <w:gridSpan w:val="9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Женщины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Весо-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вые.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кат.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МСМК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МС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КМС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юн.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юн.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42,5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37,5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32,5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44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47,5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42,5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22,5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17,5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48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32,5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52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42,5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27,5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22,5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56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55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47,5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60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52,5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42,5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32,5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27,5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67,5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62,5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75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77,5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72,5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65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57,5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47,5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37,5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32,5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82,5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82,5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77,5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70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35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4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82,5+ кг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87,5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80</w:t>
                  </w:r>
                </w:p>
              </w:tc>
              <w:tc>
                <w:tcPr>
                  <w:tcW w:w="1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72,5</w:t>
                  </w:r>
                </w:p>
              </w:tc>
              <w:tc>
                <w:tcPr>
                  <w:tcW w:w="9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62,5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52,5</w:t>
                  </w:r>
                </w:p>
              </w:tc>
              <w:tc>
                <w:tcPr>
                  <w:tcW w:w="9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42,5</w:t>
                  </w:r>
                </w:p>
              </w:tc>
              <w:tc>
                <w:tcPr>
                  <w:tcW w:w="9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37,5</w:t>
                  </w:r>
                </w:p>
              </w:tc>
            </w:tr>
          </w:tbl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Таблица нормативов по пауэрлиф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тингу</w:t>
            </w:r>
          </w:p>
        </w:tc>
      </w:tr>
    </w:tbl>
    <w:bookmarkStart w:name="z6383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ПЛАВАНИЕ (СПОДА)</w:t>
      </w:r>
    </w:p>
    <w:bookmarkEnd w:id="1401"/>
    <w:bookmarkStart w:name="z6384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6 место в составе сборной команды Республики Казахстан на Паралимпийских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Всемирных играх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сборной команды Республики Казахстан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2 место на Азиатских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рекорд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на соревнованиях не ниже республиканского масштаба.</w:t>
      </w:r>
    </w:p>
    <w:bookmarkEnd w:id="1402"/>
    <w:bookmarkStart w:name="z6393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занять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на чемпионате Республики Казахстан, Спартакиаде РК, Паралимпийских играх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рекорд Республики Казахстан на соревнованиях республиканского масштаба.</w:t>
      </w:r>
    </w:p>
    <w:bookmarkEnd w:id="1403"/>
    <w:bookmarkStart w:name="z6398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чемпионате Республики Казахстан, Спартакиаде РК, Паралимпийских играх РК. Выполнить норматив на соревнованиях не ниже областного масштаба.</w:t>
      </w:r>
    </w:p>
    <w:bookmarkEnd w:id="1404"/>
    <w:bookmarkStart w:name="z6402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I, II, III разряды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выполнить установленный норматив на соревнованиях не ниже городского, районного масштаба.</w:t>
      </w:r>
    </w:p>
    <w:bookmarkEnd w:id="1405"/>
    <w:bookmarkStart w:name="z6405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 разрядных норм и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Звание МСМК присваивается спортсменам, выполнившим норматив на соревнованиях республиканского масштаба, при участии в судействе не менее 1 судьи НСВК, при наличии подтверждения международного спортивного класса (сертификат, классификация);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Звание МС РК присваивается спортсменам, выполнившим норматив на соревнованиях республиканского масштаба, при участи в судействе не менее 3 судей НК;</w:t>
      </w:r>
    </w:p>
    <w:bookmarkEnd w:id="1406"/>
    <w:bookmarkStart w:name="z6409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>Таблица нормативов по плаванию (СПОДА)</w:t>
      </w:r>
    </w:p>
    <w:bookmarkEnd w:id="1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373"/>
        <w:gridCol w:w="1313"/>
        <w:gridCol w:w="1293"/>
        <w:gridCol w:w="1293"/>
        <w:gridCol w:w="1413"/>
        <w:gridCol w:w="1413"/>
        <w:gridCol w:w="1553"/>
        <w:gridCol w:w="1693"/>
      </w:tblGrid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МУЖЧИНЫ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м вольный стиль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1:21.68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1:31.41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2.35.00.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1:02.20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1:15.15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46.31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40.46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44.27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1.24.00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1.34.00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33.92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29.48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1.02.00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вольный стиль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2.59.92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3.26.31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5.05.00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2.20.60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2.48.55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4.25.00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1.46.40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2.07.90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1.32.57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1.40.93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2.01.00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2.56.00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1.16.34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1.20.44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2.07.00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2.43.00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1.08.97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1.11.75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1.57.00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2.32.00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2.52.00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1.03.85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2.42.00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1.00.47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56.54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58.97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1.52.00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2.32.00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м вольный стиль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5.37.51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5.39.29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4.50.25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5.19.20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4.00.23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4.38.11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5.04.00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3.16.52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3.36.63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5.27.00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4.32.00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4.04.00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2.44.00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м вольный стиль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6.01.16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6.33.01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7.57.00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8.27.00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9.07.00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10.07.00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5.34.62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5.54.69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5.00.61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5.10.71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4.36.93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4.48.34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4.28.76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4.38.35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м на спине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1.22.85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1.38.17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2.55.00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1.12.62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1.30.20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1.53.00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1.29.00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1.39.00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1.05.50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1.33.00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1.09.00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на спине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2.21.50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2.47.00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3.09.00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3.29.00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1.33.84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1.41.37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2.58.00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1.20.99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1.26.01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2.47.00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3.07.00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1.14.46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1.16.89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2.38.00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2.58.00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1.07.83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1.09.68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2.08.00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1.06.52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2.22.00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2.42.00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м брасс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1.32.35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1.36.97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1.54.00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2.38.00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59.49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1.05.72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1.37.00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1.39.00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1.49.00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1.59.00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1.29.00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1.39.00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1.49.00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1.02.50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1.41.00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1.35.00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1.09.00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1.29.00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брасс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1.59.69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2.03.53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3.46.00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4.06.00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1.54.11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2.15.56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3.08.00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3.28.00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2.48.00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1.37.14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1.44.59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2.52.00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3.32.00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1.35.15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1.42.28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1.21.22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1.23.85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1.59.00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2.27.00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2.47.00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3.07.00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1.14.81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1.19.29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2.03.00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2.19.00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2.39.00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2.59.00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м баттерфляй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1.28.60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1.07.20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1.29.00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2.06.00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57.75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1.09.00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1.38.00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1.48.00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36.96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1.04.50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1.32.00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35.58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1.27.00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1.02.00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баттерфляй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1.09.46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1.04.17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1.35.50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1.03.23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2.02.00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комплекс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4.05.00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5.25.00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2.48.00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3.08.00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3.28.00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2.07.00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2.17.00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2.32.00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2.52.00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3.05.00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2.17.00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2.37.00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2.57.00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2.50.00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м комплекс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4.50.80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5.48.20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7.25.00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7.45.00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3.53.32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4.55.28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6.50.00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3.09.78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3.37.46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м комплекс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3.42.60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3.58.40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3.18.68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3.31.47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2.56.89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3.08.44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2.37.61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2.50.89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3.57.00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4.17.00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4.47.00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2.27.24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2.32.75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2.25.28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2.31.01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м вольный стиль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1.31.25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1.44.65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2.38.00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2.48.00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1.21.32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1.28.19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2.04.00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1.06.22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1.18.42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1.44.00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46.87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37.96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40.31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1.00.50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1.24.00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1.34.00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30.85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31.61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вольный стиль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3.32.50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3.56.40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2.58.45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3.11.92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4.45.00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5.05.00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2.24.11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2.46.80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1.42.06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1.50.46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2.58.00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3.38.00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1.29.08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1.32.44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3.05.00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1.20.90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1.26.75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2.56.00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1.17.44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1.21.70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3.05.00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1.06.87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1.09.27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2.34.00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2.54.00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1.07.01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1.08.22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2.09.00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2.29.00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2.49.00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м вольный стиль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8.10.00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8.23.00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8.53.00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6.45.00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5.25.00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5.47.00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6.03.00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6.57.00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3.42.31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4.39.12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5.14.00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3.43.00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м вольный стиль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6.38.22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7.14.14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8.14.00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6.02.25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6.22.62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5.53.82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6.29.98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5.06.01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5.20.36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5.04.00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5.15.06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м на спине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1.58.63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2.02.53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2.34.00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2.44.00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2.54.00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1.38.20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1.43.70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1.15.55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1.24.00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1.44.00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1.54.00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2.04.00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1.02.42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1.33.00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1.43.00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1.53.00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1.29.00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1.39.00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1.32.00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1.09.00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1.29.00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1.24.00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на спине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3.32.00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3.52.00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1.44.66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1.50.19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2.53.00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3.33.00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1.41.03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1.44.04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1.30.67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1.41.03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2.53.00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1.17.62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1.20.68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2.38.00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2.58.00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1.17.40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1.20.90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2.32.00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2.52.00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м брасс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1.34.00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1.39.00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1.49.00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2.08.00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1.22.00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2.06.00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2.16.00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1.52.00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2.02.00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1.29.00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1.43.00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1.53.00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2.03.00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1.38.00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1.48.00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1.58.00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1.29.00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1.39.00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1.49.00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1.24.00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1.34.00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1.44.00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брасс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2.18.77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2.33.39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3.44.00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4.04.00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4.24.00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2.21.83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2.24.77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3.34.00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3.54.00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4.14.00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1.57.09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2.06.47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2.26.00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3.32.00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3.52.00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2.01.81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3.08.00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3.24.00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3.44.00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1.31.69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1.36.25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3.02.00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3.42.00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1.28.33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1.31.64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2.42.00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3.02.00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м баттерфляй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1.50.20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1.55.65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1.20.45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2.06.00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2.16.00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59.34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1.05.28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44.91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43.41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1.41.00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1.24.00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1.34.00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1.09.00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1.29.00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баттерфляй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1.24.39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1.38.71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2.41.00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1.14.34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1.17.41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1.16.69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1.25.97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1.43.50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м комплекс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4.05.00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4.25.00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3.33.00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3.53.00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4.13.00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3.21.00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3.41.00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4.01.00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2.36.00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2.54.00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3.09.00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3.29.00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3.49.00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3.01.00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3.21.00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3.41.00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2.53.00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3.33.00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2.43.00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3.03.00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3.23.00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2.53.00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1.52.00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3.05.00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м комплекс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4.10.00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6.40.00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4.00.00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4.35.00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5.32.00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6.02.00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6.32.00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3.50.00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5.30.00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6.00.00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м комплекс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МСМК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КМС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юн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юн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5.12.67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5.28.30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5.51.00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3.39.72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3.56.65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4.46.00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5.26.00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3.34.90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4.07.62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3.12.78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3.32.03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4.25.00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5.15.00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2.46.28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2.53.83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3.28.00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4.12.00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4.37.00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2.46.05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2.55.50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3.20.00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4.30.00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5.00.00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-//-//-//-</w:t>
            </w:r>
          </w:p>
        </w:tc>
      </w:tr>
    </w:tbl>
    <w:bookmarkStart w:name="z6411" w:id="1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СТРЕЛЬБА ИЗ ЛУКА (СПОДА)</w:t>
      </w:r>
    </w:p>
    <w:bookmarkEnd w:id="1408"/>
    <w:bookmarkStart w:name="z6412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международного класса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6 место в составе сборной команды Республики Казахстан на Паралимпийских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Всемирных играх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сборной команды Республики Казахстан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2 место на Азиатских Играх.</w:t>
      </w:r>
    </w:p>
    <w:bookmarkEnd w:id="1409"/>
    <w:bookmarkStart w:name="z6419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занять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на чемпионате Республики Казахстан, Спартакиаде РК, Паралимпийских играх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рекорд Республики Казахстан на соревнованиях республиканского масштаба.</w:t>
      </w:r>
    </w:p>
    <w:bookmarkEnd w:id="1410"/>
    <w:bookmarkStart w:name="z6424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чемпионате Республики Казахстан, Спартакиаде РК, Паралимпийских играх РК. Выполнить норматив на соревнованиях не ниже областного масштаба.</w:t>
      </w:r>
    </w:p>
    <w:bookmarkEnd w:id="1411"/>
    <w:bookmarkStart w:name="z642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места в личном Чемпионате РК при условии участия не менее 8 участников;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первенстве области и гг. Алматы, Астаны.</w:t>
      </w:r>
    </w:p>
    <w:bookmarkEnd w:id="1412"/>
    <w:bookmarkStart w:name="z6432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Чемпионате РК, Спартакиаде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2-3 места в первенстве области и гг. Алматы, Астаны.</w:t>
      </w:r>
    </w:p>
    <w:bookmarkEnd w:id="1413"/>
    <w:bookmarkStart w:name="z6436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ІІІ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набрать более 60% очков на соревнованиях любой квалификации.</w:t>
      </w:r>
    </w:p>
    <w:bookmarkEnd w:id="1414"/>
    <w:bookmarkStart w:name="z6439" w:id="1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СТРЕЛЬБА ПУЛЕВАЯ (СПОДА)</w:t>
      </w:r>
    </w:p>
    <w:bookmarkEnd w:id="1415"/>
    <w:bookmarkStart w:name="z6440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6 место в составе сборной команды Республики Казахстан на Паралимпийских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Всемирных играх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сборной команды Республики Казахстан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1 - 2 место на Азиатских Играх.</w:t>
      </w:r>
    </w:p>
    <w:bookmarkEnd w:id="1416"/>
    <w:bookmarkStart w:name="z6447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занять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на чемпионате Республики Казахстан, Спартакиаде РК, Паралимпийских играх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рекорд Республики Казахстан на соревнованиях республиканского масштаба.</w:t>
      </w:r>
    </w:p>
    <w:bookmarkEnd w:id="1417"/>
    <w:bookmarkStart w:name="z6452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установленный норматив или занять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чемпионате Республики Казахстан, Спартакиаде РК, Паралимпийских играх РК. Выполнить норматив на соревнованиях не ниже областного масштаба.</w:t>
      </w:r>
    </w:p>
    <w:bookmarkEnd w:id="1418"/>
    <w:bookmarkStart w:name="z6456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места в личном Чемпионате РК при условии участия не менее 8 участников;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первенстве области и гг. Алматы, Астаны.</w:t>
      </w:r>
    </w:p>
    <w:bookmarkEnd w:id="1419"/>
    <w:bookmarkStart w:name="z6460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Чемпионате РК, Спартакиаде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2-3 места в первенстве области и гг. Алматы, Астаны.</w:t>
      </w:r>
    </w:p>
    <w:bookmarkEnd w:id="1420"/>
    <w:bookmarkStart w:name="z6464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ІІІ разряд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набрать более 60% очков на соревнованиях любой квалификации.</w:t>
      </w:r>
    </w:p>
    <w:bookmarkEnd w:id="1421"/>
    <w:bookmarkStart w:name="z6467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ТЕННИС НАСТОЛЬНЫЙ</w:t>
      </w:r>
    </w:p>
    <w:bookmarkEnd w:id="1422"/>
    <w:bookmarkStart w:name="z6468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6 место в составе сборной команды Республики Казахстан на Паралимпийских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Всемирных играх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сборной команды Республики Казахстан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1 - 2 место на Азиатских Играх.</w:t>
      </w:r>
    </w:p>
    <w:bookmarkEnd w:id="1423"/>
    <w:bookmarkStart w:name="z6475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занять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на чемпионате Республики Казахстан, Спартакиаде РК, Паралимпийских играх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рекорд Республики Казахстан на соревнованиях республиканского масштаба.</w:t>
      </w:r>
    </w:p>
    <w:bookmarkEnd w:id="1424"/>
    <w:bookmarkStart w:name="z6479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чемпионате Республики Казахстан, Спартакиаде РК, Паралимпийских играх РК. Выполнить норматив на соревнованиях не ниже областного масштаба.</w:t>
      </w:r>
    </w:p>
    <w:bookmarkEnd w:id="1425"/>
    <w:bookmarkStart w:name="z648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6 место в командном зачете в чемпионате (Кубке) Республики Казахстан, Спартакиаде РК, Паралимпийских играх РК в составе команды, при условии участия не менее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6 место в личном зачете на чемпионате Республики Казахстан, Спартакиаде РК, Паралимпийских играх РК в одиночном, парном разрядах или абсолютном первенстве;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соревнованиях, не ниже областного уровня.</w:t>
      </w:r>
    </w:p>
    <w:bookmarkEnd w:id="1426"/>
    <w:bookmarkStart w:name="z6487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на соревнованиях, не ниже областного уровня.</w:t>
      </w:r>
    </w:p>
    <w:bookmarkEnd w:id="1427"/>
    <w:bookmarkStart w:name="z6490" w:id="1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ЛЫЖНЫЕ ГОНКИ, БИАТЛОН</w:t>
      </w:r>
    </w:p>
    <w:bookmarkEnd w:id="1428"/>
    <w:bookmarkStart w:name="z6491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6 место в составе сборной команды Республики Казахстан на Паралимпийских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Всемирных играх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сборной команды Республики Казахстан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1 - 2 место на Азиатских Играх.</w:t>
      </w:r>
    </w:p>
    <w:bookmarkEnd w:id="1429"/>
    <w:bookmarkStart w:name="z6498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Казахстан.</w:t>
      </w:r>
    </w:p>
    <w:bookmarkEnd w:id="1430"/>
    <w:bookmarkStart w:name="z6501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соревнованиях, не ниже уровня областного масштаба.</w:t>
      </w:r>
    </w:p>
    <w:bookmarkEnd w:id="1431"/>
    <w:bookmarkStart w:name="z6505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— 6 места на Чемпионате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— 3 места на соревнованиях, не ниже областного масштаба.</w:t>
      </w:r>
    </w:p>
    <w:bookmarkEnd w:id="1432"/>
    <w:bookmarkStart w:name="z650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на соревнованиях, не ниже областного уровня.</w:t>
      </w:r>
    </w:p>
    <w:bookmarkEnd w:id="1433"/>
    <w:bookmarkStart w:name="z6512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 разрядных норм и требований</w:t>
      </w:r>
    </w:p>
    <w:bookmarkEnd w:id="1434"/>
    <w:bookmarkStart w:name="z6514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Звание МСМК присваивается спортсменам, выполнившим норматив на соревнованиях республиканского масштаба, при участии в судействе не менее 1 судьи НСВК, при наличии подтверждения международного спортивного класса (сертификат, классификация);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Звание МС РК присваивается спортсменам, выполнившим норматив на соревнованиях республиканского масштаба, при участи в судействе не менее 3 судей НК.</w:t>
      </w:r>
    </w:p>
    <w:bookmarkEnd w:id="1435"/>
    <w:bookmarkStart w:name="z6516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НЕПАРАЛИМПИЙСКИЕ ВИДЫ СПОРТА</w:t>
      </w:r>
    </w:p>
    <w:bookmarkEnd w:id="1436"/>
    <w:bookmarkStart w:name="z6517" w:id="1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АРМСПОРТ</w:t>
      </w:r>
    </w:p>
    <w:bookmarkEnd w:id="1437"/>
    <w:bookmarkStart w:name="z6518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места на чемпионате мира или Всемирных играх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чемпионате Азии.</w:t>
      </w:r>
    </w:p>
    <w:bookmarkEnd w:id="1438"/>
    <w:bookmarkStart w:name="z6522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Казахстан, Спартакиаде РК, Паралимпийских играх РК, при участии не менее 6 спортсменов в каждой весовой категории в отдельных дисциплинах программы.</w:t>
      </w:r>
    </w:p>
    <w:bookmarkEnd w:id="1439"/>
    <w:bookmarkStart w:name="z6525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2 - 3 место на чемпионатах Республики Казахстан, Спартакиаде РК, Паралимпийских играх РК, при участии не менее 6 спортсменов в каждой весовой категории в отдельных дисциплинах программы.</w:t>
      </w:r>
    </w:p>
    <w:bookmarkEnd w:id="1440"/>
    <w:bookmarkStart w:name="z6528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 8 побед над разными спортсменами I разряда или 16 побед над разными спортсменами II разряда на соревнованиях не ниже городского или районного масштаба, при участии не менее 8 спортсменов в каждой весовой категории в отдельных дисциплинах программы.</w:t>
      </w:r>
    </w:p>
    <w:bookmarkEnd w:id="1441"/>
    <w:bookmarkStart w:name="z6531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 6 побед над разными спортсменами II разряда или 12 побед над разными спортсменами III разряда на соревнованиях не ниже городского или районного масштаба.</w:t>
      </w:r>
    </w:p>
    <w:bookmarkEnd w:id="1442"/>
    <w:bookmarkStart w:name="z6534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 5 побед над разными спортсменами III разряда или 10 побед над разными спортсменами-новичками на соревнованиях любого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Год, в течение которого спортсмен должен одерживать победы для присвоения разряда, исчисляется со дня первой победы, дающей право на получение соответствующего разряда.</w:t>
      </w:r>
    </w:p>
    <w:bookmarkEnd w:id="1443"/>
    <w:bookmarkStart w:name="z2" w:id="1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ДАРТС</w:t>
      </w:r>
    </w:p>
    <w:bookmarkEnd w:id="1444"/>
    <w:bookmarkStart w:name="z6538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места на чемпионате мира в личном разряде, парном или командном разрядах;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чемпионате, Кубке Азии в личном, парном или командном разрядах;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Кубке мира в личном, парном или командном разрядах;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первенстве мира (возрастная группа 17-18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16 сильнейших спортсменов ВФД (Всемирная федерация дартса) по итогам года.</w:t>
      </w:r>
    </w:p>
    <w:bookmarkEnd w:id="1445"/>
    <w:bookmarkStart w:name="z6545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Республики Казахстан, Спартакиаде РК, Паралимпийских играх РК в личном, парном или командном разрядах;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открытых турнирах в личном, парном разрядах в упражнении «501». При условии что в соревнованиях принимало участие не менее 2 МС или 4 КМС;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1-4 места на турнирах Республики Казахстан, проводимых НФД РК, (Национальная федерация дартс Республики Казахстан).</w:t>
      </w:r>
    </w:p>
    <w:bookmarkEnd w:id="1446"/>
    <w:bookmarkStart w:name="z6550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/>
          <w:color w:val="000000"/>
          <w:sz w:val="28"/>
        </w:rPr>
        <w:t>занять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на официальных региональных соревнованиях при условии, что в соревнованиях участвовало не менее 3 КМС или 8 спортсменов I разряда, а также на окончание игры «501» (1 сет х 3 лега) спортсменом затрачено: у мужчин – 75, женщин – 86 бросков.</w:t>
      </w:r>
    </w:p>
    <w:bookmarkEnd w:id="1447"/>
    <w:bookmarkStart w:name="z6556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течение года на двух соревнованиях, при участии в них не менее 12 спортсменов 11 разряда.</w:t>
      </w:r>
    </w:p>
    <w:bookmarkEnd w:id="1448"/>
    <w:bookmarkStart w:name="z6559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течение года на двух соревнованиях, при участии в них не менее 12 спортсменов ІІІ разряда.</w:t>
      </w:r>
    </w:p>
    <w:bookmarkEnd w:id="1449"/>
    <w:bookmarkStart w:name="z6562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течение года на 1 соревновании, при участии не менее 16 спортсменов.</w:t>
      </w:r>
    </w:p>
    <w:bookmarkEnd w:id="1450"/>
    <w:bookmarkStart w:name="z6565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Набрать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– для мужчин 360 очков, для женщин 300 очков в упражнениях «Большой раунд или «Набор очков»;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– для мужчин 370 очков, для женщин 300 очков в упражнении «Сектор 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Затратить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– для мужчин не более 245 бросков, для женщин не более 305 бросков на поражение поочередно всех секторов удвоения;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– для мужчин не более 45 бросков, для женщин не более 52 бросков на выполнение упражнения «Раунд»;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для мужчин не более 65 бросков, для женщин не более 75 бросков на окончание упражнения «Американский крикет».</w:t>
      </w:r>
    </w:p>
    <w:bookmarkEnd w:id="1451"/>
    <w:bookmarkStart w:name="z6576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Условия выполнения разрядных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Выполнение разрядных норм засчитывается на соревнованиях, проводимых Национальной Федерацией дартса Республики Казахстан, Агентством по делам спорта и физической культуры Республики Казахстан, а также на соревнованиях, включенных в календарные планы спортивных мероприятий текущего года и утвержденные соответствующими спорткомитетами.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Выполнение звания «Мастер спорта Республики Казахстан» в упражнениях, связанных с набором очков и выведением суммарного результата, засчитывается при условии выполнения их не менее 2-х раз в год, при условии участия в упражнении не менее 8 спортсменов, в том числе 3 МС или 6 КМС.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Выполнение разрядных норм КМС засчитывается на соревнованиях не ниже городского масштаба, при условии участия в них не менее 8 спортсменов в упражнении, в том числе 3 КМС или 6 спортсменов I разряда.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Выполнение разрядных норм I разряда засчитывается на соревнованиях не ниже районного масштаба, при условии участия в них не менее 8 спортсменов в упражнении, в том числе 6 спортсменов не ниже II разряда.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Выполнение разрядных норм II,III и юношеских разрядов засчитывается на соревнованиях любого масштаба, при участии в них не менее 10 спортсменов любых разрядов в упражнении.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Спортивные звания и разряды присваиваются если в состав главной судейской коллегии, проводящей соревнования, входят спортивные судьи следующей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звание «Мастер спорта Республики Казахстан» – не менее 2-х судей республиканской категории (Республики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разряд «Кандидат в мастера спорта» – не менее 2-х судей первой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І разряд – 1 судья не ниже первой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II и III разряды – не менее 3-х судей по спорту.</w:t>
      </w:r>
    </w:p>
    <w:bookmarkEnd w:id="1452"/>
    <w:bookmarkStart w:name="z6588" w:id="1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ТОГЫЗКУМАЛАК (СПОДА)</w:t>
      </w:r>
    </w:p>
    <w:bookmarkEnd w:id="1453"/>
    <w:bookmarkStart w:name="z6589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личном Чемпионате РК среди спортсменов-инвалидов СПОДА;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командном зачете Чемпионата РК среди спортсменов СПОДА;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условии участия не менее 8 участников или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в командном зачете на Республиканских соревнований среди здоровых спортсменов при участии не менее 10 областей РК, гг. Алматы, Астаны.</w:t>
      </w:r>
    </w:p>
    <w:bookmarkEnd w:id="1454"/>
    <w:bookmarkStart w:name="z6595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2-5 место в личном Чемпионате РК среди спортсменов СПОДА;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командном или личном зачете Спартакиады РК среди спортсменов СПОДА;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место в командном или личном зачете в командном Чемпионате РК среди спортсменов СПОДА. При условии участия не менее 8 участников или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командном зачете в командном Чемпионате РК среди молодежи спортсменов-инвалидов СПОДА. При условии участия не менее 8 команд.</w:t>
      </w:r>
    </w:p>
    <w:bookmarkEnd w:id="1455"/>
    <w:bookmarkStart w:name="z6601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первенстве области и гг. Алматы, Астаны, сыграв в турнире не менее 9 туров;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Чемпионате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Республиканских командных соревнованиях.</w:t>
      </w:r>
    </w:p>
    <w:bookmarkEnd w:id="1456"/>
    <w:bookmarkStart w:name="z6606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в Первенстве и Чемпионате области, и гг. Алматы, Астаны.</w:t>
      </w:r>
    </w:p>
    <w:bookmarkEnd w:id="1457"/>
    <w:bookmarkStart w:name="z6609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ІІІ-ІV разряды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набрать более 70% очков на соревнованиях любой квалификации.</w:t>
      </w:r>
    </w:p>
    <w:bookmarkEnd w:id="1458"/>
    <w:bookmarkStart w:name="z6612" w:id="1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ШАХМАТЫ (СПОДА)</w:t>
      </w:r>
    </w:p>
    <w:bookmarkEnd w:id="1459"/>
    <w:bookmarkStart w:name="z6615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 место в личном Чемпионате Мира среди спортсменов-инвалидов СПОДА;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командном зачете Чемпионата РК среди спортсменов СПОДА;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в личном Чемпионате Азии среди спортсменов-инвалидов СПОДА.</w:t>
      </w:r>
    </w:p>
    <w:bookmarkEnd w:id="1460"/>
    <w:bookmarkStart w:name="z6620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личном Чемпионате РК среди спортсменов СПОДА;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командном или личном зачете Спартакиады РК среди спортсменов СПОДА;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 место в командном или личном зачете в командного Чемпионата РК среди спортсменов СПОДА. При условии участия не менее 8 участников или 8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личном Чемпионате РК среди молодежи спортсменов СПОДА. При условии участия не менее 8 участников.</w:t>
      </w:r>
    </w:p>
    <w:bookmarkEnd w:id="1461"/>
    <w:bookmarkStart w:name="z6626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место в первенстве области и гг. Алматы, Астаны, сыграв в турнире не менее 9 туров;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личном Чемпионате РК среди спортсменов СПОДА;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Республиканских командных соревнованиях среди спортсменов СПОДА.</w:t>
      </w:r>
    </w:p>
    <w:bookmarkEnd w:id="1462"/>
    <w:bookmarkStart w:name="z6631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 место в Первенстве и Чемпионате области, и гг. Алматы,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ІІІ-ІV разряды – набрать более 70% очков на соревнованиях любой квалификации.</w:t>
      </w:r>
    </w:p>
    <w:bookmarkEnd w:id="1463"/>
    <w:bookmarkStart w:name="z6635" w:id="1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СПОРТИВНЫЕ ТАНЦЫ</w:t>
      </w:r>
    </w:p>
    <w:bookmarkEnd w:id="1464"/>
    <w:bookmarkStart w:name="z6636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6 место в составе сборной команды Республики Казахстан на Паралимпийских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Всемирных играх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составе сборной РК на чемпионате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сборной команды Республики Казахстан на чемпионате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1 - 2 место на Азиатских Играх.</w:t>
      </w:r>
    </w:p>
    <w:bookmarkEnd w:id="1465"/>
    <w:bookmarkStart w:name="z6643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на чемпионате Республики Казахстан, Спартакиаде РК, Паралимпийских играх РК.</w:t>
      </w:r>
    </w:p>
    <w:bookmarkEnd w:id="1466"/>
    <w:bookmarkStart w:name="z6646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 Республики Казахстан «С-В» класс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танцев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танцев латина;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танцев (двоеборье);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Занять 2-4 места на Чемпионате РК не менее 8 пар;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места на открытых Первенствах и Кубках Казахстана не менее 8 пар.</w:t>
      </w:r>
    </w:p>
    <w:bookmarkEnd w:id="1467"/>
    <w:bookmarkStart w:name="z6653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 -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 -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III -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Юношеский 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танцев;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танцев;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танца;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«С» класс;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«D» класс;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«Е» класс;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«О» класс Европейские танцы: медленный вальс, танго, фокстрот, квикстеп, венский вальс;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Латиноамериканские танцы: самба, ча-ча-ча, румба, пасадобль, джайв.</w:t>
      </w:r>
    </w:p>
    <w:bookmarkEnd w:id="1468"/>
    <w:bookmarkStart w:name="z6670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Юношеский разряд присваивается начинающим спортсменам региональными организациями по представлению тренера.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КМС- присвоение разряда производиться как раздельно по европейской и латиноамериканской программам, так по 10 танцам (двоеборье) в Областных Управлениях спорта и физической культуры г.Астана по представлению..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судейства осуществляется по общепризнанной системе «SkatingSystem 4.7» утвержденной международной федерацией спортивного танца WDSF.</w:t>
      </w:r>
    </w:p>
    <w:bookmarkEnd w:id="1469"/>
    <w:bookmarkStart w:name="z6676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ВОЛЕЙБОЛ СТОЯ, ПЛЯЖНЫЙ ВОЛЕЙБОЛ</w:t>
      </w:r>
    </w:p>
    <w:bookmarkEnd w:id="1470"/>
    <w:bookmarkStart w:name="z667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3 место в составе сборной РК на чемпионате или Кубке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3 место в составе сборной команды Республики Казахстан на чемпионате Азии, Кубке Азии.</w:t>
      </w:r>
    </w:p>
    <w:bookmarkEnd w:id="1471"/>
    <w:bookmarkStart w:name="z6681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Мастер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место в составе команды на чемпионате Республики Казахстан, Спартакиаде РК, Паралимпийских играх РК при условии участия в не менее 6 команд.</w:t>
      </w:r>
    </w:p>
    <w:bookmarkEnd w:id="1472"/>
    <w:bookmarkStart w:name="z6684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3 место в чемпионате Республики Казахстан, Спартакиаде РК при условии участия в не менее 6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I, II, III, разряды – Выполнить установленный норматив на соревнованиях не ниже областного масштаба.</w:t>
      </w:r>
    </w:p>
    <w:bookmarkEnd w:id="14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