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32af1" w14:textId="5c32a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ведения раздельного учета доходов, затрат и задействованных активов субъектами естественных монополий, оказывающими услуги морских портов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Председателя Агентства Республики Казахстан по регулированию естественных монополий от 31 июля 2013 года № 241-ОД. Зарегистрирован в Министерстве юстиции Республики Казахстан 18 сентября 2013 года № 8719. Утратил силу приказом Министра национальной экономики Республики Казахстан от 22 мая 2020 года № 42.</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22.05.2020 </w:t>
      </w:r>
      <w:r>
        <w:rPr>
          <w:rFonts w:ascii="Times New Roman"/>
          <w:b w:val="false"/>
          <w:i w:val="false"/>
          <w:color w:val="ff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статьи 12-1 и подпунктом 15)  </w:t>
      </w:r>
      <w:r>
        <w:rPr>
          <w:rFonts w:ascii="Times New Roman"/>
          <w:b w:val="false"/>
          <w:i w:val="false"/>
          <w:color w:val="000000"/>
          <w:sz w:val="28"/>
        </w:rPr>
        <w:t>пункта 1</w:t>
      </w:r>
      <w:r>
        <w:rPr>
          <w:rFonts w:ascii="Times New Roman"/>
          <w:b w:val="false"/>
          <w:i w:val="false"/>
          <w:color w:val="000000"/>
          <w:sz w:val="28"/>
        </w:rPr>
        <w:t xml:space="preserve"> статьи 14 Закона Республики Казахстан от 9 июля 1998 года "О естественных монополиях и регулируемых рынках",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от 19 марта 2010 года "О государственной статистике", </w:t>
      </w:r>
      <w:r>
        <w:rPr>
          <w:rFonts w:ascii="Times New Roman"/>
          <w:b/>
          <w:i w:val="false"/>
          <w:color w:val="000000"/>
          <w:sz w:val="28"/>
        </w:rPr>
        <w:t>ПРИКАЗЫВАЮ</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ведения раздельного учета доходов, затрат и задействованных активов субъектами естественных монополий, оказывающими услуги морских портов.</w:t>
      </w:r>
    </w:p>
    <w:bookmarkEnd w:id="1"/>
    <w:bookmarkStart w:name="z5" w:id="2"/>
    <w:p>
      <w:pPr>
        <w:spacing w:after="0"/>
        <w:ind w:left="0"/>
        <w:jc w:val="both"/>
      </w:pPr>
      <w:r>
        <w:rPr>
          <w:rFonts w:ascii="Times New Roman"/>
          <w:b w:val="false"/>
          <w:i w:val="false"/>
          <w:color w:val="000000"/>
          <w:sz w:val="28"/>
        </w:rPr>
        <w:t>
      2. Признать утратившим силу:</w:t>
      </w:r>
    </w:p>
    <w:bookmarkEnd w:id="2"/>
    <w:bookmarkStart w:name="z6"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по регулированию естественных монополий от 26 сентября 2005 года № 280-ОД "Об утверждении Правил ведения раздельного учета доходов, затрат и задействованных активов субъектами естественных монополий, оказывающими услуги морских портов" (зарегистрированный в Реестре государственной регистрации нормативных правовых актов за № 3866);</w:t>
      </w:r>
    </w:p>
    <w:bookmarkEnd w:id="3"/>
    <w:bookmarkStart w:name="z7" w:id="4"/>
    <w:p>
      <w:pPr>
        <w:spacing w:after="0"/>
        <w:ind w:left="0"/>
        <w:jc w:val="both"/>
      </w:pPr>
      <w:r>
        <w:rPr>
          <w:rFonts w:ascii="Times New Roman"/>
          <w:b w:val="false"/>
          <w:i w:val="false"/>
          <w:color w:val="000000"/>
          <w:sz w:val="28"/>
        </w:rPr>
        <w:t xml:space="preserve">
      2) пункт 3 </w:t>
      </w:r>
      <w:r>
        <w:rPr>
          <w:rFonts w:ascii="Times New Roman"/>
          <w:b w:val="false"/>
          <w:i w:val="false"/>
          <w:color w:val="000000"/>
          <w:sz w:val="28"/>
        </w:rPr>
        <w:t>Перечня</w:t>
      </w:r>
      <w:r>
        <w:rPr>
          <w:rFonts w:ascii="Times New Roman"/>
          <w:b w:val="false"/>
          <w:i w:val="false"/>
          <w:color w:val="000000"/>
          <w:sz w:val="28"/>
        </w:rPr>
        <w:t xml:space="preserve"> изменений и дополнений, которые вносятся в некоторые приказы Председателя Агентства Республики Казахстан по регулированию естественных монополий, утвержденного приказом Председателя Агентства Республики Казахстан по регулированию естественных монополий от 24 сентября 2010 года № 279-ОД "О внесении изменений и дополнений в некоторые приказы Председателя Агентства Республики Казахстан по регулированию естественных монополий" (зарегистрированный в Реестре государственной регистрации нормативных правовых актов за № 6567, опубликованный в газете "Казахстанская правда" от 30 октября 2010 года № 288-289 (26349-26350)).</w:t>
      </w:r>
    </w:p>
    <w:bookmarkEnd w:id="4"/>
    <w:bookmarkStart w:name="z10" w:id="5"/>
    <w:p>
      <w:pPr>
        <w:spacing w:after="0"/>
        <w:ind w:left="0"/>
        <w:jc w:val="both"/>
      </w:pPr>
      <w:r>
        <w:rPr>
          <w:rFonts w:ascii="Times New Roman"/>
          <w:b w:val="false"/>
          <w:i w:val="false"/>
          <w:color w:val="000000"/>
          <w:sz w:val="28"/>
        </w:rPr>
        <w:t>
      3. Департаменту по регулированию в сфере железнодорожного транспорта, гражданской авиации и портов Агентства Республики Казахстан по регулированию естественных монополий (Ибраева Г.К.) обеспечить:</w:t>
      </w:r>
    </w:p>
    <w:bookmarkEnd w:id="5"/>
    <w:bookmarkStart w:name="z11" w:id="6"/>
    <w:p>
      <w:pPr>
        <w:spacing w:after="0"/>
        <w:ind w:left="0"/>
        <w:jc w:val="both"/>
      </w:pPr>
      <w:r>
        <w:rPr>
          <w:rFonts w:ascii="Times New Roman"/>
          <w:b w:val="false"/>
          <w:i w:val="false"/>
          <w:color w:val="000000"/>
          <w:sz w:val="28"/>
        </w:rPr>
        <w:t>
      1) в установленном законодательством порядке государственную регистрацию настоящего приказа в Министерстве юстиции Республики Казахстан;</w:t>
      </w:r>
    </w:p>
    <w:bookmarkEnd w:id="6"/>
    <w:bookmarkStart w:name="z12" w:id="7"/>
    <w:p>
      <w:pPr>
        <w:spacing w:after="0"/>
        <w:ind w:left="0"/>
        <w:jc w:val="both"/>
      </w:pPr>
      <w:r>
        <w:rPr>
          <w:rFonts w:ascii="Times New Roman"/>
          <w:b w:val="false"/>
          <w:i w:val="false"/>
          <w:color w:val="000000"/>
          <w:sz w:val="28"/>
        </w:rPr>
        <w:t>
      2) опубликование настоящего приказа на интернет-ресурсе Агентства Республики Казахстан по регулированию естественных монополий после официального опубликования в средствах массовой информации.</w:t>
      </w:r>
    </w:p>
    <w:bookmarkEnd w:id="7"/>
    <w:bookmarkStart w:name="z13" w:id="8"/>
    <w:p>
      <w:pPr>
        <w:spacing w:after="0"/>
        <w:ind w:left="0"/>
        <w:jc w:val="both"/>
      </w:pPr>
      <w:r>
        <w:rPr>
          <w:rFonts w:ascii="Times New Roman"/>
          <w:b w:val="false"/>
          <w:i w:val="false"/>
          <w:color w:val="000000"/>
          <w:sz w:val="28"/>
        </w:rPr>
        <w:t>
      4. Департаменту административной работы Агентства Республики Казахстан по регулированию естественных монополий (Базарбаев С.П.) после государственной регистрации настоящего приказа в Министерстве юстиции Республики Казахстан:</w:t>
      </w:r>
    </w:p>
    <w:bookmarkEnd w:id="8"/>
    <w:bookmarkStart w:name="z14" w:id="9"/>
    <w:p>
      <w:pPr>
        <w:spacing w:after="0"/>
        <w:ind w:left="0"/>
        <w:jc w:val="both"/>
      </w:pPr>
      <w:r>
        <w:rPr>
          <w:rFonts w:ascii="Times New Roman"/>
          <w:b w:val="false"/>
          <w:i w:val="false"/>
          <w:color w:val="000000"/>
          <w:sz w:val="28"/>
        </w:rPr>
        <w:t>
      1) обеспечить в установленном законодательством порядке его официальное опубликование в средствах массовой информации с последующим представлением в Юридический Департамент Агентства Республики Казахстан по регулированию естественных монополий (Метенова С.С.) сведений об опубликовании;</w:t>
      </w:r>
    </w:p>
    <w:bookmarkEnd w:id="9"/>
    <w:bookmarkStart w:name="z15" w:id="10"/>
    <w:p>
      <w:pPr>
        <w:spacing w:after="0"/>
        <w:ind w:left="0"/>
        <w:jc w:val="both"/>
      </w:pPr>
      <w:r>
        <w:rPr>
          <w:rFonts w:ascii="Times New Roman"/>
          <w:b w:val="false"/>
          <w:i w:val="false"/>
          <w:color w:val="000000"/>
          <w:sz w:val="28"/>
        </w:rPr>
        <w:t>
      2) довести его до сведения структурных подразделений и территориальных органов Агентства Республики Казахстан по регулированию естественных монополий, Министерства транспорта и коммуникаций Республики Казахстан и акционерного общества "Национальная компания "Актауский международный морской торговый порт".</w:t>
      </w:r>
    </w:p>
    <w:bookmarkEnd w:id="10"/>
    <w:bookmarkStart w:name="z16" w:id="11"/>
    <w:p>
      <w:pPr>
        <w:spacing w:after="0"/>
        <w:ind w:left="0"/>
        <w:jc w:val="both"/>
      </w:pPr>
      <w:r>
        <w:rPr>
          <w:rFonts w:ascii="Times New Roman"/>
          <w:b w:val="false"/>
          <w:i w:val="false"/>
          <w:color w:val="000000"/>
          <w:sz w:val="28"/>
        </w:rPr>
        <w:t>
      5. Контроль за исполнением настоящего приказа оставляю за собой.</w:t>
      </w:r>
    </w:p>
    <w:bookmarkEnd w:id="11"/>
    <w:bookmarkStart w:name="z17" w:id="12"/>
    <w:p>
      <w:pPr>
        <w:spacing w:after="0"/>
        <w:ind w:left="0"/>
        <w:jc w:val="both"/>
      </w:pPr>
      <w:r>
        <w:rPr>
          <w:rFonts w:ascii="Times New Roman"/>
          <w:b w:val="false"/>
          <w:i w:val="false"/>
          <w:color w:val="000000"/>
          <w:sz w:val="28"/>
        </w:rPr>
        <w:t>
      6. Настоящий приказ вводится в действие по истечении десяти календарных дней после дня его официального опубликования.</w:t>
      </w:r>
    </w:p>
    <w:bookmarkEnd w:id="12"/>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 Председателя</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Дуйсебаев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89"/>
        <w:gridCol w:w="211"/>
      </w:tblGrid>
      <w:tr>
        <w:trPr>
          <w:trHeight w:val="30" w:hRule="atLeast"/>
        </w:trPr>
        <w:tc>
          <w:tcPr>
            <w:tcW w:w="120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p>
          <w:p>
            <w:pPr>
              <w:spacing w:after="20"/>
              <w:ind w:left="20"/>
              <w:jc w:val="both"/>
            </w:pPr>
            <w:r>
              <w:rPr>
                <w:rFonts w:ascii="Times New Roman"/>
                <w:b w:val="false"/>
                <w:i w:val="false"/>
                <w:color w:val="000000"/>
                <w:sz w:val="20"/>
              </w:rPr>
              <w:t>
Исполняющий обязанности</w:t>
            </w:r>
          </w:p>
          <w:p>
            <w:pPr>
              <w:spacing w:after="20"/>
              <w:ind w:left="20"/>
              <w:jc w:val="both"/>
            </w:pPr>
            <w:r>
              <w:rPr>
                <w:rFonts w:ascii="Times New Roman"/>
                <w:b w:val="false"/>
                <w:i w:val="false"/>
                <w:color w:val="000000"/>
                <w:sz w:val="20"/>
              </w:rPr>
              <w:t>
Министра транспорта и</w:t>
            </w:r>
          </w:p>
          <w:p>
            <w:pPr>
              <w:spacing w:after="20"/>
              <w:ind w:left="20"/>
              <w:jc w:val="both"/>
            </w:pPr>
            <w:r>
              <w:rPr>
                <w:rFonts w:ascii="Times New Roman"/>
                <w:b w:val="false"/>
                <w:i w:val="false"/>
                <w:color w:val="000000"/>
                <w:sz w:val="20"/>
              </w:rPr>
              <w:t>
коммуникаций</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_______________ С. Сарсенов</w:t>
            </w:r>
          </w:p>
          <w:p>
            <w:pPr>
              <w:spacing w:after="20"/>
              <w:ind w:left="20"/>
              <w:jc w:val="both"/>
            </w:pPr>
            <w:r>
              <w:rPr>
                <w:rFonts w:ascii="Times New Roman"/>
                <w:b w:val="false"/>
                <w:i w:val="false"/>
                <w:color w:val="000000"/>
                <w:sz w:val="20"/>
              </w:rPr>
              <w:t>
2 августа 2013 год</w:t>
            </w:r>
          </w:p>
          <w:p>
            <w:pPr>
              <w:spacing w:after="20"/>
              <w:ind w:left="20"/>
              <w:jc w:val="both"/>
            </w:pPr>
            <w:r>
              <w:rPr>
                <w:rFonts w:ascii="Times New Roman"/>
                <w:b w:val="false"/>
                <w:i w:val="false"/>
                <w:color w:val="000000"/>
                <w:sz w:val="20"/>
              </w:rPr>
              <w:t>
"СОГЛАСОВАНО":</w:t>
            </w:r>
          </w:p>
          <w:p>
            <w:pPr>
              <w:spacing w:after="20"/>
              <w:ind w:left="20"/>
              <w:jc w:val="both"/>
            </w:pPr>
            <w:r>
              <w:rPr>
                <w:rFonts w:ascii="Times New Roman"/>
                <w:b w:val="false"/>
                <w:i w:val="false"/>
                <w:color w:val="000000"/>
                <w:sz w:val="20"/>
              </w:rPr>
              <w:t>
Председатель Агентства</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по статистике</w:t>
            </w:r>
          </w:p>
          <w:p>
            <w:pPr>
              <w:spacing w:after="20"/>
              <w:ind w:left="20"/>
              <w:jc w:val="both"/>
            </w:pPr>
            <w:r>
              <w:rPr>
                <w:rFonts w:ascii="Times New Roman"/>
                <w:b w:val="false"/>
                <w:i w:val="false"/>
                <w:color w:val="000000"/>
                <w:sz w:val="20"/>
              </w:rPr>
              <w:t>
_______________ А. Смаилов</w:t>
            </w:r>
          </w:p>
          <w:p>
            <w:pPr>
              <w:spacing w:after="20"/>
              <w:ind w:left="20"/>
              <w:jc w:val="both"/>
            </w:pPr>
            <w:r>
              <w:rPr>
                <w:rFonts w:ascii="Times New Roman"/>
                <w:b w:val="false"/>
                <w:i w:val="false"/>
                <w:color w:val="000000"/>
                <w:sz w:val="20"/>
              </w:rPr>
              <w:t>
20 августа 2013 год</w:t>
            </w:r>
          </w:p>
        </w:tc>
        <w:tc>
          <w:tcPr>
            <w:tcW w:w="2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Исполняющий обязанности</w:t>
      </w:r>
    </w:p>
    <w:p>
      <w:pPr>
        <w:spacing w:after="0"/>
        <w:ind w:left="0"/>
        <w:jc w:val="both"/>
      </w:pPr>
      <w:r>
        <w:rPr>
          <w:rFonts w:ascii="Times New Roman"/>
          <w:b w:val="false"/>
          <w:i w:val="false"/>
          <w:color w:val="000000"/>
          <w:sz w:val="28"/>
        </w:rPr>
        <w:t>
      Министра экономики и</w:t>
      </w:r>
    </w:p>
    <w:p>
      <w:pPr>
        <w:spacing w:after="0"/>
        <w:ind w:left="0"/>
        <w:jc w:val="both"/>
      </w:pPr>
      <w:r>
        <w:rPr>
          <w:rFonts w:ascii="Times New Roman"/>
          <w:b w:val="false"/>
          <w:i w:val="false"/>
          <w:color w:val="000000"/>
          <w:sz w:val="28"/>
        </w:rPr>
        <w:t>
      бюджетного планирования</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_______________ М. Кусаинов</w:t>
      </w:r>
    </w:p>
    <w:p>
      <w:pPr>
        <w:spacing w:after="0"/>
        <w:ind w:left="0"/>
        <w:jc w:val="both"/>
      </w:pPr>
      <w:r>
        <w:rPr>
          <w:rFonts w:ascii="Times New Roman"/>
          <w:b w:val="false"/>
          <w:i w:val="false"/>
          <w:color w:val="000000"/>
          <w:sz w:val="28"/>
        </w:rPr>
        <w:t xml:space="preserve">
      9 августа </w:t>
      </w:r>
      <w:r>
        <w:rPr>
          <w:rFonts w:ascii="Times New Roman"/>
          <w:b w:val="false"/>
          <w:i/>
          <w:color w:val="000000"/>
          <w:sz w:val="28"/>
        </w:rPr>
        <w:t>2013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и.о.Председателя</w:t>
            </w:r>
            <w:r>
              <w:br/>
            </w:r>
            <w:r>
              <w:rPr>
                <w:rFonts w:ascii="Times New Roman"/>
                <w:b w:val="false"/>
                <w:i w:val="false"/>
                <w:color w:val="000000"/>
                <w:sz w:val="20"/>
              </w:rPr>
              <w:t>Агентства Республики Казахстан по</w:t>
            </w:r>
            <w:r>
              <w:br/>
            </w:r>
            <w:r>
              <w:rPr>
                <w:rFonts w:ascii="Times New Roman"/>
                <w:b w:val="false"/>
                <w:i w:val="false"/>
                <w:color w:val="000000"/>
                <w:sz w:val="20"/>
              </w:rPr>
              <w:t>регулированию естественных монополий</w:t>
            </w:r>
            <w:r>
              <w:br/>
            </w:r>
            <w:r>
              <w:rPr>
                <w:rFonts w:ascii="Times New Roman"/>
                <w:b w:val="false"/>
                <w:i w:val="false"/>
                <w:color w:val="000000"/>
                <w:sz w:val="20"/>
              </w:rPr>
              <w:t>от 31 июля 2013 года № 241- ОД</w:t>
            </w:r>
          </w:p>
        </w:tc>
      </w:tr>
    </w:tbl>
    <w:bookmarkStart w:name="z31" w:id="13"/>
    <w:p>
      <w:pPr>
        <w:spacing w:after="0"/>
        <w:ind w:left="0"/>
        <w:jc w:val="left"/>
      </w:pPr>
      <w:r>
        <w:rPr>
          <w:rFonts w:ascii="Times New Roman"/>
          <w:b/>
          <w:i w:val="false"/>
          <w:color w:val="000000"/>
        </w:rPr>
        <w:t xml:space="preserve"> Правила ведения раздельного учета доходов, затрат и</w:t>
      </w:r>
      <w:r>
        <w:br/>
      </w:r>
      <w:r>
        <w:rPr>
          <w:rFonts w:ascii="Times New Roman"/>
          <w:b/>
          <w:i w:val="false"/>
          <w:color w:val="000000"/>
        </w:rPr>
        <w:t>задействованных активов субъектами естественных</w:t>
      </w:r>
      <w:r>
        <w:br/>
      </w:r>
      <w:r>
        <w:rPr>
          <w:rFonts w:ascii="Times New Roman"/>
          <w:b/>
          <w:i w:val="false"/>
          <w:color w:val="000000"/>
        </w:rPr>
        <w:t>монополий, оказывающими услуги морских портов</w:t>
      </w:r>
      <w:r>
        <w:br/>
      </w:r>
      <w:r>
        <w:rPr>
          <w:rFonts w:ascii="Times New Roman"/>
          <w:b/>
          <w:i w:val="false"/>
          <w:color w:val="000000"/>
        </w:rPr>
        <w:t>1. Общие положения</w:t>
      </w:r>
    </w:p>
    <w:bookmarkEnd w:id="13"/>
    <w:bookmarkStart w:name="z35" w:id="14"/>
    <w:p>
      <w:pPr>
        <w:spacing w:after="0"/>
        <w:ind w:left="0"/>
        <w:jc w:val="both"/>
      </w:pPr>
      <w:r>
        <w:rPr>
          <w:rFonts w:ascii="Times New Roman"/>
          <w:b w:val="false"/>
          <w:i w:val="false"/>
          <w:color w:val="000000"/>
          <w:sz w:val="28"/>
        </w:rPr>
        <w:t xml:space="preserve">
      1. Настоящие Правила ведения раздельного учета доходов, затрат и задействованных активов субъектами естественных монополий, оказывающими услуги морских портов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июля 1998 года "О естественных монополиях и регулируемых рынках" (далее - Закон).</w:t>
      </w:r>
    </w:p>
    <w:bookmarkEnd w:id="14"/>
    <w:bookmarkStart w:name="z36" w:id="15"/>
    <w:p>
      <w:pPr>
        <w:spacing w:after="0"/>
        <w:ind w:left="0"/>
        <w:jc w:val="both"/>
      </w:pPr>
      <w:r>
        <w:rPr>
          <w:rFonts w:ascii="Times New Roman"/>
          <w:b w:val="false"/>
          <w:i w:val="false"/>
          <w:color w:val="000000"/>
          <w:sz w:val="28"/>
        </w:rPr>
        <w:t>
      2. Основной целью Правил является определение порядка и принципов ведения раздельного учета доходов, затрат и задействованных активов субъектами естественных монополий по видам регулируемых услуг морских портов и в целом по иной деятельности для установления экономически обоснованных тарифов.</w:t>
      </w:r>
    </w:p>
    <w:bookmarkEnd w:id="15"/>
    <w:bookmarkStart w:name="z37" w:id="16"/>
    <w:p>
      <w:pPr>
        <w:spacing w:after="0"/>
        <w:ind w:left="0"/>
        <w:jc w:val="both"/>
      </w:pPr>
      <w:r>
        <w:rPr>
          <w:rFonts w:ascii="Times New Roman"/>
          <w:b w:val="false"/>
          <w:i w:val="false"/>
          <w:color w:val="000000"/>
          <w:sz w:val="28"/>
        </w:rPr>
        <w:t>
      3. Субъекты ведут раздельный учет доходов, затрат и задействованных активов по каждому виду регулируемых услуг морских портов.</w:t>
      </w:r>
    </w:p>
    <w:bookmarkEnd w:id="16"/>
    <w:bookmarkStart w:name="z38" w:id="17"/>
    <w:p>
      <w:pPr>
        <w:spacing w:after="0"/>
        <w:ind w:left="0"/>
        <w:jc w:val="both"/>
      </w:pPr>
      <w:r>
        <w:rPr>
          <w:rFonts w:ascii="Times New Roman"/>
          <w:b w:val="false"/>
          <w:i w:val="false"/>
          <w:color w:val="000000"/>
          <w:sz w:val="28"/>
        </w:rPr>
        <w:t xml:space="preserve">
      4. Ведение раздельного учета представляет собой систему сбора и обобщения данных о доходах, затратах и задействованных активах раздельно по каждому виду регулируемых услуг (товаров, работ) морских портов с предоставлением сведений в </w:t>
      </w:r>
      <w:r>
        <w:rPr>
          <w:rFonts w:ascii="Times New Roman"/>
          <w:b w:val="false"/>
          <w:i w:val="false"/>
          <w:color w:val="000000"/>
          <w:sz w:val="28"/>
        </w:rPr>
        <w:t>уполномоченный орган</w:t>
      </w:r>
      <w:r>
        <w:rPr>
          <w:rFonts w:ascii="Times New Roman"/>
          <w:b w:val="false"/>
          <w:i w:val="false"/>
          <w:color w:val="000000"/>
          <w:sz w:val="28"/>
        </w:rPr>
        <w:t>, осуществляющий руководство в сферах естественных монополий и на регулируемых рынках (далее – уполномоченный орган).</w:t>
      </w:r>
    </w:p>
    <w:bookmarkEnd w:id="17"/>
    <w:bookmarkStart w:name="z39" w:id="18"/>
    <w:p>
      <w:pPr>
        <w:spacing w:after="0"/>
        <w:ind w:left="0"/>
        <w:jc w:val="both"/>
      </w:pPr>
      <w:r>
        <w:rPr>
          <w:rFonts w:ascii="Times New Roman"/>
          <w:b w:val="false"/>
          <w:i w:val="false"/>
          <w:color w:val="000000"/>
          <w:sz w:val="28"/>
        </w:rPr>
        <w:t>
      5. Раздельный учет основан на первичных документах бухгалтерского и управленческого учета, которые обеспечивают необходимый уровень детализации доходов, затрат и задействованных активов по видам услуг в соответствии с настоящими Правилами.</w:t>
      </w:r>
    </w:p>
    <w:bookmarkEnd w:id="18"/>
    <w:bookmarkStart w:name="z40" w:id="19"/>
    <w:p>
      <w:pPr>
        <w:spacing w:after="0"/>
        <w:ind w:left="0"/>
        <w:jc w:val="both"/>
      </w:pPr>
      <w:r>
        <w:rPr>
          <w:rFonts w:ascii="Times New Roman"/>
          <w:b w:val="false"/>
          <w:i w:val="false"/>
          <w:color w:val="000000"/>
          <w:sz w:val="28"/>
        </w:rPr>
        <w:t xml:space="preserve">
      6. На основе настоящих Правил субъекты для целей ведения раздельного учета в соответствии с </w:t>
      </w:r>
      <w:r>
        <w:rPr>
          <w:rFonts w:ascii="Times New Roman"/>
          <w:b w:val="false"/>
          <w:i w:val="false"/>
          <w:color w:val="000000"/>
          <w:sz w:val="28"/>
        </w:rPr>
        <w:t>подпунктом 17)</w:t>
      </w:r>
      <w:r>
        <w:rPr>
          <w:rFonts w:ascii="Times New Roman"/>
          <w:b w:val="false"/>
          <w:i w:val="false"/>
          <w:color w:val="000000"/>
          <w:sz w:val="28"/>
        </w:rPr>
        <w:t xml:space="preserve"> статьи 7 Закона разрабатывают отдельный раздел учетной политики.</w:t>
      </w:r>
    </w:p>
    <w:bookmarkEnd w:id="19"/>
    <w:bookmarkStart w:name="z41" w:id="20"/>
    <w:p>
      <w:pPr>
        <w:spacing w:after="0"/>
        <w:ind w:left="0"/>
        <w:jc w:val="both"/>
      </w:pPr>
      <w:r>
        <w:rPr>
          <w:rFonts w:ascii="Times New Roman"/>
          <w:b w:val="false"/>
          <w:i w:val="false"/>
          <w:color w:val="000000"/>
          <w:sz w:val="28"/>
        </w:rPr>
        <w:t>
      7. В настоящих Правилах применяются следующие основные понятия:</w:t>
      </w:r>
    </w:p>
    <w:bookmarkEnd w:id="20"/>
    <w:bookmarkStart w:name="z42" w:id="21"/>
    <w:p>
      <w:pPr>
        <w:spacing w:after="0"/>
        <w:ind w:left="0"/>
        <w:jc w:val="both"/>
      </w:pPr>
      <w:r>
        <w:rPr>
          <w:rFonts w:ascii="Times New Roman"/>
          <w:b w:val="false"/>
          <w:i w:val="false"/>
          <w:color w:val="000000"/>
          <w:sz w:val="28"/>
        </w:rPr>
        <w:t>
      абсорбированные производственные затраты - совокупность общих производственных затрат по регулируемым услугам морских портов;</w:t>
      </w:r>
    </w:p>
    <w:bookmarkEnd w:id="21"/>
    <w:bookmarkStart w:name="z43" w:id="22"/>
    <w:p>
      <w:pPr>
        <w:spacing w:after="0"/>
        <w:ind w:left="0"/>
        <w:jc w:val="both"/>
      </w:pPr>
      <w:r>
        <w:rPr>
          <w:rFonts w:ascii="Times New Roman"/>
          <w:b w:val="false"/>
          <w:i w:val="false"/>
          <w:color w:val="000000"/>
          <w:sz w:val="28"/>
        </w:rPr>
        <w:t>
      бизнес-процесс - статьи калькулирования производственных затрат по элементам статей затрат;</w:t>
      </w:r>
    </w:p>
    <w:bookmarkEnd w:id="22"/>
    <w:bookmarkStart w:name="z44" w:id="23"/>
    <w:p>
      <w:pPr>
        <w:spacing w:after="0"/>
        <w:ind w:left="0"/>
        <w:jc w:val="both"/>
      </w:pPr>
      <w:r>
        <w:rPr>
          <w:rFonts w:ascii="Times New Roman"/>
          <w:b w:val="false"/>
          <w:i w:val="false"/>
          <w:color w:val="000000"/>
          <w:sz w:val="28"/>
        </w:rPr>
        <w:t>
      раздельный учет - система сбора и обобщения информации о затратах, доходах, задействованных активах и производственных показателях раздельно по видам деятельности, услугам, операциям субъекта, в целях анализа себестоимости регулируемых видов деятельности, формирования тарифной сметы и определения тарифов (цен, ставок сборов) на услуги;</w:t>
      </w:r>
    </w:p>
    <w:bookmarkEnd w:id="23"/>
    <w:bookmarkStart w:name="z45" w:id="24"/>
    <w:p>
      <w:pPr>
        <w:spacing w:after="0"/>
        <w:ind w:left="0"/>
        <w:jc w:val="both"/>
      </w:pPr>
      <w:r>
        <w:rPr>
          <w:rFonts w:ascii="Times New Roman"/>
          <w:b w:val="false"/>
          <w:i w:val="false"/>
          <w:color w:val="000000"/>
          <w:sz w:val="28"/>
        </w:rPr>
        <w:t>
      косвенные операции - операции, выполняемые для осуществления нескольких основных операций, включаемых в себестоимость регулируемых услуг морских портов;</w:t>
      </w:r>
    </w:p>
    <w:bookmarkEnd w:id="24"/>
    <w:bookmarkStart w:name="z46" w:id="25"/>
    <w:p>
      <w:pPr>
        <w:spacing w:after="0"/>
        <w:ind w:left="0"/>
        <w:jc w:val="both"/>
      </w:pPr>
      <w:r>
        <w:rPr>
          <w:rFonts w:ascii="Times New Roman"/>
          <w:b w:val="false"/>
          <w:i w:val="false"/>
          <w:color w:val="000000"/>
          <w:sz w:val="28"/>
        </w:rPr>
        <w:t>
      косвенные затраты - затраты, которые имеют причинно-следственные связи одновременно с несколькими услугами (группой услуг), и поэтому не могут быть прямо и однозначно отнесены к определенной услуге, но могут быть распределены на услуги на основе баз распределения, отражающих причины возникновения затрат;</w:t>
      </w:r>
    </w:p>
    <w:bookmarkEnd w:id="25"/>
    <w:bookmarkStart w:name="z47" w:id="26"/>
    <w:p>
      <w:pPr>
        <w:spacing w:after="0"/>
        <w:ind w:left="0"/>
        <w:jc w:val="both"/>
      </w:pPr>
      <w:r>
        <w:rPr>
          <w:rFonts w:ascii="Times New Roman"/>
          <w:b w:val="false"/>
          <w:i w:val="false"/>
          <w:color w:val="000000"/>
          <w:sz w:val="28"/>
        </w:rPr>
        <w:t>
      регулируемые услуги морских портов - услуги субъекта, осуществляемые в сфере торгового мореплавания;</w:t>
      </w:r>
    </w:p>
    <w:bookmarkEnd w:id="26"/>
    <w:bookmarkStart w:name="z48" w:id="27"/>
    <w:p>
      <w:pPr>
        <w:spacing w:after="0"/>
        <w:ind w:left="0"/>
        <w:jc w:val="both"/>
      </w:pPr>
      <w:r>
        <w:rPr>
          <w:rFonts w:ascii="Times New Roman"/>
          <w:b w:val="false"/>
          <w:i w:val="false"/>
          <w:color w:val="000000"/>
          <w:sz w:val="28"/>
        </w:rPr>
        <w:t>
      прямые затраты - затраты, которые имеют прямые причинно-следственные связи с определенной услугой, и поэтому могут быть прямо и однозначно отнесены к определенной услуге.</w:t>
      </w:r>
    </w:p>
    <w:bookmarkEnd w:id="27"/>
    <w:bookmarkStart w:name="z49" w:id="28"/>
    <w:p>
      <w:pPr>
        <w:spacing w:after="0"/>
        <w:ind w:left="0"/>
        <w:jc w:val="both"/>
      </w:pPr>
      <w:r>
        <w:rPr>
          <w:rFonts w:ascii="Times New Roman"/>
          <w:b w:val="false"/>
          <w:i w:val="false"/>
          <w:color w:val="000000"/>
          <w:sz w:val="28"/>
        </w:rPr>
        <w:t xml:space="preserve">
      Иные понятия и термины, используемые в настоящих Правилах, применяются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об естественных монополиях и регулируемых рынках.</w:t>
      </w:r>
    </w:p>
    <w:bookmarkEnd w:id="28"/>
    <w:bookmarkStart w:name="z50" w:id="29"/>
    <w:p>
      <w:pPr>
        <w:spacing w:after="0"/>
        <w:ind w:left="0"/>
        <w:jc w:val="both"/>
      </w:pPr>
      <w:r>
        <w:rPr>
          <w:rFonts w:ascii="Times New Roman"/>
          <w:b w:val="false"/>
          <w:i w:val="false"/>
          <w:color w:val="000000"/>
          <w:sz w:val="28"/>
        </w:rPr>
        <w:t>
      8. Правила включают следующие положения:</w:t>
      </w:r>
    </w:p>
    <w:bookmarkEnd w:id="29"/>
    <w:bookmarkStart w:name="z51" w:id="30"/>
    <w:p>
      <w:pPr>
        <w:spacing w:after="0"/>
        <w:ind w:left="0"/>
        <w:jc w:val="both"/>
      </w:pPr>
      <w:r>
        <w:rPr>
          <w:rFonts w:ascii="Times New Roman"/>
          <w:b w:val="false"/>
          <w:i w:val="false"/>
          <w:color w:val="000000"/>
          <w:sz w:val="28"/>
        </w:rPr>
        <w:t>
      1) виды деятельности, услуг и операций;</w:t>
      </w:r>
    </w:p>
    <w:bookmarkEnd w:id="30"/>
    <w:bookmarkStart w:name="z52" w:id="31"/>
    <w:p>
      <w:pPr>
        <w:spacing w:after="0"/>
        <w:ind w:left="0"/>
        <w:jc w:val="both"/>
      </w:pPr>
      <w:r>
        <w:rPr>
          <w:rFonts w:ascii="Times New Roman"/>
          <w:b w:val="false"/>
          <w:i w:val="false"/>
          <w:color w:val="000000"/>
          <w:sz w:val="28"/>
        </w:rPr>
        <w:t>
      2) принципы ведения и организации раздельного учета доходов, затрат и задействованных активов;</w:t>
      </w:r>
    </w:p>
    <w:bookmarkEnd w:id="31"/>
    <w:bookmarkStart w:name="z53" w:id="32"/>
    <w:p>
      <w:pPr>
        <w:spacing w:after="0"/>
        <w:ind w:left="0"/>
        <w:jc w:val="both"/>
      </w:pPr>
      <w:r>
        <w:rPr>
          <w:rFonts w:ascii="Times New Roman"/>
          <w:b w:val="false"/>
          <w:i w:val="false"/>
          <w:color w:val="000000"/>
          <w:sz w:val="28"/>
        </w:rPr>
        <w:t>
      3) порядок учета и распределения активов, затрат и задействованных активов;</w:t>
      </w:r>
    </w:p>
    <w:bookmarkEnd w:id="32"/>
    <w:bookmarkStart w:name="z54" w:id="33"/>
    <w:p>
      <w:pPr>
        <w:spacing w:after="0"/>
        <w:ind w:left="0"/>
        <w:jc w:val="both"/>
      </w:pPr>
      <w:r>
        <w:rPr>
          <w:rFonts w:ascii="Times New Roman"/>
          <w:b w:val="false"/>
          <w:i w:val="false"/>
          <w:color w:val="000000"/>
          <w:sz w:val="28"/>
        </w:rPr>
        <w:t>
      4) учет производственных показателей;</w:t>
      </w:r>
    </w:p>
    <w:bookmarkEnd w:id="33"/>
    <w:bookmarkStart w:name="z55" w:id="34"/>
    <w:p>
      <w:pPr>
        <w:spacing w:after="0"/>
        <w:ind w:left="0"/>
        <w:jc w:val="both"/>
      </w:pPr>
      <w:r>
        <w:rPr>
          <w:rFonts w:ascii="Times New Roman"/>
          <w:b w:val="false"/>
          <w:i w:val="false"/>
          <w:color w:val="000000"/>
          <w:sz w:val="28"/>
        </w:rPr>
        <w:t>
      5) отчетность по доходам, расходам и задействованным активам по видам регулируемых услуг.</w:t>
      </w:r>
    </w:p>
    <w:bookmarkEnd w:id="34"/>
    <w:bookmarkStart w:name="z56" w:id="35"/>
    <w:p>
      <w:pPr>
        <w:spacing w:after="0"/>
        <w:ind w:left="0"/>
        <w:jc w:val="both"/>
      </w:pPr>
      <w:r>
        <w:rPr>
          <w:rFonts w:ascii="Times New Roman"/>
          <w:b w:val="false"/>
          <w:i w:val="false"/>
          <w:color w:val="000000"/>
          <w:sz w:val="28"/>
        </w:rPr>
        <w:t>
      9. При ведении раздельного учета субъектом отдельно выделяются следующие виды деятельности:</w:t>
      </w:r>
    </w:p>
    <w:bookmarkEnd w:id="35"/>
    <w:bookmarkStart w:name="z57" w:id="36"/>
    <w:p>
      <w:pPr>
        <w:spacing w:after="0"/>
        <w:ind w:left="0"/>
        <w:jc w:val="both"/>
      </w:pPr>
      <w:r>
        <w:rPr>
          <w:rFonts w:ascii="Times New Roman"/>
          <w:b w:val="false"/>
          <w:i w:val="false"/>
          <w:color w:val="000000"/>
          <w:sz w:val="28"/>
        </w:rPr>
        <w:t>
      1) регулируемые услуги морских портов;</w:t>
      </w:r>
    </w:p>
    <w:bookmarkEnd w:id="36"/>
    <w:bookmarkStart w:name="z58" w:id="37"/>
    <w:p>
      <w:pPr>
        <w:spacing w:after="0"/>
        <w:ind w:left="0"/>
        <w:jc w:val="both"/>
      </w:pPr>
      <w:r>
        <w:rPr>
          <w:rFonts w:ascii="Times New Roman"/>
          <w:b w:val="false"/>
          <w:i w:val="false"/>
          <w:color w:val="000000"/>
          <w:sz w:val="28"/>
        </w:rPr>
        <w:t>
      2) иная деятельность.</w:t>
      </w:r>
    </w:p>
    <w:bookmarkEnd w:id="37"/>
    <w:bookmarkStart w:name="z59" w:id="38"/>
    <w:p>
      <w:pPr>
        <w:spacing w:after="0"/>
        <w:ind w:left="0"/>
        <w:jc w:val="both"/>
      </w:pPr>
      <w:r>
        <w:rPr>
          <w:rFonts w:ascii="Times New Roman"/>
          <w:b w:val="false"/>
          <w:i w:val="false"/>
          <w:color w:val="000000"/>
          <w:sz w:val="28"/>
        </w:rPr>
        <w:t>
      10. Каждая регулируемая и нерегулируемая услуги последовательно распределяются в определенную номенклатуру операций и бизнес-процессов. Ряд вспомогательных производственных операций являются общими для нескольких видов услуг.</w:t>
      </w:r>
    </w:p>
    <w:bookmarkEnd w:id="38"/>
    <w:bookmarkStart w:name="z60" w:id="39"/>
    <w:p>
      <w:pPr>
        <w:spacing w:after="0"/>
        <w:ind w:left="0"/>
        <w:jc w:val="both"/>
      </w:pPr>
      <w:r>
        <w:rPr>
          <w:rFonts w:ascii="Times New Roman"/>
          <w:b w:val="false"/>
          <w:i w:val="false"/>
          <w:color w:val="000000"/>
          <w:sz w:val="28"/>
        </w:rPr>
        <w:t>
      11. Доходы, затраты и задействованные активы распределяются по видам услуг, а также по операциям, включаемым в регулируемые услуги морских портов:</w:t>
      </w:r>
    </w:p>
    <w:bookmarkEnd w:id="39"/>
    <w:bookmarkStart w:name="z61" w:id="40"/>
    <w:p>
      <w:pPr>
        <w:spacing w:after="0"/>
        <w:ind w:left="0"/>
        <w:jc w:val="both"/>
      </w:pPr>
      <w:r>
        <w:rPr>
          <w:rFonts w:ascii="Times New Roman"/>
          <w:b w:val="false"/>
          <w:i w:val="false"/>
          <w:color w:val="000000"/>
          <w:sz w:val="28"/>
        </w:rPr>
        <w:t>
      1) погрузочно-разгрузочные работы на причалах генеральных грузов;</w:t>
      </w:r>
    </w:p>
    <w:bookmarkEnd w:id="40"/>
    <w:bookmarkStart w:name="z62" w:id="41"/>
    <w:p>
      <w:pPr>
        <w:spacing w:after="0"/>
        <w:ind w:left="0"/>
        <w:jc w:val="both"/>
      </w:pPr>
      <w:r>
        <w:rPr>
          <w:rFonts w:ascii="Times New Roman"/>
          <w:b w:val="false"/>
          <w:i w:val="false"/>
          <w:color w:val="000000"/>
          <w:sz w:val="28"/>
        </w:rPr>
        <w:t>
      2) услуги за заход судна в морской порт для производства грузовых операций и (или) иных целей с последующим выходом из порта (судозаход).</w:t>
      </w:r>
    </w:p>
    <w:bookmarkEnd w:id="41"/>
    <w:bookmarkStart w:name="z63" w:id="42"/>
    <w:p>
      <w:pPr>
        <w:spacing w:after="0"/>
        <w:ind w:left="0"/>
        <w:jc w:val="both"/>
      </w:pPr>
      <w:r>
        <w:rPr>
          <w:rFonts w:ascii="Times New Roman"/>
          <w:b w:val="false"/>
          <w:i w:val="false"/>
          <w:color w:val="000000"/>
          <w:sz w:val="28"/>
        </w:rPr>
        <w:t>
      12. Регулируемые услуги (товары, работы) морских портов включают следующие основные операции:</w:t>
      </w:r>
    </w:p>
    <w:bookmarkEnd w:id="42"/>
    <w:bookmarkStart w:name="z64" w:id="43"/>
    <w:p>
      <w:pPr>
        <w:spacing w:after="0"/>
        <w:ind w:left="0"/>
        <w:jc w:val="both"/>
      </w:pPr>
      <w:r>
        <w:rPr>
          <w:rFonts w:ascii="Times New Roman"/>
          <w:b w:val="false"/>
          <w:i w:val="false"/>
          <w:color w:val="000000"/>
          <w:sz w:val="28"/>
        </w:rPr>
        <w:t>
      1) погрузочно-разгрузочные работы на причалах генеральных грузов:</w:t>
      </w:r>
    </w:p>
    <w:bookmarkEnd w:id="43"/>
    <w:bookmarkStart w:name="z65" w:id="44"/>
    <w:p>
      <w:pPr>
        <w:spacing w:after="0"/>
        <w:ind w:left="0"/>
        <w:jc w:val="both"/>
      </w:pPr>
      <w:r>
        <w:rPr>
          <w:rFonts w:ascii="Times New Roman"/>
          <w:b w:val="false"/>
          <w:i w:val="false"/>
          <w:color w:val="000000"/>
          <w:sz w:val="28"/>
        </w:rPr>
        <w:t>
      обеспечение погрузочно-разгрузочных работ;</w:t>
      </w:r>
    </w:p>
    <w:bookmarkEnd w:id="44"/>
    <w:bookmarkStart w:name="z66" w:id="45"/>
    <w:p>
      <w:pPr>
        <w:spacing w:after="0"/>
        <w:ind w:left="0"/>
        <w:jc w:val="both"/>
      </w:pPr>
      <w:r>
        <w:rPr>
          <w:rFonts w:ascii="Times New Roman"/>
          <w:b w:val="false"/>
          <w:i w:val="false"/>
          <w:color w:val="000000"/>
          <w:sz w:val="28"/>
        </w:rPr>
        <w:t>
      перегрузка насыпных и навалочных грузов;</w:t>
      </w:r>
    </w:p>
    <w:bookmarkEnd w:id="45"/>
    <w:bookmarkStart w:name="z67" w:id="46"/>
    <w:p>
      <w:pPr>
        <w:spacing w:after="0"/>
        <w:ind w:left="0"/>
        <w:jc w:val="both"/>
      </w:pPr>
      <w:r>
        <w:rPr>
          <w:rFonts w:ascii="Times New Roman"/>
          <w:b w:val="false"/>
          <w:i w:val="false"/>
          <w:color w:val="000000"/>
          <w:sz w:val="28"/>
        </w:rPr>
        <w:t>
      перегрузка грузов накатным способом;</w:t>
      </w:r>
    </w:p>
    <w:bookmarkEnd w:id="46"/>
    <w:bookmarkStart w:name="z68" w:id="47"/>
    <w:p>
      <w:pPr>
        <w:spacing w:after="0"/>
        <w:ind w:left="0"/>
        <w:jc w:val="both"/>
      </w:pPr>
      <w:r>
        <w:rPr>
          <w:rFonts w:ascii="Times New Roman"/>
          <w:b w:val="false"/>
          <w:i w:val="false"/>
          <w:color w:val="000000"/>
          <w:sz w:val="28"/>
        </w:rPr>
        <w:t>
      перегрузка контейнеров;</w:t>
      </w:r>
    </w:p>
    <w:bookmarkEnd w:id="47"/>
    <w:bookmarkStart w:name="z69" w:id="48"/>
    <w:p>
      <w:pPr>
        <w:spacing w:after="0"/>
        <w:ind w:left="0"/>
        <w:jc w:val="both"/>
      </w:pPr>
      <w:r>
        <w:rPr>
          <w:rFonts w:ascii="Times New Roman"/>
          <w:b w:val="false"/>
          <w:i w:val="false"/>
          <w:color w:val="000000"/>
          <w:sz w:val="28"/>
        </w:rPr>
        <w:t>
      перегрузка крановым способом грузов;</w:t>
      </w:r>
    </w:p>
    <w:bookmarkEnd w:id="48"/>
    <w:bookmarkStart w:name="z70" w:id="49"/>
    <w:p>
      <w:pPr>
        <w:spacing w:after="0"/>
        <w:ind w:left="0"/>
        <w:jc w:val="both"/>
      </w:pPr>
      <w:r>
        <w:rPr>
          <w:rFonts w:ascii="Times New Roman"/>
          <w:b w:val="false"/>
          <w:i w:val="false"/>
          <w:color w:val="000000"/>
          <w:sz w:val="28"/>
        </w:rPr>
        <w:t>
      перегрузка крановым способом негабаритных и тяжеловесных грузов;</w:t>
      </w:r>
    </w:p>
    <w:bookmarkEnd w:id="49"/>
    <w:bookmarkStart w:name="z71" w:id="50"/>
    <w:p>
      <w:pPr>
        <w:spacing w:after="0"/>
        <w:ind w:left="0"/>
        <w:jc w:val="both"/>
      </w:pPr>
      <w:r>
        <w:rPr>
          <w:rFonts w:ascii="Times New Roman"/>
          <w:b w:val="false"/>
          <w:i w:val="false"/>
          <w:color w:val="000000"/>
          <w:sz w:val="28"/>
        </w:rPr>
        <w:t>
      погрузка/выгрузка в/из железнодорожный состав;</w:t>
      </w:r>
    </w:p>
    <w:bookmarkEnd w:id="50"/>
    <w:bookmarkStart w:name="z72" w:id="51"/>
    <w:p>
      <w:pPr>
        <w:spacing w:after="0"/>
        <w:ind w:left="0"/>
        <w:jc w:val="both"/>
      </w:pPr>
      <w:r>
        <w:rPr>
          <w:rFonts w:ascii="Times New Roman"/>
          <w:b w:val="false"/>
          <w:i w:val="false"/>
          <w:color w:val="000000"/>
          <w:sz w:val="28"/>
        </w:rPr>
        <w:t>
      2) услуги за заход судна в морской порт для производства грузовых операций и (или) иных целей с последующим выходом из порта (судозаход):</w:t>
      </w:r>
    </w:p>
    <w:bookmarkEnd w:id="51"/>
    <w:bookmarkStart w:name="z73" w:id="52"/>
    <w:p>
      <w:pPr>
        <w:spacing w:after="0"/>
        <w:ind w:left="0"/>
        <w:jc w:val="both"/>
      </w:pPr>
      <w:r>
        <w:rPr>
          <w:rFonts w:ascii="Times New Roman"/>
          <w:b w:val="false"/>
          <w:i w:val="false"/>
          <w:color w:val="000000"/>
          <w:sz w:val="28"/>
        </w:rPr>
        <w:t>
      корабельные услуги;</w:t>
      </w:r>
    </w:p>
    <w:bookmarkEnd w:id="52"/>
    <w:bookmarkStart w:name="z74" w:id="53"/>
    <w:p>
      <w:pPr>
        <w:spacing w:after="0"/>
        <w:ind w:left="0"/>
        <w:jc w:val="both"/>
      </w:pPr>
      <w:r>
        <w:rPr>
          <w:rFonts w:ascii="Times New Roman"/>
          <w:b w:val="false"/>
          <w:i w:val="false"/>
          <w:color w:val="000000"/>
          <w:sz w:val="28"/>
        </w:rPr>
        <w:t>
      маячные услуги;</w:t>
      </w:r>
    </w:p>
    <w:bookmarkEnd w:id="53"/>
    <w:bookmarkStart w:name="z75" w:id="54"/>
    <w:p>
      <w:pPr>
        <w:spacing w:after="0"/>
        <w:ind w:left="0"/>
        <w:jc w:val="both"/>
      </w:pPr>
      <w:r>
        <w:rPr>
          <w:rFonts w:ascii="Times New Roman"/>
          <w:b w:val="false"/>
          <w:i w:val="false"/>
          <w:color w:val="000000"/>
          <w:sz w:val="28"/>
        </w:rPr>
        <w:t>
      услуги по проходу каналом;</w:t>
      </w:r>
    </w:p>
    <w:bookmarkEnd w:id="54"/>
    <w:bookmarkStart w:name="z76" w:id="55"/>
    <w:p>
      <w:pPr>
        <w:spacing w:after="0"/>
        <w:ind w:left="0"/>
        <w:jc w:val="both"/>
      </w:pPr>
      <w:r>
        <w:rPr>
          <w:rFonts w:ascii="Times New Roman"/>
          <w:b w:val="false"/>
          <w:i w:val="false"/>
          <w:color w:val="000000"/>
          <w:sz w:val="28"/>
        </w:rPr>
        <w:t>
      причальные услуги под грузовыми операциями;</w:t>
      </w:r>
    </w:p>
    <w:bookmarkEnd w:id="55"/>
    <w:bookmarkStart w:name="z77" w:id="56"/>
    <w:p>
      <w:pPr>
        <w:spacing w:after="0"/>
        <w:ind w:left="0"/>
        <w:jc w:val="both"/>
      </w:pPr>
      <w:r>
        <w:rPr>
          <w:rFonts w:ascii="Times New Roman"/>
          <w:b w:val="false"/>
          <w:i w:val="false"/>
          <w:color w:val="000000"/>
          <w:sz w:val="28"/>
        </w:rPr>
        <w:t>
      причальные услуги вне грузовых операций;</w:t>
      </w:r>
    </w:p>
    <w:bookmarkEnd w:id="56"/>
    <w:bookmarkStart w:name="z78" w:id="57"/>
    <w:p>
      <w:pPr>
        <w:spacing w:after="0"/>
        <w:ind w:left="0"/>
        <w:jc w:val="both"/>
      </w:pPr>
      <w:r>
        <w:rPr>
          <w:rFonts w:ascii="Times New Roman"/>
          <w:b w:val="false"/>
          <w:i w:val="false"/>
          <w:color w:val="000000"/>
          <w:sz w:val="28"/>
        </w:rPr>
        <w:t>
      якорные услуги;</w:t>
      </w:r>
    </w:p>
    <w:bookmarkEnd w:id="57"/>
    <w:bookmarkStart w:name="z79" w:id="58"/>
    <w:p>
      <w:pPr>
        <w:spacing w:after="0"/>
        <w:ind w:left="0"/>
        <w:jc w:val="both"/>
      </w:pPr>
      <w:r>
        <w:rPr>
          <w:rFonts w:ascii="Times New Roman"/>
          <w:b w:val="false"/>
          <w:i w:val="false"/>
          <w:color w:val="000000"/>
          <w:sz w:val="28"/>
        </w:rPr>
        <w:t>
      швартовые услуги;</w:t>
      </w:r>
    </w:p>
    <w:bookmarkEnd w:id="58"/>
    <w:bookmarkStart w:name="z80" w:id="59"/>
    <w:p>
      <w:pPr>
        <w:spacing w:after="0"/>
        <w:ind w:left="0"/>
        <w:jc w:val="both"/>
      </w:pPr>
      <w:r>
        <w:rPr>
          <w:rFonts w:ascii="Times New Roman"/>
          <w:b w:val="false"/>
          <w:i w:val="false"/>
          <w:color w:val="000000"/>
          <w:sz w:val="28"/>
        </w:rPr>
        <w:t>
      услуги в сфере природоохранных мероприятий.</w:t>
      </w:r>
    </w:p>
    <w:bookmarkEnd w:id="59"/>
    <w:bookmarkStart w:name="z81" w:id="60"/>
    <w:p>
      <w:pPr>
        <w:spacing w:after="0"/>
        <w:ind w:left="0"/>
        <w:jc w:val="both"/>
      </w:pPr>
      <w:r>
        <w:rPr>
          <w:rFonts w:ascii="Times New Roman"/>
          <w:b w:val="false"/>
          <w:i w:val="false"/>
          <w:color w:val="000000"/>
          <w:sz w:val="28"/>
        </w:rPr>
        <w:t>
      13. В регулируемые виды услуг морских портов, кроме основных операций, включаются вспомогательные операции, заданные в отчетности по доходам, расходам и задействованным активам по видам регулируемых услуг морских портов.</w:t>
      </w:r>
    </w:p>
    <w:bookmarkEnd w:id="60"/>
    <w:bookmarkStart w:name="z82" w:id="61"/>
    <w:p>
      <w:pPr>
        <w:spacing w:after="0"/>
        <w:ind w:left="0"/>
        <w:jc w:val="both"/>
      </w:pPr>
      <w:r>
        <w:rPr>
          <w:rFonts w:ascii="Times New Roman"/>
          <w:b w:val="false"/>
          <w:i w:val="false"/>
          <w:color w:val="000000"/>
          <w:sz w:val="28"/>
        </w:rPr>
        <w:t>
      14. Каждая основная и вспомогательная операции регулируемых услуг морских портов распределяются в определенную номенклатуру бизнес-процессов. Бизнес-процесс является статьей калькулирования производственных затрат по элементам для целей настоящих Правил.</w:t>
      </w:r>
    </w:p>
    <w:bookmarkEnd w:id="61"/>
    <w:bookmarkStart w:name="z83" w:id="62"/>
    <w:p>
      <w:pPr>
        <w:spacing w:after="0"/>
        <w:ind w:left="0"/>
        <w:jc w:val="both"/>
      </w:pPr>
      <w:r>
        <w:rPr>
          <w:rFonts w:ascii="Times New Roman"/>
          <w:b w:val="false"/>
          <w:i w:val="false"/>
          <w:color w:val="000000"/>
          <w:sz w:val="28"/>
        </w:rPr>
        <w:t>
      15. Перечень статей калькулирования затрат основных и вспомогательных операций регулируемых услуг морских портов устанавливаются настоящими Правилами.</w:t>
      </w:r>
    </w:p>
    <w:bookmarkEnd w:id="62"/>
    <w:bookmarkStart w:name="z84" w:id="63"/>
    <w:p>
      <w:pPr>
        <w:spacing w:after="0"/>
        <w:ind w:left="0"/>
        <w:jc w:val="left"/>
      </w:pPr>
      <w:r>
        <w:rPr>
          <w:rFonts w:ascii="Times New Roman"/>
          <w:b/>
          <w:i w:val="false"/>
          <w:color w:val="000000"/>
        </w:rPr>
        <w:t xml:space="preserve"> 2. Порядок ведения раздельного учета</w:t>
      </w:r>
      <w:r>
        <w:br/>
      </w:r>
      <w:r>
        <w:rPr>
          <w:rFonts w:ascii="Times New Roman"/>
          <w:b/>
          <w:i w:val="false"/>
          <w:color w:val="000000"/>
        </w:rPr>
        <w:t>доходов, затрат и задействованных активов</w:t>
      </w:r>
    </w:p>
    <w:bookmarkEnd w:id="63"/>
    <w:bookmarkStart w:name="z86" w:id="64"/>
    <w:p>
      <w:pPr>
        <w:spacing w:after="0"/>
        <w:ind w:left="0"/>
        <w:jc w:val="both"/>
      </w:pPr>
      <w:r>
        <w:rPr>
          <w:rFonts w:ascii="Times New Roman"/>
          <w:b w:val="false"/>
          <w:i w:val="false"/>
          <w:color w:val="000000"/>
          <w:sz w:val="28"/>
        </w:rPr>
        <w:t>
      16. Ведение раздельного учета субъектами основывается на принципах ведения бухгалтерского учета, принятых в соответствии с Международными Стандартами Финансовой Отчетности (МСФО). Для целей раздельного учета первоначальным и наиболее достоверным источником информации при интерпретации МСФО являются интерпретации Международного комитета по интерпретации финансовой отчетности (IFRIC), рекомендации Экспертного Совета Министерства финансов Республики Казахстан по вопросам бухгалтерского учета и аудита.</w:t>
      </w:r>
    </w:p>
    <w:bookmarkEnd w:id="64"/>
    <w:bookmarkStart w:name="z87" w:id="65"/>
    <w:p>
      <w:pPr>
        <w:spacing w:after="0"/>
        <w:ind w:left="0"/>
        <w:jc w:val="both"/>
      </w:pPr>
      <w:r>
        <w:rPr>
          <w:rFonts w:ascii="Times New Roman"/>
          <w:b w:val="false"/>
          <w:i w:val="false"/>
          <w:color w:val="000000"/>
          <w:sz w:val="28"/>
        </w:rPr>
        <w:t>
      17. При ведении раздельного учета субъектами выполняются следующие требования:</w:t>
      </w:r>
    </w:p>
    <w:bookmarkEnd w:id="65"/>
    <w:bookmarkStart w:name="z88" w:id="66"/>
    <w:p>
      <w:pPr>
        <w:spacing w:after="0"/>
        <w:ind w:left="0"/>
        <w:jc w:val="both"/>
      </w:pPr>
      <w:r>
        <w:rPr>
          <w:rFonts w:ascii="Times New Roman"/>
          <w:b w:val="false"/>
          <w:i w:val="false"/>
          <w:color w:val="000000"/>
          <w:sz w:val="28"/>
        </w:rPr>
        <w:t>
      1) все производственные показатели, доходы и расходы, отнесенные к регулируемым услугам морских портов подтверждаются соответствующими учетными документами;</w:t>
      </w:r>
    </w:p>
    <w:bookmarkEnd w:id="66"/>
    <w:bookmarkStart w:name="z89" w:id="67"/>
    <w:p>
      <w:pPr>
        <w:spacing w:after="0"/>
        <w:ind w:left="0"/>
        <w:jc w:val="both"/>
      </w:pPr>
      <w:r>
        <w:rPr>
          <w:rFonts w:ascii="Times New Roman"/>
          <w:b w:val="false"/>
          <w:i w:val="false"/>
          <w:color w:val="000000"/>
          <w:sz w:val="28"/>
        </w:rPr>
        <w:t>
      2) записи организованы в форме облегчающей их обзор, аудит и сравнение данных взаимоконтролирующих документов;</w:t>
      </w:r>
    </w:p>
    <w:bookmarkEnd w:id="67"/>
    <w:bookmarkStart w:name="z90" w:id="68"/>
    <w:p>
      <w:pPr>
        <w:spacing w:after="0"/>
        <w:ind w:left="0"/>
        <w:jc w:val="both"/>
      </w:pPr>
      <w:r>
        <w:rPr>
          <w:rFonts w:ascii="Times New Roman"/>
          <w:b w:val="false"/>
          <w:i w:val="false"/>
          <w:color w:val="000000"/>
          <w:sz w:val="28"/>
        </w:rPr>
        <w:t>
      3) если информация в бухгалтерских и статистических учетных документах представлена не в полной мере, то она подкрепляется перекрестными ссылками на документы, содержащие дополняющую информацию.</w:t>
      </w:r>
    </w:p>
    <w:bookmarkEnd w:id="68"/>
    <w:bookmarkStart w:name="z91" w:id="69"/>
    <w:p>
      <w:pPr>
        <w:spacing w:after="0"/>
        <w:ind w:left="0"/>
        <w:jc w:val="both"/>
      </w:pPr>
      <w:r>
        <w:rPr>
          <w:rFonts w:ascii="Times New Roman"/>
          <w:b w:val="false"/>
          <w:i w:val="false"/>
          <w:color w:val="000000"/>
          <w:sz w:val="28"/>
        </w:rPr>
        <w:t>
      18. Документы бухгалтерской, статистической (производственной) и иной отчетности, статистические данные, рабочие документы и отчеты, используемые в соответствии с настоящими Правилами, для ведения раздельного учета и учета натуральных производственных показателей, объемных натуральных показателей услуг и калькуляций удельных расходов и доходов на единицы натуральных показателей, и иных целей, предусмотренных законодательством, храниться в течение пяти лет.</w:t>
      </w:r>
    </w:p>
    <w:bookmarkEnd w:id="69"/>
    <w:bookmarkStart w:name="z92" w:id="70"/>
    <w:p>
      <w:pPr>
        <w:spacing w:after="0"/>
        <w:ind w:left="0"/>
        <w:jc w:val="both"/>
      </w:pPr>
      <w:r>
        <w:rPr>
          <w:rFonts w:ascii="Times New Roman"/>
          <w:b w:val="false"/>
          <w:i w:val="false"/>
          <w:color w:val="000000"/>
          <w:sz w:val="28"/>
        </w:rPr>
        <w:t>
      19. Сведения о ведении раздельного учета по доходам, расходам и задействованным активам по видам регулируемых услуг морских портов (далее – Сведения), установленные настоящими Правилами составляется им за период равный одному календарному году, начиная с 1 января по 31 декабря.</w:t>
      </w:r>
    </w:p>
    <w:bookmarkEnd w:id="70"/>
    <w:bookmarkStart w:name="z93" w:id="71"/>
    <w:p>
      <w:pPr>
        <w:spacing w:after="0"/>
        <w:ind w:left="0"/>
        <w:jc w:val="both"/>
      </w:pPr>
      <w:r>
        <w:rPr>
          <w:rFonts w:ascii="Times New Roman"/>
          <w:b w:val="false"/>
          <w:i w:val="false"/>
          <w:color w:val="000000"/>
          <w:sz w:val="28"/>
        </w:rPr>
        <w:t xml:space="preserve">
      20. Субъекты представляют в уполномоченный орган не позднее 1 мая года следующего за отчетным годом сведения о доходах и затратах субъектов естественных монополий, оказывающие услуги морских портов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сведения о наличии основных средств и нематериальных активов субъектов естественных монополий, оказывающие услуги морских портов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 сведения о задействованных основных средствах субъектов естественных монополий, оказывающие услуги морских портов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 сведения о задействованных нематериальных активах субъектов естественных монополий, оказывающие услуги морских портов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 и аудированную финансовую отчетность, составленную в соответствии с МСФО.</w:t>
      </w:r>
    </w:p>
    <w:bookmarkEnd w:id="71"/>
    <w:bookmarkStart w:name="z94" w:id="72"/>
    <w:p>
      <w:pPr>
        <w:spacing w:after="0"/>
        <w:ind w:left="0"/>
        <w:jc w:val="both"/>
      </w:pPr>
      <w:r>
        <w:rPr>
          <w:rFonts w:ascii="Times New Roman"/>
          <w:b w:val="false"/>
          <w:i w:val="false"/>
          <w:color w:val="000000"/>
          <w:sz w:val="28"/>
        </w:rPr>
        <w:t>
      21. Основными принципами ведения раздельного учета:</w:t>
      </w:r>
    </w:p>
    <w:bookmarkEnd w:id="72"/>
    <w:bookmarkStart w:name="z95" w:id="73"/>
    <w:p>
      <w:pPr>
        <w:spacing w:after="0"/>
        <w:ind w:left="0"/>
        <w:jc w:val="both"/>
      </w:pPr>
      <w:r>
        <w:rPr>
          <w:rFonts w:ascii="Times New Roman"/>
          <w:b w:val="false"/>
          <w:i w:val="false"/>
          <w:color w:val="000000"/>
          <w:sz w:val="28"/>
        </w:rPr>
        <w:t>
      1) баланс между пользой от представленной информации и затратами на ее получение;</w:t>
      </w:r>
    </w:p>
    <w:bookmarkEnd w:id="73"/>
    <w:bookmarkStart w:name="z96" w:id="74"/>
    <w:p>
      <w:pPr>
        <w:spacing w:after="0"/>
        <w:ind w:left="0"/>
        <w:jc w:val="both"/>
      </w:pPr>
      <w:r>
        <w:rPr>
          <w:rFonts w:ascii="Times New Roman"/>
          <w:b w:val="false"/>
          <w:i w:val="false"/>
          <w:color w:val="000000"/>
          <w:sz w:val="28"/>
        </w:rPr>
        <w:t>
      2) баланс между качественными характеристиками для выполнения основного предназначения отчетности.</w:t>
      </w:r>
    </w:p>
    <w:bookmarkEnd w:id="74"/>
    <w:bookmarkStart w:name="z97" w:id="75"/>
    <w:p>
      <w:pPr>
        <w:spacing w:after="0"/>
        <w:ind w:left="0"/>
        <w:jc w:val="both"/>
      </w:pPr>
      <w:r>
        <w:rPr>
          <w:rFonts w:ascii="Times New Roman"/>
          <w:b w:val="false"/>
          <w:i w:val="false"/>
          <w:color w:val="000000"/>
          <w:sz w:val="28"/>
        </w:rPr>
        <w:t>
      22. Критериями распределения затрат при раздельном учете являются:</w:t>
      </w:r>
    </w:p>
    <w:bookmarkEnd w:id="75"/>
    <w:bookmarkStart w:name="z98" w:id="76"/>
    <w:p>
      <w:pPr>
        <w:spacing w:after="0"/>
        <w:ind w:left="0"/>
        <w:jc w:val="both"/>
      </w:pPr>
      <w:r>
        <w:rPr>
          <w:rFonts w:ascii="Times New Roman"/>
          <w:b w:val="false"/>
          <w:i w:val="false"/>
          <w:color w:val="000000"/>
          <w:sz w:val="28"/>
        </w:rPr>
        <w:t>
      1) причинно-следственная связь;</w:t>
      </w:r>
    </w:p>
    <w:bookmarkEnd w:id="76"/>
    <w:bookmarkStart w:name="z99" w:id="77"/>
    <w:p>
      <w:pPr>
        <w:spacing w:after="0"/>
        <w:ind w:left="0"/>
        <w:jc w:val="both"/>
      </w:pPr>
      <w:r>
        <w:rPr>
          <w:rFonts w:ascii="Times New Roman"/>
          <w:b w:val="false"/>
          <w:i w:val="false"/>
          <w:color w:val="000000"/>
          <w:sz w:val="28"/>
        </w:rPr>
        <w:t>
      2) справедливость.</w:t>
      </w:r>
    </w:p>
    <w:bookmarkEnd w:id="77"/>
    <w:bookmarkStart w:name="z100" w:id="78"/>
    <w:p>
      <w:pPr>
        <w:spacing w:after="0"/>
        <w:ind w:left="0"/>
        <w:jc w:val="both"/>
      </w:pPr>
      <w:r>
        <w:rPr>
          <w:rFonts w:ascii="Times New Roman"/>
          <w:b w:val="false"/>
          <w:i w:val="false"/>
          <w:color w:val="000000"/>
          <w:sz w:val="28"/>
        </w:rPr>
        <w:t>
      23. Задействованные основные средства и нематериальные активы, доходы и затраты учитываются по регулируемым услугам морских портов и иной деятельности, операциям, бизнес-процессам по месту их возникновения и в соответствии с их функциональным назначением.</w:t>
      </w:r>
    </w:p>
    <w:bookmarkEnd w:id="78"/>
    <w:bookmarkStart w:name="z101" w:id="79"/>
    <w:p>
      <w:pPr>
        <w:spacing w:after="0"/>
        <w:ind w:left="0"/>
        <w:jc w:val="both"/>
      </w:pPr>
      <w:r>
        <w:rPr>
          <w:rFonts w:ascii="Times New Roman"/>
          <w:b w:val="false"/>
          <w:i w:val="false"/>
          <w:color w:val="000000"/>
          <w:sz w:val="28"/>
        </w:rPr>
        <w:t>
      24. Доходы определяются по всем оказываемым услугам (товарам, работам) регулируемым и относящимся к иной деятельности в отдельности.</w:t>
      </w:r>
    </w:p>
    <w:bookmarkEnd w:id="79"/>
    <w:bookmarkStart w:name="z102" w:id="80"/>
    <w:p>
      <w:pPr>
        <w:spacing w:after="0"/>
        <w:ind w:left="0"/>
        <w:jc w:val="both"/>
      </w:pPr>
      <w:r>
        <w:rPr>
          <w:rFonts w:ascii="Times New Roman"/>
          <w:b w:val="false"/>
          <w:i w:val="false"/>
          <w:color w:val="000000"/>
          <w:sz w:val="28"/>
        </w:rPr>
        <w:t xml:space="preserve">
      25. По регулируемым услугам морских портов в себестоимость оказываемых услуг (товаров, работ) включаются затраты за исключением затрат, не учитываемых в соответствии с </w:t>
      </w:r>
      <w:r>
        <w:rPr>
          <w:rFonts w:ascii="Times New Roman"/>
          <w:b w:val="false"/>
          <w:i w:val="false"/>
          <w:color w:val="000000"/>
          <w:sz w:val="28"/>
        </w:rPr>
        <w:t>Особым порядком</w:t>
      </w:r>
      <w:r>
        <w:rPr>
          <w:rFonts w:ascii="Times New Roman"/>
          <w:b w:val="false"/>
          <w:i w:val="false"/>
          <w:color w:val="000000"/>
          <w:sz w:val="28"/>
        </w:rPr>
        <w:t xml:space="preserve"> формирования затрат, применяемом при утверждении тарифов (цен, ставок сборов) на регулируемые услуги (товары, работы) субъектов естественных монополий, утвержденных приказом Председателя Агентства Республики Казахстан по регулированию естественных монополий от 25 апреля 2013 года № 130-ОД (зарегистрированный в Реестре государственной регистрации нормативных правовых актов за № 8480).</w:t>
      </w:r>
    </w:p>
    <w:bookmarkEnd w:id="80"/>
    <w:bookmarkStart w:name="z103" w:id="81"/>
    <w:p>
      <w:pPr>
        <w:spacing w:after="0"/>
        <w:ind w:left="0"/>
        <w:jc w:val="both"/>
      </w:pPr>
      <w:r>
        <w:rPr>
          <w:rFonts w:ascii="Times New Roman"/>
          <w:b w:val="false"/>
          <w:i w:val="false"/>
          <w:color w:val="000000"/>
          <w:sz w:val="28"/>
        </w:rPr>
        <w:t>
      26. По способу отнесения на себестоимость оказанных услуг (работ, товаров) затраты подразделяются на прямые и косвенные.</w:t>
      </w:r>
    </w:p>
    <w:bookmarkEnd w:id="81"/>
    <w:bookmarkStart w:name="z104" w:id="82"/>
    <w:p>
      <w:pPr>
        <w:spacing w:after="0"/>
        <w:ind w:left="0"/>
        <w:jc w:val="both"/>
      </w:pPr>
      <w:r>
        <w:rPr>
          <w:rFonts w:ascii="Times New Roman"/>
          <w:b w:val="false"/>
          <w:i w:val="false"/>
          <w:color w:val="000000"/>
          <w:sz w:val="28"/>
        </w:rPr>
        <w:t>
      27. Затраты признаются по причинно-следственному критерию по каждой операции по каждой калькулируемой статье отдельно по следующим элементам затрат:</w:t>
      </w:r>
    </w:p>
    <w:bookmarkEnd w:id="82"/>
    <w:bookmarkStart w:name="z105" w:id="83"/>
    <w:p>
      <w:pPr>
        <w:spacing w:after="0"/>
        <w:ind w:left="0"/>
        <w:jc w:val="both"/>
      </w:pPr>
      <w:r>
        <w:rPr>
          <w:rFonts w:ascii="Times New Roman"/>
          <w:b w:val="false"/>
          <w:i w:val="false"/>
          <w:color w:val="000000"/>
          <w:sz w:val="28"/>
        </w:rPr>
        <w:t>
      1) выплаты персоналу, входящие в фонд оплаты труда;</w:t>
      </w:r>
    </w:p>
    <w:bookmarkEnd w:id="83"/>
    <w:bookmarkStart w:name="z106" w:id="84"/>
    <w:p>
      <w:pPr>
        <w:spacing w:after="0"/>
        <w:ind w:left="0"/>
        <w:jc w:val="both"/>
      </w:pPr>
      <w:r>
        <w:rPr>
          <w:rFonts w:ascii="Times New Roman"/>
          <w:b w:val="false"/>
          <w:i w:val="false"/>
          <w:color w:val="000000"/>
          <w:sz w:val="28"/>
        </w:rPr>
        <w:t>
      2) выплаты персоналу, не входящие в фонд оплаты труда;</w:t>
      </w:r>
    </w:p>
    <w:bookmarkEnd w:id="84"/>
    <w:bookmarkStart w:name="z107" w:id="85"/>
    <w:p>
      <w:pPr>
        <w:spacing w:after="0"/>
        <w:ind w:left="0"/>
        <w:jc w:val="both"/>
      </w:pPr>
      <w:r>
        <w:rPr>
          <w:rFonts w:ascii="Times New Roman"/>
          <w:b w:val="false"/>
          <w:i w:val="false"/>
          <w:color w:val="000000"/>
          <w:sz w:val="28"/>
        </w:rPr>
        <w:t>
      3) отчисления от оплаты труда;</w:t>
      </w:r>
    </w:p>
    <w:bookmarkEnd w:id="85"/>
    <w:bookmarkStart w:name="z108" w:id="86"/>
    <w:p>
      <w:pPr>
        <w:spacing w:after="0"/>
        <w:ind w:left="0"/>
        <w:jc w:val="both"/>
      </w:pPr>
      <w:r>
        <w:rPr>
          <w:rFonts w:ascii="Times New Roman"/>
          <w:b w:val="false"/>
          <w:i w:val="false"/>
          <w:color w:val="000000"/>
          <w:sz w:val="28"/>
        </w:rPr>
        <w:t>
      4) материалы;</w:t>
      </w:r>
    </w:p>
    <w:bookmarkEnd w:id="86"/>
    <w:bookmarkStart w:name="z109" w:id="87"/>
    <w:p>
      <w:pPr>
        <w:spacing w:after="0"/>
        <w:ind w:left="0"/>
        <w:jc w:val="both"/>
      </w:pPr>
      <w:r>
        <w:rPr>
          <w:rFonts w:ascii="Times New Roman"/>
          <w:b w:val="false"/>
          <w:i w:val="false"/>
          <w:color w:val="000000"/>
          <w:sz w:val="28"/>
        </w:rPr>
        <w:t>
      5) топливо;</w:t>
      </w:r>
    </w:p>
    <w:bookmarkEnd w:id="87"/>
    <w:bookmarkStart w:name="z110" w:id="88"/>
    <w:p>
      <w:pPr>
        <w:spacing w:after="0"/>
        <w:ind w:left="0"/>
        <w:jc w:val="both"/>
      </w:pPr>
      <w:r>
        <w:rPr>
          <w:rFonts w:ascii="Times New Roman"/>
          <w:b w:val="false"/>
          <w:i w:val="false"/>
          <w:color w:val="000000"/>
          <w:sz w:val="28"/>
        </w:rPr>
        <w:t>
      6) электроэнергия;</w:t>
      </w:r>
    </w:p>
    <w:bookmarkEnd w:id="88"/>
    <w:bookmarkStart w:name="z111" w:id="89"/>
    <w:p>
      <w:pPr>
        <w:spacing w:after="0"/>
        <w:ind w:left="0"/>
        <w:jc w:val="both"/>
      </w:pPr>
      <w:r>
        <w:rPr>
          <w:rFonts w:ascii="Times New Roman"/>
          <w:b w:val="false"/>
          <w:i w:val="false"/>
          <w:color w:val="000000"/>
          <w:sz w:val="28"/>
        </w:rPr>
        <w:t>
      7) услуги;</w:t>
      </w:r>
    </w:p>
    <w:bookmarkEnd w:id="89"/>
    <w:bookmarkStart w:name="z112" w:id="90"/>
    <w:p>
      <w:pPr>
        <w:spacing w:after="0"/>
        <w:ind w:left="0"/>
        <w:jc w:val="both"/>
      </w:pPr>
      <w:r>
        <w:rPr>
          <w:rFonts w:ascii="Times New Roman"/>
          <w:b w:val="false"/>
          <w:i w:val="false"/>
          <w:color w:val="000000"/>
          <w:sz w:val="28"/>
        </w:rPr>
        <w:t>
      8) аренда;</w:t>
      </w:r>
    </w:p>
    <w:bookmarkEnd w:id="90"/>
    <w:bookmarkStart w:name="z113" w:id="91"/>
    <w:p>
      <w:pPr>
        <w:spacing w:after="0"/>
        <w:ind w:left="0"/>
        <w:jc w:val="both"/>
      </w:pPr>
      <w:r>
        <w:rPr>
          <w:rFonts w:ascii="Times New Roman"/>
          <w:b w:val="false"/>
          <w:i w:val="false"/>
          <w:color w:val="000000"/>
          <w:sz w:val="28"/>
        </w:rPr>
        <w:t>
      9) износ основных средств, амортизация нематериальных активов;</w:t>
      </w:r>
    </w:p>
    <w:bookmarkEnd w:id="91"/>
    <w:bookmarkStart w:name="z114" w:id="92"/>
    <w:p>
      <w:pPr>
        <w:spacing w:after="0"/>
        <w:ind w:left="0"/>
        <w:jc w:val="both"/>
      </w:pPr>
      <w:r>
        <w:rPr>
          <w:rFonts w:ascii="Times New Roman"/>
          <w:b w:val="false"/>
          <w:i w:val="false"/>
          <w:color w:val="000000"/>
          <w:sz w:val="28"/>
        </w:rPr>
        <w:t>
      10) текущий ремонт, выполненный хозяйственным способом;</w:t>
      </w:r>
    </w:p>
    <w:bookmarkEnd w:id="92"/>
    <w:bookmarkStart w:name="z115" w:id="93"/>
    <w:p>
      <w:pPr>
        <w:spacing w:after="0"/>
        <w:ind w:left="0"/>
        <w:jc w:val="both"/>
      </w:pPr>
      <w:r>
        <w:rPr>
          <w:rFonts w:ascii="Times New Roman"/>
          <w:b w:val="false"/>
          <w:i w:val="false"/>
          <w:color w:val="000000"/>
          <w:sz w:val="28"/>
        </w:rPr>
        <w:t>
      11) текущий ремонт, выполненный подрядным способом;</w:t>
      </w:r>
    </w:p>
    <w:bookmarkEnd w:id="93"/>
    <w:bookmarkStart w:name="z116" w:id="94"/>
    <w:p>
      <w:pPr>
        <w:spacing w:after="0"/>
        <w:ind w:left="0"/>
        <w:jc w:val="both"/>
      </w:pPr>
      <w:r>
        <w:rPr>
          <w:rFonts w:ascii="Times New Roman"/>
          <w:b w:val="false"/>
          <w:i w:val="false"/>
          <w:color w:val="000000"/>
          <w:sz w:val="28"/>
        </w:rPr>
        <w:t>
      12) капитальный ремонт, выполненный хозяйственным способом;</w:t>
      </w:r>
    </w:p>
    <w:bookmarkEnd w:id="94"/>
    <w:bookmarkStart w:name="z117" w:id="95"/>
    <w:p>
      <w:pPr>
        <w:spacing w:after="0"/>
        <w:ind w:left="0"/>
        <w:jc w:val="both"/>
      </w:pPr>
      <w:r>
        <w:rPr>
          <w:rFonts w:ascii="Times New Roman"/>
          <w:b w:val="false"/>
          <w:i w:val="false"/>
          <w:color w:val="000000"/>
          <w:sz w:val="28"/>
        </w:rPr>
        <w:t>
      13) капитальный ремонт, выполненный подрядным способом;</w:t>
      </w:r>
    </w:p>
    <w:bookmarkEnd w:id="95"/>
    <w:bookmarkStart w:name="z118" w:id="96"/>
    <w:p>
      <w:pPr>
        <w:spacing w:after="0"/>
        <w:ind w:left="0"/>
        <w:jc w:val="both"/>
      </w:pPr>
      <w:r>
        <w:rPr>
          <w:rFonts w:ascii="Times New Roman"/>
          <w:b w:val="false"/>
          <w:i w:val="false"/>
          <w:color w:val="000000"/>
          <w:sz w:val="28"/>
        </w:rPr>
        <w:t>
      14) прочие расходы.</w:t>
      </w:r>
    </w:p>
    <w:bookmarkEnd w:id="96"/>
    <w:bookmarkStart w:name="z119" w:id="97"/>
    <w:p>
      <w:pPr>
        <w:spacing w:after="0"/>
        <w:ind w:left="0"/>
        <w:jc w:val="both"/>
      </w:pPr>
      <w:r>
        <w:rPr>
          <w:rFonts w:ascii="Times New Roman"/>
          <w:b w:val="false"/>
          <w:i w:val="false"/>
          <w:color w:val="000000"/>
          <w:sz w:val="28"/>
        </w:rPr>
        <w:t>
      28. Затраты по вспомогательным (косвенным) операциям распределяются пропорционально базам распределения на:</w:t>
      </w:r>
    </w:p>
    <w:bookmarkEnd w:id="97"/>
    <w:bookmarkStart w:name="z120" w:id="98"/>
    <w:p>
      <w:pPr>
        <w:spacing w:after="0"/>
        <w:ind w:left="0"/>
        <w:jc w:val="both"/>
      </w:pPr>
      <w:r>
        <w:rPr>
          <w:rFonts w:ascii="Times New Roman"/>
          <w:b w:val="false"/>
          <w:i w:val="false"/>
          <w:color w:val="000000"/>
          <w:sz w:val="28"/>
        </w:rPr>
        <w:t>
      1) косвенные операции регулируемых услуг морских портов;</w:t>
      </w:r>
    </w:p>
    <w:bookmarkEnd w:id="98"/>
    <w:bookmarkStart w:name="z121" w:id="99"/>
    <w:p>
      <w:pPr>
        <w:spacing w:after="0"/>
        <w:ind w:left="0"/>
        <w:jc w:val="both"/>
      </w:pPr>
      <w:r>
        <w:rPr>
          <w:rFonts w:ascii="Times New Roman"/>
          <w:b w:val="false"/>
          <w:i w:val="false"/>
          <w:color w:val="000000"/>
          <w:sz w:val="28"/>
        </w:rPr>
        <w:t>
      2) основные операции регулируемых услуг морских портов;</w:t>
      </w:r>
    </w:p>
    <w:bookmarkEnd w:id="99"/>
    <w:bookmarkStart w:name="z122" w:id="100"/>
    <w:p>
      <w:pPr>
        <w:spacing w:after="0"/>
        <w:ind w:left="0"/>
        <w:jc w:val="both"/>
      </w:pPr>
      <w:r>
        <w:rPr>
          <w:rFonts w:ascii="Times New Roman"/>
          <w:b w:val="false"/>
          <w:i w:val="false"/>
          <w:color w:val="000000"/>
          <w:sz w:val="28"/>
        </w:rPr>
        <w:t>
      3) произведенные работы, услуги и продукцию для собственного потребления;</w:t>
      </w:r>
    </w:p>
    <w:bookmarkEnd w:id="100"/>
    <w:bookmarkStart w:name="z123" w:id="101"/>
    <w:p>
      <w:pPr>
        <w:spacing w:after="0"/>
        <w:ind w:left="0"/>
        <w:jc w:val="both"/>
      </w:pPr>
      <w:r>
        <w:rPr>
          <w:rFonts w:ascii="Times New Roman"/>
          <w:b w:val="false"/>
          <w:i w:val="false"/>
          <w:color w:val="000000"/>
          <w:sz w:val="28"/>
        </w:rPr>
        <w:t>
      4) общие и административные расходы;</w:t>
      </w:r>
    </w:p>
    <w:bookmarkEnd w:id="101"/>
    <w:bookmarkStart w:name="z124" w:id="102"/>
    <w:p>
      <w:pPr>
        <w:spacing w:after="0"/>
        <w:ind w:left="0"/>
        <w:jc w:val="both"/>
      </w:pPr>
      <w:r>
        <w:rPr>
          <w:rFonts w:ascii="Times New Roman"/>
          <w:b w:val="false"/>
          <w:i w:val="false"/>
          <w:color w:val="000000"/>
          <w:sz w:val="28"/>
        </w:rPr>
        <w:t>
      5) проекты инвестиционной деятельности.</w:t>
      </w:r>
    </w:p>
    <w:bookmarkEnd w:id="102"/>
    <w:bookmarkStart w:name="z125" w:id="103"/>
    <w:p>
      <w:pPr>
        <w:spacing w:after="0"/>
        <w:ind w:left="0"/>
        <w:jc w:val="both"/>
      </w:pPr>
      <w:r>
        <w:rPr>
          <w:rFonts w:ascii="Times New Roman"/>
          <w:b w:val="false"/>
          <w:i w:val="false"/>
          <w:color w:val="000000"/>
          <w:sz w:val="28"/>
        </w:rPr>
        <w:t>
      29. Общие и административные расходы распределяются по регулируемым услугам морских портов и иным видам деятельности, пропорционально удельному весу производственных затрат каждой услуги, за исключением случаев прямого отнесения на услугу.</w:t>
      </w:r>
    </w:p>
    <w:bookmarkEnd w:id="103"/>
    <w:bookmarkStart w:name="z126" w:id="104"/>
    <w:p>
      <w:pPr>
        <w:spacing w:after="0"/>
        <w:ind w:left="0"/>
        <w:jc w:val="both"/>
      </w:pPr>
      <w:r>
        <w:rPr>
          <w:rFonts w:ascii="Times New Roman"/>
          <w:b w:val="false"/>
          <w:i w:val="false"/>
          <w:color w:val="000000"/>
          <w:sz w:val="28"/>
        </w:rPr>
        <w:t>
      30. В случае осуществления субъектом регулируемых услуг в иных сферах естественных монополий раздельный учет доходов, затрат и задействованных расходов по ним ведется в порядке установленном уполномоченным органом для соответствующей сферы естественных монополий.</w:t>
      </w:r>
    </w:p>
    <w:bookmarkEnd w:id="104"/>
    <w:bookmarkStart w:name="z127" w:id="105"/>
    <w:p>
      <w:pPr>
        <w:spacing w:after="0"/>
        <w:ind w:left="0"/>
        <w:jc w:val="both"/>
      </w:pPr>
      <w:r>
        <w:rPr>
          <w:rFonts w:ascii="Times New Roman"/>
          <w:b w:val="false"/>
          <w:i w:val="false"/>
          <w:color w:val="000000"/>
          <w:sz w:val="28"/>
        </w:rPr>
        <w:t>
      31. Задействованные основные средства и нематериальные активы учитываются в соответствии с принципами, установленными настоящими Правилами.</w:t>
      </w:r>
    </w:p>
    <w:bookmarkEnd w:id="105"/>
    <w:bookmarkStart w:name="z128" w:id="106"/>
    <w:p>
      <w:pPr>
        <w:spacing w:after="0"/>
        <w:ind w:left="0"/>
        <w:jc w:val="both"/>
      </w:pPr>
      <w:r>
        <w:rPr>
          <w:rFonts w:ascii="Times New Roman"/>
          <w:b w:val="false"/>
          <w:i w:val="false"/>
          <w:color w:val="000000"/>
          <w:sz w:val="28"/>
        </w:rPr>
        <w:t>
      32. Основные средства и нематериальные активы подразделяются на категории по видам деятельности, услугам, операциям, бизнес-процессам:</w:t>
      </w:r>
    </w:p>
    <w:bookmarkEnd w:id="106"/>
    <w:bookmarkStart w:name="z129" w:id="107"/>
    <w:p>
      <w:pPr>
        <w:spacing w:after="0"/>
        <w:ind w:left="0"/>
        <w:jc w:val="both"/>
      </w:pPr>
      <w:r>
        <w:rPr>
          <w:rFonts w:ascii="Times New Roman"/>
          <w:b w:val="false"/>
          <w:i w:val="false"/>
          <w:color w:val="000000"/>
          <w:sz w:val="28"/>
        </w:rPr>
        <w:t>
      первая категория - основные средства и нематериальные активы, непосредственно участвующие в бизнес-процессах основных операций регулируемых услуг и иной деятельности. Затраты по их содержанию и обслуживанию относятся к прямым производственным расходам;</w:t>
      </w:r>
    </w:p>
    <w:bookmarkEnd w:id="107"/>
    <w:bookmarkStart w:name="z130" w:id="108"/>
    <w:p>
      <w:pPr>
        <w:spacing w:after="0"/>
        <w:ind w:left="0"/>
        <w:jc w:val="both"/>
      </w:pPr>
      <w:r>
        <w:rPr>
          <w:rFonts w:ascii="Times New Roman"/>
          <w:b w:val="false"/>
          <w:i w:val="false"/>
          <w:color w:val="000000"/>
          <w:sz w:val="28"/>
        </w:rPr>
        <w:t>
      вторая категория - основные средства и нематериальные активы, используемые в бизнес-процессах вспомогательных (косвенных) операций. Затраты по их содержанию и обслуживанию относятся к косвенным затратам;</w:t>
      </w:r>
    </w:p>
    <w:bookmarkEnd w:id="108"/>
    <w:bookmarkStart w:name="z131" w:id="109"/>
    <w:p>
      <w:pPr>
        <w:spacing w:after="0"/>
        <w:ind w:left="0"/>
        <w:jc w:val="both"/>
      </w:pPr>
      <w:r>
        <w:rPr>
          <w:rFonts w:ascii="Times New Roman"/>
          <w:b w:val="false"/>
          <w:i w:val="false"/>
          <w:color w:val="000000"/>
          <w:sz w:val="28"/>
        </w:rPr>
        <w:t>
      третья категория - основные средства и нематериальные активы, участвующие:</w:t>
      </w:r>
    </w:p>
    <w:bookmarkEnd w:id="109"/>
    <w:bookmarkStart w:name="z132" w:id="110"/>
    <w:p>
      <w:pPr>
        <w:spacing w:after="0"/>
        <w:ind w:left="0"/>
        <w:jc w:val="both"/>
      </w:pPr>
      <w:r>
        <w:rPr>
          <w:rFonts w:ascii="Times New Roman"/>
          <w:b w:val="false"/>
          <w:i w:val="false"/>
          <w:color w:val="000000"/>
          <w:sz w:val="28"/>
        </w:rPr>
        <w:t>
      в бизнес-процессах операций административного и общехозяйственного назначения. Затраты по их содержанию и обслуживанию относятся к общим и административным расходам;</w:t>
      </w:r>
    </w:p>
    <w:bookmarkEnd w:id="110"/>
    <w:bookmarkStart w:name="z133" w:id="111"/>
    <w:p>
      <w:pPr>
        <w:spacing w:after="0"/>
        <w:ind w:left="0"/>
        <w:jc w:val="both"/>
      </w:pPr>
      <w:r>
        <w:rPr>
          <w:rFonts w:ascii="Times New Roman"/>
          <w:b w:val="false"/>
          <w:i w:val="false"/>
          <w:color w:val="000000"/>
          <w:sz w:val="28"/>
        </w:rPr>
        <w:t>
      в бизнес-процессах операций по реализации. Затраты по их содержанию и обслуживанию относятся к расходам по реализации.</w:t>
      </w:r>
    </w:p>
    <w:bookmarkEnd w:id="111"/>
    <w:bookmarkStart w:name="z134" w:id="112"/>
    <w:p>
      <w:pPr>
        <w:spacing w:after="0"/>
        <w:ind w:left="0"/>
        <w:jc w:val="both"/>
      </w:pPr>
      <w:r>
        <w:rPr>
          <w:rFonts w:ascii="Times New Roman"/>
          <w:b w:val="false"/>
          <w:i w:val="false"/>
          <w:color w:val="000000"/>
          <w:sz w:val="28"/>
        </w:rPr>
        <w:t>
      33. Доходы учитываются в соответствии с принципами, установленными настоящими Правилами.</w:t>
      </w:r>
    </w:p>
    <w:bookmarkEnd w:id="112"/>
    <w:bookmarkStart w:name="z135" w:id="113"/>
    <w:p>
      <w:pPr>
        <w:spacing w:after="0"/>
        <w:ind w:left="0"/>
        <w:jc w:val="both"/>
      </w:pPr>
      <w:r>
        <w:rPr>
          <w:rFonts w:ascii="Times New Roman"/>
          <w:b w:val="false"/>
          <w:i w:val="false"/>
          <w:color w:val="000000"/>
          <w:sz w:val="28"/>
        </w:rPr>
        <w:t>
      34. Себестоимость операций регулируемых услуг морских портов включает:</w:t>
      </w:r>
    </w:p>
    <w:bookmarkEnd w:id="113"/>
    <w:bookmarkStart w:name="z136" w:id="114"/>
    <w:p>
      <w:pPr>
        <w:spacing w:after="0"/>
        <w:ind w:left="0"/>
        <w:jc w:val="both"/>
      </w:pPr>
      <w:r>
        <w:rPr>
          <w:rFonts w:ascii="Times New Roman"/>
          <w:b w:val="false"/>
          <w:i w:val="false"/>
          <w:color w:val="000000"/>
          <w:sz w:val="28"/>
        </w:rPr>
        <w:t>
      1) производственные затраты;</w:t>
      </w:r>
    </w:p>
    <w:bookmarkEnd w:id="114"/>
    <w:bookmarkStart w:name="z137" w:id="115"/>
    <w:p>
      <w:pPr>
        <w:spacing w:after="0"/>
        <w:ind w:left="0"/>
        <w:jc w:val="both"/>
      </w:pPr>
      <w:r>
        <w:rPr>
          <w:rFonts w:ascii="Times New Roman"/>
          <w:b w:val="false"/>
          <w:i w:val="false"/>
          <w:color w:val="000000"/>
          <w:sz w:val="28"/>
        </w:rPr>
        <w:t>
      2) долю абсорбированных производственных затрат;</w:t>
      </w:r>
    </w:p>
    <w:bookmarkEnd w:id="115"/>
    <w:bookmarkStart w:name="z138" w:id="116"/>
    <w:p>
      <w:pPr>
        <w:spacing w:after="0"/>
        <w:ind w:left="0"/>
        <w:jc w:val="both"/>
      </w:pPr>
      <w:r>
        <w:rPr>
          <w:rFonts w:ascii="Times New Roman"/>
          <w:b w:val="false"/>
          <w:i w:val="false"/>
          <w:color w:val="000000"/>
          <w:sz w:val="28"/>
        </w:rPr>
        <w:t>
      3) долю общих и административных расходов;</w:t>
      </w:r>
    </w:p>
    <w:bookmarkEnd w:id="116"/>
    <w:bookmarkStart w:name="z139" w:id="117"/>
    <w:p>
      <w:pPr>
        <w:spacing w:after="0"/>
        <w:ind w:left="0"/>
        <w:jc w:val="both"/>
      </w:pPr>
      <w:r>
        <w:rPr>
          <w:rFonts w:ascii="Times New Roman"/>
          <w:b w:val="false"/>
          <w:i w:val="false"/>
          <w:color w:val="000000"/>
          <w:sz w:val="28"/>
        </w:rPr>
        <w:t>
      4) долю расходов по реализации;</w:t>
      </w:r>
    </w:p>
    <w:bookmarkEnd w:id="117"/>
    <w:bookmarkStart w:name="z140" w:id="118"/>
    <w:p>
      <w:pPr>
        <w:spacing w:after="0"/>
        <w:ind w:left="0"/>
        <w:jc w:val="both"/>
      </w:pPr>
      <w:r>
        <w:rPr>
          <w:rFonts w:ascii="Times New Roman"/>
          <w:b w:val="false"/>
          <w:i w:val="false"/>
          <w:color w:val="000000"/>
          <w:sz w:val="28"/>
        </w:rPr>
        <w:t>
      5) долю расходов по вознаграждению.</w:t>
      </w:r>
    </w:p>
    <w:bookmarkEnd w:id="118"/>
    <w:bookmarkStart w:name="z141" w:id="119"/>
    <w:p>
      <w:pPr>
        <w:spacing w:after="0"/>
        <w:ind w:left="0"/>
        <w:jc w:val="both"/>
      </w:pPr>
      <w:r>
        <w:rPr>
          <w:rFonts w:ascii="Times New Roman"/>
          <w:b w:val="false"/>
          <w:i w:val="false"/>
          <w:color w:val="000000"/>
          <w:sz w:val="28"/>
        </w:rPr>
        <w:t>
      35. Производственные затраты учитываются по основным операциям услуг морских портов в соответствии с принципами, установленными настоящими Правилами, и включают прямые и косвенные затраты.</w:t>
      </w:r>
    </w:p>
    <w:bookmarkEnd w:id="119"/>
    <w:bookmarkStart w:name="z142" w:id="120"/>
    <w:p>
      <w:pPr>
        <w:spacing w:after="0"/>
        <w:ind w:left="0"/>
        <w:jc w:val="both"/>
      </w:pPr>
      <w:r>
        <w:rPr>
          <w:rFonts w:ascii="Times New Roman"/>
          <w:b w:val="false"/>
          <w:i w:val="false"/>
          <w:color w:val="000000"/>
          <w:sz w:val="28"/>
        </w:rPr>
        <w:t>
      36. Абсорбированные производственные затраты по регулируемым услугам морских портов учитываются в соответствии с принципами, установленными настоящими Правилами, и распределяются пропорционально доле от производственных затрат каждой основной операции регулируемых услуг морских портов.</w:t>
      </w:r>
    </w:p>
    <w:bookmarkEnd w:id="120"/>
    <w:bookmarkStart w:name="z143" w:id="121"/>
    <w:p>
      <w:pPr>
        <w:spacing w:after="0"/>
        <w:ind w:left="0"/>
        <w:jc w:val="both"/>
      </w:pPr>
      <w:r>
        <w:rPr>
          <w:rFonts w:ascii="Times New Roman"/>
          <w:b w:val="false"/>
          <w:i w:val="false"/>
          <w:color w:val="000000"/>
          <w:sz w:val="28"/>
        </w:rPr>
        <w:t>
      37. Общие и административные расходы учитываются и распределяются в соответствии с принципами, установленными настоящими Правилами, и подразделяются на:</w:t>
      </w:r>
    </w:p>
    <w:bookmarkEnd w:id="121"/>
    <w:bookmarkStart w:name="z144" w:id="122"/>
    <w:p>
      <w:pPr>
        <w:spacing w:after="0"/>
        <w:ind w:left="0"/>
        <w:jc w:val="both"/>
      </w:pPr>
      <w:r>
        <w:rPr>
          <w:rFonts w:ascii="Times New Roman"/>
          <w:b w:val="false"/>
          <w:i w:val="false"/>
          <w:color w:val="000000"/>
          <w:sz w:val="28"/>
        </w:rPr>
        <w:t>
      прямые общие и административные расходы при прямом отнесении по видам деятельности;</w:t>
      </w:r>
    </w:p>
    <w:bookmarkEnd w:id="122"/>
    <w:bookmarkStart w:name="z145" w:id="123"/>
    <w:p>
      <w:pPr>
        <w:spacing w:after="0"/>
        <w:ind w:left="0"/>
        <w:jc w:val="both"/>
      </w:pPr>
      <w:r>
        <w:rPr>
          <w:rFonts w:ascii="Times New Roman"/>
          <w:b w:val="false"/>
          <w:i w:val="false"/>
          <w:color w:val="000000"/>
          <w:sz w:val="28"/>
        </w:rPr>
        <w:t>
      косвенные общие и административные расходы.</w:t>
      </w:r>
    </w:p>
    <w:bookmarkEnd w:id="123"/>
    <w:bookmarkStart w:name="z146" w:id="124"/>
    <w:p>
      <w:pPr>
        <w:spacing w:after="0"/>
        <w:ind w:left="0"/>
        <w:jc w:val="both"/>
      </w:pPr>
      <w:r>
        <w:rPr>
          <w:rFonts w:ascii="Times New Roman"/>
          <w:b w:val="false"/>
          <w:i w:val="false"/>
          <w:color w:val="000000"/>
          <w:sz w:val="28"/>
        </w:rPr>
        <w:t>
      Общие и административные расходы по регулируемым услугам морских портов определяются пропорционально удельному весу производственных и косвенных затрат по регулируемым услугам от производственных и косвенных затрат морского порта.</w:t>
      </w:r>
    </w:p>
    <w:bookmarkEnd w:id="124"/>
    <w:bookmarkStart w:name="z147" w:id="125"/>
    <w:p>
      <w:pPr>
        <w:spacing w:after="0"/>
        <w:ind w:left="0"/>
        <w:jc w:val="both"/>
      </w:pPr>
      <w:r>
        <w:rPr>
          <w:rFonts w:ascii="Times New Roman"/>
          <w:b w:val="false"/>
          <w:i w:val="false"/>
          <w:color w:val="000000"/>
          <w:sz w:val="28"/>
        </w:rPr>
        <w:t>
      38. Расходы по реализации регулируемых услуг морских портов учитываются в соответствии с принципами, установленными настоящими Правилами, и распределяются пропорционально доле от производственных затрат регулируемых услуг морских портов.</w:t>
      </w:r>
    </w:p>
    <w:bookmarkEnd w:id="125"/>
    <w:bookmarkStart w:name="z148" w:id="126"/>
    <w:p>
      <w:pPr>
        <w:spacing w:after="0"/>
        <w:ind w:left="0"/>
        <w:jc w:val="both"/>
      </w:pPr>
      <w:r>
        <w:rPr>
          <w:rFonts w:ascii="Times New Roman"/>
          <w:b w:val="false"/>
          <w:i w:val="false"/>
          <w:color w:val="000000"/>
          <w:sz w:val="28"/>
        </w:rPr>
        <w:t>
      39. Расходы по вознаграждению (не капитализируемые) по регулируемым услугам морских портов учитываются в соответствии с принципами, установленными настоящими Правилами, и распределяются пропорционально доле от производственных затрат регулируемых услуг морских портов.</w:t>
      </w:r>
    </w:p>
    <w:bookmarkEnd w:id="126"/>
    <w:bookmarkStart w:name="z149" w:id="127"/>
    <w:p>
      <w:pPr>
        <w:spacing w:after="0"/>
        <w:ind w:left="0"/>
        <w:jc w:val="both"/>
      </w:pPr>
      <w:r>
        <w:rPr>
          <w:rFonts w:ascii="Times New Roman"/>
          <w:b w:val="false"/>
          <w:i w:val="false"/>
          <w:color w:val="000000"/>
          <w:sz w:val="28"/>
        </w:rPr>
        <w:t>
      40. Субъект ведет учет натуральных показателей эксплуатационной деятельности, используемых для распределения доходов, затрат и задействованных активов, расчета единичных расходных и доходных ставок для расчета и утверждения тарифов (цен, ставок сборов) и тарифных смет.</w:t>
      </w:r>
    </w:p>
    <w:bookmarkEnd w:id="127"/>
    <w:bookmarkStart w:name="z150" w:id="128"/>
    <w:p>
      <w:pPr>
        <w:spacing w:after="0"/>
        <w:ind w:left="0"/>
        <w:jc w:val="both"/>
      </w:pPr>
      <w:r>
        <w:rPr>
          <w:rFonts w:ascii="Times New Roman"/>
          <w:b w:val="false"/>
          <w:i w:val="false"/>
          <w:color w:val="000000"/>
          <w:sz w:val="28"/>
        </w:rPr>
        <w:t>
      41. Учет показателей производства (статистический учет) организовывается в форме, обеспечивающей возможность проверки по первичным источникам информации.</w:t>
      </w:r>
    </w:p>
    <w:bookmarkEnd w:id="128"/>
    <w:bookmarkStart w:name="z151" w:id="129"/>
    <w:p>
      <w:pPr>
        <w:spacing w:after="0"/>
        <w:ind w:left="0"/>
        <w:jc w:val="both"/>
      </w:pPr>
      <w:r>
        <w:rPr>
          <w:rFonts w:ascii="Times New Roman"/>
          <w:b w:val="false"/>
          <w:i w:val="false"/>
          <w:color w:val="000000"/>
          <w:sz w:val="28"/>
        </w:rPr>
        <w:t>
      42. Производственные показатели в формах отчетности, согласно Приложениям, устанавливаются в целях расчета удельных расходов, доходов и утверждения тарифов (цен, ставок сборов) и тарифных смет.</w:t>
      </w:r>
    </w:p>
    <w:bookmarkEnd w:id="129"/>
    <w:bookmarkStart w:name="z152" w:id="130"/>
    <w:p>
      <w:pPr>
        <w:spacing w:after="0"/>
        <w:ind w:left="0"/>
        <w:jc w:val="both"/>
      </w:pPr>
      <w:r>
        <w:rPr>
          <w:rFonts w:ascii="Times New Roman"/>
          <w:b w:val="false"/>
          <w:i w:val="false"/>
          <w:color w:val="000000"/>
          <w:sz w:val="28"/>
        </w:rPr>
        <w:t>
      43. В случае использования части показателей статистического учета в целях, отличных от целей раздельного учета, различия объектов и способов измерения четко определяются во избежание неправильного использования производственной статистики.</w:t>
      </w:r>
    </w:p>
    <w:bookmarkEnd w:id="130"/>
    <w:bookmarkStart w:name="z153" w:id="131"/>
    <w:p>
      <w:pPr>
        <w:spacing w:after="0"/>
        <w:ind w:left="0"/>
        <w:jc w:val="both"/>
      </w:pPr>
      <w:r>
        <w:rPr>
          <w:rFonts w:ascii="Times New Roman"/>
          <w:b w:val="false"/>
          <w:i w:val="false"/>
          <w:color w:val="000000"/>
          <w:sz w:val="28"/>
        </w:rPr>
        <w:t>
      44. Формы отчетности заполняются в соответствии с предусмотренными в них показателями. Внесение в утвержденные формы дополнительных показателей и кодов не допускается.</w:t>
      </w:r>
    </w:p>
    <w:bookmarkEnd w:id="131"/>
    <w:bookmarkStart w:name="z154" w:id="132"/>
    <w:p>
      <w:pPr>
        <w:spacing w:after="0"/>
        <w:ind w:left="0"/>
        <w:jc w:val="both"/>
      </w:pPr>
      <w:r>
        <w:rPr>
          <w:rFonts w:ascii="Times New Roman"/>
          <w:b w:val="false"/>
          <w:i w:val="false"/>
          <w:color w:val="000000"/>
          <w:sz w:val="28"/>
        </w:rPr>
        <w:t>
      45. Сведения на бумажном носителе подписываются руководителем, главным бухгалтером и исполнителем субъекта и заверяется печатью. Сведения представляются в уполномоченный орган на электронном и бумажном носителе.</w:t>
      </w:r>
    </w:p>
    <w:bookmarkEnd w:id="1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ведения раздельного</w:t>
            </w:r>
            <w:r>
              <w:br/>
            </w:r>
            <w:r>
              <w:rPr>
                <w:rFonts w:ascii="Times New Roman"/>
                <w:b w:val="false"/>
                <w:i w:val="false"/>
                <w:color w:val="000000"/>
                <w:sz w:val="20"/>
              </w:rPr>
              <w:t>учета доходов, затрат и</w:t>
            </w:r>
            <w:r>
              <w:br/>
            </w:r>
            <w:r>
              <w:rPr>
                <w:rFonts w:ascii="Times New Roman"/>
                <w:b w:val="false"/>
                <w:i w:val="false"/>
                <w:color w:val="000000"/>
                <w:sz w:val="20"/>
              </w:rPr>
              <w:t>задействованных активов</w:t>
            </w:r>
            <w:r>
              <w:br/>
            </w:r>
            <w:r>
              <w:rPr>
                <w:rFonts w:ascii="Times New Roman"/>
                <w:b w:val="false"/>
                <w:i w:val="false"/>
                <w:color w:val="000000"/>
                <w:sz w:val="20"/>
              </w:rPr>
              <w:t>субъектами естественной</w:t>
            </w:r>
            <w:r>
              <w:br/>
            </w:r>
            <w:r>
              <w:rPr>
                <w:rFonts w:ascii="Times New Roman"/>
                <w:b w:val="false"/>
                <w:i w:val="false"/>
                <w:color w:val="000000"/>
                <w:sz w:val="20"/>
              </w:rPr>
              <w:t>монополии, оказывающими</w:t>
            </w:r>
            <w:r>
              <w:br/>
            </w:r>
            <w:r>
              <w:rPr>
                <w:rFonts w:ascii="Times New Roman"/>
                <w:b w:val="false"/>
                <w:i w:val="false"/>
                <w:color w:val="000000"/>
                <w:sz w:val="20"/>
              </w:rPr>
              <w:t>услуги морских портов</w:t>
            </w:r>
          </w:p>
        </w:tc>
      </w:tr>
    </w:tbl>
    <w:p>
      <w:pPr>
        <w:spacing w:after="0"/>
        <w:ind w:left="0"/>
        <w:jc w:val="both"/>
      </w:pPr>
      <w:r>
        <w:rPr>
          <w:rFonts w:ascii="Times New Roman"/>
          <w:b w:val="false"/>
          <w:i w:val="false"/>
          <w:color w:val="000000"/>
          <w:sz w:val="28"/>
        </w:rPr>
        <w:t xml:space="preserve">
      Форма            </w:t>
      </w:r>
    </w:p>
    <w:bookmarkStart w:name="z163" w:id="133"/>
    <w:p>
      <w:pPr>
        <w:spacing w:after="0"/>
        <w:ind w:left="0"/>
        <w:jc w:val="left"/>
      </w:pPr>
      <w:r>
        <w:rPr>
          <w:rFonts w:ascii="Times New Roman"/>
          <w:b/>
          <w:i w:val="false"/>
          <w:color w:val="000000"/>
        </w:rPr>
        <w:t xml:space="preserve">  Сведения о доходах и затратах субъектов естественных</w:t>
      </w:r>
      <w:r>
        <w:br/>
      </w:r>
      <w:r>
        <w:rPr>
          <w:rFonts w:ascii="Times New Roman"/>
          <w:b/>
          <w:i w:val="false"/>
          <w:color w:val="000000"/>
        </w:rPr>
        <w:t>монополий, оказывающие услуги морских портов</w:t>
      </w:r>
    </w:p>
    <w:bookmarkEnd w:id="133"/>
    <w:p>
      <w:pPr>
        <w:spacing w:after="0"/>
        <w:ind w:left="0"/>
        <w:jc w:val="both"/>
      </w:pPr>
      <w:r>
        <w:rPr>
          <w:rFonts w:ascii="Times New Roman"/>
          <w:b w:val="false"/>
          <w:i w:val="false"/>
          <w:color w:val="000000"/>
          <w:sz w:val="28"/>
        </w:rPr>
        <w:t>
                          Отчетный период 20 ___ г.</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w:t>
      </w:r>
      <w:r>
        <w:rPr>
          <w:rFonts w:ascii="Times New Roman"/>
          <w:b w:val="false"/>
          <w:i w:val="false"/>
          <w:color w:val="000000"/>
          <w:sz w:val="28"/>
        </w:rPr>
        <w:t>: Морской порт – 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Периодичность</w:t>
      </w:r>
      <w:r>
        <w:rPr>
          <w:rFonts w:ascii="Times New Roman"/>
          <w:b w:val="false"/>
          <w:i w:val="false"/>
          <w:color w:val="000000"/>
          <w:sz w:val="28"/>
        </w:rPr>
        <w:t>: Годовая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Представляют</w:t>
      </w:r>
      <w:r>
        <w:rPr>
          <w:rFonts w:ascii="Times New Roman"/>
          <w:b w:val="false"/>
          <w:i w:val="false"/>
          <w:color w:val="000000"/>
          <w:sz w:val="28"/>
        </w:rPr>
        <w:t>: Акционерное общество "Национальная компания "Актауcкий международный морской торговый порт".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Куда представляется форма</w:t>
      </w:r>
      <w:r>
        <w:rPr>
          <w:rFonts w:ascii="Times New Roman"/>
          <w:b w:val="false"/>
          <w:i w:val="false"/>
          <w:color w:val="000000"/>
          <w:sz w:val="28"/>
        </w:rPr>
        <w:t xml:space="preserve">: В Агентство Республики Казахстан по регулированию естественных монополий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Срок представления</w:t>
      </w:r>
      <w:r>
        <w:rPr>
          <w:rFonts w:ascii="Times New Roman"/>
          <w:b w:val="false"/>
          <w:i w:val="false"/>
          <w:color w:val="000000"/>
          <w:sz w:val="28"/>
        </w:rPr>
        <w:t xml:space="preserve"> – не позднее 1 мая года следующего за отчетным годом</w:t>
      </w:r>
    </w:p>
    <w:p>
      <w:pPr>
        <w:spacing w:after="0"/>
        <w:ind w:left="0"/>
        <w:jc w:val="both"/>
      </w:pPr>
      <w:r>
        <w:rPr>
          <w:rFonts w:ascii="Times New Roman"/>
          <w:b w:val="false"/>
          <w:i w:val="false"/>
          <w:color w:val="000000"/>
          <w:sz w:val="28"/>
        </w:rPr>
        <w:t>
            Наименование субъекта естественной монополии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Организационно-правовая форма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Юридический адрес организации</w:t>
      </w:r>
    </w:p>
    <w:p>
      <w:pPr>
        <w:spacing w:after="0"/>
        <w:ind w:left="0"/>
        <w:jc w:val="both"/>
      </w:pPr>
      <w:r>
        <w:rPr>
          <w:rFonts w:ascii="Times New Roman"/>
          <w:b w:val="false"/>
          <w:i w:val="false"/>
          <w:color w:val="000000"/>
          <w:sz w:val="28"/>
        </w:rPr>
        <w:t>
      _____________________________________________________________________</w:t>
      </w:r>
    </w:p>
    <w:bookmarkStart w:name="z189" w:id="134"/>
    <w:p>
      <w:pPr>
        <w:spacing w:after="0"/>
        <w:ind w:left="0"/>
        <w:jc w:val="both"/>
      </w:pPr>
      <w:r>
        <w:rPr>
          <w:rFonts w:ascii="Times New Roman"/>
          <w:b w:val="false"/>
          <w:i w:val="false"/>
          <w:color w:val="000000"/>
          <w:sz w:val="28"/>
        </w:rPr>
        <w:t>
                                                                 тыс. тенге</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1"/>
        <w:gridCol w:w="5961"/>
        <w:gridCol w:w="1154"/>
        <w:gridCol w:w="1154"/>
      </w:tblGrid>
      <w:tr>
        <w:trPr>
          <w:trHeight w:val="30"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показателя</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показателей</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Расходы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Доходы</w:t>
            </w:r>
          </w:p>
        </w:tc>
      </w:tr>
      <w:tr>
        <w:trPr>
          <w:trHeight w:val="30"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по регулируемым услугам морских</w:t>
            </w:r>
          </w:p>
          <w:p>
            <w:pPr>
              <w:spacing w:after="20"/>
              <w:ind w:left="20"/>
              <w:jc w:val="both"/>
            </w:pPr>
            <w:r>
              <w:rPr>
                <w:rFonts w:ascii="Times New Roman"/>
                <w:b w:val="false"/>
                <w:i w:val="false"/>
                <w:color w:val="000000"/>
                <w:sz w:val="20"/>
              </w:rPr>
              <w:t>
портов</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по регулируемым услугам</w:t>
            </w:r>
          </w:p>
          <w:p>
            <w:pPr>
              <w:spacing w:after="20"/>
              <w:ind w:left="20"/>
              <w:jc w:val="both"/>
            </w:pPr>
            <w:r>
              <w:rPr>
                <w:rFonts w:ascii="Times New Roman"/>
                <w:b w:val="false"/>
                <w:i w:val="false"/>
                <w:color w:val="000000"/>
                <w:sz w:val="20"/>
              </w:rPr>
              <w:t>
морских портов</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 затраты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и административные расходы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реализации</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вознаграждению</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Доход (убыток) по регулируемым услугам</w:t>
            </w:r>
          </w:p>
          <w:p>
            <w:pPr>
              <w:spacing w:after="20"/>
              <w:ind w:left="20"/>
              <w:jc w:val="both"/>
            </w:pPr>
            <w:r>
              <w:rPr>
                <w:rFonts w:ascii="Times New Roman"/>
                <w:b w:val="false"/>
                <w:i w:val="false"/>
                <w:color w:val="000000"/>
                <w:sz w:val="20"/>
              </w:rPr>
              <w:t>
</w:t>
            </w:r>
            <w:r>
              <w:rPr>
                <w:rFonts w:ascii="Times New Roman"/>
                <w:b/>
                <w:i w:val="false"/>
                <w:color w:val="000000"/>
                <w:sz w:val="20"/>
              </w:rPr>
              <w:t>морских портов</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по регулируемым услугам в сферах</w:t>
            </w:r>
          </w:p>
          <w:p>
            <w:pPr>
              <w:spacing w:after="20"/>
              <w:ind w:left="20"/>
              <w:jc w:val="both"/>
            </w:pPr>
            <w:r>
              <w:rPr>
                <w:rFonts w:ascii="Times New Roman"/>
                <w:b w:val="false"/>
                <w:i w:val="false"/>
                <w:color w:val="000000"/>
                <w:sz w:val="20"/>
              </w:rPr>
              <w:t>
передачи энергоресурсов</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по регулируемым услугам в</w:t>
            </w:r>
          </w:p>
          <w:p>
            <w:pPr>
              <w:spacing w:after="20"/>
              <w:ind w:left="20"/>
              <w:jc w:val="both"/>
            </w:pPr>
            <w:r>
              <w:rPr>
                <w:rFonts w:ascii="Times New Roman"/>
                <w:b w:val="false"/>
                <w:i w:val="false"/>
                <w:color w:val="000000"/>
                <w:sz w:val="20"/>
              </w:rPr>
              <w:t>
сферах передачи энергоресурсов</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 затраты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и административные расходы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реализации</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вознаграждению</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Доход (убыток) по регулируемым услугам</w:t>
            </w:r>
          </w:p>
          <w:p>
            <w:pPr>
              <w:spacing w:after="20"/>
              <w:ind w:left="20"/>
              <w:jc w:val="both"/>
            </w:pPr>
            <w:r>
              <w:rPr>
                <w:rFonts w:ascii="Times New Roman"/>
                <w:b w:val="false"/>
                <w:i w:val="false"/>
                <w:color w:val="000000"/>
                <w:sz w:val="20"/>
              </w:rPr>
              <w:t>
</w:t>
            </w:r>
            <w:r>
              <w:rPr>
                <w:rFonts w:ascii="Times New Roman"/>
                <w:b/>
                <w:i w:val="false"/>
                <w:color w:val="000000"/>
                <w:sz w:val="20"/>
              </w:rPr>
              <w:t>в сферах передачи энергоресурсов</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по иной деятельности</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по иной деятельности</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 затраты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и административные расходы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реализации</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вознаграждению</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Доход (убыток) по иной деятельности</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 затраты, не учитываемые при</w:t>
            </w:r>
          </w:p>
          <w:p>
            <w:pPr>
              <w:spacing w:after="20"/>
              <w:ind w:left="20"/>
              <w:jc w:val="both"/>
            </w:pPr>
            <w:r>
              <w:rPr>
                <w:rFonts w:ascii="Times New Roman"/>
                <w:b w:val="false"/>
                <w:i w:val="false"/>
                <w:color w:val="000000"/>
                <w:sz w:val="20"/>
              </w:rPr>
              <w:t>
формировании тарифов</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Косвенные производственные затраты, не</w:t>
            </w:r>
          </w:p>
          <w:p>
            <w:pPr>
              <w:spacing w:after="20"/>
              <w:ind w:left="20"/>
              <w:jc w:val="both"/>
            </w:pPr>
            <w:r>
              <w:rPr>
                <w:rFonts w:ascii="Times New Roman"/>
                <w:b w:val="false"/>
                <w:i w:val="false"/>
                <w:color w:val="000000"/>
                <w:sz w:val="20"/>
              </w:rPr>
              <w:t>
учитываемые при формировании тарифов</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и административные расходы, не</w:t>
            </w:r>
          </w:p>
          <w:p>
            <w:pPr>
              <w:spacing w:after="20"/>
              <w:ind w:left="20"/>
              <w:jc w:val="both"/>
            </w:pPr>
            <w:r>
              <w:rPr>
                <w:rFonts w:ascii="Times New Roman"/>
                <w:b w:val="false"/>
                <w:i w:val="false"/>
                <w:color w:val="000000"/>
                <w:sz w:val="20"/>
              </w:rPr>
              <w:t>
учитываемые при формировании тарифов</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реализации, не учитываемые при</w:t>
            </w:r>
          </w:p>
          <w:p>
            <w:pPr>
              <w:spacing w:after="20"/>
              <w:ind w:left="20"/>
              <w:jc w:val="both"/>
            </w:pPr>
            <w:r>
              <w:rPr>
                <w:rFonts w:ascii="Times New Roman"/>
                <w:b w:val="false"/>
                <w:i w:val="false"/>
                <w:color w:val="000000"/>
                <w:sz w:val="20"/>
              </w:rPr>
              <w:t>
формировании тарифа</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вознаграждению, не учитываемые</w:t>
            </w:r>
          </w:p>
          <w:p>
            <w:pPr>
              <w:spacing w:after="20"/>
              <w:ind w:left="20"/>
              <w:jc w:val="both"/>
            </w:pPr>
            <w:r>
              <w:rPr>
                <w:rFonts w:ascii="Times New Roman"/>
                <w:b w:val="false"/>
                <w:i w:val="false"/>
                <w:color w:val="000000"/>
                <w:sz w:val="20"/>
              </w:rPr>
              <w:t>
при формировании тарифов</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Доход (убыток) от основной деятельности</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вторичной деятельности</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финансированию</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вторичной деятельности</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Доход (убыток) от вторичной</w:t>
            </w:r>
          </w:p>
          <w:p>
            <w:pPr>
              <w:spacing w:after="20"/>
              <w:ind w:left="20"/>
              <w:jc w:val="both"/>
            </w:pPr>
            <w:r>
              <w:rPr>
                <w:rFonts w:ascii="Times New Roman"/>
                <w:b w:val="false"/>
                <w:i w:val="false"/>
                <w:color w:val="000000"/>
                <w:sz w:val="20"/>
              </w:rPr>
              <w:t>
</w:t>
            </w:r>
            <w:r>
              <w:rPr>
                <w:rFonts w:ascii="Times New Roman"/>
                <w:b/>
                <w:i w:val="false"/>
                <w:color w:val="000000"/>
                <w:sz w:val="20"/>
              </w:rPr>
              <w:t>деятельности</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Доход (убыток) от обычной деятельности</w:t>
            </w:r>
          </w:p>
          <w:p>
            <w:pPr>
              <w:spacing w:after="20"/>
              <w:ind w:left="20"/>
              <w:jc w:val="both"/>
            </w:pPr>
            <w:r>
              <w:rPr>
                <w:rFonts w:ascii="Times New Roman"/>
                <w:b w:val="false"/>
                <w:i w:val="false"/>
                <w:color w:val="000000"/>
                <w:sz w:val="20"/>
              </w:rPr>
              <w:t>
</w:t>
            </w:r>
            <w:r>
              <w:rPr>
                <w:rFonts w:ascii="Times New Roman"/>
                <w:b/>
                <w:i w:val="false"/>
                <w:color w:val="000000"/>
                <w:sz w:val="20"/>
              </w:rPr>
              <w:t>до налогообложения</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 данным налоговой декларации</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отсроченный подоходный налог</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Чистый доход (убыток)</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Главный бухгалтер ______________________ МП</w:t>
      </w:r>
    </w:p>
    <w:p>
      <w:pPr>
        <w:spacing w:after="0"/>
        <w:ind w:left="0"/>
        <w:jc w:val="both"/>
      </w:pPr>
      <w:r>
        <w:rPr>
          <w:rFonts w:ascii="Times New Roman"/>
          <w:b w:val="false"/>
          <w:i w:val="false"/>
          <w:color w:val="000000"/>
          <w:sz w:val="28"/>
        </w:rPr>
        <w:t>
                                     подпись</w:t>
      </w:r>
    </w:p>
    <w:bookmarkStart w:name="z194" w:id="135"/>
    <w:p>
      <w:pPr>
        <w:spacing w:after="0"/>
        <w:ind w:left="0"/>
        <w:jc w:val="left"/>
      </w:pPr>
      <w:r>
        <w:rPr>
          <w:rFonts w:ascii="Times New Roman"/>
          <w:b/>
          <w:i w:val="false"/>
          <w:color w:val="000000"/>
        </w:rPr>
        <w:t xml:space="preserve"> Пояснение по заполнению формы, предназначенной для сбора</w:t>
      </w:r>
      <w:r>
        <w:br/>
      </w:r>
      <w:r>
        <w:rPr>
          <w:rFonts w:ascii="Times New Roman"/>
          <w:b/>
          <w:i w:val="false"/>
          <w:color w:val="000000"/>
        </w:rPr>
        <w:t>административных данных</w:t>
      </w:r>
      <w:r>
        <w:br/>
      </w:r>
      <w:r>
        <w:rPr>
          <w:rFonts w:ascii="Times New Roman"/>
          <w:b/>
          <w:i w:val="false"/>
          <w:color w:val="000000"/>
        </w:rPr>
        <w:t>Сведения о доходах и затратах субъектами естественной</w:t>
      </w:r>
      <w:r>
        <w:br/>
      </w:r>
      <w:r>
        <w:rPr>
          <w:rFonts w:ascii="Times New Roman"/>
          <w:b/>
          <w:i w:val="false"/>
          <w:color w:val="000000"/>
        </w:rPr>
        <w:t>монополии, оказывающие услуги морских портов</w:t>
      </w:r>
      <w:r>
        <w:br/>
      </w:r>
      <w:r>
        <w:rPr>
          <w:rFonts w:ascii="Times New Roman"/>
          <w:b/>
          <w:i w:val="false"/>
          <w:color w:val="000000"/>
        </w:rPr>
        <w:t>1. Общие указания</w:t>
      </w:r>
    </w:p>
    <w:bookmarkEnd w:id="135"/>
    <w:bookmarkStart w:name="z199" w:id="136"/>
    <w:p>
      <w:pPr>
        <w:spacing w:after="0"/>
        <w:ind w:left="0"/>
        <w:jc w:val="both"/>
      </w:pPr>
      <w:r>
        <w:rPr>
          <w:rFonts w:ascii="Times New Roman"/>
          <w:b w:val="false"/>
          <w:i w:val="false"/>
          <w:color w:val="000000"/>
          <w:sz w:val="28"/>
        </w:rPr>
        <w:t xml:space="preserve">
      Настоящее пояснение предназначено для подготовки субъектами естественных монополий, являющимися организацией по предоставлению услуг морских портов, годовой информации о доходах и затратах. В соответствии с </w:t>
      </w:r>
      <w:r>
        <w:rPr>
          <w:rFonts w:ascii="Times New Roman"/>
          <w:b w:val="false"/>
          <w:i w:val="false"/>
          <w:color w:val="000000"/>
          <w:sz w:val="28"/>
        </w:rPr>
        <w:t>пунктом 20</w:t>
      </w:r>
      <w:r>
        <w:rPr>
          <w:rFonts w:ascii="Times New Roman"/>
          <w:b w:val="false"/>
          <w:i w:val="false"/>
          <w:color w:val="000000"/>
          <w:sz w:val="28"/>
        </w:rPr>
        <w:t xml:space="preserve"> настоящих Правил организации представляющие услуги морских портов ежегодно не позднее 1 мая предоставляет в уполномоченный орган информацию о доходах и затратах с приложением обосновывающих материалов.</w:t>
      </w:r>
    </w:p>
    <w:bookmarkEnd w:id="136"/>
    <w:bookmarkStart w:name="z200" w:id="137"/>
    <w:p>
      <w:pPr>
        <w:spacing w:after="0"/>
        <w:ind w:left="0"/>
        <w:jc w:val="both"/>
      </w:pPr>
      <w:r>
        <w:rPr>
          <w:rFonts w:ascii="Times New Roman"/>
          <w:b w:val="false"/>
          <w:i w:val="false"/>
          <w:color w:val="000000"/>
          <w:sz w:val="28"/>
        </w:rPr>
        <w:t>
      Сведения подписывает первый руководитель или лицо, исполняющее его обязанности.</w:t>
      </w:r>
    </w:p>
    <w:bookmarkEnd w:id="137"/>
    <w:bookmarkStart w:name="z201" w:id="138"/>
    <w:p>
      <w:pPr>
        <w:spacing w:after="0"/>
        <w:ind w:left="0"/>
        <w:jc w:val="left"/>
      </w:pPr>
      <w:r>
        <w:rPr>
          <w:rFonts w:ascii="Times New Roman"/>
          <w:b/>
          <w:i w:val="false"/>
          <w:color w:val="000000"/>
        </w:rPr>
        <w:t xml:space="preserve"> 2. Пояснения по заполнению формы</w:t>
      </w:r>
    </w:p>
    <w:bookmarkEnd w:id="138"/>
    <w:bookmarkStart w:name="z202" w:id="139"/>
    <w:p>
      <w:pPr>
        <w:spacing w:after="0"/>
        <w:ind w:left="0"/>
        <w:jc w:val="both"/>
      </w:pPr>
      <w:r>
        <w:rPr>
          <w:rFonts w:ascii="Times New Roman"/>
          <w:b w:val="false"/>
          <w:i w:val="false"/>
          <w:color w:val="000000"/>
          <w:sz w:val="28"/>
        </w:rPr>
        <w:t>
      При заполнении формы Субъекту необходимо указать в левом верхнем углу наименование предприятия и его адрес.</w:t>
      </w:r>
    </w:p>
    <w:bookmarkEnd w:id="139"/>
    <w:bookmarkStart w:name="z203" w:id="140"/>
    <w:p>
      <w:pPr>
        <w:spacing w:after="0"/>
        <w:ind w:left="0"/>
        <w:jc w:val="both"/>
      </w:pPr>
      <w:r>
        <w:rPr>
          <w:rFonts w:ascii="Times New Roman"/>
          <w:b w:val="false"/>
          <w:i w:val="false"/>
          <w:color w:val="000000"/>
          <w:sz w:val="28"/>
        </w:rPr>
        <w:t>
      Указанная информация состоит из семи разделов доходов (убыток) по регулируемым услугам морских портов, по иной деятельности, от основной деятельности, от вторичной деятельности, от обычной деятельности до налогообложения, от обычной деятельности после налогообложения, от чрезвычайных ситуаций.</w:t>
      </w:r>
    </w:p>
    <w:bookmarkEnd w:id="140"/>
    <w:bookmarkStart w:name="z204" w:id="141"/>
    <w:p>
      <w:pPr>
        <w:spacing w:after="0"/>
        <w:ind w:left="0"/>
        <w:jc w:val="both"/>
      </w:pPr>
      <w:r>
        <w:rPr>
          <w:rFonts w:ascii="Times New Roman"/>
          <w:b w:val="false"/>
          <w:i w:val="false"/>
          <w:color w:val="000000"/>
          <w:sz w:val="28"/>
        </w:rPr>
        <w:t>
      В графе 1 – указывается доход по регулируемым услугам морских портов;</w:t>
      </w:r>
    </w:p>
    <w:bookmarkEnd w:id="141"/>
    <w:bookmarkStart w:name="z205" w:id="142"/>
    <w:p>
      <w:pPr>
        <w:spacing w:after="0"/>
        <w:ind w:left="0"/>
        <w:jc w:val="both"/>
      </w:pPr>
      <w:r>
        <w:rPr>
          <w:rFonts w:ascii="Times New Roman"/>
          <w:b w:val="false"/>
          <w:i w:val="false"/>
          <w:color w:val="000000"/>
          <w:sz w:val="28"/>
        </w:rPr>
        <w:t>
      В графе 2 – указывается себестоимость по регулируемым услугам морских портов;</w:t>
      </w:r>
    </w:p>
    <w:bookmarkEnd w:id="142"/>
    <w:bookmarkStart w:name="z206" w:id="143"/>
    <w:p>
      <w:pPr>
        <w:spacing w:after="0"/>
        <w:ind w:left="0"/>
        <w:jc w:val="both"/>
      </w:pPr>
      <w:r>
        <w:rPr>
          <w:rFonts w:ascii="Times New Roman"/>
          <w:b w:val="false"/>
          <w:i w:val="false"/>
          <w:color w:val="000000"/>
          <w:sz w:val="28"/>
        </w:rPr>
        <w:t>
      В графе 3 – указывается производственные затраты;</w:t>
      </w:r>
    </w:p>
    <w:bookmarkEnd w:id="143"/>
    <w:bookmarkStart w:name="z207" w:id="144"/>
    <w:p>
      <w:pPr>
        <w:spacing w:after="0"/>
        <w:ind w:left="0"/>
        <w:jc w:val="both"/>
      </w:pPr>
      <w:r>
        <w:rPr>
          <w:rFonts w:ascii="Times New Roman"/>
          <w:b w:val="false"/>
          <w:i w:val="false"/>
          <w:color w:val="000000"/>
          <w:sz w:val="28"/>
        </w:rPr>
        <w:t>
      В графе 4 – указывается общие и административные расходы;</w:t>
      </w:r>
    </w:p>
    <w:bookmarkEnd w:id="144"/>
    <w:bookmarkStart w:name="z208" w:id="145"/>
    <w:p>
      <w:pPr>
        <w:spacing w:after="0"/>
        <w:ind w:left="0"/>
        <w:jc w:val="both"/>
      </w:pPr>
      <w:r>
        <w:rPr>
          <w:rFonts w:ascii="Times New Roman"/>
          <w:b w:val="false"/>
          <w:i w:val="false"/>
          <w:color w:val="000000"/>
          <w:sz w:val="28"/>
        </w:rPr>
        <w:t>
      В графе 5 – указывается расходы по реализации;</w:t>
      </w:r>
    </w:p>
    <w:bookmarkEnd w:id="145"/>
    <w:bookmarkStart w:name="z209" w:id="146"/>
    <w:p>
      <w:pPr>
        <w:spacing w:after="0"/>
        <w:ind w:left="0"/>
        <w:jc w:val="both"/>
      </w:pPr>
      <w:r>
        <w:rPr>
          <w:rFonts w:ascii="Times New Roman"/>
          <w:b w:val="false"/>
          <w:i w:val="false"/>
          <w:color w:val="000000"/>
          <w:sz w:val="28"/>
        </w:rPr>
        <w:t>
      В графе 6 – указывается расходы по вознаграждению;</w:t>
      </w:r>
    </w:p>
    <w:bookmarkEnd w:id="146"/>
    <w:bookmarkStart w:name="z210" w:id="147"/>
    <w:p>
      <w:pPr>
        <w:spacing w:after="0"/>
        <w:ind w:left="0"/>
        <w:jc w:val="both"/>
      </w:pPr>
      <w:r>
        <w:rPr>
          <w:rFonts w:ascii="Times New Roman"/>
          <w:b w:val="false"/>
          <w:i w:val="false"/>
          <w:color w:val="000000"/>
          <w:sz w:val="28"/>
        </w:rPr>
        <w:t>
      В графе 7 – указываются доходы (убытки) по регулируемым услугам морских портов;</w:t>
      </w:r>
    </w:p>
    <w:bookmarkEnd w:id="147"/>
    <w:bookmarkStart w:name="z211" w:id="148"/>
    <w:p>
      <w:pPr>
        <w:spacing w:after="0"/>
        <w:ind w:left="0"/>
        <w:jc w:val="both"/>
      </w:pPr>
      <w:r>
        <w:rPr>
          <w:rFonts w:ascii="Times New Roman"/>
          <w:b w:val="false"/>
          <w:i w:val="false"/>
          <w:color w:val="000000"/>
          <w:sz w:val="28"/>
        </w:rPr>
        <w:t>
      В графе 8 – указывается доход по регулируемым услугам в сферах передачи энергоресурсов;</w:t>
      </w:r>
    </w:p>
    <w:bookmarkEnd w:id="148"/>
    <w:bookmarkStart w:name="z212" w:id="149"/>
    <w:p>
      <w:pPr>
        <w:spacing w:after="0"/>
        <w:ind w:left="0"/>
        <w:jc w:val="both"/>
      </w:pPr>
      <w:r>
        <w:rPr>
          <w:rFonts w:ascii="Times New Roman"/>
          <w:b w:val="false"/>
          <w:i w:val="false"/>
          <w:color w:val="000000"/>
          <w:sz w:val="28"/>
        </w:rPr>
        <w:t>
      В графе 9 – указывается себестоимость по регулируемым услугам в сферах передачи энергоресурсов;</w:t>
      </w:r>
    </w:p>
    <w:bookmarkEnd w:id="149"/>
    <w:bookmarkStart w:name="z213" w:id="150"/>
    <w:p>
      <w:pPr>
        <w:spacing w:after="0"/>
        <w:ind w:left="0"/>
        <w:jc w:val="both"/>
      </w:pPr>
      <w:r>
        <w:rPr>
          <w:rFonts w:ascii="Times New Roman"/>
          <w:b w:val="false"/>
          <w:i w:val="false"/>
          <w:color w:val="000000"/>
          <w:sz w:val="28"/>
        </w:rPr>
        <w:t>
      В графе 10 – указывается производственные затраты;</w:t>
      </w:r>
    </w:p>
    <w:bookmarkEnd w:id="150"/>
    <w:bookmarkStart w:name="z214" w:id="151"/>
    <w:p>
      <w:pPr>
        <w:spacing w:after="0"/>
        <w:ind w:left="0"/>
        <w:jc w:val="both"/>
      </w:pPr>
      <w:r>
        <w:rPr>
          <w:rFonts w:ascii="Times New Roman"/>
          <w:b w:val="false"/>
          <w:i w:val="false"/>
          <w:color w:val="000000"/>
          <w:sz w:val="28"/>
        </w:rPr>
        <w:t>
      В графе 11 – указывается общие и административные расходы;</w:t>
      </w:r>
    </w:p>
    <w:bookmarkEnd w:id="151"/>
    <w:bookmarkStart w:name="z215" w:id="152"/>
    <w:p>
      <w:pPr>
        <w:spacing w:after="0"/>
        <w:ind w:left="0"/>
        <w:jc w:val="both"/>
      </w:pPr>
      <w:r>
        <w:rPr>
          <w:rFonts w:ascii="Times New Roman"/>
          <w:b w:val="false"/>
          <w:i w:val="false"/>
          <w:color w:val="000000"/>
          <w:sz w:val="28"/>
        </w:rPr>
        <w:t>
      В графе 12 – указывается расходы по реализации;</w:t>
      </w:r>
    </w:p>
    <w:bookmarkEnd w:id="152"/>
    <w:bookmarkStart w:name="z216" w:id="153"/>
    <w:p>
      <w:pPr>
        <w:spacing w:after="0"/>
        <w:ind w:left="0"/>
        <w:jc w:val="both"/>
      </w:pPr>
      <w:r>
        <w:rPr>
          <w:rFonts w:ascii="Times New Roman"/>
          <w:b w:val="false"/>
          <w:i w:val="false"/>
          <w:color w:val="000000"/>
          <w:sz w:val="28"/>
        </w:rPr>
        <w:t>
      В графе 13 – указывается расходы по вознаграждению;</w:t>
      </w:r>
    </w:p>
    <w:bookmarkEnd w:id="153"/>
    <w:bookmarkStart w:name="z217" w:id="154"/>
    <w:p>
      <w:pPr>
        <w:spacing w:after="0"/>
        <w:ind w:left="0"/>
        <w:jc w:val="both"/>
      </w:pPr>
      <w:r>
        <w:rPr>
          <w:rFonts w:ascii="Times New Roman"/>
          <w:b w:val="false"/>
          <w:i w:val="false"/>
          <w:color w:val="000000"/>
          <w:sz w:val="28"/>
        </w:rPr>
        <w:t>
      В графе 14 – указывается доход (убыток) по регулируемым услугам в сферах передачи энергоресурсов;</w:t>
      </w:r>
    </w:p>
    <w:bookmarkEnd w:id="154"/>
    <w:bookmarkStart w:name="z218" w:id="155"/>
    <w:p>
      <w:pPr>
        <w:spacing w:after="0"/>
        <w:ind w:left="0"/>
        <w:jc w:val="both"/>
      </w:pPr>
      <w:r>
        <w:rPr>
          <w:rFonts w:ascii="Times New Roman"/>
          <w:b w:val="false"/>
          <w:i w:val="false"/>
          <w:color w:val="000000"/>
          <w:sz w:val="28"/>
        </w:rPr>
        <w:t>
      В графе 15 – указывается доход по иной деятельности;</w:t>
      </w:r>
    </w:p>
    <w:bookmarkEnd w:id="155"/>
    <w:bookmarkStart w:name="z219" w:id="156"/>
    <w:p>
      <w:pPr>
        <w:spacing w:after="0"/>
        <w:ind w:left="0"/>
        <w:jc w:val="both"/>
      </w:pPr>
      <w:r>
        <w:rPr>
          <w:rFonts w:ascii="Times New Roman"/>
          <w:b w:val="false"/>
          <w:i w:val="false"/>
          <w:color w:val="000000"/>
          <w:sz w:val="28"/>
        </w:rPr>
        <w:t>
      В графе 16 – указывается себестоимость по иной деятельности:</w:t>
      </w:r>
    </w:p>
    <w:bookmarkEnd w:id="156"/>
    <w:bookmarkStart w:name="z220" w:id="157"/>
    <w:p>
      <w:pPr>
        <w:spacing w:after="0"/>
        <w:ind w:left="0"/>
        <w:jc w:val="both"/>
      </w:pPr>
      <w:r>
        <w:rPr>
          <w:rFonts w:ascii="Times New Roman"/>
          <w:b w:val="false"/>
          <w:i w:val="false"/>
          <w:color w:val="000000"/>
          <w:sz w:val="28"/>
        </w:rPr>
        <w:t>
      В графе 17 – указывается производственные затраты;</w:t>
      </w:r>
    </w:p>
    <w:bookmarkEnd w:id="157"/>
    <w:bookmarkStart w:name="z221" w:id="158"/>
    <w:p>
      <w:pPr>
        <w:spacing w:after="0"/>
        <w:ind w:left="0"/>
        <w:jc w:val="both"/>
      </w:pPr>
      <w:r>
        <w:rPr>
          <w:rFonts w:ascii="Times New Roman"/>
          <w:b w:val="false"/>
          <w:i w:val="false"/>
          <w:color w:val="000000"/>
          <w:sz w:val="28"/>
        </w:rPr>
        <w:t>
      В графе 18 – указывается общие и административные расходы;</w:t>
      </w:r>
    </w:p>
    <w:bookmarkEnd w:id="158"/>
    <w:bookmarkStart w:name="z222" w:id="159"/>
    <w:p>
      <w:pPr>
        <w:spacing w:after="0"/>
        <w:ind w:left="0"/>
        <w:jc w:val="both"/>
      </w:pPr>
      <w:r>
        <w:rPr>
          <w:rFonts w:ascii="Times New Roman"/>
          <w:b w:val="false"/>
          <w:i w:val="false"/>
          <w:color w:val="000000"/>
          <w:sz w:val="28"/>
        </w:rPr>
        <w:t>
      В графе 19 – указывается расходы по реализации;</w:t>
      </w:r>
    </w:p>
    <w:bookmarkEnd w:id="159"/>
    <w:bookmarkStart w:name="z223" w:id="160"/>
    <w:p>
      <w:pPr>
        <w:spacing w:after="0"/>
        <w:ind w:left="0"/>
        <w:jc w:val="both"/>
      </w:pPr>
      <w:r>
        <w:rPr>
          <w:rFonts w:ascii="Times New Roman"/>
          <w:b w:val="false"/>
          <w:i w:val="false"/>
          <w:color w:val="000000"/>
          <w:sz w:val="28"/>
        </w:rPr>
        <w:t>
      В графе 20 – указывается расходы по вознаграждению;</w:t>
      </w:r>
    </w:p>
    <w:bookmarkEnd w:id="160"/>
    <w:bookmarkStart w:name="z224" w:id="161"/>
    <w:p>
      <w:pPr>
        <w:spacing w:after="0"/>
        <w:ind w:left="0"/>
        <w:jc w:val="both"/>
      </w:pPr>
      <w:r>
        <w:rPr>
          <w:rFonts w:ascii="Times New Roman"/>
          <w:b w:val="false"/>
          <w:i w:val="false"/>
          <w:color w:val="000000"/>
          <w:sz w:val="28"/>
        </w:rPr>
        <w:t>
      В графе 21 – указывается доход (убыток) по иной деятельности;</w:t>
      </w:r>
    </w:p>
    <w:bookmarkEnd w:id="161"/>
    <w:bookmarkStart w:name="z225" w:id="162"/>
    <w:p>
      <w:pPr>
        <w:spacing w:after="0"/>
        <w:ind w:left="0"/>
        <w:jc w:val="both"/>
      </w:pPr>
      <w:r>
        <w:rPr>
          <w:rFonts w:ascii="Times New Roman"/>
          <w:b w:val="false"/>
          <w:i w:val="false"/>
          <w:color w:val="000000"/>
          <w:sz w:val="28"/>
        </w:rPr>
        <w:t>
      В графе 22 – указывается производственные затраты, не учитываемые при формировании тарифов;</w:t>
      </w:r>
    </w:p>
    <w:bookmarkEnd w:id="162"/>
    <w:bookmarkStart w:name="z226" w:id="163"/>
    <w:p>
      <w:pPr>
        <w:spacing w:after="0"/>
        <w:ind w:left="0"/>
        <w:jc w:val="both"/>
      </w:pPr>
      <w:r>
        <w:rPr>
          <w:rFonts w:ascii="Times New Roman"/>
          <w:b w:val="false"/>
          <w:i w:val="false"/>
          <w:color w:val="000000"/>
          <w:sz w:val="28"/>
        </w:rPr>
        <w:t>
      В графе 23 – указывается косвенные производственные затраты (причинно-следственные связи одновременно с несколькими услугами), не учитываемые при формировании тарифов;</w:t>
      </w:r>
    </w:p>
    <w:bookmarkEnd w:id="163"/>
    <w:bookmarkStart w:name="z227" w:id="164"/>
    <w:p>
      <w:pPr>
        <w:spacing w:after="0"/>
        <w:ind w:left="0"/>
        <w:jc w:val="both"/>
      </w:pPr>
      <w:r>
        <w:rPr>
          <w:rFonts w:ascii="Times New Roman"/>
          <w:b w:val="false"/>
          <w:i w:val="false"/>
          <w:color w:val="000000"/>
          <w:sz w:val="28"/>
        </w:rPr>
        <w:t>
      В графе 24 – указывается общие и административные расходы, не учитываемые при формировании тарифов;</w:t>
      </w:r>
    </w:p>
    <w:bookmarkEnd w:id="164"/>
    <w:bookmarkStart w:name="z228" w:id="165"/>
    <w:p>
      <w:pPr>
        <w:spacing w:after="0"/>
        <w:ind w:left="0"/>
        <w:jc w:val="both"/>
      </w:pPr>
      <w:r>
        <w:rPr>
          <w:rFonts w:ascii="Times New Roman"/>
          <w:b w:val="false"/>
          <w:i w:val="false"/>
          <w:color w:val="000000"/>
          <w:sz w:val="28"/>
        </w:rPr>
        <w:t>
      В графе 25 – указывается расходы по реализации, не учитываемые при формировании тарифа;</w:t>
      </w:r>
    </w:p>
    <w:bookmarkEnd w:id="165"/>
    <w:bookmarkStart w:name="z229" w:id="166"/>
    <w:p>
      <w:pPr>
        <w:spacing w:after="0"/>
        <w:ind w:left="0"/>
        <w:jc w:val="both"/>
      </w:pPr>
      <w:r>
        <w:rPr>
          <w:rFonts w:ascii="Times New Roman"/>
          <w:b w:val="false"/>
          <w:i w:val="false"/>
          <w:color w:val="000000"/>
          <w:sz w:val="28"/>
        </w:rPr>
        <w:t>
      В графе 26 – указывается расходы по вознаграждению, не учитываемые при формировании тарифов;</w:t>
      </w:r>
    </w:p>
    <w:bookmarkEnd w:id="166"/>
    <w:bookmarkStart w:name="z230" w:id="167"/>
    <w:p>
      <w:pPr>
        <w:spacing w:after="0"/>
        <w:ind w:left="0"/>
        <w:jc w:val="both"/>
      </w:pPr>
      <w:r>
        <w:rPr>
          <w:rFonts w:ascii="Times New Roman"/>
          <w:b w:val="false"/>
          <w:i w:val="false"/>
          <w:color w:val="000000"/>
          <w:sz w:val="28"/>
        </w:rPr>
        <w:t>
      В графе 27 – указывается доход (убыток) от основной деятельности;</w:t>
      </w:r>
    </w:p>
    <w:bookmarkEnd w:id="167"/>
    <w:bookmarkStart w:name="z231" w:id="168"/>
    <w:p>
      <w:pPr>
        <w:spacing w:after="0"/>
        <w:ind w:left="0"/>
        <w:jc w:val="both"/>
      </w:pPr>
      <w:r>
        <w:rPr>
          <w:rFonts w:ascii="Times New Roman"/>
          <w:b w:val="false"/>
          <w:i w:val="false"/>
          <w:color w:val="000000"/>
          <w:sz w:val="28"/>
        </w:rPr>
        <w:t>
      В графе 28 – указываются доходы по вторичной деятельности;</w:t>
      </w:r>
    </w:p>
    <w:bookmarkEnd w:id="168"/>
    <w:bookmarkStart w:name="z232" w:id="169"/>
    <w:p>
      <w:pPr>
        <w:spacing w:after="0"/>
        <w:ind w:left="0"/>
        <w:jc w:val="both"/>
      </w:pPr>
      <w:r>
        <w:rPr>
          <w:rFonts w:ascii="Times New Roman"/>
          <w:b w:val="false"/>
          <w:i w:val="false"/>
          <w:color w:val="000000"/>
          <w:sz w:val="28"/>
        </w:rPr>
        <w:t>
      В графе 29 – указываются доходы по финансированию;</w:t>
      </w:r>
    </w:p>
    <w:bookmarkEnd w:id="169"/>
    <w:bookmarkStart w:name="z233" w:id="170"/>
    <w:p>
      <w:pPr>
        <w:spacing w:after="0"/>
        <w:ind w:left="0"/>
        <w:jc w:val="both"/>
      </w:pPr>
      <w:r>
        <w:rPr>
          <w:rFonts w:ascii="Times New Roman"/>
          <w:b w:val="false"/>
          <w:i w:val="false"/>
          <w:color w:val="000000"/>
          <w:sz w:val="28"/>
        </w:rPr>
        <w:t>
      В графе 30 – указываются расходы по вторичной деятельности;</w:t>
      </w:r>
    </w:p>
    <w:bookmarkEnd w:id="170"/>
    <w:bookmarkStart w:name="z234" w:id="171"/>
    <w:p>
      <w:pPr>
        <w:spacing w:after="0"/>
        <w:ind w:left="0"/>
        <w:jc w:val="both"/>
      </w:pPr>
      <w:r>
        <w:rPr>
          <w:rFonts w:ascii="Times New Roman"/>
          <w:b w:val="false"/>
          <w:i w:val="false"/>
          <w:color w:val="000000"/>
          <w:sz w:val="28"/>
        </w:rPr>
        <w:t>
      В графе 31 – указывается доход (убыток) от вторичной деятельности;</w:t>
      </w:r>
    </w:p>
    <w:bookmarkEnd w:id="171"/>
    <w:bookmarkStart w:name="z235" w:id="172"/>
    <w:p>
      <w:pPr>
        <w:spacing w:after="0"/>
        <w:ind w:left="0"/>
        <w:jc w:val="both"/>
      </w:pPr>
      <w:r>
        <w:rPr>
          <w:rFonts w:ascii="Times New Roman"/>
          <w:b w:val="false"/>
          <w:i w:val="false"/>
          <w:color w:val="000000"/>
          <w:sz w:val="28"/>
        </w:rPr>
        <w:t>
      В графе 32 – указывается доход (убыток) от обычной деятельности до налогообложения;</w:t>
      </w:r>
    </w:p>
    <w:bookmarkEnd w:id="172"/>
    <w:bookmarkStart w:name="z236" w:id="173"/>
    <w:p>
      <w:pPr>
        <w:spacing w:after="0"/>
        <w:ind w:left="0"/>
        <w:jc w:val="both"/>
      </w:pPr>
      <w:r>
        <w:rPr>
          <w:rFonts w:ascii="Times New Roman"/>
          <w:b w:val="false"/>
          <w:i w:val="false"/>
          <w:color w:val="000000"/>
          <w:sz w:val="28"/>
        </w:rPr>
        <w:t>
      В графе 33 – указываются корпоративный подоходный налог;</w:t>
      </w:r>
    </w:p>
    <w:bookmarkEnd w:id="173"/>
    <w:bookmarkStart w:name="z237" w:id="174"/>
    <w:p>
      <w:pPr>
        <w:spacing w:after="0"/>
        <w:ind w:left="0"/>
        <w:jc w:val="both"/>
      </w:pPr>
      <w:r>
        <w:rPr>
          <w:rFonts w:ascii="Times New Roman"/>
          <w:b w:val="false"/>
          <w:i w:val="false"/>
          <w:color w:val="000000"/>
          <w:sz w:val="28"/>
        </w:rPr>
        <w:t>
      В графе 34 – указываются данные налоговой декларации;</w:t>
      </w:r>
    </w:p>
    <w:bookmarkEnd w:id="174"/>
    <w:bookmarkStart w:name="z238" w:id="175"/>
    <w:p>
      <w:pPr>
        <w:spacing w:after="0"/>
        <w:ind w:left="0"/>
        <w:jc w:val="both"/>
      </w:pPr>
      <w:r>
        <w:rPr>
          <w:rFonts w:ascii="Times New Roman"/>
          <w:b w:val="false"/>
          <w:i w:val="false"/>
          <w:color w:val="000000"/>
          <w:sz w:val="28"/>
        </w:rPr>
        <w:t>
      В графе 35 – указывается отсроченный подоходный налог;</w:t>
      </w:r>
    </w:p>
    <w:bookmarkEnd w:id="175"/>
    <w:bookmarkStart w:name="z239" w:id="176"/>
    <w:p>
      <w:pPr>
        <w:spacing w:after="0"/>
        <w:ind w:left="0"/>
        <w:jc w:val="both"/>
      </w:pPr>
      <w:r>
        <w:rPr>
          <w:rFonts w:ascii="Times New Roman"/>
          <w:b w:val="false"/>
          <w:i w:val="false"/>
          <w:color w:val="000000"/>
          <w:sz w:val="28"/>
        </w:rPr>
        <w:t>
      В графе 36 – указывается чистый доход (убыток).</w:t>
      </w:r>
    </w:p>
    <w:bookmarkEnd w:id="176"/>
    <w:bookmarkStart w:name="z240" w:id="177"/>
    <w:p>
      <w:pPr>
        <w:spacing w:after="0"/>
        <w:ind w:left="0"/>
        <w:jc w:val="both"/>
      </w:pPr>
      <w:r>
        <w:rPr>
          <w:rFonts w:ascii="Times New Roman"/>
          <w:b w:val="false"/>
          <w:i w:val="false"/>
          <w:color w:val="000000"/>
          <w:sz w:val="28"/>
        </w:rPr>
        <w:t>
      Финансовые показатели в стоимостном выражении заполняются в тысячах тенге без десятичного знака с учетом требовании Особого порядка.</w:t>
      </w:r>
    </w:p>
    <w:bookmarkEnd w:id="1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ведения раздельного</w:t>
            </w:r>
            <w:r>
              <w:br/>
            </w:r>
            <w:r>
              <w:rPr>
                <w:rFonts w:ascii="Times New Roman"/>
                <w:b w:val="false"/>
                <w:i w:val="false"/>
                <w:color w:val="000000"/>
                <w:sz w:val="20"/>
              </w:rPr>
              <w:t>учета доходов, затрат и</w:t>
            </w:r>
            <w:r>
              <w:br/>
            </w:r>
            <w:r>
              <w:rPr>
                <w:rFonts w:ascii="Times New Roman"/>
                <w:b w:val="false"/>
                <w:i w:val="false"/>
                <w:color w:val="000000"/>
                <w:sz w:val="20"/>
              </w:rPr>
              <w:t>задействованных активов</w:t>
            </w:r>
            <w:r>
              <w:br/>
            </w:r>
            <w:r>
              <w:rPr>
                <w:rFonts w:ascii="Times New Roman"/>
                <w:b w:val="false"/>
                <w:i w:val="false"/>
                <w:color w:val="000000"/>
                <w:sz w:val="20"/>
              </w:rPr>
              <w:t>субъектами естественной</w:t>
            </w:r>
            <w:r>
              <w:br/>
            </w:r>
            <w:r>
              <w:rPr>
                <w:rFonts w:ascii="Times New Roman"/>
                <w:b w:val="false"/>
                <w:i w:val="false"/>
                <w:color w:val="000000"/>
                <w:sz w:val="20"/>
              </w:rPr>
              <w:t>монополии, оказывающими</w:t>
            </w:r>
            <w:r>
              <w:br/>
            </w:r>
            <w:r>
              <w:rPr>
                <w:rFonts w:ascii="Times New Roman"/>
                <w:b w:val="false"/>
                <w:i w:val="false"/>
                <w:color w:val="000000"/>
                <w:sz w:val="20"/>
              </w:rPr>
              <w:t>услуги морских портов</w:t>
            </w:r>
          </w:p>
        </w:tc>
      </w:tr>
    </w:tbl>
    <w:p>
      <w:pPr>
        <w:spacing w:after="0"/>
        <w:ind w:left="0"/>
        <w:jc w:val="both"/>
      </w:pPr>
      <w:r>
        <w:rPr>
          <w:rFonts w:ascii="Times New Roman"/>
          <w:b w:val="false"/>
          <w:i w:val="false"/>
          <w:color w:val="000000"/>
          <w:sz w:val="28"/>
        </w:rPr>
        <w:t xml:space="preserve">
      Форма            </w:t>
      </w:r>
    </w:p>
    <w:bookmarkStart w:name="z249" w:id="178"/>
    <w:p>
      <w:pPr>
        <w:spacing w:after="0"/>
        <w:ind w:left="0"/>
        <w:jc w:val="left"/>
      </w:pPr>
      <w:r>
        <w:rPr>
          <w:rFonts w:ascii="Times New Roman"/>
          <w:b/>
          <w:i w:val="false"/>
          <w:color w:val="000000"/>
        </w:rPr>
        <w:t xml:space="preserve">  Доходы</w:t>
      </w:r>
    </w:p>
    <w:bookmarkEnd w:id="178"/>
    <w:bookmarkStart w:name="z251" w:id="179"/>
    <w:p>
      <w:pPr>
        <w:spacing w:after="0"/>
        <w:ind w:left="0"/>
        <w:jc w:val="left"/>
      </w:pPr>
      <w:r>
        <w:rPr>
          <w:rFonts w:ascii="Times New Roman"/>
          <w:b/>
          <w:i w:val="false"/>
          <w:color w:val="000000"/>
        </w:rPr>
        <w:t xml:space="preserve">                                                            тыс. тенге</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4"/>
        <w:gridCol w:w="6691"/>
        <w:gridCol w:w="2805"/>
      </w:tblGrid>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w:t>
            </w:r>
          </w:p>
          <w:p>
            <w:pPr>
              <w:spacing w:after="20"/>
              <w:ind w:left="20"/>
              <w:jc w:val="both"/>
            </w:pPr>
            <w:r>
              <w:rPr>
                <w:rFonts w:ascii="Times New Roman"/>
                <w:b w:val="false"/>
                <w:i w:val="false"/>
                <w:color w:val="000000"/>
                <w:sz w:val="20"/>
              </w:rPr>
              <w:t>
</w:t>
            </w:r>
            <w:r>
              <w:rPr>
                <w:rFonts w:ascii="Times New Roman"/>
                <w:b/>
                <w:i w:val="false"/>
                <w:color w:val="000000"/>
                <w:sz w:val="20"/>
              </w:rPr>
              <w:t>показателя</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показателей</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отчетный период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Регулируемые услуги морских портов</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регулируемые услуги морских портов</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Иная деятельность</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иная деятельность</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основной деятельности</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вторичной деятельности</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ведения раздельного</w:t>
            </w:r>
            <w:r>
              <w:br/>
            </w:r>
            <w:r>
              <w:rPr>
                <w:rFonts w:ascii="Times New Roman"/>
                <w:b w:val="false"/>
                <w:i w:val="false"/>
                <w:color w:val="000000"/>
                <w:sz w:val="20"/>
              </w:rPr>
              <w:t>учета доходов, затрат и</w:t>
            </w:r>
            <w:r>
              <w:br/>
            </w:r>
            <w:r>
              <w:rPr>
                <w:rFonts w:ascii="Times New Roman"/>
                <w:b w:val="false"/>
                <w:i w:val="false"/>
                <w:color w:val="000000"/>
                <w:sz w:val="20"/>
              </w:rPr>
              <w:t>задействованных активов</w:t>
            </w:r>
            <w:r>
              <w:br/>
            </w:r>
            <w:r>
              <w:rPr>
                <w:rFonts w:ascii="Times New Roman"/>
                <w:b w:val="false"/>
                <w:i w:val="false"/>
                <w:color w:val="000000"/>
                <w:sz w:val="20"/>
              </w:rPr>
              <w:t>субъектами естественной</w:t>
            </w:r>
            <w:r>
              <w:br/>
            </w:r>
            <w:r>
              <w:rPr>
                <w:rFonts w:ascii="Times New Roman"/>
                <w:b w:val="false"/>
                <w:i w:val="false"/>
                <w:color w:val="000000"/>
                <w:sz w:val="20"/>
              </w:rPr>
              <w:t>монополии, оказывающими</w:t>
            </w:r>
            <w:r>
              <w:br/>
            </w:r>
            <w:r>
              <w:rPr>
                <w:rFonts w:ascii="Times New Roman"/>
                <w:b w:val="false"/>
                <w:i w:val="false"/>
                <w:color w:val="000000"/>
                <w:sz w:val="20"/>
              </w:rPr>
              <w:t>услуги морских портов</w:t>
            </w:r>
          </w:p>
        </w:tc>
      </w:tr>
    </w:tbl>
    <w:p>
      <w:pPr>
        <w:spacing w:after="0"/>
        <w:ind w:left="0"/>
        <w:jc w:val="both"/>
      </w:pPr>
      <w:r>
        <w:rPr>
          <w:rFonts w:ascii="Times New Roman"/>
          <w:b w:val="false"/>
          <w:i w:val="false"/>
          <w:color w:val="000000"/>
          <w:sz w:val="28"/>
        </w:rPr>
        <w:t xml:space="preserve">
      Форма            </w:t>
      </w:r>
    </w:p>
    <w:bookmarkStart w:name="z260" w:id="180"/>
    <w:p>
      <w:pPr>
        <w:spacing w:after="0"/>
        <w:ind w:left="0"/>
        <w:jc w:val="left"/>
      </w:pPr>
      <w:r>
        <w:rPr>
          <w:rFonts w:ascii="Times New Roman"/>
          <w:b/>
          <w:i w:val="false"/>
          <w:color w:val="000000"/>
        </w:rPr>
        <w:t xml:space="preserve">  Доходы от оказания регулируемых услуг морских портов</w:t>
      </w:r>
    </w:p>
    <w:bookmarkEnd w:id="180"/>
    <w:bookmarkStart w:name="z262" w:id="181"/>
    <w:p>
      <w:pPr>
        <w:spacing w:after="0"/>
        <w:ind w:left="0"/>
        <w:jc w:val="left"/>
      </w:pPr>
      <w:r>
        <w:rPr>
          <w:rFonts w:ascii="Times New Roman"/>
          <w:b/>
          <w:i w:val="false"/>
          <w:color w:val="000000"/>
        </w:rPr>
        <w:t xml:space="preserve">                                                           тыс. тенге</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6"/>
        <w:gridCol w:w="2385"/>
        <w:gridCol w:w="2973"/>
        <w:gridCol w:w="3109"/>
        <w:gridCol w:w="1917"/>
      </w:tblGrid>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показателя</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услуги</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операции</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Бизнес-процесс</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оказания регулируемых услуг морских портов</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Погрузочно-разгрузочные работы на причалах</w:t>
            </w:r>
          </w:p>
          <w:p>
            <w:pPr>
              <w:spacing w:after="20"/>
              <w:ind w:left="20"/>
              <w:jc w:val="both"/>
            </w:pPr>
            <w:r>
              <w:rPr>
                <w:rFonts w:ascii="Times New Roman"/>
                <w:b w:val="false"/>
                <w:i w:val="false"/>
                <w:color w:val="000000"/>
                <w:sz w:val="20"/>
              </w:rPr>
              <w:t>
</w:t>
            </w:r>
            <w:r>
              <w:rPr>
                <w:rFonts w:ascii="Times New Roman"/>
                <w:b/>
                <w:i w:val="false"/>
                <w:color w:val="000000"/>
                <w:sz w:val="20"/>
              </w:rPr>
              <w:t>генеральных грузов, всего</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погрузочно-разгрузочных работ</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Перегрузка насыпных и навалочных грузов</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Перегрузка грузов накатным способом</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Перегрузка контейнеров</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Перегрузка крановым способом грузов</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Перегрузка крановым способом негабаритных</w:t>
            </w:r>
          </w:p>
          <w:p>
            <w:pPr>
              <w:spacing w:after="20"/>
              <w:ind w:left="20"/>
              <w:jc w:val="both"/>
            </w:pPr>
            <w:r>
              <w:rPr>
                <w:rFonts w:ascii="Times New Roman"/>
                <w:b w:val="false"/>
                <w:i w:val="false"/>
                <w:color w:val="000000"/>
                <w:sz w:val="20"/>
              </w:rPr>
              <w:t>
и тяжеловесных грузов</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Погрузка/выгрузка в/из железнодорожный</w:t>
            </w:r>
          </w:p>
          <w:p>
            <w:pPr>
              <w:spacing w:after="20"/>
              <w:ind w:left="20"/>
              <w:jc w:val="both"/>
            </w:pPr>
            <w:r>
              <w:rPr>
                <w:rFonts w:ascii="Times New Roman"/>
                <w:b w:val="false"/>
                <w:i w:val="false"/>
                <w:color w:val="000000"/>
                <w:sz w:val="20"/>
              </w:rPr>
              <w:t>
состав</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Услуги за заход судна в морской порт для</w:t>
            </w:r>
          </w:p>
          <w:p>
            <w:pPr>
              <w:spacing w:after="20"/>
              <w:ind w:left="20"/>
              <w:jc w:val="both"/>
            </w:pPr>
            <w:r>
              <w:rPr>
                <w:rFonts w:ascii="Times New Roman"/>
                <w:b w:val="false"/>
                <w:i w:val="false"/>
                <w:color w:val="000000"/>
                <w:sz w:val="20"/>
              </w:rPr>
              <w:t>
</w:t>
            </w:r>
            <w:r>
              <w:rPr>
                <w:rFonts w:ascii="Times New Roman"/>
                <w:b/>
                <w:i w:val="false"/>
                <w:color w:val="000000"/>
                <w:sz w:val="20"/>
              </w:rPr>
              <w:t>производства грузовых операций и (или) иных</w:t>
            </w:r>
          </w:p>
          <w:p>
            <w:pPr>
              <w:spacing w:after="20"/>
              <w:ind w:left="20"/>
              <w:jc w:val="both"/>
            </w:pPr>
            <w:r>
              <w:rPr>
                <w:rFonts w:ascii="Times New Roman"/>
                <w:b w:val="false"/>
                <w:i w:val="false"/>
                <w:color w:val="000000"/>
                <w:sz w:val="20"/>
              </w:rPr>
              <w:t>
</w:t>
            </w:r>
            <w:r>
              <w:rPr>
                <w:rFonts w:ascii="Times New Roman"/>
                <w:b/>
                <w:i w:val="false"/>
                <w:color w:val="000000"/>
                <w:sz w:val="20"/>
              </w:rPr>
              <w:t>целей с последующим выходом из порта</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судозаход</w:t>
            </w:r>
            <w:r>
              <w:rPr>
                <w:rFonts w:ascii="Times New Roman"/>
                <w:b/>
                <w:i w:val="false"/>
                <w:color w:val="000000"/>
                <w:sz w:val="20"/>
              </w:rPr>
              <w:t>), всего</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Корабельные услуги</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Маячные услуги</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проходу каналом</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Причальные услуги под грузовыми</w:t>
            </w:r>
          </w:p>
          <w:p>
            <w:pPr>
              <w:spacing w:after="20"/>
              <w:ind w:left="20"/>
              <w:jc w:val="both"/>
            </w:pPr>
            <w:r>
              <w:rPr>
                <w:rFonts w:ascii="Times New Roman"/>
                <w:b w:val="false"/>
                <w:i w:val="false"/>
                <w:color w:val="000000"/>
                <w:sz w:val="20"/>
              </w:rPr>
              <w:t>
операциями</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Причальные услуги вне грузовых операций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Якорные услуги</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Швартовые услуги</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сфере природоохранных</w:t>
            </w:r>
          </w:p>
          <w:p>
            <w:pPr>
              <w:spacing w:after="20"/>
              <w:ind w:left="20"/>
              <w:jc w:val="both"/>
            </w:pPr>
            <w:r>
              <w:rPr>
                <w:rFonts w:ascii="Times New Roman"/>
                <w:b w:val="false"/>
                <w:i w:val="false"/>
                <w:color w:val="000000"/>
                <w:sz w:val="20"/>
              </w:rPr>
              <w:t>
мероприятий</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Карантинные услуги</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ведения раздельного</w:t>
            </w:r>
            <w:r>
              <w:br/>
            </w:r>
            <w:r>
              <w:rPr>
                <w:rFonts w:ascii="Times New Roman"/>
                <w:b w:val="false"/>
                <w:i w:val="false"/>
                <w:color w:val="000000"/>
                <w:sz w:val="20"/>
              </w:rPr>
              <w:t>учета доходов, затрат и</w:t>
            </w:r>
            <w:r>
              <w:br/>
            </w:r>
            <w:r>
              <w:rPr>
                <w:rFonts w:ascii="Times New Roman"/>
                <w:b w:val="false"/>
                <w:i w:val="false"/>
                <w:color w:val="000000"/>
                <w:sz w:val="20"/>
              </w:rPr>
              <w:t>задействованных активов</w:t>
            </w:r>
            <w:r>
              <w:br/>
            </w:r>
            <w:r>
              <w:rPr>
                <w:rFonts w:ascii="Times New Roman"/>
                <w:b w:val="false"/>
                <w:i w:val="false"/>
                <w:color w:val="000000"/>
                <w:sz w:val="20"/>
              </w:rPr>
              <w:t>субъектами естественной</w:t>
            </w:r>
            <w:r>
              <w:br/>
            </w:r>
            <w:r>
              <w:rPr>
                <w:rFonts w:ascii="Times New Roman"/>
                <w:b w:val="false"/>
                <w:i w:val="false"/>
                <w:color w:val="000000"/>
                <w:sz w:val="20"/>
              </w:rPr>
              <w:t>монополии, оказывающими</w:t>
            </w:r>
            <w:r>
              <w:br/>
            </w:r>
            <w:r>
              <w:rPr>
                <w:rFonts w:ascii="Times New Roman"/>
                <w:b w:val="false"/>
                <w:i w:val="false"/>
                <w:color w:val="000000"/>
                <w:sz w:val="20"/>
              </w:rPr>
              <w:t>услуги морских портов</w:t>
            </w:r>
          </w:p>
        </w:tc>
      </w:tr>
    </w:tbl>
    <w:p>
      <w:pPr>
        <w:spacing w:after="0"/>
        <w:ind w:left="0"/>
        <w:jc w:val="both"/>
      </w:pPr>
      <w:r>
        <w:rPr>
          <w:rFonts w:ascii="Times New Roman"/>
          <w:b w:val="false"/>
          <w:i w:val="false"/>
          <w:color w:val="000000"/>
          <w:sz w:val="28"/>
        </w:rPr>
        <w:t xml:space="preserve">
      Форма            </w:t>
      </w:r>
    </w:p>
    <w:bookmarkStart w:name="z271" w:id="182"/>
    <w:p>
      <w:pPr>
        <w:spacing w:after="0"/>
        <w:ind w:left="0"/>
        <w:jc w:val="left"/>
      </w:pPr>
      <w:r>
        <w:rPr>
          <w:rFonts w:ascii="Times New Roman"/>
          <w:b/>
          <w:i w:val="false"/>
          <w:color w:val="000000"/>
        </w:rPr>
        <w:t xml:space="preserve">  Доходы по регулируемым услугам морских портов</w:t>
      </w:r>
    </w:p>
    <w:bookmarkEnd w:id="182"/>
    <w:bookmarkStart w:name="z273" w:id="183"/>
    <w:p>
      <w:pPr>
        <w:spacing w:after="0"/>
        <w:ind w:left="0"/>
        <w:jc w:val="left"/>
      </w:pPr>
      <w:r>
        <w:rPr>
          <w:rFonts w:ascii="Times New Roman"/>
          <w:b/>
          <w:i w:val="false"/>
          <w:color w:val="000000"/>
        </w:rPr>
        <w:t xml:space="preserve">                                                            тыс. тенге</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1051"/>
        <w:gridCol w:w="866"/>
        <w:gridCol w:w="801"/>
        <w:gridCol w:w="1386"/>
        <w:gridCol w:w="677"/>
        <w:gridCol w:w="678"/>
        <w:gridCol w:w="678"/>
        <w:gridCol w:w="1012"/>
        <w:gridCol w:w="678"/>
        <w:gridCol w:w="678"/>
        <w:gridCol w:w="1013"/>
        <w:gridCol w:w="1052"/>
        <w:gridCol w:w="1053"/>
      </w:tblGrid>
      <w:tr>
        <w:trPr>
          <w:trHeight w:val="30" w:hRule="atLeast"/>
        </w:trPr>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показа-</w:t>
            </w:r>
          </w:p>
          <w:p>
            <w:pPr>
              <w:spacing w:after="20"/>
              <w:ind w:left="20"/>
              <w:jc w:val="both"/>
            </w:pPr>
            <w:r>
              <w:rPr>
                <w:rFonts w:ascii="Times New Roman"/>
                <w:b w:val="false"/>
                <w:i w:val="false"/>
                <w:color w:val="000000"/>
                <w:sz w:val="20"/>
              </w:rPr>
              <w:t>
теля</w:t>
            </w:r>
          </w:p>
        </w:tc>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опера-</w:t>
            </w:r>
          </w:p>
          <w:p>
            <w:pPr>
              <w:spacing w:after="20"/>
              <w:ind w:left="20"/>
              <w:jc w:val="both"/>
            </w:pPr>
            <w:r>
              <w:rPr>
                <w:rFonts w:ascii="Times New Roman"/>
                <w:b w:val="false"/>
                <w:i w:val="false"/>
                <w:color w:val="000000"/>
                <w:sz w:val="20"/>
              </w:rPr>
              <w:t>
ции</w:t>
            </w: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Доход за год,</w:t>
            </w:r>
          </w:p>
          <w:p>
            <w:pPr>
              <w:spacing w:after="20"/>
              <w:ind w:left="20"/>
              <w:jc w:val="both"/>
            </w:pPr>
            <w:r>
              <w:rPr>
                <w:rFonts w:ascii="Times New Roman"/>
                <w:b w:val="false"/>
                <w:i w:val="false"/>
                <w:color w:val="000000"/>
                <w:sz w:val="20"/>
              </w:rPr>
              <w:t>
</w:t>
            </w:r>
            <w:r>
              <w:rPr>
                <w:rFonts w:ascii="Times New Roman"/>
                <w:b/>
                <w:i w:val="false"/>
                <w:color w:val="000000"/>
                <w:sz w:val="20"/>
              </w:rPr>
              <w:t>тыс. тенге</w:t>
            </w:r>
          </w:p>
        </w:tc>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w:t>
            </w:r>
          </w:p>
          <w:p>
            <w:pPr>
              <w:spacing w:after="20"/>
              <w:ind w:left="20"/>
              <w:jc w:val="both"/>
            </w:pPr>
            <w:r>
              <w:rPr>
                <w:rFonts w:ascii="Times New Roman"/>
                <w:b w:val="false"/>
                <w:i w:val="false"/>
                <w:color w:val="000000"/>
                <w:sz w:val="20"/>
              </w:rPr>
              <w:t>
сбора</w:t>
            </w:r>
          </w:p>
          <w:p>
            <w:pPr>
              <w:spacing w:after="20"/>
              <w:ind w:left="20"/>
              <w:jc w:val="both"/>
            </w:pPr>
            <w:r>
              <w:rPr>
                <w:rFonts w:ascii="Times New Roman"/>
                <w:b w:val="false"/>
                <w:i w:val="false"/>
                <w:color w:val="000000"/>
                <w:sz w:val="20"/>
              </w:rPr>
              <w:t>
(базо-</w:t>
            </w:r>
          </w:p>
          <w:p>
            <w:pPr>
              <w:spacing w:after="20"/>
              <w:ind w:left="20"/>
              <w:jc w:val="both"/>
            </w:pPr>
            <w:r>
              <w:rPr>
                <w:rFonts w:ascii="Times New Roman"/>
                <w:b w:val="false"/>
                <w:i w:val="false"/>
                <w:color w:val="000000"/>
                <w:sz w:val="20"/>
              </w:rPr>
              <w:t>
вый</w:t>
            </w:r>
          </w:p>
          <w:p>
            <w:pPr>
              <w:spacing w:after="20"/>
              <w:ind w:left="20"/>
              <w:jc w:val="both"/>
            </w:pPr>
            <w:r>
              <w:rPr>
                <w:rFonts w:ascii="Times New Roman"/>
                <w:b w:val="false"/>
                <w:i w:val="false"/>
                <w:color w:val="000000"/>
                <w:sz w:val="20"/>
              </w:rPr>
              <w:t>
тариф)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до</w:t>
            </w:r>
          </w:p>
          <w:p>
            <w:pPr>
              <w:spacing w:after="20"/>
              <w:ind w:left="20"/>
              <w:jc w:val="both"/>
            </w:pPr>
            <w:r>
              <w:rPr>
                <w:rFonts w:ascii="Times New Roman"/>
                <w:b w:val="false"/>
                <w:i w:val="false"/>
                <w:color w:val="000000"/>
                <w:sz w:val="20"/>
              </w:rPr>
              <w:t>
изменения</w:t>
            </w:r>
          </w:p>
          <w:p>
            <w:pPr>
              <w:spacing w:after="20"/>
              <w:ind w:left="20"/>
              <w:jc w:val="both"/>
            </w:pPr>
            <w:r>
              <w:rPr>
                <w:rFonts w:ascii="Times New Roman"/>
                <w:b w:val="false"/>
                <w:i w:val="false"/>
                <w:color w:val="000000"/>
                <w:sz w:val="20"/>
              </w:rPr>
              <w:t>
ставок с</w:t>
            </w:r>
          </w:p>
          <w:p>
            <w:pPr>
              <w:spacing w:after="20"/>
              <w:ind w:left="20"/>
              <w:jc w:val="both"/>
            </w:pPr>
            <w:r>
              <w:rPr>
                <w:rFonts w:ascii="Times New Roman"/>
                <w:b w:val="false"/>
                <w:i w:val="false"/>
                <w:color w:val="000000"/>
                <w:sz w:val="20"/>
              </w:rPr>
              <w:t>
начала года</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до</w:t>
            </w:r>
          </w:p>
          <w:p>
            <w:pPr>
              <w:spacing w:after="20"/>
              <w:ind w:left="20"/>
              <w:jc w:val="both"/>
            </w:pPr>
            <w:r>
              <w:rPr>
                <w:rFonts w:ascii="Times New Roman"/>
                <w:b w:val="false"/>
                <w:i w:val="false"/>
                <w:color w:val="000000"/>
                <w:sz w:val="20"/>
              </w:rPr>
              <w:t>
измене-</w:t>
            </w:r>
          </w:p>
          <w:p>
            <w:pPr>
              <w:spacing w:after="20"/>
              <w:ind w:left="20"/>
              <w:jc w:val="both"/>
            </w:pPr>
            <w:r>
              <w:rPr>
                <w:rFonts w:ascii="Times New Roman"/>
                <w:b w:val="false"/>
                <w:i w:val="false"/>
                <w:color w:val="000000"/>
                <w:sz w:val="20"/>
              </w:rPr>
              <w:t>
ния</w:t>
            </w:r>
          </w:p>
          <w:p>
            <w:pPr>
              <w:spacing w:after="20"/>
              <w:ind w:left="20"/>
              <w:jc w:val="both"/>
            </w:pPr>
            <w:r>
              <w:rPr>
                <w:rFonts w:ascii="Times New Roman"/>
                <w:b w:val="false"/>
                <w:i w:val="false"/>
                <w:color w:val="000000"/>
                <w:sz w:val="20"/>
              </w:rPr>
              <w:t>
ставок с</w:t>
            </w:r>
          </w:p>
          <w:p>
            <w:pPr>
              <w:spacing w:after="20"/>
              <w:ind w:left="20"/>
              <w:jc w:val="both"/>
            </w:pPr>
            <w:r>
              <w:rPr>
                <w:rFonts w:ascii="Times New Roman"/>
                <w:b w:val="false"/>
                <w:i w:val="false"/>
                <w:color w:val="000000"/>
                <w:sz w:val="20"/>
              </w:rPr>
              <w:t>
начала</w:t>
            </w:r>
          </w:p>
          <w:p>
            <w:pPr>
              <w:spacing w:after="20"/>
              <w:ind w:left="20"/>
              <w:jc w:val="both"/>
            </w:pPr>
            <w:r>
              <w:rPr>
                <w:rFonts w:ascii="Times New Roman"/>
                <w:b w:val="false"/>
                <w:i w:val="false"/>
                <w:color w:val="000000"/>
                <w:sz w:val="20"/>
              </w:rPr>
              <w:t>
года</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w:t>
            </w:r>
          </w:p>
          <w:p>
            <w:pPr>
              <w:spacing w:after="20"/>
              <w:ind w:left="20"/>
              <w:jc w:val="both"/>
            </w:pPr>
            <w:r>
              <w:rPr>
                <w:rFonts w:ascii="Times New Roman"/>
                <w:b w:val="false"/>
                <w:i w:val="false"/>
                <w:color w:val="000000"/>
                <w:sz w:val="20"/>
              </w:rPr>
              <w:t>
сбора</w:t>
            </w:r>
          </w:p>
          <w:p>
            <w:pPr>
              <w:spacing w:after="20"/>
              <w:ind w:left="20"/>
              <w:jc w:val="both"/>
            </w:pPr>
            <w:r>
              <w:rPr>
                <w:rFonts w:ascii="Times New Roman"/>
                <w:b w:val="false"/>
                <w:i w:val="false"/>
                <w:color w:val="000000"/>
                <w:sz w:val="20"/>
              </w:rPr>
              <w:t>
после</w:t>
            </w:r>
          </w:p>
          <w:p>
            <w:pPr>
              <w:spacing w:after="20"/>
              <w:ind w:left="20"/>
              <w:jc w:val="both"/>
            </w:pPr>
            <w:r>
              <w:rPr>
                <w:rFonts w:ascii="Times New Roman"/>
                <w:b w:val="false"/>
                <w:i w:val="false"/>
                <w:color w:val="000000"/>
                <w:sz w:val="20"/>
              </w:rPr>
              <w:t>
измене-</w:t>
            </w:r>
          </w:p>
          <w:p>
            <w:pPr>
              <w:spacing w:after="20"/>
              <w:ind w:left="20"/>
              <w:jc w:val="both"/>
            </w:pPr>
            <w:r>
              <w:rPr>
                <w:rFonts w:ascii="Times New Roman"/>
                <w:b w:val="false"/>
                <w:i w:val="false"/>
                <w:color w:val="000000"/>
                <w:sz w:val="20"/>
              </w:rPr>
              <w:t>
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после</w:t>
            </w:r>
          </w:p>
          <w:p>
            <w:pPr>
              <w:spacing w:after="20"/>
              <w:ind w:left="20"/>
              <w:jc w:val="both"/>
            </w:pPr>
            <w:r>
              <w:rPr>
                <w:rFonts w:ascii="Times New Roman"/>
                <w:b w:val="false"/>
                <w:i w:val="false"/>
                <w:color w:val="000000"/>
                <w:sz w:val="20"/>
              </w:rPr>
              <w:t>
изменения</w:t>
            </w:r>
          </w:p>
          <w:p>
            <w:pPr>
              <w:spacing w:after="20"/>
              <w:ind w:left="20"/>
              <w:jc w:val="both"/>
            </w:pPr>
            <w:r>
              <w:rPr>
                <w:rFonts w:ascii="Times New Roman"/>
                <w:b w:val="false"/>
                <w:i w:val="false"/>
                <w:color w:val="000000"/>
                <w:sz w:val="20"/>
              </w:rPr>
              <w:t>
ставок с</w:t>
            </w:r>
          </w:p>
          <w:p>
            <w:pPr>
              <w:spacing w:after="20"/>
              <w:ind w:left="20"/>
              <w:jc w:val="both"/>
            </w:pPr>
            <w:r>
              <w:rPr>
                <w:rFonts w:ascii="Times New Roman"/>
                <w:b w:val="false"/>
                <w:i w:val="false"/>
                <w:color w:val="000000"/>
                <w:sz w:val="20"/>
              </w:rPr>
              <w:t>
начала года</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w:t>
            </w:r>
          </w:p>
          <w:p>
            <w:pPr>
              <w:spacing w:after="20"/>
              <w:ind w:left="20"/>
              <w:jc w:val="both"/>
            </w:pPr>
            <w:r>
              <w:rPr>
                <w:rFonts w:ascii="Times New Roman"/>
                <w:b w:val="false"/>
                <w:i w:val="false"/>
                <w:color w:val="000000"/>
                <w:sz w:val="20"/>
              </w:rPr>
              <w:t>
после</w:t>
            </w:r>
          </w:p>
          <w:p>
            <w:pPr>
              <w:spacing w:after="20"/>
              <w:ind w:left="20"/>
              <w:jc w:val="both"/>
            </w:pPr>
            <w:r>
              <w:rPr>
                <w:rFonts w:ascii="Times New Roman"/>
                <w:b w:val="false"/>
                <w:i w:val="false"/>
                <w:color w:val="000000"/>
                <w:sz w:val="20"/>
              </w:rPr>
              <w:t>
изменения</w:t>
            </w:r>
          </w:p>
          <w:p>
            <w:pPr>
              <w:spacing w:after="20"/>
              <w:ind w:left="20"/>
              <w:jc w:val="both"/>
            </w:pPr>
            <w:r>
              <w:rPr>
                <w:rFonts w:ascii="Times New Roman"/>
                <w:b w:val="false"/>
                <w:i w:val="false"/>
                <w:color w:val="000000"/>
                <w:sz w:val="20"/>
              </w:rPr>
              <w:t>
ставок,</w:t>
            </w:r>
          </w:p>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Годовой объем</w:t>
            </w:r>
          </w:p>
          <w:p>
            <w:pPr>
              <w:spacing w:after="20"/>
              <w:ind w:left="20"/>
              <w:jc w:val="both"/>
            </w:pPr>
            <w:r>
              <w:rPr>
                <w:rFonts w:ascii="Times New Roman"/>
                <w:b w:val="false"/>
                <w:i w:val="false"/>
                <w:color w:val="000000"/>
                <w:sz w:val="20"/>
              </w:rPr>
              <w:t>
с начала года</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за</w:t>
            </w:r>
          </w:p>
          <w:p>
            <w:pPr>
              <w:spacing w:after="20"/>
              <w:ind w:left="20"/>
              <w:jc w:val="both"/>
            </w:pPr>
            <w:r>
              <w:rPr>
                <w:rFonts w:ascii="Times New Roman"/>
                <w:b w:val="false"/>
                <w:i w:val="false"/>
                <w:color w:val="000000"/>
                <w:sz w:val="20"/>
              </w:rPr>
              <w:t>
год, тыс.</w:t>
            </w:r>
          </w:p>
          <w:p>
            <w:pPr>
              <w:spacing w:after="20"/>
              <w:ind w:left="20"/>
              <w:jc w:val="both"/>
            </w:pPr>
            <w:r>
              <w:rPr>
                <w:rFonts w:ascii="Times New Roman"/>
                <w:b w:val="false"/>
                <w:i w:val="false"/>
                <w:color w:val="000000"/>
                <w:sz w:val="20"/>
              </w:rPr>
              <w:t>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p>
            <w:pPr>
              <w:spacing w:after="20"/>
              <w:ind w:left="20"/>
              <w:jc w:val="both"/>
            </w:pPr>
            <w:r>
              <w:rPr>
                <w:rFonts w:ascii="Times New Roman"/>
                <w:b w:val="false"/>
                <w:i w:val="false"/>
                <w:color w:val="000000"/>
                <w:sz w:val="20"/>
              </w:rPr>
              <w:t>
измере-</w:t>
            </w:r>
          </w:p>
          <w:p>
            <w:pPr>
              <w:spacing w:after="20"/>
              <w:ind w:left="20"/>
              <w:jc w:val="both"/>
            </w:pPr>
            <w:r>
              <w:rPr>
                <w:rFonts w:ascii="Times New Roman"/>
                <w:b w:val="false"/>
                <w:i w:val="false"/>
                <w:color w:val="000000"/>
                <w:sz w:val="20"/>
              </w:rPr>
              <w:t>
ния</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p>
            <w:pPr>
              <w:spacing w:after="20"/>
              <w:ind w:left="20"/>
              <w:jc w:val="both"/>
            </w:pPr>
            <w:r>
              <w:rPr>
                <w:rFonts w:ascii="Times New Roman"/>
                <w:b w:val="false"/>
                <w:i w:val="false"/>
                <w:color w:val="000000"/>
                <w:sz w:val="20"/>
              </w:rPr>
              <w:t>
измере-</w:t>
            </w:r>
          </w:p>
          <w:p>
            <w:pPr>
              <w:spacing w:after="20"/>
              <w:ind w:left="20"/>
              <w:jc w:val="both"/>
            </w:pPr>
            <w:r>
              <w:rPr>
                <w:rFonts w:ascii="Times New Roman"/>
                <w:b w:val="false"/>
                <w:i w:val="false"/>
                <w:color w:val="000000"/>
                <w:sz w:val="20"/>
              </w:rPr>
              <w:t>
ния</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p>
            <w:pPr>
              <w:spacing w:after="20"/>
              <w:ind w:left="20"/>
              <w:jc w:val="both"/>
            </w:pPr>
            <w:r>
              <w:rPr>
                <w:rFonts w:ascii="Times New Roman"/>
                <w:b w:val="false"/>
                <w:i w:val="false"/>
                <w:color w:val="000000"/>
                <w:sz w:val="20"/>
              </w:rPr>
              <w:t>
измерения</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оказания</w:t>
            </w:r>
          </w:p>
          <w:p>
            <w:pPr>
              <w:spacing w:after="20"/>
              <w:ind w:left="20"/>
              <w:jc w:val="both"/>
            </w:pPr>
            <w:r>
              <w:rPr>
                <w:rFonts w:ascii="Times New Roman"/>
                <w:b w:val="false"/>
                <w:i w:val="false"/>
                <w:color w:val="000000"/>
                <w:sz w:val="20"/>
              </w:rPr>
              <w:t>
регулируемых услуг</w:t>
            </w:r>
          </w:p>
          <w:p>
            <w:pPr>
              <w:spacing w:after="20"/>
              <w:ind w:left="20"/>
              <w:jc w:val="both"/>
            </w:pPr>
            <w:r>
              <w:rPr>
                <w:rFonts w:ascii="Times New Roman"/>
                <w:b w:val="false"/>
                <w:i w:val="false"/>
                <w:color w:val="000000"/>
                <w:sz w:val="20"/>
              </w:rPr>
              <w:t>
морских портов, всего</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w:t>
            </w:r>
          </w:p>
          <w:p>
            <w:pPr>
              <w:spacing w:after="20"/>
              <w:ind w:left="20"/>
              <w:jc w:val="both"/>
            </w:pPr>
            <w:r>
              <w:rPr>
                <w:rFonts w:ascii="Times New Roman"/>
                <w:b w:val="false"/>
                <w:i w:val="false"/>
                <w:color w:val="000000"/>
                <w:sz w:val="20"/>
              </w:rPr>
              <w:t>
погрузочно-разгрузочных</w:t>
            </w:r>
          </w:p>
          <w:p>
            <w:pPr>
              <w:spacing w:after="20"/>
              <w:ind w:left="20"/>
              <w:jc w:val="both"/>
            </w:pPr>
            <w:r>
              <w:rPr>
                <w:rFonts w:ascii="Times New Roman"/>
                <w:b w:val="false"/>
                <w:i w:val="false"/>
                <w:color w:val="000000"/>
                <w:sz w:val="20"/>
              </w:rPr>
              <w:t>
работ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Перегрузка</w:t>
            </w:r>
          </w:p>
          <w:p>
            <w:pPr>
              <w:spacing w:after="20"/>
              <w:ind w:left="20"/>
              <w:jc w:val="both"/>
            </w:pPr>
            <w:r>
              <w:rPr>
                <w:rFonts w:ascii="Times New Roman"/>
                <w:b w:val="false"/>
                <w:i w:val="false"/>
                <w:color w:val="000000"/>
                <w:sz w:val="20"/>
              </w:rPr>
              <w:t>
насыпных и</w:t>
            </w:r>
          </w:p>
          <w:p>
            <w:pPr>
              <w:spacing w:after="20"/>
              <w:ind w:left="20"/>
              <w:jc w:val="both"/>
            </w:pPr>
            <w:r>
              <w:rPr>
                <w:rFonts w:ascii="Times New Roman"/>
                <w:b w:val="false"/>
                <w:i w:val="false"/>
                <w:color w:val="000000"/>
                <w:sz w:val="20"/>
              </w:rPr>
              <w:t>
навалочных</w:t>
            </w:r>
          </w:p>
          <w:p>
            <w:pPr>
              <w:spacing w:after="20"/>
              <w:ind w:left="20"/>
              <w:jc w:val="both"/>
            </w:pPr>
            <w:r>
              <w:rPr>
                <w:rFonts w:ascii="Times New Roman"/>
                <w:b w:val="false"/>
                <w:i w:val="false"/>
                <w:color w:val="000000"/>
                <w:sz w:val="20"/>
              </w:rPr>
              <w:t>
грузов</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Перегрузка</w:t>
            </w:r>
          </w:p>
          <w:p>
            <w:pPr>
              <w:spacing w:after="20"/>
              <w:ind w:left="20"/>
              <w:jc w:val="both"/>
            </w:pPr>
            <w:r>
              <w:rPr>
                <w:rFonts w:ascii="Times New Roman"/>
                <w:b w:val="false"/>
                <w:i w:val="false"/>
                <w:color w:val="000000"/>
                <w:sz w:val="20"/>
              </w:rPr>
              <w:t>
грузов накатным</w:t>
            </w:r>
          </w:p>
          <w:p>
            <w:pPr>
              <w:spacing w:after="20"/>
              <w:ind w:left="20"/>
              <w:jc w:val="both"/>
            </w:pPr>
            <w:r>
              <w:rPr>
                <w:rFonts w:ascii="Times New Roman"/>
                <w:b w:val="false"/>
                <w:i w:val="false"/>
                <w:color w:val="000000"/>
                <w:sz w:val="20"/>
              </w:rPr>
              <w:t>
способом</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Перегрузка</w:t>
            </w:r>
          </w:p>
          <w:p>
            <w:pPr>
              <w:spacing w:after="20"/>
              <w:ind w:left="20"/>
              <w:jc w:val="both"/>
            </w:pPr>
            <w:r>
              <w:rPr>
                <w:rFonts w:ascii="Times New Roman"/>
                <w:b w:val="false"/>
                <w:i w:val="false"/>
                <w:color w:val="000000"/>
                <w:sz w:val="20"/>
              </w:rPr>
              <w:t>
контейнеров</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Перегрузка</w:t>
            </w:r>
          </w:p>
          <w:p>
            <w:pPr>
              <w:spacing w:after="20"/>
              <w:ind w:left="20"/>
              <w:jc w:val="both"/>
            </w:pPr>
            <w:r>
              <w:rPr>
                <w:rFonts w:ascii="Times New Roman"/>
                <w:b w:val="false"/>
                <w:i w:val="false"/>
                <w:color w:val="000000"/>
                <w:sz w:val="20"/>
              </w:rPr>
              <w:t>
крановым</w:t>
            </w:r>
          </w:p>
          <w:p>
            <w:pPr>
              <w:spacing w:after="20"/>
              <w:ind w:left="20"/>
              <w:jc w:val="both"/>
            </w:pPr>
            <w:r>
              <w:rPr>
                <w:rFonts w:ascii="Times New Roman"/>
                <w:b w:val="false"/>
                <w:i w:val="false"/>
                <w:color w:val="000000"/>
                <w:sz w:val="20"/>
              </w:rPr>
              <w:t>
способом</w:t>
            </w:r>
          </w:p>
          <w:p>
            <w:pPr>
              <w:spacing w:after="20"/>
              <w:ind w:left="20"/>
              <w:jc w:val="both"/>
            </w:pPr>
            <w:r>
              <w:rPr>
                <w:rFonts w:ascii="Times New Roman"/>
                <w:b w:val="false"/>
                <w:i w:val="false"/>
                <w:color w:val="000000"/>
                <w:sz w:val="20"/>
              </w:rPr>
              <w:t>
грузов</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Перегрузка</w:t>
            </w:r>
          </w:p>
          <w:p>
            <w:pPr>
              <w:spacing w:after="20"/>
              <w:ind w:left="20"/>
              <w:jc w:val="both"/>
            </w:pPr>
            <w:r>
              <w:rPr>
                <w:rFonts w:ascii="Times New Roman"/>
                <w:b w:val="false"/>
                <w:i w:val="false"/>
                <w:color w:val="000000"/>
                <w:sz w:val="20"/>
              </w:rPr>
              <w:t>
крановым</w:t>
            </w:r>
          </w:p>
          <w:p>
            <w:pPr>
              <w:spacing w:after="20"/>
              <w:ind w:left="20"/>
              <w:jc w:val="both"/>
            </w:pPr>
            <w:r>
              <w:rPr>
                <w:rFonts w:ascii="Times New Roman"/>
                <w:b w:val="false"/>
                <w:i w:val="false"/>
                <w:color w:val="000000"/>
                <w:sz w:val="20"/>
              </w:rPr>
              <w:t>
способом</w:t>
            </w:r>
          </w:p>
          <w:p>
            <w:pPr>
              <w:spacing w:after="20"/>
              <w:ind w:left="20"/>
              <w:jc w:val="both"/>
            </w:pPr>
            <w:r>
              <w:rPr>
                <w:rFonts w:ascii="Times New Roman"/>
                <w:b w:val="false"/>
                <w:i w:val="false"/>
                <w:color w:val="000000"/>
                <w:sz w:val="20"/>
              </w:rPr>
              <w:t>
негабаритных и</w:t>
            </w:r>
          </w:p>
          <w:p>
            <w:pPr>
              <w:spacing w:after="20"/>
              <w:ind w:left="20"/>
              <w:jc w:val="both"/>
            </w:pPr>
            <w:r>
              <w:rPr>
                <w:rFonts w:ascii="Times New Roman"/>
                <w:b w:val="false"/>
                <w:i w:val="false"/>
                <w:color w:val="000000"/>
                <w:sz w:val="20"/>
              </w:rPr>
              <w:t>
тяжеловесных</w:t>
            </w:r>
          </w:p>
          <w:p>
            <w:pPr>
              <w:spacing w:after="20"/>
              <w:ind w:left="20"/>
              <w:jc w:val="both"/>
            </w:pPr>
            <w:r>
              <w:rPr>
                <w:rFonts w:ascii="Times New Roman"/>
                <w:b w:val="false"/>
                <w:i w:val="false"/>
                <w:color w:val="000000"/>
                <w:sz w:val="20"/>
              </w:rPr>
              <w:t>
грузов</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Погрузка/</w:t>
            </w:r>
          </w:p>
          <w:p>
            <w:pPr>
              <w:spacing w:after="20"/>
              <w:ind w:left="20"/>
              <w:jc w:val="both"/>
            </w:pPr>
            <w:r>
              <w:rPr>
                <w:rFonts w:ascii="Times New Roman"/>
                <w:b w:val="false"/>
                <w:i w:val="false"/>
                <w:color w:val="000000"/>
                <w:sz w:val="20"/>
              </w:rPr>
              <w:t>
выгрузка в/из</w:t>
            </w:r>
          </w:p>
          <w:p>
            <w:pPr>
              <w:spacing w:after="20"/>
              <w:ind w:left="20"/>
              <w:jc w:val="both"/>
            </w:pPr>
            <w:r>
              <w:rPr>
                <w:rFonts w:ascii="Times New Roman"/>
                <w:b w:val="false"/>
                <w:i w:val="false"/>
                <w:color w:val="000000"/>
                <w:sz w:val="20"/>
              </w:rPr>
              <w:t>
железнодорожный</w:t>
            </w:r>
          </w:p>
          <w:p>
            <w:pPr>
              <w:spacing w:after="20"/>
              <w:ind w:left="20"/>
              <w:jc w:val="both"/>
            </w:pPr>
            <w:r>
              <w:rPr>
                <w:rFonts w:ascii="Times New Roman"/>
                <w:b w:val="false"/>
                <w:i w:val="false"/>
                <w:color w:val="000000"/>
                <w:sz w:val="20"/>
              </w:rPr>
              <w:t>
состав</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Корабельные</w:t>
            </w:r>
          </w:p>
          <w:p>
            <w:pPr>
              <w:spacing w:after="20"/>
              <w:ind w:left="20"/>
              <w:jc w:val="both"/>
            </w:pPr>
            <w:r>
              <w:rPr>
                <w:rFonts w:ascii="Times New Roman"/>
                <w:b w:val="false"/>
                <w:i w:val="false"/>
                <w:color w:val="000000"/>
                <w:sz w:val="20"/>
              </w:rPr>
              <w:t>
услуги</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p>
            <w:pPr>
              <w:spacing w:after="20"/>
              <w:ind w:left="20"/>
              <w:jc w:val="both"/>
            </w:pPr>
            <w:r>
              <w:rPr>
                <w:rFonts w:ascii="Times New Roman"/>
                <w:b w:val="false"/>
                <w:i w:val="false"/>
                <w:color w:val="000000"/>
                <w:sz w:val="20"/>
              </w:rPr>
              <w:t>
рeг. тн</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p>
            <w:pPr>
              <w:spacing w:after="20"/>
              <w:ind w:left="20"/>
              <w:jc w:val="both"/>
            </w:pPr>
            <w:r>
              <w:rPr>
                <w:rFonts w:ascii="Times New Roman"/>
                <w:b w:val="false"/>
                <w:i w:val="false"/>
                <w:color w:val="000000"/>
                <w:sz w:val="20"/>
              </w:rPr>
              <w:t>
рeг. тн</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p>
            <w:pPr>
              <w:spacing w:after="20"/>
              <w:ind w:left="20"/>
              <w:jc w:val="both"/>
            </w:pPr>
            <w:r>
              <w:rPr>
                <w:rFonts w:ascii="Times New Roman"/>
                <w:b w:val="false"/>
                <w:i w:val="false"/>
                <w:color w:val="000000"/>
                <w:sz w:val="20"/>
              </w:rPr>
              <w:t>
рeг. тн</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Маячные услуги</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p>
            <w:pPr>
              <w:spacing w:after="20"/>
              <w:ind w:left="20"/>
              <w:jc w:val="both"/>
            </w:pPr>
            <w:r>
              <w:rPr>
                <w:rFonts w:ascii="Times New Roman"/>
                <w:b w:val="false"/>
                <w:i w:val="false"/>
                <w:color w:val="000000"/>
                <w:sz w:val="20"/>
              </w:rPr>
              <w:t>
рeг. тн</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p>
            <w:pPr>
              <w:spacing w:after="20"/>
              <w:ind w:left="20"/>
              <w:jc w:val="both"/>
            </w:pPr>
            <w:r>
              <w:rPr>
                <w:rFonts w:ascii="Times New Roman"/>
                <w:b w:val="false"/>
                <w:i w:val="false"/>
                <w:color w:val="000000"/>
                <w:sz w:val="20"/>
              </w:rPr>
              <w:t>
рeг. тн</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p>
            <w:pPr>
              <w:spacing w:after="20"/>
              <w:ind w:left="20"/>
              <w:jc w:val="both"/>
            </w:pPr>
            <w:r>
              <w:rPr>
                <w:rFonts w:ascii="Times New Roman"/>
                <w:b w:val="false"/>
                <w:i w:val="false"/>
                <w:color w:val="000000"/>
                <w:sz w:val="20"/>
              </w:rPr>
              <w:t>
рeг. тн</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w:t>
            </w:r>
          </w:p>
          <w:p>
            <w:pPr>
              <w:spacing w:after="20"/>
              <w:ind w:left="20"/>
              <w:jc w:val="both"/>
            </w:pPr>
            <w:r>
              <w:rPr>
                <w:rFonts w:ascii="Times New Roman"/>
                <w:b w:val="false"/>
                <w:i w:val="false"/>
                <w:color w:val="000000"/>
                <w:sz w:val="20"/>
              </w:rPr>
              <w:t>
проходу</w:t>
            </w:r>
          </w:p>
          <w:p>
            <w:pPr>
              <w:spacing w:after="20"/>
              <w:ind w:left="20"/>
              <w:jc w:val="both"/>
            </w:pPr>
            <w:r>
              <w:rPr>
                <w:rFonts w:ascii="Times New Roman"/>
                <w:b w:val="false"/>
                <w:i w:val="false"/>
                <w:color w:val="000000"/>
                <w:sz w:val="20"/>
              </w:rPr>
              <w:t>
каналом</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p>
            <w:pPr>
              <w:spacing w:after="20"/>
              <w:ind w:left="20"/>
              <w:jc w:val="both"/>
            </w:pPr>
            <w:r>
              <w:rPr>
                <w:rFonts w:ascii="Times New Roman"/>
                <w:b w:val="false"/>
                <w:i w:val="false"/>
                <w:color w:val="000000"/>
                <w:sz w:val="20"/>
              </w:rPr>
              <w:t>
peг. тн</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p>
            <w:pPr>
              <w:spacing w:after="20"/>
              <w:ind w:left="20"/>
              <w:jc w:val="both"/>
            </w:pPr>
            <w:r>
              <w:rPr>
                <w:rFonts w:ascii="Times New Roman"/>
                <w:b w:val="false"/>
                <w:i w:val="false"/>
                <w:color w:val="000000"/>
                <w:sz w:val="20"/>
              </w:rPr>
              <w:t>
рeг. тн</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p>
            <w:pPr>
              <w:spacing w:after="20"/>
              <w:ind w:left="20"/>
              <w:jc w:val="both"/>
            </w:pPr>
            <w:r>
              <w:rPr>
                <w:rFonts w:ascii="Times New Roman"/>
                <w:b w:val="false"/>
                <w:i w:val="false"/>
                <w:color w:val="000000"/>
                <w:sz w:val="20"/>
              </w:rPr>
              <w:t>
рeг. тн</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Причальные</w:t>
            </w:r>
          </w:p>
          <w:p>
            <w:pPr>
              <w:spacing w:after="20"/>
              <w:ind w:left="20"/>
              <w:jc w:val="both"/>
            </w:pPr>
            <w:r>
              <w:rPr>
                <w:rFonts w:ascii="Times New Roman"/>
                <w:b w:val="false"/>
                <w:i w:val="false"/>
                <w:color w:val="000000"/>
                <w:sz w:val="20"/>
              </w:rPr>
              <w:t>
услуги под</w:t>
            </w:r>
          </w:p>
          <w:p>
            <w:pPr>
              <w:spacing w:after="20"/>
              <w:ind w:left="20"/>
              <w:jc w:val="both"/>
            </w:pPr>
            <w:r>
              <w:rPr>
                <w:rFonts w:ascii="Times New Roman"/>
                <w:b w:val="false"/>
                <w:i w:val="false"/>
                <w:color w:val="000000"/>
                <w:sz w:val="20"/>
              </w:rPr>
              <w:t>
грузовыми</w:t>
            </w:r>
          </w:p>
          <w:p>
            <w:pPr>
              <w:spacing w:after="20"/>
              <w:ind w:left="20"/>
              <w:jc w:val="both"/>
            </w:pPr>
            <w:r>
              <w:rPr>
                <w:rFonts w:ascii="Times New Roman"/>
                <w:b w:val="false"/>
                <w:i w:val="false"/>
                <w:color w:val="000000"/>
                <w:sz w:val="20"/>
              </w:rPr>
              <w:t>
операциями</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p>
            <w:pPr>
              <w:spacing w:after="20"/>
              <w:ind w:left="20"/>
              <w:jc w:val="both"/>
            </w:pPr>
            <w:r>
              <w:rPr>
                <w:rFonts w:ascii="Times New Roman"/>
                <w:b w:val="false"/>
                <w:i w:val="false"/>
                <w:color w:val="000000"/>
                <w:sz w:val="20"/>
              </w:rPr>
              <w:t>
peг. тн</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p>
            <w:pPr>
              <w:spacing w:after="20"/>
              <w:ind w:left="20"/>
              <w:jc w:val="both"/>
            </w:pPr>
            <w:r>
              <w:rPr>
                <w:rFonts w:ascii="Times New Roman"/>
                <w:b w:val="false"/>
                <w:i w:val="false"/>
                <w:color w:val="000000"/>
                <w:sz w:val="20"/>
              </w:rPr>
              <w:t>
рeг. тн</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p>
            <w:pPr>
              <w:spacing w:after="20"/>
              <w:ind w:left="20"/>
              <w:jc w:val="both"/>
            </w:pPr>
            <w:r>
              <w:rPr>
                <w:rFonts w:ascii="Times New Roman"/>
                <w:b w:val="false"/>
                <w:i w:val="false"/>
                <w:color w:val="000000"/>
                <w:sz w:val="20"/>
              </w:rPr>
              <w:t>
рeг. тн</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Причальные</w:t>
            </w:r>
          </w:p>
          <w:p>
            <w:pPr>
              <w:spacing w:after="20"/>
              <w:ind w:left="20"/>
              <w:jc w:val="both"/>
            </w:pPr>
            <w:r>
              <w:rPr>
                <w:rFonts w:ascii="Times New Roman"/>
                <w:b w:val="false"/>
                <w:i w:val="false"/>
                <w:color w:val="000000"/>
                <w:sz w:val="20"/>
              </w:rPr>
              <w:t>
услуги вне</w:t>
            </w:r>
          </w:p>
          <w:p>
            <w:pPr>
              <w:spacing w:after="20"/>
              <w:ind w:left="20"/>
              <w:jc w:val="both"/>
            </w:pPr>
            <w:r>
              <w:rPr>
                <w:rFonts w:ascii="Times New Roman"/>
                <w:b w:val="false"/>
                <w:i w:val="false"/>
                <w:color w:val="000000"/>
                <w:sz w:val="20"/>
              </w:rPr>
              <w:t>
грузовых</w:t>
            </w:r>
          </w:p>
          <w:p>
            <w:pPr>
              <w:spacing w:after="20"/>
              <w:ind w:left="20"/>
              <w:jc w:val="both"/>
            </w:pPr>
            <w:r>
              <w:rPr>
                <w:rFonts w:ascii="Times New Roman"/>
                <w:b w:val="false"/>
                <w:i w:val="false"/>
                <w:color w:val="000000"/>
                <w:sz w:val="20"/>
              </w:rPr>
              <w:t>
операций</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p>
            <w:pPr>
              <w:spacing w:after="20"/>
              <w:ind w:left="20"/>
              <w:jc w:val="both"/>
            </w:pPr>
            <w:r>
              <w:rPr>
                <w:rFonts w:ascii="Times New Roman"/>
                <w:b w:val="false"/>
                <w:i w:val="false"/>
                <w:color w:val="000000"/>
                <w:sz w:val="20"/>
              </w:rPr>
              <w:t>
peг. тн</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p>
            <w:pPr>
              <w:spacing w:after="20"/>
              <w:ind w:left="20"/>
              <w:jc w:val="both"/>
            </w:pPr>
            <w:r>
              <w:rPr>
                <w:rFonts w:ascii="Times New Roman"/>
                <w:b w:val="false"/>
                <w:i w:val="false"/>
                <w:color w:val="000000"/>
                <w:sz w:val="20"/>
              </w:rPr>
              <w:t>
рeг. тн</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p>
            <w:pPr>
              <w:spacing w:after="20"/>
              <w:ind w:left="20"/>
              <w:jc w:val="both"/>
            </w:pPr>
            <w:r>
              <w:rPr>
                <w:rFonts w:ascii="Times New Roman"/>
                <w:b w:val="false"/>
                <w:i w:val="false"/>
                <w:color w:val="000000"/>
                <w:sz w:val="20"/>
              </w:rPr>
              <w:t>
рeг. тн</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Якорные услуги</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стоянка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стоянка</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стоянка</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Швартовые</w:t>
            </w:r>
          </w:p>
          <w:p>
            <w:pPr>
              <w:spacing w:after="20"/>
              <w:ind w:left="20"/>
              <w:jc w:val="both"/>
            </w:pPr>
            <w:r>
              <w:rPr>
                <w:rFonts w:ascii="Times New Roman"/>
                <w:b w:val="false"/>
                <w:i w:val="false"/>
                <w:color w:val="000000"/>
                <w:sz w:val="20"/>
              </w:rPr>
              <w:t>
услуги</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операция</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операция</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операция</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сфере</w:t>
            </w:r>
          </w:p>
          <w:p>
            <w:pPr>
              <w:spacing w:after="20"/>
              <w:ind w:left="20"/>
              <w:jc w:val="both"/>
            </w:pPr>
            <w:r>
              <w:rPr>
                <w:rFonts w:ascii="Times New Roman"/>
                <w:b w:val="false"/>
                <w:i w:val="false"/>
                <w:color w:val="000000"/>
                <w:sz w:val="20"/>
              </w:rPr>
              <w:t>
природоохранных</w:t>
            </w:r>
          </w:p>
          <w:p>
            <w:pPr>
              <w:spacing w:after="20"/>
              <w:ind w:left="20"/>
              <w:jc w:val="both"/>
            </w:pPr>
            <w:r>
              <w:rPr>
                <w:rFonts w:ascii="Times New Roman"/>
                <w:b w:val="false"/>
                <w:i w:val="false"/>
                <w:color w:val="000000"/>
                <w:sz w:val="20"/>
              </w:rPr>
              <w:t>
мероприятий</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сутки</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сутки</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сутки</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Карантинные</w:t>
            </w:r>
          </w:p>
          <w:p>
            <w:pPr>
              <w:spacing w:after="20"/>
              <w:ind w:left="20"/>
              <w:jc w:val="both"/>
            </w:pPr>
            <w:r>
              <w:rPr>
                <w:rFonts w:ascii="Times New Roman"/>
                <w:b w:val="false"/>
                <w:i w:val="false"/>
                <w:color w:val="000000"/>
                <w:sz w:val="20"/>
              </w:rPr>
              <w:t>
услуги</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судо-</w:t>
            </w:r>
          </w:p>
          <w:p>
            <w:pPr>
              <w:spacing w:after="20"/>
              <w:ind w:left="20"/>
              <w:jc w:val="both"/>
            </w:pPr>
            <w:r>
              <w:rPr>
                <w:rFonts w:ascii="Times New Roman"/>
                <w:b w:val="false"/>
                <w:i w:val="false"/>
                <w:color w:val="000000"/>
                <w:sz w:val="20"/>
              </w:rPr>
              <w:t>
заход</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судо-</w:t>
            </w:r>
          </w:p>
          <w:p>
            <w:pPr>
              <w:spacing w:after="20"/>
              <w:ind w:left="20"/>
              <w:jc w:val="both"/>
            </w:pPr>
            <w:r>
              <w:rPr>
                <w:rFonts w:ascii="Times New Roman"/>
                <w:b w:val="false"/>
                <w:i w:val="false"/>
                <w:color w:val="000000"/>
                <w:sz w:val="20"/>
              </w:rPr>
              <w:t>
заход</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судозаход</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ведения раздельного</w:t>
            </w:r>
            <w:r>
              <w:br/>
            </w:r>
            <w:r>
              <w:rPr>
                <w:rFonts w:ascii="Times New Roman"/>
                <w:b w:val="false"/>
                <w:i w:val="false"/>
                <w:color w:val="000000"/>
                <w:sz w:val="20"/>
              </w:rPr>
              <w:t>учета доходов, затрат и</w:t>
            </w:r>
            <w:r>
              <w:br/>
            </w:r>
            <w:r>
              <w:rPr>
                <w:rFonts w:ascii="Times New Roman"/>
                <w:b w:val="false"/>
                <w:i w:val="false"/>
                <w:color w:val="000000"/>
                <w:sz w:val="20"/>
              </w:rPr>
              <w:t>задействованных активов</w:t>
            </w:r>
            <w:r>
              <w:br/>
            </w:r>
            <w:r>
              <w:rPr>
                <w:rFonts w:ascii="Times New Roman"/>
                <w:b w:val="false"/>
                <w:i w:val="false"/>
                <w:color w:val="000000"/>
                <w:sz w:val="20"/>
              </w:rPr>
              <w:t>субъектами естественной</w:t>
            </w:r>
            <w:r>
              <w:br/>
            </w:r>
            <w:r>
              <w:rPr>
                <w:rFonts w:ascii="Times New Roman"/>
                <w:b w:val="false"/>
                <w:i w:val="false"/>
                <w:color w:val="000000"/>
                <w:sz w:val="20"/>
              </w:rPr>
              <w:t>монополии, оказывающими</w:t>
            </w:r>
            <w:r>
              <w:br/>
            </w:r>
            <w:r>
              <w:rPr>
                <w:rFonts w:ascii="Times New Roman"/>
                <w:b w:val="false"/>
                <w:i w:val="false"/>
                <w:color w:val="000000"/>
                <w:sz w:val="20"/>
              </w:rPr>
              <w:t>услуги морских портов</w:t>
            </w:r>
          </w:p>
        </w:tc>
      </w:tr>
    </w:tbl>
    <w:bookmarkStart w:name="z281" w:id="184"/>
    <w:p>
      <w:pPr>
        <w:spacing w:after="0"/>
        <w:ind w:left="0"/>
        <w:jc w:val="both"/>
      </w:pPr>
      <w:r>
        <w:rPr>
          <w:rFonts w:ascii="Times New Roman"/>
          <w:b w:val="false"/>
          <w:i w:val="false"/>
          <w:color w:val="000000"/>
          <w:sz w:val="28"/>
        </w:rPr>
        <w:t xml:space="preserve">
      Форма            </w:t>
      </w:r>
    </w:p>
    <w:bookmarkEnd w:id="184"/>
    <w:bookmarkStart w:name="z282" w:id="185"/>
    <w:p>
      <w:pPr>
        <w:spacing w:after="0"/>
        <w:ind w:left="0"/>
        <w:jc w:val="left"/>
      </w:pPr>
      <w:r>
        <w:rPr>
          <w:rFonts w:ascii="Times New Roman"/>
          <w:b/>
          <w:i w:val="false"/>
          <w:color w:val="000000"/>
        </w:rPr>
        <w:t xml:space="preserve">  Затраты</w:t>
      </w:r>
    </w:p>
    <w:bookmarkEnd w:id="185"/>
    <w:bookmarkStart w:name="z284" w:id="186"/>
    <w:p>
      <w:pPr>
        <w:spacing w:after="0"/>
        <w:ind w:left="0"/>
        <w:jc w:val="left"/>
      </w:pPr>
      <w:r>
        <w:rPr>
          <w:rFonts w:ascii="Times New Roman"/>
          <w:b/>
          <w:i w:val="false"/>
          <w:color w:val="000000"/>
        </w:rPr>
        <w:t xml:space="preserve">                                                            тыс. тенге</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2"/>
        <w:gridCol w:w="4109"/>
        <w:gridCol w:w="1722"/>
        <w:gridCol w:w="4747"/>
      </w:tblGrid>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показателя</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Регулируемые услуги морских портов</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регулируемые услуги морских портов</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Иная деятельность</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иная деятельность</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деятельность</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деятельность</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ведения раздельного</w:t>
            </w:r>
            <w:r>
              <w:br/>
            </w:r>
            <w:r>
              <w:rPr>
                <w:rFonts w:ascii="Times New Roman"/>
                <w:b w:val="false"/>
                <w:i w:val="false"/>
                <w:color w:val="000000"/>
                <w:sz w:val="20"/>
              </w:rPr>
              <w:t>учета доходов, затрат и</w:t>
            </w:r>
            <w:r>
              <w:br/>
            </w:r>
            <w:r>
              <w:rPr>
                <w:rFonts w:ascii="Times New Roman"/>
                <w:b w:val="false"/>
                <w:i w:val="false"/>
                <w:color w:val="000000"/>
                <w:sz w:val="20"/>
              </w:rPr>
              <w:t>задействованных активов</w:t>
            </w:r>
            <w:r>
              <w:br/>
            </w:r>
            <w:r>
              <w:rPr>
                <w:rFonts w:ascii="Times New Roman"/>
                <w:b w:val="false"/>
                <w:i w:val="false"/>
                <w:color w:val="000000"/>
                <w:sz w:val="20"/>
              </w:rPr>
              <w:t>субъектами естественной</w:t>
            </w:r>
            <w:r>
              <w:br/>
            </w:r>
            <w:r>
              <w:rPr>
                <w:rFonts w:ascii="Times New Roman"/>
                <w:b w:val="false"/>
                <w:i w:val="false"/>
                <w:color w:val="000000"/>
                <w:sz w:val="20"/>
              </w:rPr>
              <w:t>монополии, оказывающими</w:t>
            </w:r>
            <w:r>
              <w:br/>
            </w:r>
            <w:r>
              <w:rPr>
                <w:rFonts w:ascii="Times New Roman"/>
                <w:b w:val="false"/>
                <w:i w:val="false"/>
                <w:color w:val="000000"/>
                <w:sz w:val="20"/>
              </w:rPr>
              <w:t>услуги морских портов</w:t>
            </w:r>
          </w:p>
        </w:tc>
      </w:tr>
    </w:tbl>
    <w:p>
      <w:pPr>
        <w:spacing w:after="0"/>
        <w:ind w:left="0"/>
        <w:jc w:val="both"/>
      </w:pPr>
      <w:r>
        <w:rPr>
          <w:rFonts w:ascii="Times New Roman"/>
          <w:b w:val="false"/>
          <w:i w:val="false"/>
          <w:color w:val="000000"/>
          <w:sz w:val="28"/>
        </w:rPr>
        <w:t xml:space="preserve">
      Форма            </w:t>
      </w:r>
    </w:p>
    <w:bookmarkStart w:name="z293" w:id="187"/>
    <w:p>
      <w:pPr>
        <w:spacing w:after="0"/>
        <w:ind w:left="0"/>
        <w:jc w:val="left"/>
      </w:pPr>
      <w:r>
        <w:rPr>
          <w:rFonts w:ascii="Times New Roman"/>
          <w:b/>
          <w:i w:val="false"/>
          <w:color w:val="000000"/>
        </w:rPr>
        <w:t xml:space="preserve">  Затраты по регулируемым услугам морских портов</w:t>
      </w:r>
    </w:p>
    <w:bookmarkEnd w:id="187"/>
    <w:bookmarkStart w:name="z295" w:id="188"/>
    <w:p>
      <w:pPr>
        <w:spacing w:after="0"/>
        <w:ind w:left="0"/>
        <w:jc w:val="left"/>
      </w:pPr>
      <w:r>
        <w:rPr>
          <w:rFonts w:ascii="Times New Roman"/>
          <w:b/>
          <w:i w:val="false"/>
          <w:color w:val="000000"/>
        </w:rPr>
        <w:t xml:space="preserve">                                                            тыс. тенге</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914"/>
        <w:gridCol w:w="1139"/>
        <w:gridCol w:w="801"/>
        <w:gridCol w:w="1139"/>
        <w:gridCol w:w="734"/>
        <w:gridCol w:w="734"/>
        <w:gridCol w:w="2432"/>
        <w:gridCol w:w="734"/>
        <w:gridCol w:w="734"/>
        <w:gridCol w:w="735"/>
        <w:gridCol w:w="735"/>
        <w:gridCol w:w="735"/>
      </w:tblGrid>
      <w:tr>
        <w:trPr>
          <w:trHeight w:val="30" w:hRule="atLeast"/>
        </w:trPr>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пока-</w:t>
            </w:r>
          </w:p>
          <w:p>
            <w:pPr>
              <w:spacing w:after="20"/>
              <w:ind w:left="20"/>
              <w:jc w:val="both"/>
            </w:pPr>
            <w:r>
              <w:rPr>
                <w:rFonts w:ascii="Times New Roman"/>
                <w:b w:val="false"/>
                <w:i w:val="false"/>
                <w:color w:val="000000"/>
                <w:sz w:val="20"/>
              </w:rPr>
              <w:t>
зателя</w:t>
            </w:r>
          </w:p>
          <w:p>
            <w:pPr>
              <w:spacing w:after="20"/>
              <w:ind w:left="20"/>
              <w:jc w:val="both"/>
            </w:pPr>
            <w:r>
              <w:rPr>
                <w:rFonts w:ascii="Times New Roman"/>
                <w:b w:val="false"/>
                <w:i w:val="false"/>
                <w:color w:val="000000"/>
                <w:sz w:val="20"/>
              </w:rPr>
              <w:t>
деятель-</w:t>
            </w:r>
          </w:p>
          <w:p>
            <w:pPr>
              <w:spacing w:after="20"/>
              <w:ind w:left="20"/>
              <w:jc w:val="both"/>
            </w:pPr>
            <w:r>
              <w:rPr>
                <w:rFonts w:ascii="Times New Roman"/>
                <w:b w:val="false"/>
                <w:i w:val="false"/>
                <w:color w:val="000000"/>
                <w:sz w:val="20"/>
              </w:rPr>
              <w:t>
ности</w:t>
            </w:r>
          </w:p>
        </w:tc>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услуги</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операции</w:t>
            </w:r>
          </w:p>
        </w:tc>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Бизнес-процесс</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w:t>
            </w:r>
          </w:p>
          <w:p>
            <w:pPr>
              <w:spacing w:after="20"/>
              <w:ind w:left="20"/>
              <w:jc w:val="both"/>
            </w:pPr>
            <w:r>
              <w:rPr>
                <w:rFonts w:ascii="Times New Roman"/>
                <w:b w:val="false"/>
                <w:i w:val="false"/>
                <w:color w:val="000000"/>
                <w:sz w:val="20"/>
              </w:rPr>
              <w:t>
товары</w:t>
            </w:r>
          </w:p>
        </w:tc>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Абсорби-</w:t>
            </w:r>
          </w:p>
          <w:p>
            <w:pPr>
              <w:spacing w:after="20"/>
              <w:ind w:left="20"/>
              <w:jc w:val="both"/>
            </w:pPr>
            <w:r>
              <w:rPr>
                <w:rFonts w:ascii="Times New Roman"/>
                <w:b w:val="false"/>
                <w:i w:val="false"/>
                <w:color w:val="000000"/>
                <w:sz w:val="20"/>
              </w:rPr>
              <w:t>
рованные</w:t>
            </w:r>
          </w:p>
          <w:p>
            <w:pPr>
              <w:spacing w:after="20"/>
              <w:ind w:left="20"/>
              <w:jc w:val="both"/>
            </w:pPr>
            <w:r>
              <w:rPr>
                <w:rFonts w:ascii="Times New Roman"/>
                <w:b w:val="false"/>
                <w:i w:val="false"/>
                <w:color w:val="000000"/>
                <w:sz w:val="20"/>
              </w:rPr>
              <w:t>
произ-</w:t>
            </w:r>
          </w:p>
          <w:p>
            <w:pPr>
              <w:spacing w:after="20"/>
              <w:ind w:left="20"/>
              <w:jc w:val="both"/>
            </w:pPr>
            <w:r>
              <w:rPr>
                <w:rFonts w:ascii="Times New Roman"/>
                <w:b w:val="false"/>
                <w:i w:val="false"/>
                <w:color w:val="000000"/>
                <w:sz w:val="20"/>
              </w:rPr>
              <w:t>
водственные</w:t>
            </w:r>
          </w:p>
          <w:p>
            <w:pPr>
              <w:spacing w:after="20"/>
              <w:ind w:left="20"/>
              <w:jc w:val="both"/>
            </w:pPr>
            <w:r>
              <w:rPr>
                <w:rFonts w:ascii="Times New Roman"/>
                <w:b w:val="false"/>
                <w:i w:val="false"/>
                <w:color w:val="000000"/>
                <w:sz w:val="20"/>
              </w:rPr>
              <w:t>
затраты</w:t>
            </w:r>
          </w:p>
        </w:tc>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Прямые</w:t>
            </w:r>
          </w:p>
          <w:p>
            <w:pPr>
              <w:spacing w:after="20"/>
              <w:ind w:left="20"/>
              <w:jc w:val="both"/>
            </w:pPr>
            <w:r>
              <w:rPr>
                <w:rFonts w:ascii="Times New Roman"/>
                <w:b w:val="false"/>
                <w:i w:val="false"/>
                <w:color w:val="000000"/>
                <w:sz w:val="20"/>
              </w:rPr>
              <w:t>
общие и</w:t>
            </w:r>
          </w:p>
          <w:p>
            <w:pPr>
              <w:spacing w:after="20"/>
              <w:ind w:left="20"/>
              <w:jc w:val="both"/>
            </w:pPr>
            <w:r>
              <w:rPr>
                <w:rFonts w:ascii="Times New Roman"/>
                <w:b w:val="false"/>
                <w:i w:val="false"/>
                <w:color w:val="000000"/>
                <w:sz w:val="20"/>
              </w:rPr>
              <w:t>
админист-</w:t>
            </w:r>
          </w:p>
          <w:p>
            <w:pPr>
              <w:spacing w:after="20"/>
              <w:ind w:left="20"/>
              <w:jc w:val="both"/>
            </w:pPr>
            <w:r>
              <w:rPr>
                <w:rFonts w:ascii="Times New Roman"/>
                <w:b w:val="false"/>
                <w:i w:val="false"/>
                <w:color w:val="000000"/>
                <w:sz w:val="20"/>
              </w:rPr>
              <w:t>
ратив-</w:t>
            </w:r>
          </w:p>
          <w:p>
            <w:pPr>
              <w:spacing w:after="20"/>
              <w:ind w:left="20"/>
              <w:jc w:val="both"/>
            </w:pPr>
            <w:r>
              <w:rPr>
                <w:rFonts w:ascii="Times New Roman"/>
                <w:b w:val="false"/>
                <w:i w:val="false"/>
                <w:color w:val="000000"/>
                <w:sz w:val="20"/>
              </w:rPr>
              <w:t>
ные</w:t>
            </w:r>
          </w:p>
          <w:p>
            <w:pPr>
              <w:spacing w:after="20"/>
              <w:ind w:left="20"/>
              <w:jc w:val="both"/>
            </w:pPr>
            <w:r>
              <w:rPr>
                <w:rFonts w:ascii="Times New Roman"/>
                <w:b w:val="false"/>
                <w:i w:val="false"/>
                <w:color w:val="000000"/>
                <w:sz w:val="20"/>
              </w:rPr>
              <w:t>
расходы</w:t>
            </w:r>
          </w:p>
        </w:tc>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Косвенные</w:t>
            </w:r>
          </w:p>
          <w:p>
            <w:pPr>
              <w:spacing w:after="20"/>
              <w:ind w:left="20"/>
              <w:jc w:val="both"/>
            </w:pPr>
            <w:r>
              <w:rPr>
                <w:rFonts w:ascii="Times New Roman"/>
                <w:b w:val="false"/>
                <w:i w:val="false"/>
                <w:color w:val="000000"/>
                <w:sz w:val="20"/>
              </w:rPr>
              <w:t>
общие и</w:t>
            </w:r>
          </w:p>
          <w:p>
            <w:pPr>
              <w:spacing w:after="20"/>
              <w:ind w:left="20"/>
              <w:jc w:val="both"/>
            </w:pPr>
            <w:r>
              <w:rPr>
                <w:rFonts w:ascii="Times New Roman"/>
                <w:b w:val="false"/>
                <w:i w:val="false"/>
                <w:color w:val="000000"/>
                <w:sz w:val="20"/>
              </w:rPr>
              <w:t>
админист-</w:t>
            </w:r>
          </w:p>
          <w:p>
            <w:pPr>
              <w:spacing w:after="20"/>
              <w:ind w:left="20"/>
              <w:jc w:val="both"/>
            </w:pPr>
            <w:r>
              <w:rPr>
                <w:rFonts w:ascii="Times New Roman"/>
                <w:b w:val="false"/>
                <w:i w:val="false"/>
                <w:color w:val="000000"/>
                <w:sz w:val="20"/>
              </w:rPr>
              <w:t>
ративные</w:t>
            </w:r>
          </w:p>
          <w:p>
            <w:pPr>
              <w:spacing w:after="20"/>
              <w:ind w:left="20"/>
              <w:jc w:val="both"/>
            </w:pPr>
            <w:r>
              <w:rPr>
                <w:rFonts w:ascii="Times New Roman"/>
                <w:b w:val="false"/>
                <w:i w:val="false"/>
                <w:color w:val="000000"/>
                <w:sz w:val="20"/>
              </w:rPr>
              <w:t>
расходы</w:t>
            </w:r>
          </w:p>
        </w:tc>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реализа-</w:t>
            </w:r>
          </w:p>
          <w:p>
            <w:pPr>
              <w:spacing w:after="20"/>
              <w:ind w:left="20"/>
              <w:jc w:val="both"/>
            </w:pPr>
            <w:r>
              <w:rPr>
                <w:rFonts w:ascii="Times New Roman"/>
                <w:b w:val="false"/>
                <w:i w:val="false"/>
                <w:color w:val="000000"/>
                <w:sz w:val="20"/>
              </w:rPr>
              <w:t>
ции</w:t>
            </w:r>
          </w:p>
        </w:tc>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вознаг-</w:t>
            </w:r>
          </w:p>
          <w:p>
            <w:pPr>
              <w:spacing w:after="20"/>
              <w:ind w:left="20"/>
              <w:jc w:val="both"/>
            </w:pPr>
            <w:r>
              <w:rPr>
                <w:rFonts w:ascii="Times New Roman"/>
                <w:b w:val="false"/>
                <w:i w:val="false"/>
                <w:color w:val="000000"/>
                <w:sz w:val="20"/>
              </w:rPr>
              <w:t>
раждению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w:t>
            </w:r>
          </w:p>
          <w:p>
            <w:pPr>
              <w:spacing w:after="20"/>
              <w:ind w:left="20"/>
              <w:jc w:val="both"/>
            </w:pPr>
            <w:r>
              <w:rPr>
                <w:rFonts w:ascii="Times New Roman"/>
                <w:b w:val="false"/>
                <w:i w:val="false"/>
                <w:color w:val="000000"/>
                <w:sz w:val="20"/>
              </w:rPr>
              <w:t>
вес,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по регулируемым услугам</w:t>
            </w:r>
          </w:p>
          <w:p>
            <w:pPr>
              <w:spacing w:after="20"/>
              <w:ind w:left="20"/>
              <w:jc w:val="both"/>
            </w:pPr>
            <w:r>
              <w:rPr>
                <w:rFonts w:ascii="Times New Roman"/>
                <w:b w:val="false"/>
                <w:i w:val="false"/>
                <w:color w:val="000000"/>
                <w:sz w:val="20"/>
              </w:rPr>
              <w:t>
морских портов</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Погрузочно-разгрузочные</w:t>
            </w:r>
          </w:p>
          <w:p>
            <w:pPr>
              <w:spacing w:after="20"/>
              <w:ind w:left="20"/>
              <w:jc w:val="both"/>
            </w:pPr>
            <w:r>
              <w:rPr>
                <w:rFonts w:ascii="Times New Roman"/>
                <w:b w:val="false"/>
                <w:i w:val="false"/>
                <w:color w:val="000000"/>
                <w:sz w:val="20"/>
              </w:rPr>
              <w:t>
</w:t>
            </w:r>
            <w:r>
              <w:rPr>
                <w:rFonts w:ascii="Times New Roman"/>
                <w:b/>
                <w:i w:val="false"/>
                <w:color w:val="000000"/>
                <w:sz w:val="20"/>
              </w:rPr>
              <w:t>работы на причалах</w:t>
            </w:r>
          </w:p>
          <w:p>
            <w:pPr>
              <w:spacing w:after="20"/>
              <w:ind w:left="20"/>
              <w:jc w:val="both"/>
            </w:pPr>
            <w:r>
              <w:rPr>
                <w:rFonts w:ascii="Times New Roman"/>
                <w:b w:val="false"/>
                <w:i w:val="false"/>
                <w:color w:val="000000"/>
                <w:sz w:val="20"/>
              </w:rPr>
              <w:t>
</w:t>
            </w:r>
            <w:r>
              <w:rPr>
                <w:rFonts w:ascii="Times New Roman"/>
                <w:b/>
                <w:i w:val="false"/>
                <w:color w:val="000000"/>
                <w:sz w:val="20"/>
              </w:rPr>
              <w:t>генеральных грузов, всего</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w:t>
            </w:r>
          </w:p>
          <w:p>
            <w:pPr>
              <w:spacing w:after="20"/>
              <w:ind w:left="20"/>
              <w:jc w:val="both"/>
            </w:pPr>
            <w:r>
              <w:rPr>
                <w:rFonts w:ascii="Times New Roman"/>
                <w:b w:val="false"/>
                <w:i w:val="false"/>
                <w:color w:val="000000"/>
                <w:sz w:val="20"/>
              </w:rPr>
              <w:t>
погрузочно-разгрузочных работ</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Перегрузка насыпных и</w:t>
            </w:r>
          </w:p>
          <w:p>
            <w:pPr>
              <w:spacing w:after="20"/>
              <w:ind w:left="20"/>
              <w:jc w:val="both"/>
            </w:pPr>
            <w:r>
              <w:rPr>
                <w:rFonts w:ascii="Times New Roman"/>
                <w:b w:val="false"/>
                <w:i w:val="false"/>
                <w:color w:val="000000"/>
                <w:sz w:val="20"/>
              </w:rPr>
              <w:t>
навалочных грузов</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Перегрузка грузов</w:t>
            </w:r>
          </w:p>
          <w:p>
            <w:pPr>
              <w:spacing w:after="20"/>
              <w:ind w:left="20"/>
              <w:jc w:val="both"/>
            </w:pPr>
            <w:r>
              <w:rPr>
                <w:rFonts w:ascii="Times New Roman"/>
                <w:b w:val="false"/>
                <w:i w:val="false"/>
                <w:color w:val="000000"/>
                <w:sz w:val="20"/>
              </w:rPr>
              <w:t>
накатным способом</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Перегрузка</w:t>
            </w:r>
          </w:p>
          <w:p>
            <w:pPr>
              <w:spacing w:after="20"/>
              <w:ind w:left="20"/>
              <w:jc w:val="both"/>
            </w:pPr>
            <w:r>
              <w:rPr>
                <w:rFonts w:ascii="Times New Roman"/>
                <w:b w:val="false"/>
                <w:i w:val="false"/>
                <w:color w:val="000000"/>
                <w:sz w:val="20"/>
              </w:rPr>
              <w:t>
контейнеров</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Перегрузка крановым</w:t>
            </w:r>
          </w:p>
          <w:p>
            <w:pPr>
              <w:spacing w:after="20"/>
              <w:ind w:left="20"/>
              <w:jc w:val="both"/>
            </w:pPr>
            <w:r>
              <w:rPr>
                <w:rFonts w:ascii="Times New Roman"/>
                <w:b w:val="false"/>
                <w:i w:val="false"/>
                <w:color w:val="000000"/>
                <w:sz w:val="20"/>
              </w:rPr>
              <w:t>
способом грузов</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Перегрузка крановым</w:t>
            </w:r>
          </w:p>
          <w:p>
            <w:pPr>
              <w:spacing w:after="20"/>
              <w:ind w:left="20"/>
              <w:jc w:val="both"/>
            </w:pPr>
            <w:r>
              <w:rPr>
                <w:rFonts w:ascii="Times New Roman"/>
                <w:b w:val="false"/>
                <w:i w:val="false"/>
                <w:color w:val="000000"/>
                <w:sz w:val="20"/>
              </w:rPr>
              <w:t>
способом негабаритных</w:t>
            </w:r>
          </w:p>
          <w:p>
            <w:pPr>
              <w:spacing w:after="20"/>
              <w:ind w:left="20"/>
              <w:jc w:val="both"/>
            </w:pPr>
            <w:r>
              <w:rPr>
                <w:rFonts w:ascii="Times New Roman"/>
                <w:b w:val="false"/>
                <w:i w:val="false"/>
                <w:color w:val="000000"/>
                <w:sz w:val="20"/>
              </w:rPr>
              <w:t>
и тяжеловесных грузов</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Погрузка/выгрузка</w:t>
            </w:r>
          </w:p>
          <w:p>
            <w:pPr>
              <w:spacing w:after="20"/>
              <w:ind w:left="20"/>
              <w:jc w:val="both"/>
            </w:pPr>
            <w:r>
              <w:rPr>
                <w:rFonts w:ascii="Times New Roman"/>
                <w:b w:val="false"/>
                <w:i w:val="false"/>
                <w:color w:val="000000"/>
                <w:sz w:val="20"/>
              </w:rPr>
              <w:t>
в/из железнодорожный</w:t>
            </w:r>
          </w:p>
          <w:p>
            <w:pPr>
              <w:spacing w:after="20"/>
              <w:ind w:left="20"/>
              <w:jc w:val="both"/>
            </w:pPr>
            <w:r>
              <w:rPr>
                <w:rFonts w:ascii="Times New Roman"/>
                <w:b w:val="false"/>
                <w:i w:val="false"/>
                <w:color w:val="000000"/>
                <w:sz w:val="20"/>
              </w:rPr>
              <w:t>
состав</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Услуги за заход судна в</w:t>
            </w:r>
          </w:p>
          <w:p>
            <w:pPr>
              <w:spacing w:after="20"/>
              <w:ind w:left="20"/>
              <w:jc w:val="both"/>
            </w:pPr>
            <w:r>
              <w:rPr>
                <w:rFonts w:ascii="Times New Roman"/>
                <w:b w:val="false"/>
                <w:i w:val="false"/>
                <w:color w:val="000000"/>
                <w:sz w:val="20"/>
              </w:rPr>
              <w:t>
</w:t>
            </w:r>
            <w:r>
              <w:rPr>
                <w:rFonts w:ascii="Times New Roman"/>
                <w:b/>
                <w:i w:val="false"/>
                <w:color w:val="000000"/>
                <w:sz w:val="20"/>
              </w:rPr>
              <w:t>морской порт для</w:t>
            </w:r>
          </w:p>
          <w:p>
            <w:pPr>
              <w:spacing w:after="20"/>
              <w:ind w:left="20"/>
              <w:jc w:val="both"/>
            </w:pPr>
            <w:r>
              <w:rPr>
                <w:rFonts w:ascii="Times New Roman"/>
                <w:b w:val="false"/>
                <w:i w:val="false"/>
                <w:color w:val="000000"/>
                <w:sz w:val="20"/>
              </w:rPr>
              <w:t>
</w:t>
            </w:r>
            <w:r>
              <w:rPr>
                <w:rFonts w:ascii="Times New Roman"/>
                <w:b/>
                <w:i w:val="false"/>
                <w:color w:val="000000"/>
                <w:sz w:val="20"/>
              </w:rPr>
              <w:t>производства грузовых</w:t>
            </w:r>
          </w:p>
          <w:p>
            <w:pPr>
              <w:spacing w:after="20"/>
              <w:ind w:left="20"/>
              <w:jc w:val="both"/>
            </w:pPr>
            <w:r>
              <w:rPr>
                <w:rFonts w:ascii="Times New Roman"/>
                <w:b w:val="false"/>
                <w:i w:val="false"/>
                <w:color w:val="000000"/>
                <w:sz w:val="20"/>
              </w:rPr>
              <w:t>
</w:t>
            </w:r>
            <w:r>
              <w:rPr>
                <w:rFonts w:ascii="Times New Roman"/>
                <w:b/>
                <w:i w:val="false"/>
                <w:color w:val="000000"/>
                <w:sz w:val="20"/>
              </w:rPr>
              <w:t>операций и (или) иных</w:t>
            </w:r>
          </w:p>
          <w:p>
            <w:pPr>
              <w:spacing w:after="20"/>
              <w:ind w:left="20"/>
              <w:jc w:val="both"/>
            </w:pPr>
            <w:r>
              <w:rPr>
                <w:rFonts w:ascii="Times New Roman"/>
                <w:b w:val="false"/>
                <w:i w:val="false"/>
                <w:color w:val="000000"/>
                <w:sz w:val="20"/>
              </w:rPr>
              <w:t>
</w:t>
            </w:r>
            <w:r>
              <w:rPr>
                <w:rFonts w:ascii="Times New Roman"/>
                <w:b/>
                <w:i w:val="false"/>
                <w:color w:val="000000"/>
                <w:sz w:val="20"/>
              </w:rPr>
              <w:t>целей с последующим</w:t>
            </w:r>
          </w:p>
          <w:p>
            <w:pPr>
              <w:spacing w:after="20"/>
              <w:ind w:left="20"/>
              <w:jc w:val="both"/>
            </w:pPr>
            <w:r>
              <w:rPr>
                <w:rFonts w:ascii="Times New Roman"/>
                <w:b w:val="false"/>
                <w:i w:val="false"/>
                <w:color w:val="000000"/>
                <w:sz w:val="20"/>
              </w:rPr>
              <w:t>
</w:t>
            </w:r>
            <w:r>
              <w:rPr>
                <w:rFonts w:ascii="Times New Roman"/>
                <w:b/>
                <w:i w:val="false"/>
                <w:color w:val="000000"/>
                <w:sz w:val="20"/>
              </w:rPr>
              <w:t>выходом из порта</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судозаход</w:t>
            </w:r>
            <w:r>
              <w:rPr>
                <w:rFonts w:ascii="Times New Roman"/>
                <w:b/>
                <w:i w:val="false"/>
                <w:color w:val="000000"/>
                <w:sz w:val="20"/>
              </w:rPr>
              <w:t>), всего</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Корабельные услуги</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Маячные услуги</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проходу</w:t>
            </w:r>
          </w:p>
          <w:p>
            <w:pPr>
              <w:spacing w:after="20"/>
              <w:ind w:left="20"/>
              <w:jc w:val="both"/>
            </w:pPr>
            <w:r>
              <w:rPr>
                <w:rFonts w:ascii="Times New Roman"/>
                <w:b w:val="false"/>
                <w:i w:val="false"/>
                <w:color w:val="000000"/>
                <w:sz w:val="20"/>
              </w:rPr>
              <w:t>
каналом</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Причальные услуги под</w:t>
            </w:r>
          </w:p>
          <w:p>
            <w:pPr>
              <w:spacing w:after="20"/>
              <w:ind w:left="20"/>
              <w:jc w:val="both"/>
            </w:pPr>
            <w:r>
              <w:rPr>
                <w:rFonts w:ascii="Times New Roman"/>
                <w:b w:val="false"/>
                <w:i w:val="false"/>
                <w:color w:val="000000"/>
                <w:sz w:val="20"/>
              </w:rPr>
              <w:t>
грузовыми операциями</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Причальные услуги вне</w:t>
            </w:r>
          </w:p>
          <w:p>
            <w:pPr>
              <w:spacing w:after="20"/>
              <w:ind w:left="20"/>
              <w:jc w:val="both"/>
            </w:pPr>
            <w:r>
              <w:rPr>
                <w:rFonts w:ascii="Times New Roman"/>
                <w:b w:val="false"/>
                <w:i w:val="false"/>
                <w:color w:val="000000"/>
                <w:sz w:val="20"/>
              </w:rPr>
              <w:t>
грузовых операций</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Якорные услуги</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Швартовые услуги</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Природоохранных</w:t>
            </w:r>
          </w:p>
          <w:p>
            <w:pPr>
              <w:spacing w:after="20"/>
              <w:ind w:left="20"/>
              <w:jc w:val="both"/>
            </w:pPr>
            <w:r>
              <w:rPr>
                <w:rFonts w:ascii="Times New Roman"/>
                <w:b w:val="false"/>
                <w:i w:val="false"/>
                <w:color w:val="000000"/>
                <w:sz w:val="20"/>
              </w:rPr>
              <w:t>
мероприятий</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Карантинные услуги</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ведения раздельного</w:t>
            </w:r>
            <w:r>
              <w:br/>
            </w:r>
            <w:r>
              <w:rPr>
                <w:rFonts w:ascii="Times New Roman"/>
                <w:b w:val="false"/>
                <w:i w:val="false"/>
                <w:color w:val="000000"/>
                <w:sz w:val="20"/>
              </w:rPr>
              <w:t>учета доходов, затрат и</w:t>
            </w:r>
            <w:r>
              <w:br/>
            </w:r>
            <w:r>
              <w:rPr>
                <w:rFonts w:ascii="Times New Roman"/>
                <w:b w:val="false"/>
                <w:i w:val="false"/>
                <w:color w:val="000000"/>
                <w:sz w:val="20"/>
              </w:rPr>
              <w:t>задействованных активов</w:t>
            </w:r>
            <w:r>
              <w:br/>
            </w:r>
            <w:r>
              <w:rPr>
                <w:rFonts w:ascii="Times New Roman"/>
                <w:b w:val="false"/>
                <w:i w:val="false"/>
                <w:color w:val="000000"/>
                <w:sz w:val="20"/>
              </w:rPr>
              <w:t>субъектами естественной</w:t>
            </w:r>
            <w:r>
              <w:br/>
            </w:r>
            <w:r>
              <w:rPr>
                <w:rFonts w:ascii="Times New Roman"/>
                <w:b w:val="false"/>
                <w:i w:val="false"/>
                <w:color w:val="000000"/>
                <w:sz w:val="20"/>
              </w:rPr>
              <w:t>монополии, оказывающими</w:t>
            </w:r>
            <w:r>
              <w:br/>
            </w:r>
            <w:r>
              <w:rPr>
                <w:rFonts w:ascii="Times New Roman"/>
                <w:b w:val="false"/>
                <w:i w:val="false"/>
                <w:color w:val="000000"/>
                <w:sz w:val="20"/>
              </w:rPr>
              <w:t>услуги морских портов</w:t>
            </w:r>
          </w:p>
        </w:tc>
      </w:tr>
    </w:tbl>
    <w:p>
      <w:pPr>
        <w:spacing w:after="0"/>
        <w:ind w:left="0"/>
        <w:jc w:val="both"/>
      </w:pPr>
      <w:r>
        <w:rPr>
          <w:rFonts w:ascii="Times New Roman"/>
          <w:b w:val="false"/>
          <w:i w:val="false"/>
          <w:color w:val="000000"/>
          <w:sz w:val="28"/>
        </w:rPr>
        <w:t xml:space="preserve">
      Форма            </w:t>
      </w:r>
    </w:p>
    <w:bookmarkStart w:name="z304" w:id="189"/>
    <w:p>
      <w:pPr>
        <w:spacing w:after="0"/>
        <w:ind w:left="0"/>
        <w:jc w:val="left"/>
      </w:pPr>
      <w:r>
        <w:rPr>
          <w:rFonts w:ascii="Times New Roman"/>
          <w:b/>
          <w:i w:val="false"/>
          <w:color w:val="000000"/>
        </w:rPr>
        <w:t xml:space="preserve">  Производственные затраты по регулируемым</w:t>
      </w:r>
      <w:r>
        <w:br/>
      </w:r>
      <w:r>
        <w:rPr>
          <w:rFonts w:ascii="Times New Roman"/>
          <w:b/>
          <w:i w:val="false"/>
          <w:color w:val="000000"/>
        </w:rPr>
        <w:t>услугам морских портов</w:t>
      </w:r>
    </w:p>
    <w:bookmarkEnd w:id="189"/>
    <w:bookmarkStart w:name="z308" w:id="190"/>
    <w:p>
      <w:pPr>
        <w:spacing w:after="0"/>
        <w:ind w:left="0"/>
        <w:jc w:val="left"/>
      </w:pPr>
      <w:r>
        <w:rPr>
          <w:rFonts w:ascii="Times New Roman"/>
          <w:b/>
          <w:i w:val="false"/>
          <w:color w:val="000000"/>
        </w:rPr>
        <w:t xml:space="preserve">                                                            тыс. тенге</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
        <w:gridCol w:w="1321"/>
        <w:gridCol w:w="1568"/>
        <w:gridCol w:w="2130"/>
        <w:gridCol w:w="1665"/>
        <w:gridCol w:w="1010"/>
        <w:gridCol w:w="1573"/>
        <w:gridCol w:w="1011"/>
        <w:gridCol w:w="1012"/>
      </w:tblGrid>
      <w:tr>
        <w:trPr>
          <w:trHeight w:val="30" w:hRule="atLeast"/>
        </w:trPr>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показа-</w:t>
            </w:r>
          </w:p>
          <w:p>
            <w:pPr>
              <w:spacing w:after="20"/>
              <w:ind w:left="20"/>
              <w:jc w:val="both"/>
            </w:pPr>
            <w:r>
              <w:rPr>
                <w:rFonts w:ascii="Times New Roman"/>
                <w:b w:val="false"/>
                <w:i w:val="false"/>
                <w:color w:val="000000"/>
                <w:sz w:val="20"/>
              </w:rPr>
              <w:t>
теля</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услуги</w:t>
            </w: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операции</w:t>
            </w:r>
          </w:p>
        </w:tc>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статьи</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p>
            <w:pPr>
              <w:spacing w:after="20"/>
              <w:ind w:left="20"/>
              <w:jc w:val="both"/>
            </w:pPr>
            <w:r>
              <w:rPr>
                <w:rFonts w:ascii="Times New Roman"/>
                <w:b w:val="false"/>
                <w:i w:val="false"/>
                <w:color w:val="000000"/>
                <w:sz w:val="20"/>
              </w:rPr>
              <w:t>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Прямые затраты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w:t>
            </w:r>
          </w:p>
          <w:p>
            <w:pPr>
              <w:spacing w:after="20"/>
              <w:ind w:left="20"/>
              <w:jc w:val="both"/>
            </w:pPr>
            <w:r>
              <w:rPr>
                <w:rFonts w:ascii="Times New Roman"/>
                <w:b w:val="false"/>
                <w:i w:val="false"/>
                <w:color w:val="000000"/>
                <w:sz w:val="20"/>
              </w:rPr>
              <w:t>
производственному</w:t>
            </w:r>
          </w:p>
          <w:p>
            <w:pPr>
              <w:spacing w:after="20"/>
              <w:ind w:left="20"/>
              <w:jc w:val="both"/>
            </w:pPr>
            <w:r>
              <w:rPr>
                <w:rFonts w:ascii="Times New Roman"/>
                <w:b w:val="false"/>
                <w:i w:val="false"/>
                <w:color w:val="000000"/>
                <w:sz w:val="20"/>
              </w:rPr>
              <w:t>
персоналу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входя-</w:t>
            </w:r>
          </w:p>
          <w:p>
            <w:pPr>
              <w:spacing w:after="20"/>
              <w:ind w:left="20"/>
              <w:jc w:val="both"/>
            </w:pPr>
            <w:r>
              <w:rPr>
                <w:rFonts w:ascii="Times New Roman"/>
                <w:b w:val="false"/>
                <w:i w:val="false"/>
                <w:color w:val="000000"/>
                <w:sz w:val="20"/>
              </w:rPr>
              <w:t>
щие в</w:t>
            </w:r>
          </w:p>
          <w:p>
            <w:pPr>
              <w:spacing w:after="20"/>
              <w:ind w:left="20"/>
              <w:jc w:val="both"/>
            </w:pPr>
            <w:r>
              <w:rPr>
                <w:rFonts w:ascii="Times New Roman"/>
                <w:b w:val="false"/>
                <w:i w:val="false"/>
                <w:color w:val="000000"/>
                <w:sz w:val="20"/>
              </w:rPr>
              <w:t>
ФОТ</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входящие</w:t>
            </w:r>
          </w:p>
          <w:p>
            <w:pPr>
              <w:spacing w:after="20"/>
              <w:ind w:left="20"/>
              <w:jc w:val="both"/>
            </w:pPr>
            <w:r>
              <w:rPr>
                <w:rFonts w:ascii="Times New Roman"/>
                <w:b w:val="false"/>
                <w:i w:val="false"/>
                <w:color w:val="000000"/>
                <w:sz w:val="20"/>
              </w:rPr>
              <w:t>
в ФОТ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 затраты, включаемые в</w:t>
            </w:r>
          </w:p>
          <w:p>
            <w:pPr>
              <w:spacing w:after="20"/>
              <w:ind w:left="20"/>
              <w:jc w:val="both"/>
            </w:pPr>
            <w:r>
              <w:rPr>
                <w:rFonts w:ascii="Times New Roman"/>
                <w:b w:val="false"/>
                <w:i w:val="false"/>
                <w:color w:val="000000"/>
                <w:sz w:val="20"/>
              </w:rPr>
              <w:t>
себестоимость, всего</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Погрузочно-разгрузочные работы</w:t>
            </w:r>
          </w:p>
          <w:p>
            <w:pPr>
              <w:spacing w:after="20"/>
              <w:ind w:left="20"/>
              <w:jc w:val="both"/>
            </w:pPr>
            <w:r>
              <w:rPr>
                <w:rFonts w:ascii="Times New Roman"/>
                <w:b w:val="false"/>
                <w:i w:val="false"/>
                <w:color w:val="000000"/>
                <w:sz w:val="20"/>
              </w:rPr>
              <w:t>
</w:t>
            </w:r>
            <w:r>
              <w:rPr>
                <w:rFonts w:ascii="Times New Roman"/>
                <w:b/>
                <w:i w:val="false"/>
                <w:color w:val="000000"/>
                <w:sz w:val="20"/>
              </w:rPr>
              <w:t>на причалах генеральных грузов,</w:t>
            </w:r>
          </w:p>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Обеспечение</w:t>
            </w:r>
          </w:p>
          <w:p>
            <w:pPr>
              <w:spacing w:after="20"/>
              <w:ind w:left="20"/>
              <w:jc w:val="both"/>
            </w:pPr>
            <w:r>
              <w:rPr>
                <w:rFonts w:ascii="Times New Roman"/>
                <w:b w:val="false"/>
                <w:i w:val="false"/>
                <w:color w:val="000000"/>
                <w:sz w:val="20"/>
              </w:rPr>
              <w:t>
</w:t>
            </w:r>
            <w:r>
              <w:rPr>
                <w:rFonts w:ascii="Times New Roman"/>
                <w:b/>
                <w:i w:val="false"/>
                <w:color w:val="000000"/>
                <w:sz w:val="20"/>
              </w:rPr>
              <w:t>погрузочно-разгрузочных</w:t>
            </w:r>
          </w:p>
          <w:p>
            <w:pPr>
              <w:spacing w:after="20"/>
              <w:ind w:left="20"/>
              <w:jc w:val="both"/>
            </w:pPr>
            <w:r>
              <w:rPr>
                <w:rFonts w:ascii="Times New Roman"/>
                <w:b w:val="false"/>
                <w:i w:val="false"/>
                <w:color w:val="000000"/>
                <w:sz w:val="20"/>
              </w:rPr>
              <w:t>
</w:t>
            </w:r>
            <w:r>
              <w:rPr>
                <w:rFonts w:ascii="Times New Roman"/>
                <w:b/>
                <w:i w:val="false"/>
                <w:color w:val="000000"/>
                <w:sz w:val="20"/>
              </w:rPr>
              <w:t>работ</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w:t>
            </w:r>
          </w:p>
          <w:p>
            <w:pPr>
              <w:spacing w:after="20"/>
              <w:ind w:left="20"/>
              <w:jc w:val="both"/>
            </w:pPr>
            <w:r>
              <w:rPr>
                <w:rFonts w:ascii="Times New Roman"/>
                <w:b w:val="false"/>
                <w:i w:val="false"/>
                <w:color w:val="000000"/>
                <w:sz w:val="20"/>
              </w:rPr>
              <w:t>
погрузочно-разгрузочных работ</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Документальное</w:t>
            </w:r>
          </w:p>
          <w:p>
            <w:pPr>
              <w:spacing w:after="20"/>
              <w:ind w:left="20"/>
              <w:jc w:val="both"/>
            </w:pPr>
            <w:r>
              <w:rPr>
                <w:rFonts w:ascii="Times New Roman"/>
                <w:b w:val="false"/>
                <w:i w:val="false"/>
                <w:color w:val="000000"/>
                <w:sz w:val="20"/>
              </w:rPr>
              <w:t>
оформление</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Досмотр и</w:t>
            </w:r>
          </w:p>
          <w:p>
            <w:pPr>
              <w:spacing w:after="20"/>
              <w:ind w:left="20"/>
              <w:jc w:val="both"/>
            </w:pPr>
            <w:r>
              <w:rPr>
                <w:rFonts w:ascii="Times New Roman"/>
                <w:b w:val="false"/>
                <w:i w:val="false"/>
                <w:color w:val="000000"/>
                <w:sz w:val="20"/>
              </w:rPr>
              <w:t>
приемосдаточные</w:t>
            </w:r>
          </w:p>
          <w:p>
            <w:pPr>
              <w:spacing w:after="20"/>
              <w:ind w:left="20"/>
              <w:jc w:val="both"/>
            </w:pPr>
            <w:r>
              <w:rPr>
                <w:rFonts w:ascii="Times New Roman"/>
                <w:b w:val="false"/>
                <w:i w:val="false"/>
                <w:color w:val="000000"/>
                <w:sz w:val="20"/>
              </w:rPr>
              <w:t>
операции</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w:t>
            </w:r>
          </w:p>
          <w:p>
            <w:pPr>
              <w:spacing w:after="20"/>
              <w:ind w:left="20"/>
              <w:jc w:val="both"/>
            </w:pPr>
            <w:r>
              <w:rPr>
                <w:rFonts w:ascii="Times New Roman"/>
                <w:b w:val="false"/>
                <w:i w:val="false"/>
                <w:color w:val="000000"/>
                <w:sz w:val="20"/>
              </w:rPr>
              <w:t>
обслуживание</w:t>
            </w:r>
          </w:p>
          <w:p>
            <w:pPr>
              <w:spacing w:after="20"/>
              <w:ind w:left="20"/>
              <w:jc w:val="both"/>
            </w:pPr>
            <w:r>
              <w:rPr>
                <w:rFonts w:ascii="Times New Roman"/>
                <w:b w:val="false"/>
                <w:i w:val="false"/>
                <w:color w:val="000000"/>
                <w:sz w:val="20"/>
              </w:rPr>
              <w:t>
производственных</w:t>
            </w:r>
          </w:p>
          <w:p>
            <w:pPr>
              <w:spacing w:after="20"/>
              <w:ind w:left="20"/>
              <w:jc w:val="both"/>
            </w:pPr>
            <w:r>
              <w:rPr>
                <w:rFonts w:ascii="Times New Roman"/>
                <w:b w:val="false"/>
                <w:i w:val="false"/>
                <w:color w:val="000000"/>
                <w:sz w:val="20"/>
              </w:rPr>
              <w:t>
зданий I категории</w:t>
            </w:r>
          </w:p>
          <w:p>
            <w:pPr>
              <w:spacing w:after="20"/>
              <w:ind w:left="20"/>
              <w:jc w:val="both"/>
            </w:pPr>
            <w:r>
              <w:rPr>
                <w:rFonts w:ascii="Times New Roman"/>
                <w:b w:val="false"/>
                <w:i w:val="false"/>
                <w:color w:val="000000"/>
                <w:sz w:val="20"/>
              </w:rPr>
              <w:t>
и их хоз. инвентаря</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Косвенные затраты по</w:t>
            </w:r>
          </w:p>
          <w:p>
            <w:pPr>
              <w:spacing w:after="20"/>
              <w:ind w:left="20"/>
              <w:jc w:val="both"/>
            </w:pPr>
            <w:r>
              <w:rPr>
                <w:rFonts w:ascii="Times New Roman"/>
                <w:b w:val="false"/>
                <w:i w:val="false"/>
                <w:color w:val="000000"/>
                <w:sz w:val="20"/>
              </w:rPr>
              <w:t>
операции</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Перегрузка насыпных и</w:t>
            </w:r>
          </w:p>
          <w:p>
            <w:pPr>
              <w:spacing w:after="20"/>
              <w:ind w:left="20"/>
              <w:jc w:val="both"/>
            </w:pPr>
            <w:r>
              <w:rPr>
                <w:rFonts w:ascii="Times New Roman"/>
                <w:b w:val="false"/>
                <w:i w:val="false"/>
                <w:color w:val="000000"/>
                <w:sz w:val="20"/>
              </w:rPr>
              <w:t>
</w:t>
            </w:r>
            <w:r>
              <w:rPr>
                <w:rFonts w:ascii="Times New Roman"/>
                <w:b/>
                <w:i w:val="false"/>
                <w:color w:val="000000"/>
                <w:sz w:val="20"/>
              </w:rPr>
              <w:t>навалочных грузов</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w:t>
            </w:r>
          </w:p>
          <w:p>
            <w:pPr>
              <w:spacing w:after="20"/>
              <w:ind w:left="20"/>
              <w:jc w:val="both"/>
            </w:pPr>
            <w:r>
              <w:rPr>
                <w:rFonts w:ascii="Times New Roman"/>
                <w:b w:val="false"/>
                <w:i w:val="false"/>
                <w:color w:val="000000"/>
                <w:sz w:val="20"/>
              </w:rPr>
              <w:t>
немеханизированных</w:t>
            </w:r>
          </w:p>
          <w:p>
            <w:pPr>
              <w:spacing w:after="20"/>
              <w:ind w:left="20"/>
              <w:jc w:val="both"/>
            </w:pPr>
            <w:r>
              <w:rPr>
                <w:rFonts w:ascii="Times New Roman"/>
                <w:b w:val="false"/>
                <w:i w:val="false"/>
                <w:color w:val="000000"/>
                <w:sz w:val="20"/>
              </w:rPr>
              <w:t>
операций</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w:t>
            </w:r>
          </w:p>
          <w:p>
            <w:pPr>
              <w:spacing w:after="20"/>
              <w:ind w:left="20"/>
              <w:jc w:val="both"/>
            </w:pPr>
            <w:r>
              <w:rPr>
                <w:rFonts w:ascii="Times New Roman"/>
                <w:b w:val="false"/>
                <w:i w:val="false"/>
                <w:color w:val="000000"/>
                <w:sz w:val="20"/>
              </w:rPr>
              <w:t>
специализированных</w:t>
            </w:r>
          </w:p>
          <w:p>
            <w:pPr>
              <w:spacing w:after="20"/>
              <w:ind w:left="20"/>
              <w:jc w:val="both"/>
            </w:pPr>
            <w:r>
              <w:rPr>
                <w:rFonts w:ascii="Times New Roman"/>
                <w:b w:val="false"/>
                <w:i w:val="false"/>
                <w:color w:val="000000"/>
                <w:sz w:val="20"/>
              </w:rPr>
              <w:t>
основных средств по</w:t>
            </w:r>
          </w:p>
          <w:p>
            <w:pPr>
              <w:spacing w:after="20"/>
              <w:ind w:left="20"/>
              <w:jc w:val="both"/>
            </w:pPr>
            <w:r>
              <w:rPr>
                <w:rFonts w:ascii="Times New Roman"/>
                <w:b w:val="false"/>
                <w:i w:val="false"/>
                <w:color w:val="000000"/>
                <w:sz w:val="20"/>
              </w:rPr>
              <w:t>
погрузке и</w:t>
            </w:r>
          </w:p>
          <w:p>
            <w:pPr>
              <w:spacing w:after="20"/>
              <w:ind w:left="20"/>
              <w:jc w:val="both"/>
            </w:pPr>
            <w:r>
              <w:rPr>
                <w:rFonts w:ascii="Times New Roman"/>
                <w:b w:val="false"/>
                <w:i w:val="false"/>
                <w:color w:val="000000"/>
                <w:sz w:val="20"/>
              </w:rPr>
              <w:t>
разгрузке</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Косвенные затраты по</w:t>
            </w:r>
          </w:p>
          <w:p>
            <w:pPr>
              <w:spacing w:after="20"/>
              <w:ind w:left="20"/>
              <w:jc w:val="both"/>
            </w:pPr>
            <w:r>
              <w:rPr>
                <w:rFonts w:ascii="Times New Roman"/>
                <w:b w:val="false"/>
                <w:i w:val="false"/>
                <w:color w:val="000000"/>
                <w:sz w:val="20"/>
              </w:rPr>
              <w:t>
операции</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Перегрузка грузов</w:t>
            </w:r>
          </w:p>
          <w:p>
            <w:pPr>
              <w:spacing w:after="20"/>
              <w:ind w:left="20"/>
              <w:jc w:val="both"/>
            </w:pPr>
            <w:r>
              <w:rPr>
                <w:rFonts w:ascii="Times New Roman"/>
                <w:b w:val="false"/>
                <w:i w:val="false"/>
                <w:color w:val="000000"/>
                <w:sz w:val="20"/>
              </w:rPr>
              <w:t>
</w:t>
            </w:r>
            <w:r>
              <w:rPr>
                <w:rFonts w:ascii="Times New Roman"/>
                <w:b/>
                <w:i w:val="false"/>
                <w:color w:val="000000"/>
                <w:sz w:val="20"/>
              </w:rPr>
              <w:t>накатным способом</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Крепление,</w:t>
            </w:r>
          </w:p>
          <w:p>
            <w:pPr>
              <w:spacing w:after="20"/>
              <w:ind w:left="20"/>
              <w:jc w:val="both"/>
            </w:pPr>
            <w:r>
              <w:rPr>
                <w:rFonts w:ascii="Times New Roman"/>
                <w:b w:val="false"/>
                <w:i w:val="false"/>
                <w:color w:val="000000"/>
                <w:sz w:val="20"/>
              </w:rPr>
              <w:t>
раскрепление,</w:t>
            </w:r>
          </w:p>
          <w:p>
            <w:pPr>
              <w:spacing w:after="20"/>
              <w:ind w:left="20"/>
              <w:jc w:val="both"/>
            </w:pPr>
            <w:r>
              <w:rPr>
                <w:rFonts w:ascii="Times New Roman"/>
                <w:b w:val="false"/>
                <w:i w:val="false"/>
                <w:color w:val="000000"/>
                <w:sz w:val="20"/>
              </w:rPr>
              <w:t>
сепарирование,</w:t>
            </w:r>
          </w:p>
          <w:p>
            <w:pPr>
              <w:spacing w:after="20"/>
              <w:ind w:left="20"/>
              <w:jc w:val="both"/>
            </w:pPr>
            <w:r>
              <w:rPr>
                <w:rFonts w:ascii="Times New Roman"/>
                <w:b w:val="false"/>
                <w:i w:val="false"/>
                <w:color w:val="000000"/>
                <w:sz w:val="20"/>
              </w:rPr>
              <w:t>
штивка грузов</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w:t>
            </w:r>
          </w:p>
          <w:p>
            <w:pPr>
              <w:spacing w:after="20"/>
              <w:ind w:left="20"/>
              <w:jc w:val="both"/>
            </w:pPr>
            <w:r>
              <w:rPr>
                <w:rFonts w:ascii="Times New Roman"/>
                <w:b w:val="false"/>
                <w:i w:val="false"/>
                <w:color w:val="000000"/>
                <w:sz w:val="20"/>
              </w:rPr>
              <w:t>
немеханизированных</w:t>
            </w:r>
          </w:p>
          <w:p>
            <w:pPr>
              <w:spacing w:after="20"/>
              <w:ind w:left="20"/>
              <w:jc w:val="both"/>
            </w:pPr>
            <w:r>
              <w:rPr>
                <w:rFonts w:ascii="Times New Roman"/>
                <w:b w:val="false"/>
                <w:i w:val="false"/>
                <w:color w:val="000000"/>
                <w:sz w:val="20"/>
              </w:rPr>
              <w:t>
операций</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w:t>
            </w:r>
          </w:p>
          <w:p>
            <w:pPr>
              <w:spacing w:after="20"/>
              <w:ind w:left="20"/>
              <w:jc w:val="both"/>
            </w:pPr>
            <w:r>
              <w:rPr>
                <w:rFonts w:ascii="Times New Roman"/>
                <w:b w:val="false"/>
                <w:i w:val="false"/>
                <w:color w:val="000000"/>
                <w:sz w:val="20"/>
              </w:rPr>
              <w:t>
специализированных</w:t>
            </w:r>
          </w:p>
          <w:p>
            <w:pPr>
              <w:spacing w:after="20"/>
              <w:ind w:left="20"/>
              <w:jc w:val="both"/>
            </w:pPr>
            <w:r>
              <w:rPr>
                <w:rFonts w:ascii="Times New Roman"/>
                <w:b w:val="false"/>
                <w:i w:val="false"/>
                <w:color w:val="000000"/>
                <w:sz w:val="20"/>
              </w:rPr>
              <w:t>
основных средств по</w:t>
            </w:r>
          </w:p>
          <w:p>
            <w:pPr>
              <w:spacing w:after="20"/>
              <w:ind w:left="20"/>
              <w:jc w:val="both"/>
            </w:pPr>
            <w:r>
              <w:rPr>
                <w:rFonts w:ascii="Times New Roman"/>
                <w:b w:val="false"/>
                <w:i w:val="false"/>
                <w:color w:val="000000"/>
                <w:sz w:val="20"/>
              </w:rPr>
              <w:t>
погрузке и</w:t>
            </w:r>
          </w:p>
          <w:p>
            <w:pPr>
              <w:spacing w:after="20"/>
              <w:ind w:left="20"/>
              <w:jc w:val="both"/>
            </w:pPr>
            <w:r>
              <w:rPr>
                <w:rFonts w:ascii="Times New Roman"/>
                <w:b w:val="false"/>
                <w:i w:val="false"/>
                <w:color w:val="000000"/>
                <w:sz w:val="20"/>
              </w:rPr>
              <w:t>
разгрузке</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Косвенные затраты по</w:t>
            </w:r>
          </w:p>
          <w:p>
            <w:pPr>
              <w:spacing w:after="20"/>
              <w:ind w:left="20"/>
              <w:jc w:val="both"/>
            </w:pPr>
            <w:r>
              <w:rPr>
                <w:rFonts w:ascii="Times New Roman"/>
                <w:b w:val="false"/>
                <w:i w:val="false"/>
                <w:color w:val="000000"/>
                <w:sz w:val="20"/>
              </w:rPr>
              <w:t>
операции</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Перегрузка контейнеров</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Затарка, растарка</w:t>
            </w:r>
          </w:p>
          <w:p>
            <w:pPr>
              <w:spacing w:after="20"/>
              <w:ind w:left="20"/>
              <w:jc w:val="both"/>
            </w:pPr>
            <w:r>
              <w:rPr>
                <w:rFonts w:ascii="Times New Roman"/>
                <w:b w:val="false"/>
                <w:i w:val="false"/>
                <w:color w:val="000000"/>
                <w:sz w:val="20"/>
              </w:rPr>
              <w:t>
контейнеров и</w:t>
            </w:r>
          </w:p>
          <w:p>
            <w:pPr>
              <w:spacing w:after="20"/>
              <w:ind w:left="20"/>
              <w:jc w:val="both"/>
            </w:pPr>
            <w:r>
              <w:rPr>
                <w:rFonts w:ascii="Times New Roman"/>
                <w:b w:val="false"/>
                <w:i w:val="false"/>
                <w:color w:val="000000"/>
                <w:sz w:val="20"/>
              </w:rPr>
              <w:t>
роллтрейлеров</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конт</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w:t>
            </w:r>
          </w:p>
          <w:p>
            <w:pPr>
              <w:spacing w:after="20"/>
              <w:ind w:left="20"/>
              <w:jc w:val="both"/>
            </w:pPr>
            <w:r>
              <w:rPr>
                <w:rFonts w:ascii="Times New Roman"/>
                <w:b w:val="false"/>
                <w:i w:val="false"/>
                <w:color w:val="000000"/>
                <w:sz w:val="20"/>
              </w:rPr>
              <w:t>
специализированных</w:t>
            </w:r>
          </w:p>
          <w:p>
            <w:pPr>
              <w:spacing w:after="20"/>
              <w:ind w:left="20"/>
              <w:jc w:val="both"/>
            </w:pPr>
            <w:r>
              <w:rPr>
                <w:rFonts w:ascii="Times New Roman"/>
                <w:b w:val="false"/>
                <w:i w:val="false"/>
                <w:color w:val="000000"/>
                <w:sz w:val="20"/>
              </w:rPr>
              <w:t>
основных средств по</w:t>
            </w:r>
          </w:p>
          <w:p>
            <w:pPr>
              <w:spacing w:after="20"/>
              <w:ind w:left="20"/>
              <w:jc w:val="both"/>
            </w:pPr>
            <w:r>
              <w:rPr>
                <w:rFonts w:ascii="Times New Roman"/>
                <w:b w:val="false"/>
                <w:i w:val="false"/>
                <w:color w:val="000000"/>
                <w:sz w:val="20"/>
              </w:rPr>
              <w:t>
погрузке и</w:t>
            </w:r>
          </w:p>
          <w:p>
            <w:pPr>
              <w:spacing w:after="20"/>
              <w:ind w:left="20"/>
              <w:jc w:val="both"/>
            </w:pPr>
            <w:r>
              <w:rPr>
                <w:rFonts w:ascii="Times New Roman"/>
                <w:b w:val="false"/>
                <w:i w:val="false"/>
                <w:color w:val="000000"/>
                <w:sz w:val="20"/>
              </w:rPr>
              <w:t>
разгрузке</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конт</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Косвенные затраты по</w:t>
            </w:r>
          </w:p>
          <w:p>
            <w:pPr>
              <w:spacing w:after="20"/>
              <w:ind w:left="20"/>
              <w:jc w:val="both"/>
            </w:pPr>
            <w:r>
              <w:rPr>
                <w:rFonts w:ascii="Times New Roman"/>
                <w:b w:val="false"/>
                <w:i w:val="false"/>
                <w:color w:val="000000"/>
                <w:sz w:val="20"/>
              </w:rPr>
              <w:t>
операции</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Перегрузка крановым</w:t>
            </w:r>
          </w:p>
          <w:p>
            <w:pPr>
              <w:spacing w:after="20"/>
              <w:ind w:left="20"/>
              <w:jc w:val="both"/>
            </w:pPr>
            <w:r>
              <w:rPr>
                <w:rFonts w:ascii="Times New Roman"/>
                <w:b w:val="false"/>
                <w:i w:val="false"/>
                <w:color w:val="000000"/>
                <w:sz w:val="20"/>
              </w:rPr>
              <w:t>
</w:t>
            </w:r>
            <w:r>
              <w:rPr>
                <w:rFonts w:ascii="Times New Roman"/>
                <w:b/>
                <w:i w:val="false"/>
                <w:color w:val="000000"/>
                <w:sz w:val="20"/>
              </w:rPr>
              <w:t>способом грузов</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Крепление,</w:t>
            </w:r>
          </w:p>
          <w:p>
            <w:pPr>
              <w:spacing w:after="20"/>
              <w:ind w:left="20"/>
              <w:jc w:val="both"/>
            </w:pPr>
            <w:r>
              <w:rPr>
                <w:rFonts w:ascii="Times New Roman"/>
                <w:b w:val="false"/>
                <w:i w:val="false"/>
                <w:color w:val="000000"/>
                <w:sz w:val="20"/>
              </w:rPr>
              <w:t>
раскрепление,</w:t>
            </w:r>
          </w:p>
          <w:p>
            <w:pPr>
              <w:spacing w:after="20"/>
              <w:ind w:left="20"/>
              <w:jc w:val="both"/>
            </w:pPr>
            <w:r>
              <w:rPr>
                <w:rFonts w:ascii="Times New Roman"/>
                <w:b w:val="false"/>
                <w:i w:val="false"/>
                <w:color w:val="000000"/>
                <w:sz w:val="20"/>
              </w:rPr>
              <w:t>
сепарирование,</w:t>
            </w:r>
          </w:p>
          <w:p>
            <w:pPr>
              <w:spacing w:after="20"/>
              <w:ind w:left="20"/>
              <w:jc w:val="both"/>
            </w:pPr>
            <w:r>
              <w:rPr>
                <w:rFonts w:ascii="Times New Roman"/>
                <w:b w:val="false"/>
                <w:i w:val="false"/>
                <w:color w:val="000000"/>
                <w:sz w:val="20"/>
              </w:rPr>
              <w:t>
штивка грузов</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w:t>
            </w:r>
          </w:p>
          <w:p>
            <w:pPr>
              <w:spacing w:after="20"/>
              <w:ind w:left="20"/>
              <w:jc w:val="both"/>
            </w:pPr>
            <w:r>
              <w:rPr>
                <w:rFonts w:ascii="Times New Roman"/>
                <w:b w:val="false"/>
                <w:i w:val="false"/>
                <w:color w:val="000000"/>
                <w:sz w:val="20"/>
              </w:rPr>
              <w:t>
специализированных</w:t>
            </w:r>
          </w:p>
          <w:p>
            <w:pPr>
              <w:spacing w:after="20"/>
              <w:ind w:left="20"/>
              <w:jc w:val="both"/>
            </w:pPr>
            <w:r>
              <w:rPr>
                <w:rFonts w:ascii="Times New Roman"/>
                <w:b w:val="false"/>
                <w:i w:val="false"/>
                <w:color w:val="000000"/>
                <w:sz w:val="20"/>
              </w:rPr>
              <w:t>
основных средств по</w:t>
            </w:r>
          </w:p>
          <w:p>
            <w:pPr>
              <w:spacing w:after="20"/>
              <w:ind w:left="20"/>
              <w:jc w:val="both"/>
            </w:pPr>
            <w:r>
              <w:rPr>
                <w:rFonts w:ascii="Times New Roman"/>
                <w:b w:val="false"/>
                <w:i w:val="false"/>
                <w:color w:val="000000"/>
                <w:sz w:val="20"/>
              </w:rPr>
              <w:t>
погрузке и</w:t>
            </w:r>
          </w:p>
          <w:p>
            <w:pPr>
              <w:spacing w:after="20"/>
              <w:ind w:left="20"/>
              <w:jc w:val="both"/>
            </w:pPr>
            <w:r>
              <w:rPr>
                <w:rFonts w:ascii="Times New Roman"/>
                <w:b w:val="false"/>
                <w:i w:val="false"/>
                <w:color w:val="000000"/>
                <w:sz w:val="20"/>
              </w:rPr>
              <w:t>
разгрузке</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Косвенные затраты по</w:t>
            </w:r>
          </w:p>
          <w:p>
            <w:pPr>
              <w:spacing w:after="20"/>
              <w:ind w:left="20"/>
              <w:jc w:val="both"/>
            </w:pPr>
            <w:r>
              <w:rPr>
                <w:rFonts w:ascii="Times New Roman"/>
                <w:b w:val="false"/>
                <w:i w:val="false"/>
                <w:color w:val="000000"/>
                <w:sz w:val="20"/>
              </w:rPr>
              <w:t>
операции</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Перегрузка крановым</w:t>
            </w:r>
          </w:p>
          <w:p>
            <w:pPr>
              <w:spacing w:after="20"/>
              <w:ind w:left="20"/>
              <w:jc w:val="both"/>
            </w:pPr>
            <w:r>
              <w:rPr>
                <w:rFonts w:ascii="Times New Roman"/>
                <w:b w:val="false"/>
                <w:i w:val="false"/>
                <w:color w:val="000000"/>
                <w:sz w:val="20"/>
              </w:rPr>
              <w:t>
</w:t>
            </w:r>
            <w:r>
              <w:rPr>
                <w:rFonts w:ascii="Times New Roman"/>
                <w:b/>
                <w:i w:val="false"/>
                <w:color w:val="000000"/>
                <w:sz w:val="20"/>
              </w:rPr>
              <w:t>способом негабаритных и</w:t>
            </w:r>
          </w:p>
          <w:p>
            <w:pPr>
              <w:spacing w:after="20"/>
              <w:ind w:left="20"/>
              <w:jc w:val="both"/>
            </w:pPr>
            <w:r>
              <w:rPr>
                <w:rFonts w:ascii="Times New Roman"/>
                <w:b w:val="false"/>
                <w:i w:val="false"/>
                <w:color w:val="000000"/>
                <w:sz w:val="20"/>
              </w:rPr>
              <w:t>
</w:t>
            </w:r>
            <w:r>
              <w:rPr>
                <w:rFonts w:ascii="Times New Roman"/>
                <w:b/>
                <w:i w:val="false"/>
                <w:color w:val="000000"/>
                <w:sz w:val="20"/>
              </w:rPr>
              <w:t>тяжеловесных грузов</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Крепление,</w:t>
            </w:r>
          </w:p>
          <w:p>
            <w:pPr>
              <w:spacing w:after="20"/>
              <w:ind w:left="20"/>
              <w:jc w:val="both"/>
            </w:pPr>
            <w:r>
              <w:rPr>
                <w:rFonts w:ascii="Times New Roman"/>
                <w:b w:val="false"/>
                <w:i w:val="false"/>
                <w:color w:val="000000"/>
                <w:sz w:val="20"/>
              </w:rPr>
              <w:t>
раскрепление,</w:t>
            </w:r>
          </w:p>
          <w:p>
            <w:pPr>
              <w:spacing w:after="20"/>
              <w:ind w:left="20"/>
              <w:jc w:val="both"/>
            </w:pPr>
            <w:r>
              <w:rPr>
                <w:rFonts w:ascii="Times New Roman"/>
                <w:b w:val="false"/>
                <w:i w:val="false"/>
                <w:color w:val="000000"/>
                <w:sz w:val="20"/>
              </w:rPr>
              <w:t>
сепарирование,</w:t>
            </w:r>
          </w:p>
          <w:p>
            <w:pPr>
              <w:spacing w:after="20"/>
              <w:ind w:left="20"/>
              <w:jc w:val="both"/>
            </w:pPr>
            <w:r>
              <w:rPr>
                <w:rFonts w:ascii="Times New Roman"/>
                <w:b w:val="false"/>
                <w:i w:val="false"/>
                <w:color w:val="000000"/>
                <w:sz w:val="20"/>
              </w:rPr>
              <w:t>
штивка грузов</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w:t>
            </w:r>
          </w:p>
          <w:p>
            <w:pPr>
              <w:spacing w:after="20"/>
              <w:ind w:left="20"/>
              <w:jc w:val="both"/>
            </w:pPr>
            <w:r>
              <w:rPr>
                <w:rFonts w:ascii="Times New Roman"/>
                <w:b w:val="false"/>
                <w:i w:val="false"/>
                <w:color w:val="000000"/>
                <w:sz w:val="20"/>
              </w:rPr>
              <w:t>
специализированных</w:t>
            </w:r>
          </w:p>
          <w:p>
            <w:pPr>
              <w:spacing w:after="20"/>
              <w:ind w:left="20"/>
              <w:jc w:val="both"/>
            </w:pPr>
            <w:r>
              <w:rPr>
                <w:rFonts w:ascii="Times New Roman"/>
                <w:b w:val="false"/>
                <w:i w:val="false"/>
                <w:color w:val="000000"/>
                <w:sz w:val="20"/>
              </w:rPr>
              <w:t>
основных средств по</w:t>
            </w:r>
          </w:p>
          <w:p>
            <w:pPr>
              <w:spacing w:after="20"/>
              <w:ind w:left="20"/>
              <w:jc w:val="both"/>
            </w:pPr>
            <w:r>
              <w:rPr>
                <w:rFonts w:ascii="Times New Roman"/>
                <w:b w:val="false"/>
                <w:i w:val="false"/>
                <w:color w:val="000000"/>
                <w:sz w:val="20"/>
              </w:rPr>
              <w:t>
погрузке и</w:t>
            </w:r>
          </w:p>
          <w:p>
            <w:pPr>
              <w:spacing w:after="20"/>
              <w:ind w:left="20"/>
              <w:jc w:val="both"/>
            </w:pPr>
            <w:r>
              <w:rPr>
                <w:rFonts w:ascii="Times New Roman"/>
                <w:b w:val="false"/>
                <w:i w:val="false"/>
                <w:color w:val="000000"/>
                <w:sz w:val="20"/>
              </w:rPr>
              <w:t>
разгрузке</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Косвенные затраты по</w:t>
            </w:r>
          </w:p>
          <w:p>
            <w:pPr>
              <w:spacing w:after="20"/>
              <w:ind w:left="20"/>
              <w:jc w:val="both"/>
            </w:pPr>
            <w:r>
              <w:rPr>
                <w:rFonts w:ascii="Times New Roman"/>
                <w:b w:val="false"/>
                <w:i w:val="false"/>
                <w:color w:val="000000"/>
                <w:sz w:val="20"/>
              </w:rPr>
              <w:t>
операции</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Погрузка/выгрузка в/из</w:t>
            </w:r>
          </w:p>
          <w:p>
            <w:pPr>
              <w:spacing w:after="20"/>
              <w:ind w:left="20"/>
              <w:jc w:val="both"/>
            </w:pPr>
            <w:r>
              <w:rPr>
                <w:rFonts w:ascii="Times New Roman"/>
                <w:b w:val="false"/>
                <w:i w:val="false"/>
                <w:color w:val="000000"/>
                <w:sz w:val="20"/>
              </w:rPr>
              <w:t>
</w:t>
            </w:r>
            <w:r>
              <w:rPr>
                <w:rFonts w:ascii="Times New Roman"/>
                <w:b/>
                <w:i w:val="false"/>
                <w:color w:val="000000"/>
                <w:sz w:val="20"/>
              </w:rPr>
              <w:t>железнодорожный состав</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w:t>
            </w:r>
          </w:p>
          <w:p>
            <w:pPr>
              <w:spacing w:after="20"/>
              <w:ind w:left="20"/>
              <w:jc w:val="both"/>
            </w:pPr>
            <w:r>
              <w:rPr>
                <w:rFonts w:ascii="Times New Roman"/>
                <w:b w:val="false"/>
                <w:i w:val="false"/>
                <w:color w:val="000000"/>
                <w:sz w:val="20"/>
              </w:rPr>
              <w:t>
эксплуатация</w:t>
            </w:r>
          </w:p>
          <w:p>
            <w:pPr>
              <w:spacing w:after="20"/>
              <w:ind w:left="20"/>
              <w:jc w:val="both"/>
            </w:pPr>
            <w:r>
              <w:rPr>
                <w:rFonts w:ascii="Times New Roman"/>
                <w:b w:val="false"/>
                <w:i w:val="false"/>
                <w:color w:val="000000"/>
                <w:sz w:val="20"/>
              </w:rPr>
              <w:t>
железнодорожного</w:t>
            </w:r>
          </w:p>
          <w:p>
            <w:pPr>
              <w:spacing w:after="20"/>
              <w:ind w:left="20"/>
              <w:jc w:val="both"/>
            </w:pPr>
            <w:r>
              <w:rPr>
                <w:rFonts w:ascii="Times New Roman"/>
                <w:b w:val="false"/>
                <w:i w:val="false"/>
                <w:color w:val="000000"/>
                <w:sz w:val="20"/>
              </w:rPr>
              <w:t>
пути, устройств и</w:t>
            </w:r>
          </w:p>
          <w:p>
            <w:pPr>
              <w:spacing w:after="20"/>
              <w:ind w:left="20"/>
              <w:jc w:val="both"/>
            </w:pPr>
            <w:r>
              <w:rPr>
                <w:rFonts w:ascii="Times New Roman"/>
                <w:b w:val="false"/>
                <w:i w:val="false"/>
                <w:color w:val="000000"/>
                <w:sz w:val="20"/>
              </w:rPr>
              <w:t>
платформ,</w:t>
            </w:r>
          </w:p>
          <w:p>
            <w:pPr>
              <w:spacing w:after="20"/>
              <w:ind w:left="20"/>
              <w:jc w:val="both"/>
            </w:pPr>
            <w:r>
              <w:rPr>
                <w:rFonts w:ascii="Times New Roman"/>
                <w:b w:val="false"/>
                <w:i w:val="false"/>
                <w:color w:val="000000"/>
                <w:sz w:val="20"/>
              </w:rPr>
              <w:t>
обслуживающих</w:t>
            </w:r>
          </w:p>
          <w:p>
            <w:pPr>
              <w:spacing w:after="20"/>
              <w:ind w:left="20"/>
              <w:jc w:val="both"/>
            </w:pPr>
            <w:r>
              <w:rPr>
                <w:rFonts w:ascii="Times New Roman"/>
                <w:b w:val="false"/>
                <w:i w:val="false"/>
                <w:color w:val="000000"/>
                <w:sz w:val="20"/>
              </w:rPr>
              <w:t>
причалы генеральных</w:t>
            </w:r>
          </w:p>
          <w:p>
            <w:pPr>
              <w:spacing w:after="20"/>
              <w:ind w:left="20"/>
              <w:jc w:val="both"/>
            </w:pPr>
            <w:r>
              <w:rPr>
                <w:rFonts w:ascii="Times New Roman"/>
                <w:b w:val="false"/>
                <w:i w:val="false"/>
                <w:color w:val="000000"/>
                <w:sz w:val="20"/>
              </w:rPr>
              <w:t>
грузов</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Расстановка вагонов</w:t>
            </w:r>
          </w:p>
          <w:p>
            <w:pPr>
              <w:spacing w:after="20"/>
              <w:ind w:left="20"/>
              <w:jc w:val="both"/>
            </w:pPr>
            <w:r>
              <w:rPr>
                <w:rFonts w:ascii="Times New Roman"/>
                <w:b w:val="false"/>
                <w:i w:val="false"/>
                <w:color w:val="000000"/>
                <w:sz w:val="20"/>
              </w:rPr>
              <w:t>
по фронту</w:t>
            </w:r>
          </w:p>
          <w:p>
            <w:pPr>
              <w:spacing w:after="20"/>
              <w:ind w:left="20"/>
              <w:jc w:val="both"/>
            </w:pPr>
            <w:r>
              <w:rPr>
                <w:rFonts w:ascii="Times New Roman"/>
                <w:b w:val="false"/>
                <w:i w:val="false"/>
                <w:color w:val="000000"/>
                <w:sz w:val="20"/>
              </w:rPr>
              <w:t>
погрузки/выгрузки</w:t>
            </w:r>
          </w:p>
          <w:p>
            <w:pPr>
              <w:spacing w:after="20"/>
              <w:ind w:left="20"/>
              <w:jc w:val="both"/>
            </w:pPr>
            <w:r>
              <w:rPr>
                <w:rFonts w:ascii="Times New Roman"/>
                <w:b w:val="false"/>
                <w:i w:val="false"/>
                <w:color w:val="000000"/>
                <w:sz w:val="20"/>
              </w:rPr>
              <w:t>
грузов</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Пломбирование ж/д</w:t>
            </w:r>
          </w:p>
          <w:p>
            <w:pPr>
              <w:spacing w:after="20"/>
              <w:ind w:left="20"/>
              <w:jc w:val="both"/>
            </w:pPr>
            <w:r>
              <w:rPr>
                <w:rFonts w:ascii="Times New Roman"/>
                <w:b w:val="false"/>
                <w:i w:val="false"/>
                <w:color w:val="000000"/>
                <w:sz w:val="20"/>
              </w:rPr>
              <w:t>
вагонов и</w:t>
            </w:r>
          </w:p>
          <w:p>
            <w:pPr>
              <w:spacing w:after="20"/>
              <w:ind w:left="20"/>
              <w:jc w:val="both"/>
            </w:pPr>
            <w:r>
              <w:rPr>
                <w:rFonts w:ascii="Times New Roman"/>
                <w:b w:val="false"/>
                <w:i w:val="false"/>
                <w:color w:val="000000"/>
                <w:sz w:val="20"/>
              </w:rPr>
              <w:t>
контейнеров</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Косвенные затраты по</w:t>
            </w:r>
          </w:p>
          <w:p>
            <w:pPr>
              <w:spacing w:after="20"/>
              <w:ind w:left="20"/>
              <w:jc w:val="both"/>
            </w:pPr>
            <w:r>
              <w:rPr>
                <w:rFonts w:ascii="Times New Roman"/>
                <w:b w:val="false"/>
                <w:i w:val="false"/>
                <w:color w:val="000000"/>
                <w:sz w:val="20"/>
              </w:rPr>
              <w:t>
операции</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Косвенные затраты по</w:t>
            </w:r>
          </w:p>
          <w:p>
            <w:pPr>
              <w:spacing w:after="20"/>
              <w:ind w:left="20"/>
              <w:jc w:val="both"/>
            </w:pPr>
            <w:r>
              <w:rPr>
                <w:rFonts w:ascii="Times New Roman"/>
                <w:b w:val="false"/>
                <w:i w:val="false"/>
                <w:color w:val="000000"/>
                <w:sz w:val="20"/>
              </w:rPr>
              <w:t>
операции</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Услуги за заход судна в морской</w:t>
            </w:r>
          </w:p>
          <w:p>
            <w:pPr>
              <w:spacing w:after="20"/>
              <w:ind w:left="20"/>
              <w:jc w:val="both"/>
            </w:pPr>
            <w:r>
              <w:rPr>
                <w:rFonts w:ascii="Times New Roman"/>
                <w:b w:val="false"/>
                <w:i w:val="false"/>
                <w:color w:val="000000"/>
                <w:sz w:val="20"/>
              </w:rPr>
              <w:t>
</w:t>
            </w:r>
            <w:r>
              <w:rPr>
                <w:rFonts w:ascii="Times New Roman"/>
                <w:b/>
                <w:i w:val="false"/>
                <w:color w:val="000000"/>
                <w:sz w:val="20"/>
              </w:rPr>
              <w:t>порт для производства грузовых</w:t>
            </w:r>
          </w:p>
          <w:p>
            <w:pPr>
              <w:spacing w:after="20"/>
              <w:ind w:left="20"/>
              <w:jc w:val="both"/>
            </w:pPr>
            <w:r>
              <w:rPr>
                <w:rFonts w:ascii="Times New Roman"/>
                <w:b w:val="false"/>
                <w:i w:val="false"/>
                <w:color w:val="000000"/>
                <w:sz w:val="20"/>
              </w:rPr>
              <w:t>
</w:t>
            </w:r>
            <w:r>
              <w:rPr>
                <w:rFonts w:ascii="Times New Roman"/>
                <w:b/>
                <w:i w:val="false"/>
                <w:color w:val="000000"/>
                <w:sz w:val="20"/>
              </w:rPr>
              <w:t>операций и (или) иных целей с</w:t>
            </w:r>
          </w:p>
          <w:p>
            <w:pPr>
              <w:spacing w:after="20"/>
              <w:ind w:left="20"/>
              <w:jc w:val="both"/>
            </w:pPr>
            <w:r>
              <w:rPr>
                <w:rFonts w:ascii="Times New Roman"/>
                <w:b w:val="false"/>
                <w:i w:val="false"/>
                <w:color w:val="000000"/>
                <w:sz w:val="20"/>
              </w:rPr>
              <w:t>
</w:t>
            </w:r>
            <w:r>
              <w:rPr>
                <w:rFonts w:ascii="Times New Roman"/>
                <w:b/>
                <w:i w:val="false"/>
                <w:color w:val="000000"/>
                <w:sz w:val="20"/>
              </w:rPr>
              <w:t>последующим выходом из порта</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судозаход</w:t>
            </w:r>
            <w:r>
              <w:rPr>
                <w:rFonts w:ascii="Times New Roman"/>
                <w:b/>
                <w:i w:val="false"/>
                <w:color w:val="000000"/>
                <w:sz w:val="20"/>
              </w:rPr>
              <w:t>), всего</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Корабельные услуги</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 рег. тн</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p>
            <w:pPr>
              <w:spacing w:after="20"/>
              <w:ind w:left="20"/>
              <w:jc w:val="both"/>
            </w:pPr>
            <w:r>
              <w:rPr>
                <w:rFonts w:ascii="Times New Roman"/>
                <w:b w:val="false"/>
                <w:i w:val="false"/>
                <w:color w:val="000000"/>
                <w:sz w:val="20"/>
              </w:rPr>
              <w:t>
акватории,</w:t>
            </w:r>
          </w:p>
          <w:p>
            <w:pPr>
              <w:spacing w:after="20"/>
              <w:ind w:left="20"/>
              <w:jc w:val="both"/>
            </w:pPr>
            <w:r>
              <w:rPr>
                <w:rFonts w:ascii="Times New Roman"/>
                <w:b w:val="false"/>
                <w:i w:val="false"/>
                <w:color w:val="000000"/>
                <w:sz w:val="20"/>
              </w:rPr>
              <w:t>
содержание и</w:t>
            </w:r>
          </w:p>
          <w:p>
            <w:pPr>
              <w:spacing w:after="20"/>
              <w:ind w:left="20"/>
              <w:jc w:val="both"/>
            </w:pPr>
            <w:r>
              <w:rPr>
                <w:rFonts w:ascii="Times New Roman"/>
                <w:b w:val="false"/>
                <w:i w:val="false"/>
                <w:color w:val="000000"/>
                <w:sz w:val="20"/>
              </w:rPr>
              <w:t>
эксплуатация</w:t>
            </w:r>
          </w:p>
          <w:p>
            <w:pPr>
              <w:spacing w:after="20"/>
              <w:ind w:left="20"/>
              <w:jc w:val="both"/>
            </w:pPr>
            <w:r>
              <w:rPr>
                <w:rFonts w:ascii="Times New Roman"/>
                <w:b w:val="false"/>
                <w:i w:val="false"/>
                <w:color w:val="000000"/>
                <w:sz w:val="20"/>
              </w:rPr>
              <w:t>
волноломов,</w:t>
            </w:r>
          </w:p>
          <w:p>
            <w:pPr>
              <w:spacing w:after="20"/>
              <w:ind w:left="20"/>
              <w:jc w:val="both"/>
            </w:pPr>
            <w:r>
              <w:rPr>
                <w:rFonts w:ascii="Times New Roman"/>
                <w:b w:val="false"/>
                <w:i w:val="false"/>
                <w:color w:val="000000"/>
                <w:sz w:val="20"/>
              </w:rPr>
              <w:t>
ограждений,</w:t>
            </w:r>
          </w:p>
          <w:p>
            <w:pPr>
              <w:spacing w:after="20"/>
              <w:ind w:left="20"/>
              <w:jc w:val="both"/>
            </w:pPr>
            <w:r>
              <w:rPr>
                <w:rFonts w:ascii="Times New Roman"/>
                <w:b w:val="false"/>
                <w:i w:val="false"/>
                <w:color w:val="000000"/>
                <w:sz w:val="20"/>
              </w:rPr>
              <w:t>
волнорезов и других</w:t>
            </w:r>
          </w:p>
          <w:p>
            <w:pPr>
              <w:spacing w:after="20"/>
              <w:ind w:left="20"/>
              <w:jc w:val="both"/>
            </w:pPr>
            <w:r>
              <w:rPr>
                <w:rFonts w:ascii="Times New Roman"/>
                <w:b w:val="false"/>
                <w:i w:val="false"/>
                <w:color w:val="000000"/>
                <w:sz w:val="20"/>
              </w:rPr>
              <w:t>
гидротехнических</w:t>
            </w:r>
          </w:p>
          <w:p>
            <w:pPr>
              <w:spacing w:after="20"/>
              <w:ind w:left="20"/>
              <w:jc w:val="both"/>
            </w:pPr>
            <w:r>
              <w:rPr>
                <w:rFonts w:ascii="Times New Roman"/>
                <w:b w:val="false"/>
                <w:i w:val="false"/>
                <w:color w:val="000000"/>
                <w:sz w:val="20"/>
              </w:rPr>
              <w:t>
сооружений</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Косвенные затраты по</w:t>
            </w:r>
          </w:p>
          <w:p>
            <w:pPr>
              <w:spacing w:after="20"/>
              <w:ind w:left="20"/>
              <w:jc w:val="both"/>
            </w:pPr>
            <w:r>
              <w:rPr>
                <w:rFonts w:ascii="Times New Roman"/>
                <w:b w:val="false"/>
                <w:i w:val="false"/>
                <w:color w:val="000000"/>
                <w:sz w:val="20"/>
              </w:rPr>
              <w:t>
операции</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Маячные услуги</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 рег. тн</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w:t>
            </w:r>
          </w:p>
          <w:p>
            <w:pPr>
              <w:spacing w:after="20"/>
              <w:ind w:left="20"/>
              <w:jc w:val="both"/>
            </w:pPr>
            <w:r>
              <w:rPr>
                <w:rFonts w:ascii="Times New Roman"/>
                <w:b w:val="false"/>
                <w:i w:val="false"/>
                <w:color w:val="000000"/>
                <w:sz w:val="20"/>
              </w:rPr>
              <w:t>
эксплуатация</w:t>
            </w:r>
          </w:p>
          <w:p>
            <w:pPr>
              <w:spacing w:after="20"/>
              <w:ind w:left="20"/>
              <w:jc w:val="both"/>
            </w:pPr>
            <w:r>
              <w:rPr>
                <w:rFonts w:ascii="Times New Roman"/>
                <w:b w:val="false"/>
                <w:i w:val="false"/>
                <w:color w:val="000000"/>
                <w:sz w:val="20"/>
              </w:rPr>
              <w:t>
маячного комплекса</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w:t>
            </w:r>
          </w:p>
          <w:p>
            <w:pPr>
              <w:spacing w:after="20"/>
              <w:ind w:left="20"/>
              <w:jc w:val="both"/>
            </w:pPr>
            <w:r>
              <w:rPr>
                <w:rFonts w:ascii="Times New Roman"/>
                <w:b w:val="false"/>
                <w:i w:val="false"/>
                <w:color w:val="000000"/>
                <w:sz w:val="20"/>
              </w:rPr>
              <w:t>
средств навигации</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судно</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Косвенные затраты по</w:t>
            </w:r>
          </w:p>
          <w:p>
            <w:pPr>
              <w:spacing w:after="20"/>
              <w:ind w:left="20"/>
              <w:jc w:val="both"/>
            </w:pPr>
            <w:r>
              <w:rPr>
                <w:rFonts w:ascii="Times New Roman"/>
                <w:b w:val="false"/>
                <w:i w:val="false"/>
                <w:color w:val="000000"/>
                <w:sz w:val="20"/>
              </w:rPr>
              <w:t>
операции</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Услуги по проходу</w:t>
            </w:r>
          </w:p>
          <w:p>
            <w:pPr>
              <w:spacing w:after="20"/>
              <w:ind w:left="20"/>
              <w:jc w:val="both"/>
            </w:pPr>
            <w:r>
              <w:rPr>
                <w:rFonts w:ascii="Times New Roman"/>
                <w:b w:val="false"/>
                <w:i w:val="false"/>
                <w:color w:val="000000"/>
                <w:sz w:val="20"/>
              </w:rPr>
              <w:t>
</w:t>
            </w:r>
            <w:r>
              <w:rPr>
                <w:rFonts w:ascii="Times New Roman"/>
                <w:b/>
                <w:i w:val="false"/>
                <w:color w:val="000000"/>
                <w:sz w:val="20"/>
              </w:rPr>
              <w:t>каналом</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 рег. тн</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w:t>
            </w:r>
          </w:p>
          <w:p>
            <w:pPr>
              <w:spacing w:after="20"/>
              <w:ind w:left="20"/>
              <w:jc w:val="both"/>
            </w:pPr>
            <w:r>
              <w:rPr>
                <w:rFonts w:ascii="Times New Roman"/>
                <w:b w:val="false"/>
                <w:i w:val="false"/>
                <w:color w:val="000000"/>
                <w:sz w:val="20"/>
              </w:rPr>
              <w:t>
эксплуатация</w:t>
            </w:r>
          </w:p>
          <w:p>
            <w:pPr>
              <w:spacing w:after="20"/>
              <w:ind w:left="20"/>
              <w:jc w:val="both"/>
            </w:pPr>
            <w:r>
              <w:rPr>
                <w:rFonts w:ascii="Times New Roman"/>
                <w:b w:val="false"/>
                <w:i w:val="false"/>
                <w:color w:val="000000"/>
                <w:sz w:val="20"/>
              </w:rPr>
              <w:t>
судоходных каналов</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Косвенные затраты по</w:t>
            </w:r>
          </w:p>
          <w:p>
            <w:pPr>
              <w:spacing w:after="20"/>
              <w:ind w:left="20"/>
              <w:jc w:val="both"/>
            </w:pPr>
            <w:r>
              <w:rPr>
                <w:rFonts w:ascii="Times New Roman"/>
                <w:b w:val="false"/>
                <w:i w:val="false"/>
                <w:color w:val="000000"/>
                <w:sz w:val="20"/>
              </w:rPr>
              <w:t>
операции</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Причальные услуги под</w:t>
            </w:r>
          </w:p>
          <w:p>
            <w:pPr>
              <w:spacing w:after="20"/>
              <w:ind w:left="20"/>
              <w:jc w:val="both"/>
            </w:pPr>
            <w:r>
              <w:rPr>
                <w:rFonts w:ascii="Times New Roman"/>
                <w:b w:val="false"/>
                <w:i w:val="false"/>
                <w:color w:val="000000"/>
                <w:sz w:val="20"/>
              </w:rPr>
              <w:t>
</w:t>
            </w:r>
            <w:r>
              <w:rPr>
                <w:rFonts w:ascii="Times New Roman"/>
                <w:b/>
                <w:i w:val="false"/>
                <w:color w:val="000000"/>
                <w:sz w:val="20"/>
              </w:rPr>
              <w:t>грузовыми операциями</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 рег. тн</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Косвенные затраты по</w:t>
            </w:r>
          </w:p>
          <w:p>
            <w:pPr>
              <w:spacing w:after="20"/>
              <w:ind w:left="20"/>
              <w:jc w:val="both"/>
            </w:pPr>
            <w:r>
              <w:rPr>
                <w:rFonts w:ascii="Times New Roman"/>
                <w:b w:val="false"/>
                <w:i w:val="false"/>
                <w:color w:val="000000"/>
                <w:sz w:val="20"/>
              </w:rPr>
              <w:t>
операции</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Причальные услуги вне</w:t>
            </w:r>
          </w:p>
          <w:p>
            <w:pPr>
              <w:spacing w:after="20"/>
              <w:ind w:left="20"/>
              <w:jc w:val="both"/>
            </w:pPr>
            <w:r>
              <w:rPr>
                <w:rFonts w:ascii="Times New Roman"/>
                <w:b w:val="false"/>
                <w:i w:val="false"/>
                <w:color w:val="000000"/>
                <w:sz w:val="20"/>
              </w:rPr>
              <w:t>
</w:t>
            </w:r>
            <w:r>
              <w:rPr>
                <w:rFonts w:ascii="Times New Roman"/>
                <w:b/>
                <w:i w:val="false"/>
                <w:color w:val="000000"/>
                <w:sz w:val="20"/>
              </w:rPr>
              <w:t>грузовых операций</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 рег. тн</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w:t>
            </w:r>
          </w:p>
          <w:p>
            <w:pPr>
              <w:spacing w:after="20"/>
              <w:ind w:left="20"/>
              <w:jc w:val="both"/>
            </w:pPr>
            <w:r>
              <w:rPr>
                <w:rFonts w:ascii="Times New Roman"/>
                <w:b w:val="false"/>
                <w:i w:val="false"/>
                <w:color w:val="000000"/>
                <w:sz w:val="20"/>
              </w:rPr>
              <w:t>
причалов,</w:t>
            </w:r>
          </w:p>
          <w:p>
            <w:pPr>
              <w:spacing w:after="20"/>
              <w:ind w:left="20"/>
              <w:jc w:val="both"/>
            </w:pPr>
            <w:r>
              <w:rPr>
                <w:rFonts w:ascii="Times New Roman"/>
                <w:b w:val="false"/>
                <w:i w:val="false"/>
                <w:color w:val="000000"/>
                <w:sz w:val="20"/>
              </w:rPr>
              <w:t>
используемых только</w:t>
            </w:r>
          </w:p>
          <w:p>
            <w:pPr>
              <w:spacing w:after="20"/>
              <w:ind w:left="20"/>
              <w:jc w:val="both"/>
            </w:pPr>
            <w:r>
              <w:rPr>
                <w:rFonts w:ascii="Times New Roman"/>
                <w:b w:val="false"/>
                <w:i w:val="false"/>
                <w:color w:val="000000"/>
                <w:sz w:val="20"/>
              </w:rPr>
              <w:t>
для стоянки</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Косвенные затраты по</w:t>
            </w:r>
          </w:p>
          <w:p>
            <w:pPr>
              <w:spacing w:after="20"/>
              <w:ind w:left="20"/>
              <w:jc w:val="both"/>
            </w:pPr>
            <w:r>
              <w:rPr>
                <w:rFonts w:ascii="Times New Roman"/>
                <w:b w:val="false"/>
                <w:i w:val="false"/>
                <w:color w:val="000000"/>
                <w:sz w:val="20"/>
              </w:rPr>
              <w:t>
операции</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Якорные услуги</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стоянка</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Дноуглубления</w:t>
            </w:r>
          </w:p>
          <w:p>
            <w:pPr>
              <w:spacing w:after="20"/>
              <w:ind w:left="20"/>
              <w:jc w:val="both"/>
            </w:pPr>
            <w:r>
              <w:rPr>
                <w:rFonts w:ascii="Times New Roman"/>
                <w:b w:val="false"/>
                <w:i w:val="false"/>
                <w:color w:val="000000"/>
                <w:sz w:val="20"/>
              </w:rPr>
              <w:t>
рейдов в акватории</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Косвенные затраты по</w:t>
            </w:r>
          </w:p>
          <w:p>
            <w:pPr>
              <w:spacing w:after="20"/>
              <w:ind w:left="20"/>
              <w:jc w:val="both"/>
            </w:pPr>
            <w:r>
              <w:rPr>
                <w:rFonts w:ascii="Times New Roman"/>
                <w:b w:val="false"/>
                <w:i w:val="false"/>
                <w:color w:val="000000"/>
                <w:sz w:val="20"/>
              </w:rPr>
              <w:t>
операции</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Швартовые услуги</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Разноска швартовых</w:t>
            </w:r>
          </w:p>
          <w:p>
            <w:pPr>
              <w:spacing w:after="20"/>
              <w:ind w:left="20"/>
              <w:jc w:val="both"/>
            </w:pPr>
            <w:r>
              <w:rPr>
                <w:rFonts w:ascii="Times New Roman"/>
                <w:b w:val="false"/>
                <w:i w:val="false"/>
                <w:color w:val="000000"/>
                <w:sz w:val="20"/>
              </w:rPr>
              <w:t>
концов, отшвартовка,</w:t>
            </w:r>
          </w:p>
          <w:p>
            <w:pPr>
              <w:spacing w:after="20"/>
              <w:ind w:left="20"/>
              <w:jc w:val="both"/>
            </w:pPr>
            <w:r>
              <w:rPr>
                <w:rFonts w:ascii="Times New Roman"/>
                <w:b w:val="false"/>
                <w:i w:val="false"/>
                <w:color w:val="000000"/>
                <w:sz w:val="20"/>
              </w:rPr>
              <w:t>
перетяжка,</w:t>
            </w:r>
          </w:p>
          <w:p>
            <w:pPr>
              <w:spacing w:after="20"/>
              <w:ind w:left="20"/>
              <w:jc w:val="both"/>
            </w:pPr>
            <w:r>
              <w:rPr>
                <w:rFonts w:ascii="Times New Roman"/>
                <w:b w:val="false"/>
                <w:i w:val="false"/>
                <w:color w:val="000000"/>
                <w:sz w:val="20"/>
              </w:rPr>
              <w:t>
перешвартовка судов</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Косвенные затраты по</w:t>
            </w:r>
          </w:p>
          <w:p>
            <w:pPr>
              <w:spacing w:after="20"/>
              <w:ind w:left="20"/>
              <w:jc w:val="both"/>
            </w:pPr>
            <w:r>
              <w:rPr>
                <w:rFonts w:ascii="Times New Roman"/>
                <w:b w:val="false"/>
                <w:i w:val="false"/>
                <w:color w:val="000000"/>
                <w:sz w:val="20"/>
              </w:rPr>
              <w:t>
операции</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Услуги в сфере природных</w:t>
            </w:r>
          </w:p>
          <w:p>
            <w:pPr>
              <w:spacing w:after="20"/>
              <w:ind w:left="20"/>
              <w:jc w:val="both"/>
            </w:pPr>
            <w:r>
              <w:rPr>
                <w:rFonts w:ascii="Times New Roman"/>
                <w:b w:val="false"/>
                <w:i w:val="false"/>
                <w:color w:val="000000"/>
                <w:sz w:val="20"/>
              </w:rPr>
              <w:t>
</w:t>
            </w:r>
            <w:r>
              <w:rPr>
                <w:rFonts w:ascii="Times New Roman"/>
                <w:b/>
                <w:i w:val="false"/>
                <w:color w:val="000000"/>
                <w:sz w:val="20"/>
              </w:rPr>
              <w:t>мероприятий</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сутки</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выгрузка и</w:t>
            </w:r>
          </w:p>
          <w:p>
            <w:pPr>
              <w:spacing w:after="20"/>
              <w:ind w:left="20"/>
              <w:jc w:val="both"/>
            </w:pPr>
            <w:r>
              <w:rPr>
                <w:rFonts w:ascii="Times New Roman"/>
                <w:b w:val="false"/>
                <w:i w:val="false"/>
                <w:color w:val="000000"/>
                <w:sz w:val="20"/>
              </w:rPr>
              <w:t>
транспортировка</w:t>
            </w:r>
          </w:p>
          <w:p>
            <w:pPr>
              <w:spacing w:after="20"/>
              <w:ind w:left="20"/>
              <w:jc w:val="both"/>
            </w:pPr>
            <w:r>
              <w:rPr>
                <w:rFonts w:ascii="Times New Roman"/>
                <w:b w:val="false"/>
                <w:i w:val="false"/>
                <w:color w:val="000000"/>
                <w:sz w:val="20"/>
              </w:rPr>
              <w:t>
отходов с судов</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судно</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Косвенные затраты по</w:t>
            </w:r>
          </w:p>
          <w:p>
            <w:pPr>
              <w:spacing w:after="20"/>
              <w:ind w:left="20"/>
              <w:jc w:val="both"/>
            </w:pPr>
            <w:r>
              <w:rPr>
                <w:rFonts w:ascii="Times New Roman"/>
                <w:b w:val="false"/>
                <w:i w:val="false"/>
                <w:color w:val="000000"/>
                <w:sz w:val="20"/>
              </w:rPr>
              <w:t>
операции</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Карантинные</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судозаход</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w:t>
            </w:r>
          </w:p>
          <w:p>
            <w:pPr>
              <w:spacing w:after="20"/>
              <w:ind w:left="20"/>
              <w:jc w:val="both"/>
            </w:pPr>
            <w:r>
              <w:rPr>
                <w:rFonts w:ascii="Times New Roman"/>
                <w:b w:val="false"/>
                <w:i w:val="false"/>
                <w:color w:val="000000"/>
                <w:sz w:val="20"/>
              </w:rPr>
              <w:t>
услуги по</w:t>
            </w:r>
          </w:p>
          <w:p>
            <w:pPr>
              <w:spacing w:after="20"/>
              <w:ind w:left="20"/>
              <w:jc w:val="both"/>
            </w:pPr>
            <w:r>
              <w:rPr>
                <w:rFonts w:ascii="Times New Roman"/>
                <w:b w:val="false"/>
                <w:i w:val="false"/>
                <w:color w:val="000000"/>
                <w:sz w:val="20"/>
              </w:rPr>
              <w:t>
дератизации,</w:t>
            </w:r>
          </w:p>
          <w:p>
            <w:pPr>
              <w:spacing w:after="20"/>
              <w:ind w:left="20"/>
              <w:jc w:val="both"/>
            </w:pPr>
            <w:r>
              <w:rPr>
                <w:rFonts w:ascii="Times New Roman"/>
                <w:b w:val="false"/>
                <w:i w:val="false"/>
                <w:color w:val="000000"/>
                <w:sz w:val="20"/>
              </w:rPr>
              <w:t>
дезинсекции,</w:t>
            </w:r>
          </w:p>
          <w:p>
            <w:pPr>
              <w:spacing w:after="20"/>
              <w:ind w:left="20"/>
              <w:jc w:val="both"/>
            </w:pPr>
            <w:r>
              <w:rPr>
                <w:rFonts w:ascii="Times New Roman"/>
                <w:b w:val="false"/>
                <w:i w:val="false"/>
                <w:color w:val="000000"/>
                <w:sz w:val="20"/>
              </w:rPr>
              <w:t>
дезинфекции</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судно</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w:t>
            </w:r>
          </w:p>
          <w:p>
            <w:pPr>
              <w:spacing w:after="20"/>
              <w:ind w:left="20"/>
              <w:jc w:val="both"/>
            </w:pPr>
            <w:r>
              <w:rPr>
                <w:rFonts w:ascii="Times New Roman"/>
                <w:b w:val="false"/>
                <w:i w:val="false"/>
                <w:color w:val="000000"/>
                <w:sz w:val="20"/>
              </w:rPr>
              <w:t>
обеспечению режима</w:t>
            </w:r>
          </w:p>
          <w:p>
            <w:pPr>
              <w:spacing w:after="20"/>
              <w:ind w:left="20"/>
              <w:jc w:val="both"/>
            </w:pPr>
            <w:r>
              <w:rPr>
                <w:rFonts w:ascii="Times New Roman"/>
                <w:b w:val="false"/>
                <w:i w:val="false"/>
                <w:color w:val="000000"/>
                <w:sz w:val="20"/>
              </w:rPr>
              <w:t>
карантина</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судно</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Косвенные затраты по</w:t>
            </w:r>
          </w:p>
          <w:p>
            <w:pPr>
              <w:spacing w:after="20"/>
              <w:ind w:left="20"/>
              <w:jc w:val="both"/>
            </w:pPr>
            <w:r>
              <w:rPr>
                <w:rFonts w:ascii="Times New Roman"/>
                <w:b w:val="false"/>
                <w:i w:val="false"/>
                <w:color w:val="000000"/>
                <w:sz w:val="20"/>
              </w:rPr>
              <w:t>
операции</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G</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Абсорбированные производственные</w:t>
            </w:r>
          </w:p>
          <w:p>
            <w:pPr>
              <w:spacing w:after="20"/>
              <w:ind w:left="20"/>
              <w:jc w:val="both"/>
            </w:pPr>
            <w:r>
              <w:rPr>
                <w:rFonts w:ascii="Times New Roman"/>
                <w:b w:val="false"/>
                <w:i w:val="false"/>
                <w:color w:val="000000"/>
                <w:sz w:val="20"/>
              </w:rPr>
              <w:t>
</w:t>
            </w:r>
            <w:r>
              <w:rPr>
                <w:rFonts w:ascii="Times New Roman"/>
                <w:b/>
                <w:i w:val="false"/>
                <w:color w:val="000000"/>
                <w:sz w:val="20"/>
              </w:rPr>
              <w:t>затраты, всего</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Абсорбированные</w:t>
            </w:r>
          </w:p>
          <w:p>
            <w:pPr>
              <w:spacing w:after="20"/>
              <w:ind w:left="20"/>
              <w:jc w:val="both"/>
            </w:pPr>
            <w:r>
              <w:rPr>
                <w:rFonts w:ascii="Times New Roman"/>
                <w:b w:val="false"/>
                <w:i w:val="false"/>
                <w:color w:val="000000"/>
                <w:sz w:val="20"/>
              </w:rPr>
              <w:t>
производственные затраты по</w:t>
            </w:r>
          </w:p>
          <w:p>
            <w:pPr>
              <w:spacing w:after="20"/>
              <w:ind w:left="20"/>
              <w:jc w:val="both"/>
            </w:pPr>
            <w:r>
              <w:rPr>
                <w:rFonts w:ascii="Times New Roman"/>
                <w:b w:val="false"/>
                <w:i w:val="false"/>
                <w:color w:val="000000"/>
                <w:sz w:val="20"/>
              </w:rPr>
              <w:t>
услугам морских портов</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w:t>
            </w:r>
          </w:p>
          <w:p>
            <w:pPr>
              <w:spacing w:after="20"/>
              <w:ind w:left="20"/>
              <w:jc w:val="both"/>
            </w:pPr>
            <w:r>
              <w:rPr>
                <w:rFonts w:ascii="Times New Roman"/>
                <w:b w:val="false"/>
                <w:i w:val="false"/>
                <w:color w:val="000000"/>
                <w:sz w:val="20"/>
              </w:rPr>
              <w:t>
администрация порта</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судно</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w:t>
            </w:r>
          </w:p>
          <w:p>
            <w:pPr>
              <w:spacing w:after="20"/>
              <w:ind w:left="20"/>
              <w:jc w:val="both"/>
            </w:pPr>
            <w:r>
              <w:rPr>
                <w:rFonts w:ascii="Times New Roman"/>
                <w:b w:val="false"/>
                <w:i w:val="false"/>
                <w:color w:val="000000"/>
                <w:sz w:val="20"/>
              </w:rPr>
              <w:t>
обслуживание</w:t>
            </w:r>
          </w:p>
          <w:p>
            <w:pPr>
              <w:spacing w:after="20"/>
              <w:ind w:left="20"/>
              <w:jc w:val="both"/>
            </w:pPr>
            <w:r>
              <w:rPr>
                <w:rFonts w:ascii="Times New Roman"/>
                <w:b w:val="false"/>
                <w:i w:val="false"/>
                <w:color w:val="000000"/>
                <w:sz w:val="20"/>
              </w:rPr>
              <w:t>
причала для</w:t>
            </w:r>
          </w:p>
          <w:p>
            <w:pPr>
              <w:spacing w:after="20"/>
              <w:ind w:left="20"/>
              <w:jc w:val="both"/>
            </w:pPr>
            <w:r>
              <w:rPr>
                <w:rFonts w:ascii="Times New Roman"/>
                <w:b w:val="false"/>
                <w:i w:val="false"/>
                <w:color w:val="000000"/>
                <w:sz w:val="20"/>
              </w:rPr>
              <w:t>
хранения бонов</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w:t>
            </w:r>
          </w:p>
          <w:p>
            <w:pPr>
              <w:spacing w:after="20"/>
              <w:ind w:left="20"/>
              <w:jc w:val="both"/>
            </w:pPr>
            <w:r>
              <w:rPr>
                <w:rFonts w:ascii="Times New Roman"/>
                <w:b w:val="false"/>
                <w:i w:val="false"/>
                <w:color w:val="000000"/>
                <w:sz w:val="20"/>
              </w:rPr>
              <w:t>
обслуживание здания</w:t>
            </w:r>
          </w:p>
          <w:p>
            <w:pPr>
              <w:spacing w:after="20"/>
              <w:ind w:left="20"/>
              <w:jc w:val="both"/>
            </w:pPr>
            <w:r>
              <w:rPr>
                <w:rFonts w:ascii="Times New Roman"/>
                <w:b w:val="false"/>
                <w:i w:val="false"/>
                <w:color w:val="000000"/>
                <w:sz w:val="20"/>
              </w:rPr>
              <w:t>
морского вокзала</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здания</w:t>
            </w:r>
          </w:p>
          <w:p>
            <w:pPr>
              <w:spacing w:after="20"/>
              <w:ind w:left="20"/>
              <w:jc w:val="both"/>
            </w:pPr>
            <w:r>
              <w:rPr>
                <w:rFonts w:ascii="Times New Roman"/>
                <w:b w:val="false"/>
                <w:i w:val="false"/>
                <w:color w:val="000000"/>
                <w:sz w:val="20"/>
              </w:rPr>
              <w:t>
санитарной и</w:t>
            </w:r>
          </w:p>
          <w:p>
            <w:pPr>
              <w:spacing w:after="20"/>
              <w:ind w:left="20"/>
              <w:jc w:val="both"/>
            </w:pPr>
            <w:r>
              <w:rPr>
                <w:rFonts w:ascii="Times New Roman"/>
                <w:b w:val="false"/>
                <w:i w:val="false"/>
                <w:color w:val="000000"/>
                <w:sz w:val="20"/>
              </w:rPr>
              <w:t>
миграционной служб</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Косвенные затраты по</w:t>
            </w:r>
          </w:p>
          <w:p>
            <w:pPr>
              <w:spacing w:after="20"/>
              <w:ind w:left="20"/>
              <w:jc w:val="both"/>
            </w:pPr>
            <w:r>
              <w:rPr>
                <w:rFonts w:ascii="Times New Roman"/>
                <w:b w:val="false"/>
                <w:i w:val="false"/>
                <w:color w:val="000000"/>
                <w:sz w:val="20"/>
              </w:rPr>
              <w:t>
операции</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Производственные затраты, не</w:t>
            </w:r>
          </w:p>
          <w:p>
            <w:pPr>
              <w:spacing w:after="20"/>
              <w:ind w:left="20"/>
              <w:jc w:val="both"/>
            </w:pPr>
            <w:r>
              <w:rPr>
                <w:rFonts w:ascii="Times New Roman"/>
                <w:b w:val="false"/>
                <w:i w:val="false"/>
                <w:color w:val="000000"/>
                <w:sz w:val="20"/>
              </w:rPr>
              <w:t>
</w:t>
            </w:r>
            <w:r>
              <w:rPr>
                <w:rFonts w:ascii="Times New Roman"/>
                <w:b/>
                <w:i w:val="false"/>
                <w:color w:val="000000"/>
                <w:sz w:val="20"/>
              </w:rPr>
              <w:t>учитываемые при формировании тарифа,</w:t>
            </w:r>
          </w:p>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Исключаемые производственные</w:t>
            </w:r>
          </w:p>
          <w:p>
            <w:pPr>
              <w:spacing w:after="20"/>
              <w:ind w:left="20"/>
              <w:jc w:val="both"/>
            </w:pPr>
            <w:r>
              <w:rPr>
                <w:rFonts w:ascii="Times New Roman"/>
                <w:b w:val="false"/>
                <w:i w:val="false"/>
                <w:color w:val="000000"/>
                <w:sz w:val="20"/>
              </w:rPr>
              <w:t>
</w:t>
            </w:r>
            <w:r>
              <w:rPr>
                <w:rFonts w:ascii="Times New Roman"/>
                <w:b/>
                <w:i w:val="false"/>
                <w:color w:val="000000"/>
                <w:sz w:val="20"/>
              </w:rPr>
              <w:t>затраты</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Производственные</w:t>
            </w:r>
          </w:p>
          <w:p>
            <w:pPr>
              <w:spacing w:after="20"/>
              <w:ind w:left="20"/>
              <w:jc w:val="both"/>
            </w:pPr>
            <w:r>
              <w:rPr>
                <w:rFonts w:ascii="Times New Roman"/>
                <w:b w:val="false"/>
                <w:i w:val="false"/>
                <w:color w:val="000000"/>
                <w:sz w:val="20"/>
              </w:rPr>
              <w:t>
</w:t>
            </w:r>
            <w:r>
              <w:rPr>
                <w:rFonts w:ascii="Times New Roman"/>
                <w:b/>
                <w:i w:val="false"/>
                <w:color w:val="000000"/>
                <w:sz w:val="20"/>
              </w:rPr>
              <w:t>затраты, не учитываемые</w:t>
            </w:r>
          </w:p>
          <w:p>
            <w:pPr>
              <w:spacing w:after="20"/>
              <w:ind w:left="20"/>
              <w:jc w:val="both"/>
            </w:pPr>
            <w:r>
              <w:rPr>
                <w:rFonts w:ascii="Times New Roman"/>
                <w:b w:val="false"/>
                <w:i w:val="false"/>
                <w:color w:val="000000"/>
                <w:sz w:val="20"/>
              </w:rPr>
              <w:t>
</w:t>
            </w:r>
            <w:r>
              <w:rPr>
                <w:rFonts w:ascii="Times New Roman"/>
                <w:b/>
                <w:i w:val="false"/>
                <w:color w:val="000000"/>
                <w:sz w:val="20"/>
              </w:rPr>
              <w:t>при формировании тарифа,</w:t>
            </w:r>
          </w:p>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Доплаты и надбавки</w:t>
            </w:r>
          </w:p>
          <w:p>
            <w:pPr>
              <w:spacing w:after="20"/>
              <w:ind w:left="20"/>
              <w:jc w:val="both"/>
            </w:pPr>
            <w:r>
              <w:rPr>
                <w:rFonts w:ascii="Times New Roman"/>
                <w:b w:val="false"/>
                <w:i w:val="false"/>
                <w:color w:val="000000"/>
                <w:sz w:val="20"/>
              </w:rPr>
              <w:t>
за условия труда,</w:t>
            </w:r>
          </w:p>
          <w:p>
            <w:pPr>
              <w:spacing w:after="20"/>
              <w:ind w:left="20"/>
              <w:jc w:val="both"/>
            </w:pPr>
            <w:r>
              <w:rPr>
                <w:rFonts w:ascii="Times New Roman"/>
                <w:b w:val="false"/>
                <w:i w:val="false"/>
                <w:color w:val="000000"/>
                <w:sz w:val="20"/>
              </w:rPr>
              <w:t>
непредусмотренные</w:t>
            </w:r>
          </w:p>
          <w:p>
            <w:pPr>
              <w:spacing w:after="20"/>
              <w:ind w:left="20"/>
              <w:jc w:val="both"/>
            </w:pPr>
            <w:r>
              <w:rPr>
                <w:rFonts w:ascii="Times New Roman"/>
                <w:b w:val="false"/>
                <w:i w:val="false"/>
                <w:color w:val="000000"/>
                <w:sz w:val="20"/>
              </w:rPr>
              <w:t>
системой оплаты</w:t>
            </w:r>
          </w:p>
          <w:p>
            <w:pPr>
              <w:spacing w:after="20"/>
              <w:ind w:left="20"/>
              <w:jc w:val="both"/>
            </w:pPr>
            <w:r>
              <w:rPr>
                <w:rFonts w:ascii="Times New Roman"/>
                <w:b w:val="false"/>
                <w:i w:val="false"/>
                <w:color w:val="000000"/>
                <w:sz w:val="20"/>
              </w:rPr>
              <w:t>
труда в</w:t>
            </w:r>
          </w:p>
          <w:p>
            <w:pPr>
              <w:spacing w:after="20"/>
              <w:ind w:left="20"/>
              <w:jc w:val="both"/>
            </w:pPr>
            <w:r>
              <w:rPr>
                <w:rFonts w:ascii="Times New Roman"/>
                <w:b w:val="false"/>
                <w:i w:val="false"/>
                <w:color w:val="000000"/>
                <w:sz w:val="20"/>
              </w:rPr>
              <w:t>
соответствии с</w:t>
            </w:r>
          </w:p>
          <w:p>
            <w:pPr>
              <w:spacing w:after="20"/>
              <w:ind w:left="20"/>
              <w:jc w:val="both"/>
            </w:pPr>
            <w:r>
              <w:rPr>
                <w:rFonts w:ascii="Times New Roman"/>
                <w:b w:val="false"/>
                <w:i w:val="false"/>
                <w:color w:val="000000"/>
                <w:sz w:val="20"/>
              </w:rPr>
              <w:t>
трудовым</w:t>
            </w:r>
          </w:p>
          <w:p>
            <w:pPr>
              <w:spacing w:after="20"/>
              <w:ind w:left="20"/>
              <w:jc w:val="both"/>
            </w:pPr>
            <w:r>
              <w:rPr>
                <w:rFonts w:ascii="Times New Roman"/>
                <w:b w:val="false"/>
                <w:i w:val="false"/>
                <w:color w:val="000000"/>
                <w:sz w:val="20"/>
              </w:rPr>
              <w:t>
законодательством</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отпусков</w:t>
            </w:r>
          </w:p>
          <w:p>
            <w:pPr>
              <w:spacing w:after="20"/>
              <w:ind w:left="20"/>
              <w:jc w:val="both"/>
            </w:pPr>
            <w:r>
              <w:rPr>
                <w:rFonts w:ascii="Times New Roman"/>
                <w:b w:val="false"/>
                <w:i w:val="false"/>
                <w:color w:val="000000"/>
                <w:sz w:val="20"/>
              </w:rPr>
              <w:t>
работникам,</w:t>
            </w:r>
          </w:p>
          <w:p>
            <w:pPr>
              <w:spacing w:after="20"/>
              <w:ind w:left="20"/>
              <w:jc w:val="both"/>
            </w:pPr>
            <w:r>
              <w:rPr>
                <w:rFonts w:ascii="Times New Roman"/>
                <w:b w:val="false"/>
                <w:i w:val="false"/>
                <w:color w:val="000000"/>
                <w:sz w:val="20"/>
              </w:rPr>
              <w:t>
обучающихся в</w:t>
            </w:r>
          </w:p>
          <w:p>
            <w:pPr>
              <w:spacing w:after="20"/>
              <w:ind w:left="20"/>
              <w:jc w:val="both"/>
            </w:pPr>
            <w:r>
              <w:rPr>
                <w:rFonts w:ascii="Times New Roman"/>
                <w:b w:val="false"/>
                <w:i w:val="false"/>
                <w:color w:val="000000"/>
                <w:sz w:val="20"/>
              </w:rPr>
              <w:t>
организациях</w:t>
            </w:r>
          </w:p>
          <w:p>
            <w:pPr>
              <w:spacing w:after="20"/>
              <w:ind w:left="20"/>
              <w:jc w:val="both"/>
            </w:pPr>
            <w:r>
              <w:rPr>
                <w:rFonts w:ascii="Times New Roman"/>
                <w:b w:val="false"/>
                <w:i w:val="false"/>
                <w:color w:val="000000"/>
                <w:sz w:val="20"/>
              </w:rPr>
              <w:t>
образования</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Премирование и</w:t>
            </w:r>
          </w:p>
          <w:p>
            <w:pPr>
              <w:spacing w:after="20"/>
              <w:ind w:left="20"/>
              <w:jc w:val="both"/>
            </w:pPr>
            <w:r>
              <w:rPr>
                <w:rFonts w:ascii="Times New Roman"/>
                <w:b w:val="false"/>
                <w:i w:val="false"/>
                <w:color w:val="000000"/>
                <w:sz w:val="20"/>
              </w:rPr>
              <w:t>
другие формы</w:t>
            </w:r>
          </w:p>
          <w:p>
            <w:pPr>
              <w:spacing w:after="20"/>
              <w:ind w:left="20"/>
              <w:jc w:val="both"/>
            </w:pPr>
            <w:r>
              <w:rPr>
                <w:rFonts w:ascii="Times New Roman"/>
                <w:b w:val="false"/>
                <w:i w:val="false"/>
                <w:color w:val="000000"/>
                <w:sz w:val="20"/>
              </w:rPr>
              <w:t>
вознаграждения по</w:t>
            </w:r>
          </w:p>
          <w:p>
            <w:pPr>
              <w:spacing w:after="20"/>
              <w:ind w:left="20"/>
              <w:jc w:val="both"/>
            </w:pPr>
            <w:r>
              <w:rPr>
                <w:rFonts w:ascii="Times New Roman"/>
                <w:b w:val="false"/>
                <w:i w:val="false"/>
                <w:color w:val="000000"/>
                <w:sz w:val="20"/>
              </w:rPr>
              <w:t>
итогам работы</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w:t>
            </w:r>
          </w:p>
          <w:p>
            <w:pPr>
              <w:spacing w:after="20"/>
              <w:ind w:left="20"/>
              <w:jc w:val="both"/>
            </w:pPr>
            <w:r>
              <w:rPr>
                <w:rFonts w:ascii="Times New Roman"/>
                <w:b w:val="false"/>
                <w:i w:val="false"/>
                <w:color w:val="000000"/>
                <w:sz w:val="20"/>
              </w:rPr>
              <w:t>
дополнительно</w:t>
            </w:r>
          </w:p>
          <w:p>
            <w:pPr>
              <w:spacing w:after="20"/>
              <w:ind w:left="20"/>
              <w:jc w:val="both"/>
            </w:pPr>
            <w:r>
              <w:rPr>
                <w:rFonts w:ascii="Times New Roman"/>
                <w:b w:val="false"/>
                <w:i w:val="false"/>
                <w:color w:val="000000"/>
                <w:sz w:val="20"/>
              </w:rPr>
              <w:t>
предоставленных</w:t>
            </w:r>
          </w:p>
          <w:p>
            <w:pPr>
              <w:spacing w:after="20"/>
              <w:ind w:left="20"/>
              <w:jc w:val="both"/>
            </w:pPr>
            <w:r>
              <w:rPr>
                <w:rFonts w:ascii="Times New Roman"/>
                <w:b w:val="false"/>
                <w:i w:val="false"/>
                <w:color w:val="000000"/>
                <w:sz w:val="20"/>
              </w:rPr>
              <w:t>
отпусков (сверх</w:t>
            </w:r>
          </w:p>
          <w:p>
            <w:pPr>
              <w:spacing w:after="20"/>
              <w:ind w:left="20"/>
              <w:jc w:val="both"/>
            </w:pPr>
            <w:r>
              <w:rPr>
                <w:rFonts w:ascii="Times New Roman"/>
                <w:b w:val="false"/>
                <w:i w:val="false"/>
                <w:color w:val="000000"/>
                <w:sz w:val="20"/>
              </w:rPr>
              <w:t>
предусмотренного</w:t>
            </w:r>
          </w:p>
          <w:p>
            <w:pPr>
              <w:spacing w:after="20"/>
              <w:ind w:left="20"/>
              <w:jc w:val="both"/>
            </w:pPr>
            <w:r>
              <w:rPr>
                <w:rFonts w:ascii="Times New Roman"/>
                <w:b w:val="false"/>
                <w:i w:val="false"/>
                <w:color w:val="000000"/>
                <w:sz w:val="20"/>
              </w:rPr>
              <w:t>
законодательством)</w:t>
            </w:r>
          </w:p>
          <w:p>
            <w:pPr>
              <w:spacing w:after="20"/>
              <w:ind w:left="20"/>
              <w:jc w:val="both"/>
            </w:pPr>
            <w:r>
              <w:rPr>
                <w:rFonts w:ascii="Times New Roman"/>
                <w:b w:val="false"/>
                <w:i w:val="false"/>
                <w:color w:val="000000"/>
                <w:sz w:val="20"/>
              </w:rPr>
              <w:t>
работникам</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за</w:t>
            </w:r>
          </w:p>
          <w:p>
            <w:pPr>
              <w:spacing w:after="20"/>
              <w:ind w:left="20"/>
              <w:jc w:val="both"/>
            </w:pPr>
            <w:r>
              <w:rPr>
                <w:rFonts w:ascii="Times New Roman"/>
                <w:b w:val="false"/>
                <w:i w:val="false"/>
                <w:color w:val="000000"/>
                <w:sz w:val="20"/>
              </w:rPr>
              <w:t>
неиспользованный</w:t>
            </w:r>
          </w:p>
          <w:p>
            <w:pPr>
              <w:spacing w:after="20"/>
              <w:ind w:left="20"/>
              <w:jc w:val="both"/>
            </w:pPr>
            <w:r>
              <w:rPr>
                <w:rFonts w:ascii="Times New Roman"/>
                <w:b w:val="false"/>
                <w:i w:val="false"/>
                <w:color w:val="000000"/>
                <w:sz w:val="20"/>
              </w:rPr>
              <w:t>
отпуск</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по</w:t>
            </w:r>
          </w:p>
          <w:p>
            <w:pPr>
              <w:spacing w:after="20"/>
              <w:ind w:left="20"/>
              <w:jc w:val="both"/>
            </w:pPr>
            <w:r>
              <w:rPr>
                <w:rFonts w:ascii="Times New Roman"/>
                <w:b w:val="false"/>
                <w:i w:val="false"/>
                <w:color w:val="000000"/>
                <w:sz w:val="20"/>
              </w:rPr>
              <w:t>
производственным</w:t>
            </w:r>
          </w:p>
          <w:p>
            <w:pPr>
              <w:spacing w:after="20"/>
              <w:ind w:left="20"/>
              <w:jc w:val="both"/>
            </w:pPr>
            <w:r>
              <w:rPr>
                <w:rFonts w:ascii="Times New Roman"/>
                <w:b w:val="false"/>
                <w:i w:val="false"/>
                <w:color w:val="000000"/>
                <w:sz w:val="20"/>
              </w:rPr>
              <w:t>
травмам</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w:t>
            </w:r>
          </w:p>
          <w:p>
            <w:pPr>
              <w:spacing w:after="20"/>
              <w:ind w:left="20"/>
              <w:jc w:val="both"/>
            </w:pPr>
            <w:r>
              <w:rPr>
                <w:rFonts w:ascii="Times New Roman"/>
                <w:b w:val="false"/>
                <w:i w:val="false"/>
                <w:color w:val="000000"/>
                <w:sz w:val="20"/>
              </w:rPr>
              <w:t>
с изобретательством</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рационализаторством</w:t>
            </w:r>
          </w:p>
          <w:p>
            <w:pPr>
              <w:spacing w:after="20"/>
              <w:ind w:left="20"/>
              <w:jc w:val="both"/>
            </w:pPr>
            <w:r>
              <w:rPr>
                <w:rFonts w:ascii="Times New Roman"/>
                <w:b w:val="false"/>
                <w:i w:val="false"/>
                <w:color w:val="000000"/>
                <w:sz w:val="20"/>
              </w:rPr>
              <w:t>
производства,</w:t>
            </w:r>
          </w:p>
          <w:p>
            <w:pPr>
              <w:spacing w:after="20"/>
              <w:ind w:left="20"/>
              <w:jc w:val="both"/>
            </w:pPr>
            <w:r>
              <w:rPr>
                <w:rFonts w:ascii="Times New Roman"/>
                <w:b w:val="false"/>
                <w:i w:val="false"/>
                <w:color w:val="000000"/>
                <w:sz w:val="20"/>
              </w:rPr>
              <w:t>
включая выплаты за</w:t>
            </w:r>
          </w:p>
          <w:p>
            <w:pPr>
              <w:spacing w:after="20"/>
              <w:ind w:left="20"/>
              <w:jc w:val="both"/>
            </w:pPr>
            <w:r>
              <w:rPr>
                <w:rFonts w:ascii="Times New Roman"/>
                <w:b w:val="false"/>
                <w:i w:val="false"/>
                <w:color w:val="000000"/>
                <w:sz w:val="20"/>
              </w:rPr>
              <w:t>
рационализаторские</w:t>
            </w:r>
          </w:p>
          <w:p>
            <w:pPr>
              <w:spacing w:after="20"/>
              <w:ind w:left="20"/>
              <w:jc w:val="both"/>
            </w:pPr>
            <w:r>
              <w:rPr>
                <w:rFonts w:ascii="Times New Roman"/>
                <w:b w:val="false"/>
                <w:i w:val="false"/>
                <w:color w:val="000000"/>
                <w:sz w:val="20"/>
              </w:rPr>
              <w:t>
предложения</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социального</w:t>
            </w:r>
          </w:p>
          <w:p>
            <w:pPr>
              <w:spacing w:after="20"/>
              <w:ind w:left="20"/>
              <w:jc w:val="both"/>
            </w:pPr>
            <w:r>
              <w:rPr>
                <w:rFonts w:ascii="Times New Roman"/>
                <w:b w:val="false"/>
                <w:i w:val="false"/>
                <w:color w:val="000000"/>
                <w:sz w:val="20"/>
              </w:rPr>
              <w:t>
характера</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найму</w:t>
            </w:r>
          </w:p>
          <w:p>
            <w:pPr>
              <w:spacing w:after="20"/>
              <w:ind w:left="20"/>
              <w:jc w:val="both"/>
            </w:pPr>
            <w:r>
              <w:rPr>
                <w:rFonts w:ascii="Times New Roman"/>
                <w:b w:val="false"/>
                <w:i w:val="false"/>
                <w:color w:val="000000"/>
                <w:sz w:val="20"/>
              </w:rPr>
              <w:t>
жилых помещений для</w:t>
            </w:r>
          </w:p>
          <w:p>
            <w:pPr>
              <w:spacing w:after="20"/>
              <w:ind w:left="20"/>
              <w:jc w:val="both"/>
            </w:pPr>
            <w:r>
              <w:rPr>
                <w:rFonts w:ascii="Times New Roman"/>
                <w:b w:val="false"/>
                <w:i w:val="false"/>
                <w:color w:val="000000"/>
                <w:sz w:val="20"/>
              </w:rPr>
              <w:t>
проживания</w:t>
            </w:r>
          </w:p>
          <w:p>
            <w:pPr>
              <w:spacing w:after="20"/>
              <w:ind w:left="20"/>
              <w:jc w:val="both"/>
            </w:pPr>
            <w:r>
              <w:rPr>
                <w:rFonts w:ascii="Times New Roman"/>
                <w:b w:val="false"/>
                <w:i w:val="false"/>
                <w:color w:val="000000"/>
                <w:sz w:val="20"/>
              </w:rPr>
              <w:t>
персонала</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w:t>
            </w:r>
          </w:p>
          <w:p>
            <w:pPr>
              <w:spacing w:after="20"/>
              <w:ind w:left="20"/>
              <w:jc w:val="both"/>
            </w:pPr>
            <w:r>
              <w:rPr>
                <w:rFonts w:ascii="Times New Roman"/>
                <w:b w:val="false"/>
                <w:i w:val="false"/>
                <w:color w:val="000000"/>
                <w:sz w:val="20"/>
              </w:rPr>
              <w:t>
проведение</w:t>
            </w:r>
          </w:p>
          <w:p>
            <w:pPr>
              <w:spacing w:after="20"/>
              <w:ind w:left="20"/>
              <w:jc w:val="both"/>
            </w:pPr>
            <w:r>
              <w:rPr>
                <w:rFonts w:ascii="Times New Roman"/>
                <w:b w:val="false"/>
                <w:i w:val="false"/>
                <w:color w:val="000000"/>
                <w:sz w:val="20"/>
              </w:rPr>
              <w:t>
праздничных,</w:t>
            </w:r>
          </w:p>
          <w:p>
            <w:pPr>
              <w:spacing w:after="20"/>
              <w:ind w:left="20"/>
              <w:jc w:val="both"/>
            </w:pPr>
            <w:r>
              <w:rPr>
                <w:rFonts w:ascii="Times New Roman"/>
                <w:b w:val="false"/>
                <w:i w:val="false"/>
                <w:color w:val="000000"/>
                <w:sz w:val="20"/>
              </w:rPr>
              <w:t>
культурно-массовых</w:t>
            </w:r>
          </w:p>
          <w:p>
            <w:pPr>
              <w:spacing w:after="20"/>
              <w:ind w:left="20"/>
              <w:jc w:val="both"/>
            </w:pPr>
            <w:r>
              <w:rPr>
                <w:rFonts w:ascii="Times New Roman"/>
                <w:b w:val="false"/>
                <w:i w:val="false"/>
                <w:color w:val="000000"/>
                <w:sz w:val="20"/>
              </w:rPr>
              <w:t>
и спортивных</w:t>
            </w:r>
          </w:p>
          <w:p>
            <w:pPr>
              <w:spacing w:after="20"/>
              <w:ind w:left="20"/>
              <w:jc w:val="both"/>
            </w:pPr>
            <w:r>
              <w:rPr>
                <w:rFonts w:ascii="Times New Roman"/>
                <w:b w:val="false"/>
                <w:i w:val="false"/>
                <w:color w:val="000000"/>
                <w:sz w:val="20"/>
              </w:rPr>
              <w:t>
мероприятий</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w:t>
            </w:r>
          </w:p>
          <w:p>
            <w:pPr>
              <w:spacing w:after="20"/>
              <w:ind w:left="20"/>
              <w:jc w:val="both"/>
            </w:pPr>
            <w:r>
              <w:rPr>
                <w:rFonts w:ascii="Times New Roman"/>
                <w:b w:val="false"/>
                <w:i w:val="false"/>
                <w:color w:val="000000"/>
                <w:sz w:val="20"/>
              </w:rPr>
              <w:t>
финансирование</w:t>
            </w:r>
          </w:p>
          <w:p>
            <w:pPr>
              <w:spacing w:after="20"/>
              <w:ind w:left="20"/>
              <w:jc w:val="both"/>
            </w:pPr>
            <w:r>
              <w:rPr>
                <w:rFonts w:ascii="Times New Roman"/>
                <w:b w:val="false"/>
                <w:i w:val="false"/>
                <w:color w:val="000000"/>
                <w:sz w:val="20"/>
              </w:rPr>
              <w:t>
НИОКР, проектные и</w:t>
            </w:r>
          </w:p>
          <w:p>
            <w:pPr>
              <w:spacing w:after="20"/>
              <w:ind w:left="20"/>
              <w:jc w:val="both"/>
            </w:pPr>
            <w:r>
              <w:rPr>
                <w:rFonts w:ascii="Times New Roman"/>
                <w:b w:val="false"/>
                <w:i w:val="false"/>
                <w:color w:val="000000"/>
                <w:sz w:val="20"/>
              </w:rPr>
              <w:t>
технологические</w:t>
            </w:r>
          </w:p>
          <w:p>
            <w:pPr>
              <w:spacing w:after="20"/>
              <w:ind w:left="20"/>
              <w:jc w:val="both"/>
            </w:pPr>
            <w:r>
              <w:rPr>
                <w:rFonts w:ascii="Times New Roman"/>
                <w:b w:val="false"/>
                <w:i w:val="false"/>
                <w:color w:val="000000"/>
                <w:sz w:val="20"/>
              </w:rPr>
              <w:t>
работы</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w:t>
            </w:r>
          </w:p>
          <w:p>
            <w:pPr>
              <w:spacing w:after="20"/>
              <w:ind w:left="20"/>
              <w:jc w:val="both"/>
            </w:pPr>
            <w:r>
              <w:rPr>
                <w:rFonts w:ascii="Times New Roman"/>
                <w:b w:val="false"/>
                <w:i w:val="false"/>
                <w:color w:val="000000"/>
                <w:sz w:val="20"/>
              </w:rPr>
              <w:t>
обслуживание</w:t>
            </w:r>
          </w:p>
          <w:p>
            <w:pPr>
              <w:spacing w:after="20"/>
              <w:ind w:left="20"/>
              <w:jc w:val="both"/>
            </w:pPr>
            <w:r>
              <w:rPr>
                <w:rFonts w:ascii="Times New Roman"/>
                <w:b w:val="false"/>
                <w:i w:val="false"/>
                <w:color w:val="000000"/>
                <w:sz w:val="20"/>
              </w:rPr>
              <w:t>
основных средств не</w:t>
            </w:r>
          </w:p>
          <w:p>
            <w:pPr>
              <w:spacing w:after="20"/>
              <w:ind w:left="20"/>
              <w:jc w:val="both"/>
            </w:pPr>
            <w:r>
              <w:rPr>
                <w:rFonts w:ascii="Times New Roman"/>
                <w:b w:val="false"/>
                <w:i w:val="false"/>
                <w:color w:val="000000"/>
                <w:sz w:val="20"/>
              </w:rPr>
              <w:t>
используемых при</w:t>
            </w:r>
          </w:p>
          <w:p>
            <w:pPr>
              <w:spacing w:after="20"/>
              <w:ind w:left="20"/>
              <w:jc w:val="both"/>
            </w:pPr>
            <w:r>
              <w:rPr>
                <w:rFonts w:ascii="Times New Roman"/>
                <w:b w:val="false"/>
                <w:i w:val="false"/>
                <w:color w:val="000000"/>
                <w:sz w:val="20"/>
              </w:rPr>
              <w:t>
оказании,</w:t>
            </w:r>
          </w:p>
          <w:p>
            <w:pPr>
              <w:spacing w:after="20"/>
              <w:ind w:left="20"/>
              <w:jc w:val="both"/>
            </w:pPr>
            <w:r>
              <w:rPr>
                <w:rFonts w:ascii="Times New Roman"/>
                <w:b w:val="false"/>
                <w:i w:val="false"/>
                <w:color w:val="000000"/>
                <w:sz w:val="20"/>
              </w:rPr>
              <w:t>
предоставлении</w:t>
            </w:r>
          </w:p>
          <w:p>
            <w:pPr>
              <w:spacing w:after="20"/>
              <w:ind w:left="20"/>
              <w:jc w:val="both"/>
            </w:pPr>
            <w:r>
              <w:rPr>
                <w:rFonts w:ascii="Times New Roman"/>
                <w:b w:val="false"/>
                <w:i w:val="false"/>
                <w:color w:val="000000"/>
                <w:sz w:val="20"/>
              </w:rPr>
              <w:t>
(услуг)</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w:t>
            </w:r>
          </w:p>
          <w:p>
            <w:pPr>
              <w:spacing w:after="20"/>
              <w:ind w:left="20"/>
              <w:jc w:val="both"/>
            </w:pPr>
            <w:r>
              <w:rPr>
                <w:rFonts w:ascii="Times New Roman"/>
                <w:b w:val="false"/>
                <w:i w:val="false"/>
                <w:color w:val="000000"/>
                <w:sz w:val="20"/>
              </w:rPr>
              <w:t>
активы, не</w:t>
            </w:r>
          </w:p>
          <w:p>
            <w:pPr>
              <w:spacing w:after="20"/>
              <w:ind w:left="20"/>
              <w:jc w:val="both"/>
            </w:pPr>
            <w:r>
              <w:rPr>
                <w:rFonts w:ascii="Times New Roman"/>
                <w:b w:val="false"/>
                <w:i w:val="false"/>
                <w:color w:val="000000"/>
                <w:sz w:val="20"/>
              </w:rPr>
              <w:t>
используемые при</w:t>
            </w:r>
          </w:p>
          <w:p>
            <w:pPr>
              <w:spacing w:after="20"/>
              <w:ind w:left="20"/>
              <w:jc w:val="both"/>
            </w:pPr>
            <w:r>
              <w:rPr>
                <w:rFonts w:ascii="Times New Roman"/>
                <w:b w:val="false"/>
                <w:i w:val="false"/>
                <w:color w:val="000000"/>
                <w:sz w:val="20"/>
              </w:rPr>
              <w:t>
оказании,</w:t>
            </w:r>
          </w:p>
          <w:p>
            <w:pPr>
              <w:spacing w:after="20"/>
              <w:ind w:left="20"/>
              <w:jc w:val="both"/>
            </w:pPr>
            <w:r>
              <w:rPr>
                <w:rFonts w:ascii="Times New Roman"/>
                <w:b w:val="false"/>
                <w:i w:val="false"/>
                <w:color w:val="000000"/>
                <w:sz w:val="20"/>
              </w:rPr>
              <w:t>
предоставлении</w:t>
            </w:r>
          </w:p>
          <w:p>
            <w:pPr>
              <w:spacing w:after="20"/>
              <w:ind w:left="20"/>
              <w:jc w:val="both"/>
            </w:pPr>
            <w:r>
              <w:rPr>
                <w:rFonts w:ascii="Times New Roman"/>
                <w:b w:val="false"/>
                <w:i w:val="false"/>
                <w:color w:val="000000"/>
                <w:sz w:val="20"/>
              </w:rPr>
              <w:t>
(услуг)</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w:t>
            </w:r>
          </w:p>
          <w:p>
            <w:pPr>
              <w:spacing w:after="20"/>
              <w:ind w:left="20"/>
              <w:jc w:val="both"/>
            </w:pPr>
            <w:r>
              <w:rPr>
                <w:rFonts w:ascii="Times New Roman"/>
                <w:b w:val="false"/>
                <w:i w:val="false"/>
                <w:color w:val="000000"/>
                <w:sz w:val="20"/>
              </w:rPr>
              <w:t>
имущества</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w:t>
            </w:r>
          </w:p>
          <w:p>
            <w:pPr>
              <w:spacing w:after="20"/>
              <w:ind w:left="20"/>
              <w:jc w:val="both"/>
            </w:pPr>
            <w:r>
              <w:rPr>
                <w:rFonts w:ascii="Times New Roman"/>
                <w:b w:val="false"/>
                <w:i w:val="false"/>
                <w:color w:val="000000"/>
                <w:sz w:val="20"/>
              </w:rPr>
              <w:t>
персонала</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Хеджирование рисков</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рекламе</w:t>
            </w:r>
          </w:p>
          <w:p>
            <w:pPr>
              <w:spacing w:after="20"/>
              <w:ind w:left="20"/>
              <w:jc w:val="both"/>
            </w:pPr>
            <w:r>
              <w:rPr>
                <w:rFonts w:ascii="Times New Roman"/>
                <w:b w:val="false"/>
                <w:i w:val="false"/>
                <w:color w:val="000000"/>
                <w:sz w:val="20"/>
              </w:rPr>
              <w:t>
в СМИ, по изданию</w:t>
            </w:r>
          </w:p>
          <w:p>
            <w:pPr>
              <w:spacing w:after="20"/>
              <w:ind w:left="20"/>
              <w:jc w:val="both"/>
            </w:pPr>
            <w:r>
              <w:rPr>
                <w:rFonts w:ascii="Times New Roman"/>
                <w:b w:val="false"/>
                <w:i w:val="false"/>
                <w:color w:val="000000"/>
                <w:sz w:val="20"/>
              </w:rPr>
              <w:t>
рекламной,</w:t>
            </w:r>
          </w:p>
          <w:p>
            <w:pPr>
              <w:spacing w:after="20"/>
              <w:ind w:left="20"/>
              <w:jc w:val="both"/>
            </w:pPr>
            <w:r>
              <w:rPr>
                <w:rFonts w:ascii="Times New Roman"/>
                <w:b w:val="false"/>
                <w:i w:val="false"/>
                <w:color w:val="000000"/>
                <w:sz w:val="20"/>
              </w:rPr>
              <w:t>
плакатной и</w:t>
            </w:r>
          </w:p>
          <w:p>
            <w:pPr>
              <w:spacing w:after="20"/>
              <w:ind w:left="20"/>
              <w:jc w:val="both"/>
            </w:pPr>
            <w:r>
              <w:rPr>
                <w:rFonts w:ascii="Times New Roman"/>
                <w:b w:val="false"/>
                <w:i w:val="false"/>
                <w:color w:val="000000"/>
                <w:sz w:val="20"/>
              </w:rPr>
              <w:t>
типографской</w:t>
            </w:r>
          </w:p>
          <w:p>
            <w:pPr>
              <w:spacing w:after="20"/>
              <w:ind w:left="20"/>
              <w:jc w:val="both"/>
            </w:pPr>
            <w:r>
              <w:rPr>
                <w:rFonts w:ascii="Times New Roman"/>
                <w:b w:val="false"/>
                <w:i w:val="false"/>
                <w:color w:val="000000"/>
                <w:sz w:val="20"/>
              </w:rPr>
              <w:t>
продукции</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w:t>
            </w:r>
          </w:p>
          <w:p>
            <w:pPr>
              <w:spacing w:after="20"/>
              <w:ind w:left="20"/>
              <w:jc w:val="both"/>
            </w:pPr>
            <w:r>
              <w:rPr>
                <w:rFonts w:ascii="Times New Roman"/>
                <w:b w:val="false"/>
                <w:i w:val="false"/>
                <w:color w:val="000000"/>
                <w:sz w:val="20"/>
              </w:rPr>
              <w:t>
организация лекций,</w:t>
            </w:r>
          </w:p>
          <w:p>
            <w:pPr>
              <w:spacing w:after="20"/>
              <w:ind w:left="20"/>
              <w:jc w:val="both"/>
            </w:pPr>
            <w:r>
              <w:rPr>
                <w:rFonts w:ascii="Times New Roman"/>
                <w:b w:val="false"/>
                <w:i w:val="false"/>
                <w:color w:val="000000"/>
                <w:sz w:val="20"/>
              </w:rPr>
              <w:t>
выставок, диспутов,</w:t>
            </w:r>
          </w:p>
          <w:p>
            <w:pPr>
              <w:spacing w:after="20"/>
              <w:ind w:left="20"/>
              <w:jc w:val="both"/>
            </w:pPr>
            <w:r>
              <w:rPr>
                <w:rFonts w:ascii="Times New Roman"/>
                <w:b w:val="false"/>
                <w:i w:val="false"/>
                <w:color w:val="000000"/>
                <w:sz w:val="20"/>
              </w:rPr>
              <w:t>
встреч с деятелями</w:t>
            </w:r>
          </w:p>
          <w:p>
            <w:pPr>
              <w:spacing w:after="20"/>
              <w:ind w:left="20"/>
              <w:jc w:val="both"/>
            </w:pPr>
            <w:r>
              <w:rPr>
                <w:rFonts w:ascii="Times New Roman"/>
                <w:b w:val="false"/>
                <w:i w:val="false"/>
                <w:color w:val="000000"/>
                <w:sz w:val="20"/>
              </w:rPr>
              <w:t>
науки и искусства,</w:t>
            </w:r>
          </w:p>
          <w:p>
            <w:pPr>
              <w:spacing w:after="20"/>
              <w:ind w:left="20"/>
              <w:jc w:val="both"/>
            </w:pPr>
            <w:r>
              <w:rPr>
                <w:rFonts w:ascii="Times New Roman"/>
                <w:b w:val="false"/>
                <w:i w:val="false"/>
                <w:color w:val="000000"/>
                <w:sz w:val="20"/>
              </w:rPr>
              <w:t>
научно-технических</w:t>
            </w:r>
          </w:p>
          <w:p>
            <w:pPr>
              <w:spacing w:after="20"/>
              <w:ind w:left="20"/>
              <w:jc w:val="both"/>
            </w:pPr>
            <w:r>
              <w:rPr>
                <w:rFonts w:ascii="Times New Roman"/>
                <w:b w:val="false"/>
                <w:i w:val="false"/>
                <w:color w:val="000000"/>
                <w:sz w:val="20"/>
              </w:rPr>
              <w:t>
конференций</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Членские взносы в</w:t>
            </w:r>
          </w:p>
          <w:p>
            <w:pPr>
              <w:spacing w:after="20"/>
              <w:ind w:left="20"/>
              <w:jc w:val="both"/>
            </w:pPr>
            <w:r>
              <w:rPr>
                <w:rFonts w:ascii="Times New Roman"/>
                <w:b w:val="false"/>
                <w:i w:val="false"/>
                <w:color w:val="000000"/>
                <w:sz w:val="20"/>
              </w:rPr>
              <w:t>
общественные</w:t>
            </w:r>
          </w:p>
          <w:p>
            <w:pPr>
              <w:spacing w:after="20"/>
              <w:ind w:left="20"/>
              <w:jc w:val="both"/>
            </w:pPr>
            <w:r>
              <w:rPr>
                <w:rFonts w:ascii="Times New Roman"/>
                <w:b w:val="false"/>
                <w:i w:val="false"/>
                <w:color w:val="000000"/>
                <w:sz w:val="20"/>
              </w:rPr>
              <w:t>
организации и</w:t>
            </w:r>
          </w:p>
          <w:p>
            <w:pPr>
              <w:spacing w:after="20"/>
              <w:ind w:left="20"/>
              <w:jc w:val="both"/>
            </w:pPr>
            <w:r>
              <w:rPr>
                <w:rFonts w:ascii="Times New Roman"/>
                <w:b w:val="false"/>
                <w:i w:val="false"/>
                <w:color w:val="000000"/>
                <w:sz w:val="20"/>
              </w:rPr>
              <w:t>
ассоциации</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w:t>
            </w:r>
          </w:p>
          <w:p>
            <w:pPr>
              <w:spacing w:after="20"/>
              <w:ind w:left="20"/>
              <w:jc w:val="both"/>
            </w:pPr>
            <w:r>
              <w:rPr>
                <w:rFonts w:ascii="Times New Roman"/>
                <w:b w:val="false"/>
                <w:i w:val="false"/>
                <w:color w:val="000000"/>
                <w:sz w:val="20"/>
              </w:rPr>
              <w:t>
благоустройству</w:t>
            </w:r>
          </w:p>
          <w:p>
            <w:pPr>
              <w:spacing w:after="20"/>
              <w:ind w:left="20"/>
              <w:jc w:val="both"/>
            </w:pPr>
            <w:r>
              <w:rPr>
                <w:rFonts w:ascii="Times New Roman"/>
                <w:b w:val="false"/>
                <w:i w:val="false"/>
                <w:color w:val="000000"/>
                <w:sz w:val="20"/>
              </w:rPr>
              <w:t>
города, оказанию</w:t>
            </w:r>
          </w:p>
          <w:p>
            <w:pPr>
              <w:spacing w:after="20"/>
              <w:ind w:left="20"/>
              <w:jc w:val="both"/>
            </w:pPr>
            <w:r>
              <w:rPr>
                <w:rFonts w:ascii="Times New Roman"/>
                <w:b w:val="false"/>
                <w:i w:val="false"/>
                <w:color w:val="000000"/>
                <w:sz w:val="20"/>
              </w:rPr>
              <w:t>
помощи сельскому</w:t>
            </w:r>
          </w:p>
          <w:p>
            <w:pPr>
              <w:spacing w:after="20"/>
              <w:ind w:left="20"/>
              <w:jc w:val="both"/>
            </w:pPr>
            <w:r>
              <w:rPr>
                <w:rFonts w:ascii="Times New Roman"/>
                <w:b w:val="false"/>
                <w:i w:val="false"/>
                <w:color w:val="000000"/>
                <w:sz w:val="20"/>
              </w:rPr>
              <w:t>
хозяйству и другие</w:t>
            </w:r>
          </w:p>
          <w:p>
            <w:pPr>
              <w:spacing w:after="20"/>
              <w:ind w:left="20"/>
              <w:jc w:val="both"/>
            </w:pPr>
            <w:r>
              <w:rPr>
                <w:rFonts w:ascii="Times New Roman"/>
                <w:b w:val="false"/>
                <w:i w:val="false"/>
                <w:color w:val="000000"/>
                <w:sz w:val="20"/>
              </w:rPr>
              <w:t>
подобные работы</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w:t>
            </w:r>
          </w:p>
          <w:p>
            <w:pPr>
              <w:spacing w:after="20"/>
              <w:ind w:left="20"/>
              <w:jc w:val="both"/>
            </w:pPr>
            <w:r>
              <w:rPr>
                <w:rFonts w:ascii="Times New Roman"/>
                <w:b w:val="false"/>
                <w:i w:val="false"/>
                <w:color w:val="000000"/>
                <w:sz w:val="20"/>
              </w:rPr>
              <w:t>
садовых товариществ</w:t>
            </w:r>
          </w:p>
          <w:p>
            <w:pPr>
              <w:spacing w:after="20"/>
              <w:ind w:left="20"/>
              <w:jc w:val="both"/>
            </w:pPr>
            <w:r>
              <w:rPr>
                <w:rFonts w:ascii="Times New Roman"/>
                <w:b w:val="false"/>
                <w:i w:val="false"/>
                <w:color w:val="000000"/>
                <w:sz w:val="20"/>
              </w:rPr>
              <w:t>
(в том числе</w:t>
            </w:r>
          </w:p>
          <w:p>
            <w:pPr>
              <w:spacing w:after="20"/>
              <w:ind w:left="20"/>
              <w:jc w:val="both"/>
            </w:pPr>
            <w:r>
              <w:rPr>
                <w:rFonts w:ascii="Times New Roman"/>
                <w:b w:val="false"/>
                <w:i w:val="false"/>
                <w:color w:val="000000"/>
                <w:sz w:val="20"/>
              </w:rPr>
              <w:t>
строительство</w:t>
            </w:r>
          </w:p>
          <w:p>
            <w:pPr>
              <w:spacing w:after="20"/>
              <w:ind w:left="20"/>
              <w:jc w:val="both"/>
            </w:pPr>
            <w:r>
              <w:rPr>
                <w:rFonts w:ascii="Times New Roman"/>
                <w:b w:val="false"/>
                <w:i w:val="false"/>
                <w:color w:val="000000"/>
                <w:sz w:val="20"/>
              </w:rPr>
              <w:t>
дорог, энерго- и</w:t>
            </w:r>
          </w:p>
          <w:p>
            <w:pPr>
              <w:spacing w:after="20"/>
              <w:ind w:left="20"/>
              <w:jc w:val="both"/>
            </w:pPr>
            <w:r>
              <w:rPr>
                <w:rFonts w:ascii="Times New Roman"/>
                <w:b w:val="false"/>
                <w:i w:val="false"/>
                <w:color w:val="000000"/>
                <w:sz w:val="20"/>
              </w:rPr>
              <w:t>
водоснабжение,</w:t>
            </w:r>
          </w:p>
          <w:p>
            <w:pPr>
              <w:spacing w:after="20"/>
              <w:ind w:left="20"/>
              <w:jc w:val="both"/>
            </w:pPr>
            <w:r>
              <w:rPr>
                <w:rFonts w:ascii="Times New Roman"/>
                <w:b w:val="false"/>
                <w:i w:val="false"/>
                <w:color w:val="000000"/>
                <w:sz w:val="20"/>
              </w:rPr>
              <w:t>
осуществление</w:t>
            </w:r>
          </w:p>
          <w:p>
            <w:pPr>
              <w:spacing w:after="20"/>
              <w:ind w:left="20"/>
              <w:jc w:val="both"/>
            </w:pPr>
            <w:r>
              <w:rPr>
                <w:rFonts w:ascii="Times New Roman"/>
                <w:b w:val="false"/>
                <w:i w:val="false"/>
                <w:color w:val="000000"/>
                <w:sz w:val="20"/>
              </w:rPr>
              <w:t>
других расходов</w:t>
            </w:r>
          </w:p>
          <w:p>
            <w:pPr>
              <w:spacing w:after="20"/>
              <w:ind w:left="20"/>
              <w:jc w:val="both"/>
            </w:pPr>
            <w:r>
              <w:rPr>
                <w:rFonts w:ascii="Times New Roman"/>
                <w:b w:val="false"/>
                <w:i w:val="false"/>
                <w:color w:val="000000"/>
                <w:sz w:val="20"/>
              </w:rPr>
              <w:t>
общего характера)</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услуги,</w:t>
            </w:r>
          </w:p>
          <w:p>
            <w:pPr>
              <w:spacing w:after="20"/>
              <w:ind w:left="20"/>
              <w:jc w:val="both"/>
            </w:pPr>
            <w:r>
              <w:rPr>
                <w:rFonts w:ascii="Times New Roman"/>
                <w:b w:val="false"/>
                <w:i w:val="false"/>
                <w:color w:val="000000"/>
                <w:sz w:val="20"/>
              </w:rPr>
              <w:t>
оказываемые</w:t>
            </w:r>
          </w:p>
          <w:p>
            <w:pPr>
              <w:spacing w:after="20"/>
              <w:ind w:left="20"/>
              <w:jc w:val="both"/>
            </w:pPr>
            <w:r>
              <w:rPr>
                <w:rFonts w:ascii="Times New Roman"/>
                <w:b w:val="false"/>
                <w:i w:val="false"/>
                <w:color w:val="000000"/>
                <w:sz w:val="20"/>
              </w:rPr>
              <w:t>
персоналу по</w:t>
            </w:r>
          </w:p>
          <w:p>
            <w:pPr>
              <w:spacing w:after="20"/>
              <w:ind w:left="20"/>
              <w:jc w:val="both"/>
            </w:pPr>
            <w:r>
              <w:rPr>
                <w:rFonts w:ascii="Times New Roman"/>
                <w:b w:val="false"/>
                <w:i w:val="false"/>
                <w:color w:val="000000"/>
                <w:sz w:val="20"/>
              </w:rPr>
              <w:t>
договорам,</w:t>
            </w:r>
          </w:p>
          <w:p>
            <w:pPr>
              <w:spacing w:after="20"/>
              <w:ind w:left="20"/>
              <w:jc w:val="both"/>
            </w:pPr>
            <w:r>
              <w:rPr>
                <w:rFonts w:ascii="Times New Roman"/>
                <w:b w:val="false"/>
                <w:i w:val="false"/>
                <w:color w:val="000000"/>
                <w:sz w:val="20"/>
              </w:rPr>
              <w:t>
заключенным с</w:t>
            </w:r>
          </w:p>
          <w:p>
            <w:pPr>
              <w:spacing w:after="20"/>
              <w:ind w:left="20"/>
              <w:jc w:val="both"/>
            </w:pPr>
            <w:r>
              <w:rPr>
                <w:rFonts w:ascii="Times New Roman"/>
                <w:b w:val="false"/>
                <w:i w:val="false"/>
                <w:color w:val="000000"/>
                <w:sz w:val="20"/>
              </w:rPr>
              <w:t>
организациями</w:t>
            </w:r>
          </w:p>
          <w:p>
            <w:pPr>
              <w:spacing w:after="20"/>
              <w:ind w:left="20"/>
              <w:jc w:val="both"/>
            </w:pPr>
            <w:r>
              <w:rPr>
                <w:rFonts w:ascii="Times New Roman"/>
                <w:b w:val="false"/>
                <w:i w:val="false"/>
                <w:color w:val="000000"/>
                <w:sz w:val="20"/>
              </w:rPr>
              <w:t>
здравоохранения</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Сверхнормативные</w:t>
            </w:r>
          </w:p>
          <w:p>
            <w:pPr>
              <w:spacing w:after="20"/>
              <w:ind w:left="20"/>
              <w:jc w:val="both"/>
            </w:pPr>
            <w:r>
              <w:rPr>
                <w:rFonts w:ascii="Times New Roman"/>
                <w:b w:val="false"/>
                <w:i w:val="false"/>
                <w:color w:val="000000"/>
                <w:sz w:val="20"/>
              </w:rPr>
              <w:t>
технические и</w:t>
            </w:r>
          </w:p>
          <w:p>
            <w:pPr>
              <w:spacing w:after="20"/>
              <w:ind w:left="20"/>
              <w:jc w:val="both"/>
            </w:pPr>
            <w:r>
              <w:rPr>
                <w:rFonts w:ascii="Times New Roman"/>
                <w:b w:val="false"/>
                <w:i w:val="false"/>
                <w:color w:val="000000"/>
                <w:sz w:val="20"/>
              </w:rPr>
              <w:t>
коммерческие потери</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 и расходы в</w:t>
            </w:r>
          </w:p>
          <w:p>
            <w:pPr>
              <w:spacing w:after="20"/>
              <w:ind w:left="20"/>
              <w:jc w:val="both"/>
            </w:pPr>
            <w:r>
              <w:rPr>
                <w:rFonts w:ascii="Times New Roman"/>
                <w:b w:val="false"/>
                <w:i w:val="false"/>
                <w:color w:val="000000"/>
                <w:sz w:val="20"/>
              </w:rPr>
              <w:t>
результате браков</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Непроизводительные</w:t>
            </w:r>
          </w:p>
          <w:p>
            <w:pPr>
              <w:spacing w:after="20"/>
              <w:ind w:left="20"/>
              <w:jc w:val="both"/>
            </w:pPr>
            <w:r>
              <w:rPr>
                <w:rFonts w:ascii="Times New Roman"/>
                <w:b w:val="false"/>
                <w:i w:val="false"/>
                <w:color w:val="000000"/>
                <w:sz w:val="20"/>
              </w:rPr>
              <w:t>
расходы и потери</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Убытки от хищений,</w:t>
            </w:r>
          </w:p>
          <w:p>
            <w:pPr>
              <w:spacing w:after="20"/>
              <w:ind w:left="20"/>
              <w:jc w:val="both"/>
            </w:pPr>
            <w:r>
              <w:rPr>
                <w:rFonts w:ascii="Times New Roman"/>
                <w:b w:val="false"/>
                <w:i w:val="false"/>
                <w:color w:val="000000"/>
                <w:sz w:val="20"/>
              </w:rPr>
              <w:t>
пожаров, порчи</w:t>
            </w:r>
          </w:p>
          <w:p>
            <w:pPr>
              <w:spacing w:after="20"/>
              <w:ind w:left="20"/>
              <w:jc w:val="both"/>
            </w:pPr>
            <w:r>
              <w:rPr>
                <w:rFonts w:ascii="Times New Roman"/>
                <w:b w:val="false"/>
                <w:i w:val="false"/>
                <w:color w:val="000000"/>
                <w:sz w:val="20"/>
              </w:rPr>
              <w:t>
ценностей</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w:t>
            </w:r>
          </w:p>
          <w:p>
            <w:pPr>
              <w:spacing w:after="20"/>
              <w:ind w:left="20"/>
              <w:jc w:val="both"/>
            </w:pPr>
            <w:r>
              <w:rPr>
                <w:rFonts w:ascii="Times New Roman"/>
                <w:b w:val="false"/>
                <w:i w:val="false"/>
                <w:color w:val="000000"/>
                <w:sz w:val="20"/>
              </w:rPr>
              <w:t>
сверхнормативные</w:t>
            </w:r>
          </w:p>
          <w:p>
            <w:pPr>
              <w:spacing w:after="20"/>
              <w:ind w:left="20"/>
              <w:jc w:val="both"/>
            </w:pPr>
            <w:r>
              <w:rPr>
                <w:rFonts w:ascii="Times New Roman"/>
                <w:b w:val="false"/>
                <w:i w:val="false"/>
                <w:color w:val="000000"/>
                <w:sz w:val="20"/>
              </w:rPr>
              <w:t>
выбросы (сбросы)</w:t>
            </w:r>
          </w:p>
          <w:p>
            <w:pPr>
              <w:spacing w:after="20"/>
              <w:ind w:left="20"/>
              <w:jc w:val="both"/>
            </w:pPr>
            <w:r>
              <w:rPr>
                <w:rFonts w:ascii="Times New Roman"/>
                <w:b w:val="false"/>
                <w:i w:val="false"/>
                <w:color w:val="000000"/>
                <w:sz w:val="20"/>
              </w:rPr>
              <w:t>
загрязняющих</w:t>
            </w:r>
          </w:p>
          <w:p>
            <w:pPr>
              <w:spacing w:after="20"/>
              <w:ind w:left="20"/>
              <w:jc w:val="both"/>
            </w:pPr>
            <w:r>
              <w:rPr>
                <w:rFonts w:ascii="Times New Roman"/>
                <w:b w:val="false"/>
                <w:i w:val="false"/>
                <w:color w:val="000000"/>
                <w:sz w:val="20"/>
              </w:rPr>
              <w:t>
веществ</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w:t>
            </w:r>
          </w:p>
          <w:p>
            <w:pPr>
              <w:spacing w:after="20"/>
              <w:ind w:left="20"/>
              <w:jc w:val="both"/>
            </w:pPr>
            <w:r>
              <w:rPr>
                <w:rFonts w:ascii="Times New Roman"/>
                <w:b w:val="false"/>
                <w:i w:val="false"/>
                <w:color w:val="000000"/>
                <w:sz w:val="20"/>
              </w:rPr>
              <w:t>
расходов,</w:t>
            </w:r>
          </w:p>
          <w:p>
            <w:pPr>
              <w:spacing w:after="20"/>
              <w:ind w:left="20"/>
              <w:jc w:val="both"/>
            </w:pPr>
            <w:r>
              <w:rPr>
                <w:rFonts w:ascii="Times New Roman"/>
                <w:b w:val="false"/>
                <w:i w:val="false"/>
                <w:color w:val="000000"/>
                <w:sz w:val="20"/>
              </w:rPr>
              <w:t>
непосредственно не</w:t>
            </w:r>
          </w:p>
          <w:p>
            <w:pPr>
              <w:spacing w:after="20"/>
              <w:ind w:left="20"/>
              <w:jc w:val="both"/>
            </w:pPr>
            <w:r>
              <w:rPr>
                <w:rFonts w:ascii="Times New Roman"/>
                <w:b w:val="false"/>
                <w:i w:val="false"/>
                <w:color w:val="000000"/>
                <w:sz w:val="20"/>
              </w:rPr>
              <w:t>
относящиеся к</w:t>
            </w:r>
          </w:p>
          <w:p>
            <w:pPr>
              <w:spacing w:after="20"/>
              <w:ind w:left="20"/>
              <w:jc w:val="both"/>
            </w:pPr>
            <w:r>
              <w:rPr>
                <w:rFonts w:ascii="Times New Roman"/>
                <w:b w:val="false"/>
                <w:i w:val="false"/>
                <w:color w:val="000000"/>
                <w:sz w:val="20"/>
              </w:rPr>
              <w:t>
производству и</w:t>
            </w:r>
          </w:p>
          <w:p>
            <w:pPr>
              <w:spacing w:after="20"/>
              <w:ind w:left="20"/>
              <w:jc w:val="both"/>
            </w:pPr>
            <w:r>
              <w:rPr>
                <w:rFonts w:ascii="Times New Roman"/>
                <w:b w:val="false"/>
                <w:i w:val="false"/>
                <w:color w:val="000000"/>
                <w:sz w:val="20"/>
              </w:rPr>
              <w:t>
оказанию услуг</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309" w:id="191"/>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Приложения 7</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557"/>
        <w:gridCol w:w="557"/>
        <w:gridCol w:w="557"/>
        <w:gridCol w:w="557"/>
        <w:gridCol w:w="865"/>
        <w:gridCol w:w="865"/>
        <w:gridCol w:w="865"/>
        <w:gridCol w:w="865"/>
        <w:gridCol w:w="865"/>
        <w:gridCol w:w="865"/>
        <w:gridCol w:w="865"/>
        <w:gridCol w:w="865"/>
        <w:gridCol w:w="865"/>
        <w:gridCol w:w="865"/>
        <w:gridCol w:w="865"/>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Прямые затраты</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w:t>
            </w:r>
          </w:p>
          <w:p>
            <w:pPr>
              <w:spacing w:after="20"/>
              <w:ind w:left="20"/>
              <w:jc w:val="both"/>
            </w:pPr>
            <w:r>
              <w:rPr>
                <w:rFonts w:ascii="Times New Roman"/>
                <w:b w:val="false"/>
                <w:i w:val="false"/>
                <w:color w:val="000000"/>
                <w:sz w:val="20"/>
              </w:rPr>
              <w:t>
ные</w:t>
            </w:r>
          </w:p>
          <w:p>
            <w:pPr>
              <w:spacing w:after="20"/>
              <w:ind w:left="20"/>
              <w:jc w:val="both"/>
            </w:pPr>
            <w:r>
              <w:rPr>
                <w:rFonts w:ascii="Times New Roman"/>
                <w:b w:val="false"/>
                <w:i w:val="false"/>
                <w:color w:val="000000"/>
                <w:sz w:val="20"/>
              </w:rPr>
              <w:t>
затраты</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операции</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p>
            <w:pPr>
              <w:spacing w:after="20"/>
              <w:ind w:left="20"/>
              <w:jc w:val="both"/>
            </w:pPr>
            <w:r>
              <w:rPr>
                <w:rFonts w:ascii="Times New Roman"/>
                <w:b w:val="false"/>
                <w:i w:val="false"/>
                <w:color w:val="000000"/>
                <w:sz w:val="20"/>
              </w:rPr>
              <w:t>
за</w:t>
            </w:r>
          </w:p>
          <w:p>
            <w:pPr>
              <w:spacing w:after="20"/>
              <w:ind w:left="20"/>
              <w:jc w:val="both"/>
            </w:pPr>
            <w:r>
              <w:rPr>
                <w:rFonts w:ascii="Times New Roman"/>
                <w:b w:val="false"/>
                <w:i w:val="false"/>
                <w:color w:val="000000"/>
                <w:sz w:val="20"/>
              </w:rPr>
              <w:t>
отчет-</w:t>
            </w:r>
          </w:p>
          <w:p>
            <w:pPr>
              <w:spacing w:after="20"/>
              <w:ind w:left="20"/>
              <w:jc w:val="both"/>
            </w:pPr>
            <w:r>
              <w:rPr>
                <w:rFonts w:ascii="Times New Roman"/>
                <w:b w:val="false"/>
                <w:i w:val="false"/>
                <w:color w:val="000000"/>
                <w:sz w:val="20"/>
              </w:rPr>
              <w:t>
ный</w:t>
            </w:r>
          </w:p>
          <w:p>
            <w:pPr>
              <w:spacing w:after="20"/>
              <w:ind w:left="20"/>
              <w:jc w:val="both"/>
            </w:pPr>
            <w:r>
              <w:rPr>
                <w:rFonts w:ascii="Times New Roman"/>
                <w:b w:val="false"/>
                <w:i w:val="false"/>
                <w:color w:val="000000"/>
                <w:sz w:val="20"/>
              </w:rPr>
              <w:t>
период</w:t>
            </w:r>
          </w:p>
        </w:tc>
      </w:tr>
      <w:tr>
        <w:trPr>
          <w:trHeight w:val="30"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w:t>
            </w:r>
          </w:p>
          <w:p>
            <w:pPr>
              <w:spacing w:after="20"/>
              <w:ind w:left="20"/>
              <w:jc w:val="both"/>
            </w:pPr>
            <w:r>
              <w:rPr>
                <w:rFonts w:ascii="Times New Roman"/>
                <w:b w:val="false"/>
                <w:i w:val="false"/>
                <w:color w:val="000000"/>
                <w:sz w:val="20"/>
              </w:rPr>
              <w:t>
от оплаты</w:t>
            </w:r>
          </w:p>
          <w:p>
            <w:pPr>
              <w:spacing w:after="20"/>
              <w:ind w:left="20"/>
              <w:jc w:val="both"/>
            </w:pPr>
            <w:r>
              <w:rPr>
                <w:rFonts w:ascii="Times New Roman"/>
                <w:b w:val="false"/>
                <w:i w:val="false"/>
                <w:color w:val="000000"/>
                <w:sz w:val="20"/>
              </w:rPr>
              <w:t>
труда</w:t>
            </w:r>
          </w:p>
        </w:tc>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w:t>
            </w:r>
          </w:p>
          <w:p>
            <w:pPr>
              <w:spacing w:after="20"/>
              <w:ind w:left="20"/>
              <w:jc w:val="both"/>
            </w:pPr>
            <w:r>
              <w:rPr>
                <w:rFonts w:ascii="Times New Roman"/>
                <w:b w:val="false"/>
                <w:i w:val="false"/>
                <w:color w:val="000000"/>
                <w:sz w:val="20"/>
              </w:rPr>
              <w:t>
риалы</w:t>
            </w:r>
          </w:p>
        </w:tc>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w:t>
            </w:r>
          </w:p>
        </w:tc>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w:t>
            </w:r>
          </w:p>
          <w:p>
            <w:pPr>
              <w:spacing w:after="20"/>
              <w:ind w:left="20"/>
              <w:jc w:val="both"/>
            </w:pPr>
            <w:r>
              <w:rPr>
                <w:rFonts w:ascii="Times New Roman"/>
                <w:b w:val="false"/>
                <w:i w:val="false"/>
                <w:color w:val="000000"/>
                <w:sz w:val="20"/>
              </w:rPr>
              <w:t>
энергия</w:t>
            </w:r>
          </w:p>
        </w:tc>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w:t>
            </w:r>
          </w:p>
          <w:p>
            <w:pPr>
              <w:spacing w:after="20"/>
              <w:ind w:left="20"/>
              <w:jc w:val="both"/>
            </w:pPr>
            <w:r>
              <w:rPr>
                <w:rFonts w:ascii="Times New Roman"/>
                <w:b w:val="false"/>
                <w:i w:val="false"/>
                <w:color w:val="000000"/>
                <w:sz w:val="20"/>
              </w:rPr>
              <w:t>
ОС,</w:t>
            </w:r>
          </w:p>
          <w:p>
            <w:pPr>
              <w:spacing w:after="20"/>
              <w:ind w:left="20"/>
              <w:jc w:val="both"/>
            </w:pPr>
            <w:r>
              <w:rPr>
                <w:rFonts w:ascii="Times New Roman"/>
                <w:b w:val="false"/>
                <w:i w:val="false"/>
                <w:color w:val="000000"/>
                <w:sz w:val="20"/>
              </w:rPr>
              <w:t>
амор-</w:t>
            </w:r>
          </w:p>
          <w:p>
            <w:pPr>
              <w:spacing w:after="20"/>
              <w:ind w:left="20"/>
              <w:jc w:val="both"/>
            </w:pPr>
            <w:r>
              <w:rPr>
                <w:rFonts w:ascii="Times New Roman"/>
                <w:b w:val="false"/>
                <w:i w:val="false"/>
                <w:color w:val="000000"/>
                <w:sz w:val="20"/>
              </w:rPr>
              <w:t>
тизация</w:t>
            </w:r>
          </w:p>
          <w:p>
            <w:pPr>
              <w:spacing w:after="20"/>
              <w:ind w:left="20"/>
              <w:jc w:val="both"/>
            </w:pPr>
            <w:r>
              <w:rPr>
                <w:rFonts w:ascii="Times New Roman"/>
                <w:b w:val="false"/>
                <w:i w:val="false"/>
                <w:color w:val="000000"/>
                <w:sz w:val="20"/>
              </w:rPr>
              <w:t>
НМА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w:t>
            </w:r>
          </w:p>
          <w:p>
            <w:pPr>
              <w:spacing w:after="20"/>
              <w:ind w:left="20"/>
              <w:jc w:val="both"/>
            </w:pPr>
            <w:r>
              <w:rPr>
                <w:rFonts w:ascii="Times New Roman"/>
                <w:b w:val="false"/>
                <w:i w:val="false"/>
                <w:color w:val="000000"/>
                <w:sz w:val="20"/>
              </w:rPr>
              <w:t>
спо-</w:t>
            </w:r>
          </w:p>
          <w:p>
            <w:pPr>
              <w:spacing w:after="20"/>
              <w:ind w:left="20"/>
              <w:jc w:val="both"/>
            </w:pPr>
            <w:r>
              <w:rPr>
                <w:rFonts w:ascii="Times New Roman"/>
                <w:b w:val="false"/>
                <w:i w:val="false"/>
                <w:color w:val="000000"/>
                <w:sz w:val="20"/>
              </w:rPr>
              <w:t>
собом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подрядным</w:t>
            </w:r>
          </w:p>
          <w:p>
            <w:pPr>
              <w:spacing w:after="20"/>
              <w:ind w:left="20"/>
              <w:jc w:val="both"/>
            </w:pPr>
            <w:r>
              <w:rPr>
                <w:rFonts w:ascii="Times New Roman"/>
                <w:b w:val="false"/>
                <w:i w:val="false"/>
                <w:color w:val="000000"/>
                <w:sz w:val="20"/>
              </w:rPr>
              <w:t>
способом</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w:t>
            </w:r>
          </w:p>
          <w:p>
            <w:pPr>
              <w:spacing w:after="20"/>
              <w:ind w:left="20"/>
              <w:jc w:val="both"/>
            </w:pPr>
            <w:r>
              <w:rPr>
                <w:rFonts w:ascii="Times New Roman"/>
                <w:b w:val="false"/>
                <w:i w:val="false"/>
                <w:color w:val="000000"/>
                <w:sz w:val="20"/>
              </w:rPr>
              <w:t>
спосо-</w:t>
            </w:r>
          </w:p>
          <w:p>
            <w:pPr>
              <w:spacing w:after="20"/>
              <w:ind w:left="20"/>
              <w:jc w:val="both"/>
            </w:pPr>
            <w:r>
              <w:rPr>
                <w:rFonts w:ascii="Times New Roman"/>
                <w:b w:val="false"/>
                <w:i w:val="false"/>
                <w:color w:val="000000"/>
                <w:sz w:val="20"/>
              </w:rPr>
              <w:t>
бом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подрядным</w:t>
            </w:r>
          </w:p>
          <w:p>
            <w:pPr>
              <w:spacing w:after="20"/>
              <w:ind w:left="20"/>
              <w:jc w:val="both"/>
            </w:pPr>
            <w:r>
              <w:rPr>
                <w:rFonts w:ascii="Times New Roman"/>
                <w:b w:val="false"/>
                <w:i w:val="false"/>
                <w:color w:val="000000"/>
                <w:sz w:val="20"/>
              </w:rPr>
              <w:t>
способом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w:t>
            </w:r>
          </w:p>
          <w:p>
            <w:pPr>
              <w:spacing w:after="20"/>
              <w:ind w:left="20"/>
              <w:jc w:val="both"/>
            </w:pPr>
            <w:r>
              <w:rPr>
                <w:rFonts w:ascii="Times New Roman"/>
                <w:b w:val="false"/>
                <w:i w:val="false"/>
                <w:color w:val="000000"/>
                <w:sz w:val="20"/>
              </w:rPr>
              <w:t>
числе</w:t>
            </w:r>
          </w:p>
          <w:p>
            <w:pPr>
              <w:spacing w:after="20"/>
              <w:ind w:left="20"/>
              <w:jc w:val="both"/>
            </w:pPr>
            <w:r>
              <w:rPr>
                <w:rFonts w:ascii="Times New Roman"/>
                <w:b w:val="false"/>
                <w:i w:val="false"/>
                <w:color w:val="000000"/>
                <w:sz w:val="20"/>
              </w:rPr>
              <w:t>
давальчес-</w:t>
            </w:r>
          </w:p>
          <w:p>
            <w:pPr>
              <w:spacing w:after="20"/>
              <w:ind w:left="20"/>
              <w:jc w:val="both"/>
            </w:pPr>
            <w:r>
              <w:rPr>
                <w:rFonts w:ascii="Times New Roman"/>
                <w:b w:val="false"/>
                <w:i w:val="false"/>
                <w:color w:val="000000"/>
                <w:sz w:val="20"/>
              </w:rPr>
              <w:t>
кие</w:t>
            </w:r>
          </w:p>
        </w:tc>
        <w:tc>
          <w:tcPr>
            <w:tcW w:w="0" w:type="auto"/>
            <w:vMerge/>
            <w:tcBorders>
              <w:top w:val="nil"/>
              <w:left w:val="single" w:color="cfcfcf" w:sz="5"/>
              <w:bottom w:val="single" w:color="cfcfcf" w:sz="5"/>
              <w:right w:val="single" w:color="cfcfcf" w:sz="5"/>
            </w:tcBorders>
          </w:tc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w:t>
            </w:r>
          </w:p>
          <w:p>
            <w:pPr>
              <w:spacing w:after="20"/>
              <w:ind w:left="20"/>
              <w:jc w:val="both"/>
            </w:pPr>
            <w:r>
              <w:rPr>
                <w:rFonts w:ascii="Times New Roman"/>
                <w:b w:val="false"/>
                <w:i w:val="false"/>
                <w:color w:val="000000"/>
                <w:sz w:val="20"/>
              </w:rPr>
              <w:t>
числе</w:t>
            </w:r>
          </w:p>
          <w:p>
            <w:pPr>
              <w:spacing w:after="20"/>
              <w:ind w:left="20"/>
              <w:jc w:val="both"/>
            </w:pPr>
            <w:r>
              <w:rPr>
                <w:rFonts w:ascii="Times New Roman"/>
                <w:b w:val="false"/>
                <w:i w:val="false"/>
                <w:color w:val="000000"/>
                <w:sz w:val="20"/>
              </w:rPr>
              <w:t>
давальчес-</w:t>
            </w:r>
          </w:p>
          <w:p>
            <w:pPr>
              <w:spacing w:after="20"/>
              <w:ind w:left="20"/>
              <w:jc w:val="both"/>
            </w:pPr>
            <w:r>
              <w:rPr>
                <w:rFonts w:ascii="Times New Roman"/>
                <w:b w:val="false"/>
                <w:i w:val="false"/>
                <w:color w:val="000000"/>
                <w:sz w:val="20"/>
              </w:rPr>
              <w:t>
кие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ведения раздельного</w:t>
            </w:r>
            <w:r>
              <w:br/>
            </w:r>
            <w:r>
              <w:rPr>
                <w:rFonts w:ascii="Times New Roman"/>
                <w:b w:val="false"/>
                <w:i w:val="false"/>
                <w:color w:val="000000"/>
                <w:sz w:val="20"/>
              </w:rPr>
              <w:t>учета доходов, затрат и</w:t>
            </w:r>
            <w:r>
              <w:br/>
            </w:r>
            <w:r>
              <w:rPr>
                <w:rFonts w:ascii="Times New Roman"/>
                <w:b w:val="false"/>
                <w:i w:val="false"/>
                <w:color w:val="000000"/>
                <w:sz w:val="20"/>
              </w:rPr>
              <w:t>задействованных активов</w:t>
            </w:r>
            <w:r>
              <w:br/>
            </w:r>
            <w:r>
              <w:rPr>
                <w:rFonts w:ascii="Times New Roman"/>
                <w:b w:val="false"/>
                <w:i w:val="false"/>
                <w:color w:val="000000"/>
                <w:sz w:val="20"/>
              </w:rPr>
              <w:t>субъектами естественной</w:t>
            </w:r>
            <w:r>
              <w:br/>
            </w:r>
            <w:r>
              <w:rPr>
                <w:rFonts w:ascii="Times New Roman"/>
                <w:b w:val="false"/>
                <w:i w:val="false"/>
                <w:color w:val="000000"/>
                <w:sz w:val="20"/>
              </w:rPr>
              <w:t>монополии, оказывающими</w:t>
            </w:r>
            <w:r>
              <w:br/>
            </w:r>
            <w:r>
              <w:rPr>
                <w:rFonts w:ascii="Times New Roman"/>
                <w:b w:val="false"/>
                <w:i w:val="false"/>
                <w:color w:val="000000"/>
                <w:sz w:val="20"/>
              </w:rPr>
              <w:t>услуги морских портов</w:t>
            </w:r>
          </w:p>
        </w:tc>
      </w:tr>
    </w:tbl>
    <w:p>
      <w:pPr>
        <w:spacing w:after="0"/>
        <w:ind w:left="0"/>
        <w:jc w:val="both"/>
      </w:pPr>
      <w:r>
        <w:rPr>
          <w:rFonts w:ascii="Times New Roman"/>
          <w:b w:val="false"/>
          <w:i w:val="false"/>
          <w:color w:val="000000"/>
          <w:sz w:val="28"/>
        </w:rPr>
        <w:t xml:space="preserve">
      Форма            </w:t>
      </w:r>
    </w:p>
    <w:bookmarkStart w:name="z317" w:id="192"/>
    <w:p>
      <w:pPr>
        <w:spacing w:after="0"/>
        <w:ind w:left="0"/>
        <w:jc w:val="left"/>
      </w:pPr>
      <w:r>
        <w:rPr>
          <w:rFonts w:ascii="Times New Roman"/>
          <w:b/>
          <w:i w:val="false"/>
          <w:color w:val="000000"/>
        </w:rPr>
        <w:t xml:space="preserve">  Распределение косвенных затрат</w:t>
      </w:r>
    </w:p>
    <w:bookmarkEnd w:id="192"/>
    <w:bookmarkStart w:name="z319" w:id="193"/>
    <w:p>
      <w:pPr>
        <w:spacing w:after="0"/>
        <w:ind w:left="0"/>
        <w:jc w:val="left"/>
      </w:pPr>
      <w:r>
        <w:rPr>
          <w:rFonts w:ascii="Times New Roman"/>
          <w:b/>
          <w:i w:val="false"/>
          <w:color w:val="000000"/>
        </w:rPr>
        <w:t xml:space="preserve">                                                            тыс. тенге</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1319"/>
        <w:gridCol w:w="629"/>
        <w:gridCol w:w="1516"/>
        <w:gridCol w:w="3601"/>
        <w:gridCol w:w="532"/>
        <w:gridCol w:w="533"/>
        <w:gridCol w:w="533"/>
        <w:gridCol w:w="533"/>
        <w:gridCol w:w="533"/>
        <w:gridCol w:w="630"/>
        <w:gridCol w:w="581"/>
        <w:gridCol w:w="534"/>
      </w:tblGrid>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показа-</w:t>
            </w:r>
          </w:p>
          <w:p>
            <w:pPr>
              <w:spacing w:after="20"/>
              <w:ind w:left="20"/>
              <w:jc w:val="both"/>
            </w:pPr>
            <w:r>
              <w:rPr>
                <w:rFonts w:ascii="Times New Roman"/>
                <w:b w:val="false"/>
                <w:i w:val="false"/>
                <w:color w:val="000000"/>
                <w:sz w:val="20"/>
              </w:rPr>
              <w:t>
теля</w:t>
            </w:r>
          </w:p>
        </w:tc>
        <w:tc>
          <w:tcPr>
            <w:tcW w:w="1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операции</w:t>
            </w:r>
          </w:p>
        </w:tc>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статьи</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w:t>
            </w:r>
          </w:p>
          <w:p>
            <w:pPr>
              <w:spacing w:after="20"/>
              <w:ind w:left="20"/>
              <w:jc w:val="both"/>
            </w:pPr>
            <w:r>
              <w:rPr>
                <w:rFonts w:ascii="Times New Roman"/>
                <w:b w:val="false"/>
                <w:i w:val="false"/>
                <w:color w:val="000000"/>
                <w:sz w:val="20"/>
              </w:rPr>
              <w:t>
распределе-</w:t>
            </w:r>
          </w:p>
          <w:p>
            <w:pPr>
              <w:spacing w:after="20"/>
              <w:ind w:left="20"/>
              <w:jc w:val="both"/>
            </w:pPr>
            <w:r>
              <w:rPr>
                <w:rFonts w:ascii="Times New Roman"/>
                <w:b w:val="false"/>
                <w:i w:val="false"/>
                <w:color w:val="000000"/>
                <w:sz w:val="20"/>
              </w:rPr>
              <w:t>
ния</w:t>
            </w:r>
          </w:p>
        </w:tc>
        <w:tc>
          <w:tcPr>
            <w:tcW w:w="3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p>
            <w:pPr>
              <w:spacing w:after="20"/>
              <w:ind w:left="20"/>
              <w:jc w:val="both"/>
            </w:pPr>
            <w:r>
              <w:rPr>
                <w:rFonts w:ascii="Times New Roman"/>
                <w:b w:val="false"/>
                <w:i w:val="false"/>
                <w:color w:val="000000"/>
                <w:sz w:val="20"/>
              </w:rPr>
              <w:t>
косвенных</w:t>
            </w:r>
          </w:p>
          <w:p>
            <w:pPr>
              <w:spacing w:after="20"/>
              <w:ind w:left="20"/>
              <w:jc w:val="both"/>
            </w:pPr>
            <w:r>
              <w:rPr>
                <w:rFonts w:ascii="Times New Roman"/>
                <w:b w:val="false"/>
                <w:i w:val="false"/>
                <w:color w:val="000000"/>
                <w:sz w:val="20"/>
              </w:rPr>
              <w:t>
расходов,</w:t>
            </w:r>
          </w:p>
          <w:p>
            <w:pPr>
              <w:spacing w:after="20"/>
              <w:ind w:left="20"/>
              <w:jc w:val="both"/>
            </w:pPr>
            <w:r>
              <w:rPr>
                <w:rFonts w:ascii="Times New Roman"/>
                <w:b w:val="false"/>
                <w:i w:val="false"/>
                <w:color w:val="000000"/>
                <w:sz w:val="20"/>
              </w:rPr>
              <w:t>
включаемых</w:t>
            </w:r>
          </w:p>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себестои-</w:t>
            </w:r>
          </w:p>
          <w:p>
            <w:pPr>
              <w:spacing w:after="20"/>
              <w:ind w:left="20"/>
              <w:jc w:val="both"/>
            </w:pPr>
            <w:r>
              <w:rPr>
                <w:rFonts w:ascii="Times New Roman"/>
                <w:b w:val="false"/>
                <w:i w:val="false"/>
                <w:color w:val="000000"/>
                <w:sz w:val="20"/>
              </w:rPr>
              <w:t>
мость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деятельность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Косвенные</w:t>
            </w:r>
          </w:p>
          <w:p>
            <w:pPr>
              <w:spacing w:after="20"/>
              <w:ind w:left="20"/>
              <w:jc w:val="both"/>
            </w:pPr>
            <w:r>
              <w:rPr>
                <w:rFonts w:ascii="Times New Roman"/>
                <w:b w:val="false"/>
                <w:i w:val="false"/>
                <w:color w:val="000000"/>
                <w:sz w:val="20"/>
              </w:rPr>
              <w:t>
затраты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Косвенные операции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морского порта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Ремонтные</w:t>
            </w:r>
          </w:p>
          <w:p>
            <w:pPr>
              <w:spacing w:after="20"/>
              <w:ind w:left="20"/>
              <w:jc w:val="both"/>
            </w:pPr>
            <w:r>
              <w:rPr>
                <w:rFonts w:ascii="Times New Roman"/>
                <w:b w:val="false"/>
                <w:i w:val="false"/>
                <w:color w:val="000000"/>
                <w:sz w:val="20"/>
              </w:rPr>
              <w:t>
мастерские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по</w:t>
            </w:r>
          </w:p>
          <w:p>
            <w:pPr>
              <w:spacing w:after="20"/>
              <w:ind w:left="20"/>
              <w:jc w:val="both"/>
            </w:pPr>
            <w:r>
              <w:rPr>
                <w:rFonts w:ascii="Times New Roman"/>
                <w:b w:val="false"/>
                <w:i w:val="false"/>
                <w:color w:val="000000"/>
                <w:sz w:val="20"/>
              </w:rPr>
              <w:t>
ремонту и</w:t>
            </w:r>
          </w:p>
          <w:p>
            <w:pPr>
              <w:spacing w:after="20"/>
              <w:ind w:left="20"/>
              <w:jc w:val="both"/>
            </w:pPr>
            <w:r>
              <w:rPr>
                <w:rFonts w:ascii="Times New Roman"/>
                <w:b w:val="false"/>
                <w:i w:val="false"/>
                <w:color w:val="000000"/>
                <w:sz w:val="20"/>
              </w:rPr>
              <w:t>
обслуживанию</w:t>
            </w:r>
          </w:p>
          <w:p>
            <w:pPr>
              <w:spacing w:after="20"/>
              <w:ind w:left="20"/>
              <w:jc w:val="both"/>
            </w:pPr>
            <w:r>
              <w:rPr>
                <w:rFonts w:ascii="Times New Roman"/>
                <w:b w:val="false"/>
                <w:i w:val="false"/>
                <w:color w:val="000000"/>
                <w:sz w:val="20"/>
              </w:rPr>
              <w:t>
кранового</w:t>
            </w:r>
          </w:p>
          <w:p>
            <w:pPr>
              <w:spacing w:after="20"/>
              <w:ind w:left="20"/>
              <w:jc w:val="both"/>
            </w:pPr>
            <w:r>
              <w:rPr>
                <w:rFonts w:ascii="Times New Roman"/>
                <w:b w:val="false"/>
                <w:i w:val="false"/>
                <w:color w:val="000000"/>
                <w:sz w:val="20"/>
              </w:rPr>
              <w:t>
оборудования</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w:t>
            </w:r>
          </w:p>
          <w:p>
            <w:pPr>
              <w:spacing w:after="20"/>
              <w:ind w:left="20"/>
              <w:jc w:val="both"/>
            </w:pPr>
            <w:r>
              <w:rPr>
                <w:rFonts w:ascii="Times New Roman"/>
                <w:b w:val="false"/>
                <w:i w:val="false"/>
                <w:color w:val="000000"/>
                <w:sz w:val="20"/>
              </w:rPr>
              <w:t>
чение</w:t>
            </w:r>
          </w:p>
          <w:p>
            <w:pPr>
              <w:spacing w:after="20"/>
              <w:ind w:left="20"/>
              <w:jc w:val="both"/>
            </w:pPr>
            <w:r>
              <w:rPr>
                <w:rFonts w:ascii="Times New Roman"/>
                <w:b w:val="false"/>
                <w:i w:val="false"/>
                <w:color w:val="000000"/>
                <w:sz w:val="20"/>
              </w:rPr>
              <w:t>
погру-</w:t>
            </w:r>
          </w:p>
          <w:p>
            <w:pPr>
              <w:spacing w:after="20"/>
              <w:ind w:left="20"/>
              <w:jc w:val="both"/>
            </w:pPr>
            <w:r>
              <w:rPr>
                <w:rFonts w:ascii="Times New Roman"/>
                <w:b w:val="false"/>
                <w:i w:val="false"/>
                <w:color w:val="000000"/>
                <w:sz w:val="20"/>
              </w:rPr>
              <w:t>
зочно-разгру-</w:t>
            </w:r>
          </w:p>
          <w:p>
            <w:pPr>
              <w:spacing w:after="20"/>
              <w:ind w:left="20"/>
              <w:jc w:val="both"/>
            </w:pPr>
            <w:r>
              <w:rPr>
                <w:rFonts w:ascii="Times New Roman"/>
                <w:b w:val="false"/>
                <w:i w:val="false"/>
                <w:color w:val="000000"/>
                <w:sz w:val="20"/>
              </w:rPr>
              <w:t>
зочных</w:t>
            </w:r>
          </w:p>
          <w:p>
            <w:pPr>
              <w:spacing w:after="20"/>
              <w:ind w:left="20"/>
              <w:jc w:val="both"/>
            </w:pPr>
            <w:r>
              <w:rPr>
                <w:rFonts w:ascii="Times New Roman"/>
                <w:b w:val="false"/>
                <w:i w:val="false"/>
                <w:color w:val="000000"/>
                <w:sz w:val="20"/>
              </w:rPr>
              <w:t>
работ</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w:t>
            </w:r>
          </w:p>
          <w:p>
            <w:pPr>
              <w:spacing w:after="20"/>
              <w:ind w:left="20"/>
              <w:jc w:val="both"/>
            </w:pPr>
            <w:r>
              <w:rPr>
                <w:rFonts w:ascii="Times New Roman"/>
                <w:b w:val="false"/>
                <w:i w:val="false"/>
                <w:color w:val="000000"/>
                <w:sz w:val="20"/>
              </w:rPr>
              <w:t>
грузка насып-</w:t>
            </w:r>
          </w:p>
          <w:p>
            <w:pPr>
              <w:spacing w:after="20"/>
              <w:ind w:left="20"/>
              <w:jc w:val="both"/>
            </w:pPr>
            <w:r>
              <w:rPr>
                <w:rFonts w:ascii="Times New Roman"/>
                <w:b w:val="false"/>
                <w:i w:val="false"/>
                <w:color w:val="000000"/>
                <w:sz w:val="20"/>
              </w:rPr>
              <w:t>
ных и</w:t>
            </w:r>
          </w:p>
          <w:p>
            <w:pPr>
              <w:spacing w:after="20"/>
              <w:ind w:left="20"/>
              <w:jc w:val="both"/>
            </w:pPr>
            <w:r>
              <w:rPr>
                <w:rFonts w:ascii="Times New Roman"/>
                <w:b w:val="false"/>
                <w:i w:val="false"/>
                <w:color w:val="000000"/>
                <w:sz w:val="20"/>
              </w:rPr>
              <w:t>
нава-</w:t>
            </w:r>
          </w:p>
          <w:p>
            <w:pPr>
              <w:spacing w:after="20"/>
              <w:ind w:left="20"/>
              <w:jc w:val="both"/>
            </w:pPr>
            <w:r>
              <w:rPr>
                <w:rFonts w:ascii="Times New Roman"/>
                <w:b w:val="false"/>
                <w:i w:val="false"/>
                <w:color w:val="000000"/>
                <w:sz w:val="20"/>
              </w:rPr>
              <w:t>
лочных грузов</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Перегрузка</w:t>
            </w:r>
          </w:p>
          <w:p>
            <w:pPr>
              <w:spacing w:after="20"/>
              <w:ind w:left="20"/>
              <w:jc w:val="both"/>
            </w:pPr>
            <w:r>
              <w:rPr>
                <w:rFonts w:ascii="Times New Roman"/>
                <w:b w:val="false"/>
                <w:i w:val="false"/>
                <w:color w:val="000000"/>
                <w:sz w:val="20"/>
              </w:rPr>
              <w:t>
грузов</w:t>
            </w:r>
          </w:p>
          <w:p>
            <w:pPr>
              <w:spacing w:after="20"/>
              <w:ind w:left="20"/>
              <w:jc w:val="both"/>
            </w:pPr>
            <w:r>
              <w:rPr>
                <w:rFonts w:ascii="Times New Roman"/>
                <w:b w:val="false"/>
                <w:i w:val="false"/>
                <w:color w:val="000000"/>
                <w:sz w:val="20"/>
              </w:rPr>
              <w:t>
накатным</w:t>
            </w:r>
          </w:p>
          <w:p>
            <w:pPr>
              <w:spacing w:after="20"/>
              <w:ind w:left="20"/>
              <w:jc w:val="both"/>
            </w:pPr>
            <w:r>
              <w:rPr>
                <w:rFonts w:ascii="Times New Roman"/>
                <w:b w:val="false"/>
                <w:i w:val="false"/>
                <w:color w:val="000000"/>
                <w:sz w:val="20"/>
              </w:rPr>
              <w:t>
способом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 распределения</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 распределения</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 1=гр. 2+гр. 4+гр. 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2k</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Косвенные затраты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w:t>
            </w:r>
          </w:p>
          <w:p>
            <w:pPr>
              <w:spacing w:after="20"/>
              <w:ind w:left="20"/>
              <w:jc w:val="both"/>
            </w:pPr>
            <w:r>
              <w:rPr>
                <w:rFonts w:ascii="Times New Roman"/>
                <w:b w:val="false"/>
                <w:i w:val="false"/>
                <w:color w:val="000000"/>
                <w:sz w:val="20"/>
              </w:rPr>
              <w:t>
причалов</w:t>
            </w:r>
          </w:p>
          <w:p>
            <w:pPr>
              <w:spacing w:after="20"/>
              <w:ind w:left="20"/>
              <w:jc w:val="both"/>
            </w:pPr>
            <w:r>
              <w:rPr>
                <w:rFonts w:ascii="Times New Roman"/>
                <w:b w:val="false"/>
                <w:i w:val="false"/>
                <w:color w:val="000000"/>
                <w:sz w:val="20"/>
              </w:rPr>
              <w:t>
генеральных</w:t>
            </w:r>
          </w:p>
          <w:p>
            <w:pPr>
              <w:spacing w:after="20"/>
              <w:ind w:left="20"/>
              <w:jc w:val="both"/>
            </w:pPr>
            <w:r>
              <w:rPr>
                <w:rFonts w:ascii="Times New Roman"/>
                <w:b w:val="false"/>
                <w:i w:val="false"/>
                <w:color w:val="000000"/>
                <w:sz w:val="20"/>
              </w:rPr>
              <w:t>
грузов,</w:t>
            </w:r>
          </w:p>
          <w:p>
            <w:pPr>
              <w:spacing w:after="20"/>
              <w:ind w:left="20"/>
              <w:jc w:val="both"/>
            </w:pPr>
            <w:r>
              <w:rPr>
                <w:rFonts w:ascii="Times New Roman"/>
                <w:b w:val="false"/>
                <w:i w:val="false"/>
                <w:color w:val="000000"/>
                <w:sz w:val="20"/>
              </w:rPr>
              <w:t>
специализиро-</w:t>
            </w:r>
          </w:p>
          <w:p>
            <w:pPr>
              <w:spacing w:after="20"/>
              <w:ind w:left="20"/>
              <w:jc w:val="both"/>
            </w:pPr>
            <w:r>
              <w:rPr>
                <w:rFonts w:ascii="Times New Roman"/>
                <w:b w:val="false"/>
                <w:i w:val="false"/>
                <w:color w:val="000000"/>
                <w:sz w:val="20"/>
              </w:rPr>
              <w:t>
ванных</w:t>
            </w:r>
          </w:p>
          <w:p>
            <w:pPr>
              <w:spacing w:after="20"/>
              <w:ind w:left="20"/>
              <w:jc w:val="both"/>
            </w:pPr>
            <w:r>
              <w:rPr>
                <w:rFonts w:ascii="Times New Roman"/>
                <w:b w:val="false"/>
                <w:i w:val="false"/>
                <w:color w:val="000000"/>
                <w:sz w:val="20"/>
              </w:rPr>
              <w:t>
устройств и</w:t>
            </w:r>
          </w:p>
          <w:p>
            <w:pPr>
              <w:spacing w:after="20"/>
              <w:ind w:left="20"/>
              <w:jc w:val="both"/>
            </w:pPr>
            <w:r>
              <w:rPr>
                <w:rFonts w:ascii="Times New Roman"/>
                <w:b w:val="false"/>
                <w:i w:val="false"/>
                <w:color w:val="000000"/>
                <w:sz w:val="20"/>
              </w:rPr>
              <w:t>
сооружений</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час/бр.</w:t>
            </w:r>
          </w:p>
          <w:p>
            <w:pPr>
              <w:spacing w:after="20"/>
              <w:ind w:left="20"/>
              <w:jc w:val="both"/>
            </w:pPr>
            <w:r>
              <w:rPr>
                <w:rFonts w:ascii="Times New Roman"/>
                <w:b w:val="false"/>
                <w:i w:val="false"/>
                <w:color w:val="000000"/>
                <w:sz w:val="20"/>
              </w:rPr>
              <w:t>
рег. тн</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чел-час</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w:t>
            </w:r>
          </w:p>
          <w:p>
            <w:pPr>
              <w:spacing w:after="20"/>
              <w:ind w:left="20"/>
              <w:jc w:val="both"/>
            </w:pPr>
            <w:r>
              <w:rPr>
                <w:rFonts w:ascii="Times New Roman"/>
                <w:b w:val="false"/>
                <w:i w:val="false"/>
                <w:color w:val="000000"/>
                <w:sz w:val="20"/>
              </w:rPr>
              <w:t>
нефтеналивных</w:t>
            </w:r>
          </w:p>
          <w:p>
            <w:pPr>
              <w:spacing w:after="20"/>
              <w:ind w:left="20"/>
              <w:jc w:val="both"/>
            </w:pPr>
            <w:r>
              <w:rPr>
                <w:rFonts w:ascii="Times New Roman"/>
                <w:b w:val="false"/>
                <w:i w:val="false"/>
                <w:color w:val="000000"/>
                <w:sz w:val="20"/>
              </w:rPr>
              <w:t>
причалов,</w:t>
            </w:r>
          </w:p>
          <w:p>
            <w:pPr>
              <w:spacing w:after="20"/>
              <w:ind w:left="20"/>
              <w:jc w:val="both"/>
            </w:pPr>
            <w:r>
              <w:rPr>
                <w:rFonts w:ascii="Times New Roman"/>
                <w:b w:val="false"/>
                <w:i w:val="false"/>
                <w:color w:val="000000"/>
                <w:sz w:val="20"/>
              </w:rPr>
              <w:t>
специализиро-</w:t>
            </w:r>
          </w:p>
          <w:p>
            <w:pPr>
              <w:spacing w:after="20"/>
              <w:ind w:left="20"/>
              <w:jc w:val="both"/>
            </w:pPr>
            <w:r>
              <w:rPr>
                <w:rFonts w:ascii="Times New Roman"/>
                <w:b w:val="false"/>
                <w:i w:val="false"/>
                <w:color w:val="000000"/>
                <w:sz w:val="20"/>
              </w:rPr>
              <w:t>
ванных</w:t>
            </w:r>
          </w:p>
          <w:p>
            <w:pPr>
              <w:spacing w:after="20"/>
              <w:ind w:left="20"/>
              <w:jc w:val="both"/>
            </w:pPr>
            <w:r>
              <w:rPr>
                <w:rFonts w:ascii="Times New Roman"/>
                <w:b w:val="false"/>
                <w:i w:val="false"/>
                <w:color w:val="000000"/>
                <w:sz w:val="20"/>
              </w:rPr>
              <w:t>
устройств и</w:t>
            </w:r>
          </w:p>
          <w:p>
            <w:pPr>
              <w:spacing w:after="20"/>
              <w:ind w:left="20"/>
              <w:jc w:val="both"/>
            </w:pPr>
            <w:r>
              <w:rPr>
                <w:rFonts w:ascii="Times New Roman"/>
                <w:b w:val="false"/>
                <w:i w:val="false"/>
                <w:color w:val="000000"/>
                <w:sz w:val="20"/>
              </w:rPr>
              <w:t>
сооружений</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час/бр.</w:t>
            </w:r>
          </w:p>
          <w:p>
            <w:pPr>
              <w:spacing w:after="20"/>
              <w:ind w:left="20"/>
              <w:jc w:val="both"/>
            </w:pPr>
            <w:r>
              <w:rPr>
                <w:rFonts w:ascii="Times New Roman"/>
                <w:b w:val="false"/>
                <w:i w:val="false"/>
                <w:color w:val="000000"/>
                <w:sz w:val="20"/>
              </w:rPr>
              <w:t>
рег. тн</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w:t>
            </w:r>
          </w:p>
          <w:p>
            <w:pPr>
              <w:spacing w:after="20"/>
              <w:ind w:left="20"/>
              <w:jc w:val="both"/>
            </w:pPr>
            <w:r>
              <w:rPr>
                <w:rFonts w:ascii="Times New Roman"/>
                <w:b w:val="false"/>
                <w:i w:val="false"/>
                <w:color w:val="000000"/>
                <w:sz w:val="20"/>
              </w:rPr>
              <w:t>
зернового</w:t>
            </w:r>
          </w:p>
          <w:p>
            <w:pPr>
              <w:spacing w:after="20"/>
              <w:ind w:left="20"/>
              <w:jc w:val="both"/>
            </w:pPr>
            <w:r>
              <w:rPr>
                <w:rFonts w:ascii="Times New Roman"/>
                <w:b w:val="false"/>
                <w:i w:val="false"/>
                <w:color w:val="000000"/>
                <w:sz w:val="20"/>
              </w:rPr>
              <w:t>
причала,</w:t>
            </w:r>
          </w:p>
          <w:p>
            <w:pPr>
              <w:spacing w:after="20"/>
              <w:ind w:left="20"/>
              <w:jc w:val="both"/>
            </w:pPr>
            <w:r>
              <w:rPr>
                <w:rFonts w:ascii="Times New Roman"/>
                <w:b w:val="false"/>
                <w:i w:val="false"/>
                <w:color w:val="000000"/>
                <w:sz w:val="20"/>
              </w:rPr>
              <w:t>
специализиро-</w:t>
            </w:r>
          </w:p>
          <w:p>
            <w:pPr>
              <w:spacing w:after="20"/>
              <w:ind w:left="20"/>
              <w:jc w:val="both"/>
            </w:pPr>
            <w:r>
              <w:rPr>
                <w:rFonts w:ascii="Times New Roman"/>
                <w:b w:val="false"/>
                <w:i w:val="false"/>
                <w:color w:val="000000"/>
                <w:sz w:val="20"/>
              </w:rPr>
              <w:t>
ванных</w:t>
            </w:r>
          </w:p>
          <w:p>
            <w:pPr>
              <w:spacing w:after="20"/>
              <w:ind w:left="20"/>
              <w:jc w:val="both"/>
            </w:pPr>
            <w:r>
              <w:rPr>
                <w:rFonts w:ascii="Times New Roman"/>
                <w:b w:val="false"/>
                <w:i w:val="false"/>
                <w:color w:val="000000"/>
                <w:sz w:val="20"/>
              </w:rPr>
              <w:t>
устройств и</w:t>
            </w:r>
          </w:p>
          <w:p>
            <w:pPr>
              <w:spacing w:after="20"/>
              <w:ind w:left="20"/>
              <w:jc w:val="both"/>
            </w:pPr>
            <w:r>
              <w:rPr>
                <w:rFonts w:ascii="Times New Roman"/>
                <w:b w:val="false"/>
                <w:i w:val="false"/>
                <w:color w:val="000000"/>
                <w:sz w:val="20"/>
              </w:rPr>
              <w:t>
сооружений</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час/бр.</w:t>
            </w:r>
          </w:p>
          <w:p>
            <w:pPr>
              <w:spacing w:after="20"/>
              <w:ind w:left="20"/>
              <w:jc w:val="both"/>
            </w:pPr>
            <w:r>
              <w:rPr>
                <w:rFonts w:ascii="Times New Roman"/>
                <w:b w:val="false"/>
                <w:i w:val="false"/>
                <w:color w:val="000000"/>
                <w:sz w:val="20"/>
              </w:rPr>
              <w:t>
рег. тн</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w:t>
            </w:r>
          </w:p>
          <w:p>
            <w:pPr>
              <w:spacing w:after="20"/>
              <w:ind w:left="20"/>
              <w:jc w:val="both"/>
            </w:pPr>
            <w:r>
              <w:rPr>
                <w:rFonts w:ascii="Times New Roman"/>
                <w:b w:val="false"/>
                <w:i w:val="false"/>
                <w:color w:val="000000"/>
                <w:sz w:val="20"/>
              </w:rPr>
              <w:t>
паромного</w:t>
            </w:r>
          </w:p>
          <w:p>
            <w:pPr>
              <w:spacing w:after="20"/>
              <w:ind w:left="20"/>
              <w:jc w:val="both"/>
            </w:pPr>
            <w:r>
              <w:rPr>
                <w:rFonts w:ascii="Times New Roman"/>
                <w:b w:val="false"/>
                <w:i w:val="false"/>
                <w:color w:val="000000"/>
                <w:sz w:val="20"/>
              </w:rPr>
              <w:t>
причала</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час/бр.</w:t>
            </w:r>
          </w:p>
          <w:p>
            <w:pPr>
              <w:spacing w:after="20"/>
              <w:ind w:left="20"/>
              <w:jc w:val="both"/>
            </w:pPr>
            <w:r>
              <w:rPr>
                <w:rFonts w:ascii="Times New Roman"/>
                <w:b w:val="false"/>
                <w:i w:val="false"/>
                <w:color w:val="000000"/>
                <w:sz w:val="20"/>
              </w:rPr>
              <w:t>
рег. тн</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w:t>
            </w:r>
          </w:p>
          <w:p>
            <w:pPr>
              <w:spacing w:after="20"/>
              <w:ind w:left="20"/>
              <w:jc w:val="both"/>
            </w:pPr>
            <w:r>
              <w:rPr>
                <w:rFonts w:ascii="Times New Roman"/>
                <w:b w:val="false"/>
                <w:i w:val="false"/>
                <w:color w:val="000000"/>
                <w:sz w:val="20"/>
              </w:rPr>
              <w:t>
грузовых</w:t>
            </w:r>
          </w:p>
          <w:p>
            <w:pPr>
              <w:spacing w:after="20"/>
              <w:ind w:left="20"/>
              <w:jc w:val="both"/>
            </w:pPr>
            <w:r>
              <w:rPr>
                <w:rFonts w:ascii="Times New Roman"/>
                <w:b w:val="false"/>
                <w:i w:val="false"/>
                <w:color w:val="000000"/>
                <w:sz w:val="20"/>
              </w:rPr>
              <w:t>
площадок,</w:t>
            </w:r>
          </w:p>
          <w:p>
            <w:pPr>
              <w:spacing w:after="20"/>
              <w:ind w:left="20"/>
              <w:jc w:val="both"/>
            </w:pPr>
            <w:r>
              <w:rPr>
                <w:rFonts w:ascii="Times New Roman"/>
                <w:b w:val="false"/>
                <w:i w:val="false"/>
                <w:color w:val="000000"/>
                <w:sz w:val="20"/>
              </w:rPr>
              <w:t>
обслуживающих</w:t>
            </w:r>
          </w:p>
          <w:p>
            <w:pPr>
              <w:spacing w:after="20"/>
              <w:ind w:left="20"/>
              <w:jc w:val="both"/>
            </w:pPr>
            <w:r>
              <w:rPr>
                <w:rFonts w:ascii="Times New Roman"/>
                <w:b w:val="false"/>
                <w:i w:val="false"/>
                <w:color w:val="000000"/>
                <w:sz w:val="20"/>
              </w:rPr>
              <w:t>
причалы</w:t>
            </w:r>
          </w:p>
          <w:p>
            <w:pPr>
              <w:spacing w:after="20"/>
              <w:ind w:left="20"/>
              <w:jc w:val="both"/>
            </w:pPr>
            <w:r>
              <w:rPr>
                <w:rFonts w:ascii="Times New Roman"/>
                <w:b w:val="false"/>
                <w:i w:val="false"/>
                <w:color w:val="000000"/>
                <w:sz w:val="20"/>
              </w:rPr>
              <w:t>
генеральных</w:t>
            </w:r>
          </w:p>
          <w:p>
            <w:pPr>
              <w:spacing w:after="20"/>
              <w:ind w:left="20"/>
              <w:jc w:val="both"/>
            </w:pPr>
            <w:r>
              <w:rPr>
                <w:rFonts w:ascii="Times New Roman"/>
                <w:b w:val="false"/>
                <w:i w:val="false"/>
                <w:color w:val="000000"/>
                <w:sz w:val="20"/>
              </w:rPr>
              <w:t>
грузов</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w:t>
            </w:r>
          </w:p>
          <w:p>
            <w:pPr>
              <w:spacing w:after="20"/>
              <w:ind w:left="20"/>
              <w:jc w:val="both"/>
            </w:pPr>
            <w:r>
              <w:rPr>
                <w:rFonts w:ascii="Times New Roman"/>
                <w:b w:val="false"/>
                <w:i w:val="false"/>
                <w:color w:val="000000"/>
                <w:sz w:val="20"/>
              </w:rPr>
              <w:t>
складских</w:t>
            </w:r>
          </w:p>
          <w:p>
            <w:pPr>
              <w:spacing w:after="20"/>
              <w:ind w:left="20"/>
              <w:jc w:val="both"/>
            </w:pPr>
            <w:r>
              <w:rPr>
                <w:rFonts w:ascii="Times New Roman"/>
                <w:b w:val="false"/>
                <w:i w:val="false"/>
                <w:color w:val="000000"/>
                <w:sz w:val="20"/>
              </w:rPr>
              <w:t>
площадок</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w:t>
            </w:r>
          </w:p>
          <w:p>
            <w:pPr>
              <w:spacing w:after="20"/>
              <w:ind w:left="20"/>
              <w:jc w:val="both"/>
            </w:pPr>
            <w:r>
              <w:rPr>
                <w:rFonts w:ascii="Times New Roman"/>
                <w:b w:val="false"/>
                <w:i w:val="false"/>
                <w:color w:val="000000"/>
                <w:sz w:val="20"/>
              </w:rPr>
              <w:t>
рельсовых</w:t>
            </w:r>
          </w:p>
          <w:p>
            <w:pPr>
              <w:spacing w:after="20"/>
              <w:ind w:left="20"/>
              <w:jc w:val="both"/>
            </w:pPr>
            <w:r>
              <w:rPr>
                <w:rFonts w:ascii="Times New Roman"/>
                <w:b w:val="false"/>
                <w:i w:val="false"/>
                <w:color w:val="000000"/>
                <w:sz w:val="20"/>
              </w:rPr>
              <w:t>
кранов, их</w:t>
            </w:r>
          </w:p>
          <w:p>
            <w:pPr>
              <w:spacing w:after="20"/>
              <w:ind w:left="20"/>
              <w:jc w:val="both"/>
            </w:pPr>
            <w:r>
              <w:rPr>
                <w:rFonts w:ascii="Times New Roman"/>
                <w:b w:val="false"/>
                <w:i w:val="false"/>
                <w:color w:val="000000"/>
                <w:sz w:val="20"/>
              </w:rPr>
              <w:t>
оборудования</w:t>
            </w:r>
          </w:p>
          <w:p>
            <w:pPr>
              <w:spacing w:after="20"/>
              <w:ind w:left="20"/>
              <w:jc w:val="both"/>
            </w:pPr>
            <w:r>
              <w:rPr>
                <w:rFonts w:ascii="Times New Roman"/>
                <w:b w:val="false"/>
                <w:i w:val="false"/>
                <w:color w:val="000000"/>
                <w:sz w:val="20"/>
              </w:rPr>
              <w:t>
и рельсового</w:t>
            </w:r>
          </w:p>
          <w:p>
            <w:pPr>
              <w:spacing w:after="20"/>
              <w:ind w:left="20"/>
              <w:jc w:val="both"/>
            </w:pPr>
            <w:r>
              <w:rPr>
                <w:rFonts w:ascii="Times New Roman"/>
                <w:b w:val="false"/>
                <w:i w:val="false"/>
                <w:color w:val="000000"/>
                <w:sz w:val="20"/>
              </w:rPr>
              <w:t>
пути на</w:t>
            </w:r>
          </w:p>
          <w:p>
            <w:pPr>
              <w:spacing w:after="20"/>
              <w:ind w:left="20"/>
              <w:jc w:val="both"/>
            </w:pPr>
            <w:r>
              <w:rPr>
                <w:rFonts w:ascii="Times New Roman"/>
                <w:b w:val="false"/>
                <w:i w:val="false"/>
                <w:color w:val="000000"/>
                <w:sz w:val="20"/>
              </w:rPr>
              <w:t>
грузовой</w:t>
            </w:r>
          </w:p>
          <w:p>
            <w:pPr>
              <w:spacing w:after="20"/>
              <w:ind w:left="20"/>
              <w:jc w:val="both"/>
            </w:pPr>
            <w:r>
              <w:rPr>
                <w:rFonts w:ascii="Times New Roman"/>
                <w:b w:val="false"/>
                <w:i w:val="false"/>
                <w:color w:val="000000"/>
                <w:sz w:val="20"/>
              </w:rPr>
              <w:t>
площадке</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маш-час</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чел-час</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w:t>
            </w:r>
          </w:p>
          <w:p>
            <w:pPr>
              <w:spacing w:after="20"/>
              <w:ind w:left="20"/>
              <w:jc w:val="both"/>
            </w:pPr>
            <w:r>
              <w:rPr>
                <w:rFonts w:ascii="Times New Roman"/>
                <w:b w:val="false"/>
                <w:i w:val="false"/>
                <w:color w:val="000000"/>
                <w:sz w:val="20"/>
              </w:rPr>
              <w:t>
мобильных</w:t>
            </w:r>
          </w:p>
          <w:p>
            <w:pPr>
              <w:spacing w:after="20"/>
              <w:ind w:left="20"/>
              <w:jc w:val="both"/>
            </w:pPr>
            <w:r>
              <w:rPr>
                <w:rFonts w:ascii="Times New Roman"/>
                <w:b w:val="false"/>
                <w:i w:val="false"/>
                <w:color w:val="000000"/>
                <w:sz w:val="20"/>
              </w:rPr>
              <w:t>
кранов и их</w:t>
            </w:r>
          </w:p>
          <w:p>
            <w:pPr>
              <w:spacing w:after="20"/>
              <w:ind w:left="20"/>
              <w:jc w:val="both"/>
            </w:pPr>
            <w:r>
              <w:rPr>
                <w:rFonts w:ascii="Times New Roman"/>
                <w:b w:val="false"/>
                <w:i w:val="false"/>
                <w:color w:val="000000"/>
                <w:sz w:val="20"/>
              </w:rPr>
              <w:t>
оборудования</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маш-час</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чел-час</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w:t>
            </w:r>
          </w:p>
          <w:p>
            <w:pPr>
              <w:spacing w:after="20"/>
              <w:ind w:left="20"/>
              <w:jc w:val="both"/>
            </w:pPr>
            <w:r>
              <w:rPr>
                <w:rFonts w:ascii="Times New Roman"/>
                <w:b w:val="false"/>
                <w:i w:val="false"/>
                <w:color w:val="000000"/>
                <w:sz w:val="20"/>
              </w:rPr>
              <w:t>
комплекса</w:t>
            </w:r>
          </w:p>
          <w:p>
            <w:pPr>
              <w:spacing w:after="20"/>
              <w:ind w:left="20"/>
              <w:jc w:val="both"/>
            </w:pPr>
            <w:r>
              <w:rPr>
                <w:rFonts w:ascii="Times New Roman"/>
                <w:b w:val="false"/>
                <w:i w:val="false"/>
                <w:color w:val="000000"/>
                <w:sz w:val="20"/>
              </w:rPr>
              <w:t>
погрузочно-разгрузочных</w:t>
            </w:r>
          </w:p>
          <w:p>
            <w:pPr>
              <w:spacing w:after="20"/>
              <w:ind w:left="20"/>
              <w:jc w:val="both"/>
            </w:pPr>
            <w:r>
              <w:rPr>
                <w:rFonts w:ascii="Times New Roman"/>
                <w:b w:val="false"/>
                <w:i w:val="false"/>
                <w:color w:val="000000"/>
                <w:sz w:val="20"/>
              </w:rPr>
              <w:t>
машин</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маш-час</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чел-час</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w:t>
            </w:r>
          </w:p>
          <w:p>
            <w:pPr>
              <w:spacing w:after="20"/>
              <w:ind w:left="20"/>
              <w:jc w:val="both"/>
            </w:pPr>
            <w:r>
              <w:rPr>
                <w:rFonts w:ascii="Times New Roman"/>
                <w:b w:val="false"/>
                <w:i w:val="false"/>
                <w:color w:val="000000"/>
                <w:sz w:val="20"/>
              </w:rPr>
              <w:t>
железнодорож-</w:t>
            </w:r>
          </w:p>
          <w:p>
            <w:pPr>
              <w:spacing w:after="20"/>
              <w:ind w:left="20"/>
              <w:jc w:val="both"/>
            </w:pPr>
            <w:r>
              <w:rPr>
                <w:rFonts w:ascii="Times New Roman"/>
                <w:b w:val="false"/>
                <w:i w:val="false"/>
                <w:color w:val="000000"/>
                <w:sz w:val="20"/>
              </w:rPr>
              <w:t>
ных путей и</w:t>
            </w:r>
          </w:p>
          <w:p>
            <w:pPr>
              <w:spacing w:after="20"/>
              <w:ind w:left="20"/>
              <w:jc w:val="both"/>
            </w:pPr>
            <w:r>
              <w:rPr>
                <w:rFonts w:ascii="Times New Roman"/>
                <w:b w:val="false"/>
                <w:i w:val="false"/>
                <w:color w:val="000000"/>
                <w:sz w:val="20"/>
              </w:rPr>
              <w:t>
устройств</w:t>
            </w:r>
          </w:p>
          <w:p>
            <w:pPr>
              <w:spacing w:after="20"/>
              <w:ind w:left="20"/>
              <w:jc w:val="both"/>
            </w:pPr>
            <w:r>
              <w:rPr>
                <w:rFonts w:ascii="Times New Roman"/>
                <w:b w:val="false"/>
                <w:i w:val="false"/>
                <w:color w:val="000000"/>
                <w:sz w:val="20"/>
              </w:rPr>
              <w:t>
общего</w:t>
            </w:r>
          </w:p>
          <w:p>
            <w:pPr>
              <w:spacing w:after="20"/>
              <w:ind w:left="20"/>
              <w:jc w:val="both"/>
            </w:pPr>
            <w:r>
              <w:rPr>
                <w:rFonts w:ascii="Times New Roman"/>
                <w:b w:val="false"/>
                <w:i w:val="false"/>
                <w:color w:val="000000"/>
                <w:sz w:val="20"/>
              </w:rPr>
              <w:t>
назначения на</w:t>
            </w:r>
          </w:p>
          <w:p>
            <w:pPr>
              <w:spacing w:after="20"/>
              <w:ind w:left="20"/>
              <w:jc w:val="both"/>
            </w:pPr>
            <w:r>
              <w:rPr>
                <w:rFonts w:ascii="Times New Roman"/>
                <w:b w:val="false"/>
                <w:i w:val="false"/>
                <w:color w:val="000000"/>
                <w:sz w:val="20"/>
              </w:rPr>
              <w:t>
территории</w:t>
            </w:r>
          </w:p>
          <w:p>
            <w:pPr>
              <w:spacing w:after="20"/>
              <w:ind w:left="20"/>
              <w:jc w:val="both"/>
            </w:pPr>
            <w:r>
              <w:rPr>
                <w:rFonts w:ascii="Times New Roman"/>
                <w:b w:val="false"/>
                <w:i w:val="false"/>
                <w:color w:val="000000"/>
                <w:sz w:val="20"/>
              </w:rPr>
              <w:t>
порта</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w:t>
            </w:r>
          </w:p>
          <w:p>
            <w:pPr>
              <w:spacing w:after="20"/>
              <w:ind w:left="20"/>
              <w:jc w:val="both"/>
            </w:pPr>
            <w:r>
              <w:rPr>
                <w:rFonts w:ascii="Times New Roman"/>
                <w:b w:val="false"/>
                <w:i w:val="false"/>
                <w:color w:val="000000"/>
                <w:sz w:val="20"/>
              </w:rPr>
              <w:t>
локомотивов</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лок-час</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w:t>
            </w:r>
          </w:p>
          <w:p>
            <w:pPr>
              <w:spacing w:after="20"/>
              <w:ind w:left="20"/>
              <w:jc w:val="both"/>
            </w:pPr>
            <w:r>
              <w:rPr>
                <w:rFonts w:ascii="Times New Roman"/>
                <w:b w:val="false"/>
                <w:i w:val="false"/>
                <w:color w:val="000000"/>
                <w:sz w:val="20"/>
              </w:rPr>
              <w:t>
буксиров</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маш-час</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w:t>
            </w:r>
          </w:p>
          <w:p>
            <w:pPr>
              <w:spacing w:after="20"/>
              <w:ind w:left="20"/>
              <w:jc w:val="both"/>
            </w:pPr>
            <w:r>
              <w:rPr>
                <w:rFonts w:ascii="Times New Roman"/>
                <w:b w:val="false"/>
                <w:i w:val="false"/>
                <w:color w:val="000000"/>
                <w:sz w:val="20"/>
              </w:rPr>
              <w:t>
авто-</w:t>
            </w:r>
          </w:p>
          <w:p>
            <w:pPr>
              <w:spacing w:after="20"/>
              <w:ind w:left="20"/>
              <w:jc w:val="both"/>
            </w:pPr>
            <w:r>
              <w:rPr>
                <w:rFonts w:ascii="Times New Roman"/>
                <w:b w:val="false"/>
                <w:i w:val="false"/>
                <w:color w:val="000000"/>
                <w:sz w:val="20"/>
              </w:rPr>
              <w:t>
транспортного</w:t>
            </w:r>
          </w:p>
          <w:p>
            <w:pPr>
              <w:spacing w:after="20"/>
              <w:ind w:left="20"/>
              <w:jc w:val="both"/>
            </w:pPr>
            <w:r>
              <w:rPr>
                <w:rFonts w:ascii="Times New Roman"/>
                <w:b w:val="false"/>
                <w:i w:val="false"/>
                <w:color w:val="000000"/>
                <w:sz w:val="20"/>
              </w:rPr>
              <w:t>
комплекса</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маш-час</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чел-час</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w:t>
            </w:r>
          </w:p>
          <w:p>
            <w:pPr>
              <w:spacing w:after="20"/>
              <w:ind w:left="20"/>
              <w:jc w:val="both"/>
            </w:pPr>
            <w:r>
              <w:rPr>
                <w:rFonts w:ascii="Times New Roman"/>
                <w:b w:val="false"/>
                <w:i w:val="false"/>
                <w:color w:val="000000"/>
                <w:sz w:val="20"/>
              </w:rPr>
              <w:t>
снабжение</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кВт-час</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w:t>
            </w:r>
          </w:p>
          <w:p>
            <w:pPr>
              <w:spacing w:after="20"/>
              <w:ind w:left="20"/>
              <w:jc w:val="both"/>
            </w:pPr>
            <w:r>
              <w:rPr>
                <w:rFonts w:ascii="Times New Roman"/>
                <w:b w:val="false"/>
                <w:i w:val="false"/>
                <w:color w:val="000000"/>
                <w:sz w:val="20"/>
              </w:rPr>
              <w:t>
нно-техно-</w:t>
            </w:r>
          </w:p>
          <w:p>
            <w:pPr>
              <w:spacing w:after="20"/>
              <w:ind w:left="20"/>
              <w:jc w:val="both"/>
            </w:pPr>
            <w:r>
              <w:rPr>
                <w:rFonts w:ascii="Times New Roman"/>
                <w:b w:val="false"/>
                <w:i w:val="false"/>
                <w:color w:val="000000"/>
                <w:sz w:val="20"/>
              </w:rPr>
              <w:t>
логическая</w:t>
            </w:r>
          </w:p>
          <w:p>
            <w:pPr>
              <w:spacing w:after="20"/>
              <w:ind w:left="20"/>
              <w:jc w:val="both"/>
            </w:pPr>
            <w:r>
              <w:rPr>
                <w:rFonts w:ascii="Times New Roman"/>
                <w:b w:val="false"/>
                <w:i w:val="false"/>
                <w:color w:val="000000"/>
                <w:sz w:val="20"/>
              </w:rPr>
              <w:t>
связь</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ППР</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w:t>
            </w:r>
          </w:p>
          <w:p>
            <w:pPr>
              <w:spacing w:after="20"/>
              <w:ind w:left="20"/>
              <w:jc w:val="both"/>
            </w:pPr>
            <w:r>
              <w:rPr>
                <w:rFonts w:ascii="Times New Roman"/>
                <w:b w:val="false"/>
                <w:i w:val="false"/>
                <w:color w:val="000000"/>
                <w:sz w:val="20"/>
              </w:rPr>
              <w:t>
ние и</w:t>
            </w:r>
          </w:p>
          <w:p>
            <w:pPr>
              <w:spacing w:after="20"/>
              <w:ind w:left="20"/>
              <w:jc w:val="both"/>
            </w:pPr>
            <w:r>
              <w:rPr>
                <w:rFonts w:ascii="Times New Roman"/>
                <w:b w:val="false"/>
                <w:i w:val="false"/>
                <w:color w:val="000000"/>
                <w:sz w:val="20"/>
              </w:rPr>
              <w:t>
канализация</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Теплоснабже-</w:t>
            </w:r>
          </w:p>
          <w:p>
            <w:pPr>
              <w:spacing w:after="20"/>
              <w:ind w:left="20"/>
              <w:jc w:val="both"/>
            </w:pPr>
            <w:r>
              <w:rPr>
                <w:rFonts w:ascii="Times New Roman"/>
                <w:b w:val="false"/>
                <w:i w:val="false"/>
                <w:color w:val="000000"/>
                <w:sz w:val="20"/>
              </w:rPr>
              <w:t>
ние</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Гкал</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w:t>
            </w:r>
          </w:p>
          <w:p>
            <w:pPr>
              <w:spacing w:after="20"/>
              <w:ind w:left="20"/>
              <w:jc w:val="both"/>
            </w:pPr>
            <w:r>
              <w:rPr>
                <w:rFonts w:ascii="Times New Roman"/>
                <w:b w:val="false"/>
                <w:i w:val="false"/>
                <w:color w:val="000000"/>
                <w:sz w:val="20"/>
              </w:rPr>
              <w:t>
окружающей</w:t>
            </w:r>
          </w:p>
          <w:p>
            <w:pPr>
              <w:spacing w:after="20"/>
              <w:ind w:left="20"/>
              <w:jc w:val="both"/>
            </w:pPr>
            <w:r>
              <w:rPr>
                <w:rFonts w:ascii="Times New Roman"/>
                <w:b w:val="false"/>
                <w:i w:val="false"/>
                <w:color w:val="000000"/>
                <w:sz w:val="20"/>
              </w:rPr>
              <w:t>
среды</w:t>
            </w:r>
          </w:p>
          <w:p>
            <w:pPr>
              <w:spacing w:after="20"/>
              <w:ind w:left="20"/>
              <w:jc w:val="both"/>
            </w:pPr>
            <w:r>
              <w:rPr>
                <w:rFonts w:ascii="Times New Roman"/>
                <w:b w:val="false"/>
                <w:i w:val="false"/>
                <w:color w:val="000000"/>
                <w:sz w:val="20"/>
              </w:rPr>
              <w:t>
акватории</w:t>
            </w:r>
          </w:p>
          <w:p>
            <w:pPr>
              <w:spacing w:after="20"/>
              <w:ind w:left="20"/>
              <w:jc w:val="both"/>
            </w:pPr>
            <w:r>
              <w:rPr>
                <w:rFonts w:ascii="Times New Roman"/>
                <w:b w:val="false"/>
                <w:i w:val="false"/>
                <w:color w:val="000000"/>
                <w:sz w:val="20"/>
              </w:rPr>
              <w:t>
порта</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ППР</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w:t>
            </w:r>
          </w:p>
          <w:p>
            <w:pPr>
              <w:spacing w:after="20"/>
              <w:ind w:left="20"/>
              <w:jc w:val="both"/>
            </w:pPr>
            <w:r>
              <w:rPr>
                <w:rFonts w:ascii="Times New Roman"/>
                <w:b w:val="false"/>
                <w:i w:val="false"/>
                <w:color w:val="000000"/>
                <w:sz w:val="20"/>
              </w:rPr>
              <w:t>
окружающей</w:t>
            </w:r>
          </w:p>
          <w:p>
            <w:pPr>
              <w:spacing w:after="20"/>
              <w:ind w:left="20"/>
              <w:jc w:val="both"/>
            </w:pPr>
            <w:r>
              <w:rPr>
                <w:rFonts w:ascii="Times New Roman"/>
                <w:b w:val="false"/>
                <w:i w:val="false"/>
                <w:color w:val="000000"/>
                <w:sz w:val="20"/>
              </w:rPr>
              <w:t>
среды</w:t>
            </w:r>
          </w:p>
          <w:p>
            <w:pPr>
              <w:spacing w:after="20"/>
              <w:ind w:left="20"/>
              <w:jc w:val="both"/>
            </w:pPr>
            <w:r>
              <w:rPr>
                <w:rFonts w:ascii="Times New Roman"/>
                <w:b w:val="false"/>
                <w:i w:val="false"/>
                <w:color w:val="000000"/>
                <w:sz w:val="20"/>
              </w:rPr>
              <w:t>
территории</w:t>
            </w:r>
          </w:p>
          <w:p>
            <w:pPr>
              <w:spacing w:after="20"/>
              <w:ind w:left="20"/>
              <w:jc w:val="both"/>
            </w:pPr>
            <w:r>
              <w:rPr>
                <w:rFonts w:ascii="Times New Roman"/>
                <w:b w:val="false"/>
                <w:i w:val="false"/>
                <w:color w:val="000000"/>
                <w:sz w:val="20"/>
              </w:rPr>
              <w:t>
порта</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ППР</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w:t>
            </w:r>
          </w:p>
          <w:p>
            <w:pPr>
              <w:spacing w:after="20"/>
              <w:ind w:left="20"/>
              <w:jc w:val="both"/>
            </w:pPr>
            <w:r>
              <w:rPr>
                <w:rFonts w:ascii="Times New Roman"/>
                <w:b w:val="false"/>
                <w:i w:val="false"/>
                <w:color w:val="000000"/>
                <w:sz w:val="20"/>
              </w:rPr>
              <w:t>
производст-</w:t>
            </w:r>
          </w:p>
          <w:p>
            <w:pPr>
              <w:spacing w:after="20"/>
              <w:ind w:left="20"/>
              <w:jc w:val="both"/>
            </w:pPr>
            <w:r>
              <w:rPr>
                <w:rFonts w:ascii="Times New Roman"/>
                <w:b w:val="false"/>
                <w:i w:val="false"/>
                <w:color w:val="000000"/>
                <w:sz w:val="20"/>
              </w:rPr>
              <w:t>
венного</w:t>
            </w:r>
          </w:p>
          <w:p>
            <w:pPr>
              <w:spacing w:after="20"/>
              <w:ind w:left="20"/>
              <w:jc w:val="both"/>
            </w:pPr>
            <w:r>
              <w:rPr>
                <w:rFonts w:ascii="Times New Roman"/>
                <w:b w:val="false"/>
                <w:i w:val="false"/>
                <w:color w:val="000000"/>
                <w:sz w:val="20"/>
              </w:rPr>
              <w:t>
персонала</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ППР</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ППР</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p>
            <w:pPr>
              <w:spacing w:after="20"/>
              <w:ind w:left="20"/>
              <w:jc w:val="both"/>
            </w:pPr>
            <w:r>
              <w:rPr>
                <w:rFonts w:ascii="Times New Roman"/>
                <w:b w:val="false"/>
                <w:i w:val="false"/>
                <w:color w:val="000000"/>
                <w:sz w:val="20"/>
              </w:rPr>
              <w:t>
безопасности</w:t>
            </w:r>
          </w:p>
          <w:p>
            <w:pPr>
              <w:spacing w:after="20"/>
              <w:ind w:left="20"/>
              <w:jc w:val="both"/>
            </w:pPr>
            <w:r>
              <w:rPr>
                <w:rFonts w:ascii="Times New Roman"/>
                <w:b w:val="false"/>
                <w:i w:val="false"/>
                <w:color w:val="000000"/>
                <w:sz w:val="20"/>
              </w:rPr>
              <w:t>
и охрана</w:t>
            </w:r>
          </w:p>
          <w:p>
            <w:pPr>
              <w:spacing w:after="20"/>
              <w:ind w:left="20"/>
              <w:jc w:val="both"/>
            </w:pPr>
            <w:r>
              <w:rPr>
                <w:rFonts w:ascii="Times New Roman"/>
                <w:b w:val="false"/>
                <w:i w:val="false"/>
                <w:color w:val="000000"/>
                <w:sz w:val="20"/>
              </w:rPr>
              <w:t>
труда</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ППР</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Материальное</w:t>
            </w:r>
          </w:p>
          <w:p>
            <w:pPr>
              <w:spacing w:after="20"/>
              <w:ind w:left="20"/>
              <w:jc w:val="both"/>
            </w:pPr>
            <w:r>
              <w:rPr>
                <w:rFonts w:ascii="Times New Roman"/>
                <w:b w:val="false"/>
                <w:i w:val="false"/>
                <w:color w:val="000000"/>
                <w:sz w:val="20"/>
              </w:rPr>
              <w:t>
обеспечение</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ППР</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p>
            <w:pPr>
              <w:spacing w:after="20"/>
              <w:ind w:left="20"/>
              <w:jc w:val="both"/>
            </w:pPr>
            <w:r>
              <w:rPr>
                <w:rFonts w:ascii="Times New Roman"/>
                <w:b w:val="false"/>
                <w:i w:val="false"/>
                <w:color w:val="000000"/>
                <w:sz w:val="20"/>
              </w:rPr>
              <w:t>
обслуживание</w:t>
            </w:r>
          </w:p>
          <w:p>
            <w:pPr>
              <w:spacing w:after="20"/>
              <w:ind w:left="20"/>
              <w:jc w:val="both"/>
            </w:pPr>
            <w:r>
              <w:rPr>
                <w:rFonts w:ascii="Times New Roman"/>
                <w:b w:val="false"/>
                <w:i w:val="false"/>
                <w:color w:val="000000"/>
                <w:sz w:val="20"/>
              </w:rPr>
              <w:t>
производст-</w:t>
            </w:r>
          </w:p>
          <w:p>
            <w:pPr>
              <w:spacing w:after="20"/>
              <w:ind w:left="20"/>
              <w:jc w:val="both"/>
            </w:pPr>
            <w:r>
              <w:rPr>
                <w:rFonts w:ascii="Times New Roman"/>
                <w:b w:val="false"/>
                <w:i w:val="false"/>
                <w:color w:val="000000"/>
                <w:sz w:val="20"/>
              </w:rPr>
              <w:t>
венного</w:t>
            </w:r>
          </w:p>
          <w:p>
            <w:pPr>
              <w:spacing w:after="20"/>
              <w:ind w:left="20"/>
              <w:jc w:val="both"/>
            </w:pPr>
            <w:r>
              <w:rPr>
                <w:rFonts w:ascii="Times New Roman"/>
                <w:b w:val="false"/>
                <w:i w:val="false"/>
                <w:color w:val="000000"/>
                <w:sz w:val="20"/>
              </w:rPr>
              <w:t>
процесса</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ППР</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w:t>
            </w:r>
          </w:p>
          <w:p>
            <w:pPr>
              <w:spacing w:after="20"/>
              <w:ind w:left="20"/>
              <w:jc w:val="both"/>
            </w:pPr>
            <w:r>
              <w:rPr>
                <w:rFonts w:ascii="Times New Roman"/>
                <w:b w:val="false"/>
                <w:i w:val="false"/>
                <w:color w:val="000000"/>
                <w:sz w:val="20"/>
              </w:rPr>
              <w:t>
производст-</w:t>
            </w:r>
          </w:p>
          <w:p>
            <w:pPr>
              <w:spacing w:after="20"/>
              <w:ind w:left="20"/>
              <w:jc w:val="both"/>
            </w:pPr>
            <w:r>
              <w:rPr>
                <w:rFonts w:ascii="Times New Roman"/>
                <w:b w:val="false"/>
                <w:i w:val="false"/>
                <w:color w:val="000000"/>
                <w:sz w:val="20"/>
              </w:rPr>
              <w:t>
венного</w:t>
            </w:r>
          </w:p>
          <w:p>
            <w:pPr>
              <w:spacing w:after="20"/>
              <w:ind w:left="20"/>
              <w:jc w:val="both"/>
            </w:pPr>
            <w:r>
              <w:rPr>
                <w:rFonts w:ascii="Times New Roman"/>
                <w:b w:val="false"/>
                <w:i w:val="false"/>
                <w:color w:val="000000"/>
                <w:sz w:val="20"/>
              </w:rPr>
              <w:t>
персонала</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ППР</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w:t>
            </w:r>
          </w:p>
          <w:p>
            <w:pPr>
              <w:spacing w:after="20"/>
              <w:ind w:left="20"/>
              <w:jc w:val="both"/>
            </w:pPr>
            <w:r>
              <w:rPr>
                <w:rFonts w:ascii="Times New Roman"/>
                <w:b w:val="false"/>
                <w:i w:val="false"/>
                <w:color w:val="000000"/>
                <w:sz w:val="20"/>
              </w:rPr>
              <w:t>
квалификации</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перепод-</w:t>
            </w:r>
          </w:p>
          <w:p>
            <w:pPr>
              <w:spacing w:after="20"/>
              <w:ind w:left="20"/>
              <w:jc w:val="both"/>
            </w:pPr>
            <w:r>
              <w:rPr>
                <w:rFonts w:ascii="Times New Roman"/>
                <w:b w:val="false"/>
                <w:i w:val="false"/>
                <w:color w:val="000000"/>
                <w:sz w:val="20"/>
              </w:rPr>
              <w:t>
готовка</w:t>
            </w:r>
          </w:p>
          <w:p>
            <w:pPr>
              <w:spacing w:after="20"/>
              <w:ind w:left="20"/>
              <w:jc w:val="both"/>
            </w:pPr>
            <w:r>
              <w:rPr>
                <w:rFonts w:ascii="Times New Roman"/>
                <w:b w:val="false"/>
                <w:i w:val="false"/>
                <w:color w:val="000000"/>
                <w:sz w:val="20"/>
              </w:rPr>
              <w:t>
работников</w:t>
            </w:r>
          </w:p>
          <w:p>
            <w:pPr>
              <w:spacing w:after="20"/>
              <w:ind w:left="20"/>
              <w:jc w:val="both"/>
            </w:pPr>
            <w:r>
              <w:rPr>
                <w:rFonts w:ascii="Times New Roman"/>
                <w:b w:val="false"/>
                <w:i w:val="false"/>
                <w:color w:val="000000"/>
                <w:sz w:val="20"/>
              </w:rPr>
              <w:t>
производст-</w:t>
            </w:r>
          </w:p>
          <w:p>
            <w:pPr>
              <w:spacing w:after="20"/>
              <w:ind w:left="20"/>
              <w:jc w:val="both"/>
            </w:pPr>
            <w:r>
              <w:rPr>
                <w:rFonts w:ascii="Times New Roman"/>
                <w:b w:val="false"/>
                <w:i w:val="false"/>
                <w:color w:val="000000"/>
                <w:sz w:val="20"/>
              </w:rPr>
              <w:t>
венного</w:t>
            </w:r>
          </w:p>
          <w:p>
            <w:pPr>
              <w:spacing w:after="20"/>
              <w:ind w:left="20"/>
              <w:jc w:val="both"/>
            </w:pPr>
            <w:r>
              <w:rPr>
                <w:rFonts w:ascii="Times New Roman"/>
                <w:b w:val="false"/>
                <w:i w:val="false"/>
                <w:color w:val="000000"/>
                <w:sz w:val="20"/>
              </w:rPr>
              <w:t>
персонала</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ППР</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 и</w:t>
            </w:r>
          </w:p>
          <w:p>
            <w:pPr>
              <w:spacing w:after="20"/>
              <w:ind w:left="20"/>
              <w:jc w:val="both"/>
            </w:pPr>
            <w:r>
              <w:rPr>
                <w:rFonts w:ascii="Times New Roman"/>
                <w:b w:val="false"/>
                <w:i w:val="false"/>
                <w:color w:val="000000"/>
                <w:sz w:val="20"/>
              </w:rPr>
              <w:t>
объекты порта</w:t>
            </w:r>
          </w:p>
          <w:p>
            <w:pPr>
              <w:spacing w:after="20"/>
              <w:ind w:left="20"/>
              <w:jc w:val="both"/>
            </w:pPr>
            <w:r>
              <w:rPr>
                <w:rFonts w:ascii="Times New Roman"/>
                <w:b w:val="false"/>
                <w:i w:val="false"/>
                <w:color w:val="000000"/>
                <w:sz w:val="20"/>
              </w:rPr>
              <w:t>
общего</w:t>
            </w:r>
          </w:p>
          <w:p>
            <w:pPr>
              <w:spacing w:after="20"/>
              <w:ind w:left="20"/>
              <w:jc w:val="both"/>
            </w:pPr>
            <w:r>
              <w:rPr>
                <w:rFonts w:ascii="Times New Roman"/>
                <w:b w:val="false"/>
                <w:i w:val="false"/>
                <w:color w:val="000000"/>
                <w:sz w:val="20"/>
              </w:rPr>
              <w:t>
назначения</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r>
              <w:rPr>
                <w:rFonts w:ascii="Times New Roman"/>
                <w:b w:val="false"/>
                <w:i w:val="false"/>
                <w:color w:val="000000"/>
                <w:vertAlign w:val="superscript"/>
              </w:rPr>
              <w:t>2</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w:t>
            </w:r>
          </w:p>
          <w:p>
            <w:pPr>
              <w:spacing w:after="20"/>
              <w:ind w:left="20"/>
              <w:jc w:val="both"/>
            </w:pPr>
            <w:r>
              <w:rPr>
                <w:rFonts w:ascii="Times New Roman"/>
                <w:b w:val="false"/>
                <w:i w:val="false"/>
                <w:color w:val="000000"/>
                <w:sz w:val="20"/>
              </w:rPr>
              <w:t>
обслуживание</w:t>
            </w:r>
          </w:p>
          <w:p>
            <w:pPr>
              <w:spacing w:after="20"/>
              <w:ind w:left="20"/>
              <w:jc w:val="both"/>
            </w:pPr>
            <w:r>
              <w:rPr>
                <w:rFonts w:ascii="Times New Roman"/>
                <w:b w:val="false"/>
                <w:i w:val="false"/>
                <w:color w:val="000000"/>
                <w:sz w:val="20"/>
              </w:rPr>
              <w:t>
водного</w:t>
            </w:r>
          </w:p>
          <w:p>
            <w:pPr>
              <w:spacing w:after="20"/>
              <w:ind w:left="20"/>
              <w:jc w:val="both"/>
            </w:pPr>
            <w:r>
              <w:rPr>
                <w:rFonts w:ascii="Times New Roman"/>
                <w:b w:val="false"/>
                <w:i w:val="false"/>
                <w:color w:val="000000"/>
                <w:sz w:val="20"/>
              </w:rPr>
              <w:t>
портового</w:t>
            </w:r>
          </w:p>
          <w:p>
            <w:pPr>
              <w:spacing w:after="20"/>
              <w:ind w:left="20"/>
              <w:jc w:val="both"/>
            </w:pPr>
            <w:r>
              <w:rPr>
                <w:rFonts w:ascii="Times New Roman"/>
                <w:b w:val="false"/>
                <w:i w:val="false"/>
                <w:color w:val="000000"/>
                <w:sz w:val="20"/>
              </w:rPr>
              <w:t>
транспорта</w:t>
            </w:r>
          </w:p>
          <w:p>
            <w:pPr>
              <w:spacing w:after="20"/>
              <w:ind w:left="20"/>
              <w:jc w:val="both"/>
            </w:pPr>
            <w:r>
              <w:rPr>
                <w:rFonts w:ascii="Times New Roman"/>
                <w:b w:val="false"/>
                <w:i w:val="false"/>
                <w:color w:val="000000"/>
                <w:sz w:val="20"/>
              </w:rPr>
              <w:t>
(за</w:t>
            </w:r>
          </w:p>
          <w:p>
            <w:pPr>
              <w:spacing w:after="20"/>
              <w:ind w:left="20"/>
              <w:jc w:val="both"/>
            </w:pPr>
            <w:r>
              <w:rPr>
                <w:rFonts w:ascii="Times New Roman"/>
                <w:b w:val="false"/>
                <w:i w:val="false"/>
                <w:color w:val="000000"/>
                <w:sz w:val="20"/>
              </w:rPr>
              <w:t>
исключением</w:t>
            </w:r>
          </w:p>
          <w:p>
            <w:pPr>
              <w:spacing w:after="20"/>
              <w:ind w:left="20"/>
              <w:jc w:val="both"/>
            </w:pPr>
            <w:r>
              <w:rPr>
                <w:rFonts w:ascii="Times New Roman"/>
                <w:b w:val="false"/>
                <w:i w:val="false"/>
                <w:color w:val="000000"/>
                <w:sz w:val="20"/>
              </w:rPr>
              <w:t>
буксиров) и</w:t>
            </w:r>
          </w:p>
          <w:p>
            <w:pPr>
              <w:spacing w:after="20"/>
              <w:ind w:left="20"/>
              <w:jc w:val="both"/>
            </w:pPr>
            <w:r>
              <w:rPr>
                <w:rFonts w:ascii="Times New Roman"/>
                <w:b w:val="false"/>
                <w:i w:val="false"/>
                <w:color w:val="000000"/>
                <w:sz w:val="20"/>
              </w:rPr>
              <w:t>
причала</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 рег. тн</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w:t>
            </w:r>
          </w:p>
          <w:p>
            <w:pPr>
              <w:spacing w:after="20"/>
              <w:ind w:left="20"/>
              <w:jc w:val="both"/>
            </w:pPr>
            <w:r>
              <w:rPr>
                <w:rFonts w:ascii="Times New Roman"/>
                <w:b w:val="false"/>
                <w:i w:val="false"/>
                <w:color w:val="000000"/>
                <w:sz w:val="20"/>
              </w:rPr>
              <w:t>
админис-</w:t>
            </w:r>
          </w:p>
          <w:p>
            <w:pPr>
              <w:spacing w:after="20"/>
              <w:ind w:left="20"/>
              <w:jc w:val="both"/>
            </w:pPr>
            <w:r>
              <w:rPr>
                <w:rFonts w:ascii="Times New Roman"/>
                <w:b w:val="false"/>
                <w:i w:val="false"/>
                <w:color w:val="000000"/>
                <w:sz w:val="20"/>
              </w:rPr>
              <w:t>
тративно-</w:t>
            </w:r>
          </w:p>
          <w:p>
            <w:pPr>
              <w:spacing w:after="20"/>
              <w:ind w:left="20"/>
              <w:jc w:val="both"/>
            </w:pPr>
            <w:r>
              <w:rPr>
                <w:rFonts w:ascii="Times New Roman"/>
                <w:b w:val="false"/>
                <w:i w:val="false"/>
                <w:color w:val="000000"/>
                <w:sz w:val="20"/>
              </w:rPr>
              <w:t>
производст-</w:t>
            </w:r>
          </w:p>
          <w:p>
            <w:pPr>
              <w:spacing w:after="20"/>
              <w:ind w:left="20"/>
              <w:jc w:val="both"/>
            </w:pPr>
            <w:r>
              <w:rPr>
                <w:rFonts w:ascii="Times New Roman"/>
                <w:b w:val="false"/>
                <w:i w:val="false"/>
                <w:color w:val="000000"/>
                <w:sz w:val="20"/>
              </w:rPr>
              <w:t>
венных зданий</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w:t>
            </w:r>
          </w:p>
          <w:p>
            <w:pPr>
              <w:spacing w:after="20"/>
              <w:ind w:left="20"/>
              <w:jc w:val="both"/>
            </w:pPr>
            <w:r>
              <w:rPr>
                <w:rFonts w:ascii="Times New Roman"/>
                <w:b w:val="false"/>
                <w:i w:val="false"/>
                <w:color w:val="000000"/>
                <w:sz w:val="20"/>
              </w:rPr>
              <w:t>
погрузочно-разгрузочных</w:t>
            </w:r>
          </w:p>
          <w:p>
            <w:pPr>
              <w:spacing w:after="20"/>
              <w:ind w:left="20"/>
              <w:jc w:val="both"/>
            </w:pPr>
            <w:r>
              <w:rPr>
                <w:rFonts w:ascii="Times New Roman"/>
                <w:b w:val="false"/>
                <w:i w:val="false"/>
                <w:color w:val="000000"/>
                <w:sz w:val="20"/>
              </w:rPr>
              <w:t>
работ</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Ремонтные</w:t>
            </w:r>
          </w:p>
          <w:p>
            <w:pPr>
              <w:spacing w:after="20"/>
              <w:ind w:left="20"/>
              <w:jc w:val="both"/>
            </w:pPr>
            <w:r>
              <w:rPr>
                <w:rFonts w:ascii="Times New Roman"/>
                <w:b w:val="false"/>
                <w:i w:val="false"/>
                <w:color w:val="000000"/>
                <w:sz w:val="20"/>
              </w:rPr>
              <w:t>
мастерские</w:t>
            </w:r>
          </w:p>
          <w:p>
            <w:pPr>
              <w:spacing w:after="20"/>
              <w:ind w:left="20"/>
              <w:jc w:val="both"/>
            </w:pPr>
            <w:r>
              <w:rPr>
                <w:rFonts w:ascii="Times New Roman"/>
                <w:b w:val="false"/>
                <w:i w:val="false"/>
                <w:color w:val="000000"/>
                <w:sz w:val="20"/>
              </w:rPr>
              <w:t>
(расходы по</w:t>
            </w:r>
          </w:p>
          <w:p>
            <w:pPr>
              <w:spacing w:after="20"/>
              <w:ind w:left="20"/>
              <w:jc w:val="both"/>
            </w:pPr>
            <w:r>
              <w:rPr>
                <w:rFonts w:ascii="Times New Roman"/>
                <w:b w:val="false"/>
                <w:i w:val="false"/>
                <w:color w:val="000000"/>
                <w:sz w:val="20"/>
              </w:rPr>
              <w:t>
основным</w:t>
            </w:r>
          </w:p>
          <w:p>
            <w:pPr>
              <w:spacing w:after="20"/>
              <w:ind w:left="20"/>
              <w:jc w:val="both"/>
            </w:pPr>
            <w:r>
              <w:rPr>
                <w:rFonts w:ascii="Times New Roman"/>
                <w:b w:val="false"/>
                <w:i w:val="false"/>
                <w:color w:val="000000"/>
                <w:sz w:val="20"/>
              </w:rPr>
              <w:t>
операциям</w:t>
            </w:r>
          </w:p>
          <w:p>
            <w:pPr>
              <w:spacing w:after="20"/>
              <w:ind w:left="20"/>
              <w:jc w:val="both"/>
            </w:pPr>
            <w:r>
              <w:rPr>
                <w:rFonts w:ascii="Times New Roman"/>
                <w:b w:val="false"/>
                <w:i w:val="false"/>
                <w:color w:val="000000"/>
                <w:sz w:val="20"/>
              </w:rPr>
              <w:t>
услуг видов</w:t>
            </w:r>
          </w:p>
          <w:p>
            <w:pPr>
              <w:spacing w:after="20"/>
              <w:ind w:left="20"/>
              <w:jc w:val="both"/>
            </w:pPr>
            <w:r>
              <w:rPr>
                <w:rFonts w:ascii="Times New Roman"/>
                <w:b w:val="false"/>
                <w:i w:val="false"/>
                <w:color w:val="000000"/>
                <w:sz w:val="20"/>
              </w:rPr>
              <w:t>
операционной</w:t>
            </w:r>
          </w:p>
          <w:p>
            <w:pPr>
              <w:spacing w:after="20"/>
              <w:ind w:left="20"/>
              <w:jc w:val="both"/>
            </w:pPr>
            <w:r>
              <w:rPr>
                <w:rFonts w:ascii="Times New Roman"/>
                <w:b w:val="false"/>
                <w:i w:val="false"/>
                <w:color w:val="000000"/>
                <w:sz w:val="20"/>
              </w:rPr>
              <w:t>
деятельности)</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чел-час</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чел-час</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320" w:id="194"/>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Приложения 8</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деятельность</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морского порта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Перегрузка</w:t>
            </w:r>
          </w:p>
          <w:p>
            <w:pPr>
              <w:spacing w:after="20"/>
              <w:ind w:left="20"/>
              <w:jc w:val="both"/>
            </w:pPr>
            <w:r>
              <w:rPr>
                <w:rFonts w:ascii="Times New Roman"/>
                <w:b w:val="false"/>
                <w:i w:val="false"/>
                <w:color w:val="000000"/>
                <w:sz w:val="20"/>
              </w:rPr>
              <w:t>
контейне-</w:t>
            </w:r>
          </w:p>
          <w:p>
            <w:pPr>
              <w:spacing w:after="20"/>
              <w:ind w:left="20"/>
              <w:jc w:val="both"/>
            </w:pPr>
            <w:r>
              <w:rPr>
                <w:rFonts w:ascii="Times New Roman"/>
                <w:b w:val="false"/>
                <w:i w:val="false"/>
                <w:color w:val="000000"/>
                <w:sz w:val="20"/>
              </w:rPr>
              <w:t>
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Перегрузка</w:t>
            </w:r>
          </w:p>
          <w:p>
            <w:pPr>
              <w:spacing w:after="20"/>
              <w:ind w:left="20"/>
              <w:jc w:val="both"/>
            </w:pPr>
            <w:r>
              <w:rPr>
                <w:rFonts w:ascii="Times New Roman"/>
                <w:b w:val="false"/>
                <w:i w:val="false"/>
                <w:color w:val="000000"/>
                <w:sz w:val="20"/>
              </w:rPr>
              <w:t>
крановым</w:t>
            </w:r>
          </w:p>
          <w:p>
            <w:pPr>
              <w:spacing w:after="20"/>
              <w:ind w:left="20"/>
              <w:jc w:val="both"/>
            </w:pPr>
            <w:r>
              <w:rPr>
                <w:rFonts w:ascii="Times New Roman"/>
                <w:b w:val="false"/>
                <w:i w:val="false"/>
                <w:color w:val="000000"/>
                <w:sz w:val="20"/>
              </w:rPr>
              <w:t>
способом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w:t>
            </w:r>
          </w:p>
          <w:p>
            <w:pPr>
              <w:spacing w:after="20"/>
              <w:ind w:left="20"/>
              <w:jc w:val="both"/>
            </w:pPr>
            <w:r>
              <w:rPr>
                <w:rFonts w:ascii="Times New Roman"/>
                <w:b w:val="false"/>
                <w:i w:val="false"/>
                <w:color w:val="000000"/>
                <w:sz w:val="20"/>
              </w:rPr>
              <w:t>
грузка</w:t>
            </w:r>
          </w:p>
          <w:p>
            <w:pPr>
              <w:spacing w:after="20"/>
              <w:ind w:left="20"/>
              <w:jc w:val="both"/>
            </w:pPr>
            <w:r>
              <w:rPr>
                <w:rFonts w:ascii="Times New Roman"/>
                <w:b w:val="false"/>
                <w:i w:val="false"/>
                <w:color w:val="000000"/>
                <w:sz w:val="20"/>
              </w:rPr>
              <w:t>
крановым</w:t>
            </w:r>
          </w:p>
          <w:p>
            <w:pPr>
              <w:spacing w:after="20"/>
              <w:ind w:left="20"/>
              <w:jc w:val="both"/>
            </w:pPr>
            <w:r>
              <w:rPr>
                <w:rFonts w:ascii="Times New Roman"/>
                <w:b w:val="false"/>
                <w:i w:val="false"/>
                <w:color w:val="000000"/>
                <w:sz w:val="20"/>
              </w:rPr>
              <w:t>
способом</w:t>
            </w:r>
          </w:p>
          <w:p>
            <w:pPr>
              <w:spacing w:after="20"/>
              <w:ind w:left="20"/>
              <w:jc w:val="both"/>
            </w:pPr>
            <w:r>
              <w:rPr>
                <w:rFonts w:ascii="Times New Roman"/>
                <w:b w:val="false"/>
                <w:i w:val="false"/>
                <w:color w:val="000000"/>
                <w:sz w:val="20"/>
              </w:rPr>
              <w:t>
негаба-</w:t>
            </w:r>
          </w:p>
          <w:p>
            <w:pPr>
              <w:spacing w:after="20"/>
              <w:ind w:left="20"/>
              <w:jc w:val="both"/>
            </w:pPr>
            <w:r>
              <w:rPr>
                <w:rFonts w:ascii="Times New Roman"/>
                <w:b w:val="false"/>
                <w:i w:val="false"/>
                <w:color w:val="000000"/>
                <w:sz w:val="20"/>
              </w:rPr>
              <w:t>
ритных и</w:t>
            </w:r>
          </w:p>
          <w:p>
            <w:pPr>
              <w:spacing w:after="20"/>
              <w:ind w:left="20"/>
              <w:jc w:val="both"/>
            </w:pPr>
            <w:r>
              <w:rPr>
                <w:rFonts w:ascii="Times New Roman"/>
                <w:b w:val="false"/>
                <w:i w:val="false"/>
                <w:color w:val="000000"/>
                <w:sz w:val="20"/>
              </w:rPr>
              <w:t>
тяжело-</w:t>
            </w:r>
          </w:p>
          <w:p>
            <w:pPr>
              <w:spacing w:after="20"/>
              <w:ind w:left="20"/>
              <w:jc w:val="both"/>
            </w:pPr>
            <w:r>
              <w:rPr>
                <w:rFonts w:ascii="Times New Roman"/>
                <w:b w:val="false"/>
                <w:i w:val="false"/>
                <w:color w:val="000000"/>
                <w:sz w:val="20"/>
              </w:rPr>
              <w:t>
весных</w:t>
            </w:r>
          </w:p>
          <w:p>
            <w:pPr>
              <w:spacing w:after="20"/>
              <w:ind w:left="20"/>
              <w:jc w:val="both"/>
            </w:pPr>
            <w:r>
              <w:rPr>
                <w:rFonts w:ascii="Times New Roman"/>
                <w:b w:val="false"/>
                <w:i w:val="false"/>
                <w:color w:val="000000"/>
                <w:sz w:val="20"/>
              </w:rPr>
              <w:t>
грузов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Погрузка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выгрузка</w:t>
            </w:r>
          </w:p>
          <w:p>
            <w:pPr>
              <w:spacing w:after="20"/>
              <w:ind w:left="20"/>
              <w:jc w:val="both"/>
            </w:pPr>
            <w:r>
              <w:rPr>
                <w:rFonts w:ascii="Times New Roman"/>
                <w:b w:val="false"/>
                <w:i w:val="false"/>
                <w:color w:val="000000"/>
                <w:sz w:val="20"/>
              </w:rPr>
              <w:t>
в/из</w:t>
            </w:r>
          </w:p>
          <w:p>
            <w:pPr>
              <w:spacing w:after="20"/>
              <w:ind w:left="20"/>
              <w:jc w:val="both"/>
            </w:pPr>
            <w:r>
              <w:rPr>
                <w:rFonts w:ascii="Times New Roman"/>
                <w:b w:val="false"/>
                <w:i w:val="false"/>
                <w:color w:val="000000"/>
                <w:sz w:val="20"/>
              </w:rPr>
              <w:t>
железно-</w:t>
            </w:r>
          </w:p>
          <w:p>
            <w:pPr>
              <w:spacing w:after="20"/>
              <w:ind w:left="20"/>
              <w:jc w:val="both"/>
            </w:pPr>
            <w:r>
              <w:rPr>
                <w:rFonts w:ascii="Times New Roman"/>
                <w:b w:val="false"/>
                <w:i w:val="false"/>
                <w:color w:val="000000"/>
                <w:sz w:val="20"/>
              </w:rPr>
              <w:t>
дорожный</w:t>
            </w:r>
          </w:p>
          <w:p>
            <w:pPr>
              <w:spacing w:after="20"/>
              <w:ind w:left="20"/>
              <w:jc w:val="both"/>
            </w:pPr>
            <w:r>
              <w:rPr>
                <w:rFonts w:ascii="Times New Roman"/>
                <w:b w:val="false"/>
                <w:i w:val="false"/>
                <w:color w:val="000000"/>
                <w:sz w:val="20"/>
              </w:rPr>
              <w:t>
подвижной</w:t>
            </w:r>
          </w:p>
          <w:p>
            <w:pPr>
              <w:spacing w:after="20"/>
              <w:ind w:left="20"/>
              <w:jc w:val="both"/>
            </w:pPr>
            <w:r>
              <w:rPr>
                <w:rFonts w:ascii="Times New Roman"/>
                <w:b w:val="false"/>
                <w:i w:val="false"/>
                <w:color w:val="000000"/>
                <w:sz w:val="20"/>
              </w:rPr>
              <w:t>
состав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Загрузка/</w:t>
            </w:r>
          </w:p>
          <w:p>
            <w:pPr>
              <w:spacing w:after="20"/>
              <w:ind w:left="20"/>
              <w:jc w:val="both"/>
            </w:pPr>
            <w:r>
              <w:rPr>
                <w:rFonts w:ascii="Times New Roman"/>
                <w:b w:val="false"/>
                <w:i w:val="false"/>
                <w:color w:val="000000"/>
                <w:sz w:val="20"/>
              </w:rPr>
              <w:t>
выгрузка</w:t>
            </w:r>
          </w:p>
          <w:p>
            <w:pPr>
              <w:spacing w:after="20"/>
              <w:ind w:left="20"/>
              <w:jc w:val="both"/>
            </w:pPr>
            <w:r>
              <w:rPr>
                <w:rFonts w:ascii="Times New Roman"/>
                <w:b w:val="false"/>
                <w:i w:val="false"/>
                <w:color w:val="000000"/>
                <w:sz w:val="20"/>
              </w:rPr>
              <w:t>
вагонов</w:t>
            </w:r>
          </w:p>
          <w:p>
            <w:pPr>
              <w:spacing w:after="20"/>
              <w:ind w:left="20"/>
              <w:jc w:val="both"/>
            </w:pPr>
            <w:r>
              <w:rPr>
                <w:rFonts w:ascii="Times New Roman"/>
                <w:b w:val="false"/>
                <w:i w:val="false"/>
                <w:color w:val="000000"/>
                <w:sz w:val="20"/>
              </w:rPr>
              <w:t>
накатным</w:t>
            </w:r>
          </w:p>
          <w:p>
            <w:pPr>
              <w:spacing w:after="20"/>
              <w:ind w:left="20"/>
              <w:jc w:val="both"/>
            </w:pPr>
            <w:r>
              <w:rPr>
                <w:rFonts w:ascii="Times New Roman"/>
                <w:b w:val="false"/>
                <w:i w:val="false"/>
                <w:color w:val="000000"/>
                <w:sz w:val="20"/>
              </w:rPr>
              <w:t>
способом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Загрузка/</w:t>
            </w:r>
          </w:p>
          <w:p>
            <w:pPr>
              <w:spacing w:after="20"/>
              <w:ind w:left="20"/>
              <w:jc w:val="both"/>
            </w:pPr>
            <w:r>
              <w:rPr>
                <w:rFonts w:ascii="Times New Roman"/>
                <w:b w:val="false"/>
                <w:i w:val="false"/>
                <w:color w:val="000000"/>
                <w:sz w:val="20"/>
              </w:rPr>
              <w:t>
выгрузка</w:t>
            </w:r>
          </w:p>
          <w:p>
            <w:pPr>
              <w:spacing w:after="20"/>
              <w:ind w:left="20"/>
              <w:jc w:val="both"/>
            </w:pPr>
            <w:r>
              <w:rPr>
                <w:rFonts w:ascii="Times New Roman"/>
                <w:b w:val="false"/>
                <w:i w:val="false"/>
                <w:color w:val="000000"/>
                <w:sz w:val="20"/>
              </w:rPr>
              <w:t>
авто-</w:t>
            </w:r>
          </w:p>
          <w:p>
            <w:pPr>
              <w:spacing w:after="20"/>
              <w:ind w:left="20"/>
              <w:jc w:val="both"/>
            </w:pPr>
            <w:r>
              <w:rPr>
                <w:rFonts w:ascii="Times New Roman"/>
                <w:b w:val="false"/>
                <w:i w:val="false"/>
                <w:color w:val="000000"/>
                <w:sz w:val="20"/>
              </w:rPr>
              <w:t>
транспорта</w:t>
            </w:r>
          </w:p>
          <w:p>
            <w:pPr>
              <w:spacing w:after="20"/>
              <w:ind w:left="20"/>
              <w:jc w:val="both"/>
            </w:pPr>
            <w:r>
              <w:rPr>
                <w:rFonts w:ascii="Times New Roman"/>
                <w:b w:val="false"/>
                <w:i w:val="false"/>
                <w:color w:val="000000"/>
                <w:sz w:val="20"/>
              </w:rPr>
              <w:t>
накатным</w:t>
            </w:r>
          </w:p>
          <w:p>
            <w:pPr>
              <w:spacing w:after="20"/>
              <w:ind w:left="20"/>
              <w:jc w:val="both"/>
            </w:pPr>
            <w:r>
              <w:rPr>
                <w:rFonts w:ascii="Times New Roman"/>
                <w:b w:val="false"/>
                <w:i w:val="false"/>
                <w:color w:val="000000"/>
                <w:sz w:val="20"/>
              </w:rPr>
              <w:t>
(самоход-</w:t>
            </w:r>
          </w:p>
          <w:p>
            <w:pPr>
              <w:spacing w:after="20"/>
              <w:ind w:left="20"/>
              <w:jc w:val="both"/>
            </w:pPr>
            <w:r>
              <w:rPr>
                <w:rFonts w:ascii="Times New Roman"/>
                <w:b w:val="false"/>
                <w:i w:val="false"/>
                <w:color w:val="000000"/>
                <w:sz w:val="20"/>
              </w:rPr>
              <w:t>
ным)</w:t>
            </w:r>
          </w:p>
          <w:p>
            <w:pPr>
              <w:spacing w:after="20"/>
              <w:ind w:left="20"/>
              <w:jc w:val="both"/>
            </w:pPr>
            <w:r>
              <w:rPr>
                <w:rFonts w:ascii="Times New Roman"/>
                <w:b w:val="false"/>
                <w:i w:val="false"/>
                <w:color w:val="000000"/>
                <w:sz w:val="20"/>
              </w:rPr>
              <w:t>
способом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w:t>
            </w:r>
          </w:p>
          <w:p>
            <w:pPr>
              <w:spacing w:after="20"/>
              <w:ind w:left="20"/>
              <w:jc w:val="both"/>
            </w:pPr>
            <w:r>
              <w:rPr>
                <w:rFonts w:ascii="Times New Roman"/>
                <w:b w:val="false"/>
                <w:i w:val="false"/>
                <w:color w:val="000000"/>
                <w:sz w:val="20"/>
              </w:rPr>
              <w:t>
инфраструктуры</w:t>
            </w:r>
          </w:p>
          <w:p>
            <w:pPr>
              <w:spacing w:after="20"/>
              <w:ind w:left="20"/>
              <w:jc w:val="both"/>
            </w:pPr>
            <w:r>
              <w:rPr>
                <w:rFonts w:ascii="Times New Roman"/>
                <w:b w:val="false"/>
                <w:i w:val="false"/>
                <w:color w:val="000000"/>
                <w:sz w:val="20"/>
              </w:rPr>
              <w:t>
порта (за</w:t>
            </w:r>
          </w:p>
          <w:p>
            <w:pPr>
              <w:spacing w:after="20"/>
              <w:ind w:left="20"/>
              <w:jc w:val="both"/>
            </w:pPr>
            <w:r>
              <w:rPr>
                <w:rFonts w:ascii="Times New Roman"/>
                <w:b w:val="false"/>
                <w:i w:val="false"/>
                <w:color w:val="000000"/>
                <w:sz w:val="20"/>
              </w:rPr>
              <w:t>
исключением</w:t>
            </w:r>
          </w:p>
          <w:p>
            <w:pPr>
              <w:spacing w:after="20"/>
              <w:ind w:left="20"/>
              <w:jc w:val="both"/>
            </w:pPr>
            <w:r>
              <w:rPr>
                <w:rFonts w:ascii="Times New Roman"/>
                <w:b w:val="false"/>
                <w:i w:val="false"/>
                <w:color w:val="000000"/>
                <w:sz w:val="20"/>
              </w:rPr>
              <w:t>
причалов) для</w:t>
            </w:r>
          </w:p>
          <w:p>
            <w:pPr>
              <w:spacing w:after="20"/>
              <w:ind w:left="20"/>
              <w:jc w:val="both"/>
            </w:pPr>
            <w:r>
              <w:rPr>
                <w:rFonts w:ascii="Times New Roman"/>
                <w:b w:val="false"/>
                <w:i w:val="false"/>
                <w:color w:val="000000"/>
                <w:sz w:val="20"/>
              </w:rPr>
              <w:t>
осуществления</w:t>
            </w:r>
          </w:p>
          <w:p>
            <w:pPr>
              <w:spacing w:after="20"/>
              <w:ind w:left="20"/>
              <w:jc w:val="both"/>
            </w:pPr>
            <w:r>
              <w:rPr>
                <w:rFonts w:ascii="Times New Roman"/>
                <w:b w:val="false"/>
                <w:i w:val="false"/>
                <w:color w:val="000000"/>
                <w:sz w:val="20"/>
              </w:rPr>
              <w:t>
погрузки</w:t>
            </w:r>
          </w:p>
          <w:p>
            <w:pPr>
              <w:spacing w:after="20"/>
              <w:ind w:left="20"/>
              <w:jc w:val="both"/>
            </w:pPr>
            <w:r>
              <w:rPr>
                <w:rFonts w:ascii="Times New Roman"/>
                <w:b w:val="false"/>
                <w:i w:val="false"/>
                <w:color w:val="000000"/>
                <w:sz w:val="20"/>
              </w:rPr>
              <w:t>
разгрузки</w:t>
            </w:r>
          </w:p>
          <w:p>
            <w:pPr>
              <w:spacing w:after="20"/>
              <w:ind w:left="20"/>
              <w:jc w:val="both"/>
            </w:pPr>
            <w:r>
              <w:rPr>
                <w:rFonts w:ascii="Times New Roman"/>
                <w:b w:val="false"/>
                <w:i w:val="false"/>
                <w:color w:val="000000"/>
                <w:sz w:val="20"/>
              </w:rPr>
              <w:t>
нефти силами</w:t>
            </w:r>
          </w:p>
          <w:p>
            <w:pPr>
              <w:spacing w:after="20"/>
              <w:ind w:left="20"/>
              <w:jc w:val="both"/>
            </w:pPr>
            <w:r>
              <w:rPr>
                <w:rFonts w:ascii="Times New Roman"/>
                <w:b w:val="false"/>
                <w:i w:val="false"/>
                <w:color w:val="000000"/>
                <w:sz w:val="20"/>
              </w:rPr>
              <w:t>
клиента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w:t>
            </w:r>
          </w:p>
          <w:p>
            <w:pPr>
              <w:spacing w:after="20"/>
              <w:ind w:left="20"/>
              <w:jc w:val="both"/>
            </w:pPr>
            <w:r>
              <w:rPr>
                <w:rFonts w:ascii="Times New Roman"/>
                <w:b w:val="false"/>
                <w:i w:val="false"/>
                <w:color w:val="000000"/>
                <w:sz w:val="20"/>
              </w:rPr>
              <w:t>
ние ифр-ры</w:t>
            </w:r>
          </w:p>
          <w:p>
            <w:pPr>
              <w:spacing w:after="20"/>
              <w:ind w:left="20"/>
              <w:jc w:val="both"/>
            </w:pPr>
            <w:r>
              <w:rPr>
                <w:rFonts w:ascii="Times New Roman"/>
                <w:b w:val="false"/>
                <w:i w:val="false"/>
                <w:color w:val="000000"/>
                <w:sz w:val="20"/>
              </w:rPr>
              <w:t>
порта (за</w:t>
            </w:r>
          </w:p>
          <w:p>
            <w:pPr>
              <w:spacing w:after="20"/>
              <w:ind w:left="20"/>
              <w:jc w:val="both"/>
            </w:pPr>
            <w:r>
              <w:rPr>
                <w:rFonts w:ascii="Times New Roman"/>
                <w:b w:val="false"/>
                <w:i w:val="false"/>
                <w:color w:val="000000"/>
                <w:sz w:val="20"/>
              </w:rPr>
              <w:t>
исключением</w:t>
            </w:r>
          </w:p>
          <w:p>
            <w:pPr>
              <w:spacing w:after="20"/>
              <w:ind w:left="20"/>
              <w:jc w:val="both"/>
            </w:pPr>
            <w:r>
              <w:rPr>
                <w:rFonts w:ascii="Times New Roman"/>
                <w:b w:val="false"/>
                <w:i w:val="false"/>
                <w:color w:val="000000"/>
                <w:sz w:val="20"/>
              </w:rPr>
              <w:t>
причалов) для</w:t>
            </w:r>
          </w:p>
          <w:p>
            <w:pPr>
              <w:spacing w:after="20"/>
              <w:ind w:left="20"/>
              <w:jc w:val="both"/>
            </w:pPr>
            <w:r>
              <w:rPr>
                <w:rFonts w:ascii="Times New Roman"/>
                <w:b w:val="false"/>
                <w:i w:val="false"/>
                <w:color w:val="000000"/>
                <w:sz w:val="20"/>
              </w:rPr>
              <w:t>
осуществления</w:t>
            </w:r>
          </w:p>
          <w:p>
            <w:pPr>
              <w:spacing w:after="20"/>
              <w:ind w:left="20"/>
              <w:jc w:val="both"/>
            </w:pPr>
            <w:r>
              <w:rPr>
                <w:rFonts w:ascii="Times New Roman"/>
                <w:b w:val="false"/>
                <w:i w:val="false"/>
                <w:color w:val="000000"/>
                <w:sz w:val="20"/>
              </w:rPr>
              <w:t>
погрузки</w:t>
            </w:r>
          </w:p>
          <w:p>
            <w:pPr>
              <w:spacing w:after="20"/>
              <w:ind w:left="20"/>
              <w:jc w:val="both"/>
            </w:pPr>
            <w:r>
              <w:rPr>
                <w:rFonts w:ascii="Times New Roman"/>
                <w:b w:val="false"/>
                <w:i w:val="false"/>
                <w:color w:val="000000"/>
                <w:sz w:val="20"/>
              </w:rPr>
              <w:t>
разгрузки</w:t>
            </w:r>
          </w:p>
          <w:p>
            <w:pPr>
              <w:spacing w:after="20"/>
              <w:ind w:left="20"/>
              <w:jc w:val="both"/>
            </w:pPr>
            <w:r>
              <w:rPr>
                <w:rFonts w:ascii="Times New Roman"/>
                <w:b w:val="false"/>
                <w:i w:val="false"/>
                <w:color w:val="000000"/>
                <w:sz w:val="20"/>
              </w:rPr>
              <w:t>
генеральных</w:t>
            </w:r>
          </w:p>
          <w:p>
            <w:pPr>
              <w:spacing w:after="20"/>
              <w:ind w:left="20"/>
              <w:jc w:val="both"/>
            </w:pPr>
            <w:r>
              <w:rPr>
                <w:rFonts w:ascii="Times New Roman"/>
                <w:b w:val="false"/>
                <w:i w:val="false"/>
                <w:color w:val="000000"/>
                <w:sz w:val="20"/>
              </w:rPr>
              <w:t>
грузов силами</w:t>
            </w:r>
          </w:p>
          <w:p>
            <w:pPr>
              <w:spacing w:after="20"/>
              <w:ind w:left="20"/>
              <w:jc w:val="both"/>
            </w:pPr>
            <w:r>
              <w:rPr>
                <w:rFonts w:ascii="Times New Roman"/>
                <w:b w:val="false"/>
                <w:i w:val="false"/>
                <w:color w:val="000000"/>
                <w:sz w:val="20"/>
              </w:rPr>
              <w:t>
клиентов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w:t>
            </w:r>
          </w:p>
          <w:p>
            <w:pPr>
              <w:spacing w:after="20"/>
              <w:ind w:left="20"/>
              <w:jc w:val="both"/>
            </w:pPr>
            <w:r>
              <w:rPr>
                <w:rFonts w:ascii="Times New Roman"/>
                <w:b w:val="false"/>
                <w:i w:val="false"/>
                <w:color w:val="000000"/>
                <w:sz w:val="20"/>
              </w:rPr>
              <w:t>
ление</w:t>
            </w:r>
          </w:p>
          <w:p>
            <w:pPr>
              <w:spacing w:after="20"/>
              <w:ind w:left="20"/>
              <w:jc w:val="both"/>
            </w:pPr>
            <w:r>
              <w:rPr>
                <w:rFonts w:ascii="Times New Roman"/>
                <w:b w:val="false"/>
                <w:i w:val="false"/>
                <w:color w:val="000000"/>
                <w:sz w:val="20"/>
              </w:rPr>
              <w:t>
ифр-ры</w:t>
            </w:r>
          </w:p>
          <w:p>
            <w:pPr>
              <w:spacing w:after="20"/>
              <w:ind w:left="20"/>
              <w:jc w:val="both"/>
            </w:pPr>
            <w:r>
              <w:rPr>
                <w:rFonts w:ascii="Times New Roman"/>
                <w:b w:val="false"/>
                <w:i w:val="false"/>
                <w:color w:val="000000"/>
                <w:sz w:val="20"/>
              </w:rPr>
              <w:t>
порта (за</w:t>
            </w:r>
          </w:p>
          <w:p>
            <w:pPr>
              <w:spacing w:after="20"/>
              <w:ind w:left="20"/>
              <w:jc w:val="both"/>
            </w:pPr>
            <w:r>
              <w:rPr>
                <w:rFonts w:ascii="Times New Roman"/>
                <w:b w:val="false"/>
                <w:i w:val="false"/>
                <w:color w:val="000000"/>
                <w:sz w:val="20"/>
              </w:rPr>
              <w:t>
исключением</w:t>
            </w:r>
          </w:p>
          <w:p>
            <w:pPr>
              <w:spacing w:after="20"/>
              <w:ind w:left="20"/>
              <w:jc w:val="both"/>
            </w:pPr>
            <w:r>
              <w:rPr>
                <w:rFonts w:ascii="Times New Roman"/>
                <w:b w:val="false"/>
                <w:i w:val="false"/>
                <w:color w:val="000000"/>
                <w:sz w:val="20"/>
              </w:rPr>
              <w:t>
причалов)</w:t>
            </w:r>
          </w:p>
          <w:p>
            <w:pPr>
              <w:spacing w:after="20"/>
              <w:ind w:left="20"/>
              <w:jc w:val="both"/>
            </w:pPr>
            <w:r>
              <w:rPr>
                <w:rFonts w:ascii="Times New Roman"/>
                <w:b w:val="false"/>
                <w:i w:val="false"/>
                <w:color w:val="000000"/>
                <w:sz w:val="20"/>
              </w:rPr>
              <w:t>
для</w:t>
            </w:r>
          </w:p>
          <w:p>
            <w:pPr>
              <w:spacing w:after="20"/>
              <w:ind w:left="20"/>
              <w:jc w:val="both"/>
            </w:pPr>
            <w:r>
              <w:rPr>
                <w:rFonts w:ascii="Times New Roman"/>
                <w:b w:val="false"/>
                <w:i w:val="false"/>
                <w:color w:val="000000"/>
                <w:sz w:val="20"/>
              </w:rPr>
              <w:t>
осуществле-</w:t>
            </w:r>
          </w:p>
          <w:p>
            <w:pPr>
              <w:spacing w:after="20"/>
              <w:ind w:left="20"/>
              <w:jc w:val="both"/>
            </w:pPr>
            <w:r>
              <w:rPr>
                <w:rFonts w:ascii="Times New Roman"/>
                <w:b w:val="false"/>
                <w:i w:val="false"/>
                <w:color w:val="000000"/>
                <w:sz w:val="20"/>
              </w:rPr>
              <w:t>
ния</w:t>
            </w:r>
          </w:p>
          <w:p>
            <w:pPr>
              <w:spacing w:after="20"/>
              <w:ind w:left="20"/>
              <w:jc w:val="both"/>
            </w:pPr>
            <w:r>
              <w:rPr>
                <w:rFonts w:ascii="Times New Roman"/>
                <w:b w:val="false"/>
                <w:i w:val="false"/>
                <w:color w:val="000000"/>
                <w:sz w:val="20"/>
              </w:rPr>
              <w:t>
погрузки</w:t>
            </w:r>
          </w:p>
          <w:p>
            <w:pPr>
              <w:spacing w:after="20"/>
              <w:ind w:left="20"/>
              <w:jc w:val="both"/>
            </w:pPr>
            <w:r>
              <w:rPr>
                <w:rFonts w:ascii="Times New Roman"/>
                <w:b w:val="false"/>
                <w:i w:val="false"/>
                <w:color w:val="000000"/>
                <w:sz w:val="20"/>
              </w:rPr>
              <w:t>
разгрузки</w:t>
            </w:r>
          </w:p>
          <w:p>
            <w:pPr>
              <w:spacing w:after="20"/>
              <w:ind w:left="20"/>
              <w:jc w:val="both"/>
            </w:pPr>
            <w:r>
              <w:rPr>
                <w:rFonts w:ascii="Times New Roman"/>
                <w:b w:val="false"/>
                <w:i w:val="false"/>
                <w:color w:val="000000"/>
                <w:sz w:val="20"/>
              </w:rPr>
              <w:t>
зерна</w:t>
            </w:r>
          </w:p>
          <w:p>
            <w:pPr>
              <w:spacing w:after="20"/>
              <w:ind w:left="20"/>
              <w:jc w:val="both"/>
            </w:pPr>
            <w:r>
              <w:rPr>
                <w:rFonts w:ascii="Times New Roman"/>
                <w:b w:val="false"/>
                <w:i w:val="false"/>
                <w:color w:val="000000"/>
                <w:sz w:val="20"/>
              </w:rPr>
              <w:t>
силами</w:t>
            </w:r>
          </w:p>
          <w:p>
            <w:pPr>
              <w:spacing w:after="20"/>
              <w:ind w:left="20"/>
              <w:jc w:val="both"/>
            </w:pPr>
            <w:r>
              <w:rPr>
                <w:rFonts w:ascii="Times New Roman"/>
                <w:b w:val="false"/>
                <w:i w:val="false"/>
                <w:color w:val="000000"/>
                <w:sz w:val="20"/>
              </w:rPr>
              <w:t>
клиентов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Корабе-</w:t>
            </w:r>
          </w:p>
          <w:p>
            <w:pPr>
              <w:spacing w:after="20"/>
              <w:ind w:left="20"/>
              <w:jc w:val="both"/>
            </w:pPr>
            <w:r>
              <w:rPr>
                <w:rFonts w:ascii="Times New Roman"/>
                <w:b w:val="false"/>
                <w:i w:val="false"/>
                <w:color w:val="000000"/>
                <w:sz w:val="20"/>
              </w:rPr>
              <w:t>
льные</w:t>
            </w:r>
          </w:p>
          <w:p>
            <w:pPr>
              <w:spacing w:after="20"/>
              <w:ind w:left="20"/>
              <w:jc w:val="both"/>
            </w:pPr>
            <w:r>
              <w:rPr>
                <w:rFonts w:ascii="Times New Roman"/>
                <w:b w:val="false"/>
                <w:i w:val="false"/>
                <w:color w:val="000000"/>
                <w:sz w:val="20"/>
              </w:rPr>
              <w:t>
услуги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Маячные</w:t>
            </w:r>
          </w:p>
          <w:p>
            <w:pPr>
              <w:spacing w:after="20"/>
              <w:ind w:left="20"/>
              <w:jc w:val="both"/>
            </w:pPr>
            <w:r>
              <w:rPr>
                <w:rFonts w:ascii="Times New Roman"/>
                <w:b w:val="false"/>
                <w:i w:val="false"/>
                <w:color w:val="000000"/>
                <w:sz w:val="20"/>
              </w:rPr>
              <w:t>
услуги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проходу</w:t>
            </w:r>
          </w:p>
          <w:p>
            <w:pPr>
              <w:spacing w:after="20"/>
              <w:ind w:left="20"/>
              <w:jc w:val="both"/>
            </w:pPr>
            <w:r>
              <w:rPr>
                <w:rFonts w:ascii="Times New Roman"/>
                <w:b w:val="false"/>
                <w:i w:val="false"/>
                <w:color w:val="000000"/>
                <w:sz w:val="20"/>
              </w:rPr>
              <w:t>
каналом</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bookmarkStart w:name="z322" w:id="195"/>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Приложения 8</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деятельность</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морского порта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Инвестиционная</w:t>
            </w:r>
          </w:p>
          <w:p>
            <w:pPr>
              <w:spacing w:after="20"/>
              <w:ind w:left="20"/>
              <w:jc w:val="both"/>
            </w:pPr>
            <w:r>
              <w:rPr>
                <w:rFonts w:ascii="Times New Roman"/>
                <w:b w:val="false"/>
                <w:i w:val="false"/>
                <w:color w:val="000000"/>
                <w:sz w:val="20"/>
              </w:rPr>
              <w:t>
деятельность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Причальные</w:t>
            </w:r>
          </w:p>
          <w:p>
            <w:pPr>
              <w:spacing w:after="20"/>
              <w:ind w:left="20"/>
              <w:jc w:val="both"/>
            </w:pPr>
            <w:r>
              <w:rPr>
                <w:rFonts w:ascii="Times New Roman"/>
                <w:b w:val="false"/>
                <w:i w:val="false"/>
                <w:color w:val="000000"/>
                <w:sz w:val="20"/>
              </w:rPr>
              <w:t>
услуги под</w:t>
            </w:r>
          </w:p>
          <w:p>
            <w:pPr>
              <w:spacing w:after="20"/>
              <w:ind w:left="20"/>
              <w:jc w:val="both"/>
            </w:pPr>
            <w:r>
              <w:rPr>
                <w:rFonts w:ascii="Times New Roman"/>
                <w:b w:val="false"/>
                <w:i w:val="false"/>
                <w:color w:val="000000"/>
                <w:sz w:val="20"/>
              </w:rPr>
              <w:t>
грузовыми</w:t>
            </w:r>
          </w:p>
          <w:p>
            <w:pPr>
              <w:spacing w:after="20"/>
              <w:ind w:left="20"/>
              <w:jc w:val="both"/>
            </w:pPr>
            <w:r>
              <w:rPr>
                <w:rFonts w:ascii="Times New Roman"/>
                <w:b w:val="false"/>
                <w:i w:val="false"/>
                <w:color w:val="000000"/>
                <w:sz w:val="20"/>
              </w:rPr>
              <w:t>
операциями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Причальные</w:t>
            </w:r>
          </w:p>
          <w:p>
            <w:pPr>
              <w:spacing w:after="20"/>
              <w:ind w:left="20"/>
              <w:jc w:val="both"/>
            </w:pPr>
            <w:r>
              <w:rPr>
                <w:rFonts w:ascii="Times New Roman"/>
                <w:b w:val="false"/>
                <w:i w:val="false"/>
                <w:color w:val="000000"/>
                <w:sz w:val="20"/>
              </w:rPr>
              <w:t>
услуги вне</w:t>
            </w:r>
          </w:p>
          <w:p>
            <w:pPr>
              <w:spacing w:after="20"/>
              <w:ind w:left="20"/>
              <w:jc w:val="both"/>
            </w:pPr>
            <w:r>
              <w:rPr>
                <w:rFonts w:ascii="Times New Roman"/>
                <w:b w:val="false"/>
                <w:i w:val="false"/>
                <w:color w:val="000000"/>
                <w:sz w:val="20"/>
              </w:rPr>
              <w:t>
грузовых</w:t>
            </w:r>
          </w:p>
          <w:p>
            <w:pPr>
              <w:spacing w:after="20"/>
              <w:ind w:left="20"/>
              <w:jc w:val="both"/>
            </w:pPr>
            <w:r>
              <w:rPr>
                <w:rFonts w:ascii="Times New Roman"/>
                <w:b w:val="false"/>
                <w:i w:val="false"/>
                <w:color w:val="000000"/>
                <w:sz w:val="20"/>
              </w:rPr>
              <w:t>
операций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Якорные</w:t>
            </w:r>
          </w:p>
          <w:p>
            <w:pPr>
              <w:spacing w:after="20"/>
              <w:ind w:left="20"/>
              <w:jc w:val="both"/>
            </w:pPr>
            <w:r>
              <w:rPr>
                <w:rFonts w:ascii="Times New Roman"/>
                <w:b w:val="false"/>
                <w:i w:val="false"/>
                <w:color w:val="000000"/>
                <w:sz w:val="20"/>
              </w:rPr>
              <w:t>
услуги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Швартовые</w:t>
            </w:r>
          </w:p>
          <w:p>
            <w:pPr>
              <w:spacing w:after="20"/>
              <w:ind w:left="20"/>
              <w:jc w:val="both"/>
            </w:pPr>
            <w:r>
              <w:rPr>
                <w:rFonts w:ascii="Times New Roman"/>
                <w:b w:val="false"/>
                <w:i w:val="false"/>
                <w:color w:val="000000"/>
                <w:sz w:val="20"/>
              </w:rPr>
              <w:t>
услуги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сфере</w:t>
            </w:r>
          </w:p>
          <w:p>
            <w:pPr>
              <w:spacing w:after="20"/>
              <w:ind w:left="20"/>
              <w:jc w:val="both"/>
            </w:pPr>
            <w:r>
              <w:rPr>
                <w:rFonts w:ascii="Times New Roman"/>
                <w:b w:val="false"/>
                <w:i w:val="false"/>
                <w:color w:val="000000"/>
                <w:sz w:val="20"/>
              </w:rPr>
              <w:t>
природоохранных</w:t>
            </w:r>
          </w:p>
          <w:p>
            <w:pPr>
              <w:spacing w:after="20"/>
              <w:ind w:left="20"/>
              <w:jc w:val="both"/>
            </w:pPr>
            <w:r>
              <w:rPr>
                <w:rFonts w:ascii="Times New Roman"/>
                <w:b w:val="false"/>
                <w:i w:val="false"/>
                <w:color w:val="000000"/>
                <w:sz w:val="20"/>
              </w:rPr>
              <w:t>
мероприятий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Карантинные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w:t>
            </w:r>
          </w:p>
          <w:p>
            <w:pPr>
              <w:spacing w:after="20"/>
              <w:ind w:left="20"/>
              <w:jc w:val="both"/>
            </w:pPr>
            <w:r>
              <w:rPr>
                <w:rFonts w:ascii="Times New Roman"/>
                <w:b w:val="false"/>
                <w:i w:val="false"/>
                <w:color w:val="000000"/>
                <w:sz w:val="20"/>
              </w:rPr>
              <w:t>
пассажиров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Абсорбированные</w:t>
            </w:r>
          </w:p>
          <w:p>
            <w:pPr>
              <w:spacing w:after="20"/>
              <w:ind w:left="20"/>
              <w:jc w:val="both"/>
            </w:pPr>
            <w:r>
              <w:rPr>
                <w:rFonts w:ascii="Times New Roman"/>
                <w:b w:val="false"/>
                <w:i w:val="false"/>
                <w:color w:val="000000"/>
                <w:sz w:val="20"/>
              </w:rPr>
              <w:t>
производственные</w:t>
            </w:r>
          </w:p>
          <w:p>
            <w:pPr>
              <w:spacing w:after="20"/>
              <w:ind w:left="20"/>
              <w:jc w:val="both"/>
            </w:pPr>
            <w:r>
              <w:rPr>
                <w:rFonts w:ascii="Times New Roman"/>
                <w:b w:val="false"/>
                <w:i w:val="false"/>
                <w:color w:val="000000"/>
                <w:sz w:val="20"/>
              </w:rPr>
              <w:t>
затраты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bookmarkStart w:name="z324" w:id="196"/>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Приложения 8</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Другие регулируемые виды</w:t>
            </w:r>
          </w:p>
          <w:p>
            <w:pPr>
              <w:spacing w:after="20"/>
              <w:ind w:left="20"/>
              <w:jc w:val="both"/>
            </w:pPr>
            <w:r>
              <w:rPr>
                <w:rFonts w:ascii="Times New Roman"/>
                <w:b w:val="false"/>
                <w:i w:val="false"/>
                <w:color w:val="000000"/>
                <w:sz w:val="20"/>
              </w:rPr>
              <w:t>
</w:t>
            </w:r>
            <w:r>
              <w:rPr>
                <w:rFonts w:ascii="Times New Roman"/>
                <w:b/>
                <w:i w:val="false"/>
                <w:color w:val="000000"/>
                <w:sz w:val="20"/>
              </w:rPr>
              <w:t>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Другие нерегулируемые виды</w:t>
            </w:r>
          </w:p>
          <w:p>
            <w:pPr>
              <w:spacing w:after="20"/>
              <w:ind w:left="20"/>
              <w:jc w:val="both"/>
            </w:pPr>
            <w:r>
              <w:rPr>
                <w:rFonts w:ascii="Times New Roman"/>
                <w:b w:val="false"/>
                <w:i w:val="false"/>
                <w:color w:val="000000"/>
                <w:sz w:val="20"/>
              </w:rPr>
              <w:t>
</w:t>
            </w:r>
            <w:r>
              <w:rPr>
                <w:rFonts w:ascii="Times New Roman"/>
                <w:b/>
                <w:i w:val="false"/>
                <w:color w:val="000000"/>
                <w:sz w:val="20"/>
              </w:rPr>
              <w:t>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Общие и</w:t>
            </w:r>
          </w:p>
          <w:p>
            <w:pPr>
              <w:spacing w:after="20"/>
              <w:ind w:left="20"/>
              <w:jc w:val="both"/>
            </w:pPr>
            <w:r>
              <w:rPr>
                <w:rFonts w:ascii="Times New Roman"/>
                <w:b w:val="false"/>
                <w:i w:val="false"/>
                <w:color w:val="000000"/>
                <w:sz w:val="20"/>
              </w:rPr>
              <w:t>
</w:t>
            </w:r>
            <w:r>
              <w:rPr>
                <w:rFonts w:ascii="Times New Roman"/>
                <w:b/>
                <w:i w:val="false"/>
                <w:color w:val="000000"/>
                <w:sz w:val="20"/>
              </w:rPr>
              <w:t>административные</w:t>
            </w:r>
          </w:p>
          <w:p>
            <w:pPr>
              <w:spacing w:after="20"/>
              <w:ind w:left="20"/>
              <w:jc w:val="both"/>
            </w:pPr>
            <w:r>
              <w:rPr>
                <w:rFonts w:ascii="Times New Roman"/>
                <w:b w:val="false"/>
                <w:i w:val="false"/>
                <w:color w:val="000000"/>
                <w:sz w:val="20"/>
              </w:rPr>
              <w:t>
</w:t>
            </w:r>
            <w:r>
              <w:rPr>
                <w:rFonts w:ascii="Times New Roman"/>
                <w:b/>
                <w:i w:val="false"/>
                <w:color w:val="000000"/>
                <w:sz w:val="20"/>
              </w:rPr>
              <w:t>расходы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w:t>
            </w:r>
          </w:p>
          <w:p>
            <w:pPr>
              <w:spacing w:after="20"/>
              <w:ind w:left="20"/>
              <w:jc w:val="both"/>
            </w:pPr>
            <w:r>
              <w:rPr>
                <w:rFonts w:ascii="Times New Roman"/>
                <w:b w:val="false"/>
                <w:i w:val="false"/>
                <w:color w:val="000000"/>
                <w:sz w:val="20"/>
              </w:rPr>
              <w:t>
ная</w:t>
            </w:r>
          </w:p>
          <w:p>
            <w:pPr>
              <w:spacing w:after="20"/>
              <w:ind w:left="20"/>
              <w:jc w:val="both"/>
            </w:pPr>
            <w:r>
              <w:rPr>
                <w:rFonts w:ascii="Times New Roman"/>
                <w:b w:val="false"/>
                <w:i w:val="false"/>
                <w:color w:val="000000"/>
                <w:sz w:val="20"/>
              </w:rPr>
              <w:t>
деятельность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w:t>
            </w:r>
          </w:p>
          <w:p>
            <w:pPr>
              <w:spacing w:after="20"/>
              <w:ind w:left="20"/>
              <w:jc w:val="both"/>
            </w:pPr>
            <w:r>
              <w:rPr>
                <w:rFonts w:ascii="Times New Roman"/>
                <w:b w:val="false"/>
                <w:i w:val="false"/>
                <w:color w:val="000000"/>
                <w:sz w:val="20"/>
              </w:rPr>
              <w:t>
ная</w:t>
            </w:r>
          </w:p>
          <w:p>
            <w:pPr>
              <w:spacing w:after="20"/>
              <w:ind w:left="20"/>
              <w:jc w:val="both"/>
            </w:pPr>
            <w:r>
              <w:rPr>
                <w:rFonts w:ascii="Times New Roman"/>
                <w:b w:val="false"/>
                <w:i w:val="false"/>
                <w:color w:val="000000"/>
                <w:sz w:val="20"/>
              </w:rPr>
              <w:t>
деятельность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w:t>
            </w:r>
          </w:p>
          <w:p>
            <w:pPr>
              <w:spacing w:after="20"/>
              <w:ind w:left="20"/>
              <w:jc w:val="both"/>
            </w:pPr>
            <w:r>
              <w:rPr>
                <w:rFonts w:ascii="Times New Roman"/>
                <w:b w:val="false"/>
                <w:i w:val="false"/>
                <w:color w:val="000000"/>
                <w:sz w:val="20"/>
              </w:rPr>
              <w:t>
услуги и</w:t>
            </w:r>
          </w:p>
          <w:p>
            <w:pPr>
              <w:spacing w:after="20"/>
              <w:ind w:left="20"/>
              <w:jc w:val="both"/>
            </w:pPr>
            <w:r>
              <w:rPr>
                <w:rFonts w:ascii="Times New Roman"/>
                <w:b w:val="false"/>
                <w:i w:val="false"/>
                <w:color w:val="000000"/>
                <w:sz w:val="20"/>
              </w:rPr>
              <w:t>
продукция</w:t>
            </w:r>
          </w:p>
          <w:p>
            <w:pPr>
              <w:spacing w:after="20"/>
              <w:ind w:left="20"/>
              <w:jc w:val="both"/>
            </w:pPr>
            <w:r>
              <w:rPr>
                <w:rFonts w:ascii="Times New Roman"/>
                <w:b w:val="false"/>
                <w:i w:val="false"/>
                <w:color w:val="000000"/>
                <w:sz w:val="20"/>
              </w:rPr>
              <w:t>
для</w:t>
            </w:r>
          </w:p>
          <w:p>
            <w:pPr>
              <w:spacing w:after="20"/>
              <w:ind w:left="20"/>
              <w:jc w:val="both"/>
            </w:pPr>
            <w:r>
              <w:rPr>
                <w:rFonts w:ascii="Times New Roman"/>
                <w:b w:val="false"/>
                <w:i w:val="false"/>
                <w:color w:val="000000"/>
                <w:sz w:val="20"/>
              </w:rPr>
              <w:t>
собствен-</w:t>
            </w:r>
          </w:p>
          <w:p>
            <w:pPr>
              <w:spacing w:after="20"/>
              <w:ind w:left="20"/>
              <w:jc w:val="both"/>
            </w:pPr>
            <w:r>
              <w:rPr>
                <w:rFonts w:ascii="Times New Roman"/>
                <w:b w:val="false"/>
                <w:i w:val="false"/>
                <w:color w:val="000000"/>
                <w:sz w:val="20"/>
              </w:rPr>
              <w:t>
ного</w:t>
            </w:r>
          </w:p>
          <w:p>
            <w:pPr>
              <w:spacing w:after="20"/>
              <w:ind w:left="20"/>
              <w:jc w:val="both"/>
            </w:pPr>
            <w:r>
              <w:rPr>
                <w:rFonts w:ascii="Times New Roman"/>
                <w:b w:val="false"/>
                <w:i w:val="false"/>
                <w:color w:val="000000"/>
                <w:sz w:val="20"/>
              </w:rPr>
              <w:t>
потребления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w:t>
            </w:r>
          </w:p>
          <w:p>
            <w:pPr>
              <w:spacing w:after="20"/>
              <w:ind w:left="20"/>
              <w:jc w:val="both"/>
            </w:pPr>
            <w:r>
              <w:rPr>
                <w:rFonts w:ascii="Times New Roman"/>
                <w:b w:val="false"/>
                <w:i w:val="false"/>
                <w:color w:val="000000"/>
                <w:sz w:val="20"/>
              </w:rPr>
              <w:t>
ная</w:t>
            </w:r>
          </w:p>
          <w:p>
            <w:pPr>
              <w:spacing w:after="20"/>
              <w:ind w:left="20"/>
              <w:jc w:val="both"/>
            </w:pPr>
            <w:r>
              <w:rPr>
                <w:rFonts w:ascii="Times New Roman"/>
                <w:b w:val="false"/>
                <w:i w:val="false"/>
                <w:color w:val="000000"/>
                <w:sz w:val="20"/>
              </w:rPr>
              <w:t>
деятельность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w:t>
            </w:r>
          </w:p>
          <w:p>
            <w:pPr>
              <w:spacing w:after="20"/>
              <w:ind w:left="20"/>
              <w:jc w:val="both"/>
            </w:pPr>
            <w:r>
              <w:rPr>
                <w:rFonts w:ascii="Times New Roman"/>
                <w:b w:val="false"/>
                <w:i w:val="false"/>
                <w:color w:val="000000"/>
                <w:sz w:val="20"/>
              </w:rPr>
              <w:t>
тационная</w:t>
            </w:r>
          </w:p>
          <w:p>
            <w:pPr>
              <w:spacing w:after="20"/>
              <w:ind w:left="20"/>
              <w:jc w:val="both"/>
            </w:pPr>
            <w:r>
              <w:rPr>
                <w:rFonts w:ascii="Times New Roman"/>
                <w:b w:val="false"/>
                <w:i w:val="false"/>
                <w:color w:val="000000"/>
                <w:sz w:val="20"/>
              </w:rPr>
              <w:t>
деятель-</w:t>
            </w:r>
          </w:p>
          <w:p>
            <w:pPr>
              <w:spacing w:after="20"/>
              <w:ind w:left="20"/>
              <w:jc w:val="both"/>
            </w:pPr>
            <w:r>
              <w:rPr>
                <w:rFonts w:ascii="Times New Roman"/>
                <w:b w:val="false"/>
                <w:i w:val="false"/>
                <w:color w:val="000000"/>
                <w:sz w:val="20"/>
              </w:rPr>
              <w:t>
ность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ведения раздельного</w:t>
            </w:r>
            <w:r>
              <w:br/>
            </w:r>
            <w:r>
              <w:rPr>
                <w:rFonts w:ascii="Times New Roman"/>
                <w:b w:val="false"/>
                <w:i w:val="false"/>
                <w:color w:val="000000"/>
                <w:sz w:val="20"/>
              </w:rPr>
              <w:t>учета доходов, затрат и</w:t>
            </w:r>
            <w:r>
              <w:br/>
            </w:r>
            <w:r>
              <w:rPr>
                <w:rFonts w:ascii="Times New Roman"/>
                <w:b w:val="false"/>
                <w:i w:val="false"/>
                <w:color w:val="000000"/>
                <w:sz w:val="20"/>
              </w:rPr>
              <w:t>задействованных активов</w:t>
            </w:r>
            <w:r>
              <w:br/>
            </w:r>
            <w:r>
              <w:rPr>
                <w:rFonts w:ascii="Times New Roman"/>
                <w:b w:val="false"/>
                <w:i w:val="false"/>
                <w:color w:val="000000"/>
                <w:sz w:val="20"/>
              </w:rPr>
              <w:t>субъектами естественной</w:t>
            </w:r>
            <w:r>
              <w:br/>
            </w:r>
            <w:r>
              <w:rPr>
                <w:rFonts w:ascii="Times New Roman"/>
                <w:b w:val="false"/>
                <w:i w:val="false"/>
                <w:color w:val="000000"/>
                <w:sz w:val="20"/>
              </w:rPr>
              <w:t>монополии, оказывающими</w:t>
            </w:r>
            <w:r>
              <w:br/>
            </w:r>
            <w:r>
              <w:rPr>
                <w:rFonts w:ascii="Times New Roman"/>
                <w:b w:val="false"/>
                <w:i w:val="false"/>
                <w:color w:val="000000"/>
                <w:sz w:val="20"/>
              </w:rPr>
              <w:t>услуги морских портов</w:t>
            </w:r>
          </w:p>
        </w:tc>
      </w:tr>
    </w:tbl>
    <w:p>
      <w:pPr>
        <w:spacing w:after="0"/>
        <w:ind w:left="0"/>
        <w:jc w:val="both"/>
      </w:pPr>
      <w:r>
        <w:rPr>
          <w:rFonts w:ascii="Times New Roman"/>
          <w:b w:val="false"/>
          <w:i w:val="false"/>
          <w:color w:val="000000"/>
          <w:sz w:val="28"/>
        </w:rPr>
        <w:t xml:space="preserve">
      Форма            </w:t>
      </w:r>
    </w:p>
    <w:bookmarkStart w:name="z332" w:id="197"/>
    <w:p>
      <w:pPr>
        <w:spacing w:after="0"/>
        <w:ind w:left="0"/>
        <w:jc w:val="left"/>
      </w:pPr>
      <w:r>
        <w:rPr>
          <w:rFonts w:ascii="Times New Roman"/>
          <w:b/>
          <w:i w:val="false"/>
          <w:color w:val="000000"/>
        </w:rPr>
        <w:t xml:space="preserve">  Расшифровка косвенных затрат</w:t>
      </w:r>
    </w:p>
    <w:bookmarkEnd w:id="197"/>
    <w:bookmarkStart w:name="z334" w:id="198"/>
    <w:p>
      <w:pPr>
        <w:spacing w:after="0"/>
        <w:ind w:left="0"/>
        <w:jc w:val="left"/>
      </w:pPr>
      <w:r>
        <w:rPr>
          <w:rFonts w:ascii="Times New Roman"/>
          <w:b/>
          <w:i w:val="false"/>
          <w:color w:val="000000"/>
        </w:rPr>
        <w:t xml:space="preserve">                                                            тыс. тенге</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0"/>
        <w:gridCol w:w="1202"/>
        <w:gridCol w:w="1632"/>
        <w:gridCol w:w="1346"/>
        <w:gridCol w:w="774"/>
        <w:gridCol w:w="1276"/>
        <w:gridCol w:w="775"/>
        <w:gridCol w:w="775"/>
        <w:gridCol w:w="775"/>
        <w:gridCol w:w="775"/>
        <w:gridCol w:w="775"/>
        <w:gridCol w:w="775"/>
      </w:tblGrid>
      <w:tr>
        <w:trPr>
          <w:trHeight w:val="30" w:hRule="atLeast"/>
        </w:trPr>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показателя</w:t>
            </w: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опе-</w:t>
            </w:r>
          </w:p>
          <w:p>
            <w:pPr>
              <w:spacing w:after="20"/>
              <w:ind w:left="20"/>
              <w:jc w:val="both"/>
            </w:pPr>
            <w:r>
              <w:rPr>
                <w:rFonts w:ascii="Times New Roman"/>
                <w:b w:val="false"/>
                <w:i w:val="false"/>
                <w:color w:val="000000"/>
                <w:sz w:val="20"/>
              </w:rPr>
              <w:t>
ра-</w:t>
            </w:r>
          </w:p>
          <w:p>
            <w:pPr>
              <w:spacing w:after="20"/>
              <w:ind w:left="20"/>
              <w:jc w:val="both"/>
            </w:pPr>
            <w:r>
              <w:rPr>
                <w:rFonts w:ascii="Times New Roman"/>
                <w:b w:val="false"/>
                <w:i w:val="false"/>
                <w:color w:val="000000"/>
                <w:sz w:val="20"/>
              </w:rPr>
              <w:t>
ции</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статьи</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w:t>
            </w:r>
          </w:p>
          <w:p>
            <w:pPr>
              <w:spacing w:after="20"/>
              <w:ind w:left="20"/>
              <w:jc w:val="both"/>
            </w:pPr>
            <w:r>
              <w:rPr>
                <w:rFonts w:ascii="Times New Roman"/>
                <w:b w:val="false"/>
                <w:i w:val="false"/>
                <w:color w:val="000000"/>
                <w:sz w:val="20"/>
              </w:rPr>
              <w:t>
во</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p>
            <w:pPr>
              <w:spacing w:after="20"/>
              <w:ind w:left="20"/>
              <w:jc w:val="both"/>
            </w:pPr>
            <w:r>
              <w:rPr>
                <w:rFonts w:ascii="Times New Roman"/>
                <w:b w:val="false"/>
                <w:i w:val="false"/>
                <w:color w:val="000000"/>
                <w:sz w:val="20"/>
              </w:rPr>
              <w:t>
измерения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Прямы затраты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w:t>
            </w:r>
          </w:p>
          <w:p>
            <w:pPr>
              <w:spacing w:after="20"/>
              <w:ind w:left="20"/>
              <w:jc w:val="both"/>
            </w:pPr>
            <w:r>
              <w:rPr>
                <w:rFonts w:ascii="Times New Roman"/>
                <w:b w:val="false"/>
                <w:i w:val="false"/>
                <w:color w:val="000000"/>
                <w:sz w:val="20"/>
              </w:rPr>
              <w:t>
производствен-</w:t>
            </w:r>
          </w:p>
          <w:p>
            <w:pPr>
              <w:spacing w:after="20"/>
              <w:ind w:left="20"/>
              <w:jc w:val="both"/>
            </w:pPr>
            <w:r>
              <w:rPr>
                <w:rFonts w:ascii="Times New Roman"/>
                <w:b w:val="false"/>
                <w:i w:val="false"/>
                <w:color w:val="000000"/>
                <w:sz w:val="20"/>
              </w:rPr>
              <w:t>
ному персоналу</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w:t>
            </w:r>
          </w:p>
          <w:p>
            <w:pPr>
              <w:spacing w:after="20"/>
              <w:ind w:left="20"/>
              <w:jc w:val="both"/>
            </w:pPr>
            <w:r>
              <w:rPr>
                <w:rFonts w:ascii="Times New Roman"/>
                <w:b w:val="false"/>
                <w:i w:val="false"/>
                <w:color w:val="000000"/>
                <w:sz w:val="20"/>
              </w:rPr>
              <w:t>
от оплаты</w:t>
            </w:r>
          </w:p>
          <w:p>
            <w:pPr>
              <w:spacing w:after="20"/>
              <w:ind w:left="20"/>
              <w:jc w:val="both"/>
            </w:pPr>
            <w:r>
              <w:rPr>
                <w:rFonts w:ascii="Times New Roman"/>
                <w:b w:val="false"/>
                <w:i w:val="false"/>
                <w:color w:val="000000"/>
                <w:sz w:val="20"/>
              </w:rPr>
              <w:t>
труда</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w:t>
            </w:r>
          </w:p>
          <w:p>
            <w:pPr>
              <w:spacing w:after="20"/>
              <w:ind w:left="20"/>
              <w:jc w:val="both"/>
            </w:pPr>
            <w:r>
              <w:rPr>
                <w:rFonts w:ascii="Times New Roman"/>
                <w:b w:val="false"/>
                <w:i w:val="false"/>
                <w:color w:val="000000"/>
                <w:sz w:val="20"/>
              </w:rPr>
              <w:t>
энергия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входящие</w:t>
            </w:r>
          </w:p>
          <w:p>
            <w:pPr>
              <w:spacing w:after="20"/>
              <w:ind w:left="20"/>
              <w:jc w:val="both"/>
            </w:pPr>
            <w:r>
              <w:rPr>
                <w:rFonts w:ascii="Times New Roman"/>
                <w:b w:val="false"/>
                <w:i w:val="false"/>
                <w:color w:val="000000"/>
                <w:sz w:val="20"/>
              </w:rPr>
              <w:t>
в ФОТ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входящие</w:t>
            </w:r>
          </w:p>
          <w:p>
            <w:pPr>
              <w:spacing w:after="20"/>
              <w:ind w:left="20"/>
              <w:jc w:val="both"/>
            </w:pPr>
            <w:r>
              <w:rPr>
                <w:rFonts w:ascii="Times New Roman"/>
                <w:b w:val="false"/>
                <w:i w:val="false"/>
                <w:color w:val="000000"/>
                <w:sz w:val="20"/>
              </w:rPr>
              <w:t>
в ФОТ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k</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Косвенные затраты,</w:t>
            </w:r>
          </w:p>
          <w:p>
            <w:pPr>
              <w:spacing w:after="20"/>
              <w:ind w:left="20"/>
              <w:jc w:val="both"/>
            </w:pPr>
            <w:r>
              <w:rPr>
                <w:rFonts w:ascii="Times New Roman"/>
                <w:b w:val="false"/>
                <w:i w:val="false"/>
                <w:color w:val="000000"/>
                <w:sz w:val="20"/>
              </w:rPr>
              <w:t>
</w:t>
            </w:r>
            <w:r>
              <w:rPr>
                <w:rFonts w:ascii="Times New Roman"/>
                <w:b/>
                <w:i w:val="false"/>
                <w:color w:val="000000"/>
                <w:sz w:val="20"/>
              </w:rPr>
              <w:t>включаемые в</w:t>
            </w:r>
          </w:p>
          <w:p>
            <w:pPr>
              <w:spacing w:after="20"/>
              <w:ind w:left="20"/>
              <w:jc w:val="both"/>
            </w:pPr>
            <w:r>
              <w:rPr>
                <w:rFonts w:ascii="Times New Roman"/>
                <w:b w:val="false"/>
                <w:i w:val="false"/>
                <w:color w:val="000000"/>
                <w:sz w:val="20"/>
              </w:rPr>
              <w:t>
</w:t>
            </w:r>
            <w:r>
              <w:rPr>
                <w:rFonts w:ascii="Times New Roman"/>
                <w:b/>
                <w:i w:val="false"/>
                <w:color w:val="000000"/>
                <w:sz w:val="20"/>
              </w:rPr>
              <w:t>себестоимость</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причалов</w:t>
            </w:r>
          </w:p>
          <w:p>
            <w:pPr>
              <w:spacing w:after="20"/>
              <w:ind w:left="20"/>
              <w:jc w:val="both"/>
            </w:pPr>
            <w:r>
              <w:rPr>
                <w:rFonts w:ascii="Times New Roman"/>
                <w:b w:val="false"/>
                <w:i w:val="false"/>
                <w:color w:val="000000"/>
                <w:sz w:val="20"/>
              </w:rPr>
              <w:t>
генеральных грузов,</w:t>
            </w:r>
          </w:p>
          <w:p>
            <w:pPr>
              <w:spacing w:after="20"/>
              <w:ind w:left="20"/>
              <w:jc w:val="both"/>
            </w:pPr>
            <w:r>
              <w:rPr>
                <w:rFonts w:ascii="Times New Roman"/>
                <w:b w:val="false"/>
                <w:i w:val="false"/>
                <w:color w:val="000000"/>
                <w:sz w:val="20"/>
              </w:rPr>
              <w:t>
специализированных</w:t>
            </w:r>
          </w:p>
          <w:p>
            <w:pPr>
              <w:spacing w:after="20"/>
              <w:ind w:left="20"/>
              <w:jc w:val="both"/>
            </w:pPr>
            <w:r>
              <w:rPr>
                <w:rFonts w:ascii="Times New Roman"/>
                <w:b w:val="false"/>
                <w:i w:val="false"/>
                <w:color w:val="000000"/>
                <w:sz w:val="20"/>
              </w:rPr>
              <w:t>
устройств и сооружений</w:t>
            </w:r>
            <w:r>
              <w:rPr>
                <w:rFonts w:ascii="Times New Roman"/>
                <w:b w:val="false"/>
                <w:i w:val="false"/>
                <w:color w:val="000000"/>
                <w:vertAlign w:val="superscript"/>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w:t>
            </w:r>
          </w:p>
          <w:p>
            <w:pPr>
              <w:spacing w:after="20"/>
              <w:ind w:left="20"/>
              <w:jc w:val="both"/>
            </w:pPr>
            <w:r>
              <w:rPr>
                <w:rFonts w:ascii="Times New Roman"/>
                <w:b w:val="false"/>
                <w:i w:val="false"/>
                <w:color w:val="000000"/>
                <w:sz w:val="20"/>
              </w:rPr>
              <w:t>
обслуживание</w:t>
            </w:r>
          </w:p>
          <w:p>
            <w:pPr>
              <w:spacing w:after="20"/>
              <w:ind w:left="20"/>
              <w:jc w:val="both"/>
            </w:pPr>
            <w:r>
              <w:rPr>
                <w:rFonts w:ascii="Times New Roman"/>
                <w:b w:val="false"/>
                <w:i w:val="false"/>
                <w:color w:val="000000"/>
                <w:sz w:val="20"/>
              </w:rPr>
              <w:t>
причалов,</w:t>
            </w:r>
          </w:p>
          <w:p>
            <w:pPr>
              <w:spacing w:after="20"/>
              <w:ind w:left="20"/>
              <w:jc w:val="both"/>
            </w:pPr>
            <w:r>
              <w:rPr>
                <w:rFonts w:ascii="Times New Roman"/>
                <w:b w:val="false"/>
                <w:i w:val="false"/>
                <w:color w:val="000000"/>
                <w:sz w:val="20"/>
              </w:rPr>
              <w:t>
специализированных</w:t>
            </w:r>
          </w:p>
          <w:p>
            <w:pPr>
              <w:spacing w:after="20"/>
              <w:ind w:left="20"/>
              <w:jc w:val="both"/>
            </w:pPr>
            <w:r>
              <w:rPr>
                <w:rFonts w:ascii="Times New Roman"/>
                <w:b w:val="false"/>
                <w:i w:val="false"/>
                <w:color w:val="000000"/>
                <w:sz w:val="20"/>
              </w:rPr>
              <w:t>
устройств и</w:t>
            </w:r>
          </w:p>
          <w:p>
            <w:pPr>
              <w:spacing w:after="20"/>
              <w:ind w:left="20"/>
              <w:jc w:val="both"/>
            </w:pPr>
            <w:r>
              <w:rPr>
                <w:rFonts w:ascii="Times New Roman"/>
                <w:b w:val="false"/>
                <w:i w:val="false"/>
                <w:color w:val="000000"/>
                <w:sz w:val="20"/>
              </w:rPr>
              <w:t>
сооружений</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Паспортизация</w:t>
            </w:r>
          </w:p>
          <w:p>
            <w:pPr>
              <w:spacing w:after="20"/>
              <w:ind w:left="20"/>
              <w:jc w:val="both"/>
            </w:pPr>
            <w:r>
              <w:rPr>
                <w:rFonts w:ascii="Times New Roman"/>
                <w:b w:val="false"/>
                <w:i w:val="false"/>
                <w:color w:val="000000"/>
                <w:sz w:val="20"/>
              </w:rPr>
              <w:t>
причалов</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использования</w:t>
            </w:r>
          </w:p>
          <w:p>
            <w:pPr>
              <w:spacing w:after="20"/>
              <w:ind w:left="20"/>
              <w:jc w:val="both"/>
            </w:pPr>
            <w:r>
              <w:rPr>
                <w:rFonts w:ascii="Times New Roman"/>
                <w:b w:val="false"/>
                <w:i w:val="false"/>
                <w:color w:val="000000"/>
                <w:sz w:val="20"/>
              </w:rPr>
              <w:t>
причалов при</w:t>
            </w:r>
          </w:p>
          <w:p>
            <w:pPr>
              <w:spacing w:after="20"/>
              <w:ind w:left="20"/>
              <w:jc w:val="both"/>
            </w:pPr>
            <w:r>
              <w:rPr>
                <w:rFonts w:ascii="Times New Roman"/>
                <w:b w:val="false"/>
                <w:i w:val="false"/>
                <w:color w:val="000000"/>
                <w:sz w:val="20"/>
              </w:rPr>
              <w:t>
оказании услуг</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чел-час</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w:t>
            </w:r>
          </w:p>
          <w:p>
            <w:pPr>
              <w:spacing w:after="20"/>
              <w:ind w:left="20"/>
              <w:jc w:val="both"/>
            </w:pPr>
            <w:r>
              <w:rPr>
                <w:rFonts w:ascii="Times New Roman"/>
                <w:b w:val="false"/>
                <w:i w:val="false"/>
                <w:color w:val="000000"/>
                <w:sz w:val="20"/>
              </w:rPr>
              <w:t>
нефтеналивных причалов,</w:t>
            </w:r>
          </w:p>
          <w:p>
            <w:pPr>
              <w:spacing w:after="20"/>
              <w:ind w:left="20"/>
              <w:jc w:val="both"/>
            </w:pPr>
            <w:r>
              <w:rPr>
                <w:rFonts w:ascii="Times New Roman"/>
                <w:b w:val="false"/>
                <w:i w:val="false"/>
                <w:color w:val="000000"/>
                <w:sz w:val="20"/>
              </w:rPr>
              <w:t>
специализированных</w:t>
            </w:r>
          </w:p>
          <w:p>
            <w:pPr>
              <w:spacing w:after="20"/>
              <w:ind w:left="20"/>
              <w:jc w:val="both"/>
            </w:pPr>
            <w:r>
              <w:rPr>
                <w:rFonts w:ascii="Times New Roman"/>
                <w:b w:val="false"/>
                <w:i w:val="false"/>
                <w:color w:val="000000"/>
                <w:sz w:val="20"/>
              </w:rPr>
              <w:t>
устройств и сооружений</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w:t>
            </w:r>
          </w:p>
          <w:p>
            <w:pPr>
              <w:spacing w:after="20"/>
              <w:ind w:left="20"/>
              <w:jc w:val="both"/>
            </w:pPr>
            <w:r>
              <w:rPr>
                <w:rFonts w:ascii="Times New Roman"/>
                <w:b w:val="false"/>
                <w:i w:val="false"/>
                <w:color w:val="000000"/>
                <w:sz w:val="20"/>
              </w:rPr>
              <w:t>
обслуживание</w:t>
            </w:r>
          </w:p>
          <w:p>
            <w:pPr>
              <w:spacing w:after="20"/>
              <w:ind w:left="20"/>
              <w:jc w:val="both"/>
            </w:pPr>
            <w:r>
              <w:rPr>
                <w:rFonts w:ascii="Times New Roman"/>
                <w:b w:val="false"/>
                <w:i w:val="false"/>
                <w:color w:val="000000"/>
                <w:sz w:val="20"/>
              </w:rPr>
              <w:t>
причалов,</w:t>
            </w:r>
          </w:p>
          <w:p>
            <w:pPr>
              <w:spacing w:after="20"/>
              <w:ind w:left="20"/>
              <w:jc w:val="both"/>
            </w:pPr>
            <w:r>
              <w:rPr>
                <w:rFonts w:ascii="Times New Roman"/>
                <w:b w:val="false"/>
                <w:i w:val="false"/>
                <w:color w:val="000000"/>
                <w:sz w:val="20"/>
              </w:rPr>
              <w:t>
специализированных</w:t>
            </w:r>
          </w:p>
          <w:p>
            <w:pPr>
              <w:spacing w:after="20"/>
              <w:ind w:left="20"/>
              <w:jc w:val="both"/>
            </w:pPr>
            <w:r>
              <w:rPr>
                <w:rFonts w:ascii="Times New Roman"/>
                <w:b w:val="false"/>
                <w:i w:val="false"/>
                <w:color w:val="000000"/>
                <w:sz w:val="20"/>
              </w:rPr>
              <w:t>
устройств и</w:t>
            </w:r>
          </w:p>
          <w:p>
            <w:pPr>
              <w:spacing w:after="20"/>
              <w:ind w:left="20"/>
              <w:jc w:val="both"/>
            </w:pPr>
            <w:r>
              <w:rPr>
                <w:rFonts w:ascii="Times New Roman"/>
                <w:b w:val="false"/>
                <w:i w:val="false"/>
                <w:color w:val="000000"/>
                <w:sz w:val="20"/>
              </w:rPr>
              <w:t>
сооружений</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Паспортизация</w:t>
            </w:r>
          </w:p>
          <w:p>
            <w:pPr>
              <w:spacing w:after="20"/>
              <w:ind w:left="20"/>
              <w:jc w:val="both"/>
            </w:pPr>
            <w:r>
              <w:rPr>
                <w:rFonts w:ascii="Times New Roman"/>
                <w:b w:val="false"/>
                <w:i w:val="false"/>
                <w:color w:val="000000"/>
                <w:sz w:val="20"/>
              </w:rPr>
              <w:t>
причалов</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использования</w:t>
            </w:r>
          </w:p>
          <w:p>
            <w:pPr>
              <w:spacing w:after="20"/>
              <w:ind w:left="20"/>
              <w:jc w:val="both"/>
            </w:pPr>
            <w:r>
              <w:rPr>
                <w:rFonts w:ascii="Times New Roman"/>
                <w:b w:val="false"/>
                <w:i w:val="false"/>
                <w:color w:val="000000"/>
                <w:sz w:val="20"/>
              </w:rPr>
              <w:t>
причалов при</w:t>
            </w:r>
          </w:p>
          <w:p>
            <w:pPr>
              <w:spacing w:after="20"/>
              <w:ind w:left="20"/>
              <w:jc w:val="both"/>
            </w:pPr>
            <w:r>
              <w:rPr>
                <w:rFonts w:ascii="Times New Roman"/>
                <w:b w:val="false"/>
                <w:i w:val="false"/>
                <w:color w:val="000000"/>
                <w:sz w:val="20"/>
              </w:rPr>
              <w:t>
оказании услуг</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чел-час</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зернового</w:t>
            </w:r>
          </w:p>
          <w:p>
            <w:pPr>
              <w:spacing w:after="20"/>
              <w:ind w:left="20"/>
              <w:jc w:val="both"/>
            </w:pPr>
            <w:r>
              <w:rPr>
                <w:rFonts w:ascii="Times New Roman"/>
                <w:b w:val="false"/>
                <w:i w:val="false"/>
                <w:color w:val="000000"/>
                <w:sz w:val="20"/>
              </w:rPr>
              <w:t>
причала,</w:t>
            </w:r>
          </w:p>
          <w:p>
            <w:pPr>
              <w:spacing w:after="20"/>
              <w:ind w:left="20"/>
              <w:jc w:val="both"/>
            </w:pPr>
            <w:r>
              <w:rPr>
                <w:rFonts w:ascii="Times New Roman"/>
                <w:b w:val="false"/>
                <w:i w:val="false"/>
                <w:color w:val="000000"/>
                <w:sz w:val="20"/>
              </w:rPr>
              <w:t>
специализированных</w:t>
            </w:r>
          </w:p>
          <w:p>
            <w:pPr>
              <w:spacing w:after="20"/>
              <w:ind w:left="20"/>
              <w:jc w:val="both"/>
            </w:pPr>
            <w:r>
              <w:rPr>
                <w:rFonts w:ascii="Times New Roman"/>
                <w:b w:val="false"/>
                <w:i w:val="false"/>
                <w:color w:val="000000"/>
                <w:sz w:val="20"/>
              </w:rPr>
              <w:t>
устройств и сооружений</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w:t>
            </w:r>
          </w:p>
          <w:p>
            <w:pPr>
              <w:spacing w:after="20"/>
              <w:ind w:left="20"/>
              <w:jc w:val="both"/>
            </w:pPr>
            <w:r>
              <w:rPr>
                <w:rFonts w:ascii="Times New Roman"/>
                <w:b w:val="false"/>
                <w:i w:val="false"/>
                <w:color w:val="000000"/>
                <w:sz w:val="20"/>
              </w:rPr>
              <w:t>
обслуживание</w:t>
            </w:r>
          </w:p>
          <w:p>
            <w:pPr>
              <w:spacing w:after="20"/>
              <w:ind w:left="20"/>
              <w:jc w:val="both"/>
            </w:pPr>
            <w:r>
              <w:rPr>
                <w:rFonts w:ascii="Times New Roman"/>
                <w:b w:val="false"/>
                <w:i w:val="false"/>
                <w:color w:val="000000"/>
                <w:sz w:val="20"/>
              </w:rPr>
              <w:t>
причалов,</w:t>
            </w:r>
          </w:p>
          <w:p>
            <w:pPr>
              <w:spacing w:after="20"/>
              <w:ind w:left="20"/>
              <w:jc w:val="both"/>
            </w:pPr>
            <w:r>
              <w:rPr>
                <w:rFonts w:ascii="Times New Roman"/>
                <w:b w:val="false"/>
                <w:i w:val="false"/>
                <w:color w:val="000000"/>
                <w:sz w:val="20"/>
              </w:rPr>
              <w:t>
специализированных</w:t>
            </w:r>
          </w:p>
          <w:p>
            <w:pPr>
              <w:spacing w:after="20"/>
              <w:ind w:left="20"/>
              <w:jc w:val="both"/>
            </w:pPr>
            <w:r>
              <w:rPr>
                <w:rFonts w:ascii="Times New Roman"/>
                <w:b w:val="false"/>
                <w:i w:val="false"/>
                <w:color w:val="000000"/>
                <w:sz w:val="20"/>
              </w:rPr>
              <w:t>
устройств и</w:t>
            </w:r>
          </w:p>
          <w:p>
            <w:pPr>
              <w:spacing w:after="20"/>
              <w:ind w:left="20"/>
              <w:jc w:val="both"/>
            </w:pPr>
            <w:r>
              <w:rPr>
                <w:rFonts w:ascii="Times New Roman"/>
                <w:b w:val="false"/>
                <w:i w:val="false"/>
                <w:color w:val="000000"/>
                <w:sz w:val="20"/>
              </w:rPr>
              <w:t>
сооружений</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Паспортизация</w:t>
            </w:r>
          </w:p>
          <w:p>
            <w:pPr>
              <w:spacing w:after="20"/>
              <w:ind w:left="20"/>
              <w:jc w:val="both"/>
            </w:pPr>
            <w:r>
              <w:rPr>
                <w:rFonts w:ascii="Times New Roman"/>
                <w:b w:val="false"/>
                <w:i w:val="false"/>
                <w:color w:val="000000"/>
                <w:sz w:val="20"/>
              </w:rPr>
              <w:t>
причалов</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использования</w:t>
            </w:r>
          </w:p>
          <w:p>
            <w:pPr>
              <w:spacing w:after="20"/>
              <w:ind w:left="20"/>
              <w:jc w:val="both"/>
            </w:pPr>
            <w:r>
              <w:rPr>
                <w:rFonts w:ascii="Times New Roman"/>
                <w:b w:val="false"/>
                <w:i w:val="false"/>
                <w:color w:val="000000"/>
                <w:sz w:val="20"/>
              </w:rPr>
              <w:t>
причалов при</w:t>
            </w:r>
          </w:p>
          <w:p>
            <w:pPr>
              <w:spacing w:after="20"/>
              <w:ind w:left="20"/>
              <w:jc w:val="both"/>
            </w:pPr>
            <w:r>
              <w:rPr>
                <w:rFonts w:ascii="Times New Roman"/>
                <w:b w:val="false"/>
                <w:i w:val="false"/>
                <w:color w:val="000000"/>
                <w:sz w:val="20"/>
              </w:rPr>
              <w:t>
оказании услуг</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чел-час</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паромного</w:t>
            </w:r>
          </w:p>
          <w:p>
            <w:pPr>
              <w:spacing w:after="20"/>
              <w:ind w:left="20"/>
              <w:jc w:val="both"/>
            </w:pPr>
            <w:r>
              <w:rPr>
                <w:rFonts w:ascii="Times New Roman"/>
                <w:b w:val="false"/>
                <w:i w:val="false"/>
                <w:color w:val="000000"/>
                <w:sz w:val="20"/>
              </w:rPr>
              <w:t>
причала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w:t>
            </w:r>
          </w:p>
          <w:p>
            <w:pPr>
              <w:spacing w:after="20"/>
              <w:ind w:left="20"/>
              <w:jc w:val="both"/>
            </w:pPr>
            <w:r>
              <w:rPr>
                <w:rFonts w:ascii="Times New Roman"/>
                <w:b w:val="false"/>
                <w:i w:val="false"/>
                <w:color w:val="000000"/>
                <w:sz w:val="20"/>
              </w:rPr>
              <w:t>
обслуживание</w:t>
            </w:r>
          </w:p>
          <w:p>
            <w:pPr>
              <w:spacing w:after="20"/>
              <w:ind w:left="20"/>
              <w:jc w:val="both"/>
            </w:pPr>
            <w:r>
              <w:rPr>
                <w:rFonts w:ascii="Times New Roman"/>
                <w:b w:val="false"/>
                <w:i w:val="false"/>
                <w:color w:val="000000"/>
                <w:sz w:val="20"/>
              </w:rPr>
              <w:t>
причалов,</w:t>
            </w:r>
          </w:p>
          <w:p>
            <w:pPr>
              <w:spacing w:after="20"/>
              <w:ind w:left="20"/>
              <w:jc w:val="both"/>
            </w:pPr>
            <w:r>
              <w:rPr>
                <w:rFonts w:ascii="Times New Roman"/>
                <w:b w:val="false"/>
                <w:i w:val="false"/>
                <w:color w:val="000000"/>
                <w:sz w:val="20"/>
              </w:rPr>
              <w:t>
специализированных</w:t>
            </w:r>
          </w:p>
          <w:p>
            <w:pPr>
              <w:spacing w:after="20"/>
              <w:ind w:left="20"/>
              <w:jc w:val="both"/>
            </w:pPr>
            <w:r>
              <w:rPr>
                <w:rFonts w:ascii="Times New Roman"/>
                <w:b w:val="false"/>
                <w:i w:val="false"/>
                <w:color w:val="000000"/>
                <w:sz w:val="20"/>
              </w:rPr>
              <w:t>
устройств и</w:t>
            </w:r>
          </w:p>
          <w:p>
            <w:pPr>
              <w:spacing w:after="20"/>
              <w:ind w:left="20"/>
              <w:jc w:val="both"/>
            </w:pPr>
            <w:r>
              <w:rPr>
                <w:rFonts w:ascii="Times New Roman"/>
                <w:b w:val="false"/>
                <w:i w:val="false"/>
                <w:color w:val="000000"/>
                <w:sz w:val="20"/>
              </w:rPr>
              <w:t>
сооружений</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Паспортизация</w:t>
            </w:r>
          </w:p>
          <w:p>
            <w:pPr>
              <w:spacing w:after="20"/>
              <w:ind w:left="20"/>
              <w:jc w:val="both"/>
            </w:pPr>
            <w:r>
              <w:rPr>
                <w:rFonts w:ascii="Times New Roman"/>
                <w:b w:val="false"/>
                <w:i w:val="false"/>
                <w:color w:val="000000"/>
                <w:sz w:val="20"/>
              </w:rPr>
              <w:t>
причалов</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использования</w:t>
            </w:r>
          </w:p>
          <w:p>
            <w:pPr>
              <w:spacing w:after="20"/>
              <w:ind w:left="20"/>
              <w:jc w:val="both"/>
            </w:pPr>
            <w:r>
              <w:rPr>
                <w:rFonts w:ascii="Times New Roman"/>
                <w:b w:val="false"/>
                <w:i w:val="false"/>
                <w:color w:val="000000"/>
                <w:sz w:val="20"/>
              </w:rPr>
              <w:t>
причалов при</w:t>
            </w:r>
          </w:p>
          <w:p>
            <w:pPr>
              <w:spacing w:after="20"/>
              <w:ind w:left="20"/>
              <w:jc w:val="both"/>
            </w:pPr>
            <w:r>
              <w:rPr>
                <w:rFonts w:ascii="Times New Roman"/>
                <w:b w:val="false"/>
                <w:i w:val="false"/>
                <w:color w:val="000000"/>
                <w:sz w:val="20"/>
              </w:rPr>
              <w:t>
оказании услуг</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чел-час</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грузовых</w:t>
            </w:r>
          </w:p>
          <w:p>
            <w:pPr>
              <w:spacing w:after="20"/>
              <w:ind w:left="20"/>
              <w:jc w:val="both"/>
            </w:pPr>
            <w:r>
              <w:rPr>
                <w:rFonts w:ascii="Times New Roman"/>
                <w:b w:val="false"/>
                <w:i w:val="false"/>
                <w:color w:val="000000"/>
                <w:sz w:val="20"/>
              </w:rPr>
              <w:t>
площадок, обслуживающих</w:t>
            </w:r>
          </w:p>
          <w:p>
            <w:pPr>
              <w:spacing w:after="20"/>
              <w:ind w:left="20"/>
              <w:jc w:val="both"/>
            </w:pPr>
            <w:r>
              <w:rPr>
                <w:rFonts w:ascii="Times New Roman"/>
                <w:b w:val="false"/>
                <w:i w:val="false"/>
                <w:color w:val="000000"/>
                <w:sz w:val="20"/>
              </w:rPr>
              <w:t>
причалы генеральных</w:t>
            </w:r>
          </w:p>
          <w:p>
            <w:pPr>
              <w:spacing w:after="20"/>
              <w:ind w:left="20"/>
              <w:jc w:val="both"/>
            </w:pPr>
            <w:r>
              <w:rPr>
                <w:rFonts w:ascii="Times New Roman"/>
                <w:b w:val="false"/>
                <w:i w:val="false"/>
                <w:color w:val="000000"/>
                <w:sz w:val="20"/>
              </w:rPr>
              <w:t>
грузов</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w:t>
            </w:r>
          </w:p>
          <w:p>
            <w:pPr>
              <w:spacing w:after="20"/>
              <w:ind w:left="20"/>
              <w:jc w:val="both"/>
            </w:pPr>
            <w:r>
              <w:rPr>
                <w:rFonts w:ascii="Times New Roman"/>
                <w:b w:val="false"/>
                <w:i w:val="false"/>
                <w:color w:val="000000"/>
                <w:sz w:val="20"/>
              </w:rPr>
              <w:t>
обслуживание</w:t>
            </w:r>
          </w:p>
          <w:p>
            <w:pPr>
              <w:spacing w:after="20"/>
              <w:ind w:left="20"/>
              <w:jc w:val="both"/>
            </w:pPr>
            <w:r>
              <w:rPr>
                <w:rFonts w:ascii="Times New Roman"/>
                <w:b w:val="false"/>
                <w:i w:val="false"/>
                <w:color w:val="000000"/>
                <w:sz w:val="20"/>
              </w:rPr>
              <w:t>
причалов,</w:t>
            </w:r>
          </w:p>
          <w:p>
            <w:pPr>
              <w:spacing w:after="20"/>
              <w:ind w:left="20"/>
              <w:jc w:val="both"/>
            </w:pPr>
            <w:r>
              <w:rPr>
                <w:rFonts w:ascii="Times New Roman"/>
                <w:b w:val="false"/>
                <w:i w:val="false"/>
                <w:color w:val="000000"/>
                <w:sz w:val="20"/>
              </w:rPr>
              <w:t>
специализированных</w:t>
            </w:r>
          </w:p>
          <w:p>
            <w:pPr>
              <w:spacing w:after="20"/>
              <w:ind w:left="20"/>
              <w:jc w:val="both"/>
            </w:pPr>
            <w:r>
              <w:rPr>
                <w:rFonts w:ascii="Times New Roman"/>
                <w:b w:val="false"/>
                <w:i w:val="false"/>
                <w:color w:val="000000"/>
                <w:sz w:val="20"/>
              </w:rPr>
              <w:t>
устройств и</w:t>
            </w:r>
          </w:p>
          <w:p>
            <w:pPr>
              <w:spacing w:after="20"/>
              <w:ind w:left="20"/>
              <w:jc w:val="both"/>
            </w:pPr>
            <w:r>
              <w:rPr>
                <w:rFonts w:ascii="Times New Roman"/>
                <w:b w:val="false"/>
                <w:i w:val="false"/>
                <w:color w:val="000000"/>
                <w:sz w:val="20"/>
              </w:rPr>
              <w:t>
сооружений</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складских</w:t>
            </w:r>
          </w:p>
          <w:p>
            <w:pPr>
              <w:spacing w:after="20"/>
              <w:ind w:left="20"/>
              <w:jc w:val="both"/>
            </w:pPr>
            <w:r>
              <w:rPr>
                <w:rFonts w:ascii="Times New Roman"/>
                <w:b w:val="false"/>
                <w:i w:val="false"/>
                <w:color w:val="000000"/>
                <w:sz w:val="20"/>
              </w:rPr>
              <w:t>
площадок</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w:t>
            </w:r>
          </w:p>
          <w:p>
            <w:pPr>
              <w:spacing w:after="20"/>
              <w:ind w:left="20"/>
              <w:jc w:val="both"/>
            </w:pPr>
            <w:r>
              <w:rPr>
                <w:rFonts w:ascii="Times New Roman"/>
                <w:b w:val="false"/>
                <w:i w:val="false"/>
                <w:color w:val="000000"/>
                <w:sz w:val="20"/>
              </w:rPr>
              <w:t>
обслуживание</w:t>
            </w:r>
          </w:p>
          <w:p>
            <w:pPr>
              <w:spacing w:after="20"/>
              <w:ind w:left="20"/>
              <w:jc w:val="both"/>
            </w:pPr>
            <w:r>
              <w:rPr>
                <w:rFonts w:ascii="Times New Roman"/>
                <w:b w:val="false"/>
                <w:i w:val="false"/>
                <w:color w:val="000000"/>
                <w:sz w:val="20"/>
              </w:rPr>
              <w:t>
причалов,</w:t>
            </w:r>
          </w:p>
          <w:p>
            <w:pPr>
              <w:spacing w:after="20"/>
              <w:ind w:left="20"/>
              <w:jc w:val="both"/>
            </w:pPr>
            <w:r>
              <w:rPr>
                <w:rFonts w:ascii="Times New Roman"/>
                <w:b w:val="false"/>
                <w:i w:val="false"/>
                <w:color w:val="000000"/>
                <w:sz w:val="20"/>
              </w:rPr>
              <w:t>
специализированных</w:t>
            </w:r>
          </w:p>
          <w:p>
            <w:pPr>
              <w:spacing w:after="20"/>
              <w:ind w:left="20"/>
              <w:jc w:val="both"/>
            </w:pPr>
            <w:r>
              <w:rPr>
                <w:rFonts w:ascii="Times New Roman"/>
                <w:b w:val="false"/>
                <w:i w:val="false"/>
                <w:color w:val="000000"/>
                <w:sz w:val="20"/>
              </w:rPr>
              <w:t>
устройств и</w:t>
            </w:r>
          </w:p>
          <w:p>
            <w:pPr>
              <w:spacing w:after="20"/>
              <w:ind w:left="20"/>
              <w:jc w:val="both"/>
            </w:pPr>
            <w:r>
              <w:rPr>
                <w:rFonts w:ascii="Times New Roman"/>
                <w:b w:val="false"/>
                <w:i w:val="false"/>
                <w:color w:val="000000"/>
                <w:sz w:val="20"/>
              </w:rPr>
              <w:t>
сооружений</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рельсовых</w:t>
            </w:r>
          </w:p>
          <w:p>
            <w:pPr>
              <w:spacing w:after="20"/>
              <w:ind w:left="20"/>
              <w:jc w:val="both"/>
            </w:pPr>
            <w:r>
              <w:rPr>
                <w:rFonts w:ascii="Times New Roman"/>
                <w:b w:val="false"/>
                <w:i w:val="false"/>
                <w:color w:val="000000"/>
                <w:sz w:val="20"/>
              </w:rPr>
              <w:t>
кранов, их оборудования</w:t>
            </w:r>
          </w:p>
          <w:p>
            <w:pPr>
              <w:spacing w:after="20"/>
              <w:ind w:left="20"/>
              <w:jc w:val="both"/>
            </w:pPr>
            <w:r>
              <w:rPr>
                <w:rFonts w:ascii="Times New Roman"/>
                <w:b w:val="false"/>
                <w:i w:val="false"/>
                <w:color w:val="000000"/>
                <w:sz w:val="20"/>
              </w:rPr>
              <w:t>
и рельсового пути на</w:t>
            </w:r>
          </w:p>
          <w:p>
            <w:pPr>
              <w:spacing w:after="20"/>
              <w:ind w:left="20"/>
              <w:jc w:val="both"/>
            </w:pPr>
            <w:r>
              <w:rPr>
                <w:rFonts w:ascii="Times New Roman"/>
                <w:b w:val="false"/>
                <w:i w:val="false"/>
                <w:color w:val="000000"/>
                <w:sz w:val="20"/>
              </w:rPr>
              <w:t>
грузовой площадке</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w:t>
            </w:r>
          </w:p>
          <w:p>
            <w:pPr>
              <w:spacing w:after="20"/>
              <w:ind w:left="20"/>
              <w:jc w:val="both"/>
            </w:pPr>
            <w:r>
              <w:rPr>
                <w:rFonts w:ascii="Times New Roman"/>
                <w:b w:val="false"/>
                <w:i w:val="false"/>
                <w:color w:val="000000"/>
                <w:sz w:val="20"/>
              </w:rPr>
              <w:t>
обслуживание</w:t>
            </w:r>
          </w:p>
          <w:p>
            <w:pPr>
              <w:spacing w:after="20"/>
              <w:ind w:left="20"/>
              <w:jc w:val="both"/>
            </w:pPr>
            <w:r>
              <w:rPr>
                <w:rFonts w:ascii="Times New Roman"/>
                <w:b w:val="false"/>
                <w:i w:val="false"/>
                <w:color w:val="000000"/>
                <w:sz w:val="20"/>
              </w:rPr>
              <w:t>
кранов,</w:t>
            </w:r>
          </w:p>
          <w:p>
            <w:pPr>
              <w:spacing w:after="20"/>
              <w:ind w:left="20"/>
              <w:jc w:val="both"/>
            </w:pPr>
            <w:r>
              <w:rPr>
                <w:rFonts w:ascii="Times New Roman"/>
                <w:b w:val="false"/>
                <w:i w:val="false"/>
                <w:color w:val="000000"/>
                <w:sz w:val="20"/>
              </w:rPr>
              <w:t>
оборудования и</w:t>
            </w:r>
          </w:p>
          <w:p>
            <w:pPr>
              <w:spacing w:after="20"/>
              <w:ind w:left="20"/>
              <w:jc w:val="both"/>
            </w:pPr>
            <w:r>
              <w:rPr>
                <w:rFonts w:ascii="Times New Roman"/>
                <w:b w:val="false"/>
                <w:i w:val="false"/>
                <w:color w:val="000000"/>
                <w:sz w:val="20"/>
              </w:rPr>
              <w:t>
инструментов</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w:t>
            </w:r>
          </w:p>
          <w:p>
            <w:pPr>
              <w:spacing w:after="20"/>
              <w:ind w:left="20"/>
              <w:jc w:val="both"/>
            </w:pPr>
            <w:r>
              <w:rPr>
                <w:rFonts w:ascii="Times New Roman"/>
                <w:b w:val="false"/>
                <w:i w:val="false"/>
                <w:color w:val="000000"/>
                <w:sz w:val="20"/>
              </w:rPr>
              <w:t>
обслуживание</w:t>
            </w:r>
          </w:p>
          <w:p>
            <w:pPr>
              <w:spacing w:after="20"/>
              <w:ind w:left="20"/>
              <w:jc w:val="both"/>
            </w:pPr>
            <w:r>
              <w:rPr>
                <w:rFonts w:ascii="Times New Roman"/>
                <w:b w:val="false"/>
                <w:i w:val="false"/>
                <w:color w:val="000000"/>
                <w:sz w:val="20"/>
              </w:rPr>
              <w:t>
крановых путей и</w:t>
            </w:r>
          </w:p>
          <w:p>
            <w:pPr>
              <w:spacing w:after="20"/>
              <w:ind w:left="20"/>
              <w:jc w:val="both"/>
            </w:pPr>
            <w:r>
              <w:rPr>
                <w:rFonts w:ascii="Times New Roman"/>
                <w:b w:val="false"/>
                <w:i w:val="false"/>
                <w:color w:val="000000"/>
                <w:sz w:val="20"/>
              </w:rPr>
              <w:t>
устройств</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кранов</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маш-час</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w:t>
            </w:r>
          </w:p>
          <w:p>
            <w:pPr>
              <w:spacing w:after="20"/>
              <w:ind w:left="20"/>
              <w:jc w:val="both"/>
            </w:pPr>
            <w:r>
              <w:rPr>
                <w:rFonts w:ascii="Times New Roman"/>
                <w:b w:val="false"/>
                <w:i w:val="false"/>
                <w:color w:val="000000"/>
                <w:sz w:val="20"/>
              </w:rPr>
              <w:t>
квалификации,</w:t>
            </w:r>
          </w:p>
          <w:p>
            <w:pPr>
              <w:spacing w:after="20"/>
              <w:ind w:left="20"/>
              <w:jc w:val="both"/>
            </w:pPr>
            <w:r>
              <w:rPr>
                <w:rFonts w:ascii="Times New Roman"/>
                <w:b w:val="false"/>
                <w:i w:val="false"/>
                <w:color w:val="000000"/>
                <w:sz w:val="20"/>
              </w:rPr>
              <w:t>
аттестация и</w:t>
            </w:r>
          </w:p>
          <w:p>
            <w:pPr>
              <w:spacing w:after="20"/>
              <w:ind w:left="20"/>
              <w:jc w:val="both"/>
            </w:pPr>
            <w:r>
              <w:rPr>
                <w:rFonts w:ascii="Times New Roman"/>
                <w:b w:val="false"/>
                <w:i w:val="false"/>
                <w:color w:val="000000"/>
                <w:sz w:val="20"/>
              </w:rPr>
              <w:t>
инструктаж</w:t>
            </w:r>
          </w:p>
          <w:p>
            <w:pPr>
              <w:spacing w:after="20"/>
              <w:ind w:left="20"/>
              <w:jc w:val="both"/>
            </w:pPr>
            <w:r>
              <w:rPr>
                <w:rFonts w:ascii="Times New Roman"/>
                <w:b w:val="false"/>
                <w:i w:val="false"/>
                <w:color w:val="000000"/>
                <w:sz w:val="20"/>
              </w:rPr>
              <w:t>
крановщиков</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осмотр</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мобильных</w:t>
            </w:r>
          </w:p>
          <w:p>
            <w:pPr>
              <w:spacing w:after="20"/>
              <w:ind w:left="20"/>
              <w:jc w:val="both"/>
            </w:pPr>
            <w:r>
              <w:rPr>
                <w:rFonts w:ascii="Times New Roman"/>
                <w:b w:val="false"/>
                <w:i w:val="false"/>
                <w:color w:val="000000"/>
                <w:sz w:val="20"/>
              </w:rPr>
              <w:t>
кранов и их</w:t>
            </w:r>
          </w:p>
          <w:p>
            <w:pPr>
              <w:spacing w:after="20"/>
              <w:ind w:left="20"/>
              <w:jc w:val="both"/>
            </w:pPr>
            <w:r>
              <w:rPr>
                <w:rFonts w:ascii="Times New Roman"/>
                <w:b w:val="false"/>
                <w:i w:val="false"/>
                <w:color w:val="000000"/>
                <w:sz w:val="20"/>
              </w:rPr>
              <w:t>
оборудования</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w:t>
            </w:r>
          </w:p>
          <w:p>
            <w:pPr>
              <w:spacing w:after="20"/>
              <w:ind w:left="20"/>
              <w:jc w:val="both"/>
            </w:pPr>
            <w:r>
              <w:rPr>
                <w:rFonts w:ascii="Times New Roman"/>
                <w:b w:val="false"/>
                <w:i w:val="false"/>
                <w:color w:val="000000"/>
                <w:sz w:val="20"/>
              </w:rPr>
              <w:t>
обслуживание</w:t>
            </w:r>
          </w:p>
          <w:p>
            <w:pPr>
              <w:spacing w:after="20"/>
              <w:ind w:left="20"/>
              <w:jc w:val="both"/>
            </w:pPr>
            <w:r>
              <w:rPr>
                <w:rFonts w:ascii="Times New Roman"/>
                <w:b w:val="false"/>
                <w:i w:val="false"/>
                <w:color w:val="000000"/>
                <w:sz w:val="20"/>
              </w:rPr>
              <w:t>
кранов,</w:t>
            </w:r>
          </w:p>
          <w:p>
            <w:pPr>
              <w:spacing w:after="20"/>
              <w:ind w:left="20"/>
              <w:jc w:val="both"/>
            </w:pPr>
            <w:r>
              <w:rPr>
                <w:rFonts w:ascii="Times New Roman"/>
                <w:b w:val="false"/>
                <w:i w:val="false"/>
                <w:color w:val="000000"/>
                <w:sz w:val="20"/>
              </w:rPr>
              <w:t>
оборудования и</w:t>
            </w:r>
          </w:p>
          <w:p>
            <w:pPr>
              <w:spacing w:after="20"/>
              <w:ind w:left="20"/>
              <w:jc w:val="both"/>
            </w:pPr>
            <w:r>
              <w:rPr>
                <w:rFonts w:ascii="Times New Roman"/>
                <w:b w:val="false"/>
                <w:i w:val="false"/>
                <w:color w:val="000000"/>
                <w:sz w:val="20"/>
              </w:rPr>
              <w:t>
инструментов</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кранов</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маш-час</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w:t>
            </w:r>
          </w:p>
          <w:p>
            <w:pPr>
              <w:spacing w:after="20"/>
              <w:ind w:left="20"/>
              <w:jc w:val="both"/>
            </w:pPr>
            <w:r>
              <w:rPr>
                <w:rFonts w:ascii="Times New Roman"/>
                <w:b w:val="false"/>
                <w:i w:val="false"/>
                <w:color w:val="000000"/>
                <w:sz w:val="20"/>
              </w:rPr>
              <w:t>
квалификации,</w:t>
            </w:r>
          </w:p>
          <w:p>
            <w:pPr>
              <w:spacing w:after="20"/>
              <w:ind w:left="20"/>
              <w:jc w:val="both"/>
            </w:pPr>
            <w:r>
              <w:rPr>
                <w:rFonts w:ascii="Times New Roman"/>
                <w:b w:val="false"/>
                <w:i w:val="false"/>
                <w:color w:val="000000"/>
                <w:sz w:val="20"/>
              </w:rPr>
              <w:t>
аттестация и</w:t>
            </w:r>
          </w:p>
          <w:p>
            <w:pPr>
              <w:spacing w:after="20"/>
              <w:ind w:left="20"/>
              <w:jc w:val="both"/>
            </w:pPr>
            <w:r>
              <w:rPr>
                <w:rFonts w:ascii="Times New Roman"/>
                <w:b w:val="false"/>
                <w:i w:val="false"/>
                <w:color w:val="000000"/>
                <w:sz w:val="20"/>
              </w:rPr>
              <w:t>
инструктаж</w:t>
            </w:r>
          </w:p>
          <w:p>
            <w:pPr>
              <w:spacing w:after="20"/>
              <w:ind w:left="20"/>
              <w:jc w:val="both"/>
            </w:pPr>
            <w:r>
              <w:rPr>
                <w:rFonts w:ascii="Times New Roman"/>
                <w:b w:val="false"/>
                <w:i w:val="false"/>
                <w:color w:val="000000"/>
                <w:sz w:val="20"/>
              </w:rPr>
              <w:t>
крановщиков</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комплекса</w:t>
            </w:r>
          </w:p>
          <w:p>
            <w:pPr>
              <w:spacing w:after="20"/>
              <w:ind w:left="20"/>
              <w:jc w:val="both"/>
            </w:pPr>
            <w:r>
              <w:rPr>
                <w:rFonts w:ascii="Times New Roman"/>
                <w:b w:val="false"/>
                <w:i w:val="false"/>
                <w:color w:val="000000"/>
                <w:sz w:val="20"/>
              </w:rPr>
              <w:t>
погрузочно-разгрузочных</w:t>
            </w:r>
          </w:p>
          <w:p>
            <w:pPr>
              <w:spacing w:after="20"/>
              <w:ind w:left="20"/>
              <w:jc w:val="both"/>
            </w:pPr>
            <w:r>
              <w:rPr>
                <w:rFonts w:ascii="Times New Roman"/>
                <w:b w:val="false"/>
                <w:i w:val="false"/>
                <w:color w:val="000000"/>
                <w:sz w:val="20"/>
              </w:rPr>
              <w:t>
машин</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w:t>
            </w:r>
          </w:p>
          <w:p>
            <w:pPr>
              <w:spacing w:after="20"/>
              <w:ind w:left="20"/>
              <w:jc w:val="both"/>
            </w:pPr>
            <w:r>
              <w:rPr>
                <w:rFonts w:ascii="Times New Roman"/>
                <w:b w:val="false"/>
                <w:i w:val="false"/>
                <w:color w:val="000000"/>
                <w:sz w:val="20"/>
              </w:rPr>
              <w:t>
обслуживание</w:t>
            </w:r>
          </w:p>
          <w:p>
            <w:pPr>
              <w:spacing w:after="20"/>
              <w:ind w:left="20"/>
              <w:jc w:val="both"/>
            </w:pPr>
            <w:r>
              <w:rPr>
                <w:rFonts w:ascii="Times New Roman"/>
                <w:b w:val="false"/>
                <w:i w:val="false"/>
                <w:color w:val="000000"/>
                <w:sz w:val="20"/>
              </w:rPr>
              <w:t>
погрузочно-разгрузочных машин,</w:t>
            </w:r>
          </w:p>
          <w:p>
            <w:pPr>
              <w:spacing w:after="20"/>
              <w:ind w:left="20"/>
              <w:jc w:val="both"/>
            </w:pPr>
            <w:r>
              <w:rPr>
                <w:rFonts w:ascii="Times New Roman"/>
                <w:b w:val="false"/>
                <w:i w:val="false"/>
                <w:color w:val="000000"/>
                <w:sz w:val="20"/>
              </w:rPr>
              <w:t>
оборудования и</w:t>
            </w:r>
          </w:p>
          <w:p>
            <w:pPr>
              <w:spacing w:after="20"/>
              <w:ind w:left="20"/>
              <w:jc w:val="both"/>
            </w:pPr>
            <w:r>
              <w:rPr>
                <w:rFonts w:ascii="Times New Roman"/>
                <w:b w:val="false"/>
                <w:i w:val="false"/>
                <w:color w:val="000000"/>
                <w:sz w:val="20"/>
              </w:rPr>
              <w:t>
инструментов</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p>
            <w:pPr>
              <w:spacing w:after="20"/>
              <w:ind w:left="20"/>
              <w:jc w:val="both"/>
            </w:pPr>
            <w:r>
              <w:rPr>
                <w:rFonts w:ascii="Times New Roman"/>
                <w:b w:val="false"/>
                <w:i w:val="false"/>
                <w:color w:val="000000"/>
                <w:sz w:val="20"/>
              </w:rPr>
              <w:t>
территории</w:t>
            </w:r>
          </w:p>
          <w:p>
            <w:pPr>
              <w:spacing w:after="20"/>
              <w:ind w:left="20"/>
              <w:jc w:val="both"/>
            </w:pPr>
            <w:r>
              <w:rPr>
                <w:rFonts w:ascii="Times New Roman"/>
                <w:b w:val="false"/>
                <w:i w:val="false"/>
                <w:color w:val="000000"/>
                <w:sz w:val="20"/>
              </w:rPr>
              <w:t>
транспортного</w:t>
            </w:r>
          </w:p>
          <w:p>
            <w:pPr>
              <w:spacing w:after="20"/>
              <w:ind w:left="20"/>
              <w:jc w:val="both"/>
            </w:pPr>
            <w:r>
              <w:rPr>
                <w:rFonts w:ascii="Times New Roman"/>
                <w:b w:val="false"/>
                <w:i w:val="false"/>
                <w:color w:val="000000"/>
                <w:sz w:val="20"/>
              </w:rPr>
              <w:t>
комплекса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машин</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маш-час</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w:t>
            </w:r>
          </w:p>
          <w:p>
            <w:pPr>
              <w:spacing w:after="20"/>
              <w:ind w:left="20"/>
              <w:jc w:val="both"/>
            </w:pPr>
            <w:r>
              <w:rPr>
                <w:rFonts w:ascii="Times New Roman"/>
                <w:b w:val="false"/>
                <w:i w:val="false"/>
                <w:color w:val="000000"/>
                <w:sz w:val="20"/>
              </w:rPr>
              <w:t>
квалификации,</w:t>
            </w:r>
          </w:p>
          <w:p>
            <w:pPr>
              <w:spacing w:after="20"/>
              <w:ind w:left="20"/>
              <w:jc w:val="both"/>
            </w:pPr>
            <w:r>
              <w:rPr>
                <w:rFonts w:ascii="Times New Roman"/>
                <w:b w:val="false"/>
                <w:i w:val="false"/>
                <w:color w:val="000000"/>
                <w:sz w:val="20"/>
              </w:rPr>
              <w:t>
аттестация и</w:t>
            </w:r>
          </w:p>
          <w:p>
            <w:pPr>
              <w:spacing w:after="20"/>
              <w:ind w:left="20"/>
              <w:jc w:val="both"/>
            </w:pPr>
            <w:r>
              <w:rPr>
                <w:rFonts w:ascii="Times New Roman"/>
                <w:b w:val="false"/>
                <w:i w:val="false"/>
                <w:color w:val="000000"/>
                <w:sz w:val="20"/>
              </w:rPr>
              <w:t>
инструктаж</w:t>
            </w:r>
          </w:p>
          <w:p>
            <w:pPr>
              <w:spacing w:after="20"/>
              <w:ind w:left="20"/>
              <w:jc w:val="both"/>
            </w:pPr>
            <w:r>
              <w:rPr>
                <w:rFonts w:ascii="Times New Roman"/>
                <w:b w:val="false"/>
                <w:i w:val="false"/>
                <w:color w:val="000000"/>
                <w:sz w:val="20"/>
              </w:rPr>
              <w:t>
операторов машин</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w:t>
            </w:r>
          </w:p>
          <w:p>
            <w:pPr>
              <w:spacing w:after="20"/>
              <w:ind w:left="20"/>
              <w:jc w:val="both"/>
            </w:pPr>
            <w:r>
              <w:rPr>
                <w:rFonts w:ascii="Times New Roman"/>
                <w:b w:val="false"/>
                <w:i w:val="false"/>
                <w:color w:val="000000"/>
                <w:sz w:val="20"/>
              </w:rPr>
              <w:t>
железнодорожных путей и</w:t>
            </w:r>
          </w:p>
          <w:p>
            <w:pPr>
              <w:spacing w:after="20"/>
              <w:ind w:left="20"/>
              <w:jc w:val="both"/>
            </w:pPr>
            <w:r>
              <w:rPr>
                <w:rFonts w:ascii="Times New Roman"/>
                <w:b w:val="false"/>
                <w:i w:val="false"/>
                <w:color w:val="000000"/>
                <w:sz w:val="20"/>
              </w:rPr>
              <w:t>
устройств общего</w:t>
            </w:r>
          </w:p>
          <w:p>
            <w:pPr>
              <w:spacing w:after="20"/>
              <w:ind w:left="20"/>
              <w:jc w:val="both"/>
            </w:pPr>
            <w:r>
              <w:rPr>
                <w:rFonts w:ascii="Times New Roman"/>
                <w:b w:val="false"/>
                <w:i w:val="false"/>
                <w:color w:val="000000"/>
                <w:sz w:val="20"/>
              </w:rPr>
              <w:t>
назначения на</w:t>
            </w:r>
          </w:p>
          <w:p>
            <w:pPr>
              <w:spacing w:after="20"/>
              <w:ind w:left="20"/>
              <w:jc w:val="both"/>
            </w:pPr>
            <w:r>
              <w:rPr>
                <w:rFonts w:ascii="Times New Roman"/>
                <w:b w:val="false"/>
                <w:i w:val="false"/>
                <w:color w:val="000000"/>
                <w:sz w:val="20"/>
              </w:rPr>
              <w:t>
территории порта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w:t>
            </w:r>
          </w:p>
          <w:p>
            <w:pPr>
              <w:spacing w:after="20"/>
              <w:ind w:left="20"/>
              <w:jc w:val="both"/>
            </w:pPr>
            <w:r>
              <w:rPr>
                <w:rFonts w:ascii="Times New Roman"/>
                <w:b w:val="false"/>
                <w:i w:val="false"/>
                <w:color w:val="000000"/>
                <w:sz w:val="20"/>
              </w:rPr>
              <w:t>
обслуживание</w:t>
            </w:r>
          </w:p>
          <w:p>
            <w:pPr>
              <w:spacing w:after="20"/>
              <w:ind w:left="20"/>
              <w:jc w:val="both"/>
            </w:pPr>
            <w:r>
              <w:rPr>
                <w:rFonts w:ascii="Times New Roman"/>
                <w:b w:val="false"/>
                <w:i w:val="false"/>
                <w:color w:val="000000"/>
                <w:sz w:val="20"/>
              </w:rPr>
              <w:t>
железнодорожных</w:t>
            </w:r>
          </w:p>
          <w:p>
            <w:pPr>
              <w:spacing w:after="20"/>
              <w:ind w:left="20"/>
              <w:jc w:val="both"/>
            </w:pPr>
            <w:r>
              <w:rPr>
                <w:rFonts w:ascii="Times New Roman"/>
                <w:b w:val="false"/>
                <w:i w:val="false"/>
                <w:color w:val="000000"/>
                <w:sz w:val="20"/>
              </w:rPr>
              <w:t>
путей и устройств</w:t>
            </w:r>
          </w:p>
          <w:p>
            <w:pPr>
              <w:spacing w:after="20"/>
              <w:ind w:left="20"/>
              <w:jc w:val="both"/>
            </w:pPr>
            <w:r>
              <w:rPr>
                <w:rFonts w:ascii="Times New Roman"/>
                <w:b w:val="false"/>
                <w:i w:val="false"/>
                <w:color w:val="000000"/>
                <w:sz w:val="20"/>
              </w:rPr>
              <w:t>
общего назначения</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w:t>
            </w:r>
          </w:p>
          <w:p>
            <w:pPr>
              <w:spacing w:after="20"/>
              <w:ind w:left="20"/>
              <w:jc w:val="both"/>
            </w:pPr>
            <w:r>
              <w:rPr>
                <w:rFonts w:ascii="Times New Roman"/>
                <w:b w:val="false"/>
                <w:i w:val="false"/>
                <w:color w:val="000000"/>
                <w:sz w:val="20"/>
              </w:rPr>
              <w:t>
локомотивов</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w:t>
            </w:r>
          </w:p>
          <w:p>
            <w:pPr>
              <w:spacing w:after="20"/>
              <w:ind w:left="20"/>
              <w:jc w:val="both"/>
            </w:pPr>
            <w:r>
              <w:rPr>
                <w:rFonts w:ascii="Times New Roman"/>
                <w:b w:val="false"/>
                <w:i w:val="false"/>
                <w:color w:val="000000"/>
                <w:sz w:val="20"/>
              </w:rPr>
              <w:t>
обслуживание</w:t>
            </w:r>
          </w:p>
          <w:p>
            <w:pPr>
              <w:spacing w:after="20"/>
              <w:ind w:left="20"/>
              <w:jc w:val="both"/>
            </w:pPr>
            <w:r>
              <w:rPr>
                <w:rFonts w:ascii="Times New Roman"/>
                <w:b w:val="false"/>
                <w:i w:val="false"/>
                <w:color w:val="000000"/>
                <w:sz w:val="20"/>
              </w:rPr>
              <w:t>
локомотивов,</w:t>
            </w:r>
          </w:p>
          <w:p>
            <w:pPr>
              <w:spacing w:after="20"/>
              <w:ind w:left="20"/>
              <w:jc w:val="both"/>
            </w:pPr>
            <w:r>
              <w:rPr>
                <w:rFonts w:ascii="Times New Roman"/>
                <w:b w:val="false"/>
                <w:i w:val="false"/>
                <w:color w:val="000000"/>
                <w:sz w:val="20"/>
              </w:rPr>
              <w:t>
оборудования и</w:t>
            </w:r>
          </w:p>
          <w:p>
            <w:pPr>
              <w:spacing w:after="20"/>
              <w:ind w:left="20"/>
              <w:jc w:val="both"/>
            </w:pPr>
            <w:r>
              <w:rPr>
                <w:rFonts w:ascii="Times New Roman"/>
                <w:b w:val="false"/>
                <w:i w:val="false"/>
                <w:color w:val="000000"/>
                <w:sz w:val="20"/>
              </w:rPr>
              <w:t>
инструментов</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локомотивов</w:t>
            </w:r>
          </w:p>
          <w:p>
            <w:pPr>
              <w:spacing w:after="20"/>
              <w:ind w:left="20"/>
              <w:jc w:val="both"/>
            </w:pPr>
            <w:r>
              <w:rPr>
                <w:rFonts w:ascii="Times New Roman"/>
                <w:b w:val="false"/>
                <w:i w:val="false"/>
                <w:color w:val="000000"/>
                <w:sz w:val="20"/>
              </w:rPr>
              <w:t>
(включая</w:t>
            </w:r>
          </w:p>
          <w:p>
            <w:pPr>
              <w:spacing w:after="20"/>
              <w:ind w:left="20"/>
              <w:jc w:val="both"/>
            </w:pPr>
            <w:r>
              <w:rPr>
                <w:rFonts w:ascii="Times New Roman"/>
                <w:b w:val="false"/>
                <w:i w:val="false"/>
                <w:color w:val="000000"/>
                <w:sz w:val="20"/>
              </w:rPr>
              <w:t>
экипировку)</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лок-час</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w:t>
            </w:r>
          </w:p>
          <w:p>
            <w:pPr>
              <w:spacing w:after="20"/>
              <w:ind w:left="20"/>
              <w:jc w:val="both"/>
            </w:pPr>
            <w:r>
              <w:rPr>
                <w:rFonts w:ascii="Times New Roman"/>
                <w:b w:val="false"/>
                <w:i w:val="false"/>
                <w:color w:val="000000"/>
                <w:sz w:val="20"/>
              </w:rPr>
              <w:t>
квалификации,</w:t>
            </w:r>
          </w:p>
          <w:p>
            <w:pPr>
              <w:spacing w:after="20"/>
              <w:ind w:left="20"/>
              <w:jc w:val="both"/>
            </w:pPr>
            <w:r>
              <w:rPr>
                <w:rFonts w:ascii="Times New Roman"/>
                <w:b w:val="false"/>
                <w:i w:val="false"/>
                <w:color w:val="000000"/>
                <w:sz w:val="20"/>
              </w:rPr>
              <w:t>
аттестации и</w:t>
            </w:r>
          </w:p>
          <w:p>
            <w:pPr>
              <w:spacing w:after="20"/>
              <w:ind w:left="20"/>
              <w:jc w:val="both"/>
            </w:pPr>
            <w:r>
              <w:rPr>
                <w:rFonts w:ascii="Times New Roman"/>
                <w:b w:val="false"/>
                <w:i w:val="false"/>
                <w:color w:val="000000"/>
                <w:sz w:val="20"/>
              </w:rPr>
              <w:t>
инструктаж</w:t>
            </w:r>
          </w:p>
          <w:p>
            <w:pPr>
              <w:spacing w:after="20"/>
              <w:ind w:left="20"/>
              <w:jc w:val="both"/>
            </w:pPr>
            <w:r>
              <w:rPr>
                <w:rFonts w:ascii="Times New Roman"/>
                <w:b w:val="false"/>
                <w:i w:val="false"/>
                <w:color w:val="000000"/>
                <w:sz w:val="20"/>
              </w:rPr>
              <w:t>
машинистов</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осмотр</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буксиров</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w:t>
            </w:r>
          </w:p>
          <w:p>
            <w:pPr>
              <w:spacing w:after="20"/>
              <w:ind w:left="20"/>
              <w:jc w:val="both"/>
            </w:pPr>
            <w:r>
              <w:rPr>
                <w:rFonts w:ascii="Times New Roman"/>
                <w:b w:val="false"/>
                <w:i w:val="false"/>
                <w:color w:val="000000"/>
                <w:sz w:val="20"/>
              </w:rPr>
              <w:t>
обслуживание</w:t>
            </w:r>
          </w:p>
          <w:p>
            <w:pPr>
              <w:spacing w:after="20"/>
              <w:ind w:left="20"/>
              <w:jc w:val="both"/>
            </w:pPr>
            <w:r>
              <w:rPr>
                <w:rFonts w:ascii="Times New Roman"/>
                <w:b w:val="false"/>
                <w:i w:val="false"/>
                <w:color w:val="000000"/>
                <w:sz w:val="20"/>
              </w:rPr>
              <w:t>
буксиров,</w:t>
            </w:r>
          </w:p>
          <w:p>
            <w:pPr>
              <w:spacing w:after="20"/>
              <w:ind w:left="20"/>
              <w:jc w:val="both"/>
            </w:pPr>
            <w:r>
              <w:rPr>
                <w:rFonts w:ascii="Times New Roman"/>
                <w:b w:val="false"/>
                <w:i w:val="false"/>
                <w:color w:val="000000"/>
                <w:sz w:val="20"/>
              </w:rPr>
              <w:t>
оборудования и</w:t>
            </w:r>
          </w:p>
          <w:p>
            <w:pPr>
              <w:spacing w:after="20"/>
              <w:ind w:left="20"/>
              <w:jc w:val="both"/>
            </w:pPr>
            <w:r>
              <w:rPr>
                <w:rFonts w:ascii="Times New Roman"/>
                <w:b w:val="false"/>
                <w:i w:val="false"/>
                <w:color w:val="000000"/>
                <w:sz w:val="20"/>
              </w:rPr>
              <w:t>
инструментов</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буксиров</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маш-час</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w:t>
            </w:r>
          </w:p>
          <w:p>
            <w:pPr>
              <w:spacing w:after="20"/>
              <w:ind w:left="20"/>
              <w:jc w:val="both"/>
            </w:pPr>
            <w:r>
              <w:rPr>
                <w:rFonts w:ascii="Times New Roman"/>
                <w:b w:val="false"/>
                <w:i w:val="false"/>
                <w:color w:val="000000"/>
                <w:sz w:val="20"/>
              </w:rPr>
              <w:t>
квалификации,</w:t>
            </w:r>
          </w:p>
          <w:p>
            <w:pPr>
              <w:spacing w:after="20"/>
              <w:ind w:left="20"/>
              <w:jc w:val="both"/>
            </w:pPr>
            <w:r>
              <w:rPr>
                <w:rFonts w:ascii="Times New Roman"/>
                <w:b w:val="false"/>
                <w:i w:val="false"/>
                <w:color w:val="000000"/>
                <w:sz w:val="20"/>
              </w:rPr>
              <w:t>
аттестации и</w:t>
            </w:r>
          </w:p>
          <w:p>
            <w:pPr>
              <w:spacing w:after="20"/>
              <w:ind w:left="20"/>
              <w:jc w:val="both"/>
            </w:pPr>
            <w:r>
              <w:rPr>
                <w:rFonts w:ascii="Times New Roman"/>
                <w:b w:val="false"/>
                <w:i w:val="false"/>
                <w:color w:val="000000"/>
                <w:sz w:val="20"/>
              </w:rPr>
              <w:t>
инструктаж экипажа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w:t>
            </w:r>
          </w:p>
          <w:p>
            <w:pPr>
              <w:spacing w:after="20"/>
              <w:ind w:left="20"/>
              <w:jc w:val="both"/>
            </w:pPr>
            <w:r>
              <w:rPr>
                <w:rFonts w:ascii="Times New Roman"/>
                <w:b w:val="false"/>
                <w:i w:val="false"/>
                <w:color w:val="000000"/>
                <w:sz w:val="20"/>
              </w:rPr>
              <w:t>
автотранспортного</w:t>
            </w:r>
          </w:p>
          <w:p>
            <w:pPr>
              <w:spacing w:after="20"/>
              <w:ind w:left="20"/>
              <w:jc w:val="both"/>
            </w:pPr>
            <w:r>
              <w:rPr>
                <w:rFonts w:ascii="Times New Roman"/>
                <w:b w:val="false"/>
                <w:i w:val="false"/>
                <w:color w:val="000000"/>
                <w:sz w:val="20"/>
              </w:rPr>
              <w:t>
комплекса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w:t>
            </w:r>
          </w:p>
          <w:p>
            <w:pPr>
              <w:spacing w:after="20"/>
              <w:ind w:left="20"/>
              <w:jc w:val="both"/>
            </w:pPr>
            <w:r>
              <w:rPr>
                <w:rFonts w:ascii="Times New Roman"/>
                <w:b w:val="false"/>
                <w:i w:val="false"/>
                <w:color w:val="000000"/>
                <w:sz w:val="20"/>
              </w:rPr>
              <w:t>
обслуживание</w:t>
            </w:r>
          </w:p>
          <w:p>
            <w:pPr>
              <w:spacing w:after="20"/>
              <w:ind w:left="20"/>
              <w:jc w:val="both"/>
            </w:pPr>
            <w:r>
              <w:rPr>
                <w:rFonts w:ascii="Times New Roman"/>
                <w:b w:val="false"/>
                <w:i w:val="false"/>
                <w:color w:val="000000"/>
                <w:sz w:val="20"/>
              </w:rPr>
              <w:t>
гаражей и других</w:t>
            </w:r>
          </w:p>
          <w:p>
            <w:pPr>
              <w:spacing w:after="20"/>
              <w:ind w:left="20"/>
              <w:jc w:val="both"/>
            </w:pPr>
            <w:r>
              <w:rPr>
                <w:rFonts w:ascii="Times New Roman"/>
                <w:b w:val="false"/>
                <w:i w:val="false"/>
                <w:color w:val="000000"/>
                <w:sz w:val="20"/>
              </w:rPr>
              <w:t>
основных средств</w:t>
            </w:r>
          </w:p>
          <w:p>
            <w:pPr>
              <w:spacing w:after="20"/>
              <w:ind w:left="20"/>
              <w:jc w:val="both"/>
            </w:pPr>
            <w:r>
              <w:rPr>
                <w:rFonts w:ascii="Times New Roman"/>
                <w:b w:val="false"/>
                <w:i w:val="false"/>
                <w:color w:val="000000"/>
                <w:sz w:val="20"/>
              </w:rPr>
              <w:t>
транспортного</w:t>
            </w:r>
          </w:p>
          <w:p>
            <w:pPr>
              <w:spacing w:after="20"/>
              <w:ind w:left="20"/>
              <w:jc w:val="both"/>
            </w:pPr>
            <w:r>
              <w:rPr>
                <w:rFonts w:ascii="Times New Roman"/>
                <w:b w:val="false"/>
                <w:i w:val="false"/>
                <w:color w:val="000000"/>
                <w:sz w:val="20"/>
              </w:rPr>
              <w:t>
комплекса (исключая</w:t>
            </w:r>
          </w:p>
          <w:p>
            <w:pPr>
              <w:spacing w:after="20"/>
              <w:ind w:left="20"/>
              <w:jc w:val="both"/>
            </w:pPr>
            <w:r>
              <w:rPr>
                <w:rFonts w:ascii="Times New Roman"/>
                <w:b w:val="false"/>
                <w:i w:val="false"/>
                <w:color w:val="000000"/>
                <w:sz w:val="20"/>
              </w:rPr>
              <w:t>
транспортные</w:t>
            </w:r>
          </w:p>
          <w:p>
            <w:pPr>
              <w:spacing w:after="20"/>
              <w:ind w:left="20"/>
              <w:jc w:val="both"/>
            </w:pPr>
            <w:r>
              <w:rPr>
                <w:rFonts w:ascii="Times New Roman"/>
                <w:b w:val="false"/>
                <w:i w:val="false"/>
                <w:color w:val="000000"/>
                <w:sz w:val="20"/>
              </w:rPr>
              <w:t>
средства)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w:t>
            </w:r>
          </w:p>
          <w:p>
            <w:pPr>
              <w:spacing w:after="20"/>
              <w:ind w:left="20"/>
              <w:jc w:val="both"/>
            </w:pPr>
            <w:r>
              <w:rPr>
                <w:rFonts w:ascii="Times New Roman"/>
                <w:b w:val="false"/>
                <w:i w:val="false"/>
                <w:color w:val="000000"/>
                <w:sz w:val="20"/>
              </w:rPr>
              <w:t>
обслуживание</w:t>
            </w:r>
          </w:p>
          <w:p>
            <w:pPr>
              <w:spacing w:after="20"/>
              <w:ind w:left="20"/>
              <w:jc w:val="both"/>
            </w:pPr>
            <w:r>
              <w:rPr>
                <w:rFonts w:ascii="Times New Roman"/>
                <w:b w:val="false"/>
                <w:i w:val="false"/>
                <w:color w:val="000000"/>
                <w:sz w:val="20"/>
              </w:rPr>
              <w:t>
грузового</w:t>
            </w:r>
          </w:p>
          <w:p>
            <w:pPr>
              <w:spacing w:after="20"/>
              <w:ind w:left="20"/>
              <w:jc w:val="both"/>
            </w:pPr>
            <w:r>
              <w:rPr>
                <w:rFonts w:ascii="Times New Roman"/>
                <w:b w:val="false"/>
                <w:i w:val="false"/>
                <w:color w:val="000000"/>
                <w:sz w:val="20"/>
              </w:rPr>
              <w:t>
автопарка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машина-км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w:t>
            </w:r>
          </w:p>
          <w:p>
            <w:pPr>
              <w:spacing w:after="20"/>
              <w:ind w:left="20"/>
              <w:jc w:val="both"/>
            </w:pPr>
            <w:r>
              <w:rPr>
                <w:rFonts w:ascii="Times New Roman"/>
                <w:b w:val="false"/>
                <w:i w:val="false"/>
                <w:color w:val="000000"/>
                <w:sz w:val="20"/>
              </w:rPr>
              <w:t>
обслуживание</w:t>
            </w:r>
          </w:p>
          <w:p>
            <w:pPr>
              <w:spacing w:after="20"/>
              <w:ind w:left="20"/>
              <w:jc w:val="both"/>
            </w:pPr>
            <w:r>
              <w:rPr>
                <w:rFonts w:ascii="Times New Roman"/>
                <w:b w:val="false"/>
                <w:i w:val="false"/>
                <w:color w:val="000000"/>
                <w:sz w:val="20"/>
              </w:rPr>
              <w:t>
легкового автопарка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машина-км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w:t>
            </w:r>
          </w:p>
          <w:p>
            <w:pPr>
              <w:spacing w:after="20"/>
              <w:ind w:left="20"/>
              <w:jc w:val="both"/>
            </w:pPr>
            <w:r>
              <w:rPr>
                <w:rFonts w:ascii="Times New Roman"/>
                <w:b w:val="false"/>
                <w:i w:val="false"/>
                <w:color w:val="000000"/>
                <w:sz w:val="20"/>
              </w:rPr>
              <w:t>
обслуживание</w:t>
            </w:r>
          </w:p>
          <w:p>
            <w:pPr>
              <w:spacing w:after="20"/>
              <w:ind w:left="20"/>
              <w:jc w:val="both"/>
            </w:pPr>
            <w:r>
              <w:rPr>
                <w:rFonts w:ascii="Times New Roman"/>
                <w:b w:val="false"/>
                <w:i w:val="false"/>
                <w:color w:val="000000"/>
                <w:sz w:val="20"/>
              </w:rPr>
              <w:t>
автобусного парка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машина-км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w:t>
            </w:r>
          </w:p>
          <w:p>
            <w:pPr>
              <w:spacing w:after="20"/>
              <w:ind w:left="20"/>
              <w:jc w:val="both"/>
            </w:pPr>
            <w:r>
              <w:rPr>
                <w:rFonts w:ascii="Times New Roman"/>
                <w:b w:val="false"/>
                <w:i w:val="false"/>
                <w:color w:val="000000"/>
                <w:sz w:val="20"/>
              </w:rPr>
              <w:t>
страхование ГПО</w:t>
            </w:r>
          </w:p>
          <w:p>
            <w:pPr>
              <w:spacing w:after="20"/>
              <w:ind w:left="20"/>
              <w:jc w:val="both"/>
            </w:pPr>
            <w:r>
              <w:rPr>
                <w:rFonts w:ascii="Times New Roman"/>
                <w:b w:val="false"/>
                <w:i w:val="false"/>
                <w:color w:val="000000"/>
                <w:sz w:val="20"/>
              </w:rPr>
              <w:t>
владелец</w:t>
            </w:r>
          </w:p>
          <w:p>
            <w:pPr>
              <w:spacing w:after="20"/>
              <w:ind w:left="20"/>
              <w:jc w:val="both"/>
            </w:pPr>
            <w:r>
              <w:rPr>
                <w:rFonts w:ascii="Times New Roman"/>
                <w:b w:val="false"/>
                <w:i w:val="false"/>
                <w:color w:val="000000"/>
                <w:sz w:val="20"/>
              </w:rPr>
              <w:t>
автотранспортных</w:t>
            </w:r>
          </w:p>
          <w:p>
            <w:pPr>
              <w:spacing w:after="20"/>
              <w:ind w:left="20"/>
              <w:jc w:val="both"/>
            </w:pPr>
            <w:r>
              <w:rPr>
                <w:rFonts w:ascii="Times New Roman"/>
                <w:b w:val="false"/>
                <w:i w:val="false"/>
                <w:color w:val="000000"/>
                <w:sz w:val="20"/>
              </w:rPr>
              <w:t>
средств</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Диспетчерское</w:t>
            </w:r>
          </w:p>
          <w:p>
            <w:pPr>
              <w:spacing w:after="20"/>
              <w:ind w:left="20"/>
              <w:jc w:val="both"/>
            </w:pPr>
            <w:r>
              <w:rPr>
                <w:rFonts w:ascii="Times New Roman"/>
                <w:b w:val="false"/>
                <w:i w:val="false"/>
                <w:color w:val="000000"/>
                <w:sz w:val="20"/>
              </w:rPr>
              <w:t>
управление</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p>
            <w:pPr>
              <w:spacing w:after="20"/>
              <w:ind w:left="20"/>
              <w:jc w:val="both"/>
            </w:pPr>
            <w:r>
              <w:rPr>
                <w:rFonts w:ascii="Times New Roman"/>
                <w:b w:val="false"/>
                <w:i w:val="false"/>
                <w:color w:val="000000"/>
                <w:sz w:val="20"/>
              </w:rPr>
              <w:t>
территории</w:t>
            </w:r>
          </w:p>
          <w:p>
            <w:pPr>
              <w:spacing w:after="20"/>
              <w:ind w:left="20"/>
              <w:jc w:val="both"/>
            </w:pPr>
            <w:r>
              <w:rPr>
                <w:rFonts w:ascii="Times New Roman"/>
                <w:b w:val="false"/>
                <w:i w:val="false"/>
                <w:color w:val="000000"/>
                <w:sz w:val="20"/>
              </w:rPr>
              <w:t>
автотранспортного</w:t>
            </w:r>
          </w:p>
          <w:p>
            <w:pPr>
              <w:spacing w:after="20"/>
              <w:ind w:left="20"/>
              <w:jc w:val="both"/>
            </w:pPr>
            <w:r>
              <w:rPr>
                <w:rFonts w:ascii="Times New Roman"/>
                <w:b w:val="false"/>
                <w:i w:val="false"/>
                <w:color w:val="000000"/>
                <w:sz w:val="20"/>
              </w:rPr>
              <w:t>
комплекса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w:t>
            </w:r>
          </w:p>
          <w:p>
            <w:pPr>
              <w:spacing w:after="20"/>
              <w:ind w:left="20"/>
              <w:jc w:val="both"/>
            </w:pPr>
            <w:r>
              <w:rPr>
                <w:rFonts w:ascii="Times New Roman"/>
                <w:b w:val="false"/>
                <w:i w:val="false"/>
                <w:color w:val="000000"/>
                <w:sz w:val="20"/>
              </w:rPr>
              <w:t>
эксплуатация</w:t>
            </w:r>
          </w:p>
          <w:p>
            <w:pPr>
              <w:spacing w:after="20"/>
              <w:ind w:left="20"/>
              <w:jc w:val="both"/>
            </w:pPr>
            <w:r>
              <w:rPr>
                <w:rFonts w:ascii="Times New Roman"/>
                <w:b w:val="false"/>
                <w:i w:val="false"/>
                <w:color w:val="000000"/>
                <w:sz w:val="20"/>
              </w:rPr>
              <w:t>
основных средств</w:t>
            </w:r>
          </w:p>
          <w:p>
            <w:pPr>
              <w:spacing w:after="20"/>
              <w:ind w:left="20"/>
              <w:jc w:val="both"/>
            </w:pPr>
            <w:r>
              <w:rPr>
                <w:rFonts w:ascii="Times New Roman"/>
                <w:b w:val="false"/>
                <w:i w:val="false"/>
                <w:color w:val="000000"/>
                <w:sz w:val="20"/>
              </w:rPr>
              <w:t>
электроснабжения</w:t>
            </w:r>
          </w:p>
          <w:p>
            <w:pPr>
              <w:spacing w:after="20"/>
              <w:ind w:left="20"/>
              <w:jc w:val="both"/>
            </w:pPr>
            <w:r>
              <w:rPr>
                <w:rFonts w:ascii="Times New Roman"/>
                <w:b w:val="false"/>
                <w:i w:val="false"/>
                <w:color w:val="000000"/>
                <w:sz w:val="20"/>
              </w:rPr>
              <w:t>
объектов на</w:t>
            </w:r>
          </w:p>
          <w:p>
            <w:pPr>
              <w:spacing w:after="20"/>
              <w:ind w:left="20"/>
              <w:jc w:val="both"/>
            </w:pPr>
            <w:r>
              <w:rPr>
                <w:rFonts w:ascii="Times New Roman"/>
                <w:b w:val="false"/>
                <w:i w:val="false"/>
                <w:color w:val="000000"/>
                <w:sz w:val="20"/>
              </w:rPr>
              <w:t>
территории и</w:t>
            </w:r>
          </w:p>
          <w:p>
            <w:pPr>
              <w:spacing w:after="20"/>
              <w:ind w:left="20"/>
              <w:jc w:val="both"/>
            </w:pPr>
            <w:r>
              <w:rPr>
                <w:rFonts w:ascii="Times New Roman"/>
                <w:b w:val="false"/>
                <w:i w:val="false"/>
                <w:color w:val="000000"/>
                <w:sz w:val="20"/>
              </w:rPr>
              <w:t>
акватории порта</w:t>
            </w:r>
          </w:p>
          <w:p>
            <w:pPr>
              <w:spacing w:after="20"/>
              <w:ind w:left="20"/>
              <w:jc w:val="both"/>
            </w:pPr>
            <w:r>
              <w:rPr>
                <w:rFonts w:ascii="Times New Roman"/>
                <w:b w:val="false"/>
                <w:i w:val="false"/>
                <w:color w:val="000000"/>
                <w:sz w:val="20"/>
              </w:rPr>
              <w:t>
(ТП, линии</w:t>
            </w:r>
          </w:p>
          <w:p>
            <w:pPr>
              <w:spacing w:after="20"/>
              <w:ind w:left="20"/>
              <w:jc w:val="both"/>
            </w:pPr>
            <w:r>
              <w:rPr>
                <w:rFonts w:ascii="Times New Roman"/>
                <w:b w:val="false"/>
                <w:i w:val="false"/>
                <w:color w:val="000000"/>
                <w:sz w:val="20"/>
              </w:rPr>
              <w:t>
электропередач)</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w:t>
            </w:r>
          </w:p>
          <w:p>
            <w:pPr>
              <w:spacing w:after="20"/>
              <w:ind w:left="20"/>
              <w:jc w:val="both"/>
            </w:pPr>
            <w:r>
              <w:rPr>
                <w:rFonts w:ascii="Times New Roman"/>
                <w:b w:val="false"/>
                <w:i w:val="false"/>
                <w:color w:val="000000"/>
                <w:sz w:val="20"/>
              </w:rPr>
              <w:t>
обслуживание</w:t>
            </w:r>
          </w:p>
          <w:p>
            <w:pPr>
              <w:spacing w:after="20"/>
              <w:ind w:left="20"/>
              <w:jc w:val="both"/>
            </w:pPr>
            <w:r>
              <w:rPr>
                <w:rFonts w:ascii="Times New Roman"/>
                <w:b w:val="false"/>
                <w:i w:val="false"/>
                <w:color w:val="000000"/>
                <w:sz w:val="20"/>
              </w:rPr>
              <w:t>
основных средств,</w:t>
            </w:r>
          </w:p>
          <w:p>
            <w:pPr>
              <w:spacing w:after="20"/>
              <w:ind w:left="20"/>
              <w:jc w:val="both"/>
            </w:pPr>
            <w:r>
              <w:rPr>
                <w:rFonts w:ascii="Times New Roman"/>
                <w:b w:val="false"/>
                <w:i w:val="false"/>
                <w:color w:val="000000"/>
                <w:sz w:val="20"/>
              </w:rPr>
              <w:t>
предназначенных для</w:t>
            </w:r>
          </w:p>
          <w:p>
            <w:pPr>
              <w:spacing w:after="20"/>
              <w:ind w:left="20"/>
              <w:jc w:val="both"/>
            </w:pPr>
            <w:r>
              <w:rPr>
                <w:rFonts w:ascii="Times New Roman"/>
                <w:b w:val="false"/>
                <w:i w:val="false"/>
                <w:color w:val="000000"/>
                <w:sz w:val="20"/>
              </w:rPr>
              <w:t>
резервного</w:t>
            </w:r>
          </w:p>
          <w:p>
            <w:pPr>
              <w:spacing w:after="20"/>
              <w:ind w:left="20"/>
              <w:jc w:val="both"/>
            </w:pPr>
            <w:r>
              <w:rPr>
                <w:rFonts w:ascii="Times New Roman"/>
                <w:b w:val="false"/>
                <w:i w:val="false"/>
                <w:color w:val="000000"/>
                <w:sz w:val="20"/>
              </w:rPr>
              <w:t>
электроснабжения</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w:t>
            </w:r>
          </w:p>
          <w:p>
            <w:pPr>
              <w:spacing w:after="20"/>
              <w:ind w:left="20"/>
              <w:jc w:val="both"/>
            </w:pPr>
            <w:r>
              <w:rPr>
                <w:rFonts w:ascii="Times New Roman"/>
                <w:b w:val="false"/>
                <w:i w:val="false"/>
                <w:color w:val="000000"/>
                <w:sz w:val="20"/>
              </w:rPr>
              <w:t>
эксплуатация</w:t>
            </w:r>
          </w:p>
          <w:p>
            <w:pPr>
              <w:spacing w:after="20"/>
              <w:ind w:left="20"/>
              <w:jc w:val="both"/>
            </w:pPr>
            <w:r>
              <w:rPr>
                <w:rFonts w:ascii="Times New Roman"/>
                <w:b w:val="false"/>
                <w:i w:val="false"/>
                <w:color w:val="000000"/>
                <w:sz w:val="20"/>
              </w:rPr>
              <w:t>
ремонтно-ревизионных</w:t>
            </w:r>
          </w:p>
          <w:p>
            <w:pPr>
              <w:spacing w:after="20"/>
              <w:ind w:left="20"/>
              <w:jc w:val="both"/>
            </w:pPr>
            <w:r>
              <w:rPr>
                <w:rFonts w:ascii="Times New Roman"/>
                <w:b w:val="false"/>
                <w:i w:val="false"/>
                <w:color w:val="000000"/>
                <w:sz w:val="20"/>
              </w:rPr>
              <w:t>
участков</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Производственно-технологическая связь</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w:t>
            </w:r>
          </w:p>
          <w:p>
            <w:pPr>
              <w:spacing w:after="20"/>
              <w:ind w:left="20"/>
              <w:jc w:val="both"/>
            </w:pPr>
            <w:r>
              <w:rPr>
                <w:rFonts w:ascii="Times New Roman"/>
                <w:b w:val="false"/>
                <w:i w:val="false"/>
                <w:color w:val="000000"/>
                <w:sz w:val="20"/>
              </w:rPr>
              <w:t>
обслуживание</w:t>
            </w:r>
          </w:p>
          <w:p>
            <w:pPr>
              <w:spacing w:after="20"/>
              <w:ind w:left="20"/>
              <w:jc w:val="both"/>
            </w:pPr>
            <w:r>
              <w:rPr>
                <w:rFonts w:ascii="Times New Roman"/>
                <w:b w:val="false"/>
                <w:i w:val="false"/>
                <w:color w:val="000000"/>
                <w:sz w:val="20"/>
              </w:rPr>
              <w:t>
оборудования и</w:t>
            </w:r>
          </w:p>
          <w:p>
            <w:pPr>
              <w:spacing w:after="20"/>
              <w:ind w:left="20"/>
              <w:jc w:val="both"/>
            </w:pPr>
            <w:r>
              <w:rPr>
                <w:rFonts w:ascii="Times New Roman"/>
                <w:b w:val="false"/>
                <w:i w:val="false"/>
                <w:color w:val="000000"/>
                <w:sz w:val="20"/>
              </w:rPr>
              <w:t>
устройств систем</w:t>
            </w:r>
          </w:p>
          <w:p>
            <w:pPr>
              <w:spacing w:after="20"/>
              <w:ind w:left="20"/>
              <w:jc w:val="both"/>
            </w:pPr>
            <w:r>
              <w:rPr>
                <w:rFonts w:ascii="Times New Roman"/>
                <w:b w:val="false"/>
                <w:i w:val="false"/>
                <w:color w:val="000000"/>
                <w:sz w:val="20"/>
              </w:rPr>
              <w:t>
радиосвязи, расходы</w:t>
            </w:r>
          </w:p>
          <w:p>
            <w:pPr>
              <w:spacing w:after="20"/>
              <w:ind w:left="20"/>
              <w:jc w:val="both"/>
            </w:pPr>
            <w:r>
              <w:rPr>
                <w:rFonts w:ascii="Times New Roman"/>
                <w:b w:val="false"/>
                <w:i w:val="false"/>
                <w:color w:val="000000"/>
                <w:sz w:val="20"/>
              </w:rPr>
              <w:t>
по использованию</w:t>
            </w:r>
          </w:p>
          <w:p>
            <w:pPr>
              <w:spacing w:after="20"/>
              <w:ind w:left="20"/>
              <w:jc w:val="both"/>
            </w:pPr>
            <w:r>
              <w:rPr>
                <w:rFonts w:ascii="Times New Roman"/>
                <w:b w:val="false"/>
                <w:i w:val="false"/>
                <w:color w:val="000000"/>
                <w:sz w:val="20"/>
              </w:rPr>
              <w:t>
радиочастот</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радио-станция</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w:t>
            </w:r>
          </w:p>
          <w:p>
            <w:pPr>
              <w:spacing w:after="20"/>
              <w:ind w:left="20"/>
              <w:jc w:val="both"/>
            </w:pPr>
            <w:r>
              <w:rPr>
                <w:rFonts w:ascii="Times New Roman"/>
                <w:b w:val="false"/>
                <w:i w:val="false"/>
                <w:color w:val="000000"/>
                <w:sz w:val="20"/>
              </w:rPr>
              <w:t>
обслуживание</w:t>
            </w:r>
          </w:p>
          <w:p>
            <w:pPr>
              <w:spacing w:after="20"/>
              <w:ind w:left="20"/>
              <w:jc w:val="both"/>
            </w:pPr>
            <w:r>
              <w:rPr>
                <w:rFonts w:ascii="Times New Roman"/>
                <w:b w:val="false"/>
                <w:i w:val="false"/>
                <w:color w:val="000000"/>
                <w:sz w:val="20"/>
              </w:rPr>
              <w:t>
оборудования и</w:t>
            </w:r>
          </w:p>
          <w:p>
            <w:pPr>
              <w:spacing w:after="20"/>
              <w:ind w:left="20"/>
              <w:jc w:val="both"/>
            </w:pPr>
            <w:r>
              <w:rPr>
                <w:rFonts w:ascii="Times New Roman"/>
                <w:b w:val="false"/>
                <w:i w:val="false"/>
                <w:color w:val="000000"/>
                <w:sz w:val="20"/>
              </w:rPr>
              <w:t>
устройств систем</w:t>
            </w:r>
          </w:p>
          <w:p>
            <w:pPr>
              <w:spacing w:after="20"/>
              <w:ind w:left="20"/>
              <w:jc w:val="both"/>
            </w:pPr>
            <w:r>
              <w:rPr>
                <w:rFonts w:ascii="Times New Roman"/>
                <w:b w:val="false"/>
                <w:i w:val="false"/>
                <w:color w:val="000000"/>
                <w:sz w:val="20"/>
              </w:rPr>
              <w:t>
спутниковой связи,</w:t>
            </w:r>
          </w:p>
          <w:p>
            <w:pPr>
              <w:spacing w:after="20"/>
              <w:ind w:left="20"/>
              <w:jc w:val="both"/>
            </w:pPr>
            <w:r>
              <w:rPr>
                <w:rFonts w:ascii="Times New Roman"/>
                <w:b w:val="false"/>
                <w:i w:val="false"/>
                <w:color w:val="000000"/>
                <w:sz w:val="20"/>
              </w:rPr>
              <w:t>
расходы по</w:t>
            </w:r>
          </w:p>
          <w:p>
            <w:pPr>
              <w:spacing w:after="20"/>
              <w:ind w:left="20"/>
              <w:jc w:val="both"/>
            </w:pPr>
            <w:r>
              <w:rPr>
                <w:rFonts w:ascii="Times New Roman"/>
                <w:b w:val="false"/>
                <w:i w:val="false"/>
                <w:color w:val="000000"/>
                <w:sz w:val="20"/>
              </w:rPr>
              <w:t>
использованию</w:t>
            </w:r>
          </w:p>
          <w:p>
            <w:pPr>
              <w:spacing w:after="20"/>
              <w:ind w:left="20"/>
              <w:jc w:val="both"/>
            </w:pPr>
            <w:r>
              <w:rPr>
                <w:rFonts w:ascii="Times New Roman"/>
                <w:b w:val="false"/>
                <w:i w:val="false"/>
                <w:color w:val="000000"/>
                <w:sz w:val="20"/>
              </w:rPr>
              <w:t>
каналов связи</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Мбит/с</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w:t>
            </w:r>
          </w:p>
          <w:p>
            <w:pPr>
              <w:spacing w:after="20"/>
              <w:ind w:left="20"/>
              <w:jc w:val="both"/>
            </w:pPr>
            <w:r>
              <w:rPr>
                <w:rFonts w:ascii="Times New Roman"/>
                <w:b w:val="false"/>
                <w:i w:val="false"/>
                <w:color w:val="000000"/>
                <w:sz w:val="20"/>
              </w:rPr>
              <w:t>
обслуживание</w:t>
            </w:r>
          </w:p>
          <w:p>
            <w:pPr>
              <w:spacing w:after="20"/>
              <w:ind w:left="20"/>
              <w:jc w:val="both"/>
            </w:pPr>
            <w:r>
              <w:rPr>
                <w:rFonts w:ascii="Times New Roman"/>
                <w:b w:val="false"/>
                <w:i w:val="false"/>
                <w:color w:val="000000"/>
                <w:sz w:val="20"/>
              </w:rPr>
              <w:t>
оборудования и</w:t>
            </w:r>
          </w:p>
          <w:p>
            <w:pPr>
              <w:spacing w:after="20"/>
              <w:ind w:left="20"/>
              <w:jc w:val="both"/>
            </w:pPr>
            <w:r>
              <w:rPr>
                <w:rFonts w:ascii="Times New Roman"/>
                <w:b w:val="false"/>
                <w:i w:val="false"/>
                <w:color w:val="000000"/>
                <w:sz w:val="20"/>
              </w:rPr>
              <w:t>
устройств</w:t>
            </w:r>
          </w:p>
          <w:p>
            <w:pPr>
              <w:spacing w:after="20"/>
              <w:ind w:left="20"/>
              <w:jc w:val="both"/>
            </w:pPr>
            <w:r>
              <w:rPr>
                <w:rFonts w:ascii="Times New Roman"/>
                <w:b w:val="false"/>
                <w:i w:val="false"/>
                <w:color w:val="000000"/>
                <w:sz w:val="20"/>
              </w:rPr>
              <w:t>
диспетчерской и</w:t>
            </w:r>
          </w:p>
          <w:p>
            <w:pPr>
              <w:spacing w:after="20"/>
              <w:ind w:left="20"/>
              <w:jc w:val="both"/>
            </w:pPr>
            <w:r>
              <w:rPr>
                <w:rFonts w:ascii="Times New Roman"/>
                <w:b w:val="false"/>
                <w:i w:val="false"/>
                <w:color w:val="000000"/>
                <w:sz w:val="20"/>
              </w:rPr>
              <w:t>
громкоговорящей</w:t>
            </w:r>
          </w:p>
          <w:p>
            <w:pPr>
              <w:spacing w:after="20"/>
              <w:ind w:left="20"/>
              <w:jc w:val="both"/>
            </w:pPr>
            <w:r>
              <w:rPr>
                <w:rFonts w:ascii="Times New Roman"/>
                <w:b w:val="false"/>
                <w:i w:val="false"/>
                <w:color w:val="000000"/>
                <w:sz w:val="20"/>
              </w:rPr>
              <w:t>
связи</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станция</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w:t>
            </w:r>
          </w:p>
          <w:p>
            <w:pPr>
              <w:spacing w:after="20"/>
              <w:ind w:left="20"/>
              <w:jc w:val="both"/>
            </w:pPr>
            <w:r>
              <w:rPr>
                <w:rFonts w:ascii="Times New Roman"/>
                <w:b w:val="false"/>
                <w:i w:val="false"/>
                <w:color w:val="000000"/>
                <w:sz w:val="20"/>
              </w:rPr>
              <w:t>
обслуживание</w:t>
            </w:r>
          </w:p>
          <w:p>
            <w:pPr>
              <w:spacing w:after="20"/>
              <w:ind w:left="20"/>
              <w:jc w:val="both"/>
            </w:pPr>
            <w:r>
              <w:rPr>
                <w:rFonts w:ascii="Times New Roman"/>
                <w:b w:val="false"/>
                <w:i w:val="false"/>
                <w:color w:val="000000"/>
                <w:sz w:val="20"/>
              </w:rPr>
              <w:t>
воздушных и</w:t>
            </w:r>
          </w:p>
          <w:p>
            <w:pPr>
              <w:spacing w:after="20"/>
              <w:ind w:left="20"/>
              <w:jc w:val="both"/>
            </w:pPr>
            <w:r>
              <w:rPr>
                <w:rFonts w:ascii="Times New Roman"/>
                <w:b w:val="false"/>
                <w:i w:val="false"/>
                <w:color w:val="000000"/>
                <w:sz w:val="20"/>
              </w:rPr>
              <w:t>
кабельных линий</w:t>
            </w:r>
          </w:p>
          <w:p>
            <w:pPr>
              <w:spacing w:after="20"/>
              <w:ind w:left="20"/>
              <w:jc w:val="both"/>
            </w:pPr>
            <w:r>
              <w:rPr>
                <w:rFonts w:ascii="Times New Roman"/>
                <w:b w:val="false"/>
                <w:i w:val="false"/>
                <w:color w:val="000000"/>
                <w:sz w:val="20"/>
              </w:rPr>
              <w:t>
связи</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и</w:t>
            </w:r>
          </w:p>
          <w:p>
            <w:pPr>
              <w:spacing w:after="20"/>
              <w:ind w:left="20"/>
              <w:jc w:val="both"/>
            </w:pPr>
            <w:r>
              <w:rPr>
                <w:rFonts w:ascii="Times New Roman"/>
                <w:b w:val="false"/>
                <w:i w:val="false"/>
                <w:color w:val="000000"/>
                <w:sz w:val="20"/>
              </w:rPr>
              <w:t>
канализация</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w:t>
            </w:r>
          </w:p>
          <w:p>
            <w:pPr>
              <w:spacing w:after="20"/>
              <w:ind w:left="20"/>
              <w:jc w:val="both"/>
            </w:pPr>
            <w:r>
              <w:rPr>
                <w:rFonts w:ascii="Times New Roman"/>
                <w:b w:val="false"/>
                <w:i w:val="false"/>
                <w:color w:val="000000"/>
                <w:sz w:val="20"/>
              </w:rPr>
              <w:t>
эксплуатация систем</w:t>
            </w:r>
          </w:p>
          <w:p>
            <w:pPr>
              <w:spacing w:after="20"/>
              <w:ind w:left="20"/>
              <w:jc w:val="both"/>
            </w:pPr>
            <w:r>
              <w:rPr>
                <w:rFonts w:ascii="Times New Roman"/>
                <w:b w:val="false"/>
                <w:i w:val="false"/>
                <w:color w:val="000000"/>
                <w:sz w:val="20"/>
              </w:rPr>
              <w:t>
водоснабжения и</w:t>
            </w:r>
          </w:p>
          <w:p>
            <w:pPr>
              <w:spacing w:after="20"/>
              <w:ind w:left="20"/>
              <w:jc w:val="both"/>
            </w:pPr>
            <w:r>
              <w:rPr>
                <w:rFonts w:ascii="Times New Roman"/>
                <w:b w:val="false"/>
                <w:i w:val="false"/>
                <w:color w:val="000000"/>
                <w:sz w:val="20"/>
              </w:rPr>
              <w:t>
канализации</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w:t>
            </w:r>
          </w:p>
          <w:p>
            <w:pPr>
              <w:spacing w:after="20"/>
              <w:ind w:left="20"/>
              <w:jc w:val="both"/>
            </w:pPr>
            <w:r>
              <w:rPr>
                <w:rFonts w:ascii="Times New Roman"/>
                <w:b w:val="false"/>
                <w:i w:val="false"/>
                <w:color w:val="000000"/>
                <w:sz w:val="20"/>
              </w:rPr>
              <w:t>
эксплуатация</w:t>
            </w:r>
          </w:p>
          <w:p>
            <w:pPr>
              <w:spacing w:after="20"/>
              <w:ind w:left="20"/>
              <w:jc w:val="both"/>
            </w:pPr>
            <w:r>
              <w:rPr>
                <w:rFonts w:ascii="Times New Roman"/>
                <w:b w:val="false"/>
                <w:i w:val="false"/>
                <w:color w:val="000000"/>
                <w:sz w:val="20"/>
              </w:rPr>
              <w:t>
очистных</w:t>
            </w:r>
          </w:p>
          <w:p>
            <w:pPr>
              <w:spacing w:after="20"/>
              <w:ind w:left="20"/>
              <w:jc w:val="both"/>
            </w:pPr>
            <w:r>
              <w:rPr>
                <w:rFonts w:ascii="Times New Roman"/>
                <w:b w:val="false"/>
                <w:i w:val="false"/>
                <w:color w:val="000000"/>
                <w:sz w:val="20"/>
              </w:rPr>
              <w:t>
сооружений</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Теплоснабжение</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w:t>
            </w:r>
          </w:p>
          <w:p>
            <w:pPr>
              <w:spacing w:after="20"/>
              <w:ind w:left="20"/>
              <w:jc w:val="both"/>
            </w:pPr>
            <w:r>
              <w:rPr>
                <w:rFonts w:ascii="Times New Roman"/>
                <w:b w:val="false"/>
                <w:i w:val="false"/>
                <w:color w:val="000000"/>
                <w:sz w:val="20"/>
              </w:rPr>
              <w:t>
техническое</w:t>
            </w:r>
          </w:p>
          <w:p>
            <w:pPr>
              <w:spacing w:after="20"/>
              <w:ind w:left="20"/>
              <w:jc w:val="both"/>
            </w:pPr>
            <w:r>
              <w:rPr>
                <w:rFonts w:ascii="Times New Roman"/>
                <w:b w:val="false"/>
                <w:i w:val="false"/>
                <w:color w:val="000000"/>
                <w:sz w:val="20"/>
              </w:rPr>
              <w:t>
обслуживание</w:t>
            </w:r>
          </w:p>
          <w:p>
            <w:pPr>
              <w:spacing w:after="20"/>
              <w:ind w:left="20"/>
              <w:jc w:val="both"/>
            </w:pPr>
            <w:r>
              <w:rPr>
                <w:rFonts w:ascii="Times New Roman"/>
                <w:b w:val="false"/>
                <w:i w:val="false"/>
                <w:color w:val="000000"/>
                <w:sz w:val="20"/>
              </w:rPr>
              <w:t>
тепловых сетей</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окружающей среды</w:t>
            </w:r>
          </w:p>
          <w:p>
            <w:pPr>
              <w:spacing w:after="20"/>
              <w:ind w:left="20"/>
              <w:jc w:val="both"/>
            </w:pPr>
            <w:r>
              <w:rPr>
                <w:rFonts w:ascii="Times New Roman"/>
                <w:b w:val="false"/>
                <w:i w:val="false"/>
                <w:color w:val="000000"/>
                <w:sz w:val="20"/>
              </w:rPr>
              <w:t>
и налоги за</w:t>
            </w:r>
          </w:p>
          <w:p>
            <w:pPr>
              <w:spacing w:after="20"/>
              <w:ind w:left="20"/>
              <w:jc w:val="both"/>
            </w:pPr>
            <w:r>
              <w:rPr>
                <w:rFonts w:ascii="Times New Roman"/>
                <w:b w:val="false"/>
                <w:i w:val="false"/>
                <w:color w:val="000000"/>
                <w:sz w:val="20"/>
              </w:rPr>
              <w:t>
использование акватории</w:t>
            </w:r>
          </w:p>
          <w:p>
            <w:pPr>
              <w:spacing w:after="20"/>
              <w:ind w:left="20"/>
              <w:jc w:val="both"/>
            </w:pPr>
            <w:r>
              <w:rPr>
                <w:rFonts w:ascii="Times New Roman"/>
                <w:b w:val="false"/>
                <w:i w:val="false"/>
                <w:color w:val="000000"/>
                <w:sz w:val="20"/>
              </w:rPr>
              <w:t>
порта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очистке</w:t>
            </w:r>
          </w:p>
          <w:p>
            <w:pPr>
              <w:spacing w:after="20"/>
              <w:ind w:left="20"/>
              <w:jc w:val="both"/>
            </w:pPr>
            <w:r>
              <w:rPr>
                <w:rFonts w:ascii="Times New Roman"/>
                <w:b w:val="false"/>
                <w:i w:val="false"/>
                <w:color w:val="000000"/>
                <w:sz w:val="20"/>
              </w:rPr>
              <w:t>
акватории порта от</w:t>
            </w:r>
          </w:p>
          <w:p>
            <w:pPr>
              <w:spacing w:after="20"/>
              <w:ind w:left="20"/>
              <w:jc w:val="both"/>
            </w:pPr>
            <w:r>
              <w:rPr>
                <w:rFonts w:ascii="Times New Roman"/>
                <w:b w:val="false"/>
                <w:i w:val="false"/>
                <w:color w:val="000000"/>
                <w:sz w:val="20"/>
              </w:rPr>
              <w:t>
загрязнений</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r>
              <w:rPr>
                <w:rFonts w:ascii="Times New Roman"/>
                <w:b w:val="false"/>
                <w:i w:val="false"/>
                <w:color w:val="000000"/>
                <w:vertAlign w:val="superscript"/>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Лабораторные</w:t>
            </w:r>
          </w:p>
          <w:p>
            <w:pPr>
              <w:spacing w:after="20"/>
              <w:ind w:left="20"/>
              <w:jc w:val="both"/>
            </w:pPr>
            <w:r>
              <w:rPr>
                <w:rFonts w:ascii="Times New Roman"/>
                <w:b w:val="false"/>
                <w:i w:val="false"/>
                <w:color w:val="000000"/>
                <w:sz w:val="20"/>
              </w:rPr>
              <w:t>
обследования</w:t>
            </w:r>
          </w:p>
          <w:p>
            <w:pPr>
              <w:spacing w:after="20"/>
              <w:ind w:left="20"/>
              <w:jc w:val="both"/>
            </w:pPr>
            <w:r>
              <w:rPr>
                <w:rFonts w:ascii="Times New Roman"/>
                <w:b w:val="false"/>
                <w:i w:val="false"/>
                <w:color w:val="000000"/>
                <w:sz w:val="20"/>
              </w:rPr>
              <w:t>
морской воды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Платы за</w:t>
            </w:r>
          </w:p>
          <w:p>
            <w:pPr>
              <w:spacing w:after="20"/>
              <w:ind w:left="20"/>
              <w:jc w:val="both"/>
            </w:pPr>
            <w:r>
              <w:rPr>
                <w:rFonts w:ascii="Times New Roman"/>
                <w:b w:val="false"/>
                <w:i w:val="false"/>
                <w:color w:val="000000"/>
                <w:sz w:val="20"/>
              </w:rPr>
              <w:t>
пользование водными</w:t>
            </w:r>
          </w:p>
          <w:p>
            <w:pPr>
              <w:spacing w:after="20"/>
              <w:ind w:left="20"/>
              <w:jc w:val="both"/>
            </w:pPr>
            <w:r>
              <w:rPr>
                <w:rFonts w:ascii="Times New Roman"/>
                <w:b w:val="false"/>
                <w:i w:val="false"/>
                <w:color w:val="000000"/>
                <w:sz w:val="20"/>
              </w:rPr>
              <w:t>
ресурсами</w:t>
            </w:r>
          </w:p>
          <w:p>
            <w:pPr>
              <w:spacing w:after="20"/>
              <w:ind w:left="20"/>
              <w:jc w:val="both"/>
            </w:pPr>
            <w:r>
              <w:rPr>
                <w:rFonts w:ascii="Times New Roman"/>
                <w:b w:val="false"/>
                <w:i w:val="false"/>
                <w:color w:val="000000"/>
                <w:sz w:val="20"/>
              </w:rPr>
              <w:t>
поверхностных</w:t>
            </w:r>
          </w:p>
          <w:p>
            <w:pPr>
              <w:spacing w:after="20"/>
              <w:ind w:left="20"/>
              <w:jc w:val="both"/>
            </w:pPr>
            <w:r>
              <w:rPr>
                <w:rFonts w:ascii="Times New Roman"/>
                <w:b w:val="false"/>
                <w:i w:val="false"/>
                <w:color w:val="000000"/>
                <w:sz w:val="20"/>
              </w:rPr>
              <w:t>
источников</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окружающей среды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w:t>
            </w:r>
          </w:p>
          <w:p>
            <w:pPr>
              <w:spacing w:after="20"/>
              <w:ind w:left="20"/>
              <w:jc w:val="both"/>
            </w:pPr>
            <w:r>
              <w:rPr>
                <w:rFonts w:ascii="Times New Roman"/>
                <w:b w:val="false"/>
                <w:i w:val="false"/>
                <w:color w:val="000000"/>
                <w:sz w:val="20"/>
              </w:rPr>
              <w:t>
обслуживание</w:t>
            </w:r>
          </w:p>
          <w:p>
            <w:pPr>
              <w:spacing w:after="20"/>
              <w:ind w:left="20"/>
              <w:jc w:val="both"/>
            </w:pPr>
            <w:r>
              <w:rPr>
                <w:rFonts w:ascii="Times New Roman"/>
                <w:b w:val="false"/>
                <w:i w:val="false"/>
                <w:color w:val="000000"/>
                <w:sz w:val="20"/>
              </w:rPr>
              <w:t>
очистных сооружений</w:t>
            </w:r>
          </w:p>
          <w:p>
            <w:pPr>
              <w:spacing w:after="20"/>
              <w:ind w:left="20"/>
              <w:jc w:val="both"/>
            </w:pPr>
            <w:r>
              <w:rPr>
                <w:rFonts w:ascii="Times New Roman"/>
                <w:b w:val="false"/>
                <w:i w:val="false"/>
                <w:color w:val="000000"/>
                <w:sz w:val="20"/>
              </w:rPr>
              <w:t>
и других основных</w:t>
            </w:r>
          </w:p>
          <w:p>
            <w:pPr>
              <w:spacing w:after="20"/>
              <w:ind w:left="20"/>
              <w:jc w:val="both"/>
            </w:pPr>
            <w:r>
              <w:rPr>
                <w:rFonts w:ascii="Times New Roman"/>
                <w:b w:val="false"/>
                <w:i w:val="false"/>
                <w:color w:val="000000"/>
                <w:sz w:val="20"/>
              </w:rPr>
              <w:t>
средств</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Захоронение</w:t>
            </w:r>
          </w:p>
          <w:p>
            <w:pPr>
              <w:spacing w:after="20"/>
              <w:ind w:left="20"/>
              <w:jc w:val="both"/>
            </w:pPr>
            <w:r>
              <w:rPr>
                <w:rFonts w:ascii="Times New Roman"/>
                <w:b w:val="false"/>
                <w:i w:val="false"/>
                <w:color w:val="000000"/>
                <w:sz w:val="20"/>
              </w:rPr>
              <w:t>
экологических</w:t>
            </w:r>
          </w:p>
          <w:p>
            <w:pPr>
              <w:spacing w:after="20"/>
              <w:ind w:left="20"/>
              <w:jc w:val="both"/>
            </w:pPr>
            <w:r>
              <w:rPr>
                <w:rFonts w:ascii="Times New Roman"/>
                <w:b w:val="false"/>
                <w:i w:val="false"/>
                <w:color w:val="000000"/>
                <w:sz w:val="20"/>
              </w:rPr>
              <w:t>
опасных отходов</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Демеркуризация</w:t>
            </w:r>
          </w:p>
          <w:p>
            <w:pPr>
              <w:spacing w:after="20"/>
              <w:ind w:left="20"/>
              <w:jc w:val="both"/>
            </w:pPr>
            <w:r>
              <w:rPr>
                <w:rFonts w:ascii="Times New Roman"/>
                <w:b w:val="false"/>
                <w:i w:val="false"/>
                <w:color w:val="000000"/>
                <w:sz w:val="20"/>
              </w:rPr>
              <w:t>
люминисцентных ламп</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проектов</w:t>
            </w:r>
          </w:p>
          <w:p>
            <w:pPr>
              <w:spacing w:after="20"/>
              <w:ind w:left="20"/>
              <w:jc w:val="both"/>
            </w:pPr>
            <w:r>
              <w:rPr>
                <w:rFonts w:ascii="Times New Roman"/>
                <w:b w:val="false"/>
                <w:i w:val="false"/>
                <w:color w:val="000000"/>
                <w:sz w:val="20"/>
              </w:rPr>
              <w:t>
ПВД, ПДС,</w:t>
            </w:r>
          </w:p>
          <w:p>
            <w:pPr>
              <w:spacing w:after="20"/>
              <w:ind w:left="20"/>
              <w:jc w:val="both"/>
            </w:pPr>
            <w:r>
              <w:rPr>
                <w:rFonts w:ascii="Times New Roman"/>
                <w:b w:val="false"/>
                <w:i w:val="false"/>
                <w:color w:val="000000"/>
                <w:sz w:val="20"/>
              </w:rPr>
              <w:t>
экологических</w:t>
            </w:r>
          </w:p>
          <w:p>
            <w:pPr>
              <w:spacing w:after="20"/>
              <w:ind w:left="20"/>
              <w:jc w:val="both"/>
            </w:pPr>
            <w:r>
              <w:rPr>
                <w:rFonts w:ascii="Times New Roman"/>
                <w:b w:val="false"/>
                <w:i w:val="false"/>
                <w:color w:val="000000"/>
                <w:sz w:val="20"/>
              </w:rPr>
              <w:t>
паспортов</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w:t>
            </w:r>
          </w:p>
          <w:p>
            <w:pPr>
              <w:spacing w:after="20"/>
              <w:ind w:left="20"/>
              <w:jc w:val="both"/>
            </w:pPr>
            <w:r>
              <w:rPr>
                <w:rFonts w:ascii="Times New Roman"/>
                <w:b w:val="false"/>
                <w:i w:val="false"/>
                <w:color w:val="000000"/>
                <w:sz w:val="20"/>
              </w:rPr>
              <w:t>
загрязнение</w:t>
            </w:r>
          </w:p>
          <w:p>
            <w:pPr>
              <w:spacing w:after="20"/>
              <w:ind w:left="20"/>
              <w:jc w:val="both"/>
            </w:pPr>
            <w:r>
              <w:rPr>
                <w:rFonts w:ascii="Times New Roman"/>
                <w:b w:val="false"/>
                <w:i w:val="false"/>
                <w:color w:val="000000"/>
                <w:sz w:val="20"/>
              </w:rPr>
              <w:t>
окружающей среды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w:t>
            </w:r>
          </w:p>
          <w:p>
            <w:pPr>
              <w:spacing w:after="20"/>
              <w:ind w:left="20"/>
              <w:jc w:val="both"/>
            </w:pPr>
            <w:r>
              <w:rPr>
                <w:rFonts w:ascii="Times New Roman"/>
                <w:b w:val="false"/>
                <w:i w:val="false"/>
                <w:color w:val="000000"/>
                <w:sz w:val="20"/>
              </w:rPr>
              <w:t>
производственного</w:t>
            </w:r>
          </w:p>
          <w:p>
            <w:pPr>
              <w:spacing w:after="20"/>
              <w:ind w:left="20"/>
              <w:jc w:val="both"/>
            </w:pPr>
            <w:r>
              <w:rPr>
                <w:rFonts w:ascii="Times New Roman"/>
                <w:b w:val="false"/>
                <w:i w:val="false"/>
                <w:color w:val="000000"/>
                <w:sz w:val="20"/>
              </w:rPr>
              <w:t>
персонала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работников</w:t>
            </w:r>
          </w:p>
          <w:p>
            <w:pPr>
              <w:spacing w:after="20"/>
              <w:ind w:left="20"/>
              <w:jc w:val="both"/>
            </w:pPr>
            <w:r>
              <w:rPr>
                <w:rFonts w:ascii="Times New Roman"/>
                <w:b w:val="false"/>
                <w:i w:val="false"/>
                <w:color w:val="000000"/>
                <w:sz w:val="20"/>
              </w:rPr>
              <w:t>
по проездным</w:t>
            </w:r>
          </w:p>
          <w:p>
            <w:pPr>
              <w:spacing w:after="20"/>
              <w:ind w:left="20"/>
              <w:jc w:val="both"/>
            </w:pPr>
            <w:r>
              <w:rPr>
                <w:rFonts w:ascii="Times New Roman"/>
                <w:b w:val="false"/>
                <w:i w:val="false"/>
                <w:color w:val="000000"/>
                <w:sz w:val="20"/>
              </w:rPr>
              <w:t>
билетам в городском</w:t>
            </w:r>
          </w:p>
          <w:p>
            <w:pPr>
              <w:spacing w:after="20"/>
              <w:ind w:left="20"/>
              <w:jc w:val="both"/>
            </w:pPr>
            <w:r>
              <w:rPr>
                <w:rFonts w:ascii="Times New Roman"/>
                <w:b w:val="false"/>
                <w:i w:val="false"/>
                <w:color w:val="000000"/>
                <w:sz w:val="20"/>
              </w:rPr>
              <w:t>
общественном</w:t>
            </w:r>
          </w:p>
          <w:p>
            <w:pPr>
              <w:spacing w:after="20"/>
              <w:ind w:left="20"/>
              <w:jc w:val="both"/>
            </w:pPr>
            <w:r>
              <w:rPr>
                <w:rFonts w:ascii="Times New Roman"/>
                <w:b w:val="false"/>
                <w:i w:val="false"/>
                <w:color w:val="000000"/>
                <w:sz w:val="20"/>
              </w:rPr>
              <w:t>
транспорте</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Поверка СИ</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СИ</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Калибровка СИ</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СИ</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Пломбирование и</w:t>
            </w:r>
          </w:p>
          <w:p>
            <w:pPr>
              <w:spacing w:after="20"/>
              <w:ind w:left="20"/>
              <w:jc w:val="both"/>
            </w:pPr>
            <w:r>
              <w:rPr>
                <w:rFonts w:ascii="Times New Roman"/>
                <w:b w:val="false"/>
                <w:i w:val="false"/>
                <w:color w:val="000000"/>
                <w:sz w:val="20"/>
              </w:rPr>
              <w:t>
сертификация СИ</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СИ</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Градуировка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безопасности и</w:t>
            </w:r>
          </w:p>
          <w:p>
            <w:pPr>
              <w:spacing w:after="20"/>
              <w:ind w:left="20"/>
              <w:jc w:val="both"/>
            </w:pPr>
            <w:r>
              <w:rPr>
                <w:rFonts w:ascii="Times New Roman"/>
                <w:b w:val="false"/>
                <w:i w:val="false"/>
                <w:color w:val="000000"/>
                <w:sz w:val="20"/>
              </w:rPr>
              <w:t>
охрана труда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заправка,</w:t>
            </w:r>
          </w:p>
          <w:p>
            <w:pPr>
              <w:spacing w:after="20"/>
              <w:ind w:left="20"/>
              <w:jc w:val="both"/>
            </w:pPr>
            <w:r>
              <w:rPr>
                <w:rFonts w:ascii="Times New Roman"/>
                <w:b w:val="false"/>
                <w:i w:val="false"/>
                <w:color w:val="000000"/>
                <w:sz w:val="20"/>
              </w:rPr>
              <w:t>
перезарядка</w:t>
            </w:r>
          </w:p>
          <w:p>
            <w:pPr>
              <w:spacing w:after="20"/>
              <w:ind w:left="20"/>
              <w:jc w:val="both"/>
            </w:pPr>
            <w:r>
              <w:rPr>
                <w:rFonts w:ascii="Times New Roman"/>
                <w:b w:val="false"/>
                <w:i w:val="false"/>
                <w:color w:val="000000"/>
                <w:sz w:val="20"/>
              </w:rPr>
              <w:t>
огнетушителей</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рабочих</w:t>
            </w:r>
          </w:p>
          <w:p>
            <w:pPr>
              <w:spacing w:after="20"/>
              <w:ind w:left="20"/>
              <w:jc w:val="both"/>
            </w:pPr>
            <w:r>
              <w:rPr>
                <w:rFonts w:ascii="Times New Roman"/>
                <w:b w:val="false"/>
                <w:i w:val="false"/>
                <w:color w:val="000000"/>
                <w:sz w:val="20"/>
              </w:rPr>
              <w:t>
мест</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ТМЗ, относящиеся к</w:t>
            </w:r>
          </w:p>
          <w:p>
            <w:pPr>
              <w:spacing w:after="20"/>
              <w:ind w:left="20"/>
              <w:jc w:val="both"/>
            </w:pPr>
            <w:r>
              <w:rPr>
                <w:rFonts w:ascii="Times New Roman"/>
                <w:b w:val="false"/>
                <w:i w:val="false"/>
                <w:color w:val="000000"/>
                <w:sz w:val="20"/>
              </w:rPr>
              <w:t>
ТБ и ОТ</w:t>
            </w:r>
          </w:p>
          <w:p>
            <w:pPr>
              <w:spacing w:after="20"/>
              <w:ind w:left="20"/>
              <w:jc w:val="both"/>
            </w:pPr>
            <w:r>
              <w:rPr>
                <w:rFonts w:ascii="Times New Roman"/>
                <w:b w:val="false"/>
                <w:i w:val="false"/>
                <w:color w:val="000000"/>
                <w:sz w:val="20"/>
              </w:rPr>
              <w:t>
(специальная</w:t>
            </w:r>
          </w:p>
          <w:p>
            <w:pPr>
              <w:spacing w:after="20"/>
              <w:ind w:left="20"/>
              <w:jc w:val="both"/>
            </w:pPr>
            <w:r>
              <w:rPr>
                <w:rFonts w:ascii="Times New Roman"/>
                <w:b w:val="false"/>
                <w:i w:val="false"/>
                <w:color w:val="000000"/>
                <w:sz w:val="20"/>
              </w:rPr>
              <w:t>
одежда, обувь,</w:t>
            </w:r>
          </w:p>
          <w:p>
            <w:pPr>
              <w:spacing w:after="20"/>
              <w:ind w:left="20"/>
              <w:jc w:val="both"/>
            </w:pPr>
            <w:r>
              <w:rPr>
                <w:rFonts w:ascii="Times New Roman"/>
                <w:b w:val="false"/>
                <w:i w:val="false"/>
                <w:color w:val="000000"/>
                <w:sz w:val="20"/>
              </w:rPr>
              <w:t>
средств</w:t>
            </w:r>
          </w:p>
          <w:p>
            <w:pPr>
              <w:spacing w:after="20"/>
              <w:ind w:left="20"/>
              <w:jc w:val="both"/>
            </w:pPr>
            <w:r>
              <w:rPr>
                <w:rFonts w:ascii="Times New Roman"/>
                <w:b w:val="false"/>
                <w:i w:val="false"/>
                <w:color w:val="000000"/>
                <w:sz w:val="20"/>
              </w:rPr>
              <w:t>
индивидуальной</w:t>
            </w:r>
          </w:p>
          <w:p>
            <w:pPr>
              <w:spacing w:after="20"/>
              <w:ind w:left="20"/>
              <w:jc w:val="both"/>
            </w:pPr>
            <w:r>
              <w:rPr>
                <w:rFonts w:ascii="Times New Roman"/>
                <w:b w:val="false"/>
                <w:i w:val="false"/>
                <w:color w:val="000000"/>
                <w:sz w:val="20"/>
              </w:rPr>
              <w:t>
защиты, молоко,</w:t>
            </w:r>
          </w:p>
          <w:p>
            <w:pPr>
              <w:spacing w:after="20"/>
              <w:ind w:left="20"/>
              <w:jc w:val="both"/>
            </w:pPr>
            <w:r>
              <w:rPr>
                <w:rFonts w:ascii="Times New Roman"/>
                <w:b w:val="false"/>
                <w:i w:val="false"/>
                <w:color w:val="000000"/>
                <w:sz w:val="20"/>
              </w:rPr>
              <w:t>
медицинские аптечки</w:t>
            </w:r>
          </w:p>
          <w:p>
            <w:pPr>
              <w:spacing w:after="20"/>
              <w:ind w:left="20"/>
              <w:jc w:val="both"/>
            </w:pPr>
            <w:r>
              <w:rPr>
                <w:rFonts w:ascii="Times New Roman"/>
                <w:b w:val="false"/>
                <w:i w:val="false"/>
                <w:color w:val="000000"/>
                <w:sz w:val="20"/>
              </w:rPr>
              <w:t>
и др.)</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w:t>
            </w:r>
          </w:p>
          <w:p>
            <w:pPr>
              <w:spacing w:after="20"/>
              <w:ind w:left="20"/>
              <w:jc w:val="both"/>
            </w:pPr>
            <w:r>
              <w:rPr>
                <w:rFonts w:ascii="Times New Roman"/>
                <w:b w:val="false"/>
                <w:i w:val="false"/>
                <w:color w:val="000000"/>
                <w:sz w:val="20"/>
              </w:rPr>
              <w:t>
основных средств</w:t>
            </w:r>
          </w:p>
          <w:p>
            <w:pPr>
              <w:spacing w:after="20"/>
              <w:ind w:left="20"/>
              <w:jc w:val="both"/>
            </w:pPr>
            <w:r>
              <w:rPr>
                <w:rFonts w:ascii="Times New Roman"/>
                <w:b w:val="false"/>
                <w:i w:val="false"/>
                <w:color w:val="000000"/>
                <w:sz w:val="20"/>
              </w:rPr>
              <w:t>
(объектов</w:t>
            </w:r>
          </w:p>
          <w:p>
            <w:pPr>
              <w:spacing w:after="20"/>
              <w:ind w:left="20"/>
              <w:jc w:val="both"/>
            </w:pPr>
            <w:r>
              <w:rPr>
                <w:rFonts w:ascii="Times New Roman"/>
                <w:b w:val="false"/>
                <w:i w:val="false"/>
                <w:color w:val="000000"/>
                <w:sz w:val="20"/>
              </w:rPr>
              <w:t>
котлонадзора,</w:t>
            </w:r>
          </w:p>
          <w:p>
            <w:pPr>
              <w:spacing w:after="20"/>
              <w:ind w:left="20"/>
              <w:jc w:val="both"/>
            </w:pPr>
            <w:r>
              <w:rPr>
                <w:rFonts w:ascii="Times New Roman"/>
                <w:b w:val="false"/>
                <w:i w:val="false"/>
                <w:color w:val="000000"/>
                <w:sz w:val="20"/>
              </w:rPr>
              <w:t>
энергонадзора, тех.</w:t>
            </w:r>
          </w:p>
          <w:p>
            <w:pPr>
              <w:spacing w:after="20"/>
              <w:ind w:left="20"/>
              <w:jc w:val="both"/>
            </w:pPr>
            <w:r>
              <w:rPr>
                <w:rFonts w:ascii="Times New Roman"/>
                <w:b w:val="false"/>
                <w:i w:val="false"/>
                <w:color w:val="000000"/>
                <w:sz w:val="20"/>
              </w:rPr>
              <w:t>
осмотра (кранов) и</w:t>
            </w:r>
          </w:p>
          <w:p>
            <w:pPr>
              <w:spacing w:after="20"/>
              <w:ind w:left="20"/>
              <w:jc w:val="both"/>
            </w:pPr>
            <w:r>
              <w:rPr>
                <w:rFonts w:ascii="Times New Roman"/>
                <w:b w:val="false"/>
                <w:i w:val="false"/>
                <w:color w:val="000000"/>
                <w:sz w:val="20"/>
              </w:rPr>
              <w:t>
др.)</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Знаки безопасности,</w:t>
            </w:r>
          </w:p>
          <w:p>
            <w:pPr>
              <w:spacing w:after="20"/>
              <w:ind w:left="20"/>
              <w:jc w:val="both"/>
            </w:pPr>
            <w:r>
              <w:rPr>
                <w:rFonts w:ascii="Times New Roman"/>
                <w:b w:val="false"/>
                <w:i w:val="false"/>
                <w:color w:val="000000"/>
                <w:sz w:val="20"/>
              </w:rPr>
              <w:t>
нанесение знаков</w:t>
            </w:r>
          </w:p>
          <w:p>
            <w:pPr>
              <w:spacing w:after="20"/>
              <w:ind w:left="20"/>
              <w:jc w:val="both"/>
            </w:pPr>
            <w:r>
              <w:rPr>
                <w:rFonts w:ascii="Times New Roman"/>
                <w:b w:val="false"/>
                <w:i w:val="false"/>
                <w:color w:val="000000"/>
                <w:sz w:val="20"/>
              </w:rPr>
              <w:t>
безопасности</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p>
            <w:pPr>
              <w:spacing w:after="20"/>
              <w:ind w:left="20"/>
              <w:jc w:val="both"/>
            </w:pPr>
            <w:r>
              <w:rPr>
                <w:rFonts w:ascii="Times New Roman"/>
                <w:b w:val="false"/>
                <w:i w:val="false"/>
                <w:color w:val="000000"/>
                <w:sz w:val="20"/>
              </w:rPr>
              <w:t>
медицинский осмотр</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Материальное</w:t>
            </w:r>
          </w:p>
          <w:p>
            <w:pPr>
              <w:spacing w:after="20"/>
              <w:ind w:left="20"/>
              <w:jc w:val="both"/>
            </w:pPr>
            <w:r>
              <w:rPr>
                <w:rFonts w:ascii="Times New Roman"/>
                <w:b w:val="false"/>
                <w:i w:val="false"/>
                <w:color w:val="000000"/>
                <w:sz w:val="20"/>
              </w:rPr>
              <w:t>
обеспечение порта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w:t>
            </w:r>
          </w:p>
          <w:p>
            <w:pPr>
              <w:spacing w:after="20"/>
              <w:ind w:left="20"/>
              <w:jc w:val="both"/>
            </w:pPr>
            <w:r>
              <w:rPr>
                <w:rFonts w:ascii="Times New Roman"/>
                <w:b w:val="false"/>
                <w:i w:val="false"/>
                <w:color w:val="000000"/>
                <w:sz w:val="20"/>
              </w:rPr>
              <w:t>
заключению и</w:t>
            </w:r>
          </w:p>
          <w:p>
            <w:pPr>
              <w:spacing w:after="20"/>
              <w:ind w:left="20"/>
              <w:jc w:val="both"/>
            </w:pPr>
            <w:r>
              <w:rPr>
                <w:rFonts w:ascii="Times New Roman"/>
                <w:b w:val="false"/>
                <w:i w:val="false"/>
                <w:color w:val="000000"/>
                <w:sz w:val="20"/>
              </w:rPr>
              <w:t>
обеспечению</w:t>
            </w:r>
          </w:p>
          <w:p>
            <w:pPr>
              <w:spacing w:after="20"/>
              <w:ind w:left="20"/>
              <w:jc w:val="both"/>
            </w:pPr>
            <w:r>
              <w:rPr>
                <w:rFonts w:ascii="Times New Roman"/>
                <w:b w:val="false"/>
                <w:i w:val="false"/>
                <w:color w:val="000000"/>
                <w:sz w:val="20"/>
              </w:rPr>
              <w:t>
исполнения</w:t>
            </w:r>
          </w:p>
          <w:p>
            <w:pPr>
              <w:spacing w:after="20"/>
              <w:ind w:left="20"/>
              <w:jc w:val="both"/>
            </w:pPr>
            <w:r>
              <w:rPr>
                <w:rFonts w:ascii="Times New Roman"/>
                <w:b w:val="false"/>
                <w:i w:val="false"/>
                <w:color w:val="000000"/>
                <w:sz w:val="20"/>
              </w:rPr>
              <w:t>
договоров</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w:t>
            </w:r>
          </w:p>
          <w:p>
            <w:pPr>
              <w:spacing w:after="20"/>
              <w:ind w:left="20"/>
              <w:jc w:val="both"/>
            </w:pPr>
            <w:r>
              <w:rPr>
                <w:rFonts w:ascii="Times New Roman"/>
                <w:b w:val="false"/>
                <w:i w:val="false"/>
                <w:color w:val="000000"/>
                <w:sz w:val="20"/>
              </w:rPr>
              <w:t>
таможенных операций</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Складирование и</w:t>
            </w:r>
          </w:p>
          <w:p>
            <w:pPr>
              <w:spacing w:after="20"/>
              <w:ind w:left="20"/>
              <w:jc w:val="both"/>
            </w:pPr>
            <w:r>
              <w:rPr>
                <w:rFonts w:ascii="Times New Roman"/>
                <w:b w:val="false"/>
                <w:i w:val="false"/>
                <w:color w:val="000000"/>
                <w:sz w:val="20"/>
              </w:rPr>
              <w:t>
хранение</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w:t>
            </w:r>
          </w:p>
          <w:p>
            <w:pPr>
              <w:spacing w:after="20"/>
              <w:ind w:left="20"/>
              <w:jc w:val="both"/>
            </w:pPr>
            <w:r>
              <w:rPr>
                <w:rFonts w:ascii="Times New Roman"/>
                <w:b w:val="false"/>
                <w:i w:val="false"/>
                <w:color w:val="000000"/>
                <w:sz w:val="20"/>
              </w:rPr>
              <w:t>
обслуживание</w:t>
            </w:r>
          </w:p>
          <w:p>
            <w:pPr>
              <w:spacing w:after="20"/>
              <w:ind w:left="20"/>
              <w:jc w:val="both"/>
            </w:pPr>
            <w:r>
              <w:rPr>
                <w:rFonts w:ascii="Times New Roman"/>
                <w:b w:val="false"/>
                <w:i w:val="false"/>
                <w:color w:val="000000"/>
                <w:sz w:val="20"/>
              </w:rPr>
              <w:t>
складских помещений</w:t>
            </w:r>
          </w:p>
          <w:p>
            <w:pPr>
              <w:spacing w:after="20"/>
              <w:ind w:left="20"/>
              <w:jc w:val="both"/>
            </w:pPr>
            <w:r>
              <w:rPr>
                <w:rFonts w:ascii="Times New Roman"/>
                <w:b w:val="false"/>
                <w:i w:val="false"/>
                <w:color w:val="000000"/>
                <w:sz w:val="20"/>
              </w:rPr>
              <w:t>
и открытых</w:t>
            </w:r>
          </w:p>
          <w:p>
            <w:pPr>
              <w:spacing w:after="20"/>
              <w:ind w:left="20"/>
              <w:jc w:val="both"/>
            </w:pPr>
            <w:r>
              <w:rPr>
                <w:rFonts w:ascii="Times New Roman"/>
                <w:b w:val="false"/>
                <w:i w:val="false"/>
                <w:color w:val="000000"/>
                <w:sz w:val="20"/>
              </w:rPr>
              <w:t>
площадок, и других</w:t>
            </w:r>
          </w:p>
          <w:p>
            <w:pPr>
              <w:spacing w:after="20"/>
              <w:ind w:left="20"/>
              <w:jc w:val="both"/>
            </w:pPr>
            <w:r>
              <w:rPr>
                <w:rFonts w:ascii="Times New Roman"/>
                <w:b w:val="false"/>
                <w:i w:val="false"/>
                <w:color w:val="000000"/>
                <w:sz w:val="20"/>
              </w:rPr>
              <w:t>
основных средств,</w:t>
            </w:r>
          </w:p>
          <w:p>
            <w:pPr>
              <w:spacing w:after="20"/>
              <w:ind w:left="20"/>
              <w:jc w:val="both"/>
            </w:pPr>
            <w:r>
              <w:rPr>
                <w:rFonts w:ascii="Times New Roman"/>
                <w:b w:val="false"/>
                <w:i w:val="false"/>
                <w:color w:val="000000"/>
                <w:sz w:val="20"/>
              </w:rPr>
              <w:t>
используемых в</w:t>
            </w:r>
          </w:p>
          <w:p>
            <w:pPr>
              <w:spacing w:after="20"/>
              <w:ind w:left="20"/>
              <w:jc w:val="both"/>
            </w:pPr>
            <w:r>
              <w:rPr>
                <w:rFonts w:ascii="Times New Roman"/>
                <w:b w:val="false"/>
                <w:i w:val="false"/>
                <w:color w:val="000000"/>
                <w:sz w:val="20"/>
              </w:rPr>
              <w:t>
процессе снабжения</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Погрузочно-разгрузочные работы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услуги</w:t>
            </w:r>
          </w:p>
          <w:p>
            <w:pPr>
              <w:spacing w:after="20"/>
              <w:ind w:left="20"/>
              <w:jc w:val="both"/>
            </w:pPr>
            <w:r>
              <w:rPr>
                <w:rFonts w:ascii="Times New Roman"/>
                <w:b w:val="false"/>
                <w:i w:val="false"/>
                <w:color w:val="000000"/>
                <w:sz w:val="20"/>
              </w:rPr>
              <w:t>
(покупные), при</w:t>
            </w:r>
          </w:p>
          <w:p>
            <w:pPr>
              <w:spacing w:after="20"/>
              <w:ind w:left="20"/>
              <w:jc w:val="both"/>
            </w:pPr>
            <w:r>
              <w:rPr>
                <w:rFonts w:ascii="Times New Roman"/>
                <w:b w:val="false"/>
                <w:i w:val="false"/>
                <w:color w:val="000000"/>
                <w:sz w:val="20"/>
              </w:rPr>
              <w:t>
транспортировке</w:t>
            </w:r>
          </w:p>
          <w:p>
            <w:pPr>
              <w:spacing w:after="20"/>
              <w:ind w:left="20"/>
              <w:jc w:val="both"/>
            </w:pPr>
            <w:r>
              <w:rPr>
                <w:rFonts w:ascii="Times New Roman"/>
                <w:b w:val="false"/>
                <w:i w:val="false"/>
                <w:color w:val="000000"/>
                <w:sz w:val="20"/>
              </w:rPr>
              <w:t>
внутри границ</w:t>
            </w:r>
          </w:p>
          <w:p>
            <w:pPr>
              <w:spacing w:after="20"/>
              <w:ind w:left="20"/>
              <w:jc w:val="both"/>
            </w:pPr>
            <w:r>
              <w:rPr>
                <w:rFonts w:ascii="Times New Roman"/>
                <w:b w:val="false"/>
                <w:i w:val="false"/>
                <w:color w:val="000000"/>
                <w:sz w:val="20"/>
              </w:rPr>
              <w:t>
обслуживания</w:t>
            </w:r>
          </w:p>
          <w:p>
            <w:pPr>
              <w:spacing w:after="20"/>
              <w:ind w:left="20"/>
              <w:jc w:val="both"/>
            </w:pPr>
            <w:r>
              <w:rPr>
                <w:rFonts w:ascii="Times New Roman"/>
                <w:b w:val="false"/>
                <w:i w:val="false"/>
                <w:color w:val="000000"/>
                <w:sz w:val="20"/>
              </w:rPr>
              <w:t>
предприятия</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обслуживание</w:t>
            </w:r>
          </w:p>
          <w:p>
            <w:pPr>
              <w:spacing w:after="20"/>
              <w:ind w:left="20"/>
              <w:jc w:val="both"/>
            </w:pPr>
            <w:r>
              <w:rPr>
                <w:rFonts w:ascii="Times New Roman"/>
                <w:b w:val="false"/>
                <w:i w:val="false"/>
                <w:color w:val="000000"/>
                <w:sz w:val="20"/>
              </w:rPr>
              <w:t>
производственного</w:t>
            </w:r>
          </w:p>
          <w:p>
            <w:pPr>
              <w:spacing w:after="20"/>
              <w:ind w:left="20"/>
              <w:jc w:val="both"/>
            </w:pPr>
            <w:r>
              <w:rPr>
                <w:rFonts w:ascii="Times New Roman"/>
                <w:b w:val="false"/>
                <w:i w:val="false"/>
                <w:color w:val="000000"/>
                <w:sz w:val="20"/>
              </w:rPr>
              <w:t>
процесса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Дозиметрические</w:t>
            </w:r>
          </w:p>
          <w:p>
            <w:pPr>
              <w:spacing w:after="20"/>
              <w:ind w:left="20"/>
              <w:jc w:val="both"/>
            </w:pPr>
            <w:r>
              <w:rPr>
                <w:rFonts w:ascii="Times New Roman"/>
                <w:b w:val="false"/>
                <w:i w:val="false"/>
                <w:color w:val="000000"/>
                <w:sz w:val="20"/>
              </w:rPr>
              <w:t>
работы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w:t>
            </w:r>
          </w:p>
          <w:p>
            <w:pPr>
              <w:spacing w:after="20"/>
              <w:ind w:left="20"/>
              <w:jc w:val="both"/>
            </w:pPr>
            <w:r>
              <w:rPr>
                <w:rFonts w:ascii="Times New Roman"/>
                <w:b w:val="false"/>
                <w:i w:val="false"/>
                <w:color w:val="000000"/>
                <w:sz w:val="20"/>
              </w:rPr>
              <w:t>
приобретение и</w:t>
            </w:r>
          </w:p>
          <w:p>
            <w:pPr>
              <w:spacing w:after="20"/>
              <w:ind w:left="20"/>
              <w:jc w:val="both"/>
            </w:pPr>
            <w:r>
              <w:rPr>
                <w:rFonts w:ascii="Times New Roman"/>
                <w:b w:val="false"/>
                <w:i w:val="false"/>
                <w:color w:val="000000"/>
                <w:sz w:val="20"/>
              </w:rPr>
              <w:t>
подписка НТД и</w:t>
            </w:r>
          </w:p>
          <w:p>
            <w:pPr>
              <w:spacing w:after="20"/>
              <w:ind w:left="20"/>
              <w:jc w:val="both"/>
            </w:pPr>
            <w:r>
              <w:rPr>
                <w:rFonts w:ascii="Times New Roman"/>
                <w:b w:val="false"/>
                <w:i w:val="false"/>
                <w:color w:val="000000"/>
                <w:sz w:val="20"/>
              </w:rPr>
              <w:t>
литературы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Гидрометео-</w:t>
            </w:r>
          </w:p>
          <w:p>
            <w:pPr>
              <w:spacing w:after="20"/>
              <w:ind w:left="20"/>
              <w:jc w:val="both"/>
            </w:pPr>
            <w:r>
              <w:rPr>
                <w:rFonts w:ascii="Times New Roman"/>
                <w:b w:val="false"/>
                <w:i w:val="false"/>
                <w:color w:val="000000"/>
                <w:sz w:val="20"/>
              </w:rPr>
              <w:t>
обслуживание</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связи по</w:t>
            </w:r>
          </w:p>
          <w:p>
            <w:pPr>
              <w:spacing w:after="20"/>
              <w:ind w:left="20"/>
              <w:jc w:val="both"/>
            </w:pPr>
            <w:r>
              <w:rPr>
                <w:rFonts w:ascii="Times New Roman"/>
                <w:b w:val="false"/>
                <w:i w:val="false"/>
                <w:color w:val="000000"/>
                <w:sz w:val="20"/>
              </w:rPr>
              <w:t>
общим телефонам</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расходы по</w:t>
            </w:r>
          </w:p>
          <w:p>
            <w:pPr>
              <w:spacing w:after="20"/>
              <w:ind w:left="20"/>
              <w:jc w:val="both"/>
            </w:pPr>
            <w:r>
              <w:rPr>
                <w:rFonts w:ascii="Times New Roman"/>
                <w:b w:val="false"/>
                <w:i w:val="false"/>
                <w:color w:val="000000"/>
                <w:sz w:val="20"/>
              </w:rPr>
              <w:t>
обслуживанию и</w:t>
            </w:r>
          </w:p>
          <w:p>
            <w:pPr>
              <w:spacing w:after="20"/>
              <w:ind w:left="20"/>
              <w:jc w:val="both"/>
            </w:pPr>
            <w:r>
              <w:rPr>
                <w:rFonts w:ascii="Times New Roman"/>
                <w:b w:val="false"/>
                <w:i w:val="false"/>
                <w:color w:val="000000"/>
                <w:sz w:val="20"/>
              </w:rPr>
              <w:t>
организации</w:t>
            </w:r>
          </w:p>
          <w:p>
            <w:pPr>
              <w:spacing w:after="20"/>
              <w:ind w:left="20"/>
              <w:jc w:val="both"/>
            </w:pPr>
            <w:r>
              <w:rPr>
                <w:rFonts w:ascii="Times New Roman"/>
                <w:b w:val="false"/>
                <w:i w:val="false"/>
                <w:color w:val="000000"/>
                <w:sz w:val="20"/>
              </w:rPr>
              <w:t>
производственного</w:t>
            </w:r>
          </w:p>
          <w:p>
            <w:pPr>
              <w:spacing w:after="20"/>
              <w:ind w:left="20"/>
              <w:jc w:val="both"/>
            </w:pPr>
            <w:r>
              <w:rPr>
                <w:rFonts w:ascii="Times New Roman"/>
                <w:b w:val="false"/>
                <w:i w:val="false"/>
                <w:color w:val="000000"/>
                <w:sz w:val="20"/>
              </w:rPr>
              <w:t>
процесса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w:t>
            </w:r>
          </w:p>
          <w:p>
            <w:pPr>
              <w:spacing w:after="20"/>
              <w:ind w:left="20"/>
              <w:jc w:val="both"/>
            </w:pPr>
            <w:r>
              <w:rPr>
                <w:rFonts w:ascii="Times New Roman"/>
                <w:b w:val="false"/>
                <w:i w:val="false"/>
                <w:color w:val="000000"/>
                <w:sz w:val="20"/>
              </w:rPr>
              <w:t>
производственного</w:t>
            </w:r>
          </w:p>
          <w:p>
            <w:pPr>
              <w:spacing w:after="20"/>
              <w:ind w:left="20"/>
              <w:jc w:val="both"/>
            </w:pPr>
            <w:r>
              <w:rPr>
                <w:rFonts w:ascii="Times New Roman"/>
                <w:b w:val="false"/>
                <w:i w:val="false"/>
                <w:color w:val="000000"/>
                <w:sz w:val="20"/>
              </w:rPr>
              <w:t>
персонала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суточные внутри</w:t>
            </w:r>
          </w:p>
          <w:p>
            <w:pPr>
              <w:spacing w:after="20"/>
              <w:ind w:left="20"/>
              <w:jc w:val="both"/>
            </w:pPr>
            <w:r>
              <w:rPr>
                <w:rFonts w:ascii="Times New Roman"/>
                <w:b w:val="false"/>
                <w:i w:val="false"/>
                <w:color w:val="000000"/>
                <w:sz w:val="20"/>
              </w:rPr>
              <w:t>
страны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человеко-дни</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суточные за</w:t>
            </w:r>
          </w:p>
          <w:p>
            <w:pPr>
              <w:spacing w:after="20"/>
              <w:ind w:left="20"/>
              <w:jc w:val="both"/>
            </w:pPr>
            <w:r>
              <w:rPr>
                <w:rFonts w:ascii="Times New Roman"/>
                <w:b w:val="false"/>
                <w:i w:val="false"/>
                <w:color w:val="000000"/>
                <w:sz w:val="20"/>
              </w:rPr>
              <w:t>
пределами страны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человеко-дни</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виз</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проживание</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дни</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w:t>
            </w:r>
          </w:p>
          <w:p>
            <w:pPr>
              <w:spacing w:after="20"/>
              <w:ind w:left="20"/>
              <w:jc w:val="both"/>
            </w:pPr>
            <w:r>
              <w:rPr>
                <w:rFonts w:ascii="Times New Roman"/>
                <w:b w:val="false"/>
                <w:i w:val="false"/>
                <w:color w:val="000000"/>
                <w:sz w:val="20"/>
              </w:rPr>
              <w:t>
и переподготовка</w:t>
            </w:r>
          </w:p>
          <w:p>
            <w:pPr>
              <w:spacing w:after="20"/>
              <w:ind w:left="20"/>
              <w:jc w:val="both"/>
            </w:pPr>
            <w:r>
              <w:rPr>
                <w:rFonts w:ascii="Times New Roman"/>
                <w:b w:val="false"/>
                <w:i w:val="false"/>
                <w:color w:val="000000"/>
                <w:sz w:val="20"/>
              </w:rPr>
              <w:t>
работников</w:t>
            </w:r>
          </w:p>
          <w:p>
            <w:pPr>
              <w:spacing w:after="20"/>
              <w:ind w:left="20"/>
              <w:jc w:val="both"/>
            </w:pPr>
            <w:r>
              <w:rPr>
                <w:rFonts w:ascii="Times New Roman"/>
                <w:b w:val="false"/>
                <w:i w:val="false"/>
                <w:color w:val="000000"/>
                <w:sz w:val="20"/>
              </w:rPr>
              <w:t>
производственного</w:t>
            </w:r>
          </w:p>
          <w:p>
            <w:pPr>
              <w:spacing w:after="20"/>
              <w:ind w:left="20"/>
              <w:jc w:val="both"/>
            </w:pPr>
            <w:r>
              <w:rPr>
                <w:rFonts w:ascii="Times New Roman"/>
                <w:b w:val="false"/>
                <w:i w:val="false"/>
                <w:color w:val="000000"/>
                <w:sz w:val="20"/>
              </w:rPr>
              <w:t>
персонала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обучения</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помещений при</w:t>
            </w:r>
          </w:p>
          <w:p>
            <w:pPr>
              <w:spacing w:after="20"/>
              <w:ind w:left="20"/>
              <w:jc w:val="both"/>
            </w:pPr>
            <w:r>
              <w:rPr>
                <w:rFonts w:ascii="Times New Roman"/>
                <w:b w:val="false"/>
                <w:i w:val="false"/>
                <w:color w:val="000000"/>
                <w:sz w:val="20"/>
              </w:rPr>
              <w:t>
проведении обучения</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человеко-часы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суточные внутри</w:t>
            </w:r>
          </w:p>
          <w:p>
            <w:pPr>
              <w:spacing w:after="20"/>
              <w:ind w:left="20"/>
              <w:jc w:val="both"/>
            </w:pPr>
            <w:r>
              <w:rPr>
                <w:rFonts w:ascii="Times New Roman"/>
                <w:b w:val="false"/>
                <w:i w:val="false"/>
                <w:color w:val="000000"/>
                <w:sz w:val="20"/>
              </w:rPr>
              <w:t>
страны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человеко-дни</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суточные за</w:t>
            </w:r>
          </w:p>
          <w:p>
            <w:pPr>
              <w:spacing w:after="20"/>
              <w:ind w:left="20"/>
              <w:jc w:val="both"/>
            </w:pPr>
            <w:r>
              <w:rPr>
                <w:rFonts w:ascii="Times New Roman"/>
                <w:b w:val="false"/>
                <w:i w:val="false"/>
                <w:color w:val="000000"/>
                <w:sz w:val="20"/>
              </w:rPr>
              <w:t>
пределами страны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человеко-дни</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виз</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человек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проживание</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дни</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 и объекты</w:t>
            </w:r>
          </w:p>
          <w:p>
            <w:pPr>
              <w:spacing w:after="20"/>
              <w:ind w:left="20"/>
              <w:jc w:val="both"/>
            </w:pPr>
            <w:r>
              <w:rPr>
                <w:rFonts w:ascii="Times New Roman"/>
                <w:b w:val="false"/>
                <w:i w:val="false"/>
                <w:color w:val="000000"/>
                <w:sz w:val="20"/>
              </w:rPr>
              <w:t>
порта общего назначения</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w:t>
            </w:r>
          </w:p>
          <w:p>
            <w:pPr>
              <w:spacing w:after="20"/>
              <w:ind w:left="20"/>
              <w:jc w:val="both"/>
            </w:pPr>
            <w:r>
              <w:rPr>
                <w:rFonts w:ascii="Times New Roman"/>
                <w:b w:val="false"/>
                <w:i w:val="false"/>
                <w:color w:val="000000"/>
                <w:sz w:val="20"/>
              </w:rPr>
              <w:t>
обслуживание</w:t>
            </w:r>
          </w:p>
          <w:p>
            <w:pPr>
              <w:spacing w:after="20"/>
              <w:ind w:left="20"/>
              <w:jc w:val="both"/>
            </w:pPr>
            <w:r>
              <w:rPr>
                <w:rFonts w:ascii="Times New Roman"/>
                <w:b w:val="false"/>
                <w:i w:val="false"/>
                <w:color w:val="000000"/>
                <w:sz w:val="20"/>
              </w:rPr>
              <w:t>
территории порта и</w:t>
            </w:r>
          </w:p>
          <w:p>
            <w:pPr>
              <w:spacing w:after="20"/>
              <w:ind w:left="20"/>
              <w:jc w:val="both"/>
            </w:pPr>
            <w:r>
              <w:rPr>
                <w:rFonts w:ascii="Times New Roman"/>
                <w:b w:val="false"/>
                <w:i w:val="false"/>
                <w:color w:val="000000"/>
                <w:sz w:val="20"/>
              </w:rPr>
              <w:t>
объектов общего</w:t>
            </w:r>
          </w:p>
          <w:p>
            <w:pPr>
              <w:spacing w:after="20"/>
              <w:ind w:left="20"/>
              <w:jc w:val="both"/>
            </w:pPr>
            <w:r>
              <w:rPr>
                <w:rFonts w:ascii="Times New Roman"/>
                <w:b w:val="false"/>
                <w:i w:val="false"/>
                <w:color w:val="000000"/>
                <w:sz w:val="20"/>
              </w:rPr>
              <w:t>
назначения</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r>
              <w:rPr>
                <w:rFonts w:ascii="Times New Roman"/>
                <w:b w:val="false"/>
                <w:i w:val="false"/>
                <w:color w:val="000000"/>
                <w:vertAlign w:val="superscript"/>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w:t>
            </w:r>
          </w:p>
          <w:p>
            <w:pPr>
              <w:spacing w:after="20"/>
              <w:ind w:left="20"/>
              <w:jc w:val="both"/>
            </w:pPr>
            <w:r>
              <w:rPr>
                <w:rFonts w:ascii="Times New Roman"/>
                <w:b w:val="false"/>
                <w:i w:val="false"/>
                <w:color w:val="000000"/>
                <w:sz w:val="20"/>
              </w:rPr>
              <w:t>
обслуживание</w:t>
            </w:r>
          </w:p>
          <w:p>
            <w:pPr>
              <w:spacing w:after="20"/>
              <w:ind w:left="20"/>
              <w:jc w:val="both"/>
            </w:pPr>
            <w:r>
              <w:rPr>
                <w:rFonts w:ascii="Times New Roman"/>
                <w:b w:val="false"/>
                <w:i w:val="false"/>
                <w:color w:val="000000"/>
                <w:sz w:val="20"/>
              </w:rPr>
              <w:t>
устройств наружного</w:t>
            </w:r>
          </w:p>
          <w:p>
            <w:pPr>
              <w:spacing w:after="20"/>
              <w:ind w:left="20"/>
              <w:jc w:val="both"/>
            </w:pPr>
            <w:r>
              <w:rPr>
                <w:rFonts w:ascii="Times New Roman"/>
                <w:b w:val="false"/>
                <w:i w:val="false"/>
                <w:color w:val="000000"/>
                <w:sz w:val="20"/>
              </w:rPr>
              <w:t>
освещения объектов</w:t>
            </w:r>
          </w:p>
          <w:p>
            <w:pPr>
              <w:spacing w:after="20"/>
              <w:ind w:left="20"/>
              <w:jc w:val="both"/>
            </w:pPr>
            <w:r>
              <w:rPr>
                <w:rFonts w:ascii="Times New Roman"/>
                <w:b w:val="false"/>
                <w:i w:val="false"/>
                <w:color w:val="000000"/>
                <w:sz w:val="20"/>
              </w:rPr>
              <w:t>
общего назначения</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r>
              <w:rPr>
                <w:rFonts w:ascii="Times New Roman"/>
                <w:b w:val="false"/>
                <w:i w:val="false"/>
                <w:color w:val="000000"/>
                <w:vertAlign w:val="superscript"/>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w:t>
            </w:r>
          </w:p>
          <w:p>
            <w:pPr>
              <w:spacing w:after="20"/>
              <w:ind w:left="20"/>
              <w:jc w:val="both"/>
            </w:pPr>
            <w:r>
              <w:rPr>
                <w:rFonts w:ascii="Times New Roman"/>
                <w:b w:val="false"/>
                <w:i w:val="false"/>
                <w:color w:val="000000"/>
                <w:sz w:val="20"/>
              </w:rPr>
              <w:t>
обслуживание системы</w:t>
            </w:r>
          </w:p>
          <w:p>
            <w:pPr>
              <w:spacing w:after="20"/>
              <w:ind w:left="20"/>
              <w:jc w:val="both"/>
            </w:pPr>
            <w:r>
              <w:rPr>
                <w:rFonts w:ascii="Times New Roman"/>
                <w:b w:val="false"/>
                <w:i w:val="false"/>
                <w:color w:val="000000"/>
                <w:sz w:val="20"/>
              </w:rPr>
              <w:t>
противопожарной</w:t>
            </w:r>
          </w:p>
          <w:p>
            <w:pPr>
              <w:spacing w:after="20"/>
              <w:ind w:left="20"/>
              <w:jc w:val="both"/>
            </w:pPr>
            <w:r>
              <w:rPr>
                <w:rFonts w:ascii="Times New Roman"/>
                <w:b w:val="false"/>
                <w:i w:val="false"/>
                <w:color w:val="000000"/>
                <w:sz w:val="20"/>
              </w:rPr>
              <w:t>
безопасности</w:t>
            </w:r>
          </w:p>
          <w:p>
            <w:pPr>
              <w:spacing w:after="20"/>
              <w:ind w:left="20"/>
              <w:jc w:val="both"/>
            </w:pPr>
            <w:r>
              <w:rPr>
                <w:rFonts w:ascii="Times New Roman"/>
                <w:b w:val="false"/>
                <w:i w:val="false"/>
                <w:color w:val="000000"/>
                <w:sz w:val="20"/>
              </w:rPr>
              <w:t>
объектов общего</w:t>
            </w:r>
          </w:p>
          <w:p>
            <w:pPr>
              <w:spacing w:after="20"/>
              <w:ind w:left="20"/>
              <w:jc w:val="both"/>
            </w:pPr>
            <w:r>
              <w:rPr>
                <w:rFonts w:ascii="Times New Roman"/>
                <w:b w:val="false"/>
                <w:i w:val="false"/>
                <w:color w:val="000000"/>
                <w:sz w:val="20"/>
              </w:rPr>
              <w:t>
назначения</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w:t>
            </w:r>
          </w:p>
          <w:p>
            <w:pPr>
              <w:spacing w:after="20"/>
              <w:ind w:left="20"/>
              <w:jc w:val="both"/>
            </w:pPr>
            <w:r>
              <w:rPr>
                <w:rFonts w:ascii="Times New Roman"/>
                <w:b w:val="false"/>
                <w:i w:val="false"/>
                <w:color w:val="000000"/>
                <w:sz w:val="20"/>
              </w:rPr>
              <w:t>
обслуживание</w:t>
            </w:r>
          </w:p>
          <w:p>
            <w:pPr>
              <w:spacing w:after="20"/>
              <w:ind w:left="20"/>
              <w:jc w:val="both"/>
            </w:pPr>
            <w:r>
              <w:rPr>
                <w:rFonts w:ascii="Times New Roman"/>
                <w:b w:val="false"/>
                <w:i w:val="false"/>
                <w:color w:val="000000"/>
                <w:sz w:val="20"/>
              </w:rPr>
              <w:t>
технических систем</w:t>
            </w:r>
          </w:p>
          <w:p>
            <w:pPr>
              <w:spacing w:after="20"/>
              <w:ind w:left="20"/>
              <w:jc w:val="both"/>
            </w:pPr>
            <w:r>
              <w:rPr>
                <w:rFonts w:ascii="Times New Roman"/>
                <w:b w:val="false"/>
                <w:i w:val="false"/>
                <w:color w:val="000000"/>
                <w:sz w:val="20"/>
              </w:rPr>
              <w:t>
охраны территории</w:t>
            </w:r>
          </w:p>
          <w:p>
            <w:pPr>
              <w:spacing w:after="20"/>
              <w:ind w:left="20"/>
              <w:jc w:val="both"/>
            </w:pPr>
            <w:r>
              <w:rPr>
                <w:rFonts w:ascii="Times New Roman"/>
                <w:b w:val="false"/>
                <w:i w:val="false"/>
                <w:color w:val="000000"/>
                <w:sz w:val="20"/>
              </w:rPr>
              <w:t>
порта и объектов</w:t>
            </w:r>
          </w:p>
          <w:p>
            <w:pPr>
              <w:spacing w:after="20"/>
              <w:ind w:left="20"/>
              <w:jc w:val="both"/>
            </w:pPr>
            <w:r>
              <w:rPr>
                <w:rFonts w:ascii="Times New Roman"/>
                <w:b w:val="false"/>
                <w:i w:val="false"/>
                <w:color w:val="000000"/>
                <w:sz w:val="20"/>
              </w:rPr>
              <w:t>
общего назначения</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территории</w:t>
            </w:r>
          </w:p>
          <w:p>
            <w:pPr>
              <w:spacing w:after="20"/>
              <w:ind w:left="20"/>
              <w:jc w:val="both"/>
            </w:pPr>
            <w:r>
              <w:rPr>
                <w:rFonts w:ascii="Times New Roman"/>
                <w:b w:val="false"/>
                <w:i w:val="false"/>
                <w:color w:val="000000"/>
                <w:sz w:val="20"/>
              </w:rPr>
              <w:t>
порта и объектов</w:t>
            </w:r>
          </w:p>
          <w:p>
            <w:pPr>
              <w:spacing w:after="20"/>
              <w:ind w:left="20"/>
              <w:jc w:val="both"/>
            </w:pPr>
            <w:r>
              <w:rPr>
                <w:rFonts w:ascii="Times New Roman"/>
                <w:b w:val="false"/>
                <w:i w:val="false"/>
                <w:color w:val="000000"/>
                <w:sz w:val="20"/>
              </w:rPr>
              <w:t>
общего назначения</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r>
              <w:rPr>
                <w:rFonts w:ascii="Times New Roman"/>
                <w:b w:val="false"/>
                <w:i w:val="false"/>
                <w:color w:val="000000"/>
                <w:vertAlign w:val="superscript"/>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w:t>
            </w:r>
          </w:p>
          <w:p>
            <w:pPr>
              <w:spacing w:after="20"/>
              <w:ind w:left="20"/>
              <w:jc w:val="both"/>
            </w:pPr>
            <w:r>
              <w:rPr>
                <w:rFonts w:ascii="Times New Roman"/>
                <w:b w:val="false"/>
                <w:i w:val="false"/>
                <w:color w:val="000000"/>
                <w:sz w:val="20"/>
              </w:rPr>
              <w:t>
обслуживание системы</w:t>
            </w:r>
          </w:p>
          <w:p>
            <w:pPr>
              <w:spacing w:after="20"/>
              <w:ind w:left="20"/>
              <w:jc w:val="both"/>
            </w:pPr>
            <w:r>
              <w:rPr>
                <w:rFonts w:ascii="Times New Roman"/>
                <w:b w:val="false"/>
                <w:i w:val="false"/>
                <w:color w:val="000000"/>
                <w:sz w:val="20"/>
              </w:rPr>
              <w:t>
видеонаблюдения и</w:t>
            </w:r>
          </w:p>
          <w:p>
            <w:pPr>
              <w:spacing w:after="20"/>
              <w:ind w:left="20"/>
              <w:jc w:val="both"/>
            </w:pPr>
            <w:r>
              <w:rPr>
                <w:rFonts w:ascii="Times New Roman"/>
                <w:b w:val="false"/>
                <w:i w:val="false"/>
                <w:color w:val="000000"/>
                <w:sz w:val="20"/>
              </w:rPr>
              <w:t>
контроля за</w:t>
            </w:r>
          </w:p>
          <w:p>
            <w:pPr>
              <w:spacing w:after="20"/>
              <w:ind w:left="20"/>
              <w:jc w:val="both"/>
            </w:pPr>
            <w:r>
              <w:rPr>
                <w:rFonts w:ascii="Times New Roman"/>
                <w:b w:val="false"/>
                <w:i w:val="false"/>
                <w:color w:val="000000"/>
                <w:sz w:val="20"/>
              </w:rPr>
              <w:t>
осуществлением</w:t>
            </w:r>
          </w:p>
          <w:p>
            <w:pPr>
              <w:spacing w:after="20"/>
              <w:ind w:left="20"/>
              <w:jc w:val="both"/>
            </w:pPr>
            <w:r>
              <w:rPr>
                <w:rFonts w:ascii="Times New Roman"/>
                <w:b w:val="false"/>
                <w:i w:val="false"/>
                <w:color w:val="000000"/>
                <w:sz w:val="20"/>
              </w:rPr>
              <w:t>
погрузочно-разгрузочных работ</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w:t>
            </w:r>
          </w:p>
          <w:p>
            <w:pPr>
              <w:spacing w:after="20"/>
              <w:ind w:left="20"/>
              <w:jc w:val="both"/>
            </w:pPr>
            <w:r>
              <w:rPr>
                <w:rFonts w:ascii="Times New Roman"/>
                <w:b w:val="false"/>
                <w:i w:val="false"/>
                <w:color w:val="000000"/>
                <w:sz w:val="20"/>
              </w:rPr>
              <w:t>
обслуживание водного</w:t>
            </w:r>
          </w:p>
          <w:p>
            <w:pPr>
              <w:spacing w:after="20"/>
              <w:ind w:left="20"/>
              <w:jc w:val="both"/>
            </w:pPr>
            <w:r>
              <w:rPr>
                <w:rFonts w:ascii="Times New Roman"/>
                <w:b w:val="false"/>
                <w:i w:val="false"/>
                <w:color w:val="000000"/>
                <w:sz w:val="20"/>
              </w:rPr>
              <w:t>
портового транспорта и</w:t>
            </w:r>
          </w:p>
          <w:p>
            <w:pPr>
              <w:spacing w:after="20"/>
              <w:ind w:left="20"/>
              <w:jc w:val="both"/>
            </w:pPr>
            <w:r>
              <w:rPr>
                <w:rFonts w:ascii="Times New Roman"/>
                <w:b w:val="false"/>
                <w:i w:val="false"/>
                <w:color w:val="000000"/>
                <w:sz w:val="20"/>
              </w:rPr>
              <w:t>
причала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флота</w:t>
            </w:r>
          </w:p>
          <w:p>
            <w:pPr>
              <w:spacing w:after="20"/>
              <w:ind w:left="20"/>
              <w:jc w:val="both"/>
            </w:pPr>
            <w:r>
              <w:rPr>
                <w:rFonts w:ascii="Times New Roman"/>
                <w:b w:val="false"/>
                <w:i w:val="false"/>
                <w:color w:val="000000"/>
                <w:sz w:val="20"/>
              </w:rPr>
              <w:t>
порта (за</w:t>
            </w:r>
          </w:p>
          <w:p>
            <w:pPr>
              <w:spacing w:after="20"/>
              <w:ind w:left="20"/>
              <w:jc w:val="both"/>
            </w:pPr>
            <w:r>
              <w:rPr>
                <w:rFonts w:ascii="Times New Roman"/>
                <w:b w:val="false"/>
                <w:i w:val="false"/>
                <w:color w:val="000000"/>
                <w:sz w:val="20"/>
              </w:rPr>
              <w:t>
исключением</w:t>
            </w:r>
          </w:p>
          <w:p>
            <w:pPr>
              <w:spacing w:after="20"/>
              <w:ind w:left="20"/>
              <w:jc w:val="both"/>
            </w:pPr>
            <w:r>
              <w:rPr>
                <w:rFonts w:ascii="Times New Roman"/>
                <w:b w:val="false"/>
                <w:i w:val="false"/>
                <w:color w:val="000000"/>
                <w:sz w:val="20"/>
              </w:rPr>
              <w:t>
буксиров)</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 рег. тонна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w:t>
            </w:r>
          </w:p>
          <w:p>
            <w:pPr>
              <w:spacing w:after="20"/>
              <w:ind w:left="20"/>
              <w:jc w:val="both"/>
            </w:pPr>
            <w:r>
              <w:rPr>
                <w:rFonts w:ascii="Times New Roman"/>
                <w:b w:val="false"/>
                <w:i w:val="false"/>
                <w:color w:val="000000"/>
                <w:sz w:val="20"/>
              </w:rPr>
              <w:t>
лицензирование и</w:t>
            </w:r>
          </w:p>
          <w:p>
            <w:pPr>
              <w:spacing w:after="20"/>
              <w:ind w:left="20"/>
              <w:jc w:val="both"/>
            </w:pPr>
            <w:r>
              <w:rPr>
                <w:rFonts w:ascii="Times New Roman"/>
                <w:b w:val="false"/>
                <w:i w:val="false"/>
                <w:color w:val="000000"/>
                <w:sz w:val="20"/>
              </w:rPr>
              <w:t>
освидетельствование</w:t>
            </w:r>
          </w:p>
          <w:p>
            <w:pPr>
              <w:spacing w:after="20"/>
              <w:ind w:left="20"/>
              <w:jc w:val="both"/>
            </w:pPr>
            <w:r>
              <w:rPr>
                <w:rFonts w:ascii="Times New Roman"/>
                <w:b w:val="false"/>
                <w:i w:val="false"/>
                <w:color w:val="000000"/>
                <w:sz w:val="20"/>
              </w:rPr>
              <w:t>
судов и экипажей</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 рег. тонна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Экипировка судов</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 рег. тонна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w:t>
            </w:r>
          </w:p>
          <w:p>
            <w:pPr>
              <w:spacing w:after="20"/>
              <w:ind w:left="20"/>
              <w:jc w:val="both"/>
            </w:pPr>
            <w:r>
              <w:rPr>
                <w:rFonts w:ascii="Times New Roman"/>
                <w:b w:val="false"/>
                <w:i w:val="false"/>
                <w:color w:val="000000"/>
                <w:sz w:val="20"/>
              </w:rPr>
              <w:t>
служебного причала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w:t>
            </w:r>
          </w:p>
          <w:p>
            <w:pPr>
              <w:spacing w:after="20"/>
              <w:ind w:left="20"/>
              <w:jc w:val="both"/>
            </w:pPr>
            <w:r>
              <w:rPr>
                <w:rFonts w:ascii="Times New Roman"/>
                <w:b w:val="false"/>
                <w:i w:val="false"/>
                <w:color w:val="000000"/>
                <w:sz w:val="20"/>
              </w:rPr>
              <w:t>
административно-производственных зданий</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w:t>
            </w:r>
          </w:p>
          <w:p>
            <w:pPr>
              <w:spacing w:after="20"/>
              <w:ind w:left="20"/>
              <w:jc w:val="both"/>
            </w:pPr>
            <w:r>
              <w:rPr>
                <w:rFonts w:ascii="Times New Roman"/>
                <w:b w:val="false"/>
                <w:i w:val="false"/>
                <w:color w:val="000000"/>
                <w:sz w:val="20"/>
              </w:rPr>
              <w:t>
основных средств</w:t>
            </w:r>
          </w:p>
          <w:p>
            <w:pPr>
              <w:spacing w:after="20"/>
              <w:ind w:left="20"/>
              <w:jc w:val="both"/>
            </w:pPr>
            <w:r>
              <w:rPr>
                <w:rFonts w:ascii="Times New Roman"/>
                <w:b w:val="false"/>
                <w:i w:val="false"/>
                <w:color w:val="000000"/>
                <w:sz w:val="20"/>
              </w:rPr>
              <w:t>
административно-производственных</w:t>
            </w:r>
          </w:p>
          <w:p>
            <w:pPr>
              <w:spacing w:after="20"/>
              <w:ind w:left="20"/>
              <w:jc w:val="both"/>
            </w:pPr>
            <w:r>
              <w:rPr>
                <w:rFonts w:ascii="Times New Roman"/>
                <w:b w:val="false"/>
                <w:i w:val="false"/>
                <w:color w:val="000000"/>
                <w:sz w:val="20"/>
              </w:rPr>
              <w:t>
зданий</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Ремонтные мастерские</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w:t>
            </w:r>
          </w:p>
          <w:p>
            <w:pPr>
              <w:spacing w:after="20"/>
              <w:ind w:left="20"/>
              <w:jc w:val="both"/>
            </w:pPr>
            <w:r>
              <w:rPr>
                <w:rFonts w:ascii="Times New Roman"/>
                <w:b w:val="false"/>
                <w:i w:val="false"/>
                <w:color w:val="000000"/>
                <w:sz w:val="20"/>
              </w:rPr>
              <w:t>
эксплуатация</w:t>
            </w:r>
          </w:p>
          <w:p>
            <w:pPr>
              <w:spacing w:after="20"/>
              <w:ind w:left="20"/>
              <w:jc w:val="both"/>
            </w:pPr>
            <w:r>
              <w:rPr>
                <w:rFonts w:ascii="Times New Roman"/>
                <w:b w:val="false"/>
                <w:i w:val="false"/>
                <w:color w:val="000000"/>
                <w:sz w:val="20"/>
              </w:rPr>
              <w:t>
основных средств</w:t>
            </w:r>
          </w:p>
          <w:p>
            <w:pPr>
              <w:spacing w:after="20"/>
              <w:ind w:left="20"/>
              <w:jc w:val="both"/>
            </w:pPr>
            <w:r>
              <w:rPr>
                <w:rFonts w:ascii="Times New Roman"/>
                <w:b w:val="false"/>
                <w:i w:val="false"/>
                <w:color w:val="000000"/>
                <w:sz w:val="20"/>
              </w:rPr>
              <w:t>
ремонтных</w:t>
            </w:r>
          </w:p>
          <w:p>
            <w:pPr>
              <w:spacing w:after="20"/>
              <w:ind w:left="20"/>
              <w:jc w:val="both"/>
            </w:pPr>
            <w:r>
              <w:rPr>
                <w:rFonts w:ascii="Times New Roman"/>
                <w:b w:val="false"/>
                <w:i w:val="false"/>
                <w:color w:val="000000"/>
                <w:sz w:val="20"/>
              </w:rPr>
              <w:t>
мастерских</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 машин</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по ремонту и</w:t>
            </w:r>
          </w:p>
          <w:p>
            <w:pPr>
              <w:spacing w:after="20"/>
              <w:ind w:left="20"/>
              <w:jc w:val="both"/>
            </w:pPr>
            <w:r>
              <w:rPr>
                <w:rFonts w:ascii="Times New Roman"/>
                <w:b w:val="false"/>
                <w:i w:val="false"/>
                <w:color w:val="000000"/>
                <w:sz w:val="20"/>
              </w:rPr>
              <w:t>
обслуживанию кранового</w:t>
            </w:r>
          </w:p>
          <w:p>
            <w:pPr>
              <w:spacing w:after="20"/>
              <w:ind w:left="20"/>
              <w:jc w:val="both"/>
            </w:pPr>
            <w:r>
              <w:rPr>
                <w:rFonts w:ascii="Times New Roman"/>
                <w:b w:val="false"/>
                <w:i w:val="false"/>
                <w:color w:val="000000"/>
                <w:sz w:val="20"/>
              </w:rPr>
              <w:t>
оборудования</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w:t>
            </w:r>
          </w:p>
          <w:p>
            <w:pPr>
              <w:spacing w:after="20"/>
              <w:ind w:left="20"/>
              <w:jc w:val="both"/>
            </w:pPr>
            <w:r>
              <w:rPr>
                <w:rFonts w:ascii="Times New Roman"/>
                <w:b w:val="false"/>
                <w:i w:val="false"/>
                <w:color w:val="000000"/>
                <w:sz w:val="20"/>
              </w:rPr>
              <w:t>
эксплуатация</w:t>
            </w:r>
          </w:p>
          <w:p>
            <w:pPr>
              <w:spacing w:after="20"/>
              <w:ind w:left="20"/>
              <w:jc w:val="both"/>
            </w:pPr>
            <w:r>
              <w:rPr>
                <w:rFonts w:ascii="Times New Roman"/>
                <w:b w:val="false"/>
                <w:i w:val="false"/>
                <w:color w:val="000000"/>
                <w:sz w:val="20"/>
              </w:rPr>
              <w:t>
основных средств</w:t>
            </w:r>
          </w:p>
          <w:p>
            <w:pPr>
              <w:spacing w:after="20"/>
              <w:ind w:left="20"/>
              <w:jc w:val="both"/>
            </w:pPr>
            <w:r>
              <w:rPr>
                <w:rFonts w:ascii="Times New Roman"/>
                <w:b w:val="false"/>
                <w:i w:val="false"/>
                <w:color w:val="000000"/>
                <w:sz w:val="20"/>
              </w:rPr>
              <w:t>
группы по ремонту и</w:t>
            </w:r>
          </w:p>
          <w:p>
            <w:pPr>
              <w:spacing w:after="20"/>
              <w:ind w:left="20"/>
              <w:jc w:val="both"/>
            </w:pPr>
            <w:r>
              <w:rPr>
                <w:rFonts w:ascii="Times New Roman"/>
                <w:b w:val="false"/>
                <w:i w:val="false"/>
                <w:color w:val="000000"/>
                <w:sz w:val="20"/>
              </w:rPr>
              <w:t>
обслуживанию</w:t>
            </w:r>
          </w:p>
          <w:p>
            <w:pPr>
              <w:spacing w:after="20"/>
              <w:ind w:left="20"/>
              <w:jc w:val="both"/>
            </w:pPr>
            <w:r>
              <w:rPr>
                <w:rFonts w:ascii="Times New Roman"/>
                <w:b w:val="false"/>
                <w:i w:val="false"/>
                <w:color w:val="000000"/>
                <w:sz w:val="20"/>
              </w:rPr>
              <w:t>
кранового</w:t>
            </w:r>
          </w:p>
          <w:p>
            <w:pPr>
              <w:spacing w:after="20"/>
              <w:ind w:left="20"/>
              <w:jc w:val="both"/>
            </w:pPr>
            <w:r>
              <w:rPr>
                <w:rFonts w:ascii="Times New Roman"/>
                <w:b w:val="false"/>
                <w:i w:val="false"/>
                <w:color w:val="000000"/>
                <w:sz w:val="20"/>
              </w:rPr>
              <w:t>
оборудования</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 машин</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k</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Косвенные затраты, не</w:t>
            </w:r>
          </w:p>
          <w:p>
            <w:pPr>
              <w:spacing w:after="20"/>
              <w:ind w:left="20"/>
              <w:jc w:val="both"/>
            </w:pPr>
            <w:r>
              <w:rPr>
                <w:rFonts w:ascii="Times New Roman"/>
                <w:b w:val="false"/>
                <w:i w:val="false"/>
                <w:color w:val="000000"/>
                <w:sz w:val="20"/>
              </w:rPr>
              <w:t>
</w:t>
            </w:r>
            <w:r>
              <w:rPr>
                <w:rFonts w:ascii="Times New Roman"/>
                <w:b/>
                <w:i w:val="false"/>
                <w:color w:val="000000"/>
                <w:sz w:val="20"/>
              </w:rPr>
              <w:t>учитываемые при</w:t>
            </w:r>
          </w:p>
          <w:p>
            <w:pPr>
              <w:spacing w:after="20"/>
              <w:ind w:left="20"/>
              <w:jc w:val="both"/>
            </w:pPr>
            <w:r>
              <w:rPr>
                <w:rFonts w:ascii="Times New Roman"/>
                <w:b w:val="false"/>
                <w:i w:val="false"/>
                <w:color w:val="000000"/>
                <w:sz w:val="20"/>
              </w:rPr>
              <w:t>
</w:t>
            </w:r>
            <w:r>
              <w:rPr>
                <w:rFonts w:ascii="Times New Roman"/>
                <w:b/>
                <w:i w:val="false"/>
                <w:color w:val="000000"/>
                <w:sz w:val="20"/>
              </w:rPr>
              <w:t>формировании тарифа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Косвенные затраты, не</w:t>
            </w:r>
          </w:p>
          <w:p>
            <w:pPr>
              <w:spacing w:after="20"/>
              <w:ind w:left="20"/>
              <w:jc w:val="both"/>
            </w:pPr>
            <w:r>
              <w:rPr>
                <w:rFonts w:ascii="Times New Roman"/>
                <w:b w:val="false"/>
                <w:i w:val="false"/>
                <w:color w:val="000000"/>
                <w:sz w:val="20"/>
              </w:rPr>
              <w:t>
учитываемые при</w:t>
            </w:r>
          </w:p>
          <w:p>
            <w:pPr>
              <w:spacing w:after="20"/>
              <w:ind w:left="20"/>
              <w:jc w:val="both"/>
            </w:pPr>
            <w:r>
              <w:rPr>
                <w:rFonts w:ascii="Times New Roman"/>
                <w:b w:val="false"/>
                <w:i w:val="false"/>
                <w:color w:val="000000"/>
                <w:sz w:val="20"/>
              </w:rPr>
              <w:t>
формировании тарифа,</w:t>
            </w:r>
          </w:p>
          <w:p>
            <w:pPr>
              <w:spacing w:after="20"/>
              <w:ind w:left="20"/>
              <w:jc w:val="both"/>
            </w:pPr>
            <w:r>
              <w:rPr>
                <w:rFonts w:ascii="Times New Roman"/>
                <w:b w:val="false"/>
                <w:i w:val="false"/>
                <w:color w:val="000000"/>
                <w:sz w:val="20"/>
              </w:rPr>
              <w:t>
всего</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Доплаты и надбавки</w:t>
            </w:r>
          </w:p>
          <w:p>
            <w:pPr>
              <w:spacing w:after="20"/>
              <w:ind w:left="20"/>
              <w:jc w:val="both"/>
            </w:pPr>
            <w:r>
              <w:rPr>
                <w:rFonts w:ascii="Times New Roman"/>
                <w:b w:val="false"/>
                <w:i w:val="false"/>
                <w:color w:val="000000"/>
                <w:sz w:val="20"/>
              </w:rPr>
              <w:t>
за условия труда,</w:t>
            </w:r>
          </w:p>
          <w:p>
            <w:pPr>
              <w:spacing w:after="20"/>
              <w:ind w:left="20"/>
              <w:jc w:val="both"/>
            </w:pPr>
            <w:r>
              <w:rPr>
                <w:rFonts w:ascii="Times New Roman"/>
                <w:b w:val="false"/>
                <w:i w:val="false"/>
                <w:color w:val="000000"/>
                <w:sz w:val="20"/>
              </w:rPr>
              <w:t>
непредусмотренные</w:t>
            </w:r>
          </w:p>
          <w:p>
            <w:pPr>
              <w:spacing w:after="20"/>
              <w:ind w:left="20"/>
              <w:jc w:val="both"/>
            </w:pPr>
            <w:r>
              <w:rPr>
                <w:rFonts w:ascii="Times New Roman"/>
                <w:b w:val="false"/>
                <w:i w:val="false"/>
                <w:color w:val="000000"/>
                <w:sz w:val="20"/>
              </w:rPr>
              <w:t>
системой оплаты</w:t>
            </w:r>
          </w:p>
          <w:p>
            <w:pPr>
              <w:spacing w:after="20"/>
              <w:ind w:left="20"/>
              <w:jc w:val="both"/>
            </w:pPr>
            <w:r>
              <w:rPr>
                <w:rFonts w:ascii="Times New Roman"/>
                <w:b w:val="false"/>
                <w:i w:val="false"/>
                <w:color w:val="000000"/>
                <w:sz w:val="20"/>
              </w:rPr>
              <w:t>
труда в соответствии</w:t>
            </w:r>
          </w:p>
          <w:p>
            <w:pPr>
              <w:spacing w:after="20"/>
              <w:ind w:left="20"/>
              <w:jc w:val="both"/>
            </w:pPr>
            <w:r>
              <w:rPr>
                <w:rFonts w:ascii="Times New Roman"/>
                <w:b w:val="false"/>
                <w:i w:val="false"/>
                <w:color w:val="000000"/>
                <w:sz w:val="20"/>
              </w:rPr>
              <w:t>
с трудовым</w:t>
            </w:r>
          </w:p>
          <w:p>
            <w:pPr>
              <w:spacing w:after="20"/>
              <w:ind w:left="20"/>
              <w:jc w:val="both"/>
            </w:pPr>
            <w:r>
              <w:rPr>
                <w:rFonts w:ascii="Times New Roman"/>
                <w:b w:val="false"/>
                <w:i w:val="false"/>
                <w:color w:val="000000"/>
                <w:sz w:val="20"/>
              </w:rPr>
              <w:t>
законодательством</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отпусков</w:t>
            </w:r>
          </w:p>
          <w:p>
            <w:pPr>
              <w:spacing w:after="20"/>
              <w:ind w:left="20"/>
              <w:jc w:val="both"/>
            </w:pPr>
            <w:r>
              <w:rPr>
                <w:rFonts w:ascii="Times New Roman"/>
                <w:b w:val="false"/>
                <w:i w:val="false"/>
                <w:color w:val="000000"/>
                <w:sz w:val="20"/>
              </w:rPr>
              <w:t>
работникам,</w:t>
            </w:r>
          </w:p>
          <w:p>
            <w:pPr>
              <w:spacing w:after="20"/>
              <w:ind w:left="20"/>
              <w:jc w:val="both"/>
            </w:pPr>
            <w:r>
              <w:rPr>
                <w:rFonts w:ascii="Times New Roman"/>
                <w:b w:val="false"/>
                <w:i w:val="false"/>
                <w:color w:val="000000"/>
                <w:sz w:val="20"/>
              </w:rPr>
              <w:t>
обучающихся в</w:t>
            </w:r>
          </w:p>
          <w:p>
            <w:pPr>
              <w:spacing w:after="20"/>
              <w:ind w:left="20"/>
              <w:jc w:val="both"/>
            </w:pPr>
            <w:r>
              <w:rPr>
                <w:rFonts w:ascii="Times New Roman"/>
                <w:b w:val="false"/>
                <w:i w:val="false"/>
                <w:color w:val="000000"/>
                <w:sz w:val="20"/>
              </w:rPr>
              <w:t>
организациях</w:t>
            </w:r>
          </w:p>
          <w:p>
            <w:pPr>
              <w:spacing w:after="20"/>
              <w:ind w:left="20"/>
              <w:jc w:val="both"/>
            </w:pPr>
            <w:r>
              <w:rPr>
                <w:rFonts w:ascii="Times New Roman"/>
                <w:b w:val="false"/>
                <w:i w:val="false"/>
                <w:color w:val="000000"/>
                <w:sz w:val="20"/>
              </w:rPr>
              <w:t>
образования</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Премирование и</w:t>
            </w:r>
          </w:p>
          <w:p>
            <w:pPr>
              <w:spacing w:after="20"/>
              <w:ind w:left="20"/>
              <w:jc w:val="both"/>
            </w:pPr>
            <w:r>
              <w:rPr>
                <w:rFonts w:ascii="Times New Roman"/>
                <w:b w:val="false"/>
                <w:i w:val="false"/>
                <w:color w:val="000000"/>
                <w:sz w:val="20"/>
              </w:rPr>
              <w:t>
другие формы</w:t>
            </w:r>
          </w:p>
          <w:p>
            <w:pPr>
              <w:spacing w:after="20"/>
              <w:ind w:left="20"/>
              <w:jc w:val="both"/>
            </w:pPr>
            <w:r>
              <w:rPr>
                <w:rFonts w:ascii="Times New Roman"/>
                <w:b w:val="false"/>
                <w:i w:val="false"/>
                <w:color w:val="000000"/>
                <w:sz w:val="20"/>
              </w:rPr>
              <w:t>
вознаграждения по</w:t>
            </w:r>
          </w:p>
          <w:p>
            <w:pPr>
              <w:spacing w:after="20"/>
              <w:ind w:left="20"/>
              <w:jc w:val="both"/>
            </w:pPr>
            <w:r>
              <w:rPr>
                <w:rFonts w:ascii="Times New Roman"/>
                <w:b w:val="false"/>
                <w:i w:val="false"/>
                <w:color w:val="000000"/>
                <w:sz w:val="20"/>
              </w:rPr>
              <w:t>
итогам работы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дополнительно</w:t>
            </w:r>
          </w:p>
          <w:p>
            <w:pPr>
              <w:spacing w:after="20"/>
              <w:ind w:left="20"/>
              <w:jc w:val="both"/>
            </w:pPr>
            <w:r>
              <w:rPr>
                <w:rFonts w:ascii="Times New Roman"/>
                <w:b w:val="false"/>
                <w:i w:val="false"/>
                <w:color w:val="000000"/>
                <w:sz w:val="20"/>
              </w:rPr>
              <w:t>
предоставленных</w:t>
            </w:r>
          </w:p>
          <w:p>
            <w:pPr>
              <w:spacing w:after="20"/>
              <w:ind w:left="20"/>
              <w:jc w:val="both"/>
            </w:pPr>
            <w:r>
              <w:rPr>
                <w:rFonts w:ascii="Times New Roman"/>
                <w:b w:val="false"/>
                <w:i w:val="false"/>
                <w:color w:val="000000"/>
                <w:sz w:val="20"/>
              </w:rPr>
              <w:t>
отпусков (сверх</w:t>
            </w:r>
          </w:p>
          <w:p>
            <w:pPr>
              <w:spacing w:after="20"/>
              <w:ind w:left="20"/>
              <w:jc w:val="both"/>
            </w:pPr>
            <w:r>
              <w:rPr>
                <w:rFonts w:ascii="Times New Roman"/>
                <w:b w:val="false"/>
                <w:i w:val="false"/>
                <w:color w:val="000000"/>
                <w:sz w:val="20"/>
              </w:rPr>
              <w:t>
предусмотренного</w:t>
            </w:r>
          </w:p>
          <w:p>
            <w:pPr>
              <w:spacing w:after="20"/>
              <w:ind w:left="20"/>
              <w:jc w:val="both"/>
            </w:pPr>
            <w:r>
              <w:rPr>
                <w:rFonts w:ascii="Times New Roman"/>
                <w:b w:val="false"/>
                <w:i w:val="false"/>
                <w:color w:val="000000"/>
                <w:sz w:val="20"/>
              </w:rPr>
              <w:t>
законодательством)</w:t>
            </w:r>
          </w:p>
          <w:p>
            <w:pPr>
              <w:spacing w:after="20"/>
              <w:ind w:left="20"/>
              <w:jc w:val="both"/>
            </w:pPr>
            <w:r>
              <w:rPr>
                <w:rFonts w:ascii="Times New Roman"/>
                <w:b w:val="false"/>
                <w:i w:val="false"/>
                <w:color w:val="000000"/>
                <w:sz w:val="20"/>
              </w:rPr>
              <w:t>
работникам</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за</w:t>
            </w:r>
          </w:p>
          <w:p>
            <w:pPr>
              <w:spacing w:after="20"/>
              <w:ind w:left="20"/>
              <w:jc w:val="both"/>
            </w:pPr>
            <w:r>
              <w:rPr>
                <w:rFonts w:ascii="Times New Roman"/>
                <w:b w:val="false"/>
                <w:i w:val="false"/>
                <w:color w:val="000000"/>
                <w:sz w:val="20"/>
              </w:rPr>
              <w:t>
неиспользованный</w:t>
            </w:r>
          </w:p>
          <w:p>
            <w:pPr>
              <w:spacing w:after="20"/>
              <w:ind w:left="20"/>
              <w:jc w:val="both"/>
            </w:pPr>
            <w:r>
              <w:rPr>
                <w:rFonts w:ascii="Times New Roman"/>
                <w:b w:val="false"/>
                <w:i w:val="false"/>
                <w:color w:val="000000"/>
                <w:sz w:val="20"/>
              </w:rPr>
              <w:t>
отпуск</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по</w:t>
            </w:r>
          </w:p>
          <w:p>
            <w:pPr>
              <w:spacing w:after="20"/>
              <w:ind w:left="20"/>
              <w:jc w:val="both"/>
            </w:pPr>
            <w:r>
              <w:rPr>
                <w:rFonts w:ascii="Times New Roman"/>
                <w:b w:val="false"/>
                <w:i w:val="false"/>
                <w:color w:val="000000"/>
                <w:sz w:val="20"/>
              </w:rPr>
              <w:t>
производственным</w:t>
            </w:r>
          </w:p>
          <w:p>
            <w:pPr>
              <w:spacing w:after="20"/>
              <w:ind w:left="20"/>
              <w:jc w:val="both"/>
            </w:pPr>
            <w:r>
              <w:rPr>
                <w:rFonts w:ascii="Times New Roman"/>
                <w:b w:val="false"/>
                <w:i w:val="false"/>
                <w:color w:val="000000"/>
                <w:sz w:val="20"/>
              </w:rPr>
              <w:t>
травмам</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w:t>
            </w:r>
          </w:p>
          <w:p>
            <w:pPr>
              <w:spacing w:after="20"/>
              <w:ind w:left="20"/>
              <w:jc w:val="both"/>
            </w:pPr>
            <w:r>
              <w:rPr>
                <w:rFonts w:ascii="Times New Roman"/>
                <w:b w:val="false"/>
                <w:i w:val="false"/>
                <w:color w:val="000000"/>
                <w:sz w:val="20"/>
              </w:rPr>
              <w:t>
изобретательством и</w:t>
            </w:r>
          </w:p>
          <w:p>
            <w:pPr>
              <w:spacing w:after="20"/>
              <w:ind w:left="20"/>
              <w:jc w:val="both"/>
            </w:pPr>
            <w:r>
              <w:rPr>
                <w:rFonts w:ascii="Times New Roman"/>
                <w:b w:val="false"/>
                <w:i w:val="false"/>
                <w:color w:val="000000"/>
                <w:sz w:val="20"/>
              </w:rPr>
              <w:t>
рационализмом и</w:t>
            </w:r>
          </w:p>
          <w:p>
            <w:pPr>
              <w:spacing w:after="20"/>
              <w:ind w:left="20"/>
              <w:jc w:val="both"/>
            </w:pPr>
            <w:r>
              <w:rPr>
                <w:rFonts w:ascii="Times New Roman"/>
                <w:b w:val="false"/>
                <w:i w:val="false"/>
                <w:color w:val="000000"/>
                <w:sz w:val="20"/>
              </w:rPr>
              <w:t>
рационализаторством</w:t>
            </w:r>
          </w:p>
          <w:p>
            <w:pPr>
              <w:spacing w:after="20"/>
              <w:ind w:left="20"/>
              <w:jc w:val="both"/>
            </w:pPr>
            <w:r>
              <w:rPr>
                <w:rFonts w:ascii="Times New Roman"/>
                <w:b w:val="false"/>
                <w:i w:val="false"/>
                <w:color w:val="000000"/>
                <w:sz w:val="20"/>
              </w:rPr>
              <w:t>
производства,</w:t>
            </w:r>
          </w:p>
          <w:p>
            <w:pPr>
              <w:spacing w:after="20"/>
              <w:ind w:left="20"/>
              <w:jc w:val="both"/>
            </w:pPr>
            <w:r>
              <w:rPr>
                <w:rFonts w:ascii="Times New Roman"/>
                <w:b w:val="false"/>
                <w:i w:val="false"/>
                <w:color w:val="000000"/>
                <w:sz w:val="20"/>
              </w:rPr>
              <w:t>
включая выплаты за</w:t>
            </w:r>
          </w:p>
          <w:p>
            <w:pPr>
              <w:spacing w:after="20"/>
              <w:ind w:left="20"/>
              <w:jc w:val="both"/>
            </w:pPr>
            <w:r>
              <w:rPr>
                <w:rFonts w:ascii="Times New Roman"/>
                <w:b w:val="false"/>
                <w:i w:val="false"/>
                <w:color w:val="000000"/>
                <w:sz w:val="20"/>
              </w:rPr>
              <w:t>
рационализаторские</w:t>
            </w:r>
          </w:p>
          <w:p>
            <w:pPr>
              <w:spacing w:after="20"/>
              <w:ind w:left="20"/>
              <w:jc w:val="both"/>
            </w:pPr>
            <w:r>
              <w:rPr>
                <w:rFonts w:ascii="Times New Roman"/>
                <w:b w:val="false"/>
                <w:i w:val="false"/>
                <w:color w:val="000000"/>
                <w:sz w:val="20"/>
              </w:rPr>
              <w:t>
предложения</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социального</w:t>
            </w:r>
          </w:p>
          <w:p>
            <w:pPr>
              <w:spacing w:after="20"/>
              <w:ind w:left="20"/>
              <w:jc w:val="both"/>
            </w:pPr>
            <w:r>
              <w:rPr>
                <w:rFonts w:ascii="Times New Roman"/>
                <w:b w:val="false"/>
                <w:i w:val="false"/>
                <w:color w:val="000000"/>
                <w:sz w:val="20"/>
              </w:rPr>
              <w:t>
характера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найму</w:t>
            </w:r>
          </w:p>
          <w:p>
            <w:pPr>
              <w:spacing w:after="20"/>
              <w:ind w:left="20"/>
              <w:jc w:val="both"/>
            </w:pPr>
            <w:r>
              <w:rPr>
                <w:rFonts w:ascii="Times New Roman"/>
                <w:b w:val="false"/>
                <w:i w:val="false"/>
                <w:color w:val="000000"/>
                <w:sz w:val="20"/>
              </w:rPr>
              <w:t>
жилых помещений для</w:t>
            </w:r>
          </w:p>
          <w:p>
            <w:pPr>
              <w:spacing w:after="20"/>
              <w:ind w:left="20"/>
              <w:jc w:val="both"/>
            </w:pPr>
            <w:r>
              <w:rPr>
                <w:rFonts w:ascii="Times New Roman"/>
                <w:b w:val="false"/>
                <w:i w:val="false"/>
                <w:color w:val="000000"/>
                <w:sz w:val="20"/>
              </w:rPr>
              <w:t>
проживания персонала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w:t>
            </w:r>
          </w:p>
          <w:p>
            <w:pPr>
              <w:spacing w:after="20"/>
              <w:ind w:left="20"/>
              <w:jc w:val="both"/>
            </w:pPr>
            <w:r>
              <w:rPr>
                <w:rFonts w:ascii="Times New Roman"/>
                <w:b w:val="false"/>
                <w:i w:val="false"/>
                <w:color w:val="000000"/>
                <w:sz w:val="20"/>
              </w:rPr>
              <w:t>
проведение</w:t>
            </w:r>
          </w:p>
          <w:p>
            <w:pPr>
              <w:spacing w:after="20"/>
              <w:ind w:left="20"/>
              <w:jc w:val="both"/>
            </w:pPr>
            <w:r>
              <w:rPr>
                <w:rFonts w:ascii="Times New Roman"/>
                <w:b w:val="false"/>
                <w:i w:val="false"/>
                <w:color w:val="000000"/>
                <w:sz w:val="20"/>
              </w:rPr>
              <w:t>
праздничных,</w:t>
            </w:r>
          </w:p>
          <w:p>
            <w:pPr>
              <w:spacing w:after="20"/>
              <w:ind w:left="20"/>
              <w:jc w:val="both"/>
            </w:pPr>
            <w:r>
              <w:rPr>
                <w:rFonts w:ascii="Times New Roman"/>
                <w:b w:val="false"/>
                <w:i w:val="false"/>
                <w:color w:val="000000"/>
                <w:sz w:val="20"/>
              </w:rPr>
              <w:t>
культурно-массовых и</w:t>
            </w:r>
          </w:p>
          <w:p>
            <w:pPr>
              <w:spacing w:after="20"/>
              <w:ind w:left="20"/>
              <w:jc w:val="both"/>
            </w:pPr>
            <w:r>
              <w:rPr>
                <w:rFonts w:ascii="Times New Roman"/>
                <w:b w:val="false"/>
                <w:i w:val="false"/>
                <w:color w:val="000000"/>
                <w:sz w:val="20"/>
              </w:rPr>
              <w:t>
спортивных</w:t>
            </w:r>
          </w:p>
          <w:p>
            <w:pPr>
              <w:spacing w:after="20"/>
              <w:ind w:left="20"/>
              <w:jc w:val="both"/>
            </w:pPr>
            <w:r>
              <w:rPr>
                <w:rFonts w:ascii="Times New Roman"/>
                <w:b w:val="false"/>
                <w:i w:val="false"/>
                <w:color w:val="000000"/>
                <w:sz w:val="20"/>
              </w:rPr>
              <w:t>
мероприятий</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w:t>
            </w:r>
          </w:p>
          <w:p>
            <w:pPr>
              <w:spacing w:after="20"/>
              <w:ind w:left="20"/>
              <w:jc w:val="both"/>
            </w:pPr>
            <w:r>
              <w:rPr>
                <w:rFonts w:ascii="Times New Roman"/>
                <w:b w:val="false"/>
                <w:i w:val="false"/>
                <w:color w:val="000000"/>
                <w:sz w:val="20"/>
              </w:rPr>
              <w:t>
финансирование</w:t>
            </w:r>
          </w:p>
          <w:p>
            <w:pPr>
              <w:spacing w:after="20"/>
              <w:ind w:left="20"/>
              <w:jc w:val="both"/>
            </w:pPr>
            <w:r>
              <w:rPr>
                <w:rFonts w:ascii="Times New Roman"/>
                <w:b w:val="false"/>
                <w:i w:val="false"/>
                <w:color w:val="000000"/>
                <w:sz w:val="20"/>
              </w:rPr>
              <w:t>
НИОКР, проектные и</w:t>
            </w:r>
          </w:p>
          <w:p>
            <w:pPr>
              <w:spacing w:after="20"/>
              <w:ind w:left="20"/>
              <w:jc w:val="both"/>
            </w:pPr>
            <w:r>
              <w:rPr>
                <w:rFonts w:ascii="Times New Roman"/>
                <w:b w:val="false"/>
                <w:i w:val="false"/>
                <w:color w:val="000000"/>
                <w:sz w:val="20"/>
              </w:rPr>
              <w:t>
технологические</w:t>
            </w:r>
          </w:p>
          <w:p>
            <w:pPr>
              <w:spacing w:after="20"/>
              <w:ind w:left="20"/>
              <w:jc w:val="both"/>
            </w:pPr>
            <w:r>
              <w:rPr>
                <w:rFonts w:ascii="Times New Roman"/>
                <w:b w:val="false"/>
                <w:i w:val="false"/>
                <w:color w:val="000000"/>
                <w:sz w:val="20"/>
              </w:rPr>
              <w:t>
работы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p>
            <w:pPr>
              <w:spacing w:after="20"/>
              <w:ind w:left="20"/>
              <w:jc w:val="both"/>
            </w:pPr>
            <w:r>
              <w:rPr>
                <w:rFonts w:ascii="Times New Roman"/>
                <w:b w:val="false"/>
                <w:i w:val="false"/>
                <w:color w:val="000000"/>
                <w:sz w:val="20"/>
              </w:rPr>
              <w:t>
региональных центров</w:t>
            </w:r>
          </w:p>
          <w:p>
            <w:pPr>
              <w:spacing w:after="20"/>
              <w:ind w:left="20"/>
              <w:jc w:val="both"/>
            </w:pPr>
            <w:r>
              <w:rPr>
                <w:rFonts w:ascii="Times New Roman"/>
                <w:b w:val="false"/>
                <w:i w:val="false"/>
                <w:color w:val="000000"/>
                <w:sz w:val="20"/>
              </w:rPr>
              <w:t>
рационализации и</w:t>
            </w:r>
          </w:p>
          <w:p>
            <w:pPr>
              <w:spacing w:after="20"/>
              <w:ind w:left="20"/>
              <w:jc w:val="both"/>
            </w:pPr>
            <w:r>
              <w:rPr>
                <w:rFonts w:ascii="Times New Roman"/>
                <w:b w:val="false"/>
                <w:i w:val="false"/>
                <w:color w:val="000000"/>
                <w:sz w:val="20"/>
              </w:rPr>
              <w:t>
библиотечного</w:t>
            </w:r>
          </w:p>
          <w:p>
            <w:pPr>
              <w:spacing w:after="20"/>
              <w:ind w:left="20"/>
              <w:jc w:val="both"/>
            </w:pPr>
            <w:r>
              <w:rPr>
                <w:rFonts w:ascii="Times New Roman"/>
                <w:b w:val="false"/>
                <w:i w:val="false"/>
                <w:color w:val="000000"/>
                <w:sz w:val="20"/>
              </w:rPr>
              <w:t>
обслуживания</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w:t>
            </w:r>
          </w:p>
          <w:p>
            <w:pPr>
              <w:spacing w:after="20"/>
              <w:ind w:left="20"/>
              <w:jc w:val="both"/>
            </w:pPr>
            <w:r>
              <w:rPr>
                <w:rFonts w:ascii="Times New Roman"/>
                <w:b w:val="false"/>
                <w:i w:val="false"/>
                <w:color w:val="000000"/>
                <w:sz w:val="20"/>
              </w:rPr>
              <w:t>
обслуживание</w:t>
            </w:r>
          </w:p>
          <w:p>
            <w:pPr>
              <w:spacing w:after="20"/>
              <w:ind w:left="20"/>
              <w:jc w:val="both"/>
            </w:pPr>
            <w:r>
              <w:rPr>
                <w:rFonts w:ascii="Times New Roman"/>
                <w:b w:val="false"/>
                <w:i w:val="false"/>
                <w:color w:val="000000"/>
                <w:sz w:val="20"/>
              </w:rPr>
              <w:t>
основных средств не</w:t>
            </w:r>
          </w:p>
          <w:p>
            <w:pPr>
              <w:spacing w:after="20"/>
              <w:ind w:left="20"/>
              <w:jc w:val="both"/>
            </w:pPr>
            <w:r>
              <w:rPr>
                <w:rFonts w:ascii="Times New Roman"/>
                <w:b w:val="false"/>
                <w:i w:val="false"/>
                <w:color w:val="000000"/>
                <w:sz w:val="20"/>
              </w:rPr>
              <w:t>
используемых при</w:t>
            </w:r>
          </w:p>
          <w:p>
            <w:pPr>
              <w:spacing w:after="20"/>
              <w:ind w:left="20"/>
              <w:jc w:val="both"/>
            </w:pPr>
            <w:r>
              <w:rPr>
                <w:rFonts w:ascii="Times New Roman"/>
                <w:b w:val="false"/>
                <w:i w:val="false"/>
                <w:color w:val="000000"/>
                <w:sz w:val="20"/>
              </w:rPr>
              <w:t>
оказании,</w:t>
            </w:r>
          </w:p>
          <w:p>
            <w:pPr>
              <w:spacing w:after="20"/>
              <w:ind w:left="20"/>
              <w:jc w:val="both"/>
            </w:pPr>
            <w:r>
              <w:rPr>
                <w:rFonts w:ascii="Times New Roman"/>
                <w:b w:val="false"/>
                <w:i w:val="false"/>
                <w:color w:val="000000"/>
                <w:sz w:val="20"/>
              </w:rPr>
              <w:t>
предоставлении</w:t>
            </w:r>
          </w:p>
          <w:p>
            <w:pPr>
              <w:spacing w:after="20"/>
              <w:ind w:left="20"/>
              <w:jc w:val="both"/>
            </w:pPr>
            <w:r>
              <w:rPr>
                <w:rFonts w:ascii="Times New Roman"/>
                <w:b w:val="false"/>
                <w:i w:val="false"/>
                <w:color w:val="000000"/>
                <w:sz w:val="20"/>
              </w:rPr>
              <w:t>
(услуг)</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w:t>
            </w:r>
          </w:p>
          <w:p>
            <w:pPr>
              <w:spacing w:after="20"/>
              <w:ind w:left="20"/>
              <w:jc w:val="both"/>
            </w:pPr>
            <w:r>
              <w:rPr>
                <w:rFonts w:ascii="Times New Roman"/>
                <w:b w:val="false"/>
                <w:i w:val="false"/>
                <w:color w:val="000000"/>
                <w:sz w:val="20"/>
              </w:rPr>
              <w:t>
активы, не</w:t>
            </w:r>
          </w:p>
          <w:p>
            <w:pPr>
              <w:spacing w:after="20"/>
              <w:ind w:left="20"/>
              <w:jc w:val="both"/>
            </w:pPr>
            <w:r>
              <w:rPr>
                <w:rFonts w:ascii="Times New Roman"/>
                <w:b w:val="false"/>
                <w:i w:val="false"/>
                <w:color w:val="000000"/>
                <w:sz w:val="20"/>
              </w:rPr>
              <w:t>
используемые при</w:t>
            </w:r>
          </w:p>
          <w:p>
            <w:pPr>
              <w:spacing w:after="20"/>
              <w:ind w:left="20"/>
              <w:jc w:val="both"/>
            </w:pPr>
            <w:r>
              <w:rPr>
                <w:rFonts w:ascii="Times New Roman"/>
                <w:b w:val="false"/>
                <w:i w:val="false"/>
                <w:color w:val="000000"/>
                <w:sz w:val="20"/>
              </w:rPr>
              <w:t>
оказании,</w:t>
            </w:r>
          </w:p>
          <w:p>
            <w:pPr>
              <w:spacing w:after="20"/>
              <w:ind w:left="20"/>
              <w:jc w:val="both"/>
            </w:pPr>
            <w:r>
              <w:rPr>
                <w:rFonts w:ascii="Times New Roman"/>
                <w:b w:val="false"/>
                <w:i w:val="false"/>
                <w:color w:val="000000"/>
                <w:sz w:val="20"/>
              </w:rPr>
              <w:t>
предоставлении</w:t>
            </w:r>
          </w:p>
          <w:p>
            <w:pPr>
              <w:spacing w:after="20"/>
              <w:ind w:left="20"/>
              <w:jc w:val="both"/>
            </w:pPr>
            <w:r>
              <w:rPr>
                <w:rFonts w:ascii="Times New Roman"/>
                <w:b w:val="false"/>
                <w:i w:val="false"/>
                <w:color w:val="000000"/>
                <w:sz w:val="20"/>
              </w:rPr>
              <w:t>
(услуг)</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w:t>
            </w:r>
          </w:p>
          <w:p>
            <w:pPr>
              <w:spacing w:after="20"/>
              <w:ind w:left="20"/>
              <w:jc w:val="both"/>
            </w:pPr>
            <w:r>
              <w:rPr>
                <w:rFonts w:ascii="Times New Roman"/>
                <w:b w:val="false"/>
                <w:i w:val="false"/>
                <w:color w:val="000000"/>
                <w:sz w:val="20"/>
              </w:rPr>
              <w:t>
имущества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w:t>
            </w:r>
          </w:p>
          <w:p>
            <w:pPr>
              <w:spacing w:after="20"/>
              <w:ind w:left="20"/>
              <w:jc w:val="both"/>
            </w:pPr>
            <w:r>
              <w:rPr>
                <w:rFonts w:ascii="Times New Roman"/>
                <w:b w:val="false"/>
                <w:i w:val="false"/>
                <w:color w:val="000000"/>
                <w:sz w:val="20"/>
              </w:rPr>
              <w:t>
персонала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Хеджирование рисков</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рекламе в</w:t>
            </w:r>
          </w:p>
          <w:p>
            <w:pPr>
              <w:spacing w:after="20"/>
              <w:ind w:left="20"/>
              <w:jc w:val="both"/>
            </w:pPr>
            <w:r>
              <w:rPr>
                <w:rFonts w:ascii="Times New Roman"/>
                <w:b w:val="false"/>
                <w:i w:val="false"/>
                <w:color w:val="000000"/>
                <w:sz w:val="20"/>
              </w:rPr>
              <w:t>
СМИ, по изданию</w:t>
            </w:r>
          </w:p>
          <w:p>
            <w:pPr>
              <w:spacing w:after="20"/>
              <w:ind w:left="20"/>
              <w:jc w:val="both"/>
            </w:pPr>
            <w:r>
              <w:rPr>
                <w:rFonts w:ascii="Times New Roman"/>
                <w:b w:val="false"/>
                <w:i w:val="false"/>
                <w:color w:val="000000"/>
                <w:sz w:val="20"/>
              </w:rPr>
              <w:t>
рекламной, плакатной</w:t>
            </w:r>
          </w:p>
          <w:p>
            <w:pPr>
              <w:spacing w:after="20"/>
              <w:ind w:left="20"/>
              <w:jc w:val="both"/>
            </w:pPr>
            <w:r>
              <w:rPr>
                <w:rFonts w:ascii="Times New Roman"/>
                <w:b w:val="false"/>
                <w:i w:val="false"/>
                <w:color w:val="000000"/>
                <w:sz w:val="20"/>
              </w:rPr>
              <w:t>
и типографской</w:t>
            </w:r>
          </w:p>
          <w:p>
            <w:pPr>
              <w:spacing w:after="20"/>
              <w:ind w:left="20"/>
              <w:jc w:val="both"/>
            </w:pPr>
            <w:r>
              <w:rPr>
                <w:rFonts w:ascii="Times New Roman"/>
                <w:b w:val="false"/>
                <w:i w:val="false"/>
                <w:color w:val="000000"/>
                <w:sz w:val="20"/>
              </w:rPr>
              <w:t>
продукции</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w:t>
            </w:r>
          </w:p>
          <w:p>
            <w:pPr>
              <w:spacing w:after="20"/>
              <w:ind w:left="20"/>
              <w:jc w:val="both"/>
            </w:pPr>
            <w:r>
              <w:rPr>
                <w:rFonts w:ascii="Times New Roman"/>
                <w:b w:val="false"/>
                <w:i w:val="false"/>
                <w:color w:val="000000"/>
                <w:sz w:val="20"/>
              </w:rPr>
              <w:t>
организация лекций,</w:t>
            </w:r>
          </w:p>
          <w:p>
            <w:pPr>
              <w:spacing w:after="20"/>
              <w:ind w:left="20"/>
              <w:jc w:val="both"/>
            </w:pPr>
            <w:r>
              <w:rPr>
                <w:rFonts w:ascii="Times New Roman"/>
                <w:b w:val="false"/>
                <w:i w:val="false"/>
                <w:color w:val="000000"/>
                <w:sz w:val="20"/>
              </w:rPr>
              <w:t>
выставок, диспутов,</w:t>
            </w:r>
          </w:p>
          <w:p>
            <w:pPr>
              <w:spacing w:after="20"/>
              <w:ind w:left="20"/>
              <w:jc w:val="both"/>
            </w:pPr>
            <w:r>
              <w:rPr>
                <w:rFonts w:ascii="Times New Roman"/>
                <w:b w:val="false"/>
                <w:i w:val="false"/>
                <w:color w:val="000000"/>
                <w:sz w:val="20"/>
              </w:rPr>
              <w:t>
встреч с деятелями</w:t>
            </w:r>
          </w:p>
          <w:p>
            <w:pPr>
              <w:spacing w:after="20"/>
              <w:ind w:left="20"/>
              <w:jc w:val="both"/>
            </w:pPr>
            <w:r>
              <w:rPr>
                <w:rFonts w:ascii="Times New Roman"/>
                <w:b w:val="false"/>
                <w:i w:val="false"/>
                <w:color w:val="000000"/>
                <w:sz w:val="20"/>
              </w:rPr>
              <w:t>
науки и искусств,</w:t>
            </w:r>
          </w:p>
          <w:p>
            <w:pPr>
              <w:spacing w:after="20"/>
              <w:ind w:left="20"/>
              <w:jc w:val="both"/>
            </w:pPr>
            <w:r>
              <w:rPr>
                <w:rFonts w:ascii="Times New Roman"/>
                <w:b w:val="false"/>
                <w:i w:val="false"/>
                <w:color w:val="000000"/>
                <w:sz w:val="20"/>
              </w:rPr>
              <w:t>
научно-технологических</w:t>
            </w:r>
          </w:p>
          <w:p>
            <w:pPr>
              <w:spacing w:after="20"/>
              <w:ind w:left="20"/>
              <w:jc w:val="both"/>
            </w:pPr>
            <w:r>
              <w:rPr>
                <w:rFonts w:ascii="Times New Roman"/>
                <w:b w:val="false"/>
                <w:i w:val="false"/>
                <w:color w:val="000000"/>
                <w:sz w:val="20"/>
              </w:rPr>
              <w:t>
конференций</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Членские взносы в</w:t>
            </w:r>
          </w:p>
          <w:p>
            <w:pPr>
              <w:spacing w:after="20"/>
              <w:ind w:left="20"/>
              <w:jc w:val="both"/>
            </w:pPr>
            <w:r>
              <w:rPr>
                <w:rFonts w:ascii="Times New Roman"/>
                <w:b w:val="false"/>
                <w:i w:val="false"/>
                <w:color w:val="000000"/>
                <w:sz w:val="20"/>
              </w:rPr>
              <w:t>
общественные</w:t>
            </w:r>
          </w:p>
          <w:p>
            <w:pPr>
              <w:spacing w:after="20"/>
              <w:ind w:left="20"/>
              <w:jc w:val="both"/>
            </w:pPr>
            <w:r>
              <w:rPr>
                <w:rFonts w:ascii="Times New Roman"/>
                <w:b w:val="false"/>
                <w:i w:val="false"/>
                <w:color w:val="000000"/>
                <w:sz w:val="20"/>
              </w:rPr>
              <w:t>
организации и</w:t>
            </w:r>
          </w:p>
          <w:p>
            <w:pPr>
              <w:spacing w:after="20"/>
              <w:ind w:left="20"/>
              <w:jc w:val="both"/>
            </w:pPr>
            <w:r>
              <w:rPr>
                <w:rFonts w:ascii="Times New Roman"/>
                <w:b w:val="false"/>
                <w:i w:val="false"/>
                <w:color w:val="000000"/>
                <w:sz w:val="20"/>
              </w:rPr>
              <w:t>
ассоциации</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w:t>
            </w:r>
          </w:p>
          <w:p>
            <w:pPr>
              <w:spacing w:after="20"/>
              <w:ind w:left="20"/>
              <w:jc w:val="both"/>
            </w:pPr>
            <w:r>
              <w:rPr>
                <w:rFonts w:ascii="Times New Roman"/>
                <w:b w:val="false"/>
                <w:i w:val="false"/>
                <w:color w:val="000000"/>
                <w:sz w:val="20"/>
              </w:rPr>
              <w:t>
благоустройству</w:t>
            </w:r>
          </w:p>
          <w:p>
            <w:pPr>
              <w:spacing w:after="20"/>
              <w:ind w:left="20"/>
              <w:jc w:val="both"/>
            </w:pPr>
            <w:r>
              <w:rPr>
                <w:rFonts w:ascii="Times New Roman"/>
                <w:b w:val="false"/>
                <w:i w:val="false"/>
                <w:color w:val="000000"/>
                <w:sz w:val="20"/>
              </w:rPr>
              <w:t>
города, оказанию</w:t>
            </w:r>
          </w:p>
          <w:p>
            <w:pPr>
              <w:spacing w:after="20"/>
              <w:ind w:left="20"/>
              <w:jc w:val="both"/>
            </w:pPr>
            <w:r>
              <w:rPr>
                <w:rFonts w:ascii="Times New Roman"/>
                <w:b w:val="false"/>
                <w:i w:val="false"/>
                <w:color w:val="000000"/>
                <w:sz w:val="20"/>
              </w:rPr>
              <w:t>
помощи сельскому</w:t>
            </w:r>
          </w:p>
          <w:p>
            <w:pPr>
              <w:spacing w:after="20"/>
              <w:ind w:left="20"/>
              <w:jc w:val="both"/>
            </w:pPr>
            <w:r>
              <w:rPr>
                <w:rFonts w:ascii="Times New Roman"/>
                <w:b w:val="false"/>
                <w:i w:val="false"/>
                <w:color w:val="000000"/>
                <w:sz w:val="20"/>
              </w:rPr>
              <w:t>
хозяйству и другие</w:t>
            </w:r>
          </w:p>
          <w:p>
            <w:pPr>
              <w:spacing w:after="20"/>
              <w:ind w:left="20"/>
              <w:jc w:val="both"/>
            </w:pPr>
            <w:r>
              <w:rPr>
                <w:rFonts w:ascii="Times New Roman"/>
                <w:b w:val="false"/>
                <w:i w:val="false"/>
                <w:color w:val="000000"/>
                <w:sz w:val="20"/>
              </w:rPr>
              <w:t>
подобные работы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w:t>
            </w:r>
          </w:p>
          <w:p>
            <w:pPr>
              <w:spacing w:after="20"/>
              <w:ind w:left="20"/>
              <w:jc w:val="both"/>
            </w:pPr>
            <w:r>
              <w:rPr>
                <w:rFonts w:ascii="Times New Roman"/>
                <w:b w:val="false"/>
                <w:i w:val="false"/>
                <w:color w:val="000000"/>
                <w:sz w:val="20"/>
              </w:rPr>
              <w:t>
садовых товариществ</w:t>
            </w:r>
          </w:p>
          <w:p>
            <w:pPr>
              <w:spacing w:after="20"/>
              <w:ind w:left="20"/>
              <w:jc w:val="both"/>
            </w:pPr>
            <w:r>
              <w:rPr>
                <w:rFonts w:ascii="Times New Roman"/>
                <w:b w:val="false"/>
                <w:i w:val="false"/>
                <w:color w:val="000000"/>
                <w:sz w:val="20"/>
              </w:rPr>
              <w:t>
(в том числе</w:t>
            </w:r>
          </w:p>
          <w:p>
            <w:pPr>
              <w:spacing w:after="20"/>
              <w:ind w:left="20"/>
              <w:jc w:val="both"/>
            </w:pPr>
            <w:r>
              <w:rPr>
                <w:rFonts w:ascii="Times New Roman"/>
                <w:b w:val="false"/>
                <w:i w:val="false"/>
                <w:color w:val="000000"/>
                <w:sz w:val="20"/>
              </w:rPr>
              <w:t>
строительство дорог,</w:t>
            </w:r>
          </w:p>
          <w:p>
            <w:pPr>
              <w:spacing w:after="20"/>
              <w:ind w:left="20"/>
              <w:jc w:val="both"/>
            </w:pPr>
            <w:r>
              <w:rPr>
                <w:rFonts w:ascii="Times New Roman"/>
                <w:b w:val="false"/>
                <w:i w:val="false"/>
                <w:color w:val="000000"/>
                <w:sz w:val="20"/>
              </w:rPr>
              <w:t>
энерго- и</w:t>
            </w:r>
          </w:p>
          <w:p>
            <w:pPr>
              <w:spacing w:after="20"/>
              <w:ind w:left="20"/>
              <w:jc w:val="both"/>
            </w:pPr>
            <w:r>
              <w:rPr>
                <w:rFonts w:ascii="Times New Roman"/>
                <w:b w:val="false"/>
                <w:i w:val="false"/>
                <w:color w:val="000000"/>
                <w:sz w:val="20"/>
              </w:rPr>
              <w:t>
водоснабжение,</w:t>
            </w:r>
          </w:p>
          <w:p>
            <w:pPr>
              <w:spacing w:after="20"/>
              <w:ind w:left="20"/>
              <w:jc w:val="both"/>
            </w:pPr>
            <w:r>
              <w:rPr>
                <w:rFonts w:ascii="Times New Roman"/>
                <w:b w:val="false"/>
                <w:i w:val="false"/>
                <w:color w:val="000000"/>
                <w:sz w:val="20"/>
              </w:rPr>
              <w:t>
осуществление других</w:t>
            </w:r>
          </w:p>
          <w:p>
            <w:pPr>
              <w:spacing w:after="20"/>
              <w:ind w:left="20"/>
              <w:jc w:val="both"/>
            </w:pPr>
            <w:r>
              <w:rPr>
                <w:rFonts w:ascii="Times New Roman"/>
                <w:b w:val="false"/>
                <w:i w:val="false"/>
                <w:color w:val="000000"/>
                <w:sz w:val="20"/>
              </w:rPr>
              <w:t>
расходов общего</w:t>
            </w:r>
          </w:p>
          <w:p>
            <w:pPr>
              <w:spacing w:after="20"/>
              <w:ind w:left="20"/>
              <w:jc w:val="both"/>
            </w:pPr>
            <w:r>
              <w:rPr>
                <w:rFonts w:ascii="Times New Roman"/>
                <w:b w:val="false"/>
                <w:i w:val="false"/>
                <w:color w:val="000000"/>
                <w:sz w:val="20"/>
              </w:rPr>
              <w:t>
характера)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услуги,</w:t>
            </w:r>
          </w:p>
          <w:p>
            <w:pPr>
              <w:spacing w:after="20"/>
              <w:ind w:left="20"/>
              <w:jc w:val="both"/>
            </w:pPr>
            <w:r>
              <w:rPr>
                <w:rFonts w:ascii="Times New Roman"/>
                <w:b w:val="false"/>
                <w:i w:val="false"/>
                <w:color w:val="000000"/>
                <w:sz w:val="20"/>
              </w:rPr>
              <w:t>
оказываемые</w:t>
            </w:r>
          </w:p>
          <w:p>
            <w:pPr>
              <w:spacing w:after="20"/>
              <w:ind w:left="20"/>
              <w:jc w:val="both"/>
            </w:pPr>
            <w:r>
              <w:rPr>
                <w:rFonts w:ascii="Times New Roman"/>
                <w:b w:val="false"/>
                <w:i w:val="false"/>
                <w:color w:val="000000"/>
                <w:sz w:val="20"/>
              </w:rPr>
              <w:t>
персоналу по</w:t>
            </w:r>
          </w:p>
          <w:p>
            <w:pPr>
              <w:spacing w:after="20"/>
              <w:ind w:left="20"/>
              <w:jc w:val="both"/>
            </w:pPr>
            <w:r>
              <w:rPr>
                <w:rFonts w:ascii="Times New Roman"/>
                <w:b w:val="false"/>
                <w:i w:val="false"/>
                <w:color w:val="000000"/>
                <w:sz w:val="20"/>
              </w:rPr>
              <w:t>
договорам,</w:t>
            </w:r>
          </w:p>
          <w:p>
            <w:pPr>
              <w:spacing w:after="20"/>
              <w:ind w:left="20"/>
              <w:jc w:val="both"/>
            </w:pPr>
            <w:r>
              <w:rPr>
                <w:rFonts w:ascii="Times New Roman"/>
                <w:b w:val="false"/>
                <w:i w:val="false"/>
                <w:color w:val="000000"/>
                <w:sz w:val="20"/>
              </w:rPr>
              <w:t>
заключенным с</w:t>
            </w:r>
          </w:p>
          <w:p>
            <w:pPr>
              <w:spacing w:after="20"/>
              <w:ind w:left="20"/>
              <w:jc w:val="both"/>
            </w:pPr>
            <w:r>
              <w:rPr>
                <w:rFonts w:ascii="Times New Roman"/>
                <w:b w:val="false"/>
                <w:i w:val="false"/>
                <w:color w:val="000000"/>
                <w:sz w:val="20"/>
              </w:rPr>
              <w:t>
организациями</w:t>
            </w:r>
          </w:p>
          <w:p>
            <w:pPr>
              <w:spacing w:after="20"/>
              <w:ind w:left="20"/>
              <w:jc w:val="both"/>
            </w:pPr>
            <w:r>
              <w:rPr>
                <w:rFonts w:ascii="Times New Roman"/>
                <w:b w:val="false"/>
                <w:i w:val="false"/>
                <w:color w:val="000000"/>
                <w:sz w:val="20"/>
              </w:rPr>
              <w:t>
здравоохранения</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Сверхнормативные</w:t>
            </w:r>
          </w:p>
          <w:p>
            <w:pPr>
              <w:spacing w:after="20"/>
              <w:ind w:left="20"/>
              <w:jc w:val="both"/>
            </w:pPr>
            <w:r>
              <w:rPr>
                <w:rFonts w:ascii="Times New Roman"/>
                <w:b w:val="false"/>
                <w:i w:val="false"/>
                <w:color w:val="000000"/>
                <w:sz w:val="20"/>
              </w:rPr>
              <w:t>
технические и</w:t>
            </w:r>
          </w:p>
          <w:p>
            <w:pPr>
              <w:spacing w:after="20"/>
              <w:ind w:left="20"/>
              <w:jc w:val="both"/>
            </w:pPr>
            <w:r>
              <w:rPr>
                <w:rFonts w:ascii="Times New Roman"/>
                <w:b w:val="false"/>
                <w:i w:val="false"/>
                <w:color w:val="000000"/>
                <w:sz w:val="20"/>
              </w:rPr>
              <w:t>
коммерческие потери</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 и расходы в</w:t>
            </w:r>
          </w:p>
          <w:p>
            <w:pPr>
              <w:spacing w:after="20"/>
              <w:ind w:left="20"/>
              <w:jc w:val="both"/>
            </w:pPr>
            <w:r>
              <w:rPr>
                <w:rFonts w:ascii="Times New Roman"/>
                <w:b w:val="false"/>
                <w:i w:val="false"/>
                <w:color w:val="000000"/>
                <w:sz w:val="20"/>
              </w:rPr>
              <w:t>
результате браков</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Непроизводительные</w:t>
            </w:r>
          </w:p>
          <w:p>
            <w:pPr>
              <w:spacing w:after="20"/>
              <w:ind w:left="20"/>
              <w:jc w:val="both"/>
            </w:pPr>
            <w:r>
              <w:rPr>
                <w:rFonts w:ascii="Times New Roman"/>
                <w:b w:val="false"/>
                <w:i w:val="false"/>
                <w:color w:val="000000"/>
                <w:sz w:val="20"/>
              </w:rPr>
              <w:t>
расходы и потери</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Убытки от хищений,</w:t>
            </w:r>
          </w:p>
          <w:p>
            <w:pPr>
              <w:spacing w:after="20"/>
              <w:ind w:left="20"/>
              <w:jc w:val="both"/>
            </w:pPr>
            <w:r>
              <w:rPr>
                <w:rFonts w:ascii="Times New Roman"/>
                <w:b w:val="false"/>
                <w:i w:val="false"/>
                <w:color w:val="000000"/>
                <w:sz w:val="20"/>
              </w:rPr>
              <w:t>
пожаров, порчи</w:t>
            </w:r>
          </w:p>
          <w:p>
            <w:pPr>
              <w:spacing w:after="20"/>
              <w:ind w:left="20"/>
              <w:jc w:val="both"/>
            </w:pPr>
            <w:r>
              <w:rPr>
                <w:rFonts w:ascii="Times New Roman"/>
                <w:b w:val="false"/>
                <w:i w:val="false"/>
                <w:color w:val="000000"/>
                <w:sz w:val="20"/>
              </w:rPr>
              <w:t>
ценностей</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w:t>
            </w:r>
          </w:p>
          <w:p>
            <w:pPr>
              <w:spacing w:after="20"/>
              <w:ind w:left="20"/>
              <w:jc w:val="both"/>
            </w:pPr>
            <w:r>
              <w:rPr>
                <w:rFonts w:ascii="Times New Roman"/>
                <w:b w:val="false"/>
                <w:i w:val="false"/>
                <w:color w:val="000000"/>
                <w:sz w:val="20"/>
              </w:rPr>
              <w:t>
сверхнормативные</w:t>
            </w:r>
          </w:p>
          <w:p>
            <w:pPr>
              <w:spacing w:after="20"/>
              <w:ind w:left="20"/>
              <w:jc w:val="both"/>
            </w:pPr>
            <w:r>
              <w:rPr>
                <w:rFonts w:ascii="Times New Roman"/>
                <w:b w:val="false"/>
                <w:i w:val="false"/>
                <w:color w:val="000000"/>
                <w:sz w:val="20"/>
              </w:rPr>
              <w:t>
выбросы (сбросы)</w:t>
            </w:r>
          </w:p>
          <w:p>
            <w:pPr>
              <w:spacing w:after="20"/>
              <w:ind w:left="20"/>
              <w:jc w:val="both"/>
            </w:pPr>
            <w:r>
              <w:rPr>
                <w:rFonts w:ascii="Times New Roman"/>
                <w:b w:val="false"/>
                <w:i w:val="false"/>
                <w:color w:val="000000"/>
                <w:sz w:val="20"/>
              </w:rPr>
              <w:t>
загрязняющих веществ</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w:t>
            </w:r>
          </w:p>
          <w:p>
            <w:pPr>
              <w:spacing w:after="20"/>
              <w:ind w:left="20"/>
              <w:jc w:val="both"/>
            </w:pPr>
            <w:r>
              <w:rPr>
                <w:rFonts w:ascii="Times New Roman"/>
                <w:b w:val="false"/>
                <w:i w:val="false"/>
                <w:color w:val="000000"/>
                <w:sz w:val="20"/>
              </w:rPr>
              <w:t>
расходов,</w:t>
            </w:r>
          </w:p>
          <w:p>
            <w:pPr>
              <w:spacing w:after="20"/>
              <w:ind w:left="20"/>
              <w:jc w:val="both"/>
            </w:pPr>
            <w:r>
              <w:rPr>
                <w:rFonts w:ascii="Times New Roman"/>
                <w:b w:val="false"/>
                <w:i w:val="false"/>
                <w:color w:val="000000"/>
                <w:sz w:val="20"/>
              </w:rPr>
              <w:t>
непосредственно не</w:t>
            </w:r>
          </w:p>
          <w:p>
            <w:pPr>
              <w:spacing w:after="20"/>
              <w:ind w:left="20"/>
              <w:jc w:val="both"/>
            </w:pPr>
            <w:r>
              <w:rPr>
                <w:rFonts w:ascii="Times New Roman"/>
                <w:b w:val="false"/>
                <w:i w:val="false"/>
                <w:color w:val="000000"/>
                <w:sz w:val="20"/>
              </w:rPr>
              <w:t>
относящиеся к</w:t>
            </w:r>
          </w:p>
          <w:p>
            <w:pPr>
              <w:spacing w:after="20"/>
              <w:ind w:left="20"/>
              <w:jc w:val="both"/>
            </w:pPr>
            <w:r>
              <w:rPr>
                <w:rFonts w:ascii="Times New Roman"/>
                <w:b w:val="false"/>
                <w:i w:val="false"/>
                <w:color w:val="000000"/>
                <w:sz w:val="20"/>
              </w:rPr>
              <w:t>
производству и</w:t>
            </w:r>
          </w:p>
          <w:p>
            <w:pPr>
              <w:spacing w:after="20"/>
              <w:ind w:left="20"/>
              <w:jc w:val="both"/>
            </w:pPr>
            <w:r>
              <w:rPr>
                <w:rFonts w:ascii="Times New Roman"/>
                <w:b w:val="false"/>
                <w:i w:val="false"/>
                <w:color w:val="000000"/>
                <w:sz w:val="20"/>
              </w:rPr>
              <w:t>
оказанию услуг</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335" w:id="199"/>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Приложения 9</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1155"/>
        <w:gridCol w:w="1155"/>
        <w:gridCol w:w="1155"/>
        <w:gridCol w:w="1155"/>
        <w:gridCol w:w="1156"/>
        <w:gridCol w:w="1156"/>
        <w:gridCol w:w="1156"/>
        <w:gridCol w:w="1156"/>
        <w:gridCol w:w="1156"/>
        <w:gridCol w:w="1156"/>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Прямые затраты</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p>
            <w:pPr>
              <w:spacing w:after="20"/>
              <w:ind w:left="20"/>
              <w:jc w:val="both"/>
            </w:pPr>
            <w:r>
              <w:rPr>
                <w:rFonts w:ascii="Times New Roman"/>
                <w:b w:val="false"/>
                <w:i w:val="false"/>
                <w:color w:val="000000"/>
                <w:sz w:val="20"/>
              </w:rPr>
              <w:t>
за</w:t>
            </w:r>
          </w:p>
          <w:p>
            <w:pPr>
              <w:spacing w:after="20"/>
              <w:ind w:left="20"/>
              <w:jc w:val="both"/>
            </w:pPr>
            <w:r>
              <w:rPr>
                <w:rFonts w:ascii="Times New Roman"/>
                <w:b w:val="false"/>
                <w:i w:val="false"/>
                <w:color w:val="000000"/>
                <w:sz w:val="20"/>
              </w:rPr>
              <w:t>
отчет-</w:t>
            </w:r>
          </w:p>
          <w:p>
            <w:pPr>
              <w:spacing w:after="20"/>
              <w:ind w:left="20"/>
              <w:jc w:val="both"/>
            </w:pPr>
            <w:r>
              <w:rPr>
                <w:rFonts w:ascii="Times New Roman"/>
                <w:b w:val="false"/>
                <w:i w:val="false"/>
                <w:color w:val="000000"/>
                <w:sz w:val="20"/>
              </w:rPr>
              <w:t>
ный</w:t>
            </w:r>
          </w:p>
          <w:p>
            <w:pPr>
              <w:spacing w:after="20"/>
              <w:ind w:left="20"/>
              <w:jc w:val="both"/>
            </w:pPr>
            <w:r>
              <w:rPr>
                <w:rFonts w:ascii="Times New Roman"/>
                <w:b w:val="false"/>
                <w:i w:val="false"/>
                <w:color w:val="000000"/>
                <w:sz w:val="20"/>
              </w:rPr>
              <w:t>
период</w:t>
            </w:r>
          </w:p>
        </w:tc>
      </w:tr>
      <w:tr>
        <w:trPr>
          <w:trHeight w:val="3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w:t>
            </w:r>
          </w:p>
        </w:tc>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w:t>
            </w:r>
          </w:p>
        </w:tc>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ОС,</w:t>
            </w:r>
          </w:p>
          <w:p>
            <w:pPr>
              <w:spacing w:after="20"/>
              <w:ind w:left="20"/>
              <w:jc w:val="both"/>
            </w:pPr>
            <w:r>
              <w:rPr>
                <w:rFonts w:ascii="Times New Roman"/>
                <w:b w:val="false"/>
                <w:i w:val="false"/>
                <w:color w:val="000000"/>
                <w:sz w:val="20"/>
              </w:rPr>
              <w:t>
амортизация</w:t>
            </w:r>
          </w:p>
          <w:p>
            <w:pPr>
              <w:spacing w:after="20"/>
              <w:ind w:left="20"/>
              <w:jc w:val="both"/>
            </w:pPr>
            <w:r>
              <w:rPr>
                <w:rFonts w:ascii="Times New Roman"/>
                <w:b w:val="false"/>
                <w:i w:val="false"/>
                <w:color w:val="000000"/>
                <w:sz w:val="20"/>
              </w:rPr>
              <w:t>
НМА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w:t>
            </w:r>
          </w:p>
          <w:p>
            <w:pPr>
              <w:spacing w:after="20"/>
              <w:ind w:left="20"/>
              <w:jc w:val="both"/>
            </w:pPr>
            <w:r>
              <w:rPr>
                <w:rFonts w:ascii="Times New Roman"/>
                <w:b w:val="false"/>
                <w:i w:val="false"/>
                <w:color w:val="000000"/>
                <w:sz w:val="20"/>
              </w:rPr>
              <w:t>
способом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подрядным</w:t>
            </w:r>
          </w:p>
          <w:p>
            <w:pPr>
              <w:spacing w:after="20"/>
              <w:ind w:left="20"/>
              <w:jc w:val="both"/>
            </w:pPr>
            <w:r>
              <w:rPr>
                <w:rFonts w:ascii="Times New Roman"/>
                <w:b w:val="false"/>
                <w:i w:val="false"/>
                <w:color w:val="000000"/>
                <w:sz w:val="20"/>
              </w:rPr>
              <w:t>
способом</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w:t>
            </w:r>
          </w:p>
          <w:p>
            <w:pPr>
              <w:spacing w:after="20"/>
              <w:ind w:left="20"/>
              <w:jc w:val="both"/>
            </w:pPr>
            <w:r>
              <w:rPr>
                <w:rFonts w:ascii="Times New Roman"/>
                <w:b w:val="false"/>
                <w:i w:val="false"/>
                <w:color w:val="000000"/>
                <w:sz w:val="20"/>
              </w:rPr>
              <w:t>
спосо-</w:t>
            </w:r>
          </w:p>
          <w:p>
            <w:pPr>
              <w:spacing w:after="20"/>
              <w:ind w:left="20"/>
              <w:jc w:val="both"/>
            </w:pPr>
            <w:r>
              <w:rPr>
                <w:rFonts w:ascii="Times New Roman"/>
                <w:b w:val="false"/>
                <w:i w:val="false"/>
                <w:color w:val="000000"/>
                <w:sz w:val="20"/>
              </w:rPr>
              <w:t>
бом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подрядным</w:t>
            </w:r>
          </w:p>
          <w:p>
            <w:pPr>
              <w:spacing w:after="20"/>
              <w:ind w:left="20"/>
              <w:jc w:val="both"/>
            </w:pPr>
            <w:r>
              <w:rPr>
                <w:rFonts w:ascii="Times New Roman"/>
                <w:b w:val="false"/>
                <w:i w:val="false"/>
                <w:color w:val="000000"/>
                <w:sz w:val="20"/>
              </w:rPr>
              <w:t>
способом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w:t>
            </w:r>
          </w:p>
          <w:p>
            <w:pPr>
              <w:spacing w:after="20"/>
              <w:ind w:left="20"/>
              <w:jc w:val="both"/>
            </w:pPr>
            <w:r>
              <w:rPr>
                <w:rFonts w:ascii="Times New Roman"/>
                <w:b w:val="false"/>
                <w:i w:val="false"/>
                <w:color w:val="000000"/>
                <w:sz w:val="20"/>
              </w:rPr>
              <w:t>
числе</w:t>
            </w:r>
          </w:p>
          <w:p>
            <w:pPr>
              <w:spacing w:after="20"/>
              <w:ind w:left="20"/>
              <w:jc w:val="both"/>
            </w:pPr>
            <w:r>
              <w:rPr>
                <w:rFonts w:ascii="Times New Roman"/>
                <w:b w:val="false"/>
                <w:i w:val="false"/>
                <w:color w:val="000000"/>
                <w:sz w:val="20"/>
              </w:rPr>
              <w:t>
даваль-</w:t>
            </w:r>
          </w:p>
          <w:p>
            <w:pPr>
              <w:spacing w:after="20"/>
              <w:ind w:left="20"/>
              <w:jc w:val="both"/>
            </w:pPr>
            <w:r>
              <w:rPr>
                <w:rFonts w:ascii="Times New Roman"/>
                <w:b w:val="false"/>
                <w:i w:val="false"/>
                <w:color w:val="000000"/>
                <w:sz w:val="20"/>
              </w:rPr>
              <w:t>
ческие</w:t>
            </w:r>
          </w:p>
          <w:p>
            <w:pPr>
              <w:spacing w:after="20"/>
              <w:ind w:left="20"/>
              <w:jc w:val="both"/>
            </w:pPr>
            <w:r>
              <w:rPr>
                <w:rFonts w:ascii="Times New Roman"/>
                <w:b w:val="false"/>
                <w:i w:val="false"/>
                <w:color w:val="000000"/>
                <w:sz w:val="20"/>
              </w:rPr>
              <w:t>
мате-</w:t>
            </w:r>
          </w:p>
          <w:p>
            <w:pPr>
              <w:spacing w:after="20"/>
              <w:ind w:left="20"/>
              <w:jc w:val="both"/>
            </w:pPr>
            <w:r>
              <w:rPr>
                <w:rFonts w:ascii="Times New Roman"/>
                <w:b w:val="false"/>
                <w:i w:val="false"/>
                <w:color w:val="000000"/>
                <w:sz w:val="20"/>
              </w:rPr>
              <w:t>
риалы</w:t>
            </w:r>
          </w:p>
        </w:tc>
        <w:tc>
          <w:tcPr>
            <w:tcW w:w="0" w:type="auto"/>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w:t>
            </w:r>
          </w:p>
          <w:p>
            <w:pPr>
              <w:spacing w:after="20"/>
              <w:ind w:left="20"/>
              <w:jc w:val="both"/>
            </w:pPr>
            <w:r>
              <w:rPr>
                <w:rFonts w:ascii="Times New Roman"/>
                <w:b w:val="false"/>
                <w:i w:val="false"/>
                <w:color w:val="000000"/>
                <w:sz w:val="20"/>
              </w:rPr>
              <w:t>
числе</w:t>
            </w:r>
          </w:p>
          <w:p>
            <w:pPr>
              <w:spacing w:after="20"/>
              <w:ind w:left="20"/>
              <w:jc w:val="both"/>
            </w:pPr>
            <w:r>
              <w:rPr>
                <w:rFonts w:ascii="Times New Roman"/>
                <w:b w:val="false"/>
                <w:i w:val="false"/>
                <w:color w:val="000000"/>
                <w:sz w:val="20"/>
              </w:rPr>
              <w:t>
даваль-</w:t>
            </w:r>
          </w:p>
          <w:p>
            <w:pPr>
              <w:spacing w:after="20"/>
              <w:ind w:left="20"/>
              <w:jc w:val="both"/>
            </w:pPr>
            <w:r>
              <w:rPr>
                <w:rFonts w:ascii="Times New Roman"/>
                <w:b w:val="false"/>
                <w:i w:val="false"/>
                <w:color w:val="000000"/>
                <w:sz w:val="20"/>
              </w:rPr>
              <w:t>
ческие</w:t>
            </w:r>
          </w:p>
          <w:p>
            <w:pPr>
              <w:spacing w:after="20"/>
              <w:ind w:left="20"/>
              <w:jc w:val="both"/>
            </w:pPr>
            <w:r>
              <w:rPr>
                <w:rFonts w:ascii="Times New Roman"/>
                <w:b w:val="false"/>
                <w:i w:val="false"/>
                <w:color w:val="000000"/>
                <w:sz w:val="20"/>
              </w:rPr>
              <w:t>
мате-</w:t>
            </w:r>
          </w:p>
          <w:p>
            <w:pPr>
              <w:spacing w:after="20"/>
              <w:ind w:left="20"/>
              <w:jc w:val="both"/>
            </w:pPr>
            <w:r>
              <w:rPr>
                <w:rFonts w:ascii="Times New Roman"/>
                <w:b w:val="false"/>
                <w:i w:val="false"/>
                <w:color w:val="000000"/>
                <w:sz w:val="20"/>
              </w:rPr>
              <w:t>
риалы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ведения раздельного</w:t>
            </w:r>
            <w:r>
              <w:br/>
            </w:r>
            <w:r>
              <w:rPr>
                <w:rFonts w:ascii="Times New Roman"/>
                <w:b w:val="false"/>
                <w:i w:val="false"/>
                <w:color w:val="000000"/>
                <w:sz w:val="20"/>
              </w:rPr>
              <w:t>учета доходов, затрат и</w:t>
            </w:r>
            <w:r>
              <w:br/>
            </w:r>
            <w:r>
              <w:rPr>
                <w:rFonts w:ascii="Times New Roman"/>
                <w:b w:val="false"/>
                <w:i w:val="false"/>
                <w:color w:val="000000"/>
                <w:sz w:val="20"/>
              </w:rPr>
              <w:t>задействованных активов</w:t>
            </w:r>
            <w:r>
              <w:br/>
            </w:r>
            <w:r>
              <w:rPr>
                <w:rFonts w:ascii="Times New Roman"/>
                <w:b w:val="false"/>
                <w:i w:val="false"/>
                <w:color w:val="000000"/>
                <w:sz w:val="20"/>
              </w:rPr>
              <w:t>субъектами естественной</w:t>
            </w:r>
            <w:r>
              <w:br/>
            </w:r>
            <w:r>
              <w:rPr>
                <w:rFonts w:ascii="Times New Roman"/>
                <w:b w:val="false"/>
                <w:i w:val="false"/>
                <w:color w:val="000000"/>
                <w:sz w:val="20"/>
              </w:rPr>
              <w:t>монополии, оказывающими</w:t>
            </w:r>
            <w:r>
              <w:br/>
            </w:r>
            <w:r>
              <w:rPr>
                <w:rFonts w:ascii="Times New Roman"/>
                <w:b w:val="false"/>
                <w:i w:val="false"/>
                <w:color w:val="000000"/>
                <w:sz w:val="20"/>
              </w:rPr>
              <w:t>услуги морских портов</w:t>
            </w:r>
          </w:p>
        </w:tc>
      </w:tr>
    </w:tbl>
    <w:p>
      <w:pPr>
        <w:spacing w:after="0"/>
        <w:ind w:left="0"/>
        <w:jc w:val="both"/>
      </w:pPr>
      <w:r>
        <w:rPr>
          <w:rFonts w:ascii="Times New Roman"/>
          <w:b w:val="false"/>
          <w:i w:val="false"/>
          <w:color w:val="000000"/>
          <w:sz w:val="28"/>
        </w:rPr>
        <w:t xml:space="preserve">
      Форма            </w:t>
      </w:r>
    </w:p>
    <w:bookmarkStart w:name="z343" w:id="200"/>
    <w:p>
      <w:pPr>
        <w:spacing w:after="0"/>
        <w:ind w:left="0"/>
        <w:jc w:val="left"/>
      </w:pPr>
      <w:r>
        <w:rPr>
          <w:rFonts w:ascii="Times New Roman"/>
          <w:b/>
          <w:i w:val="false"/>
          <w:color w:val="000000"/>
        </w:rPr>
        <w:t xml:space="preserve">  Распределение общих административных расходов</w:t>
      </w:r>
    </w:p>
    <w:bookmarkEnd w:id="200"/>
    <w:bookmarkStart w:name="z345" w:id="201"/>
    <w:p>
      <w:pPr>
        <w:spacing w:after="0"/>
        <w:ind w:left="0"/>
        <w:jc w:val="left"/>
      </w:pPr>
      <w:r>
        <w:rPr>
          <w:rFonts w:ascii="Times New Roman"/>
          <w:b/>
          <w:i w:val="false"/>
          <w:color w:val="000000"/>
        </w:rPr>
        <w:t xml:space="preserve">                                                            тыс. тенге</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2"/>
        <w:gridCol w:w="1033"/>
        <w:gridCol w:w="1432"/>
        <w:gridCol w:w="4742"/>
        <w:gridCol w:w="2228"/>
        <w:gridCol w:w="1433"/>
      </w:tblGrid>
      <w:tr>
        <w:trPr>
          <w:trHeight w:val="30" w:hRule="atLeast"/>
        </w:trPr>
        <w:tc>
          <w:tcPr>
            <w:tcW w:w="1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показателя</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показателя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отчетный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Прямое</w:t>
            </w:r>
          </w:p>
          <w:p>
            <w:pPr>
              <w:spacing w:after="20"/>
              <w:ind w:left="20"/>
              <w:jc w:val="both"/>
            </w:pPr>
            <w:r>
              <w:rPr>
                <w:rFonts w:ascii="Times New Roman"/>
                <w:b w:val="false"/>
                <w:i w:val="false"/>
                <w:color w:val="000000"/>
                <w:sz w:val="20"/>
              </w:rPr>
              <w:t>
отнесение, при</w:t>
            </w:r>
          </w:p>
          <w:p>
            <w:pPr>
              <w:spacing w:after="20"/>
              <w:ind w:left="20"/>
              <w:jc w:val="both"/>
            </w:pPr>
            <w:r>
              <w:rPr>
                <w:rFonts w:ascii="Times New Roman"/>
                <w:b w:val="false"/>
                <w:i w:val="false"/>
                <w:color w:val="000000"/>
                <w:sz w:val="20"/>
              </w:rPr>
              <w:t>
возможной</w:t>
            </w:r>
          </w:p>
          <w:p>
            <w:pPr>
              <w:spacing w:after="20"/>
              <w:ind w:left="20"/>
              <w:jc w:val="both"/>
            </w:pPr>
            <w:r>
              <w:rPr>
                <w:rFonts w:ascii="Times New Roman"/>
                <w:b w:val="false"/>
                <w:i w:val="false"/>
                <w:color w:val="000000"/>
                <w:sz w:val="20"/>
              </w:rPr>
              <w:t>
идентификации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Косвенные*</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w:t>
            </w:r>
          </w:p>
          <w:p>
            <w:pPr>
              <w:spacing w:after="20"/>
              <w:ind w:left="20"/>
              <w:jc w:val="both"/>
            </w:pPr>
            <w:r>
              <w:rPr>
                <w:rFonts w:ascii="Times New Roman"/>
                <w:b w:val="false"/>
                <w:i w:val="false"/>
                <w:color w:val="000000"/>
                <w:sz w:val="20"/>
              </w:rPr>
              <w:t>
вес,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и</w:t>
            </w:r>
          </w:p>
          <w:p>
            <w:pPr>
              <w:spacing w:after="20"/>
              <w:ind w:left="20"/>
              <w:jc w:val="both"/>
            </w:pPr>
            <w:r>
              <w:rPr>
                <w:rFonts w:ascii="Times New Roman"/>
                <w:b w:val="false"/>
                <w:i w:val="false"/>
                <w:color w:val="000000"/>
                <w:sz w:val="20"/>
              </w:rPr>
              <w:t>
административные</w:t>
            </w:r>
          </w:p>
          <w:p>
            <w:pPr>
              <w:spacing w:after="20"/>
              <w:ind w:left="20"/>
              <w:jc w:val="both"/>
            </w:pPr>
            <w:r>
              <w:rPr>
                <w:rFonts w:ascii="Times New Roman"/>
                <w:b w:val="false"/>
                <w:i w:val="false"/>
                <w:color w:val="000000"/>
                <w:sz w:val="20"/>
              </w:rPr>
              <w:t>
расходы</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Регулируемые</w:t>
            </w:r>
          </w:p>
          <w:p>
            <w:pPr>
              <w:spacing w:after="20"/>
              <w:ind w:left="20"/>
              <w:jc w:val="both"/>
            </w:pPr>
            <w:r>
              <w:rPr>
                <w:rFonts w:ascii="Times New Roman"/>
                <w:b w:val="false"/>
                <w:i w:val="false"/>
                <w:color w:val="000000"/>
                <w:sz w:val="20"/>
              </w:rPr>
              <w:t>
услуги морских</w:t>
            </w:r>
          </w:p>
          <w:p>
            <w:pPr>
              <w:spacing w:after="20"/>
              <w:ind w:left="20"/>
              <w:jc w:val="both"/>
            </w:pPr>
            <w:r>
              <w:rPr>
                <w:rFonts w:ascii="Times New Roman"/>
                <w:b w:val="false"/>
                <w:i w:val="false"/>
                <w:color w:val="000000"/>
                <w:sz w:val="20"/>
              </w:rPr>
              <w:t>
портов</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иная</w:t>
            </w:r>
          </w:p>
          <w:p>
            <w:pPr>
              <w:spacing w:after="20"/>
              <w:ind w:left="20"/>
              <w:jc w:val="both"/>
            </w:pPr>
            <w:r>
              <w:rPr>
                <w:rFonts w:ascii="Times New Roman"/>
                <w:b w:val="false"/>
                <w:i w:val="false"/>
                <w:color w:val="000000"/>
                <w:sz w:val="20"/>
              </w:rPr>
              <w:t>
деятельность</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ведения раздельного</w:t>
            </w:r>
            <w:r>
              <w:br/>
            </w:r>
            <w:r>
              <w:rPr>
                <w:rFonts w:ascii="Times New Roman"/>
                <w:b w:val="false"/>
                <w:i w:val="false"/>
                <w:color w:val="000000"/>
                <w:sz w:val="20"/>
              </w:rPr>
              <w:t>учета доходов, затрат и</w:t>
            </w:r>
            <w:r>
              <w:br/>
            </w:r>
            <w:r>
              <w:rPr>
                <w:rFonts w:ascii="Times New Roman"/>
                <w:b w:val="false"/>
                <w:i w:val="false"/>
                <w:color w:val="000000"/>
                <w:sz w:val="20"/>
              </w:rPr>
              <w:t>задействованных активов</w:t>
            </w:r>
            <w:r>
              <w:br/>
            </w:r>
            <w:r>
              <w:rPr>
                <w:rFonts w:ascii="Times New Roman"/>
                <w:b w:val="false"/>
                <w:i w:val="false"/>
                <w:color w:val="000000"/>
                <w:sz w:val="20"/>
              </w:rPr>
              <w:t>субъектами естественной</w:t>
            </w:r>
            <w:r>
              <w:br/>
            </w:r>
            <w:r>
              <w:rPr>
                <w:rFonts w:ascii="Times New Roman"/>
                <w:b w:val="false"/>
                <w:i w:val="false"/>
                <w:color w:val="000000"/>
                <w:sz w:val="20"/>
              </w:rPr>
              <w:t>монополии, оказывающими</w:t>
            </w:r>
            <w:r>
              <w:br/>
            </w:r>
            <w:r>
              <w:rPr>
                <w:rFonts w:ascii="Times New Roman"/>
                <w:b w:val="false"/>
                <w:i w:val="false"/>
                <w:color w:val="000000"/>
                <w:sz w:val="20"/>
              </w:rPr>
              <w:t>услуги морских портов</w:t>
            </w:r>
          </w:p>
        </w:tc>
      </w:tr>
    </w:tbl>
    <w:p>
      <w:pPr>
        <w:spacing w:after="0"/>
        <w:ind w:left="0"/>
        <w:jc w:val="both"/>
      </w:pPr>
      <w:r>
        <w:rPr>
          <w:rFonts w:ascii="Times New Roman"/>
          <w:b w:val="false"/>
          <w:i w:val="false"/>
          <w:color w:val="000000"/>
          <w:sz w:val="28"/>
        </w:rPr>
        <w:t xml:space="preserve">
      Форма            </w:t>
      </w:r>
    </w:p>
    <w:bookmarkStart w:name="z352" w:id="202"/>
    <w:p>
      <w:pPr>
        <w:spacing w:after="0"/>
        <w:ind w:left="0"/>
        <w:jc w:val="left"/>
      </w:pPr>
      <w:r>
        <w:rPr>
          <w:rFonts w:ascii="Times New Roman"/>
          <w:b/>
          <w:i w:val="false"/>
          <w:color w:val="000000"/>
        </w:rPr>
        <w:t xml:space="preserve">  Общие и административные расходы</w:t>
      </w:r>
    </w:p>
    <w:bookmarkEnd w:id="202"/>
    <w:bookmarkStart w:name="z354" w:id="203"/>
    <w:p>
      <w:pPr>
        <w:spacing w:after="0"/>
        <w:ind w:left="0"/>
        <w:jc w:val="left"/>
      </w:pPr>
      <w:r>
        <w:rPr>
          <w:rFonts w:ascii="Times New Roman"/>
          <w:b/>
          <w:i w:val="false"/>
          <w:color w:val="000000"/>
        </w:rPr>
        <w:t xml:space="preserve">                                                            тыс. тенге</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332"/>
        <w:gridCol w:w="1810"/>
        <w:gridCol w:w="2287"/>
        <w:gridCol w:w="859"/>
        <w:gridCol w:w="859"/>
        <w:gridCol w:w="859"/>
        <w:gridCol w:w="859"/>
        <w:gridCol w:w="859"/>
        <w:gridCol w:w="859"/>
        <w:gridCol w:w="859"/>
      </w:tblGrid>
      <w:tr>
        <w:trPr>
          <w:trHeight w:val="30" w:hRule="atLeast"/>
        </w:trPr>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показа-</w:t>
            </w:r>
          </w:p>
          <w:p>
            <w:pPr>
              <w:spacing w:after="20"/>
              <w:ind w:left="20"/>
              <w:jc w:val="both"/>
            </w:pPr>
            <w:r>
              <w:rPr>
                <w:rFonts w:ascii="Times New Roman"/>
                <w:b w:val="false"/>
                <w:i w:val="false"/>
                <w:color w:val="000000"/>
                <w:sz w:val="20"/>
              </w:rPr>
              <w:t>
теля</w:t>
            </w: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опера-</w:t>
            </w:r>
          </w:p>
          <w:p>
            <w:pPr>
              <w:spacing w:after="20"/>
              <w:ind w:left="20"/>
              <w:jc w:val="both"/>
            </w:pPr>
            <w:r>
              <w:rPr>
                <w:rFonts w:ascii="Times New Roman"/>
                <w:b w:val="false"/>
                <w:i w:val="false"/>
                <w:color w:val="000000"/>
                <w:sz w:val="20"/>
              </w:rPr>
              <w:t>
ции</w:t>
            </w:r>
          </w:p>
        </w:tc>
        <w:tc>
          <w:tcPr>
            <w:tcW w:w="1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статьи</w:t>
            </w:r>
          </w:p>
        </w:tc>
        <w:tc>
          <w:tcPr>
            <w:tcW w:w="2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отчетный период</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w:t>
            </w:r>
          </w:p>
          <w:p>
            <w:pPr>
              <w:spacing w:after="20"/>
              <w:ind w:left="20"/>
              <w:jc w:val="both"/>
            </w:pPr>
            <w:r>
              <w:rPr>
                <w:rFonts w:ascii="Times New Roman"/>
                <w:b w:val="false"/>
                <w:i w:val="false"/>
                <w:color w:val="000000"/>
                <w:sz w:val="20"/>
              </w:rPr>
              <w:t>
утвержденный</w:t>
            </w:r>
          </w:p>
          <w:p>
            <w:pPr>
              <w:spacing w:after="20"/>
              <w:ind w:left="20"/>
              <w:jc w:val="both"/>
            </w:pPr>
            <w:r>
              <w:rPr>
                <w:rFonts w:ascii="Times New Roman"/>
                <w:b w:val="false"/>
                <w:i w:val="false"/>
                <w:color w:val="000000"/>
                <w:sz w:val="20"/>
              </w:rPr>
              <w:t>
СЕМ,</w:t>
            </w:r>
          </w:p>
          <w:p>
            <w:pPr>
              <w:spacing w:after="20"/>
              <w:ind w:left="20"/>
              <w:jc w:val="both"/>
            </w:pPr>
            <w:r>
              <w:rPr>
                <w:rFonts w:ascii="Times New Roman"/>
                <w:b w:val="false"/>
                <w:i w:val="false"/>
                <w:color w:val="000000"/>
                <w:sz w:val="20"/>
              </w:rPr>
              <w:t>
согласованный с</w:t>
            </w:r>
          </w:p>
          <w:p>
            <w:pPr>
              <w:spacing w:after="20"/>
              <w:ind w:left="20"/>
              <w:jc w:val="both"/>
            </w:pPr>
            <w:r>
              <w:rPr>
                <w:rFonts w:ascii="Times New Roman"/>
                <w:b w:val="false"/>
                <w:i w:val="false"/>
                <w:color w:val="000000"/>
                <w:sz w:val="20"/>
              </w:rPr>
              <w:t>
уполномоченным</w:t>
            </w:r>
          </w:p>
          <w:p>
            <w:pPr>
              <w:spacing w:after="20"/>
              <w:ind w:left="20"/>
              <w:jc w:val="both"/>
            </w:pPr>
            <w:r>
              <w:rPr>
                <w:rFonts w:ascii="Times New Roman"/>
                <w:b w:val="false"/>
                <w:i w:val="false"/>
                <w:color w:val="000000"/>
                <w:sz w:val="20"/>
              </w:rPr>
              <w:t>
органом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отчетный период</w:t>
            </w:r>
          </w:p>
          <w:p>
            <w:pPr>
              <w:spacing w:after="20"/>
              <w:ind w:left="20"/>
              <w:jc w:val="both"/>
            </w:pPr>
            <w:r>
              <w:rPr>
                <w:rFonts w:ascii="Times New Roman"/>
                <w:b w:val="false"/>
                <w:i w:val="false"/>
                <w:color w:val="000000"/>
                <w:sz w:val="20"/>
              </w:rPr>
              <w:t>
за вычетом затрат сверх</w:t>
            </w:r>
          </w:p>
          <w:p>
            <w:pPr>
              <w:spacing w:after="20"/>
              <w:ind w:left="20"/>
              <w:jc w:val="both"/>
            </w:pPr>
            <w:r>
              <w:rPr>
                <w:rFonts w:ascii="Times New Roman"/>
                <w:b w:val="false"/>
                <w:i w:val="false"/>
                <w:color w:val="000000"/>
                <w:sz w:val="20"/>
              </w:rPr>
              <w:t>
лимита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Прямые, при</w:t>
            </w:r>
          </w:p>
          <w:p>
            <w:pPr>
              <w:spacing w:after="20"/>
              <w:ind w:left="20"/>
              <w:jc w:val="both"/>
            </w:pPr>
            <w:r>
              <w:rPr>
                <w:rFonts w:ascii="Times New Roman"/>
                <w:b w:val="false"/>
                <w:i w:val="false"/>
                <w:color w:val="000000"/>
                <w:sz w:val="20"/>
              </w:rPr>
              <w:t>
возможной</w:t>
            </w:r>
          </w:p>
          <w:p>
            <w:pPr>
              <w:spacing w:after="20"/>
              <w:ind w:left="20"/>
              <w:jc w:val="both"/>
            </w:pPr>
            <w:r>
              <w:rPr>
                <w:rFonts w:ascii="Times New Roman"/>
                <w:b w:val="false"/>
                <w:i w:val="false"/>
                <w:color w:val="000000"/>
                <w:sz w:val="20"/>
              </w:rPr>
              <w:t>
идентификации</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Прямые</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Косвенные</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Общие и административные расходы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Администрация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персоналу</w:t>
            </w:r>
          </w:p>
          <w:p>
            <w:pPr>
              <w:spacing w:after="20"/>
              <w:ind w:left="20"/>
              <w:jc w:val="both"/>
            </w:pPr>
            <w:r>
              <w:rPr>
                <w:rFonts w:ascii="Times New Roman"/>
                <w:b w:val="false"/>
                <w:i w:val="false"/>
                <w:color w:val="000000"/>
                <w:sz w:val="20"/>
              </w:rPr>
              <w:t>
администрации,</w:t>
            </w:r>
          </w:p>
          <w:p>
            <w:pPr>
              <w:spacing w:after="20"/>
              <w:ind w:left="20"/>
              <w:jc w:val="both"/>
            </w:pPr>
            <w:r>
              <w:rPr>
                <w:rFonts w:ascii="Times New Roman"/>
                <w:b w:val="false"/>
                <w:i w:val="false"/>
                <w:color w:val="000000"/>
                <w:sz w:val="20"/>
              </w:rPr>
              <w:t>
входящие в ФОТ</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персоналу</w:t>
            </w:r>
          </w:p>
          <w:p>
            <w:pPr>
              <w:spacing w:after="20"/>
              <w:ind w:left="20"/>
              <w:jc w:val="both"/>
            </w:pPr>
            <w:r>
              <w:rPr>
                <w:rFonts w:ascii="Times New Roman"/>
                <w:b w:val="false"/>
                <w:i w:val="false"/>
                <w:color w:val="000000"/>
                <w:sz w:val="20"/>
              </w:rPr>
              <w:t>
администрации, не</w:t>
            </w:r>
          </w:p>
          <w:p>
            <w:pPr>
              <w:spacing w:after="20"/>
              <w:ind w:left="20"/>
              <w:jc w:val="both"/>
            </w:pPr>
            <w:r>
              <w:rPr>
                <w:rFonts w:ascii="Times New Roman"/>
                <w:b w:val="false"/>
                <w:i w:val="false"/>
                <w:color w:val="000000"/>
                <w:sz w:val="20"/>
              </w:rPr>
              <w:t>
входящие в ФОТ</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от оплаты</w:t>
            </w:r>
          </w:p>
          <w:p>
            <w:pPr>
              <w:spacing w:after="20"/>
              <w:ind w:left="20"/>
              <w:jc w:val="both"/>
            </w:pPr>
            <w:r>
              <w:rPr>
                <w:rFonts w:ascii="Times New Roman"/>
                <w:b w:val="false"/>
                <w:i w:val="false"/>
                <w:color w:val="000000"/>
                <w:sz w:val="20"/>
              </w:rPr>
              <w:t>
труда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w:t>
            </w:r>
          </w:p>
          <w:p>
            <w:pPr>
              <w:spacing w:after="20"/>
              <w:ind w:left="20"/>
              <w:jc w:val="both"/>
            </w:pPr>
            <w:r>
              <w:rPr>
                <w:rFonts w:ascii="Times New Roman"/>
                <w:b w:val="false"/>
                <w:i w:val="false"/>
                <w:color w:val="000000"/>
                <w:sz w:val="20"/>
              </w:rPr>
              <w:t>
административного</w:t>
            </w:r>
          </w:p>
          <w:p>
            <w:pPr>
              <w:spacing w:after="20"/>
              <w:ind w:left="20"/>
              <w:jc w:val="both"/>
            </w:pPr>
            <w:r>
              <w:rPr>
                <w:rFonts w:ascii="Times New Roman"/>
                <w:b w:val="false"/>
                <w:i w:val="false"/>
                <w:color w:val="000000"/>
                <w:sz w:val="20"/>
              </w:rPr>
              <w:t>
персонала, согласованное с</w:t>
            </w:r>
          </w:p>
          <w:p>
            <w:pPr>
              <w:spacing w:after="20"/>
              <w:ind w:left="20"/>
              <w:jc w:val="both"/>
            </w:pPr>
            <w:r>
              <w:rPr>
                <w:rFonts w:ascii="Times New Roman"/>
                <w:b w:val="false"/>
                <w:i w:val="false"/>
                <w:color w:val="000000"/>
                <w:sz w:val="20"/>
              </w:rPr>
              <w:t>
уполномоченным органом</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обучения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помещений при</w:t>
            </w:r>
          </w:p>
          <w:p>
            <w:pPr>
              <w:spacing w:after="20"/>
              <w:ind w:left="20"/>
              <w:jc w:val="both"/>
            </w:pPr>
            <w:r>
              <w:rPr>
                <w:rFonts w:ascii="Times New Roman"/>
                <w:b w:val="false"/>
                <w:i w:val="false"/>
                <w:color w:val="000000"/>
                <w:sz w:val="20"/>
              </w:rPr>
              <w:t>
проведении обучения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суточные внутри страны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суточные за пределами</w:t>
            </w:r>
          </w:p>
          <w:p>
            <w:pPr>
              <w:spacing w:after="20"/>
              <w:ind w:left="20"/>
              <w:jc w:val="both"/>
            </w:pPr>
            <w:r>
              <w:rPr>
                <w:rFonts w:ascii="Times New Roman"/>
                <w:b w:val="false"/>
                <w:i w:val="false"/>
                <w:color w:val="000000"/>
                <w:sz w:val="20"/>
              </w:rPr>
              <w:t>
страны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виз</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Проживание</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w:t>
            </w:r>
          </w:p>
          <w:p>
            <w:pPr>
              <w:spacing w:after="20"/>
              <w:ind w:left="20"/>
              <w:jc w:val="both"/>
            </w:pPr>
            <w:r>
              <w:rPr>
                <w:rFonts w:ascii="Times New Roman"/>
                <w:b w:val="false"/>
                <w:i w:val="false"/>
                <w:color w:val="000000"/>
                <w:sz w:val="20"/>
              </w:rPr>
              <w:t>
административного персонала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суточные внутри страны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суточные за пределами</w:t>
            </w:r>
          </w:p>
          <w:p>
            <w:pPr>
              <w:spacing w:after="20"/>
              <w:ind w:left="20"/>
              <w:jc w:val="both"/>
            </w:pPr>
            <w:r>
              <w:rPr>
                <w:rFonts w:ascii="Times New Roman"/>
                <w:b w:val="false"/>
                <w:i w:val="false"/>
                <w:color w:val="000000"/>
                <w:sz w:val="20"/>
              </w:rPr>
              <w:t>
страны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виз</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проживание</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офисных</w:t>
            </w:r>
          </w:p>
          <w:p>
            <w:pPr>
              <w:spacing w:after="20"/>
              <w:ind w:left="20"/>
              <w:jc w:val="both"/>
            </w:pPr>
            <w:r>
              <w:rPr>
                <w:rFonts w:ascii="Times New Roman"/>
                <w:b w:val="false"/>
                <w:i w:val="false"/>
                <w:color w:val="000000"/>
                <w:sz w:val="20"/>
              </w:rPr>
              <w:t>
помещений</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офисных</w:t>
            </w:r>
          </w:p>
          <w:p>
            <w:pPr>
              <w:spacing w:after="20"/>
              <w:ind w:left="20"/>
              <w:jc w:val="both"/>
            </w:pPr>
            <w:r>
              <w:rPr>
                <w:rFonts w:ascii="Times New Roman"/>
                <w:b w:val="false"/>
                <w:i w:val="false"/>
                <w:color w:val="000000"/>
                <w:sz w:val="20"/>
              </w:rPr>
              <w:t>
помещений (включая</w:t>
            </w:r>
          </w:p>
          <w:p>
            <w:pPr>
              <w:spacing w:after="20"/>
              <w:ind w:left="20"/>
              <w:jc w:val="both"/>
            </w:pPr>
            <w:r>
              <w:rPr>
                <w:rFonts w:ascii="Times New Roman"/>
                <w:b w:val="false"/>
                <w:i w:val="false"/>
                <w:color w:val="000000"/>
                <w:sz w:val="20"/>
              </w:rPr>
              <w:t>
установленное</w:t>
            </w:r>
          </w:p>
          <w:p>
            <w:pPr>
              <w:spacing w:after="20"/>
              <w:ind w:left="20"/>
              <w:jc w:val="both"/>
            </w:pPr>
            <w:r>
              <w:rPr>
                <w:rFonts w:ascii="Times New Roman"/>
                <w:b w:val="false"/>
                <w:i w:val="false"/>
                <w:color w:val="000000"/>
                <w:sz w:val="20"/>
              </w:rPr>
              <w:t>
оборудование (например</w:t>
            </w:r>
          </w:p>
          <w:p>
            <w:pPr>
              <w:spacing w:after="20"/>
              <w:ind w:left="20"/>
              <w:jc w:val="both"/>
            </w:pPr>
            <w:r>
              <w:rPr>
                <w:rFonts w:ascii="Times New Roman"/>
                <w:b w:val="false"/>
                <w:i w:val="false"/>
                <w:color w:val="000000"/>
                <w:sz w:val="20"/>
              </w:rPr>
              <w:t>
лифты), системы</w:t>
            </w:r>
          </w:p>
          <w:p>
            <w:pPr>
              <w:spacing w:after="20"/>
              <w:ind w:left="20"/>
              <w:jc w:val="both"/>
            </w:pPr>
            <w:r>
              <w:rPr>
                <w:rFonts w:ascii="Times New Roman"/>
                <w:b w:val="false"/>
                <w:i w:val="false"/>
                <w:color w:val="000000"/>
                <w:sz w:val="20"/>
              </w:rPr>
              <w:t>
безопасности,</w:t>
            </w:r>
          </w:p>
          <w:p>
            <w:pPr>
              <w:spacing w:after="20"/>
              <w:ind w:left="20"/>
              <w:jc w:val="both"/>
            </w:pPr>
            <w:r>
              <w:rPr>
                <w:rFonts w:ascii="Times New Roman"/>
                <w:b w:val="false"/>
                <w:i w:val="false"/>
                <w:color w:val="000000"/>
                <w:sz w:val="20"/>
              </w:rPr>
              <w:t>
инженерные сети)</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офисных</w:t>
            </w:r>
          </w:p>
          <w:p>
            <w:pPr>
              <w:spacing w:after="20"/>
              <w:ind w:left="20"/>
              <w:jc w:val="both"/>
            </w:pPr>
            <w:r>
              <w:rPr>
                <w:rFonts w:ascii="Times New Roman"/>
                <w:b w:val="false"/>
                <w:i w:val="false"/>
                <w:color w:val="000000"/>
                <w:sz w:val="20"/>
              </w:rPr>
              <w:t>
помещений</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услуги</w:t>
            </w:r>
          </w:p>
          <w:p>
            <w:pPr>
              <w:spacing w:after="20"/>
              <w:ind w:left="20"/>
              <w:jc w:val="both"/>
            </w:pPr>
            <w:r>
              <w:rPr>
                <w:rFonts w:ascii="Times New Roman"/>
                <w:b w:val="false"/>
                <w:i w:val="false"/>
                <w:color w:val="000000"/>
                <w:sz w:val="20"/>
              </w:rPr>
              <w:t>
(электроэнергия,</w:t>
            </w:r>
          </w:p>
          <w:p>
            <w:pPr>
              <w:spacing w:after="20"/>
              <w:ind w:left="20"/>
              <w:jc w:val="both"/>
            </w:pPr>
            <w:r>
              <w:rPr>
                <w:rFonts w:ascii="Times New Roman"/>
                <w:b w:val="false"/>
                <w:i w:val="false"/>
                <w:color w:val="000000"/>
                <w:sz w:val="20"/>
              </w:rPr>
              <w:t>
теплоэнергия, услуги</w:t>
            </w:r>
          </w:p>
          <w:p>
            <w:pPr>
              <w:spacing w:after="20"/>
              <w:ind w:left="20"/>
              <w:jc w:val="both"/>
            </w:pPr>
            <w:r>
              <w:rPr>
                <w:rFonts w:ascii="Times New Roman"/>
                <w:b w:val="false"/>
                <w:i w:val="false"/>
                <w:color w:val="000000"/>
                <w:sz w:val="20"/>
              </w:rPr>
              <w:t>
за воду и канализацию,</w:t>
            </w:r>
          </w:p>
          <w:p>
            <w:pPr>
              <w:spacing w:after="20"/>
              <w:ind w:left="20"/>
              <w:jc w:val="both"/>
            </w:pPr>
            <w:r>
              <w:rPr>
                <w:rFonts w:ascii="Times New Roman"/>
                <w:b w:val="false"/>
                <w:i w:val="false"/>
                <w:color w:val="000000"/>
                <w:sz w:val="20"/>
              </w:rPr>
              <w:t>
уборка мусора)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Уборка офисных</w:t>
            </w:r>
          </w:p>
          <w:p>
            <w:pPr>
              <w:spacing w:after="20"/>
              <w:ind w:left="20"/>
              <w:jc w:val="both"/>
            </w:pPr>
            <w:r>
              <w:rPr>
                <w:rFonts w:ascii="Times New Roman"/>
                <w:b w:val="false"/>
                <w:i w:val="false"/>
                <w:color w:val="000000"/>
                <w:sz w:val="20"/>
              </w:rPr>
              <w:t>
помещений (включая</w:t>
            </w:r>
          </w:p>
          <w:p>
            <w:pPr>
              <w:spacing w:after="20"/>
              <w:ind w:left="20"/>
              <w:jc w:val="both"/>
            </w:pPr>
            <w:r>
              <w:rPr>
                <w:rFonts w:ascii="Times New Roman"/>
                <w:b w:val="false"/>
                <w:i w:val="false"/>
                <w:color w:val="000000"/>
                <w:sz w:val="20"/>
              </w:rPr>
              <w:t>
персонал, инвентарь,</w:t>
            </w:r>
          </w:p>
          <w:p>
            <w:pPr>
              <w:spacing w:after="20"/>
              <w:ind w:left="20"/>
              <w:jc w:val="both"/>
            </w:pPr>
            <w:r>
              <w:rPr>
                <w:rFonts w:ascii="Times New Roman"/>
                <w:b w:val="false"/>
                <w:i w:val="false"/>
                <w:color w:val="000000"/>
                <w:sz w:val="20"/>
              </w:rPr>
              <w:t>
моющие средства)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офисных</w:t>
            </w:r>
          </w:p>
          <w:p>
            <w:pPr>
              <w:spacing w:after="20"/>
              <w:ind w:left="20"/>
              <w:jc w:val="both"/>
            </w:pPr>
            <w:r>
              <w:rPr>
                <w:rFonts w:ascii="Times New Roman"/>
                <w:b w:val="false"/>
                <w:i w:val="false"/>
                <w:color w:val="000000"/>
                <w:sz w:val="20"/>
              </w:rPr>
              <w:t>
помещений,</w:t>
            </w:r>
          </w:p>
          <w:p>
            <w:pPr>
              <w:spacing w:after="20"/>
              <w:ind w:left="20"/>
              <w:jc w:val="both"/>
            </w:pPr>
            <w:r>
              <w:rPr>
                <w:rFonts w:ascii="Times New Roman"/>
                <w:b w:val="false"/>
                <w:i w:val="false"/>
                <w:color w:val="000000"/>
                <w:sz w:val="20"/>
              </w:rPr>
              <w:t>
установленного</w:t>
            </w:r>
          </w:p>
          <w:p>
            <w:pPr>
              <w:spacing w:after="20"/>
              <w:ind w:left="20"/>
              <w:jc w:val="both"/>
            </w:pPr>
            <w:r>
              <w:rPr>
                <w:rFonts w:ascii="Times New Roman"/>
                <w:b w:val="false"/>
                <w:i w:val="false"/>
                <w:color w:val="000000"/>
                <w:sz w:val="20"/>
              </w:rPr>
              <w:t>
оборудования (включая</w:t>
            </w:r>
          </w:p>
          <w:p>
            <w:pPr>
              <w:spacing w:after="20"/>
              <w:ind w:left="20"/>
              <w:jc w:val="both"/>
            </w:pPr>
            <w:r>
              <w:rPr>
                <w:rFonts w:ascii="Times New Roman"/>
                <w:b w:val="false"/>
                <w:i w:val="false"/>
                <w:color w:val="000000"/>
                <w:sz w:val="20"/>
              </w:rPr>
              <w:t>
персонал, инвентарь,</w:t>
            </w:r>
          </w:p>
          <w:p>
            <w:pPr>
              <w:spacing w:after="20"/>
              <w:ind w:left="20"/>
              <w:jc w:val="both"/>
            </w:pPr>
            <w:r>
              <w:rPr>
                <w:rFonts w:ascii="Times New Roman"/>
                <w:b w:val="false"/>
                <w:i w:val="false"/>
                <w:color w:val="000000"/>
                <w:sz w:val="20"/>
              </w:rPr>
              <w:t>
материальные затраты)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офисных</w:t>
            </w:r>
          </w:p>
          <w:p>
            <w:pPr>
              <w:spacing w:after="20"/>
              <w:ind w:left="20"/>
              <w:jc w:val="both"/>
            </w:pPr>
            <w:r>
              <w:rPr>
                <w:rFonts w:ascii="Times New Roman"/>
                <w:b w:val="false"/>
                <w:i w:val="false"/>
                <w:color w:val="000000"/>
                <w:sz w:val="20"/>
              </w:rPr>
              <w:t>
помещений,</w:t>
            </w:r>
          </w:p>
          <w:p>
            <w:pPr>
              <w:spacing w:after="20"/>
              <w:ind w:left="20"/>
              <w:jc w:val="both"/>
            </w:pPr>
            <w:r>
              <w:rPr>
                <w:rFonts w:ascii="Times New Roman"/>
                <w:b w:val="false"/>
                <w:i w:val="false"/>
                <w:color w:val="000000"/>
                <w:sz w:val="20"/>
              </w:rPr>
              <w:t>
установленного</w:t>
            </w:r>
          </w:p>
          <w:p>
            <w:pPr>
              <w:spacing w:after="20"/>
              <w:ind w:left="20"/>
              <w:jc w:val="both"/>
            </w:pPr>
            <w:r>
              <w:rPr>
                <w:rFonts w:ascii="Times New Roman"/>
                <w:b w:val="false"/>
                <w:i w:val="false"/>
                <w:color w:val="000000"/>
                <w:sz w:val="20"/>
              </w:rPr>
              <w:t>
оборудования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офисных</w:t>
            </w:r>
          </w:p>
          <w:p>
            <w:pPr>
              <w:spacing w:after="20"/>
              <w:ind w:left="20"/>
              <w:jc w:val="both"/>
            </w:pPr>
            <w:r>
              <w:rPr>
                <w:rFonts w:ascii="Times New Roman"/>
                <w:b w:val="false"/>
                <w:i w:val="false"/>
                <w:color w:val="000000"/>
                <w:sz w:val="20"/>
              </w:rPr>
              <w:t>
помещений (включая</w:t>
            </w:r>
          </w:p>
          <w:p>
            <w:pPr>
              <w:spacing w:after="20"/>
              <w:ind w:left="20"/>
              <w:jc w:val="both"/>
            </w:pPr>
            <w:r>
              <w:rPr>
                <w:rFonts w:ascii="Times New Roman"/>
                <w:b w:val="false"/>
                <w:i w:val="false"/>
                <w:color w:val="000000"/>
                <w:sz w:val="20"/>
              </w:rPr>
              <w:t>
персонал, содержание</w:t>
            </w:r>
          </w:p>
          <w:p>
            <w:pPr>
              <w:spacing w:after="20"/>
              <w:ind w:left="20"/>
              <w:jc w:val="both"/>
            </w:pPr>
            <w:r>
              <w:rPr>
                <w:rFonts w:ascii="Times New Roman"/>
                <w:b w:val="false"/>
                <w:i w:val="false"/>
                <w:color w:val="000000"/>
                <w:sz w:val="20"/>
              </w:rPr>
              <w:t>
охранно-пожарной</w:t>
            </w:r>
          </w:p>
          <w:p>
            <w:pPr>
              <w:spacing w:after="20"/>
              <w:ind w:left="20"/>
              <w:jc w:val="both"/>
            </w:pPr>
            <w:r>
              <w:rPr>
                <w:rFonts w:ascii="Times New Roman"/>
                <w:b w:val="false"/>
                <w:i w:val="false"/>
                <w:color w:val="000000"/>
                <w:sz w:val="20"/>
              </w:rPr>
              <w:t>
сигнализации, средств</w:t>
            </w:r>
          </w:p>
          <w:p>
            <w:pPr>
              <w:spacing w:after="20"/>
              <w:ind w:left="20"/>
              <w:jc w:val="both"/>
            </w:pPr>
            <w:r>
              <w:rPr>
                <w:rFonts w:ascii="Times New Roman"/>
                <w:b w:val="false"/>
                <w:i w:val="false"/>
                <w:color w:val="000000"/>
                <w:sz w:val="20"/>
              </w:rPr>
              <w:t>
видеонаблюдения)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w:t>
            </w:r>
          </w:p>
          <w:p>
            <w:pPr>
              <w:spacing w:after="20"/>
              <w:ind w:left="20"/>
              <w:jc w:val="both"/>
            </w:pPr>
            <w:r>
              <w:rPr>
                <w:rFonts w:ascii="Times New Roman"/>
                <w:b w:val="false"/>
                <w:i w:val="false"/>
                <w:color w:val="000000"/>
                <w:sz w:val="20"/>
              </w:rPr>
              <w:t>
территории офиса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Телекоммуникационные услуги</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мобильная спутниковая</w:t>
            </w:r>
          </w:p>
          <w:p>
            <w:pPr>
              <w:spacing w:after="20"/>
              <w:ind w:left="20"/>
              <w:jc w:val="both"/>
            </w:pPr>
            <w:r>
              <w:rPr>
                <w:rFonts w:ascii="Times New Roman"/>
                <w:b w:val="false"/>
                <w:i w:val="false"/>
                <w:color w:val="000000"/>
                <w:sz w:val="20"/>
              </w:rPr>
              <w:t>
связь</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связи</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кабельное телевидение</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настройка</w:t>
            </w:r>
          </w:p>
          <w:p>
            <w:pPr>
              <w:spacing w:after="20"/>
              <w:ind w:left="20"/>
              <w:jc w:val="both"/>
            </w:pPr>
            <w:r>
              <w:rPr>
                <w:rFonts w:ascii="Times New Roman"/>
                <w:b w:val="false"/>
                <w:i w:val="false"/>
                <w:color w:val="000000"/>
                <w:sz w:val="20"/>
              </w:rPr>
              <w:t>
телекоммуникационного</w:t>
            </w:r>
          </w:p>
          <w:p>
            <w:pPr>
              <w:spacing w:after="20"/>
              <w:ind w:left="20"/>
              <w:jc w:val="both"/>
            </w:pPr>
            <w:r>
              <w:rPr>
                <w:rFonts w:ascii="Times New Roman"/>
                <w:b w:val="false"/>
                <w:i w:val="false"/>
                <w:color w:val="000000"/>
                <w:sz w:val="20"/>
              </w:rPr>
              <w:t>
оборудования (включая</w:t>
            </w:r>
          </w:p>
          <w:p>
            <w:pPr>
              <w:spacing w:after="20"/>
              <w:ind w:left="20"/>
              <w:jc w:val="both"/>
            </w:pPr>
            <w:r>
              <w:rPr>
                <w:rFonts w:ascii="Times New Roman"/>
                <w:b w:val="false"/>
                <w:i w:val="false"/>
                <w:color w:val="000000"/>
                <w:sz w:val="20"/>
              </w:rPr>
              <w:t>
электронную сеть)</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 эксплуатация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w:t>
            </w:r>
          </w:p>
          <w:p>
            <w:pPr>
              <w:spacing w:after="20"/>
              <w:ind w:left="20"/>
              <w:jc w:val="both"/>
            </w:pPr>
            <w:r>
              <w:rPr>
                <w:rFonts w:ascii="Times New Roman"/>
                <w:b w:val="false"/>
                <w:i w:val="false"/>
                <w:color w:val="000000"/>
                <w:sz w:val="20"/>
              </w:rPr>
              <w:t>
автотранспортного</w:t>
            </w:r>
          </w:p>
          <w:p>
            <w:pPr>
              <w:spacing w:after="20"/>
              <w:ind w:left="20"/>
              <w:jc w:val="both"/>
            </w:pPr>
            <w:r>
              <w:rPr>
                <w:rFonts w:ascii="Times New Roman"/>
                <w:b w:val="false"/>
                <w:i w:val="false"/>
                <w:color w:val="000000"/>
                <w:sz w:val="20"/>
              </w:rPr>
              <w:t>
комплекса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автотранспорта,</w:t>
            </w:r>
          </w:p>
          <w:p>
            <w:pPr>
              <w:spacing w:after="20"/>
              <w:ind w:left="20"/>
              <w:jc w:val="both"/>
            </w:pPr>
            <w:r>
              <w:rPr>
                <w:rFonts w:ascii="Times New Roman"/>
                <w:b w:val="false"/>
                <w:i w:val="false"/>
                <w:color w:val="000000"/>
                <w:sz w:val="20"/>
              </w:rPr>
              <w:t>
гаражей</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гаражей</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w:t>
            </w:r>
          </w:p>
          <w:p>
            <w:pPr>
              <w:spacing w:after="20"/>
              <w:ind w:left="20"/>
              <w:jc w:val="both"/>
            </w:pPr>
            <w:r>
              <w:rPr>
                <w:rFonts w:ascii="Times New Roman"/>
                <w:b w:val="false"/>
                <w:i w:val="false"/>
                <w:color w:val="000000"/>
                <w:sz w:val="20"/>
              </w:rPr>
              <w:t>
автотранспорта</w:t>
            </w:r>
          </w:p>
          <w:p>
            <w:pPr>
              <w:spacing w:after="20"/>
              <w:ind w:left="20"/>
              <w:jc w:val="both"/>
            </w:pPr>
            <w:r>
              <w:rPr>
                <w:rFonts w:ascii="Times New Roman"/>
                <w:b w:val="false"/>
                <w:i w:val="false"/>
                <w:color w:val="000000"/>
                <w:sz w:val="20"/>
              </w:rPr>
              <w:t>
(включая персонал,</w:t>
            </w:r>
          </w:p>
          <w:p>
            <w:pPr>
              <w:spacing w:after="20"/>
              <w:ind w:left="20"/>
              <w:jc w:val="both"/>
            </w:pPr>
            <w:r>
              <w:rPr>
                <w:rFonts w:ascii="Times New Roman"/>
                <w:b w:val="false"/>
                <w:i w:val="false"/>
                <w:color w:val="000000"/>
                <w:sz w:val="20"/>
              </w:rPr>
              <w:t>
материальные затраты)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w:t>
            </w:r>
          </w:p>
          <w:p>
            <w:pPr>
              <w:spacing w:after="20"/>
              <w:ind w:left="20"/>
              <w:jc w:val="both"/>
            </w:pPr>
            <w:r>
              <w:rPr>
                <w:rFonts w:ascii="Times New Roman"/>
                <w:b w:val="false"/>
                <w:i w:val="false"/>
                <w:color w:val="000000"/>
                <w:sz w:val="20"/>
              </w:rPr>
              <w:t>
страхование ГПО</w:t>
            </w:r>
          </w:p>
          <w:p>
            <w:pPr>
              <w:spacing w:after="20"/>
              <w:ind w:left="20"/>
              <w:jc w:val="both"/>
            </w:pPr>
            <w:r>
              <w:rPr>
                <w:rFonts w:ascii="Times New Roman"/>
                <w:b w:val="false"/>
                <w:i w:val="false"/>
                <w:color w:val="000000"/>
                <w:sz w:val="20"/>
              </w:rPr>
              <w:t>
владельцев</w:t>
            </w:r>
          </w:p>
          <w:p>
            <w:pPr>
              <w:spacing w:after="20"/>
              <w:ind w:left="20"/>
              <w:jc w:val="both"/>
            </w:pPr>
            <w:r>
              <w:rPr>
                <w:rFonts w:ascii="Times New Roman"/>
                <w:b w:val="false"/>
                <w:i w:val="false"/>
                <w:color w:val="000000"/>
                <w:sz w:val="20"/>
              </w:rPr>
              <w:t>
автотранспортных</w:t>
            </w:r>
          </w:p>
          <w:p>
            <w:pPr>
              <w:spacing w:after="20"/>
              <w:ind w:left="20"/>
              <w:jc w:val="both"/>
            </w:pPr>
            <w:r>
              <w:rPr>
                <w:rFonts w:ascii="Times New Roman"/>
                <w:b w:val="false"/>
                <w:i w:val="false"/>
                <w:color w:val="000000"/>
                <w:sz w:val="20"/>
              </w:rPr>
              <w:t>
средств</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и ремонт</w:t>
            </w:r>
          </w:p>
          <w:p>
            <w:pPr>
              <w:spacing w:after="20"/>
              <w:ind w:left="20"/>
              <w:jc w:val="both"/>
            </w:pPr>
            <w:r>
              <w:rPr>
                <w:rFonts w:ascii="Times New Roman"/>
                <w:b w:val="false"/>
                <w:i w:val="false"/>
                <w:color w:val="000000"/>
                <w:sz w:val="20"/>
              </w:rPr>
              <w:t>
автотранспорта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и ремонт</w:t>
            </w:r>
          </w:p>
          <w:p>
            <w:pPr>
              <w:spacing w:after="20"/>
              <w:ind w:left="20"/>
              <w:jc w:val="both"/>
            </w:pPr>
            <w:r>
              <w:rPr>
                <w:rFonts w:ascii="Times New Roman"/>
                <w:b w:val="false"/>
                <w:i w:val="false"/>
                <w:color w:val="000000"/>
                <w:sz w:val="20"/>
              </w:rPr>
              <w:t>
арендованного</w:t>
            </w:r>
          </w:p>
          <w:p>
            <w:pPr>
              <w:spacing w:after="20"/>
              <w:ind w:left="20"/>
              <w:jc w:val="both"/>
            </w:pPr>
            <w:r>
              <w:rPr>
                <w:rFonts w:ascii="Times New Roman"/>
                <w:b w:val="false"/>
                <w:i w:val="false"/>
                <w:color w:val="000000"/>
                <w:sz w:val="20"/>
              </w:rPr>
              <w:t>
автотранспорта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гаражей</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Диспетчерское</w:t>
            </w:r>
          </w:p>
          <w:p>
            <w:pPr>
              <w:spacing w:after="20"/>
              <w:ind w:left="20"/>
              <w:jc w:val="both"/>
            </w:pPr>
            <w:r>
              <w:rPr>
                <w:rFonts w:ascii="Times New Roman"/>
                <w:b w:val="false"/>
                <w:i w:val="false"/>
                <w:color w:val="000000"/>
                <w:sz w:val="20"/>
              </w:rPr>
              <w:t>
управление</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w:t>
            </w:r>
          </w:p>
          <w:p>
            <w:pPr>
              <w:spacing w:after="20"/>
              <w:ind w:left="20"/>
              <w:jc w:val="both"/>
            </w:pPr>
            <w:r>
              <w:rPr>
                <w:rFonts w:ascii="Times New Roman"/>
                <w:b w:val="false"/>
                <w:i w:val="false"/>
                <w:color w:val="000000"/>
                <w:sz w:val="20"/>
              </w:rPr>
              <w:t>
территории</w:t>
            </w:r>
          </w:p>
          <w:p>
            <w:pPr>
              <w:spacing w:after="20"/>
              <w:ind w:left="20"/>
              <w:jc w:val="both"/>
            </w:pPr>
            <w:r>
              <w:rPr>
                <w:rFonts w:ascii="Times New Roman"/>
                <w:b w:val="false"/>
                <w:i w:val="false"/>
                <w:color w:val="000000"/>
                <w:sz w:val="20"/>
              </w:rPr>
              <w:t>
автотранспортного</w:t>
            </w:r>
          </w:p>
          <w:p>
            <w:pPr>
              <w:spacing w:after="20"/>
              <w:ind w:left="20"/>
              <w:jc w:val="both"/>
            </w:pPr>
            <w:r>
              <w:rPr>
                <w:rFonts w:ascii="Times New Roman"/>
                <w:b w:val="false"/>
                <w:i w:val="false"/>
                <w:color w:val="000000"/>
                <w:sz w:val="20"/>
              </w:rPr>
              <w:t>
комплекса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Материально-техническое</w:t>
            </w:r>
          </w:p>
          <w:p>
            <w:pPr>
              <w:spacing w:after="20"/>
              <w:ind w:left="20"/>
              <w:jc w:val="both"/>
            </w:pPr>
            <w:r>
              <w:rPr>
                <w:rFonts w:ascii="Times New Roman"/>
                <w:b w:val="false"/>
                <w:i w:val="false"/>
                <w:color w:val="000000"/>
                <w:sz w:val="20"/>
              </w:rPr>
              <w:t>
обеспечение работы</w:t>
            </w:r>
          </w:p>
          <w:p>
            <w:pPr>
              <w:spacing w:after="20"/>
              <w:ind w:left="20"/>
              <w:jc w:val="both"/>
            </w:pPr>
            <w:r>
              <w:rPr>
                <w:rFonts w:ascii="Times New Roman"/>
                <w:b w:val="false"/>
                <w:i w:val="false"/>
                <w:color w:val="000000"/>
                <w:sz w:val="20"/>
              </w:rPr>
              <w:t>
администрации</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основных</w:t>
            </w:r>
          </w:p>
          <w:p>
            <w:pPr>
              <w:spacing w:after="20"/>
              <w:ind w:left="20"/>
              <w:jc w:val="both"/>
            </w:pPr>
            <w:r>
              <w:rPr>
                <w:rFonts w:ascii="Times New Roman"/>
                <w:b w:val="false"/>
                <w:i w:val="false"/>
                <w:color w:val="000000"/>
                <w:sz w:val="20"/>
              </w:rPr>
              <w:t>
средств, используемых</w:t>
            </w:r>
          </w:p>
          <w:p>
            <w:pPr>
              <w:spacing w:after="20"/>
              <w:ind w:left="20"/>
              <w:jc w:val="both"/>
            </w:pPr>
            <w:r>
              <w:rPr>
                <w:rFonts w:ascii="Times New Roman"/>
                <w:b w:val="false"/>
                <w:i w:val="false"/>
                <w:color w:val="000000"/>
                <w:sz w:val="20"/>
              </w:rPr>
              <w:t>
администрацией</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основных</w:t>
            </w:r>
          </w:p>
          <w:p>
            <w:pPr>
              <w:spacing w:after="20"/>
              <w:ind w:left="20"/>
              <w:jc w:val="both"/>
            </w:pPr>
            <w:r>
              <w:rPr>
                <w:rFonts w:ascii="Times New Roman"/>
                <w:b w:val="false"/>
                <w:i w:val="false"/>
                <w:color w:val="000000"/>
                <w:sz w:val="20"/>
              </w:rPr>
              <w:t>
средств, используемых</w:t>
            </w:r>
          </w:p>
          <w:p>
            <w:pPr>
              <w:spacing w:after="20"/>
              <w:ind w:left="20"/>
              <w:jc w:val="both"/>
            </w:pPr>
            <w:r>
              <w:rPr>
                <w:rFonts w:ascii="Times New Roman"/>
                <w:b w:val="false"/>
                <w:i w:val="false"/>
                <w:color w:val="000000"/>
                <w:sz w:val="20"/>
              </w:rPr>
              <w:t>
администрацией</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p>
            <w:pPr>
              <w:spacing w:after="20"/>
              <w:ind w:left="20"/>
              <w:jc w:val="both"/>
            </w:pPr>
            <w:r>
              <w:rPr>
                <w:rFonts w:ascii="Times New Roman"/>
                <w:b w:val="false"/>
                <w:i w:val="false"/>
                <w:color w:val="000000"/>
                <w:sz w:val="20"/>
              </w:rPr>
              <w:t>
программного</w:t>
            </w:r>
          </w:p>
          <w:p>
            <w:pPr>
              <w:spacing w:after="20"/>
              <w:ind w:left="20"/>
              <w:jc w:val="both"/>
            </w:pPr>
            <w:r>
              <w:rPr>
                <w:rFonts w:ascii="Times New Roman"/>
                <w:b w:val="false"/>
                <w:i w:val="false"/>
                <w:color w:val="000000"/>
                <w:sz w:val="20"/>
              </w:rPr>
              <w:t>
обеспечения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Сопровождение</w:t>
            </w:r>
          </w:p>
          <w:p>
            <w:pPr>
              <w:spacing w:after="20"/>
              <w:ind w:left="20"/>
              <w:jc w:val="both"/>
            </w:pPr>
            <w:r>
              <w:rPr>
                <w:rFonts w:ascii="Times New Roman"/>
                <w:b w:val="false"/>
                <w:i w:val="false"/>
                <w:color w:val="000000"/>
                <w:sz w:val="20"/>
              </w:rPr>
              <w:t>
программного</w:t>
            </w:r>
          </w:p>
          <w:p>
            <w:pPr>
              <w:spacing w:after="20"/>
              <w:ind w:left="20"/>
              <w:jc w:val="both"/>
            </w:pPr>
            <w:r>
              <w:rPr>
                <w:rFonts w:ascii="Times New Roman"/>
                <w:b w:val="false"/>
                <w:i w:val="false"/>
                <w:color w:val="000000"/>
                <w:sz w:val="20"/>
              </w:rPr>
              <w:t>
обеспечения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w:t>
            </w:r>
          </w:p>
          <w:p>
            <w:pPr>
              <w:spacing w:after="20"/>
              <w:ind w:left="20"/>
              <w:jc w:val="both"/>
            </w:pPr>
            <w:r>
              <w:rPr>
                <w:rFonts w:ascii="Times New Roman"/>
                <w:b w:val="false"/>
                <w:i w:val="false"/>
                <w:color w:val="000000"/>
                <w:sz w:val="20"/>
              </w:rPr>
              <w:t>
обслуживание основных</w:t>
            </w:r>
          </w:p>
          <w:p>
            <w:pPr>
              <w:spacing w:after="20"/>
              <w:ind w:left="20"/>
              <w:jc w:val="both"/>
            </w:pPr>
            <w:r>
              <w:rPr>
                <w:rFonts w:ascii="Times New Roman"/>
                <w:b w:val="false"/>
                <w:i w:val="false"/>
                <w:color w:val="000000"/>
                <w:sz w:val="20"/>
              </w:rPr>
              <w:t>
средств</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основных</w:t>
            </w:r>
          </w:p>
          <w:p>
            <w:pPr>
              <w:spacing w:after="20"/>
              <w:ind w:left="20"/>
              <w:jc w:val="both"/>
            </w:pPr>
            <w:r>
              <w:rPr>
                <w:rFonts w:ascii="Times New Roman"/>
                <w:b w:val="false"/>
                <w:i w:val="false"/>
                <w:color w:val="000000"/>
                <w:sz w:val="20"/>
              </w:rPr>
              <w:t>
средств</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Канцелярские товары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Канцелярские расходы</w:t>
            </w:r>
          </w:p>
          <w:p>
            <w:pPr>
              <w:spacing w:after="20"/>
              <w:ind w:left="20"/>
              <w:jc w:val="both"/>
            </w:pPr>
            <w:r>
              <w:rPr>
                <w:rFonts w:ascii="Times New Roman"/>
                <w:b w:val="false"/>
                <w:i w:val="false"/>
                <w:color w:val="000000"/>
                <w:sz w:val="20"/>
              </w:rPr>
              <w:t>
(почты, телеграфа,</w:t>
            </w:r>
          </w:p>
          <w:p>
            <w:pPr>
              <w:spacing w:after="20"/>
              <w:ind w:left="20"/>
              <w:jc w:val="both"/>
            </w:pPr>
            <w:r>
              <w:rPr>
                <w:rFonts w:ascii="Times New Roman"/>
                <w:b w:val="false"/>
                <w:i w:val="false"/>
                <w:color w:val="000000"/>
                <w:sz w:val="20"/>
              </w:rPr>
              <w:t>
курьера)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публикациям</w:t>
            </w:r>
          </w:p>
          <w:p>
            <w:pPr>
              <w:spacing w:after="20"/>
              <w:ind w:left="20"/>
              <w:jc w:val="both"/>
            </w:pPr>
            <w:r>
              <w:rPr>
                <w:rFonts w:ascii="Times New Roman"/>
                <w:b w:val="false"/>
                <w:i w:val="false"/>
                <w:color w:val="000000"/>
                <w:sz w:val="20"/>
              </w:rPr>
              <w:t>
в СМИ (не рекламного</w:t>
            </w:r>
          </w:p>
          <w:p>
            <w:pPr>
              <w:spacing w:after="20"/>
              <w:ind w:left="20"/>
              <w:jc w:val="both"/>
            </w:pPr>
            <w:r>
              <w:rPr>
                <w:rFonts w:ascii="Times New Roman"/>
                <w:b w:val="false"/>
                <w:i w:val="false"/>
                <w:color w:val="000000"/>
                <w:sz w:val="20"/>
              </w:rPr>
              <w:t>
характера)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Подписка на</w:t>
            </w:r>
          </w:p>
          <w:p>
            <w:pPr>
              <w:spacing w:after="20"/>
              <w:ind w:left="20"/>
              <w:jc w:val="both"/>
            </w:pPr>
            <w:r>
              <w:rPr>
                <w:rFonts w:ascii="Times New Roman"/>
                <w:b w:val="false"/>
                <w:i w:val="false"/>
                <w:color w:val="000000"/>
                <w:sz w:val="20"/>
              </w:rPr>
              <w:t>
периодическую печать</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 к</w:t>
            </w:r>
          </w:p>
          <w:p>
            <w:pPr>
              <w:spacing w:after="20"/>
              <w:ind w:left="20"/>
              <w:jc w:val="both"/>
            </w:pPr>
            <w:r>
              <w:rPr>
                <w:rFonts w:ascii="Times New Roman"/>
                <w:b w:val="false"/>
                <w:i w:val="false"/>
                <w:color w:val="000000"/>
                <w:sz w:val="20"/>
              </w:rPr>
              <w:t>
справочно-правовым</w:t>
            </w:r>
          </w:p>
          <w:p>
            <w:pPr>
              <w:spacing w:after="20"/>
              <w:ind w:left="20"/>
              <w:jc w:val="both"/>
            </w:pPr>
            <w:r>
              <w:rPr>
                <w:rFonts w:ascii="Times New Roman"/>
                <w:b w:val="false"/>
                <w:i w:val="false"/>
                <w:color w:val="000000"/>
                <w:sz w:val="20"/>
              </w:rPr>
              <w:t>
системам</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Бланочная продукция,</w:t>
            </w:r>
          </w:p>
          <w:p>
            <w:pPr>
              <w:spacing w:after="20"/>
              <w:ind w:left="20"/>
              <w:jc w:val="both"/>
            </w:pPr>
            <w:r>
              <w:rPr>
                <w:rFonts w:ascii="Times New Roman"/>
                <w:b w:val="false"/>
                <w:i w:val="false"/>
                <w:color w:val="000000"/>
                <w:sz w:val="20"/>
              </w:rPr>
              <w:t>
нормативно-методические указания,</w:t>
            </w:r>
          </w:p>
          <w:p>
            <w:pPr>
              <w:spacing w:after="20"/>
              <w:ind w:left="20"/>
              <w:jc w:val="both"/>
            </w:pPr>
            <w:r>
              <w:rPr>
                <w:rFonts w:ascii="Times New Roman"/>
                <w:b w:val="false"/>
                <w:i w:val="false"/>
                <w:color w:val="000000"/>
                <w:sz w:val="20"/>
              </w:rPr>
              <w:t>
специализированная</w:t>
            </w:r>
          </w:p>
          <w:p>
            <w:pPr>
              <w:spacing w:after="20"/>
              <w:ind w:left="20"/>
              <w:jc w:val="both"/>
            </w:pPr>
            <w:r>
              <w:rPr>
                <w:rFonts w:ascii="Times New Roman"/>
                <w:b w:val="false"/>
                <w:i w:val="false"/>
                <w:color w:val="000000"/>
                <w:sz w:val="20"/>
              </w:rPr>
              <w:t>
литература по</w:t>
            </w:r>
          </w:p>
          <w:p>
            <w:pPr>
              <w:spacing w:after="20"/>
              <w:ind w:left="20"/>
              <w:jc w:val="both"/>
            </w:pPr>
            <w:r>
              <w:rPr>
                <w:rFonts w:ascii="Times New Roman"/>
                <w:b w:val="false"/>
                <w:i w:val="false"/>
                <w:color w:val="000000"/>
                <w:sz w:val="20"/>
              </w:rPr>
              <w:t>
менеджменту</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печатей,</w:t>
            </w:r>
          </w:p>
          <w:p>
            <w:pPr>
              <w:spacing w:after="20"/>
              <w:ind w:left="20"/>
              <w:jc w:val="both"/>
            </w:pPr>
            <w:r>
              <w:rPr>
                <w:rFonts w:ascii="Times New Roman"/>
                <w:b w:val="false"/>
                <w:i w:val="false"/>
                <w:color w:val="000000"/>
                <w:sz w:val="20"/>
              </w:rPr>
              <w:t>
штампов</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переводу с</w:t>
            </w:r>
          </w:p>
          <w:p>
            <w:pPr>
              <w:spacing w:after="20"/>
              <w:ind w:left="20"/>
              <w:jc w:val="both"/>
            </w:pPr>
            <w:r>
              <w:rPr>
                <w:rFonts w:ascii="Times New Roman"/>
                <w:b w:val="false"/>
                <w:i w:val="false"/>
                <w:color w:val="000000"/>
                <w:sz w:val="20"/>
              </w:rPr>
              <w:t>
одного языка на другой</w:t>
            </w:r>
          </w:p>
          <w:p>
            <w:pPr>
              <w:spacing w:after="20"/>
              <w:ind w:left="20"/>
              <w:jc w:val="both"/>
            </w:pPr>
            <w:r>
              <w:rPr>
                <w:rFonts w:ascii="Times New Roman"/>
                <w:b w:val="false"/>
                <w:i w:val="false"/>
                <w:color w:val="000000"/>
                <w:sz w:val="20"/>
              </w:rPr>
              <w:t>
язык</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типографии</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Нотариальные услуги</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форменной</w:t>
            </w:r>
          </w:p>
          <w:p>
            <w:pPr>
              <w:spacing w:after="20"/>
              <w:ind w:left="20"/>
              <w:jc w:val="both"/>
            </w:pPr>
            <w:r>
              <w:rPr>
                <w:rFonts w:ascii="Times New Roman"/>
                <w:b w:val="false"/>
                <w:i w:val="false"/>
                <w:color w:val="000000"/>
                <w:sz w:val="20"/>
              </w:rPr>
              <w:t>
одежды, выдаваемой</w:t>
            </w:r>
          </w:p>
          <w:p>
            <w:pPr>
              <w:spacing w:after="20"/>
              <w:ind w:left="20"/>
              <w:jc w:val="both"/>
            </w:pPr>
            <w:r>
              <w:rPr>
                <w:rFonts w:ascii="Times New Roman"/>
                <w:b w:val="false"/>
                <w:i w:val="false"/>
                <w:color w:val="000000"/>
                <w:sz w:val="20"/>
              </w:rPr>
              <w:t>
бесплатно работникам в</w:t>
            </w:r>
          </w:p>
          <w:p>
            <w:pPr>
              <w:spacing w:after="20"/>
              <w:ind w:left="20"/>
              <w:jc w:val="both"/>
            </w:pPr>
            <w:r>
              <w:rPr>
                <w:rFonts w:ascii="Times New Roman"/>
                <w:b w:val="false"/>
                <w:i w:val="false"/>
                <w:color w:val="000000"/>
                <w:sz w:val="20"/>
              </w:rPr>
              <w:t>
соответствии с</w:t>
            </w:r>
          </w:p>
          <w:p>
            <w:pPr>
              <w:spacing w:after="20"/>
              <w:ind w:left="20"/>
              <w:jc w:val="both"/>
            </w:pPr>
            <w:r>
              <w:rPr>
                <w:rFonts w:ascii="Times New Roman"/>
                <w:b w:val="false"/>
                <w:i w:val="false"/>
                <w:color w:val="000000"/>
                <w:sz w:val="20"/>
              </w:rPr>
              <w:t>
законодательством РК</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сайта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административного</w:t>
            </w:r>
          </w:p>
          <w:p>
            <w:pPr>
              <w:spacing w:after="20"/>
              <w:ind w:left="20"/>
              <w:jc w:val="both"/>
            </w:pPr>
            <w:r>
              <w:rPr>
                <w:rFonts w:ascii="Times New Roman"/>
                <w:b w:val="false"/>
                <w:i w:val="false"/>
                <w:color w:val="000000"/>
                <w:sz w:val="20"/>
              </w:rPr>
              <w:t>
персонала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работников по</w:t>
            </w:r>
          </w:p>
          <w:p>
            <w:pPr>
              <w:spacing w:after="20"/>
              <w:ind w:left="20"/>
              <w:jc w:val="both"/>
            </w:pPr>
            <w:r>
              <w:rPr>
                <w:rFonts w:ascii="Times New Roman"/>
                <w:b w:val="false"/>
                <w:i w:val="false"/>
                <w:color w:val="000000"/>
                <w:sz w:val="20"/>
              </w:rPr>
              <w:t>
проездным билетам в</w:t>
            </w:r>
          </w:p>
          <w:p>
            <w:pPr>
              <w:spacing w:after="20"/>
              <w:ind w:left="20"/>
              <w:jc w:val="both"/>
            </w:pPr>
            <w:r>
              <w:rPr>
                <w:rFonts w:ascii="Times New Roman"/>
                <w:b w:val="false"/>
                <w:i w:val="false"/>
                <w:color w:val="000000"/>
                <w:sz w:val="20"/>
              </w:rPr>
              <w:t>
городском общественном</w:t>
            </w:r>
          </w:p>
          <w:p>
            <w:pPr>
              <w:spacing w:after="20"/>
              <w:ind w:left="20"/>
              <w:jc w:val="both"/>
            </w:pPr>
            <w:r>
              <w:rPr>
                <w:rFonts w:ascii="Times New Roman"/>
                <w:b w:val="false"/>
                <w:i w:val="false"/>
                <w:color w:val="000000"/>
                <w:sz w:val="20"/>
              </w:rPr>
              <w:t>
транспорте</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безопасности и</w:t>
            </w:r>
          </w:p>
          <w:p>
            <w:pPr>
              <w:spacing w:after="20"/>
              <w:ind w:left="20"/>
              <w:jc w:val="both"/>
            </w:pPr>
            <w:r>
              <w:rPr>
                <w:rFonts w:ascii="Times New Roman"/>
                <w:b w:val="false"/>
                <w:i w:val="false"/>
                <w:color w:val="000000"/>
                <w:sz w:val="20"/>
              </w:rPr>
              <w:t>
охрана труда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заправка,</w:t>
            </w:r>
          </w:p>
          <w:p>
            <w:pPr>
              <w:spacing w:after="20"/>
              <w:ind w:left="20"/>
              <w:jc w:val="both"/>
            </w:pPr>
            <w:r>
              <w:rPr>
                <w:rFonts w:ascii="Times New Roman"/>
                <w:b w:val="false"/>
                <w:i w:val="false"/>
                <w:color w:val="000000"/>
                <w:sz w:val="20"/>
              </w:rPr>
              <w:t>
перезарядка</w:t>
            </w:r>
          </w:p>
          <w:p>
            <w:pPr>
              <w:spacing w:after="20"/>
              <w:ind w:left="20"/>
              <w:jc w:val="both"/>
            </w:pPr>
            <w:r>
              <w:rPr>
                <w:rFonts w:ascii="Times New Roman"/>
                <w:b w:val="false"/>
                <w:i w:val="false"/>
                <w:color w:val="000000"/>
                <w:sz w:val="20"/>
              </w:rPr>
              <w:t>
огнетушителей</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рабочих</w:t>
            </w:r>
          </w:p>
          <w:p>
            <w:pPr>
              <w:spacing w:after="20"/>
              <w:ind w:left="20"/>
              <w:jc w:val="both"/>
            </w:pPr>
            <w:r>
              <w:rPr>
                <w:rFonts w:ascii="Times New Roman"/>
                <w:b w:val="false"/>
                <w:i w:val="false"/>
                <w:color w:val="000000"/>
                <w:sz w:val="20"/>
              </w:rPr>
              <w:t>
мест</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относящиеся к ТБ и</w:t>
            </w:r>
          </w:p>
          <w:p>
            <w:pPr>
              <w:spacing w:after="20"/>
              <w:ind w:left="20"/>
              <w:jc w:val="both"/>
            </w:pPr>
            <w:r>
              <w:rPr>
                <w:rFonts w:ascii="Times New Roman"/>
                <w:b w:val="false"/>
                <w:i w:val="false"/>
                <w:color w:val="000000"/>
                <w:sz w:val="20"/>
              </w:rPr>
              <w:t>
ОТ (специальная</w:t>
            </w:r>
          </w:p>
          <w:p>
            <w:pPr>
              <w:spacing w:after="20"/>
              <w:ind w:left="20"/>
              <w:jc w:val="both"/>
            </w:pPr>
            <w:r>
              <w:rPr>
                <w:rFonts w:ascii="Times New Roman"/>
                <w:b w:val="false"/>
                <w:i w:val="false"/>
                <w:color w:val="000000"/>
                <w:sz w:val="20"/>
              </w:rPr>
              <w:t>
одежда, обувь,</w:t>
            </w:r>
          </w:p>
          <w:p>
            <w:pPr>
              <w:spacing w:after="20"/>
              <w:ind w:left="20"/>
              <w:jc w:val="both"/>
            </w:pPr>
            <w:r>
              <w:rPr>
                <w:rFonts w:ascii="Times New Roman"/>
                <w:b w:val="false"/>
                <w:i w:val="false"/>
                <w:color w:val="000000"/>
                <w:sz w:val="20"/>
              </w:rPr>
              <w:t>
средства</w:t>
            </w:r>
          </w:p>
          <w:p>
            <w:pPr>
              <w:spacing w:after="20"/>
              <w:ind w:left="20"/>
              <w:jc w:val="both"/>
            </w:pPr>
            <w:r>
              <w:rPr>
                <w:rFonts w:ascii="Times New Roman"/>
                <w:b w:val="false"/>
                <w:i w:val="false"/>
                <w:color w:val="000000"/>
                <w:sz w:val="20"/>
              </w:rPr>
              <w:t>
индивидуальной защиты,</w:t>
            </w:r>
          </w:p>
          <w:p>
            <w:pPr>
              <w:spacing w:after="20"/>
              <w:ind w:left="20"/>
              <w:jc w:val="both"/>
            </w:pPr>
            <w:r>
              <w:rPr>
                <w:rFonts w:ascii="Times New Roman"/>
                <w:b w:val="false"/>
                <w:i w:val="false"/>
                <w:color w:val="000000"/>
                <w:sz w:val="20"/>
              </w:rPr>
              <w:t>
молоко, медицинские</w:t>
            </w:r>
          </w:p>
          <w:p>
            <w:pPr>
              <w:spacing w:after="20"/>
              <w:ind w:left="20"/>
              <w:jc w:val="both"/>
            </w:pPr>
            <w:r>
              <w:rPr>
                <w:rFonts w:ascii="Times New Roman"/>
                <w:b w:val="false"/>
                <w:i w:val="false"/>
                <w:color w:val="000000"/>
                <w:sz w:val="20"/>
              </w:rPr>
              <w:t>
аптечки и др.)</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основных</w:t>
            </w:r>
          </w:p>
          <w:p>
            <w:pPr>
              <w:spacing w:after="20"/>
              <w:ind w:left="20"/>
              <w:jc w:val="both"/>
            </w:pPr>
            <w:r>
              <w:rPr>
                <w:rFonts w:ascii="Times New Roman"/>
                <w:b w:val="false"/>
                <w:i w:val="false"/>
                <w:color w:val="000000"/>
                <w:sz w:val="20"/>
              </w:rPr>
              <w:t>
средств (объектов</w:t>
            </w:r>
          </w:p>
          <w:p>
            <w:pPr>
              <w:spacing w:after="20"/>
              <w:ind w:left="20"/>
              <w:jc w:val="both"/>
            </w:pPr>
            <w:r>
              <w:rPr>
                <w:rFonts w:ascii="Times New Roman"/>
                <w:b w:val="false"/>
                <w:i w:val="false"/>
                <w:color w:val="000000"/>
                <w:sz w:val="20"/>
              </w:rPr>
              <w:t>
котлонадзора,</w:t>
            </w:r>
          </w:p>
          <w:p>
            <w:pPr>
              <w:spacing w:after="20"/>
              <w:ind w:left="20"/>
              <w:jc w:val="both"/>
            </w:pPr>
            <w:r>
              <w:rPr>
                <w:rFonts w:ascii="Times New Roman"/>
                <w:b w:val="false"/>
                <w:i w:val="false"/>
                <w:color w:val="000000"/>
                <w:sz w:val="20"/>
              </w:rPr>
              <w:t>
энергонадзора и др.)</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p>
            <w:pPr>
              <w:spacing w:after="20"/>
              <w:ind w:left="20"/>
              <w:jc w:val="both"/>
            </w:pPr>
            <w:r>
              <w:rPr>
                <w:rFonts w:ascii="Times New Roman"/>
                <w:b w:val="false"/>
                <w:i w:val="false"/>
                <w:color w:val="000000"/>
                <w:sz w:val="20"/>
              </w:rPr>
              <w:t>
медицинский осмотр</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Поверка СИ</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Калибровка СИ</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Пломбирование и</w:t>
            </w:r>
          </w:p>
          <w:p>
            <w:pPr>
              <w:spacing w:after="20"/>
              <w:ind w:left="20"/>
              <w:jc w:val="both"/>
            </w:pPr>
            <w:r>
              <w:rPr>
                <w:rFonts w:ascii="Times New Roman"/>
                <w:b w:val="false"/>
                <w:i w:val="false"/>
                <w:color w:val="000000"/>
                <w:sz w:val="20"/>
              </w:rPr>
              <w:t>
сертификация СИ</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Градуировка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созданию и</w:t>
            </w:r>
          </w:p>
          <w:p>
            <w:pPr>
              <w:spacing w:after="20"/>
              <w:ind w:left="20"/>
              <w:jc w:val="both"/>
            </w:pPr>
            <w:r>
              <w:rPr>
                <w:rFonts w:ascii="Times New Roman"/>
                <w:b w:val="false"/>
                <w:i w:val="false"/>
                <w:color w:val="000000"/>
                <w:sz w:val="20"/>
              </w:rPr>
              <w:t>
совершенствованию систем</w:t>
            </w:r>
          </w:p>
          <w:p>
            <w:pPr>
              <w:spacing w:after="20"/>
              <w:ind w:left="20"/>
              <w:jc w:val="both"/>
            </w:pPr>
            <w:r>
              <w:rPr>
                <w:rFonts w:ascii="Times New Roman"/>
                <w:b w:val="false"/>
                <w:i w:val="false"/>
                <w:color w:val="000000"/>
                <w:sz w:val="20"/>
              </w:rPr>
              <w:t>
и средств</w:t>
            </w:r>
          </w:p>
          <w:p>
            <w:pPr>
              <w:spacing w:after="20"/>
              <w:ind w:left="20"/>
              <w:jc w:val="both"/>
            </w:pPr>
            <w:r>
              <w:rPr>
                <w:rFonts w:ascii="Times New Roman"/>
                <w:b w:val="false"/>
                <w:i w:val="false"/>
                <w:color w:val="000000"/>
                <w:sz w:val="20"/>
              </w:rPr>
              <w:t>
административного</w:t>
            </w:r>
          </w:p>
          <w:p>
            <w:pPr>
              <w:spacing w:after="20"/>
              <w:ind w:left="20"/>
              <w:jc w:val="both"/>
            </w:pPr>
            <w:r>
              <w:rPr>
                <w:rFonts w:ascii="Times New Roman"/>
                <w:b w:val="false"/>
                <w:i w:val="false"/>
                <w:color w:val="000000"/>
                <w:sz w:val="20"/>
              </w:rPr>
              <w:t>
управления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w:t>
            </w:r>
          </w:p>
          <w:p>
            <w:pPr>
              <w:spacing w:after="20"/>
              <w:ind w:left="20"/>
              <w:jc w:val="both"/>
            </w:pPr>
            <w:r>
              <w:rPr>
                <w:rFonts w:ascii="Times New Roman"/>
                <w:b w:val="false"/>
                <w:i w:val="false"/>
                <w:color w:val="000000"/>
                <w:sz w:val="20"/>
              </w:rPr>
              <w:t>
совершенствование</w:t>
            </w:r>
          </w:p>
          <w:p>
            <w:pPr>
              <w:spacing w:after="20"/>
              <w:ind w:left="20"/>
              <w:jc w:val="both"/>
            </w:pPr>
            <w:r>
              <w:rPr>
                <w:rFonts w:ascii="Times New Roman"/>
                <w:b w:val="false"/>
                <w:i w:val="false"/>
                <w:color w:val="000000"/>
                <w:sz w:val="20"/>
              </w:rPr>
              <w:t>
систем и средств адм.</w:t>
            </w:r>
          </w:p>
          <w:p>
            <w:pPr>
              <w:spacing w:after="20"/>
              <w:ind w:left="20"/>
              <w:jc w:val="both"/>
            </w:pPr>
            <w:r>
              <w:rPr>
                <w:rFonts w:ascii="Times New Roman"/>
                <w:b w:val="false"/>
                <w:i w:val="false"/>
                <w:color w:val="000000"/>
                <w:sz w:val="20"/>
              </w:rPr>
              <w:t>
управления,</w:t>
            </w:r>
          </w:p>
          <w:p>
            <w:pPr>
              <w:spacing w:after="20"/>
              <w:ind w:left="20"/>
              <w:jc w:val="both"/>
            </w:pPr>
            <w:r>
              <w:rPr>
                <w:rFonts w:ascii="Times New Roman"/>
                <w:b w:val="false"/>
                <w:i w:val="false"/>
                <w:color w:val="000000"/>
                <w:sz w:val="20"/>
              </w:rPr>
              <w:t>
согласованные</w:t>
            </w:r>
          </w:p>
          <w:p>
            <w:pPr>
              <w:spacing w:after="20"/>
              <w:ind w:left="20"/>
              <w:jc w:val="both"/>
            </w:pPr>
            <w:r>
              <w:rPr>
                <w:rFonts w:ascii="Times New Roman"/>
                <w:b w:val="false"/>
                <w:i w:val="false"/>
                <w:color w:val="000000"/>
                <w:sz w:val="20"/>
              </w:rPr>
              <w:t>
уполномоченным органом</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Представительские</w:t>
            </w:r>
          </w:p>
          <w:p>
            <w:pPr>
              <w:spacing w:after="20"/>
              <w:ind w:left="20"/>
              <w:jc w:val="both"/>
            </w:pPr>
            <w:r>
              <w:rPr>
                <w:rFonts w:ascii="Times New Roman"/>
                <w:b w:val="false"/>
                <w:i w:val="false"/>
                <w:color w:val="000000"/>
                <w:sz w:val="20"/>
              </w:rPr>
              <w:t>
расходы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Официальные обеды,</w:t>
            </w:r>
          </w:p>
          <w:p>
            <w:pPr>
              <w:spacing w:after="20"/>
              <w:ind w:left="20"/>
              <w:jc w:val="both"/>
            </w:pPr>
            <w:r>
              <w:rPr>
                <w:rFonts w:ascii="Times New Roman"/>
                <w:b w:val="false"/>
                <w:i w:val="false"/>
                <w:color w:val="000000"/>
                <w:sz w:val="20"/>
              </w:rPr>
              <w:t>
ужины, кофе брейки,</w:t>
            </w:r>
          </w:p>
          <w:p>
            <w:pPr>
              <w:spacing w:after="20"/>
              <w:ind w:left="20"/>
              <w:jc w:val="both"/>
            </w:pPr>
            <w:r>
              <w:rPr>
                <w:rFonts w:ascii="Times New Roman"/>
                <w:b w:val="false"/>
                <w:i w:val="false"/>
                <w:color w:val="000000"/>
                <w:sz w:val="20"/>
              </w:rPr>
              <w:t>
фуршеты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w:t>
            </w:r>
          </w:p>
          <w:p>
            <w:pPr>
              <w:spacing w:after="20"/>
              <w:ind w:left="20"/>
              <w:jc w:val="both"/>
            </w:pPr>
            <w:r>
              <w:rPr>
                <w:rFonts w:ascii="Times New Roman"/>
                <w:b w:val="false"/>
                <w:i w:val="false"/>
                <w:color w:val="000000"/>
                <w:sz w:val="20"/>
              </w:rPr>
              <w:t>
сувениров, памятных</w:t>
            </w:r>
          </w:p>
          <w:p>
            <w:pPr>
              <w:spacing w:after="20"/>
              <w:ind w:left="20"/>
              <w:jc w:val="both"/>
            </w:pPr>
            <w:r>
              <w:rPr>
                <w:rFonts w:ascii="Times New Roman"/>
                <w:b w:val="false"/>
                <w:i w:val="false"/>
                <w:color w:val="000000"/>
                <w:sz w:val="20"/>
              </w:rPr>
              <w:t>
подарков</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Автотранспортное</w:t>
            </w:r>
          </w:p>
          <w:p>
            <w:pPr>
              <w:spacing w:after="20"/>
              <w:ind w:left="20"/>
              <w:jc w:val="both"/>
            </w:pPr>
            <w:r>
              <w:rPr>
                <w:rFonts w:ascii="Times New Roman"/>
                <w:b w:val="false"/>
                <w:i w:val="false"/>
                <w:color w:val="000000"/>
                <w:sz w:val="20"/>
              </w:rPr>
              <w:t>
обслуживание (внешнее)</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w:t>
            </w:r>
          </w:p>
          <w:p>
            <w:pPr>
              <w:spacing w:after="20"/>
              <w:ind w:left="20"/>
              <w:jc w:val="both"/>
            </w:pPr>
            <w:r>
              <w:rPr>
                <w:rFonts w:ascii="Times New Roman"/>
                <w:b w:val="false"/>
                <w:i w:val="false"/>
                <w:color w:val="000000"/>
                <w:sz w:val="20"/>
              </w:rPr>
              <w:t>
переводчиков</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зала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p>
            <w:pPr>
              <w:spacing w:after="20"/>
              <w:ind w:left="20"/>
              <w:jc w:val="both"/>
            </w:pPr>
            <w:r>
              <w:rPr>
                <w:rFonts w:ascii="Times New Roman"/>
                <w:b w:val="false"/>
                <w:i w:val="false"/>
                <w:color w:val="000000"/>
                <w:sz w:val="20"/>
              </w:rPr>
              <w:t>
представительств</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персоналу</w:t>
            </w:r>
          </w:p>
          <w:p>
            <w:pPr>
              <w:spacing w:after="20"/>
              <w:ind w:left="20"/>
              <w:jc w:val="both"/>
            </w:pPr>
            <w:r>
              <w:rPr>
                <w:rFonts w:ascii="Times New Roman"/>
                <w:b w:val="false"/>
                <w:i w:val="false"/>
                <w:color w:val="000000"/>
                <w:sz w:val="20"/>
              </w:rPr>
              <w:t>
Представительств,</w:t>
            </w:r>
          </w:p>
          <w:p>
            <w:pPr>
              <w:spacing w:after="20"/>
              <w:ind w:left="20"/>
              <w:jc w:val="both"/>
            </w:pPr>
            <w:r>
              <w:rPr>
                <w:rFonts w:ascii="Times New Roman"/>
                <w:b w:val="false"/>
                <w:i w:val="false"/>
                <w:color w:val="000000"/>
                <w:sz w:val="20"/>
              </w:rPr>
              <w:t>
входящие в ФОТ</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персоналу</w:t>
            </w:r>
          </w:p>
          <w:p>
            <w:pPr>
              <w:spacing w:after="20"/>
              <w:ind w:left="20"/>
              <w:jc w:val="both"/>
            </w:pPr>
            <w:r>
              <w:rPr>
                <w:rFonts w:ascii="Times New Roman"/>
                <w:b w:val="false"/>
                <w:i w:val="false"/>
                <w:color w:val="000000"/>
                <w:sz w:val="20"/>
              </w:rPr>
              <w:t>
Представительств, не</w:t>
            </w:r>
          </w:p>
          <w:p>
            <w:pPr>
              <w:spacing w:after="20"/>
              <w:ind w:left="20"/>
              <w:jc w:val="both"/>
            </w:pPr>
            <w:r>
              <w:rPr>
                <w:rFonts w:ascii="Times New Roman"/>
                <w:b w:val="false"/>
                <w:i w:val="false"/>
                <w:color w:val="000000"/>
                <w:sz w:val="20"/>
              </w:rPr>
              <w:t>
входящие в ФОТ</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от оплаты</w:t>
            </w:r>
          </w:p>
          <w:p>
            <w:pPr>
              <w:spacing w:after="20"/>
              <w:ind w:left="20"/>
              <w:jc w:val="both"/>
            </w:pPr>
            <w:r>
              <w:rPr>
                <w:rFonts w:ascii="Times New Roman"/>
                <w:b w:val="false"/>
                <w:i w:val="false"/>
                <w:color w:val="000000"/>
                <w:sz w:val="20"/>
              </w:rPr>
              <w:t>
труда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расходы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Консультационные,</w:t>
            </w:r>
          </w:p>
          <w:p>
            <w:pPr>
              <w:spacing w:after="20"/>
              <w:ind w:left="20"/>
              <w:jc w:val="both"/>
            </w:pPr>
            <w:r>
              <w:rPr>
                <w:rFonts w:ascii="Times New Roman"/>
                <w:b w:val="false"/>
                <w:i w:val="false"/>
                <w:color w:val="000000"/>
                <w:sz w:val="20"/>
              </w:rPr>
              <w:t>
аудиторские услуги</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Аудиторские услуги</w:t>
            </w:r>
          </w:p>
          <w:p>
            <w:pPr>
              <w:spacing w:after="20"/>
              <w:ind w:left="20"/>
              <w:jc w:val="both"/>
            </w:pPr>
            <w:r>
              <w:rPr>
                <w:rFonts w:ascii="Times New Roman"/>
                <w:b w:val="false"/>
                <w:i w:val="false"/>
                <w:color w:val="000000"/>
                <w:sz w:val="20"/>
              </w:rPr>
              <w:t>
согласно п. 9 Правил</w:t>
            </w:r>
          </w:p>
          <w:p>
            <w:pPr>
              <w:spacing w:after="20"/>
              <w:ind w:left="20"/>
              <w:jc w:val="both"/>
            </w:pPr>
            <w:r>
              <w:rPr>
                <w:rFonts w:ascii="Times New Roman"/>
                <w:b w:val="false"/>
                <w:i w:val="false"/>
                <w:color w:val="000000"/>
                <w:sz w:val="20"/>
              </w:rPr>
              <w:t>
об особом порядке</w:t>
            </w:r>
          </w:p>
          <w:p>
            <w:pPr>
              <w:spacing w:after="20"/>
              <w:ind w:left="20"/>
              <w:jc w:val="both"/>
            </w:pPr>
            <w:r>
              <w:rPr>
                <w:rFonts w:ascii="Times New Roman"/>
                <w:b w:val="false"/>
                <w:i w:val="false"/>
                <w:color w:val="000000"/>
                <w:sz w:val="20"/>
              </w:rPr>
              <w:t>
формирования затрат</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Консультационные и</w:t>
            </w:r>
          </w:p>
          <w:p>
            <w:pPr>
              <w:spacing w:after="20"/>
              <w:ind w:left="20"/>
              <w:jc w:val="both"/>
            </w:pPr>
            <w:r>
              <w:rPr>
                <w:rFonts w:ascii="Times New Roman"/>
                <w:b w:val="false"/>
                <w:i w:val="false"/>
                <w:color w:val="000000"/>
                <w:sz w:val="20"/>
              </w:rPr>
              <w:t>
маркетинговые услуги</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и</w:t>
            </w:r>
          </w:p>
          <w:p>
            <w:pPr>
              <w:spacing w:after="20"/>
              <w:ind w:left="20"/>
              <w:jc w:val="both"/>
            </w:pPr>
            <w:r>
              <w:rPr>
                <w:rFonts w:ascii="Times New Roman"/>
                <w:b w:val="false"/>
                <w:i w:val="false"/>
                <w:color w:val="000000"/>
                <w:sz w:val="20"/>
              </w:rPr>
              <w:t>
информационные услуги</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банка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банка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транспортные</w:t>
            </w:r>
          </w:p>
          <w:p>
            <w:pPr>
              <w:spacing w:after="20"/>
              <w:ind w:left="20"/>
              <w:jc w:val="both"/>
            </w:pPr>
            <w:r>
              <w:rPr>
                <w:rFonts w:ascii="Times New Roman"/>
                <w:b w:val="false"/>
                <w:i w:val="false"/>
                <w:color w:val="000000"/>
                <w:sz w:val="20"/>
              </w:rPr>
              <w:t>
средства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обязательные</w:t>
            </w:r>
          </w:p>
          <w:p>
            <w:pPr>
              <w:spacing w:after="20"/>
              <w:ind w:left="20"/>
              <w:jc w:val="both"/>
            </w:pPr>
            <w:r>
              <w:rPr>
                <w:rFonts w:ascii="Times New Roman"/>
                <w:b w:val="false"/>
                <w:i w:val="false"/>
                <w:color w:val="000000"/>
                <w:sz w:val="20"/>
              </w:rPr>
              <w:t>
платежи</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НДС, не отнесенный в</w:t>
            </w:r>
          </w:p>
          <w:p>
            <w:pPr>
              <w:spacing w:after="20"/>
              <w:ind w:left="20"/>
              <w:jc w:val="both"/>
            </w:pPr>
            <w:r>
              <w:rPr>
                <w:rFonts w:ascii="Times New Roman"/>
                <w:b w:val="false"/>
                <w:i w:val="false"/>
                <w:color w:val="000000"/>
                <w:sz w:val="20"/>
              </w:rPr>
              <w:t>
зачет при</w:t>
            </w:r>
          </w:p>
          <w:p>
            <w:pPr>
              <w:spacing w:after="20"/>
              <w:ind w:left="20"/>
              <w:jc w:val="both"/>
            </w:pPr>
            <w:r>
              <w:rPr>
                <w:rFonts w:ascii="Times New Roman"/>
                <w:b w:val="false"/>
                <w:i w:val="false"/>
                <w:color w:val="000000"/>
                <w:sz w:val="20"/>
              </w:rPr>
              <w:t>
пропорциональном</w:t>
            </w:r>
          </w:p>
          <w:p>
            <w:pPr>
              <w:spacing w:after="20"/>
              <w:ind w:left="20"/>
              <w:jc w:val="both"/>
            </w:pPr>
            <w:r>
              <w:rPr>
                <w:rFonts w:ascii="Times New Roman"/>
                <w:b w:val="false"/>
                <w:i w:val="false"/>
                <w:color w:val="000000"/>
                <w:sz w:val="20"/>
              </w:rPr>
              <w:t>
методе отнесения в</w:t>
            </w:r>
          </w:p>
          <w:p>
            <w:pPr>
              <w:spacing w:after="20"/>
              <w:ind w:left="20"/>
              <w:jc w:val="both"/>
            </w:pPr>
            <w:r>
              <w:rPr>
                <w:rFonts w:ascii="Times New Roman"/>
                <w:b w:val="false"/>
                <w:i w:val="false"/>
                <w:color w:val="000000"/>
                <w:sz w:val="20"/>
              </w:rPr>
              <w:t>
зачет НДС</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платежи,</w:t>
            </w:r>
          </w:p>
          <w:p>
            <w:pPr>
              <w:spacing w:after="20"/>
              <w:ind w:left="20"/>
              <w:jc w:val="both"/>
            </w:pPr>
            <w:r>
              <w:rPr>
                <w:rFonts w:ascii="Times New Roman"/>
                <w:b w:val="false"/>
                <w:i w:val="false"/>
                <w:color w:val="000000"/>
                <w:sz w:val="20"/>
              </w:rPr>
              <w:t>
предусмотренные</w:t>
            </w:r>
          </w:p>
          <w:p>
            <w:pPr>
              <w:spacing w:after="20"/>
              <w:ind w:left="20"/>
              <w:jc w:val="both"/>
            </w:pPr>
            <w:r>
              <w:rPr>
                <w:rFonts w:ascii="Times New Roman"/>
                <w:b w:val="false"/>
                <w:i w:val="false"/>
                <w:color w:val="000000"/>
                <w:sz w:val="20"/>
              </w:rPr>
              <w:t>
законодательством РФ</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Кредитный рейтинг</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Листинговый сбор</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реестра</w:t>
            </w:r>
          </w:p>
          <w:p>
            <w:pPr>
              <w:spacing w:after="20"/>
              <w:ind w:left="20"/>
              <w:jc w:val="both"/>
            </w:pPr>
            <w:r>
              <w:rPr>
                <w:rFonts w:ascii="Times New Roman"/>
                <w:b w:val="false"/>
                <w:i w:val="false"/>
                <w:color w:val="000000"/>
                <w:sz w:val="20"/>
              </w:rPr>
              <w:t>
держателей ценных</w:t>
            </w:r>
          </w:p>
          <w:p>
            <w:pPr>
              <w:spacing w:after="20"/>
              <w:ind w:left="20"/>
              <w:jc w:val="both"/>
            </w:pPr>
            <w:r>
              <w:rPr>
                <w:rFonts w:ascii="Times New Roman"/>
                <w:b w:val="false"/>
                <w:i w:val="false"/>
                <w:color w:val="000000"/>
                <w:sz w:val="20"/>
              </w:rPr>
              <w:t>
бумаг</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организациях</w:t>
            </w:r>
          </w:p>
          <w:p>
            <w:pPr>
              <w:spacing w:after="20"/>
              <w:ind w:left="20"/>
              <w:jc w:val="both"/>
            </w:pPr>
            <w:r>
              <w:rPr>
                <w:rFonts w:ascii="Times New Roman"/>
                <w:b w:val="false"/>
                <w:i w:val="false"/>
                <w:color w:val="000000"/>
                <w:sz w:val="20"/>
              </w:rPr>
              <w:t>
регионального</w:t>
            </w:r>
          </w:p>
          <w:p>
            <w:pPr>
              <w:spacing w:after="20"/>
              <w:ind w:left="20"/>
              <w:jc w:val="both"/>
            </w:pPr>
            <w:r>
              <w:rPr>
                <w:rFonts w:ascii="Times New Roman"/>
                <w:b w:val="false"/>
                <w:i w:val="false"/>
                <w:color w:val="000000"/>
                <w:sz w:val="20"/>
              </w:rPr>
              <w:t>
сотрудничества морских</w:t>
            </w:r>
          </w:p>
          <w:p>
            <w:pPr>
              <w:spacing w:after="20"/>
              <w:ind w:left="20"/>
              <w:jc w:val="both"/>
            </w:pPr>
            <w:r>
              <w:rPr>
                <w:rFonts w:ascii="Times New Roman"/>
                <w:b w:val="false"/>
                <w:i w:val="false"/>
                <w:color w:val="000000"/>
                <w:sz w:val="20"/>
              </w:rPr>
              <w:t>
портов</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Членские взносы в</w:t>
            </w:r>
          </w:p>
          <w:p>
            <w:pPr>
              <w:spacing w:after="20"/>
              <w:ind w:left="20"/>
              <w:jc w:val="both"/>
            </w:pPr>
            <w:r>
              <w:rPr>
                <w:rFonts w:ascii="Times New Roman"/>
                <w:b w:val="false"/>
                <w:i w:val="false"/>
                <w:color w:val="000000"/>
                <w:sz w:val="20"/>
              </w:rPr>
              <w:t>
организации</w:t>
            </w:r>
          </w:p>
          <w:p>
            <w:pPr>
              <w:spacing w:after="20"/>
              <w:ind w:left="20"/>
              <w:jc w:val="both"/>
            </w:pPr>
            <w:r>
              <w:rPr>
                <w:rFonts w:ascii="Times New Roman"/>
                <w:b w:val="false"/>
                <w:i w:val="false"/>
                <w:color w:val="000000"/>
                <w:sz w:val="20"/>
              </w:rPr>
              <w:t>
регионального</w:t>
            </w:r>
          </w:p>
          <w:p>
            <w:pPr>
              <w:spacing w:after="20"/>
              <w:ind w:left="20"/>
              <w:jc w:val="both"/>
            </w:pPr>
            <w:r>
              <w:rPr>
                <w:rFonts w:ascii="Times New Roman"/>
                <w:b w:val="false"/>
                <w:i w:val="false"/>
                <w:color w:val="000000"/>
                <w:sz w:val="20"/>
              </w:rPr>
              <w:t>
сотрудничества морских</w:t>
            </w:r>
          </w:p>
          <w:p>
            <w:pPr>
              <w:spacing w:after="20"/>
              <w:ind w:left="20"/>
              <w:jc w:val="both"/>
            </w:pPr>
            <w:r>
              <w:rPr>
                <w:rFonts w:ascii="Times New Roman"/>
                <w:b w:val="false"/>
                <w:i w:val="false"/>
                <w:color w:val="000000"/>
                <w:sz w:val="20"/>
              </w:rPr>
              <w:t>
портов</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Общие и административные</w:t>
            </w:r>
          </w:p>
          <w:p>
            <w:pPr>
              <w:spacing w:after="20"/>
              <w:ind w:left="20"/>
              <w:jc w:val="both"/>
            </w:pPr>
            <w:r>
              <w:rPr>
                <w:rFonts w:ascii="Times New Roman"/>
                <w:b w:val="false"/>
                <w:i w:val="false"/>
                <w:color w:val="000000"/>
                <w:sz w:val="20"/>
              </w:rPr>
              <w:t>
</w:t>
            </w:r>
            <w:r>
              <w:rPr>
                <w:rFonts w:ascii="Times New Roman"/>
                <w:b/>
                <w:i w:val="false"/>
                <w:color w:val="000000"/>
                <w:sz w:val="20"/>
              </w:rPr>
              <w:t>расходы, не учитываемые при</w:t>
            </w:r>
          </w:p>
          <w:p>
            <w:pPr>
              <w:spacing w:after="20"/>
              <w:ind w:left="20"/>
              <w:jc w:val="both"/>
            </w:pPr>
            <w:r>
              <w:rPr>
                <w:rFonts w:ascii="Times New Roman"/>
                <w:b w:val="false"/>
                <w:i w:val="false"/>
                <w:color w:val="000000"/>
                <w:sz w:val="20"/>
              </w:rPr>
              <w:t>
</w:t>
            </w:r>
            <w:r>
              <w:rPr>
                <w:rFonts w:ascii="Times New Roman"/>
                <w:b/>
                <w:i w:val="false"/>
                <w:color w:val="000000"/>
                <w:sz w:val="20"/>
              </w:rPr>
              <w:t>формировании тарифа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и административные</w:t>
            </w:r>
          </w:p>
          <w:p>
            <w:pPr>
              <w:spacing w:after="20"/>
              <w:ind w:left="20"/>
              <w:jc w:val="both"/>
            </w:pPr>
            <w:r>
              <w:rPr>
                <w:rFonts w:ascii="Times New Roman"/>
                <w:b w:val="false"/>
                <w:i w:val="false"/>
                <w:color w:val="000000"/>
                <w:sz w:val="20"/>
              </w:rPr>
              <w:t>
расходы, не учитываемые при</w:t>
            </w:r>
          </w:p>
          <w:p>
            <w:pPr>
              <w:spacing w:after="20"/>
              <w:ind w:left="20"/>
              <w:jc w:val="both"/>
            </w:pPr>
            <w:r>
              <w:rPr>
                <w:rFonts w:ascii="Times New Roman"/>
                <w:b w:val="false"/>
                <w:i w:val="false"/>
                <w:color w:val="000000"/>
                <w:sz w:val="20"/>
              </w:rPr>
              <w:t>
формировании тарифа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p>
            <w:pPr>
              <w:spacing w:after="20"/>
              <w:ind w:left="20"/>
              <w:jc w:val="both"/>
            </w:pPr>
            <w:r>
              <w:rPr>
                <w:rFonts w:ascii="Times New Roman"/>
                <w:b w:val="false"/>
                <w:i w:val="false"/>
                <w:color w:val="000000"/>
                <w:sz w:val="20"/>
              </w:rPr>
              <w:t>
превышающая в 15 раз</w:t>
            </w:r>
          </w:p>
          <w:p>
            <w:pPr>
              <w:spacing w:after="20"/>
              <w:ind w:left="20"/>
              <w:jc w:val="both"/>
            </w:pPr>
            <w:r>
              <w:rPr>
                <w:rFonts w:ascii="Times New Roman"/>
                <w:b w:val="false"/>
                <w:i w:val="false"/>
                <w:color w:val="000000"/>
                <w:sz w:val="20"/>
              </w:rPr>
              <w:t>
мин. уровень</w:t>
            </w:r>
          </w:p>
          <w:p>
            <w:pPr>
              <w:spacing w:after="20"/>
              <w:ind w:left="20"/>
              <w:jc w:val="both"/>
            </w:pPr>
            <w:r>
              <w:rPr>
                <w:rFonts w:ascii="Times New Roman"/>
                <w:b w:val="false"/>
                <w:i w:val="false"/>
                <w:color w:val="000000"/>
                <w:sz w:val="20"/>
              </w:rPr>
              <w:t>
должностных окладов по</w:t>
            </w:r>
          </w:p>
          <w:p>
            <w:pPr>
              <w:spacing w:after="20"/>
              <w:ind w:left="20"/>
              <w:jc w:val="both"/>
            </w:pPr>
            <w:r>
              <w:rPr>
                <w:rFonts w:ascii="Times New Roman"/>
                <w:b w:val="false"/>
                <w:i w:val="false"/>
                <w:color w:val="000000"/>
                <w:sz w:val="20"/>
              </w:rPr>
              <w:t>
штатному расписанию</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от оплаты</w:t>
            </w:r>
          </w:p>
          <w:p>
            <w:pPr>
              <w:spacing w:after="20"/>
              <w:ind w:left="20"/>
              <w:jc w:val="both"/>
            </w:pPr>
            <w:r>
              <w:rPr>
                <w:rFonts w:ascii="Times New Roman"/>
                <w:b w:val="false"/>
                <w:i w:val="false"/>
                <w:color w:val="000000"/>
                <w:sz w:val="20"/>
              </w:rPr>
              <w:t>
труда, превышающей в</w:t>
            </w:r>
          </w:p>
          <w:p>
            <w:pPr>
              <w:spacing w:after="20"/>
              <w:ind w:left="20"/>
              <w:jc w:val="both"/>
            </w:pPr>
            <w:r>
              <w:rPr>
                <w:rFonts w:ascii="Times New Roman"/>
                <w:b w:val="false"/>
                <w:i w:val="false"/>
                <w:color w:val="000000"/>
                <w:sz w:val="20"/>
              </w:rPr>
              <w:t>
15 раз мин. уровень</w:t>
            </w:r>
          </w:p>
          <w:p>
            <w:pPr>
              <w:spacing w:after="20"/>
              <w:ind w:left="20"/>
              <w:jc w:val="both"/>
            </w:pPr>
            <w:r>
              <w:rPr>
                <w:rFonts w:ascii="Times New Roman"/>
                <w:b w:val="false"/>
                <w:i w:val="false"/>
                <w:color w:val="000000"/>
                <w:sz w:val="20"/>
              </w:rPr>
              <w:t>
должностных окладов по</w:t>
            </w:r>
          </w:p>
          <w:p>
            <w:pPr>
              <w:spacing w:after="20"/>
              <w:ind w:left="20"/>
              <w:jc w:val="both"/>
            </w:pPr>
            <w:r>
              <w:rPr>
                <w:rFonts w:ascii="Times New Roman"/>
                <w:b w:val="false"/>
                <w:i w:val="false"/>
                <w:color w:val="000000"/>
                <w:sz w:val="20"/>
              </w:rPr>
              <w:t>
штатному расписанию</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Доплаты и надбавки за</w:t>
            </w:r>
          </w:p>
          <w:p>
            <w:pPr>
              <w:spacing w:after="20"/>
              <w:ind w:left="20"/>
              <w:jc w:val="both"/>
            </w:pPr>
            <w:r>
              <w:rPr>
                <w:rFonts w:ascii="Times New Roman"/>
                <w:b w:val="false"/>
                <w:i w:val="false"/>
                <w:color w:val="000000"/>
                <w:sz w:val="20"/>
              </w:rPr>
              <w:t>
условия труда,</w:t>
            </w:r>
          </w:p>
          <w:p>
            <w:pPr>
              <w:spacing w:after="20"/>
              <w:ind w:left="20"/>
              <w:jc w:val="both"/>
            </w:pPr>
            <w:r>
              <w:rPr>
                <w:rFonts w:ascii="Times New Roman"/>
                <w:b w:val="false"/>
                <w:i w:val="false"/>
                <w:color w:val="000000"/>
                <w:sz w:val="20"/>
              </w:rPr>
              <w:t>
непредусмотренные</w:t>
            </w:r>
          </w:p>
          <w:p>
            <w:pPr>
              <w:spacing w:after="20"/>
              <w:ind w:left="20"/>
              <w:jc w:val="both"/>
            </w:pPr>
            <w:r>
              <w:rPr>
                <w:rFonts w:ascii="Times New Roman"/>
                <w:b w:val="false"/>
                <w:i w:val="false"/>
                <w:color w:val="000000"/>
                <w:sz w:val="20"/>
              </w:rPr>
              <w:t>
системой оплаты труда</w:t>
            </w:r>
          </w:p>
          <w:p>
            <w:pPr>
              <w:spacing w:after="20"/>
              <w:ind w:left="20"/>
              <w:jc w:val="both"/>
            </w:pPr>
            <w:r>
              <w:rPr>
                <w:rFonts w:ascii="Times New Roman"/>
                <w:b w:val="false"/>
                <w:i w:val="false"/>
                <w:color w:val="000000"/>
                <w:sz w:val="20"/>
              </w:rPr>
              <w:t>
в соответствии с</w:t>
            </w:r>
          </w:p>
          <w:p>
            <w:pPr>
              <w:spacing w:after="20"/>
              <w:ind w:left="20"/>
              <w:jc w:val="both"/>
            </w:pPr>
            <w:r>
              <w:rPr>
                <w:rFonts w:ascii="Times New Roman"/>
                <w:b w:val="false"/>
                <w:i w:val="false"/>
                <w:color w:val="000000"/>
                <w:sz w:val="20"/>
              </w:rPr>
              <w:t>
трудовым</w:t>
            </w:r>
          </w:p>
          <w:p>
            <w:pPr>
              <w:spacing w:after="20"/>
              <w:ind w:left="20"/>
              <w:jc w:val="both"/>
            </w:pPr>
            <w:r>
              <w:rPr>
                <w:rFonts w:ascii="Times New Roman"/>
                <w:b w:val="false"/>
                <w:i w:val="false"/>
                <w:color w:val="000000"/>
                <w:sz w:val="20"/>
              </w:rPr>
              <w:t>
законодательством</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отпусков</w:t>
            </w:r>
          </w:p>
          <w:p>
            <w:pPr>
              <w:spacing w:after="20"/>
              <w:ind w:left="20"/>
              <w:jc w:val="both"/>
            </w:pPr>
            <w:r>
              <w:rPr>
                <w:rFonts w:ascii="Times New Roman"/>
                <w:b w:val="false"/>
                <w:i w:val="false"/>
                <w:color w:val="000000"/>
                <w:sz w:val="20"/>
              </w:rPr>
              <w:t>
работникам,</w:t>
            </w:r>
          </w:p>
          <w:p>
            <w:pPr>
              <w:spacing w:after="20"/>
              <w:ind w:left="20"/>
              <w:jc w:val="both"/>
            </w:pPr>
            <w:r>
              <w:rPr>
                <w:rFonts w:ascii="Times New Roman"/>
                <w:b w:val="false"/>
                <w:i w:val="false"/>
                <w:color w:val="000000"/>
                <w:sz w:val="20"/>
              </w:rPr>
              <w:t>
обучающихся в</w:t>
            </w:r>
          </w:p>
          <w:p>
            <w:pPr>
              <w:spacing w:after="20"/>
              <w:ind w:left="20"/>
              <w:jc w:val="both"/>
            </w:pPr>
            <w:r>
              <w:rPr>
                <w:rFonts w:ascii="Times New Roman"/>
                <w:b w:val="false"/>
                <w:i w:val="false"/>
                <w:color w:val="000000"/>
                <w:sz w:val="20"/>
              </w:rPr>
              <w:t>
организациях</w:t>
            </w:r>
          </w:p>
          <w:p>
            <w:pPr>
              <w:spacing w:after="20"/>
              <w:ind w:left="20"/>
              <w:jc w:val="both"/>
            </w:pPr>
            <w:r>
              <w:rPr>
                <w:rFonts w:ascii="Times New Roman"/>
                <w:b w:val="false"/>
                <w:i w:val="false"/>
                <w:color w:val="000000"/>
                <w:sz w:val="20"/>
              </w:rPr>
              <w:t>
образования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Премирование и другие</w:t>
            </w:r>
          </w:p>
          <w:p>
            <w:pPr>
              <w:spacing w:after="20"/>
              <w:ind w:left="20"/>
              <w:jc w:val="both"/>
            </w:pPr>
            <w:r>
              <w:rPr>
                <w:rFonts w:ascii="Times New Roman"/>
                <w:b w:val="false"/>
                <w:i w:val="false"/>
                <w:color w:val="000000"/>
                <w:sz w:val="20"/>
              </w:rPr>
              <w:t>
формы вознаграждения</w:t>
            </w:r>
          </w:p>
          <w:p>
            <w:pPr>
              <w:spacing w:after="20"/>
              <w:ind w:left="20"/>
              <w:jc w:val="both"/>
            </w:pPr>
            <w:r>
              <w:rPr>
                <w:rFonts w:ascii="Times New Roman"/>
                <w:b w:val="false"/>
                <w:i w:val="false"/>
                <w:color w:val="000000"/>
                <w:sz w:val="20"/>
              </w:rPr>
              <w:t>
по итогам работы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дополнительно</w:t>
            </w:r>
          </w:p>
          <w:p>
            <w:pPr>
              <w:spacing w:after="20"/>
              <w:ind w:left="20"/>
              <w:jc w:val="both"/>
            </w:pPr>
            <w:r>
              <w:rPr>
                <w:rFonts w:ascii="Times New Roman"/>
                <w:b w:val="false"/>
                <w:i w:val="false"/>
                <w:color w:val="000000"/>
                <w:sz w:val="20"/>
              </w:rPr>
              <w:t>
предоставленных</w:t>
            </w:r>
          </w:p>
          <w:p>
            <w:pPr>
              <w:spacing w:after="20"/>
              <w:ind w:left="20"/>
              <w:jc w:val="both"/>
            </w:pPr>
            <w:r>
              <w:rPr>
                <w:rFonts w:ascii="Times New Roman"/>
                <w:b w:val="false"/>
                <w:i w:val="false"/>
                <w:color w:val="000000"/>
                <w:sz w:val="20"/>
              </w:rPr>
              <w:t>
отпусков (сверх</w:t>
            </w:r>
          </w:p>
          <w:p>
            <w:pPr>
              <w:spacing w:after="20"/>
              <w:ind w:left="20"/>
              <w:jc w:val="both"/>
            </w:pPr>
            <w:r>
              <w:rPr>
                <w:rFonts w:ascii="Times New Roman"/>
                <w:b w:val="false"/>
                <w:i w:val="false"/>
                <w:color w:val="000000"/>
                <w:sz w:val="20"/>
              </w:rPr>
              <w:t>
предусмотренного</w:t>
            </w:r>
          </w:p>
          <w:p>
            <w:pPr>
              <w:spacing w:after="20"/>
              <w:ind w:left="20"/>
              <w:jc w:val="both"/>
            </w:pPr>
            <w:r>
              <w:rPr>
                <w:rFonts w:ascii="Times New Roman"/>
                <w:b w:val="false"/>
                <w:i w:val="false"/>
                <w:color w:val="000000"/>
                <w:sz w:val="20"/>
              </w:rPr>
              <w:t>
законодательством)</w:t>
            </w:r>
          </w:p>
          <w:p>
            <w:pPr>
              <w:spacing w:after="20"/>
              <w:ind w:left="20"/>
              <w:jc w:val="both"/>
            </w:pPr>
            <w:r>
              <w:rPr>
                <w:rFonts w:ascii="Times New Roman"/>
                <w:b w:val="false"/>
                <w:i w:val="false"/>
                <w:color w:val="000000"/>
                <w:sz w:val="20"/>
              </w:rPr>
              <w:t>
работникам</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за</w:t>
            </w:r>
          </w:p>
          <w:p>
            <w:pPr>
              <w:spacing w:after="20"/>
              <w:ind w:left="20"/>
              <w:jc w:val="both"/>
            </w:pPr>
            <w:r>
              <w:rPr>
                <w:rFonts w:ascii="Times New Roman"/>
                <w:b w:val="false"/>
                <w:i w:val="false"/>
                <w:color w:val="000000"/>
                <w:sz w:val="20"/>
              </w:rPr>
              <w:t>
неиспользованный</w:t>
            </w:r>
          </w:p>
          <w:p>
            <w:pPr>
              <w:spacing w:after="20"/>
              <w:ind w:left="20"/>
              <w:jc w:val="both"/>
            </w:pPr>
            <w:r>
              <w:rPr>
                <w:rFonts w:ascii="Times New Roman"/>
                <w:b w:val="false"/>
                <w:i w:val="false"/>
                <w:color w:val="000000"/>
                <w:sz w:val="20"/>
              </w:rPr>
              <w:t>
отпуск</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по</w:t>
            </w:r>
          </w:p>
          <w:p>
            <w:pPr>
              <w:spacing w:after="20"/>
              <w:ind w:left="20"/>
              <w:jc w:val="both"/>
            </w:pPr>
            <w:r>
              <w:rPr>
                <w:rFonts w:ascii="Times New Roman"/>
                <w:b w:val="false"/>
                <w:i w:val="false"/>
                <w:color w:val="000000"/>
                <w:sz w:val="20"/>
              </w:rPr>
              <w:t>
производственным</w:t>
            </w:r>
          </w:p>
          <w:p>
            <w:pPr>
              <w:spacing w:after="20"/>
              <w:ind w:left="20"/>
              <w:jc w:val="both"/>
            </w:pPr>
            <w:r>
              <w:rPr>
                <w:rFonts w:ascii="Times New Roman"/>
                <w:b w:val="false"/>
                <w:i w:val="false"/>
                <w:color w:val="000000"/>
                <w:sz w:val="20"/>
              </w:rPr>
              <w:t>
травмам</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w:t>
            </w:r>
          </w:p>
          <w:p>
            <w:pPr>
              <w:spacing w:after="20"/>
              <w:ind w:left="20"/>
              <w:jc w:val="both"/>
            </w:pPr>
            <w:r>
              <w:rPr>
                <w:rFonts w:ascii="Times New Roman"/>
                <w:b w:val="false"/>
                <w:i w:val="false"/>
                <w:color w:val="000000"/>
                <w:sz w:val="20"/>
              </w:rPr>
              <w:t>
изобретательством и</w:t>
            </w:r>
          </w:p>
          <w:p>
            <w:pPr>
              <w:spacing w:after="20"/>
              <w:ind w:left="20"/>
              <w:jc w:val="both"/>
            </w:pPr>
            <w:r>
              <w:rPr>
                <w:rFonts w:ascii="Times New Roman"/>
                <w:b w:val="false"/>
                <w:i w:val="false"/>
                <w:color w:val="000000"/>
                <w:sz w:val="20"/>
              </w:rPr>
              <w:t>
рационализаторством</w:t>
            </w:r>
          </w:p>
          <w:p>
            <w:pPr>
              <w:spacing w:after="20"/>
              <w:ind w:left="20"/>
              <w:jc w:val="both"/>
            </w:pPr>
            <w:r>
              <w:rPr>
                <w:rFonts w:ascii="Times New Roman"/>
                <w:b w:val="false"/>
                <w:i w:val="false"/>
                <w:color w:val="000000"/>
                <w:sz w:val="20"/>
              </w:rPr>
              <w:t>
производства, включая</w:t>
            </w:r>
          </w:p>
          <w:p>
            <w:pPr>
              <w:spacing w:after="20"/>
              <w:ind w:left="20"/>
              <w:jc w:val="both"/>
            </w:pPr>
            <w:r>
              <w:rPr>
                <w:rFonts w:ascii="Times New Roman"/>
                <w:b w:val="false"/>
                <w:i w:val="false"/>
                <w:color w:val="000000"/>
                <w:sz w:val="20"/>
              </w:rPr>
              <w:t>
выплаты за</w:t>
            </w:r>
          </w:p>
          <w:p>
            <w:pPr>
              <w:spacing w:after="20"/>
              <w:ind w:left="20"/>
              <w:jc w:val="both"/>
            </w:pPr>
            <w:r>
              <w:rPr>
                <w:rFonts w:ascii="Times New Roman"/>
                <w:b w:val="false"/>
                <w:i w:val="false"/>
                <w:color w:val="000000"/>
                <w:sz w:val="20"/>
              </w:rPr>
              <w:t>
рационализаторские</w:t>
            </w:r>
          </w:p>
          <w:p>
            <w:pPr>
              <w:spacing w:after="20"/>
              <w:ind w:left="20"/>
              <w:jc w:val="both"/>
            </w:pPr>
            <w:r>
              <w:rPr>
                <w:rFonts w:ascii="Times New Roman"/>
                <w:b w:val="false"/>
                <w:i w:val="false"/>
                <w:color w:val="000000"/>
                <w:sz w:val="20"/>
              </w:rPr>
              <w:t>
предложения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социального</w:t>
            </w:r>
          </w:p>
          <w:p>
            <w:pPr>
              <w:spacing w:after="20"/>
              <w:ind w:left="20"/>
              <w:jc w:val="both"/>
            </w:pPr>
            <w:r>
              <w:rPr>
                <w:rFonts w:ascii="Times New Roman"/>
                <w:b w:val="false"/>
                <w:i w:val="false"/>
                <w:color w:val="000000"/>
                <w:sz w:val="20"/>
              </w:rPr>
              <w:t>
характера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найму жилых</w:t>
            </w:r>
          </w:p>
          <w:p>
            <w:pPr>
              <w:spacing w:after="20"/>
              <w:ind w:left="20"/>
              <w:jc w:val="both"/>
            </w:pPr>
            <w:r>
              <w:rPr>
                <w:rFonts w:ascii="Times New Roman"/>
                <w:b w:val="false"/>
                <w:i w:val="false"/>
                <w:color w:val="000000"/>
                <w:sz w:val="20"/>
              </w:rPr>
              <w:t>
помещений для</w:t>
            </w:r>
          </w:p>
          <w:p>
            <w:pPr>
              <w:spacing w:after="20"/>
              <w:ind w:left="20"/>
              <w:jc w:val="both"/>
            </w:pPr>
            <w:r>
              <w:rPr>
                <w:rFonts w:ascii="Times New Roman"/>
                <w:b w:val="false"/>
                <w:i w:val="false"/>
                <w:color w:val="000000"/>
                <w:sz w:val="20"/>
              </w:rPr>
              <w:t>
проживания персонала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проведение</w:t>
            </w:r>
          </w:p>
          <w:p>
            <w:pPr>
              <w:spacing w:after="20"/>
              <w:ind w:left="20"/>
              <w:jc w:val="both"/>
            </w:pPr>
            <w:r>
              <w:rPr>
                <w:rFonts w:ascii="Times New Roman"/>
                <w:b w:val="false"/>
                <w:i w:val="false"/>
                <w:color w:val="000000"/>
                <w:sz w:val="20"/>
              </w:rPr>
              <w:t>
праздничных,</w:t>
            </w:r>
          </w:p>
          <w:p>
            <w:pPr>
              <w:spacing w:after="20"/>
              <w:ind w:left="20"/>
              <w:jc w:val="both"/>
            </w:pPr>
            <w:r>
              <w:rPr>
                <w:rFonts w:ascii="Times New Roman"/>
                <w:b w:val="false"/>
                <w:i w:val="false"/>
                <w:color w:val="000000"/>
                <w:sz w:val="20"/>
              </w:rPr>
              <w:t>
культурно-массовых и</w:t>
            </w:r>
          </w:p>
          <w:p>
            <w:pPr>
              <w:spacing w:after="20"/>
              <w:ind w:left="20"/>
              <w:jc w:val="both"/>
            </w:pPr>
            <w:r>
              <w:rPr>
                <w:rFonts w:ascii="Times New Roman"/>
                <w:b w:val="false"/>
                <w:i w:val="false"/>
                <w:color w:val="000000"/>
                <w:sz w:val="20"/>
              </w:rPr>
              <w:t>
спортивных мероприятий</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w:t>
            </w:r>
          </w:p>
          <w:p>
            <w:pPr>
              <w:spacing w:after="20"/>
              <w:ind w:left="20"/>
              <w:jc w:val="both"/>
            </w:pPr>
            <w:r>
              <w:rPr>
                <w:rFonts w:ascii="Times New Roman"/>
                <w:b w:val="false"/>
                <w:i w:val="false"/>
                <w:color w:val="000000"/>
                <w:sz w:val="20"/>
              </w:rPr>
              <w:t>
эксплуатация объектов</w:t>
            </w:r>
          </w:p>
          <w:p>
            <w:pPr>
              <w:spacing w:after="20"/>
              <w:ind w:left="20"/>
              <w:jc w:val="both"/>
            </w:pPr>
            <w:r>
              <w:rPr>
                <w:rFonts w:ascii="Times New Roman"/>
                <w:b w:val="false"/>
                <w:i w:val="false"/>
                <w:color w:val="000000"/>
                <w:sz w:val="20"/>
              </w:rPr>
              <w:t>
социальной сферы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Спонсорская помощь</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w:t>
            </w:r>
          </w:p>
          <w:p>
            <w:pPr>
              <w:spacing w:after="20"/>
              <w:ind w:left="20"/>
              <w:jc w:val="both"/>
            </w:pPr>
            <w:r>
              <w:rPr>
                <w:rFonts w:ascii="Times New Roman"/>
                <w:b w:val="false"/>
                <w:i w:val="false"/>
                <w:color w:val="000000"/>
                <w:sz w:val="20"/>
              </w:rPr>
              <w:t>
административного</w:t>
            </w:r>
          </w:p>
          <w:p>
            <w:pPr>
              <w:spacing w:after="20"/>
              <w:ind w:left="20"/>
              <w:jc w:val="both"/>
            </w:pPr>
            <w:r>
              <w:rPr>
                <w:rFonts w:ascii="Times New Roman"/>
                <w:b w:val="false"/>
                <w:i w:val="false"/>
                <w:color w:val="000000"/>
                <w:sz w:val="20"/>
              </w:rPr>
              <w:t>
персонала,</w:t>
            </w:r>
          </w:p>
          <w:p>
            <w:pPr>
              <w:spacing w:after="20"/>
              <w:ind w:left="20"/>
              <w:jc w:val="both"/>
            </w:pPr>
            <w:r>
              <w:rPr>
                <w:rFonts w:ascii="Times New Roman"/>
                <w:b w:val="false"/>
                <w:i w:val="false"/>
                <w:color w:val="000000"/>
                <w:sz w:val="20"/>
              </w:rPr>
              <w:t>
несогласованное с</w:t>
            </w:r>
          </w:p>
          <w:p>
            <w:pPr>
              <w:spacing w:after="20"/>
              <w:ind w:left="20"/>
              <w:jc w:val="both"/>
            </w:pPr>
            <w:r>
              <w:rPr>
                <w:rFonts w:ascii="Times New Roman"/>
                <w:b w:val="false"/>
                <w:i w:val="false"/>
                <w:color w:val="000000"/>
                <w:sz w:val="20"/>
              </w:rPr>
              <w:t>
уполномоченным органом</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w:t>
            </w:r>
          </w:p>
          <w:p>
            <w:pPr>
              <w:spacing w:after="20"/>
              <w:ind w:left="20"/>
              <w:jc w:val="both"/>
            </w:pPr>
            <w:r>
              <w:rPr>
                <w:rFonts w:ascii="Times New Roman"/>
                <w:b w:val="false"/>
                <w:i w:val="false"/>
                <w:color w:val="000000"/>
                <w:sz w:val="20"/>
              </w:rPr>
              <w:t>
совершенствование</w:t>
            </w:r>
          </w:p>
          <w:p>
            <w:pPr>
              <w:spacing w:after="20"/>
              <w:ind w:left="20"/>
              <w:jc w:val="both"/>
            </w:pPr>
            <w:r>
              <w:rPr>
                <w:rFonts w:ascii="Times New Roman"/>
                <w:b w:val="false"/>
                <w:i w:val="false"/>
                <w:color w:val="000000"/>
                <w:sz w:val="20"/>
              </w:rPr>
              <w:t>
систем и средств адм.</w:t>
            </w:r>
          </w:p>
          <w:p>
            <w:pPr>
              <w:spacing w:after="20"/>
              <w:ind w:left="20"/>
              <w:jc w:val="both"/>
            </w:pPr>
            <w:r>
              <w:rPr>
                <w:rFonts w:ascii="Times New Roman"/>
                <w:b w:val="false"/>
                <w:i w:val="false"/>
                <w:color w:val="000000"/>
                <w:sz w:val="20"/>
              </w:rPr>
              <w:t>
управления,</w:t>
            </w:r>
          </w:p>
          <w:p>
            <w:pPr>
              <w:spacing w:after="20"/>
              <w:ind w:left="20"/>
              <w:jc w:val="both"/>
            </w:pPr>
            <w:r>
              <w:rPr>
                <w:rFonts w:ascii="Times New Roman"/>
                <w:b w:val="false"/>
                <w:i w:val="false"/>
                <w:color w:val="000000"/>
                <w:sz w:val="20"/>
              </w:rPr>
              <w:t>
несогласованные</w:t>
            </w:r>
          </w:p>
          <w:p>
            <w:pPr>
              <w:spacing w:after="20"/>
              <w:ind w:left="20"/>
              <w:jc w:val="both"/>
            </w:pPr>
            <w:r>
              <w:rPr>
                <w:rFonts w:ascii="Times New Roman"/>
                <w:b w:val="false"/>
                <w:i w:val="false"/>
                <w:color w:val="000000"/>
                <w:sz w:val="20"/>
              </w:rPr>
              <w:t>
уполномоченным органом</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w:t>
            </w:r>
          </w:p>
          <w:p>
            <w:pPr>
              <w:spacing w:after="20"/>
              <w:ind w:left="20"/>
              <w:jc w:val="both"/>
            </w:pPr>
            <w:r>
              <w:rPr>
                <w:rFonts w:ascii="Times New Roman"/>
                <w:b w:val="false"/>
                <w:i w:val="false"/>
                <w:color w:val="000000"/>
                <w:sz w:val="20"/>
              </w:rPr>
              <w:t>
финансирование НИОКР,</w:t>
            </w:r>
          </w:p>
          <w:p>
            <w:pPr>
              <w:spacing w:after="20"/>
              <w:ind w:left="20"/>
              <w:jc w:val="both"/>
            </w:pPr>
            <w:r>
              <w:rPr>
                <w:rFonts w:ascii="Times New Roman"/>
                <w:b w:val="false"/>
                <w:i w:val="false"/>
                <w:color w:val="000000"/>
                <w:sz w:val="20"/>
              </w:rPr>
              <w:t>
проектные и</w:t>
            </w:r>
          </w:p>
          <w:p>
            <w:pPr>
              <w:spacing w:after="20"/>
              <w:ind w:left="20"/>
              <w:jc w:val="both"/>
            </w:pPr>
            <w:r>
              <w:rPr>
                <w:rFonts w:ascii="Times New Roman"/>
                <w:b w:val="false"/>
                <w:i w:val="false"/>
                <w:color w:val="000000"/>
                <w:sz w:val="20"/>
              </w:rPr>
              <w:t>
технологические работы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p>
            <w:pPr>
              <w:spacing w:after="20"/>
              <w:ind w:left="20"/>
              <w:jc w:val="both"/>
            </w:pPr>
            <w:r>
              <w:rPr>
                <w:rFonts w:ascii="Times New Roman"/>
                <w:b w:val="false"/>
                <w:i w:val="false"/>
                <w:color w:val="000000"/>
                <w:sz w:val="20"/>
              </w:rPr>
              <w:t>
региональных центров</w:t>
            </w:r>
          </w:p>
          <w:p>
            <w:pPr>
              <w:spacing w:after="20"/>
              <w:ind w:left="20"/>
              <w:jc w:val="both"/>
            </w:pPr>
            <w:r>
              <w:rPr>
                <w:rFonts w:ascii="Times New Roman"/>
                <w:b w:val="false"/>
                <w:i w:val="false"/>
                <w:color w:val="000000"/>
                <w:sz w:val="20"/>
              </w:rPr>
              <w:t>
рационализации и</w:t>
            </w:r>
          </w:p>
          <w:p>
            <w:pPr>
              <w:spacing w:after="20"/>
              <w:ind w:left="20"/>
              <w:jc w:val="both"/>
            </w:pPr>
            <w:r>
              <w:rPr>
                <w:rFonts w:ascii="Times New Roman"/>
                <w:b w:val="false"/>
                <w:i w:val="false"/>
                <w:color w:val="000000"/>
                <w:sz w:val="20"/>
              </w:rPr>
              <w:t>
библиотечного</w:t>
            </w:r>
          </w:p>
          <w:p>
            <w:pPr>
              <w:spacing w:after="20"/>
              <w:ind w:left="20"/>
              <w:jc w:val="both"/>
            </w:pPr>
            <w:r>
              <w:rPr>
                <w:rFonts w:ascii="Times New Roman"/>
                <w:b w:val="false"/>
                <w:i w:val="false"/>
                <w:color w:val="000000"/>
                <w:sz w:val="20"/>
              </w:rPr>
              <w:t>
обслуживания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w:t>
            </w:r>
          </w:p>
          <w:p>
            <w:pPr>
              <w:spacing w:after="20"/>
              <w:ind w:left="20"/>
              <w:jc w:val="both"/>
            </w:pPr>
            <w:r>
              <w:rPr>
                <w:rFonts w:ascii="Times New Roman"/>
                <w:b w:val="false"/>
                <w:i w:val="false"/>
                <w:color w:val="000000"/>
                <w:sz w:val="20"/>
              </w:rPr>
              <w:t>
обслуживание основных</w:t>
            </w:r>
          </w:p>
          <w:p>
            <w:pPr>
              <w:spacing w:after="20"/>
              <w:ind w:left="20"/>
              <w:jc w:val="both"/>
            </w:pPr>
            <w:r>
              <w:rPr>
                <w:rFonts w:ascii="Times New Roman"/>
                <w:b w:val="false"/>
                <w:i w:val="false"/>
                <w:color w:val="000000"/>
                <w:sz w:val="20"/>
              </w:rPr>
              <w:t>
средств не</w:t>
            </w:r>
          </w:p>
          <w:p>
            <w:pPr>
              <w:spacing w:after="20"/>
              <w:ind w:left="20"/>
              <w:jc w:val="both"/>
            </w:pPr>
            <w:r>
              <w:rPr>
                <w:rFonts w:ascii="Times New Roman"/>
                <w:b w:val="false"/>
                <w:i w:val="false"/>
                <w:color w:val="000000"/>
                <w:sz w:val="20"/>
              </w:rPr>
              <w:t>
используемых при</w:t>
            </w:r>
          </w:p>
          <w:p>
            <w:pPr>
              <w:spacing w:after="20"/>
              <w:ind w:left="20"/>
              <w:jc w:val="both"/>
            </w:pPr>
            <w:r>
              <w:rPr>
                <w:rFonts w:ascii="Times New Roman"/>
                <w:b w:val="false"/>
                <w:i w:val="false"/>
                <w:color w:val="000000"/>
                <w:sz w:val="20"/>
              </w:rPr>
              <w:t>
оказании,</w:t>
            </w:r>
          </w:p>
          <w:p>
            <w:pPr>
              <w:spacing w:after="20"/>
              <w:ind w:left="20"/>
              <w:jc w:val="both"/>
            </w:pPr>
            <w:r>
              <w:rPr>
                <w:rFonts w:ascii="Times New Roman"/>
                <w:b w:val="false"/>
                <w:i w:val="false"/>
                <w:color w:val="000000"/>
                <w:sz w:val="20"/>
              </w:rPr>
              <w:t>
предоставлении (услуг)</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p>
            <w:pPr>
              <w:spacing w:after="20"/>
              <w:ind w:left="20"/>
              <w:jc w:val="both"/>
            </w:pPr>
            <w:r>
              <w:rPr>
                <w:rFonts w:ascii="Times New Roman"/>
                <w:b w:val="false"/>
                <w:i w:val="false"/>
                <w:color w:val="000000"/>
                <w:sz w:val="20"/>
              </w:rPr>
              <w:t>
не используемые при</w:t>
            </w:r>
          </w:p>
          <w:p>
            <w:pPr>
              <w:spacing w:after="20"/>
              <w:ind w:left="20"/>
              <w:jc w:val="both"/>
            </w:pPr>
            <w:r>
              <w:rPr>
                <w:rFonts w:ascii="Times New Roman"/>
                <w:b w:val="false"/>
                <w:i w:val="false"/>
                <w:color w:val="000000"/>
                <w:sz w:val="20"/>
              </w:rPr>
              <w:t>
оказании,</w:t>
            </w:r>
          </w:p>
          <w:p>
            <w:pPr>
              <w:spacing w:after="20"/>
              <w:ind w:left="20"/>
              <w:jc w:val="both"/>
            </w:pPr>
            <w:r>
              <w:rPr>
                <w:rFonts w:ascii="Times New Roman"/>
                <w:b w:val="false"/>
                <w:i w:val="false"/>
                <w:color w:val="000000"/>
                <w:sz w:val="20"/>
              </w:rPr>
              <w:t>
предоставлении (услуг)</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имущества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персонала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Хеджирование рисков</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рекламе в</w:t>
            </w:r>
          </w:p>
          <w:p>
            <w:pPr>
              <w:spacing w:after="20"/>
              <w:ind w:left="20"/>
              <w:jc w:val="both"/>
            </w:pPr>
            <w:r>
              <w:rPr>
                <w:rFonts w:ascii="Times New Roman"/>
                <w:b w:val="false"/>
                <w:i w:val="false"/>
                <w:color w:val="000000"/>
                <w:sz w:val="20"/>
              </w:rPr>
              <w:t>
СМИ, по изданию</w:t>
            </w:r>
          </w:p>
          <w:p>
            <w:pPr>
              <w:spacing w:after="20"/>
              <w:ind w:left="20"/>
              <w:jc w:val="both"/>
            </w:pPr>
            <w:r>
              <w:rPr>
                <w:rFonts w:ascii="Times New Roman"/>
                <w:b w:val="false"/>
                <w:i w:val="false"/>
                <w:color w:val="000000"/>
                <w:sz w:val="20"/>
              </w:rPr>
              <w:t>
рекламной, плакатной и</w:t>
            </w:r>
          </w:p>
          <w:p>
            <w:pPr>
              <w:spacing w:after="20"/>
              <w:ind w:left="20"/>
              <w:jc w:val="both"/>
            </w:pPr>
            <w:r>
              <w:rPr>
                <w:rFonts w:ascii="Times New Roman"/>
                <w:b w:val="false"/>
                <w:i w:val="false"/>
                <w:color w:val="000000"/>
                <w:sz w:val="20"/>
              </w:rPr>
              <w:t>
типографской продукции</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w:t>
            </w:r>
          </w:p>
          <w:p>
            <w:pPr>
              <w:spacing w:after="20"/>
              <w:ind w:left="20"/>
              <w:jc w:val="both"/>
            </w:pPr>
            <w:r>
              <w:rPr>
                <w:rFonts w:ascii="Times New Roman"/>
                <w:b w:val="false"/>
                <w:i w:val="false"/>
                <w:color w:val="000000"/>
                <w:sz w:val="20"/>
              </w:rPr>
              <w:t>
организация лекций,</w:t>
            </w:r>
          </w:p>
          <w:p>
            <w:pPr>
              <w:spacing w:after="20"/>
              <w:ind w:left="20"/>
              <w:jc w:val="both"/>
            </w:pPr>
            <w:r>
              <w:rPr>
                <w:rFonts w:ascii="Times New Roman"/>
                <w:b w:val="false"/>
                <w:i w:val="false"/>
                <w:color w:val="000000"/>
                <w:sz w:val="20"/>
              </w:rPr>
              <w:t>
выставок, диспутов,</w:t>
            </w:r>
          </w:p>
          <w:p>
            <w:pPr>
              <w:spacing w:after="20"/>
              <w:ind w:left="20"/>
              <w:jc w:val="both"/>
            </w:pPr>
            <w:r>
              <w:rPr>
                <w:rFonts w:ascii="Times New Roman"/>
                <w:b w:val="false"/>
                <w:i w:val="false"/>
                <w:color w:val="000000"/>
                <w:sz w:val="20"/>
              </w:rPr>
              <w:t>
встреч с деятелями</w:t>
            </w:r>
          </w:p>
          <w:p>
            <w:pPr>
              <w:spacing w:after="20"/>
              <w:ind w:left="20"/>
              <w:jc w:val="both"/>
            </w:pPr>
            <w:r>
              <w:rPr>
                <w:rFonts w:ascii="Times New Roman"/>
                <w:b w:val="false"/>
                <w:i w:val="false"/>
                <w:color w:val="000000"/>
                <w:sz w:val="20"/>
              </w:rPr>
              <w:t>
науки и искусства,</w:t>
            </w:r>
          </w:p>
          <w:p>
            <w:pPr>
              <w:spacing w:after="20"/>
              <w:ind w:left="20"/>
              <w:jc w:val="both"/>
            </w:pPr>
            <w:r>
              <w:rPr>
                <w:rFonts w:ascii="Times New Roman"/>
                <w:b w:val="false"/>
                <w:i w:val="false"/>
                <w:color w:val="000000"/>
                <w:sz w:val="20"/>
              </w:rPr>
              <w:t>
научно-технических</w:t>
            </w:r>
          </w:p>
          <w:p>
            <w:pPr>
              <w:spacing w:after="20"/>
              <w:ind w:left="20"/>
              <w:jc w:val="both"/>
            </w:pPr>
            <w:r>
              <w:rPr>
                <w:rFonts w:ascii="Times New Roman"/>
                <w:b w:val="false"/>
                <w:i w:val="false"/>
                <w:color w:val="000000"/>
                <w:sz w:val="20"/>
              </w:rPr>
              <w:t>
конференций</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Членские взносы в</w:t>
            </w:r>
          </w:p>
          <w:p>
            <w:pPr>
              <w:spacing w:after="20"/>
              <w:ind w:left="20"/>
              <w:jc w:val="both"/>
            </w:pPr>
            <w:r>
              <w:rPr>
                <w:rFonts w:ascii="Times New Roman"/>
                <w:b w:val="false"/>
                <w:i w:val="false"/>
                <w:color w:val="000000"/>
                <w:sz w:val="20"/>
              </w:rPr>
              <w:t>
общественные</w:t>
            </w:r>
          </w:p>
          <w:p>
            <w:pPr>
              <w:spacing w:after="20"/>
              <w:ind w:left="20"/>
              <w:jc w:val="both"/>
            </w:pPr>
            <w:r>
              <w:rPr>
                <w:rFonts w:ascii="Times New Roman"/>
                <w:b w:val="false"/>
                <w:i w:val="false"/>
                <w:color w:val="000000"/>
                <w:sz w:val="20"/>
              </w:rPr>
              <w:t>
организации и</w:t>
            </w:r>
          </w:p>
          <w:p>
            <w:pPr>
              <w:spacing w:after="20"/>
              <w:ind w:left="20"/>
              <w:jc w:val="both"/>
            </w:pPr>
            <w:r>
              <w:rPr>
                <w:rFonts w:ascii="Times New Roman"/>
                <w:b w:val="false"/>
                <w:i w:val="false"/>
                <w:color w:val="000000"/>
                <w:sz w:val="20"/>
              </w:rPr>
              <w:t>
ассоциации</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w:t>
            </w:r>
          </w:p>
          <w:p>
            <w:pPr>
              <w:spacing w:after="20"/>
              <w:ind w:left="20"/>
              <w:jc w:val="both"/>
            </w:pPr>
            <w:r>
              <w:rPr>
                <w:rFonts w:ascii="Times New Roman"/>
                <w:b w:val="false"/>
                <w:i w:val="false"/>
                <w:color w:val="000000"/>
                <w:sz w:val="20"/>
              </w:rPr>
              <w:t>
благоустройству</w:t>
            </w:r>
          </w:p>
          <w:p>
            <w:pPr>
              <w:spacing w:after="20"/>
              <w:ind w:left="20"/>
              <w:jc w:val="both"/>
            </w:pPr>
            <w:r>
              <w:rPr>
                <w:rFonts w:ascii="Times New Roman"/>
                <w:b w:val="false"/>
                <w:i w:val="false"/>
                <w:color w:val="000000"/>
                <w:sz w:val="20"/>
              </w:rPr>
              <w:t>
города, оказанию</w:t>
            </w:r>
          </w:p>
          <w:p>
            <w:pPr>
              <w:spacing w:after="20"/>
              <w:ind w:left="20"/>
              <w:jc w:val="both"/>
            </w:pPr>
            <w:r>
              <w:rPr>
                <w:rFonts w:ascii="Times New Roman"/>
                <w:b w:val="false"/>
                <w:i w:val="false"/>
                <w:color w:val="000000"/>
                <w:sz w:val="20"/>
              </w:rPr>
              <w:t>
помощи сельскому</w:t>
            </w:r>
          </w:p>
          <w:p>
            <w:pPr>
              <w:spacing w:after="20"/>
              <w:ind w:left="20"/>
              <w:jc w:val="both"/>
            </w:pPr>
            <w:r>
              <w:rPr>
                <w:rFonts w:ascii="Times New Roman"/>
                <w:b w:val="false"/>
                <w:i w:val="false"/>
                <w:color w:val="000000"/>
                <w:sz w:val="20"/>
              </w:rPr>
              <w:t>
хозяйству и другие</w:t>
            </w:r>
          </w:p>
          <w:p>
            <w:pPr>
              <w:spacing w:after="20"/>
              <w:ind w:left="20"/>
              <w:jc w:val="both"/>
            </w:pPr>
            <w:r>
              <w:rPr>
                <w:rFonts w:ascii="Times New Roman"/>
                <w:b w:val="false"/>
                <w:i w:val="false"/>
                <w:color w:val="000000"/>
                <w:sz w:val="20"/>
              </w:rPr>
              <w:t>
подобные работы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w:t>
            </w:r>
          </w:p>
          <w:p>
            <w:pPr>
              <w:spacing w:after="20"/>
              <w:ind w:left="20"/>
              <w:jc w:val="both"/>
            </w:pPr>
            <w:r>
              <w:rPr>
                <w:rFonts w:ascii="Times New Roman"/>
                <w:b w:val="false"/>
                <w:i w:val="false"/>
                <w:color w:val="000000"/>
                <w:sz w:val="20"/>
              </w:rPr>
              <w:t>
садовых товариществ (в</w:t>
            </w:r>
          </w:p>
          <w:p>
            <w:pPr>
              <w:spacing w:after="20"/>
              <w:ind w:left="20"/>
              <w:jc w:val="both"/>
            </w:pPr>
            <w:r>
              <w:rPr>
                <w:rFonts w:ascii="Times New Roman"/>
                <w:b w:val="false"/>
                <w:i w:val="false"/>
                <w:color w:val="000000"/>
                <w:sz w:val="20"/>
              </w:rPr>
              <w:t>
том числе</w:t>
            </w:r>
          </w:p>
          <w:p>
            <w:pPr>
              <w:spacing w:after="20"/>
              <w:ind w:left="20"/>
              <w:jc w:val="both"/>
            </w:pPr>
            <w:r>
              <w:rPr>
                <w:rFonts w:ascii="Times New Roman"/>
                <w:b w:val="false"/>
                <w:i w:val="false"/>
                <w:color w:val="000000"/>
                <w:sz w:val="20"/>
              </w:rPr>
              <w:t>
строительство дорог,</w:t>
            </w:r>
          </w:p>
          <w:p>
            <w:pPr>
              <w:spacing w:after="20"/>
              <w:ind w:left="20"/>
              <w:jc w:val="both"/>
            </w:pPr>
            <w:r>
              <w:rPr>
                <w:rFonts w:ascii="Times New Roman"/>
                <w:b w:val="false"/>
                <w:i w:val="false"/>
                <w:color w:val="000000"/>
                <w:sz w:val="20"/>
              </w:rPr>
              <w:t>
энерго- и</w:t>
            </w:r>
          </w:p>
          <w:p>
            <w:pPr>
              <w:spacing w:after="20"/>
              <w:ind w:left="20"/>
              <w:jc w:val="both"/>
            </w:pPr>
            <w:r>
              <w:rPr>
                <w:rFonts w:ascii="Times New Roman"/>
                <w:b w:val="false"/>
                <w:i w:val="false"/>
                <w:color w:val="000000"/>
                <w:sz w:val="20"/>
              </w:rPr>
              <w:t>
водоснабжение,</w:t>
            </w:r>
          </w:p>
          <w:p>
            <w:pPr>
              <w:spacing w:after="20"/>
              <w:ind w:left="20"/>
              <w:jc w:val="both"/>
            </w:pPr>
            <w:r>
              <w:rPr>
                <w:rFonts w:ascii="Times New Roman"/>
                <w:b w:val="false"/>
                <w:i w:val="false"/>
                <w:color w:val="000000"/>
                <w:sz w:val="20"/>
              </w:rPr>
              <w:t>
осуществление других</w:t>
            </w:r>
          </w:p>
          <w:p>
            <w:pPr>
              <w:spacing w:after="20"/>
              <w:ind w:left="20"/>
              <w:jc w:val="both"/>
            </w:pPr>
            <w:r>
              <w:rPr>
                <w:rFonts w:ascii="Times New Roman"/>
                <w:b w:val="false"/>
                <w:i w:val="false"/>
                <w:color w:val="000000"/>
                <w:sz w:val="20"/>
              </w:rPr>
              <w:t>
расходов общего</w:t>
            </w:r>
          </w:p>
          <w:p>
            <w:pPr>
              <w:spacing w:after="20"/>
              <w:ind w:left="20"/>
              <w:jc w:val="both"/>
            </w:pPr>
            <w:r>
              <w:rPr>
                <w:rFonts w:ascii="Times New Roman"/>
                <w:b w:val="false"/>
                <w:i w:val="false"/>
                <w:color w:val="000000"/>
                <w:sz w:val="20"/>
              </w:rPr>
              <w:t>
характера)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услуги,</w:t>
            </w:r>
          </w:p>
          <w:p>
            <w:pPr>
              <w:spacing w:after="20"/>
              <w:ind w:left="20"/>
              <w:jc w:val="both"/>
            </w:pPr>
            <w:r>
              <w:rPr>
                <w:rFonts w:ascii="Times New Roman"/>
                <w:b w:val="false"/>
                <w:i w:val="false"/>
                <w:color w:val="000000"/>
                <w:sz w:val="20"/>
              </w:rPr>
              <w:t>
оказываемые персоналу</w:t>
            </w:r>
          </w:p>
          <w:p>
            <w:pPr>
              <w:spacing w:after="20"/>
              <w:ind w:left="20"/>
              <w:jc w:val="both"/>
            </w:pPr>
            <w:r>
              <w:rPr>
                <w:rFonts w:ascii="Times New Roman"/>
                <w:b w:val="false"/>
                <w:i w:val="false"/>
                <w:color w:val="000000"/>
                <w:sz w:val="20"/>
              </w:rPr>
              <w:t>
по договорам,</w:t>
            </w:r>
          </w:p>
          <w:p>
            <w:pPr>
              <w:spacing w:after="20"/>
              <w:ind w:left="20"/>
              <w:jc w:val="both"/>
            </w:pPr>
            <w:r>
              <w:rPr>
                <w:rFonts w:ascii="Times New Roman"/>
                <w:b w:val="false"/>
                <w:i w:val="false"/>
                <w:color w:val="000000"/>
                <w:sz w:val="20"/>
              </w:rPr>
              <w:t>
заключенным с</w:t>
            </w:r>
          </w:p>
          <w:p>
            <w:pPr>
              <w:spacing w:after="20"/>
              <w:ind w:left="20"/>
              <w:jc w:val="both"/>
            </w:pPr>
            <w:r>
              <w:rPr>
                <w:rFonts w:ascii="Times New Roman"/>
                <w:b w:val="false"/>
                <w:i w:val="false"/>
                <w:color w:val="000000"/>
                <w:sz w:val="20"/>
              </w:rPr>
              <w:t>
организациями</w:t>
            </w:r>
          </w:p>
          <w:p>
            <w:pPr>
              <w:spacing w:after="20"/>
              <w:ind w:left="20"/>
              <w:jc w:val="both"/>
            </w:pPr>
            <w:r>
              <w:rPr>
                <w:rFonts w:ascii="Times New Roman"/>
                <w:b w:val="false"/>
                <w:i w:val="false"/>
                <w:color w:val="000000"/>
                <w:sz w:val="20"/>
              </w:rPr>
              <w:t>
здравоохранения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Сверхнормативные</w:t>
            </w:r>
          </w:p>
          <w:p>
            <w:pPr>
              <w:spacing w:after="20"/>
              <w:ind w:left="20"/>
              <w:jc w:val="both"/>
            </w:pPr>
            <w:r>
              <w:rPr>
                <w:rFonts w:ascii="Times New Roman"/>
                <w:b w:val="false"/>
                <w:i w:val="false"/>
                <w:color w:val="000000"/>
                <w:sz w:val="20"/>
              </w:rPr>
              <w:t>
технические и</w:t>
            </w:r>
          </w:p>
          <w:p>
            <w:pPr>
              <w:spacing w:after="20"/>
              <w:ind w:left="20"/>
              <w:jc w:val="both"/>
            </w:pPr>
            <w:r>
              <w:rPr>
                <w:rFonts w:ascii="Times New Roman"/>
                <w:b w:val="false"/>
                <w:i w:val="false"/>
                <w:color w:val="000000"/>
                <w:sz w:val="20"/>
              </w:rPr>
              <w:t>
коммерческие потери</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 и расходы в</w:t>
            </w:r>
          </w:p>
          <w:p>
            <w:pPr>
              <w:spacing w:after="20"/>
              <w:ind w:left="20"/>
              <w:jc w:val="both"/>
            </w:pPr>
            <w:r>
              <w:rPr>
                <w:rFonts w:ascii="Times New Roman"/>
                <w:b w:val="false"/>
                <w:i w:val="false"/>
                <w:color w:val="000000"/>
                <w:sz w:val="20"/>
              </w:rPr>
              <w:t>
результате браков</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Непроизводительные</w:t>
            </w:r>
          </w:p>
          <w:p>
            <w:pPr>
              <w:spacing w:after="20"/>
              <w:ind w:left="20"/>
              <w:jc w:val="both"/>
            </w:pPr>
            <w:r>
              <w:rPr>
                <w:rFonts w:ascii="Times New Roman"/>
                <w:b w:val="false"/>
                <w:i w:val="false"/>
                <w:color w:val="000000"/>
                <w:sz w:val="20"/>
              </w:rPr>
              <w:t>
расходы и потери</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Судебные издержки</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w:t>
            </w:r>
          </w:p>
          <w:p>
            <w:pPr>
              <w:spacing w:after="20"/>
              <w:ind w:left="20"/>
              <w:jc w:val="both"/>
            </w:pPr>
            <w:r>
              <w:rPr>
                <w:rFonts w:ascii="Times New Roman"/>
                <w:b w:val="false"/>
                <w:i w:val="false"/>
                <w:color w:val="000000"/>
                <w:sz w:val="20"/>
              </w:rPr>
              <w:t>
неустойки и другие</w:t>
            </w:r>
          </w:p>
          <w:p>
            <w:pPr>
              <w:spacing w:after="20"/>
              <w:ind w:left="20"/>
              <w:jc w:val="both"/>
            </w:pPr>
            <w:r>
              <w:rPr>
                <w:rFonts w:ascii="Times New Roman"/>
                <w:b w:val="false"/>
                <w:i w:val="false"/>
                <w:color w:val="000000"/>
                <w:sz w:val="20"/>
              </w:rPr>
              <w:t>
виды санкций за</w:t>
            </w:r>
          </w:p>
          <w:p>
            <w:pPr>
              <w:spacing w:after="20"/>
              <w:ind w:left="20"/>
              <w:jc w:val="both"/>
            </w:pPr>
            <w:r>
              <w:rPr>
                <w:rFonts w:ascii="Times New Roman"/>
                <w:b w:val="false"/>
                <w:i w:val="false"/>
                <w:color w:val="000000"/>
                <w:sz w:val="20"/>
              </w:rPr>
              <w:t>
нарушение условий</w:t>
            </w:r>
          </w:p>
          <w:p>
            <w:pPr>
              <w:spacing w:after="20"/>
              <w:ind w:left="20"/>
              <w:jc w:val="both"/>
            </w:pPr>
            <w:r>
              <w:rPr>
                <w:rFonts w:ascii="Times New Roman"/>
                <w:b w:val="false"/>
                <w:i w:val="false"/>
                <w:color w:val="000000"/>
                <w:sz w:val="20"/>
              </w:rPr>
              <w:t>
договоров</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за</w:t>
            </w:r>
          </w:p>
          <w:p>
            <w:pPr>
              <w:spacing w:after="20"/>
              <w:ind w:left="20"/>
              <w:jc w:val="both"/>
            </w:pPr>
            <w:r>
              <w:rPr>
                <w:rFonts w:ascii="Times New Roman"/>
                <w:b w:val="false"/>
                <w:i w:val="false"/>
                <w:color w:val="000000"/>
                <w:sz w:val="20"/>
              </w:rPr>
              <w:t>
сокрытие (занижение)</w:t>
            </w:r>
          </w:p>
          <w:p>
            <w:pPr>
              <w:spacing w:after="20"/>
              <w:ind w:left="20"/>
              <w:jc w:val="both"/>
            </w:pPr>
            <w:r>
              <w:rPr>
                <w:rFonts w:ascii="Times New Roman"/>
                <w:b w:val="false"/>
                <w:i w:val="false"/>
                <w:color w:val="000000"/>
                <w:sz w:val="20"/>
              </w:rPr>
              <w:t>
доходов</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Убытки от хищений,</w:t>
            </w:r>
          </w:p>
          <w:p>
            <w:pPr>
              <w:spacing w:after="20"/>
              <w:ind w:left="20"/>
              <w:jc w:val="both"/>
            </w:pPr>
            <w:r>
              <w:rPr>
                <w:rFonts w:ascii="Times New Roman"/>
                <w:b w:val="false"/>
                <w:i w:val="false"/>
                <w:color w:val="000000"/>
                <w:sz w:val="20"/>
              </w:rPr>
              <w:t>
пожаров, порчи</w:t>
            </w:r>
          </w:p>
          <w:p>
            <w:pPr>
              <w:spacing w:after="20"/>
              <w:ind w:left="20"/>
              <w:jc w:val="both"/>
            </w:pPr>
            <w:r>
              <w:rPr>
                <w:rFonts w:ascii="Times New Roman"/>
                <w:b w:val="false"/>
                <w:i w:val="false"/>
                <w:color w:val="000000"/>
                <w:sz w:val="20"/>
              </w:rPr>
              <w:t>
ценностей</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созданию</w:t>
            </w:r>
          </w:p>
          <w:p>
            <w:pPr>
              <w:spacing w:after="20"/>
              <w:ind w:left="20"/>
              <w:jc w:val="both"/>
            </w:pPr>
            <w:r>
              <w:rPr>
                <w:rFonts w:ascii="Times New Roman"/>
                <w:b w:val="false"/>
                <w:i w:val="false"/>
                <w:color w:val="000000"/>
                <w:sz w:val="20"/>
              </w:rPr>
              <w:t>
резервов по</w:t>
            </w:r>
          </w:p>
          <w:p>
            <w:pPr>
              <w:spacing w:after="20"/>
              <w:ind w:left="20"/>
              <w:jc w:val="both"/>
            </w:pPr>
            <w:r>
              <w:rPr>
                <w:rFonts w:ascii="Times New Roman"/>
                <w:b w:val="false"/>
                <w:i w:val="false"/>
                <w:color w:val="000000"/>
                <w:sz w:val="20"/>
              </w:rPr>
              <w:t>
сомнительным долгам</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дебиторской</w:t>
            </w:r>
          </w:p>
          <w:p>
            <w:pPr>
              <w:spacing w:after="20"/>
              <w:ind w:left="20"/>
              <w:jc w:val="both"/>
            </w:pPr>
            <w:r>
              <w:rPr>
                <w:rFonts w:ascii="Times New Roman"/>
                <w:b w:val="false"/>
                <w:i w:val="false"/>
                <w:color w:val="000000"/>
                <w:sz w:val="20"/>
              </w:rPr>
              <w:t>
задолженности</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Штрафные санкции</w:t>
            </w:r>
          </w:p>
          <w:p>
            <w:pPr>
              <w:spacing w:after="20"/>
              <w:ind w:left="20"/>
              <w:jc w:val="both"/>
            </w:pPr>
            <w:r>
              <w:rPr>
                <w:rFonts w:ascii="Times New Roman"/>
                <w:b w:val="false"/>
                <w:i w:val="false"/>
                <w:color w:val="000000"/>
                <w:sz w:val="20"/>
              </w:rPr>
              <w:t>
(включая пени),</w:t>
            </w:r>
          </w:p>
          <w:p>
            <w:pPr>
              <w:spacing w:after="20"/>
              <w:ind w:left="20"/>
              <w:jc w:val="both"/>
            </w:pPr>
            <w:r>
              <w:rPr>
                <w:rFonts w:ascii="Times New Roman"/>
                <w:b w:val="false"/>
                <w:i w:val="false"/>
                <w:color w:val="000000"/>
                <w:sz w:val="20"/>
              </w:rPr>
              <w:t>
подлежащие внесению в</w:t>
            </w:r>
          </w:p>
          <w:p>
            <w:pPr>
              <w:spacing w:after="20"/>
              <w:ind w:left="20"/>
              <w:jc w:val="both"/>
            </w:pPr>
            <w:r>
              <w:rPr>
                <w:rFonts w:ascii="Times New Roman"/>
                <w:b w:val="false"/>
                <w:i w:val="false"/>
                <w:color w:val="000000"/>
                <w:sz w:val="20"/>
              </w:rPr>
              <w:t>
бюджет</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Штрафные санкции за</w:t>
            </w:r>
          </w:p>
          <w:p>
            <w:pPr>
              <w:spacing w:after="20"/>
              <w:ind w:left="20"/>
              <w:jc w:val="both"/>
            </w:pPr>
            <w:r>
              <w:rPr>
                <w:rFonts w:ascii="Times New Roman"/>
                <w:b w:val="false"/>
                <w:i w:val="false"/>
                <w:color w:val="000000"/>
                <w:sz w:val="20"/>
              </w:rPr>
              <w:t>
осуществление без</w:t>
            </w:r>
          </w:p>
          <w:p>
            <w:pPr>
              <w:spacing w:after="20"/>
              <w:ind w:left="20"/>
              <w:jc w:val="both"/>
            </w:pPr>
            <w:r>
              <w:rPr>
                <w:rFonts w:ascii="Times New Roman"/>
                <w:b w:val="false"/>
                <w:i w:val="false"/>
                <w:color w:val="000000"/>
                <w:sz w:val="20"/>
              </w:rPr>
              <w:t>
лицензии лицензируемой</w:t>
            </w:r>
          </w:p>
          <w:p>
            <w:pPr>
              <w:spacing w:after="20"/>
              <w:ind w:left="20"/>
              <w:jc w:val="both"/>
            </w:pPr>
            <w:r>
              <w:rPr>
                <w:rFonts w:ascii="Times New Roman"/>
                <w:b w:val="false"/>
                <w:i w:val="false"/>
                <w:color w:val="000000"/>
                <w:sz w:val="20"/>
              </w:rPr>
              <w:t>
деятельности</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НДС (ранее отнесенный</w:t>
            </w:r>
          </w:p>
          <w:p>
            <w:pPr>
              <w:spacing w:after="20"/>
              <w:ind w:left="20"/>
              <w:jc w:val="both"/>
            </w:pPr>
            <w:r>
              <w:rPr>
                <w:rFonts w:ascii="Times New Roman"/>
                <w:b w:val="false"/>
                <w:i w:val="false"/>
                <w:color w:val="000000"/>
                <w:sz w:val="20"/>
              </w:rPr>
              <w:t>
в зачет) по товарам</w:t>
            </w:r>
          </w:p>
          <w:p>
            <w:pPr>
              <w:spacing w:after="20"/>
              <w:ind w:left="20"/>
              <w:jc w:val="both"/>
            </w:pPr>
            <w:r>
              <w:rPr>
                <w:rFonts w:ascii="Times New Roman"/>
                <w:b w:val="false"/>
                <w:i w:val="false"/>
                <w:color w:val="000000"/>
                <w:sz w:val="20"/>
              </w:rPr>
              <w:t>
(работам, услугам),</w:t>
            </w:r>
          </w:p>
          <w:p>
            <w:pPr>
              <w:spacing w:after="20"/>
              <w:ind w:left="20"/>
              <w:jc w:val="both"/>
            </w:pPr>
            <w:r>
              <w:rPr>
                <w:rFonts w:ascii="Times New Roman"/>
                <w:b w:val="false"/>
                <w:i w:val="false"/>
                <w:color w:val="000000"/>
                <w:sz w:val="20"/>
              </w:rPr>
              <w:t>
использованным не в</w:t>
            </w:r>
          </w:p>
          <w:p>
            <w:pPr>
              <w:spacing w:after="20"/>
              <w:ind w:left="20"/>
              <w:jc w:val="both"/>
            </w:pPr>
            <w:r>
              <w:rPr>
                <w:rFonts w:ascii="Times New Roman"/>
                <w:b w:val="false"/>
                <w:i w:val="false"/>
                <w:color w:val="000000"/>
                <w:sz w:val="20"/>
              </w:rPr>
              <w:t>
целях облагаемых</w:t>
            </w:r>
          </w:p>
          <w:p>
            <w:pPr>
              <w:spacing w:after="20"/>
              <w:ind w:left="20"/>
              <w:jc w:val="both"/>
            </w:pPr>
            <w:r>
              <w:rPr>
                <w:rFonts w:ascii="Times New Roman"/>
                <w:b w:val="false"/>
                <w:i w:val="false"/>
                <w:color w:val="000000"/>
                <w:sz w:val="20"/>
              </w:rPr>
              <w:t>
оборотов</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НДС (ранее отнесенный</w:t>
            </w:r>
          </w:p>
          <w:p>
            <w:pPr>
              <w:spacing w:after="20"/>
              <w:ind w:left="20"/>
              <w:jc w:val="both"/>
            </w:pPr>
            <w:r>
              <w:rPr>
                <w:rFonts w:ascii="Times New Roman"/>
                <w:b w:val="false"/>
                <w:i w:val="false"/>
                <w:color w:val="000000"/>
                <w:sz w:val="20"/>
              </w:rPr>
              <w:t>
в зачет) по</w:t>
            </w:r>
          </w:p>
          <w:p>
            <w:pPr>
              <w:spacing w:after="20"/>
              <w:ind w:left="20"/>
              <w:jc w:val="both"/>
            </w:pPr>
            <w:r>
              <w:rPr>
                <w:rFonts w:ascii="Times New Roman"/>
                <w:b w:val="false"/>
                <w:i w:val="false"/>
                <w:color w:val="000000"/>
                <w:sz w:val="20"/>
              </w:rPr>
              <w:t>
сверхнормативным</w:t>
            </w:r>
          </w:p>
          <w:p>
            <w:pPr>
              <w:spacing w:after="20"/>
              <w:ind w:left="20"/>
              <w:jc w:val="both"/>
            </w:pPr>
            <w:r>
              <w:rPr>
                <w:rFonts w:ascii="Times New Roman"/>
                <w:b w:val="false"/>
                <w:i w:val="false"/>
                <w:color w:val="000000"/>
                <w:sz w:val="20"/>
              </w:rPr>
              <w:t>
потерям, понесенным</w:t>
            </w:r>
          </w:p>
          <w:p>
            <w:pPr>
              <w:spacing w:after="20"/>
              <w:ind w:left="20"/>
              <w:jc w:val="both"/>
            </w:pPr>
            <w:r>
              <w:rPr>
                <w:rFonts w:ascii="Times New Roman"/>
                <w:b w:val="false"/>
                <w:i w:val="false"/>
                <w:color w:val="000000"/>
                <w:sz w:val="20"/>
              </w:rPr>
              <w:t>
субъектом естественной</w:t>
            </w:r>
          </w:p>
          <w:p>
            <w:pPr>
              <w:spacing w:after="20"/>
              <w:ind w:left="20"/>
              <w:jc w:val="both"/>
            </w:pPr>
            <w:r>
              <w:rPr>
                <w:rFonts w:ascii="Times New Roman"/>
                <w:b w:val="false"/>
                <w:i w:val="false"/>
                <w:color w:val="000000"/>
                <w:sz w:val="20"/>
              </w:rPr>
              <w:t>
монополии</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НДС (ранее отнесенных</w:t>
            </w:r>
          </w:p>
          <w:p>
            <w:pPr>
              <w:spacing w:after="20"/>
              <w:ind w:left="20"/>
              <w:jc w:val="both"/>
            </w:pPr>
            <w:r>
              <w:rPr>
                <w:rFonts w:ascii="Times New Roman"/>
                <w:b w:val="false"/>
                <w:i w:val="false"/>
                <w:color w:val="000000"/>
                <w:sz w:val="20"/>
              </w:rPr>
              <w:t>
в зачет) на</w:t>
            </w:r>
          </w:p>
          <w:p>
            <w:pPr>
              <w:spacing w:after="20"/>
              <w:ind w:left="20"/>
              <w:jc w:val="both"/>
            </w:pPr>
            <w:r>
              <w:rPr>
                <w:rFonts w:ascii="Times New Roman"/>
                <w:b w:val="false"/>
                <w:i w:val="false"/>
                <w:color w:val="000000"/>
                <w:sz w:val="20"/>
              </w:rPr>
              <w:t>
безвозмездно</w:t>
            </w:r>
          </w:p>
          <w:p>
            <w:pPr>
              <w:spacing w:after="20"/>
              <w:ind w:left="20"/>
              <w:jc w:val="both"/>
            </w:pPr>
            <w:r>
              <w:rPr>
                <w:rFonts w:ascii="Times New Roman"/>
                <w:b w:val="false"/>
                <w:i w:val="false"/>
                <w:color w:val="000000"/>
                <w:sz w:val="20"/>
              </w:rPr>
              <w:t>
переданные активы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НДС (ранее отнесенный</w:t>
            </w:r>
          </w:p>
          <w:p>
            <w:pPr>
              <w:spacing w:after="20"/>
              <w:ind w:left="20"/>
              <w:jc w:val="both"/>
            </w:pPr>
            <w:r>
              <w:rPr>
                <w:rFonts w:ascii="Times New Roman"/>
                <w:b w:val="false"/>
                <w:i w:val="false"/>
                <w:color w:val="000000"/>
                <w:sz w:val="20"/>
              </w:rPr>
              <w:t>
в зачет) на утрату и</w:t>
            </w:r>
          </w:p>
          <w:p>
            <w:pPr>
              <w:spacing w:after="20"/>
              <w:ind w:left="20"/>
              <w:jc w:val="both"/>
            </w:pPr>
            <w:r>
              <w:rPr>
                <w:rFonts w:ascii="Times New Roman"/>
                <w:b w:val="false"/>
                <w:i w:val="false"/>
                <w:color w:val="000000"/>
                <w:sz w:val="20"/>
              </w:rPr>
              <w:t>
порчу основных средств</w:t>
            </w:r>
          </w:p>
          <w:p>
            <w:pPr>
              <w:spacing w:after="20"/>
              <w:ind w:left="20"/>
              <w:jc w:val="both"/>
            </w:pPr>
            <w:r>
              <w:rPr>
                <w:rFonts w:ascii="Times New Roman"/>
                <w:b w:val="false"/>
                <w:i w:val="false"/>
                <w:color w:val="000000"/>
                <w:sz w:val="20"/>
              </w:rPr>
              <w:t>
(за исключением</w:t>
            </w:r>
          </w:p>
          <w:p>
            <w:pPr>
              <w:spacing w:after="20"/>
              <w:ind w:left="20"/>
              <w:jc w:val="both"/>
            </w:pPr>
            <w:r>
              <w:rPr>
                <w:rFonts w:ascii="Times New Roman"/>
                <w:b w:val="false"/>
                <w:i w:val="false"/>
                <w:color w:val="000000"/>
                <w:sz w:val="20"/>
              </w:rPr>
              <w:t>
случаев, возникших в</w:t>
            </w:r>
          </w:p>
          <w:p>
            <w:pPr>
              <w:spacing w:after="20"/>
              <w:ind w:left="20"/>
              <w:jc w:val="both"/>
            </w:pPr>
            <w:r>
              <w:rPr>
                <w:rFonts w:ascii="Times New Roman"/>
                <w:b w:val="false"/>
                <w:i w:val="false"/>
                <w:color w:val="000000"/>
                <w:sz w:val="20"/>
              </w:rPr>
              <w:t>
результате</w:t>
            </w:r>
          </w:p>
          <w:p>
            <w:pPr>
              <w:spacing w:after="20"/>
              <w:ind w:left="20"/>
              <w:jc w:val="both"/>
            </w:pPr>
            <w:r>
              <w:rPr>
                <w:rFonts w:ascii="Times New Roman"/>
                <w:b w:val="false"/>
                <w:i w:val="false"/>
                <w:color w:val="000000"/>
                <w:sz w:val="20"/>
              </w:rPr>
              <w:t>
чрезвычайных ситуаций)</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w:t>
            </w:r>
          </w:p>
          <w:p>
            <w:pPr>
              <w:spacing w:after="20"/>
              <w:ind w:left="20"/>
              <w:jc w:val="both"/>
            </w:pPr>
            <w:r>
              <w:rPr>
                <w:rFonts w:ascii="Times New Roman"/>
                <w:b w:val="false"/>
                <w:i w:val="false"/>
                <w:color w:val="000000"/>
                <w:sz w:val="20"/>
              </w:rPr>
              <w:t>
сверхнормативные</w:t>
            </w:r>
          </w:p>
          <w:p>
            <w:pPr>
              <w:spacing w:after="20"/>
              <w:ind w:left="20"/>
              <w:jc w:val="both"/>
            </w:pPr>
            <w:r>
              <w:rPr>
                <w:rFonts w:ascii="Times New Roman"/>
                <w:b w:val="false"/>
                <w:i w:val="false"/>
                <w:color w:val="000000"/>
                <w:sz w:val="20"/>
              </w:rPr>
              <w:t>
выбросы (сбросы)</w:t>
            </w:r>
          </w:p>
          <w:p>
            <w:pPr>
              <w:spacing w:after="20"/>
              <w:ind w:left="20"/>
              <w:jc w:val="both"/>
            </w:pPr>
            <w:r>
              <w:rPr>
                <w:rFonts w:ascii="Times New Roman"/>
                <w:b w:val="false"/>
                <w:i w:val="false"/>
                <w:color w:val="000000"/>
                <w:sz w:val="20"/>
              </w:rPr>
              <w:t>
загрязняющих веществ</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Аудиторские услуги, не</w:t>
            </w:r>
          </w:p>
          <w:p>
            <w:pPr>
              <w:spacing w:after="20"/>
              <w:ind w:left="20"/>
              <w:jc w:val="both"/>
            </w:pPr>
            <w:r>
              <w:rPr>
                <w:rFonts w:ascii="Times New Roman"/>
                <w:b w:val="false"/>
                <w:i w:val="false"/>
                <w:color w:val="000000"/>
                <w:sz w:val="20"/>
              </w:rPr>
              <w:t>
отвечающие требованиям</w:t>
            </w:r>
          </w:p>
          <w:p>
            <w:pPr>
              <w:spacing w:after="20"/>
              <w:ind w:left="20"/>
              <w:jc w:val="both"/>
            </w:pPr>
            <w:r>
              <w:rPr>
                <w:rFonts w:ascii="Times New Roman"/>
                <w:b w:val="false"/>
                <w:i w:val="false"/>
                <w:color w:val="000000"/>
                <w:sz w:val="20"/>
              </w:rPr>
              <w:t>
п.9 Правил об особом</w:t>
            </w:r>
          </w:p>
          <w:p>
            <w:pPr>
              <w:spacing w:after="20"/>
              <w:ind w:left="20"/>
              <w:jc w:val="both"/>
            </w:pPr>
            <w:r>
              <w:rPr>
                <w:rFonts w:ascii="Times New Roman"/>
                <w:b w:val="false"/>
                <w:i w:val="false"/>
                <w:color w:val="000000"/>
                <w:sz w:val="20"/>
              </w:rPr>
              <w:t>
порядке формирования</w:t>
            </w:r>
          </w:p>
          <w:p>
            <w:pPr>
              <w:spacing w:after="20"/>
              <w:ind w:left="20"/>
              <w:jc w:val="both"/>
            </w:pPr>
            <w:r>
              <w:rPr>
                <w:rFonts w:ascii="Times New Roman"/>
                <w:b w:val="false"/>
                <w:i w:val="false"/>
                <w:color w:val="000000"/>
                <w:sz w:val="20"/>
              </w:rPr>
              <w:t>
затрат</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расходов,</w:t>
            </w:r>
          </w:p>
          <w:p>
            <w:pPr>
              <w:spacing w:after="20"/>
              <w:ind w:left="20"/>
              <w:jc w:val="both"/>
            </w:pPr>
            <w:r>
              <w:rPr>
                <w:rFonts w:ascii="Times New Roman"/>
                <w:b w:val="false"/>
                <w:i w:val="false"/>
                <w:color w:val="000000"/>
                <w:sz w:val="20"/>
              </w:rPr>
              <w:t>
непосредственно не</w:t>
            </w:r>
          </w:p>
          <w:p>
            <w:pPr>
              <w:spacing w:after="20"/>
              <w:ind w:left="20"/>
              <w:jc w:val="both"/>
            </w:pPr>
            <w:r>
              <w:rPr>
                <w:rFonts w:ascii="Times New Roman"/>
                <w:b w:val="false"/>
                <w:i w:val="false"/>
                <w:color w:val="000000"/>
                <w:sz w:val="20"/>
              </w:rPr>
              <w:t>
относящиеся к</w:t>
            </w:r>
          </w:p>
          <w:p>
            <w:pPr>
              <w:spacing w:after="20"/>
              <w:ind w:left="20"/>
              <w:jc w:val="both"/>
            </w:pPr>
            <w:r>
              <w:rPr>
                <w:rFonts w:ascii="Times New Roman"/>
                <w:b w:val="false"/>
                <w:i w:val="false"/>
                <w:color w:val="000000"/>
                <w:sz w:val="20"/>
              </w:rPr>
              <w:t>
производству и</w:t>
            </w:r>
          </w:p>
          <w:p>
            <w:pPr>
              <w:spacing w:after="20"/>
              <w:ind w:left="20"/>
              <w:jc w:val="both"/>
            </w:pPr>
            <w:r>
              <w:rPr>
                <w:rFonts w:ascii="Times New Roman"/>
                <w:b w:val="false"/>
                <w:i w:val="false"/>
                <w:color w:val="000000"/>
                <w:sz w:val="20"/>
              </w:rPr>
              <w:t>
оказанию услуг</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ведения раздельного</w:t>
            </w:r>
            <w:r>
              <w:br/>
            </w:r>
            <w:r>
              <w:rPr>
                <w:rFonts w:ascii="Times New Roman"/>
                <w:b w:val="false"/>
                <w:i w:val="false"/>
                <w:color w:val="000000"/>
                <w:sz w:val="20"/>
              </w:rPr>
              <w:t>учета доходов, затрат и</w:t>
            </w:r>
            <w:r>
              <w:br/>
            </w:r>
            <w:r>
              <w:rPr>
                <w:rFonts w:ascii="Times New Roman"/>
                <w:b w:val="false"/>
                <w:i w:val="false"/>
                <w:color w:val="000000"/>
                <w:sz w:val="20"/>
              </w:rPr>
              <w:t>задействованных активов</w:t>
            </w:r>
            <w:r>
              <w:br/>
            </w:r>
            <w:r>
              <w:rPr>
                <w:rFonts w:ascii="Times New Roman"/>
                <w:b w:val="false"/>
                <w:i w:val="false"/>
                <w:color w:val="000000"/>
                <w:sz w:val="20"/>
              </w:rPr>
              <w:t>субъектами естественной</w:t>
            </w:r>
            <w:r>
              <w:br/>
            </w:r>
            <w:r>
              <w:rPr>
                <w:rFonts w:ascii="Times New Roman"/>
                <w:b w:val="false"/>
                <w:i w:val="false"/>
                <w:color w:val="000000"/>
                <w:sz w:val="20"/>
              </w:rPr>
              <w:t>монополии, оказывающими</w:t>
            </w:r>
            <w:r>
              <w:br/>
            </w:r>
            <w:r>
              <w:rPr>
                <w:rFonts w:ascii="Times New Roman"/>
                <w:b w:val="false"/>
                <w:i w:val="false"/>
                <w:color w:val="000000"/>
                <w:sz w:val="20"/>
              </w:rPr>
              <w:t>услуги морских портов</w:t>
            </w:r>
          </w:p>
        </w:tc>
      </w:tr>
    </w:tbl>
    <w:p>
      <w:pPr>
        <w:spacing w:after="0"/>
        <w:ind w:left="0"/>
        <w:jc w:val="both"/>
      </w:pPr>
      <w:r>
        <w:rPr>
          <w:rFonts w:ascii="Times New Roman"/>
          <w:b w:val="false"/>
          <w:i w:val="false"/>
          <w:color w:val="000000"/>
          <w:sz w:val="28"/>
        </w:rPr>
        <w:t xml:space="preserve">
      Форма            </w:t>
      </w:r>
    </w:p>
    <w:bookmarkStart w:name="z361" w:id="204"/>
    <w:p>
      <w:pPr>
        <w:spacing w:after="0"/>
        <w:ind w:left="0"/>
        <w:jc w:val="left"/>
      </w:pPr>
      <w:r>
        <w:rPr>
          <w:rFonts w:ascii="Times New Roman"/>
          <w:b/>
          <w:i w:val="false"/>
          <w:color w:val="000000"/>
        </w:rPr>
        <w:t xml:space="preserve">  Расходы по реализации регулируемых услуг морских портов</w:t>
      </w:r>
    </w:p>
    <w:bookmarkEnd w:id="204"/>
    <w:bookmarkStart w:name="z363" w:id="205"/>
    <w:p>
      <w:pPr>
        <w:spacing w:after="0"/>
        <w:ind w:left="0"/>
        <w:jc w:val="left"/>
      </w:pPr>
      <w:r>
        <w:rPr>
          <w:rFonts w:ascii="Times New Roman"/>
          <w:b/>
          <w:i w:val="false"/>
          <w:color w:val="000000"/>
        </w:rPr>
        <w:t xml:space="preserve">                                                           тыс. тенге</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1342"/>
        <w:gridCol w:w="1823"/>
        <w:gridCol w:w="1346"/>
        <w:gridCol w:w="865"/>
        <w:gridCol w:w="865"/>
        <w:gridCol w:w="865"/>
        <w:gridCol w:w="865"/>
        <w:gridCol w:w="866"/>
        <w:gridCol w:w="866"/>
        <w:gridCol w:w="866"/>
        <w:gridCol w:w="866"/>
      </w:tblGrid>
      <w:tr>
        <w:trPr>
          <w:trHeight w:val="30" w:hRule="atLeast"/>
        </w:trPr>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пока-</w:t>
            </w:r>
          </w:p>
          <w:p>
            <w:pPr>
              <w:spacing w:after="20"/>
              <w:ind w:left="20"/>
              <w:jc w:val="both"/>
            </w:pPr>
            <w:r>
              <w:rPr>
                <w:rFonts w:ascii="Times New Roman"/>
                <w:b w:val="false"/>
                <w:i w:val="false"/>
                <w:color w:val="000000"/>
                <w:sz w:val="20"/>
              </w:rPr>
              <w:t>
зателя</w:t>
            </w: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операции</w:t>
            </w:r>
          </w:p>
        </w:tc>
        <w:tc>
          <w:tcPr>
            <w:tcW w:w="1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статьи</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статьи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Измеритель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Прямые затраты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p>
            <w:pPr>
              <w:spacing w:after="20"/>
              <w:ind w:left="20"/>
              <w:jc w:val="both"/>
            </w:pPr>
            <w:r>
              <w:rPr>
                <w:rFonts w:ascii="Times New Roman"/>
                <w:b w:val="false"/>
                <w:i w:val="false"/>
                <w:color w:val="000000"/>
                <w:sz w:val="20"/>
              </w:rPr>
              <w:t>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w:t>
            </w:r>
          </w:p>
          <w:p>
            <w:pPr>
              <w:spacing w:after="20"/>
              <w:ind w:left="20"/>
              <w:jc w:val="both"/>
            </w:pPr>
            <w:r>
              <w:rPr>
                <w:rFonts w:ascii="Times New Roman"/>
                <w:b w:val="false"/>
                <w:i w:val="false"/>
                <w:color w:val="000000"/>
                <w:sz w:val="20"/>
              </w:rPr>
              <w:t>
производственному</w:t>
            </w:r>
          </w:p>
          <w:p>
            <w:pPr>
              <w:spacing w:after="20"/>
              <w:ind w:left="20"/>
              <w:jc w:val="both"/>
            </w:pPr>
            <w:r>
              <w:rPr>
                <w:rFonts w:ascii="Times New Roman"/>
                <w:b w:val="false"/>
                <w:i w:val="false"/>
                <w:color w:val="000000"/>
                <w:sz w:val="20"/>
              </w:rPr>
              <w:t>
персоналу</w:t>
            </w: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w:t>
            </w:r>
          </w:p>
          <w:p>
            <w:pPr>
              <w:spacing w:after="20"/>
              <w:ind w:left="20"/>
              <w:jc w:val="both"/>
            </w:pPr>
            <w:r>
              <w:rPr>
                <w:rFonts w:ascii="Times New Roman"/>
                <w:b w:val="false"/>
                <w:i w:val="false"/>
                <w:color w:val="000000"/>
                <w:sz w:val="20"/>
              </w:rPr>
              <w:t>
от оплаты</w:t>
            </w:r>
          </w:p>
          <w:p>
            <w:pPr>
              <w:spacing w:after="20"/>
              <w:ind w:left="20"/>
              <w:jc w:val="both"/>
            </w:pPr>
            <w:r>
              <w:rPr>
                <w:rFonts w:ascii="Times New Roman"/>
                <w:b w:val="false"/>
                <w:i w:val="false"/>
                <w:color w:val="000000"/>
                <w:sz w:val="20"/>
              </w:rPr>
              <w:t>
труда</w:t>
            </w: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w:t>
            </w: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w:t>
            </w: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w:t>
            </w:r>
          </w:p>
          <w:p>
            <w:pPr>
              <w:spacing w:after="20"/>
              <w:ind w:left="20"/>
              <w:jc w:val="both"/>
            </w:pPr>
            <w:r>
              <w:rPr>
                <w:rFonts w:ascii="Times New Roman"/>
                <w:b w:val="false"/>
                <w:i w:val="false"/>
                <w:color w:val="000000"/>
                <w:sz w:val="20"/>
              </w:rPr>
              <w:t>
ро-</w:t>
            </w:r>
          </w:p>
          <w:p>
            <w:pPr>
              <w:spacing w:after="20"/>
              <w:ind w:left="20"/>
              <w:jc w:val="both"/>
            </w:pPr>
            <w:r>
              <w:rPr>
                <w:rFonts w:ascii="Times New Roman"/>
                <w:b w:val="false"/>
                <w:i w:val="false"/>
                <w:color w:val="000000"/>
                <w:sz w:val="20"/>
              </w:rPr>
              <w:t>
энер-</w:t>
            </w:r>
          </w:p>
          <w:p>
            <w:pPr>
              <w:spacing w:after="20"/>
              <w:ind w:left="20"/>
              <w:jc w:val="both"/>
            </w:pPr>
            <w:r>
              <w:rPr>
                <w:rFonts w:ascii="Times New Roman"/>
                <w:b w:val="false"/>
                <w:i w:val="false"/>
                <w:color w:val="000000"/>
                <w:sz w:val="20"/>
              </w:rPr>
              <w:t>
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входящие в</w:t>
            </w:r>
          </w:p>
          <w:p>
            <w:pPr>
              <w:spacing w:after="20"/>
              <w:ind w:left="20"/>
              <w:jc w:val="both"/>
            </w:pPr>
            <w:r>
              <w:rPr>
                <w:rFonts w:ascii="Times New Roman"/>
                <w:b w:val="false"/>
                <w:i w:val="false"/>
                <w:color w:val="000000"/>
                <w:sz w:val="20"/>
              </w:rPr>
              <w:t>
ФОТ</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входящие в</w:t>
            </w:r>
          </w:p>
          <w:p>
            <w:pPr>
              <w:spacing w:after="20"/>
              <w:ind w:left="20"/>
              <w:jc w:val="both"/>
            </w:pPr>
            <w:r>
              <w:rPr>
                <w:rFonts w:ascii="Times New Roman"/>
                <w:b w:val="false"/>
                <w:i w:val="false"/>
                <w:color w:val="000000"/>
                <w:sz w:val="20"/>
              </w:rPr>
              <w:t>
ФОТ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Расходы по реализации,</w:t>
            </w:r>
          </w:p>
          <w:p>
            <w:pPr>
              <w:spacing w:after="20"/>
              <w:ind w:left="20"/>
              <w:jc w:val="both"/>
            </w:pPr>
            <w:r>
              <w:rPr>
                <w:rFonts w:ascii="Times New Roman"/>
                <w:b w:val="false"/>
                <w:i w:val="false"/>
                <w:color w:val="000000"/>
                <w:sz w:val="20"/>
              </w:rPr>
              <w:t>
</w:t>
            </w:r>
            <w:r>
              <w:rPr>
                <w:rFonts w:ascii="Times New Roman"/>
                <w:b/>
                <w:i w:val="false"/>
                <w:color w:val="000000"/>
                <w:sz w:val="20"/>
              </w:rPr>
              <w:t>включаемые в себестоимость,</w:t>
            </w:r>
          </w:p>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реализации</w:t>
            </w:r>
          </w:p>
          <w:p>
            <w:pPr>
              <w:spacing w:after="20"/>
              <w:ind w:left="20"/>
              <w:jc w:val="both"/>
            </w:pPr>
            <w:r>
              <w:rPr>
                <w:rFonts w:ascii="Times New Roman"/>
                <w:b w:val="false"/>
                <w:i w:val="false"/>
                <w:color w:val="000000"/>
                <w:sz w:val="20"/>
              </w:rPr>
              <w:t>
регулируемых услуг морских</w:t>
            </w:r>
          </w:p>
          <w:p>
            <w:pPr>
              <w:spacing w:after="20"/>
              <w:ind w:left="20"/>
              <w:jc w:val="both"/>
            </w:pPr>
            <w:r>
              <w:rPr>
                <w:rFonts w:ascii="Times New Roman"/>
                <w:b w:val="false"/>
                <w:i w:val="false"/>
                <w:color w:val="000000"/>
                <w:sz w:val="20"/>
              </w:rPr>
              <w:t>
портов, всего</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стоимости и</w:t>
            </w:r>
          </w:p>
          <w:p>
            <w:pPr>
              <w:spacing w:after="20"/>
              <w:ind w:left="20"/>
              <w:jc w:val="both"/>
            </w:pPr>
            <w:r>
              <w:rPr>
                <w:rFonts w:ascii="Times New Roman"/>
                <w:b w:val="false"/>
                <w:i w:val="false"/>
                <w:color w:val="000000"/>
                <w:sz w:val="20"/>
              </w:rPr>
              <w:t>
маркетинг по</w:t>
            </w:r>
          </w:p>
          <w:p>
            <w:pPr>
              <w:spacing w:after="20"/>
              <w:ind w:left="20"/>
              <w:jc w:val="both"/>
            </w:pPr>
            <w:r>
              <w:rPr>
                <w:rFonts w:ascii="Times New Roman"/>
                <w:b w:val="false"/>
                <w:i w:val="false"/>
                <w:color w:val="000000"/>
                <w:sz w:val="20"/>
              </w:rPr>
              <w:t>
услугам морских</w:t>
            </w:r>
          </w:p>
          <w:p>
            <w:pPr>
              <w:spacing w:after="20"/>
              <w:ind w:left="20"/>
              <w:jc w:val="both"/>
            </w:pPr>
            <w:r>
              <w:rPr>
                <w:rFonts w:ascii="Times New Roman"/>
                <w:b w:val="false"/>
                <w:i w:val="false"/>
                <w:color w:val="000000"/>
                <w:sz w:val="20"/>
              </w:rPr>
              <w:t>
портов</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Расходы по реализации, не</w:t>
            </w:r>
          </w:p>
          <w:p>
            <w:pPr>
              <w:spacing w:after="20"/>
              <w:ind w:left="20"/>
              <w:jc w:val="both"/>
            </w:pPr>
            <w:r>
              <w:rPr>
                <w:rFonts w:ascii="Times New Roman"/>
                <w:b w:val="false"/>
                <w:i w:val="false"/>
                <w:color w:val="000000"/>
                <w:sz w:val="20"/>
              </w:rPr>
              <w:t>
</w:t>
            </w:r>
            <w:r>
              <w:rPr>
                <w:rFonts w:ascii="Times New Roman"/>
                <w:b/>
                <w:i w:val="false"/>
                <w:color w:val="000000"/>
                <w:sz w:val="20"/>
              </w:rPr>
              <w:t>учитываемые при формировании</w:t>
            </w:r>
          </w:p>
          <w:p>
            <w:pPr>
              <w:spacing w:after="20"/>
              <w:ind w:left="20"/>
              <w:jc w:val="both"/>
            </w:pPr>
            <w:r>
              <w:rPr>
                <w:rFonts w:ascii="Times New Roman"/>
                <w:b w:val="false"/>
                <w:i w:val="false"/>
                <w:color w:val="000000"/>
                <w:sz w:val="20"/>
              </w:rPr>
              <w:t>
</w:t>
            </w:r>
            <w:r>
              <w:rPr>
                <w:rFonts w:ascii="Times New Roman"/>
                <w:b/>
                <w:i w:val="false"/>
                <w:color w:val="000000"/>
                <w:sz w:val="20"/>
              </w:rPr>
              <w:t>тарифа, всего</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 затраты,</w:t>
            </w:r>
          </w:p>
          <w:p>
            <w:pPr>
              <w:spacing w:after="20"/>
              <w:ind w:left="20"/>
              <w:jc w:val="both"/>
            </w:pPr>
            <w:r>
              <w:rPr>
                <w:rFonts w:ascii="Times New Roman"/>
                <w:b w:val="false"/>
                <w:i w:val="false"/>
                <w:color w:val="000000"/>
                <w:sz w:val="20"/>
              </w:rPr>
              <w:t>
не учитываемые при</w:t>
            </w:r>
          </w:p>
          <w:p>
            <w:pPr>
              <w:spacing w:after="20"/>
              <w:ind w:left="20"/>
              <w:jc w:val="both"/>
            </w:pPr>
            <w:r>
              <w:rPr>
                <w:rFonts w:ascii="Times New Roman"/>
                <w:b w:val="false"/>
                <w:i w:val="false"/>
                <w:color w:val="000000"/>
                <w:sz w:val="20"/>
              </w:rPr>
              <w:t>
формировании тарифа, всего</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Доплаты и надбавки</w:t>
            </w:r>
          </w:p>
          <w:p>
            <w:pPr>
              <w:spacing w:after="20"/>
              <w:ind w:left="20"/>
              <w:jc w:val="both"/>
            </w:pPr>
            <w:r>
              <w:rPr>
                <w:rFonts w:ascii="Times New Roman"/>
                <w:b w:val="false"/>
                <w:i w:val="false"/>
                <w:color w:val="000000"/>
                <w:sz w:val="20"/>
              </w:rPr>
              <w:t>
за условия труда,</w:t>
            </w:r>
          </w:p>
          <w:p>
            <w:pPr>
              <w:spacing w:after="20"/>
              <w:ind w:left="20"/>
              <w:jc w:val="both"/>
            </w:pPr>
            <w:r>
              <w:rPr>
                <w:rFonts w:ascii="Times New Roman"/>
                <w:b w:val="false"/>
                <w:i w:val="false"/>
                <w:color w:val="000000"/>
                <w:sz w:val="20"/>
              </w:rPr>
              <w:t>
непредусмотренные</w:t>
            </w:r>
          </w:p>
          <w:p>
            <w:pPr>
              <w:spacing w:after="20"/>
              <w:ind w:left="20"/>
              <w:jc w:val="both"/>
            </w:pPr>
            <w:r>
              <w:rPr>
                <w:rFonts w:ascii="Times New Roman"/>
                <w:b w:val="false"/>
                <w:i w:val="false"/>
                <w:color w:val="000000"/>
                <w:sz w:val="20"/>
              </w:rPr>
              <w:t>
системой оплаты</w:t>
            </w:r>
          </w:p>
          <w:p>
            <w:pPr>
              <w:spacing w:after="20"/>
              <w:ind w:left="20"/>
              <w:jc w:val="both"/>
            </w:pPr>
            <w:r>
              <w:rPr>
                <w:rFonts w:ascii="Times New Roman"/>
                <w:b w:val="false"/>
                <w:i w:val="false"/>
                <w:color w:val="000000"/>
                <w:sz w:val="20"/>
              </w:rPr>
              <w:t>
труда в</w:t>
            </w:r>
          </w:p>
          <w:p>
            <w:pPr>
              <w:spacing w:after="20"/>
              <w:ind w:left="20"/>
              <w:jc w:val="both"/>
            </w:pPr>
            <w:r>
              <w:rPr>
                <w:rFonts w:ascii="Times New Roman"/>
                <w:b w:val="false"/>
                <w:i w:val="false"/>
                <w:color w:val="000000"/>
                <w:sz w:val="20"/>
              </w:rPr>
              <w:t>
соответствии с</w:t>
            </w:r>
          </w:p>
          <w:p>
            <w:pPr>
              <w:spacing w:after="20"/>
              <w:ind w:left="20"/>
              <w:jc w:val="both"/>
            </w:pPr>
            <w:r>
              <w:rPr>
                <w:rFonts w:ascii="Times New Roman"/>
                <w:b w:val="false"/>
                <w:i w:val="false"/>
                <w:color w:val="000000"/>
                <w:sz w:val="20"/>
              </w:rPr>
              <w:t>
трудовым</w:t>
            </w:r>
          </w:p>
          <w:p>
            <w:pPr>
              <w:spacing w:after="20"/>
              <w:ind w:left="20"/>
              <w:jc w:val="both"/>
            </w:pPr>
            <w:r>
              <w:rPr>
                <w:rFonts w:ascii="Times New Roman"/>
                <w:b w:val="false"/>
                <w:i w:val="false"/>
                <w:color w:val="000000"/>
                <w:sz w:val="20"/>
              </w:rPr>
              <w:t>
законодательством</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отпусков</w:t>
            </w:r>
          </w:p>
          <w:p>
            <w:pPr>
              <w:spacing w:after="20"/>
              <w:ind w:left="20"/>
              <w:jc w:val="both"/>
            </w:pPr>
            <w:r>
              <w:rPr>
                <w:rFonts w:ascii="Times New Roman"/>
                <w:b w:val="false"/>
                <w:i w:val="false"/>
                <w:color w:val="000000"/>
                <w:sz w:val="20"/>
              </w:rPr>
              <w:t>
работникам,</w:t>
            </w:r>
          </w:p>
          <w:p>
            <w:pPr>
              <w:spacing w:after="20"/>
              <w:ind w:left="20"/>
              <w:jc w:val="both"/>
            </w:pPr>
            <w:r>
              <w:rPr>
                <w:rFonts w:ascii="Times New Roman"/>
                <w:b w:val="false"/>
                <w:i w:val="false"/>
                <w:color w:val="000000"/>
                <w:sz w:val="20"/>
              </w:rPr>
              <w:t>
обучающихся в</w:t>
            </w:r>
          </w:p>
          <w:p>
            <w:pPr>
              <w:spacing w:after="20"/>
              <w:ind w:left="20"/>
              <w:jc w:val="both"/>
            </w:pPr>
            <w:r>
              <w:rPr>
                <w:rFonts w:ascii="Times New Roman"/>
                <w:b w:val="false"/>
                <w:i w:val="false"/>
                <w:color w:val="000000"/>
                <w:sz w:val="20"/>
              </w:rPr>
              <w:t>
организациях</w:t>
            </w:r>
          </w:p>
          <w:p>
            <w:pPr>
              <w:spacing w:after="20"/>
              <w:ind w:left="20"/>
              <w:jc w:val="both"/>
            </w:pPr>
            <w:r>
              <w:rPr>
                <w:rFonts w:ascii="Times New Roman"/>
                <w:b w:val="false"/>
                <w:i w:val="false"/>
                <w:color w:val="000000"/>
                <w:sz w:val="20"/>
              </w:rPr>
              <w:t>
образования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Премирование и</w:t>
            </w:r>
          </w:p>
          <w:p>
            <w:pPr>
              <w:spacing w:after="20"/>
              <w:ind w:left="20"/>
              <w:jc w:val="both"/>
            </w:pPr>
            <w:r>
              <w:rPr>
                <w:rFonts w:ascii="Times New Roman"/>
                <w:b w:val="false"/>
                <w:i w:val="false"/>
                <w:color w:val="000000"/>
                <w:sz w:val="20"/>
              </w:rPr>
              <w:t>
другие формы</w:t>
            </w:r>
          </w:p>
          <w:p>
            <w:pPr>
              <w:spacing w:after="20"/>
              <w:ind w:left="20"/>
              <w:jc w:val="both"/>
            </w:pPr>
            <w:r>
              <w:rPr>
                <w:rFonts w:ascii="Times New Roman"/>
                <w:b w:val="false"/>
                <w:i w:val="false"/>
                <w:color w:val="000000"/>
                <w:sz w:val="20"/>
              </w:rPr>
              <w:t>
вознаграждения по</w:t>
            </w:r>
          </w:p>
          <w:p>
            <w:pPr>
              <w:spacing w:after="20"/>
              <w:ind w:left="20"/>
              <w:jc w:val="both"/>
            </w:pPr>
            <w:r>
              <w:rPr>
                <w:rFonts w:ascii="Times New Roman"/>
                <w:b w:val="false"/>
                <w:i w:val="false"/>
                <w:color w:val="000000"/>
                <w:sz w:val="20"/>
              </w:rPr>
              <w:t>
итогам работы</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w:t>
            </w:r>
          </w:p>
          <w:p>
            <w:pPr>
              <w:spacing w:after="20"/>
              <w:ind w:left="20"/>
              <w:jc w:val="both"/>
            </w:pPr>
            <w:r>
              <w:rPr>
                <w:rFonts w:ascii="Times New Roman"/>
                <w:b w:val="false"/>
                <w:i w:val="false"/>
                <w:color w:val="000000"/>
                <w:sz w:val="20"/>
              </w:rPr>
              <w:t>
дополнительно</w:t>
            </w:r>
          </w:p>
          <w:p>
            <w:pPr>
              <w:spacing w:after="20"/>
              <w:ind w:left="20"/>
              <w:jc w:val="both"/>
            </w:pPr>
            <w:r>
              <w:rPr>
                <w:rFonts w:ascii="Times New Roman"/>
                <w:b w:val="false"/>
                <w:i w:val="false"/>
                <w:color w:val="000000"/>
                <w:sz w:val="20"/>
              </w:rPr>
              <w:t>
предоставленных</w:t>
            </w:r>
          </w:p>
          <w:p>
            <w:pPr>
              <w:spacing w:after="20"/>
              <w:ind w:left="20"/>
              <w:jc w:val="both"/>
            </w:pPr>
            <w:r>
              <w:rPr>
                <w:rFonts w:ascii="Times New Roman"/>
                <w:b w:val="false"/>
                <w:i w:val="false"/>
                <w:color w:val="000000"/>
                <w:sz w:val="20"/>
              </w:rPr>
              <w:t>
отпусков (сверх</w:t>
            </w:r>
          </w:p>
          <w:p>
            <w:pPr>
              <w:spacing w:after="20"/>
              <w:ind w:left="20"/>
              <w:jc w:val="both"/>
            </w:pPr>
            <w:r>
              <w:rPr>
                <w:rFonts w:ascii="Times New Roman"/>
                <w:b w:val="false"/>
                <w:i w:val="false"/>
                <w:color w:val="000000"/>
                <w:sz w:val="20"/>
              </w:rPr>
              <w:t>
предусмотренного</w:t>
            </w:r>
          </w:p>
          <w:p>
            <w:pPr>
              <w:spacing w:after="20"/>
              <w:ind w:left="20"/>
              <w:jc w:val="both"/>
            </w:pPr>
            <w:r>
              <w:rPr>
                <w:rFonts w:ascii="Times New Roman"/>
                <w:b w:val="false"/>
                <w:i w:val="false"/>
                <w:color w:val="000000"/>
                <w:sz w:val="20"/>
              </w:rPr>
              <w:t>
законодательством)</w:t>
            </w:r>
          </w:p>
          <w:p>
            <w:pPr>
              <w:spacing w:after="20"/>
              <w:ind w:left="20"/>
              <w:jc w:val="both"/>
            </w:pPr>
            <w:r>
              <w:rPr>
                <w:rFonts w:ascii="Times New Roman"/>
                <w:b w:val="false"/>
                <w:i w:val="false"/>
                <w:color w:val="000000"/>
                <w:sz w:val="20"/>
              </w:rPr>
              <w:t>
работникам</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за</w:t>
            </w:r>
          </w:p>
          <w:p>
            <w:pPr>
              <w:spacing w:after="20"/>
              <w:ind w:left="20"/>
              <w:jc w:val="both"/>
            </w:pPr>
            <w:r>
              <w:rPr>
                <w:rFonts w:ascii="Times New Roman"/>
                <w:b w:val="false"/>
                <w:i w:val="false"/>
                <w:color w:val="000000"/>
                <w:sz w:val="20"/>
              </w:rPr>
              <w:t>
неиспользованный</w:t>
            </w:r>
          </w:p>
          <w:p>
            <w:pPr>
              <w:spacing w:after="20"/>
              <w:ind w:left="20"/>
              <w:jc w:val="both"/>
            </w:pPr>
            <w:r>
              <w:rPr>
                <w:rFonts w:ascii="Times New Roman"/>
                <w:b w:val="false"/>
                <w:i w:val="false"/>
                <w:color w:val="000000"/>
                <w:sz w:val="20"/>
              </w:rPr>
              <w:t>
отпуск</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по</w:t>
            </w:r>
          </w:p>
          <w:p>
            <w:pPr>
              <w:spacing w:after="20"/>
              <w:ind w:left="20"/>
              <w:jc w:val="both"/>
            </w:pPr>
            <w:r>
              <w:rPr>
                <w:rFonts w:ascii="Times New Roman"/>
                <w:b w:val="false"/>
                <w:i w:val="false"/>
                <w:color w:val="000000"/>
                <w:sz w:val="20"/>
              </w:rPr>
              <w:t>
производственным</w:t>
            </w:r>
          </w:p>
          <w:p>
            <w:pPr>
              <w:spacing w:after="20"/>
              <w:ind w:left="20"/>
              <w:jc w:val="both"/>
            </w:pPr>
            <w:r>
              <w:rPr>
                <w:rFonts w:ascii="Times New Roman"/>
                <w:b w:val="false"/>
                <w:i w:val="false"/>
                <w:color w:val="000000"/>
                <w:sz w:val="20"/>
              </w:rPr>
              <w:t>
травмам</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w:t>
            </w:r>
          </w:p>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изобретательством</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рационали-</w:t>
            </w:r>
          </w:p>
          <w:p>
            <w:pPr>
              <w:spacing w:after="20"/>
              <w:ind w:left="20"/>
              <w:jc w:val="both"/>
            </w:pPr>
            <w:r>
              <w:rPr>
                <w:rFonts w:ascii="Times New Roman"/>
                <w:b w:val="false"/>
                <w:i w:val="false"/>
                <w:color w:val="000000"/>
                <w:sz w:val="20"/>
              </w:rPr>
              <w:t>
заторством</w:t>
            </w:r>
          </w:p>
          <w:p>
            <w:pPr>
              <w:spacing w:after="20"/>
              <w:ind w:left="20"/>
              <w:jc w:val="both"/>
            </w:pPr>
            <w:r>
              <w:rPr>
                <w:rFonts w:ascii="Times New Roman"/>
                <w:b w:val="false"/>
                <w:i w:val="false"/>
                <w:color w:val="000000"/>
                <w:sz w:val="20"/>
              </w:rPr>
              <w:t>
производства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w:t>
            </w:r>
          </w:p>
          <w:p>
            <w:pPr>
              <w:spacing w:after="20"/>
              <w:ind w:left="20"/>
              <w:jc w:val="both"/>
            </w:pPr>
            <w:r>
              <w:rPr>
                <w:rFonts w:ascii="Times New Roman"/>
                <w:b w:val="false"/>
                <w:i w:val="false"/>
                <w:color w:val="000000"/>
                <w:sz w:val="20"/>
              </w:rPr>
              <w:t>
социального</w:t>
            </w:r>
          </w:p>
          <w:p>
            <w:pPr>
              <w:spacing w:after="20"/>
              <w:ind w:left="20"/>
              <w:jc w:val="both"/>
            </w:pPr>
            <w:r>
              <w:rPr>
                <w:rFonts w:ascii="Times New Roman"/>
                <w:b w:val="false"/>
                <w:i w:val="false"/>
                <w:color w:val="000000"/>
                <w:sz w:val="20"/>
              </w:rPr>
              <w:t>
характера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найму</w:t>
            </w:r>
          </w:p>
          <w:p>
            <w:pPr>
              <w:spacing w:after="20"/>
              <w:ind w:left="20"/>
              <w:jc w:val="both"/>
            </w:pPr>
            <w:r>
              <w:rPr>
                <w:rFonts w:ascii="Times New Roman"/>
                <w:b w:val="false"/>
                <w:i w:val="false"/>
                <w:color w:val="000000"/>
                <w:sz w:val="20"/>
              </w:rPr>
              <w:t>
жилых помещений</w:t>
            </w:r>
          </w:p>
          <w:p>
            <w:pPr>
              <w:spacing w:after="20"/>
              <w:ind w:left="20"/>
              <w:jc w:val="both"/>
            </w:pPr>
            <w:r>
              <w:rPr>
                <w:rFonts w:ascii="Times New Roman"/>
                <w:b w:val="false"/>
                <w:i w:val="false"/>
                <w:color w:val="000000"/>
                <w:sz w:val="20"/>
              </w:rPr>
              <w:t>
для проживания</w:t>
            </w:r>
          </w:p>
          <w:p>
            <w:pPr>
              <w:spacing w:after="20"/>
              <w:ind w:left="20"/>
              <w:jc w:val="both"/>
            </w:pPr>
            <w:r>
              <w:rPr>
                <w:rFonts w:ascii="Times New Roman"/>
                <w:b w:val="false"/>
                <w:i w:val="false"/>
                <w:color w:val="000000"/>
                <w:sz w:val="20"/>
              </w:rPr>
              <w:t>
персонала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w:t>
            </w:r>
          </w:p>
          <w:p>
            <w:pPr>
              <w:spacing w:after="20"/>
              <w:ind w:left="20"/>
              <w:jc w:val="both"/>
            </w:pPr>
            <w:r>
              <w:rPr>
                <w:rFonts w:ascii="Times New Roman"/>
                <w:b w:val="false"/>
                <w:i w:val="false"/>
                <w:color w:val="000000"/>
                <w:sz w:val="20"/>
              </w:rPr>
              <w:t>
проведение</w:t>
            </w:r>
          </w:p>
          <w:p>
            <w:pPr>
              <w:spacing w:after="20"/>
              <w:ind w:left="20"/>
              <w:jc w:val="both"/>
            </w:pPr>
            <w:r>
              <w:rPr>
                <w:rFonts w:ascii="Times New Roman"/>
                <w:b w:val="false"/>
                <w:i w:val="false"/>
                <w:color w:val="000000"/>
                <w:sz w:val="20"/>
              </w:rPr>
              <w:t>
праздничных,</w:t>
            </w:r>
          </w:p>
          <w:p>
            <w:pPr>
              <w:spacing w:after="20"/>
              <w:ind w:left="20"/>
              <w:jc w:val="both"/>
            </w:pPr>
            <w:r>
              <w:rPr>
                <w:rFonts w:ascii="Times New Roman"/>
                <w:b w:val="false"/>
                <w:i w:val="false"/>
                <w:color w:val="000000"/>
                <w:sz w:val="20"/>
              </w:rPr>
              <w:t>
культурно-массовых</w:t>
            </w:r>
          </w:p>
          <w:p>
            <w:pPr>
              <w:spacing w:after="20"/>
              <w:ind w:left="20"/>
              <w:jc w:val="both"/>
            </w:pPr>
            <w:r>
              <w:rPr>
                <w:rFonts w:ascii="Times New Roman"/>
                <w:b w:val="false"/>
                <w:i w:val="false"/>
                <w:color w:val="000000"/>
                <w:sz w:val="20"/>
              </w:rPr>
              <w:t>
и спортивных</w:t>
            </w:r>
          </w:p>
          <w:p>
            <w:pPr>
              <w:spacing w:after="20"/>
              <w:ind w:left="20"/>
              <w:jc w:val="both"/>
            </w:pPr>
            <w:r>
              <w:rPr>
                <w:rFonts w:ascii="Times New Roman"/>
                <w:b w:val="false"/>
                <w:i w:val="false"/>
                <w:color w:val="000000"/>
                <w:sz w:val="20"/>
              </w:rPr>
              <w:t>
мероприятий</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w:t>
            </w:r>
          </w:p>
          <w:p>
            <w:pPr>
              <w:spacing w:after="20"/>
              <w:ind w:left="20"/>
              <w:jc w:val="both"/>
            </w:pPr>
            <w:r>
              <w:rPr>
                <w:rFonts w:ascii="Times New Roman"/>
                <w:b w:val="false"/>
                <w:i w:val="false"/>
                <w:color w:val="000000"/>
                <w:sz w:val="20"/>
              </w:rPr>
              <w:t>
финансирование</w:t>
            </w:r>
          </w:p>
          <w:p>
            <w:pPr>
              <w:spacing w:after="20"/>
              <w:ind w:left="20"/>
              <w:jc w:val="both"/>
            </w:pPr>
            <w:r>
              <w:rPr>
                <w:rFonts w:ascii="Times New Roman"/>
                <w:b w:val="false"/>
                <w:i w:val="false"/>
                <w:color w:val="000000"/>
                <w:sz w:val="20"/>
              </w:rPr>
              <w:t>
НИОКР, проектные и</w:t>
            </w:r>
          </w:p>
          <w:p>
            <w:pPr>
              <w:spacing w:after="20"/>
              <w:ind w:left="20"/>
              <w:jc w:val="both"/>
            </w:pPr>
            <w:r>
              <w:rPr>
                <w:rFonts w:ascii="Times New Roman"/>
                <w:b w:val="false"/>
                <w:i w:val="false"/>
                <w:color w:val="000000"/>
                <w:sz w:val="20"/>
              </w:rPr>
              <w:t>
технологические</w:t>
            </w:r>
          </w:p>
          <w:p>
            <w:pPr>
              <w:spacing w:after="20"/>
              <w:ind w:left="20"/>
              <w:jc w:val="both"/>
            </w:pPr>
            <w:r>
              <w:rPr>
                <w:rFonts w:ascii="Times New Roman"/>
                <w:b w:val="false"/>
                <w:i w:val="false"/>
                <w:color w:val="000000"/>
                <w:sz w:val="20"/>
              </w:rPr>
              <w:t>
работы</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p>
            <w:pPr>
              <w:spacing w:after="20"/>
              <w:ind w:left="20"/>
              <w:jc w:val="both"/>
            </w:pPr>
            <w:r>
              <w:rPr>
                <w:rFonts w:ascii="Times New Roman"/>
                <w:b w:val="false"/>
                <w:i w:val="false"/>
                <w:color w:val="000000"/>
                <w:sz w:val="20"/>
              </w:rPr>
              <w:t>
региональных</w:t>
            </w:r>
          </w:p>
          <w:p>
            <w:pPr>
              <w:spacing w:after="20"/>
              <w:ind w:left="20"/>
              <w:jc w:val="both"/>
            </w:pPr>
            <w:r>
              <w:rPr>
                <w:rFonts w:ascii="Times New Roman"/>
                <w:b w:val="false"/>
                <w:i w:val="false"/>
                <w:color w:val="000000"/>
                <w:sz w:val="20"/>
              </w:rPr>
              <w:t>
центров</w:t>
            </w:r>
          </w:p>
          <w:p>
            <w:pPr>
              <w:spacing w:after="20"/>
              <w:ind w:left="20"/>
              <w:jc w:val="both"/>
            </w:pPr>
            <w:r>
              <w:rPr>
                <w:rFonts w:ascii="Times New Roman"/>
                <w:b w:val="false"/>
                <w:i w:val="false"/>
                <w:color w:val="000000"/>
                <w:sz w:val="20"/>
              </w:rPr>
              <w:t>
рационализации и</w:t>
            </w:r>
          </w:p>
          <w:p>
            <w:pPr>
              <w:spacing w:after="20"/>
              <w:ind w:left="20"/>
              <w:jc w:val="both"/>
            </w:pPr>
            <w:r>
              <w:rPr>
                <w:rFonts w:ascii="Times New Roman"/>
                <w:b w:val="false"/>
                <w:i w:val="false"/>
                <w:color w:val="000000"/>
                <w:sz w:val="20"/>
              </w:rPr>
              <w:t>
библиотечного</w:t>
            </w:r>
          </w:p>
          <w:p>
            <w:pPr>
              <w:spacing w:after="20"/>
              <w:ind w:left="20"/>
              <w:jc w:val="both"/>
            </w:pPr>
            <w:r>
              <w:rPr>
                <w:rFonts w:ascii="Times New Roman"/>
                <w:b w:val="false"/>
                <w:i w:val="false"/>
                <w:color w:val="000000"/>
                <w:sz w:val="20"/>
              </w:rPr>
              <w:t>
обслуживания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w:t>
            </w:r>
          </w:p>
          <w:p>
            <w:pPr>
              <w:spacing w:after="20"/>
              <w:ind w:left="20"/>
              <w:jc w:val="both"/>
            </w:pPr>
            <w:r>
              <w:rPr>
                <w:rFonts w:ascii="Times New Roman"/>
                <w:b w:val="false"/>
                <w:i w:val="false"/>
                <w:color w:val="000000"/>
                <w:sz w:val="20"/>
              </w:rPr>
              <w:t>
обслуживание</w:t>
            </w:r>
          </w:p>
          <w:p>
            <w:pPr>
              <w:spacing w:after="20"/>
              <w:ind w:left="20"/>
              <w:jc w:val="both"/>
            </w:pPr>
            <w:r>
              <w:rPr>
                <w:rFonts w:ascii="Times New Roman"/>
                <w:b w:val="false"/>
                <w:i w:val="false"/>
                <w:color w:val="000000"/>
                <w:sz w:val="20"/>
              </w:rPr>
              <w:t>
основных средств</w:t>
            </w:r>
          </w:p>
          <w:p>
            <w:pPr>
              <w:spacing w:after="20"/>
              <w:ind w:left="20"/>
              <w:jc w:val="both"/>
            </w:pPr>
            <w:r>
              <w:rPr>
                <w:rFonts w:ascii="Times New Roman"/>
                <w:b w:val="false"/>
                <w:i w:val="false"/>
                <w:color w:val="000000"/>
                <w:sz w:val="20"/>
              </w:rPr>
              <w:t>
не используемых</w:t>
            </w:r>
          </w:p>
          <w:p>
            <w:pPr>
              <w:spacing w:after="20"/>
              <w:ind w:left="20"/>
              <w:jc w:val="both"/>
            </w:pPr>
            <w:r>
              <w:rPr>
                <w:rFonts w:ascii="Times New Roman"/>
                <w:b w:val="false"/>
                <w:i w:val="false"/>
                <w:color w:val="000000"/>
                <w:sz w:val="20"/>
              </w:rPr>
              <w:t>
при оказании,</w:t>
            </w:r>
          </w:p>
          <w:p>
            <w:pPr>
              <w:spacing w:after="20"/>
              <w:ind w:left="20"/>
              <w:jc w:val="both"/>
            </w:pPr>
            <w:r>
              <w:rPr>
                <w:rFonts w:ascii="Times New Roman"/>
                <w:b w:val="false"/>
                <w:i w:val="false"/>
                <w:color w:val="000000"/>
                <w:sz w:val="20"/>
              </w:rPr>
              <w:t>
предоставлении</w:t>
            </w:r>
          </w:p>
          <w:p>
            <w:pPr>
              <w:spacing w:after="20"/>
              <w:ind w:left="20"/>
              <w:jc w:val="both"/>
            </w:pPr>
            <w:r>
              <w:rPr>
                <w:rFonts w:ascii="Times New Roman"/>
                <w:b w:val="false"/>
                <w:i w:val="false"/>
                <w:color w:val="000000"/>
                <w:sz w:val="20"/>
              </w:rPr>
              <w:t>
(услуг)</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w:t>
            </w:r>
          </w:p>
          <w:p>
            <w:pPr>
              <w:spacing w:after="20"/>
              <w:ind w:left="20"/>
              <w:jc w:val="both"/>
            </w:pPr>
            <w:r>
              <w:rPr>
                <w:rFonts w:ascii="Times New Roman"/>
                <w:b w:val="false"/>
                <w:i w:val="false"/>
                <w:color w:val="000000"/>
                <w:sz w:val="20"/>
              </w:rPr>
              <w:t>
активы, не</w:t>
            </w:r>
          </w:p>
          <w:p>
            <w:pPr>
              <w:spacing w:after="20"/>
              <w:ind w:left="20"/>
              <w:jc w:val="both"/>
            </w:pPr>
            <w:r>
              <w:rPr>
                <w:rFonts w:ascii="Times New Roman"/>
                <w:b w:val="false"/>
                <w:i w:val="false"/>
                <w:color w:val="000000"/>
                <w:sz w:val="20"/>
              </w:rPr>
              <w:t>
используемые при</w:t>
            </w:r>
          </w:p>
          <w:p>
            <w:pPr>
              <w:spacing w:after="20"/>
              <w:ind w:left="20"/>
              <w:jc w:val="both"/>
            </w:pPr>
            <w:r>
              <w:rPr>
                <w:rFonts w:ascii="Times New Roman"/>
                <w:b w:val="false"/>
                <w:i w:val="false"/>
                <w:color w:val="000000"/>
                <w:sz w:val="20"/>
              </w:rPr>
              <w:t>
оказании,</w:t>
            </w:r>
          </w:p>
          <w:p>
            <w:pPr>
              <w:spacing w:after="20"/>
              <w:ind w:left="20"/>
              <w:jc w:val="both"/>
            </w:pPr>
            <w:r>
              <w:rPr>
                <w:rFonts w:ascii="Times New Roman"/>
                <w:b w:val="false"/>
                <w:i w:val="false"/>
                <w:color w:val="000000"/>
                <w:sz w:val="20"/>
              </w:rPr>
              <w:t>
предоставлении</w:t>
            </w:r>
          </w:p>
          <w:p>
            <w:pPr>
              <w:spacing w:after="20"/>
              <w:ind w:left="20"/>
              <w:jc w:val="both"/>
            </w:pPr>
            <w:r>
              <w:rPr>
                <w:rFonts w:ascii="Times New Roman"/>
                <w:b w:val="false"/>
                <w:i w:val="false"/>
                <w:color w:val="000000"/>
                <w:sz w:val="20"/>
              </w:rPr>
              <w:t>
услуг</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w:t>
            </w:r>
          </w:p>
          <w:p>
            <w:pPr>
              <w:spacing w:after="20"/>
              <w:ind w:left="20"/>
              <w:jc w:val="both"/>
            </w:pPr>
            <w:r>
              <w:rPr>
                <w:rFonts w:ascii="Times New Roman"/>
                <w:b w:val="false"/>
                <w:i w:val="false"/>
                <w:color w:val="000000"/>
                <w:sz w:val="20"/>
              </w:rPr>
              <w:t>
имущества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w:t>
            </w:r>
          </w:p>
          <w:p>
            <w:pPr>
              <w:spacing w:after="20"/>
              <w:ind w:left="20"/>
              <w:jc w:val="both"/>
            </w:pPr>
            <w:r>
              <w:rPr>
                <w:rFonts w:ascii="Times New Roman"/>
                <w:b w:val="false"/>
                <w:i w:val="false"/>
                <w:color w:val="000000"/>
                <w:sz w:val="20"/>
              </w:rPr>
              <w:t>
персонала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Хеджирование</w:t>
            </w:r>
          </w:p>
          <w:p>
            <w:pPr>
              <w:spacing w:after="20"/>
              <w:ind w:left="20"/>
              <w:jc w:val="both"/>
            </w:pPr>
            <w:r>
              <w:rPr>
                <w:rFonts w:ascii="Times New Roman"/>
                <w:b w:val="false"/>
                <w:i w:val="false"/>
                <w:color w:val="000000"/>
                <w:sz w:val="20"/>
              </w:rPr>
              <w:t>
рисков</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рекламе</w:t>
            </w:r>
          </w:p>
          <w:p>
            <w:pPr>
              <w:spacing w:after="20"/>
              <w:ind w:left="20"/>
              <w:jc w:val="both"/>
            </w:pPr>
            <w:r>
              <w:rPr>
                <w:rFonts w:ascii="Times New Roman"/>
                <w:b w:val="false"/>
                <w:i w:val="false"/>
                <w:color w:val="000000"/>
                <w:sz w:val="20"/>
              </w:rPr>
              <w:t>
в СМИ, по изданию</w:t>
            </w:r>
          </w:p>
          <w:p>
            <w:pPr>
              <w:spacing w:after="20"/>
              <w:ind w:left="20"/>
              <w:jc w:val="both"/>
            </w:pPr>
            <w:r>
              <w:rPr>
                <w:rFonts w:ascii="Times New Roman"/>
                <w:b w:val="false"/>
                <w:i w:val="false"/>
                <w:color w:val="000000"/>
                <w:sz w:val="20"/>
              </w:rPr>
              <w:t>
рекламной,</w:t>
            </w:r>
          </w:p>
          <w:p>
            <w:pPr>
              <w:spacing w:after="20"/>
              <w:ind w:left="20"/>
              <w:jc w:val="both"/>
            </w:pPr>
            <w:r>
              <w:rPr>
                <w:rFonts w:ascii="Times New Roman"/>
                <w:b w:val="false"/>
                <w:i w:val="false"/>
                <w:color w:val="000000"/>
                <w:sz w:val="20"/>
              </w:rPr>
              <w:t>
плакатной и</w:t>
            </w:r>
          </w:p>
          <w:p>
            <w:pPr>
              <w:spacing w:after="20"/>
              <w:ind w:left="20"/>
              <w:jc w:val="both"/>
            </w:pPr>
            <w:r>
              <w:rPr>
                <w:rFonts w:ascii="Times New Roman"/>
                <w:b w:val="false"/>
                <w:i w:val="false"/>
                <w:color w:val="000000"/>
                <w:sz w:val="20"/>
              </w:rPr>
              <w:t>
типографской</w:t>
            </w:r>
          </w:p>
          <w:p>
            <w:pPr>
              <w:spacing w:after="20"/>
              <w:ind w:left="20"/>
              <w:jc w:val="both"/>
            </w:pPr>
            <w:r>
              <w:rPr>
                <w:rFonts w:ascii="Times New Roman"/>
                <w:b w:val="false"/>
                <w:i w:val="false"/>
                <w:color w:val="000000"/>
                <w:sz w:val="20"/>
              </w:rPr>
              <w:t>
продукции</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w:t>
            </w:r>
          </w:p>
          <w:p>
            <w:pPr>
              <w:spacing w:after="20"/>
              <w:ind w:left="20"/>
              <w:jc w:val="both"/>
            </w:pPr>
            <w:r>
              <w:rPr>
                <w:rFonts w:ascii="Times New Roman"/>
                <w:b w:val="false"/>
                <w:i w:val="false"/>
                <w:color w:val="000000"/>
                <w:sz w:val="20"/>
              </w:rPr>
              <w:t>
организация</w:t>
            </w:r>
          </w:p>
          <w:p>
            <w:pPr>
              <w:spacing w:after="20"/>
              <w:ind w:left="20"/>
              <w:jc w:val="both"/>
            </w:pPr>
            <w:r>
              <w:rPr>
                <w:rFonts w:ascii="Times New Roman"/>
                <w:b w:val="false"/>
                <w:i w:val="false"/>
                <w:color w:val="000000"/>
                <w:sz w:val="20"/>
              </w:rPr>
              <w:t>
лекций, выставок,</w:t>
            </w:r>
          </w:p>
          <w:p>
            <w:pPr>
              <w:spacing w:after="20"/>
              <w:ind w:left="20"/>
              <w:jc w:val="both"/>
            </w:pPr>
            <w:r>
              <w:rPr>
                <w:rFonts w:ascii="Times New Roman"/>
                <w:b w:val="false"/>
                <w:i w:val="false"/>
                <w:color w:val="000000"/>
                <w:sz w:val="20"/>
              </w:rPr>
              <w:t>
диспутов, встреч с</w:t>
            </w:r>
          </w:p>
          <w:p>
            <w:pPr>
              <w:spacing w:after="20"/>
              <w:ind w:left="20"/>
              <w:jc w:val="both"/>
            </w:pPr>
            <w:r>
              <w:rPr>
                <w:rFonts w:ascii="Times New Roman"/>
                <w:b w:val="false"/>
                <w:i w:val="false"/>
                <w:color w:val="000000"/>
                <w:sz w:val="20"/>
              </w:rPr>
              <w:t>
деятелями науки и</w:t>
            </w:r>
          </w:p>
          <w:p>
            <w:pPr>
              <w:spacing w:after="20"/>
              <w:ind w:left="20"/>
              <w:jc w:val="both"/>
            </w:pPr>
            <w:r>
              <w:rPr>
                <w:rFonts w:ascii="Times New Roman"/>
                <w:b w:val="false"/>
                <w:i w:val="false"/>
                <w:color w:val="000000"/>
                <w:sz w:val="20"/>
              </w:rPr>
              <w:t>
искусства,</w:t>
            </w:r>
          </w:p>
          <w:p>
            <w:pPr>
              <w:spacing w:after="20"/>
              <w:ind w:left="20"/>
              <w:jc w:val="both"/>
            </w:pPr>
            <w:r>
              <w:rPr>
                <w:rFonts w:ascii="Times New Roman"/>
                <w:b w:val="false"/>
                <w:i w:val="false"/>
                <w:color w:val="000000"/>
                <w:sz w:val="20"/>
              </w:rPr>
              <w:t>
научно-технических</w:t>
            </w:r>
          </w:p>
          <w:p>
            <w:pPr>
              <w:spacing w:after="20"/>
              <w:ind w:left="20"/>
              <w:jc w:val="both"/>
            </w:pPr>
            <w:r>
              <w:rPr>
                <w:rFonts w:ascii="Times New Roman"/>
                <w:b w:val="false"/>
                <w:i w:val="false"/>
                <w:color w:val="000000"/>
                <w:sz w:val="20"/>
              </w:rPr>
              <w:t>
конференций</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Членские взносы в</w:t>
            </w:r>
          </w:p>
          <w:p>
            <w:pPr>
              <w:spacing w:after="20"/>
              <w:ind w:left="20"/>
              <w:jc w:val="both"/>
            </w:pPr>
            <w:r>
              <w:rPr>
                <w:rFonts w:ascii="Times New Roman"/>
                <w:b w:val="false"/>
                <w:i w:val="false"/>
                <w:color w:val="000000"/>
                <w:sz w:val="20"/>
              </w:rPr>
              <w:t>
общественные</w:t>
            </w:r>
          </w:p>
          <w:p>
            <w:pPr>
              <w:spacing w:after="20"/>
              <w:ind w:left="20"/>
              <w:jc w:val="both"/>
            </w:pPr>
            <w:r>
              <w:rPr>
                <w:rFonts w:ascii="Times New Roman"/>
                <w:b w:val="false"/>
                <w:i w:val="false"/>
                <w:color w:val="000000"/>
                <w:sz w:val="20"/>
              </w:rPr>
              <w:t>
организации и</w:t>
            </w:r>
          </w:p>
          <w:p>
            <w:pPr>
              <w:spacing w:after="20"/>
              <w:ind w:left="20"/>
              <w:jc w:val="both"/>
            </w:pPr>
            <w:r>
              <w:rPr>
                <w:rFonts w:ascii="Times New Roman"/>
                <w:b w:val="false"/>
                <w:i w:val="false"/>
                <w:color w:val="000000"/>
                <w:sz w:val="20"/>
              </w:rPr>
              <w:t>
ассоциации</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w:t>
            </w:r>
          </w:p>
          <w:p>
            <w:pPr>
              <w:spacing w:after="20"/>
              <w:ind w:left="20"/>
              <w:jc w:val="both"/>
            </w:pPr>
            <w:r>
              <w:rPr>
                <w:rFonts w:ascii="Times New Roman"/>
                <w:b w:val="false"/>
                <w:i w:val="false"/>
                <w:color w:val="000000"/>
                <w:sz w:val="20"/>
              </w:rPr>
              <w:t>
по благоустройству</w:t>
            </w:r>
          </w:p>
          <w:p>
            <w:pPr>
              <w:spacing w:after="20"/>
              <w:ind w:left="20"/>
              <w:jc w:val="both"/>
            </w:pPr>
            <w:r>
              <w:rPr>
                <w:rFonts w:ascii="Times New Roman"/>
                <w:b w:val="false"/>
                <w:i w:val="false"/>
                <w:color w:val="000000"/>
                <w:sz w:val="20"/>
              </w:rPr>
              <w:t>
города, оказанию</w:t>
            </w:r>
          </w:p>
          <w:p>
            <w:pPr>
              <w:spacing w:after="20"/>
              <w:ind w:left="20"/>
              <w:jc w:val="both"/>
            </w:pPr>
            <w:r>
              <w:rPr>
                <w:rFonts w:ascii="Times New Roman"/>
                <w:b w:val="false"/>
                <w:i w:val="false"/>
                <w:color w:val="000000"/>
                <w:sz w:val="20"/>
              </w:rPr>
              <w:t>
помощи сельскому</w:t>
            </w:r>
          </w:p>
          <w:p>
            <w:pPr>
              <w:spacing w:after="20"/>
              <w:ind w:left="20"/>
              <w:jc w:val="both"/>
            </w:pPr>
            <w:r>
              <w:rPr>
                <w:rFonts w:ascii="Times New Roman"/>
                <w:b w:val="false"/>
                <w:i w:val="false"/>
                <w:color w:val="000000"/>
                <w:sz w:val="20"/>
              </w:rPr>
              <w:t>
хозяйству и другие</w:t>
            </w:r>
          </w:p>
          <w:p>
            <w:pPr>
              <w:spacing w:after="20"/>
              <w:ind w:left="20"/>
              <w:jc w:val="both"/>
            </w:pPr>
            <w:r>
              <w:rPr>
                <w:rFonts w:ascii="Times New Roman"/>
                <w:b w:val="false"/>
                <w:i w:val="false"/>
                <w:color w:val="000000"/>
                <w:sz w:val="20"/>
              </w:rPr>
              <w:t>
подобные работы</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w:t>
            </w:r>
          </w:p>
          <w:p>
            <w:pPr>
              <w:spacing w:after="20"/>
              <w:ind w:left="20"/>
              <w:jc w:val="both"/>
            </w:pPr>
            <w:r>
              <w:rPr>
                <w:rFonts w:ascii="Times New Roman"/>
                <w:b w:val="false"/>
                <w:i w:val="false"/>
                <w:color w:val="000000"/>
                <w:sz w:val="20"/>
              </w:rPr>
              <w:t>
садовых</w:t>
            </w:r>
          </w:p>
          <w:p>
            <w:pPr>
              <w:spacing w:after="20"/>
              <w:ind w:left="20"/>
              <w:jc w:val="both"/>
            </w:pPr>
            <w:r>
              <w:rPr>
                <w:rFonts w:ascii="Times New Roman"/>
                <w:b w:val="false"/>
                <w:i w:val="false"/>
                <w:color w:val="000000"/>
                <w:sz w:val="20"/>
              </w:rPr>
              <w:t>
товариществ</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w:t>
            </w:r>
          </w:p>
          <w:p>
            <w:pPr>
              <w:spacing w:after="20"/>
              <w:ind w:left="20"/>
              <w:jc w:val="both"/>
            </w:pPr>
            <w:r>
              <w:rPr>
                <w:rFonts w:ascii="Times New Roman"/>
                <w:b w:val="false"/>
                <w:i w:val="false"/>
                <w:color w:val="000000"/>
                <w:sz w:val="20"/>
              </w:rPr>
              <w:t>
услуги,</w:t>
            </w:r>
          </w:p>
          <w:p>
            <w:pPr>
              <w:spacing w:after="20"/>
              <w:ind w:left="20"/>
              <w:jc w:val="both"/>
            </w:pPr>
            <w:r>
              <w:rPr>
                <w:rFonts w:ascii="Times New Roman"/>
                <w:b w:val="false"/>
                <w:i w:val="false"/>
                <w:color w:val="000000"/>
                <w:sz w:val="20"/>
              </w:rPr>
              <w:t>
оказываемые</w:t>
            </w:r>
          </w:p>
          <w:p>
            <w:pPr>
              <w:spacing w:after="20"/>
              <w:ind w:left="20"/>
              <w:jc w:val="both"/>
            </w:pPr>
            <w:r>
              <w:rPr>
                <w:rFonts w:ascii="Times New Roman"/>
                <w:b w:val="false"/>
                <w:i w:val="false"/>
                <w:color w:val="000000"/>
                <w:sz w:val="20"/>
              </w:rPr>
              <w:t>
персоналу по</w:t>
            </w:r>
          </w:p>
          <w:p>
            <w:pPr>
              <w:spacing w:after="20"/>
              <w:ind w:left="20"/>
              <w:jc w:val="both"/>
            </w:pPr>
            <w:r>
              <w:rPr>
                <w:rFonts w:ascii="Times New Roman"/>
                <w:b w:val="false"/>
                <w:i w:val="false"/>
                <w:color w:val="000000"/>
                <w:sz w:val="20"/>
              </w:rPr>
              <w:t>
договорам,</w:t>
            </w:r>
          </w:p>
          <w:p>
            <w:pPr>
              <w:spacing w:after="20"/>
              <w:ind w:left="20"/>
              <w:jc w:val="both"/>
            </w:pPr>
            <w:r>
              <w:rPr>
                <w:rFonts w:ascii="Times New Roman"/>
                <w:b w:val="false"/>
                <w:i w:val="false"/>
                <w:color w:val="000000"/>
                <w:sz w:val="20"/>
              </w:rPr>
              <w:t>
заключенным с</w:t>
            </w:r>
          </w:p>
          <w:p>
            <w:pPr>
              <w:spacing w:after="20"/>
              <w:ind w:left="20"/>
              <w:jc w:val="both"/>
            </w:pPr>
            <w:r>
              <w:rPr>
                <w:rFonts w:ascii="Times New Roman"/>
                <w:b w:val="false"/>
                <w:i w:val="false"/>
                <w:color w:val="000000"/>
                <w:sz w:val="20"/>
              </w:rPr>
              <w:t>
организациями</w:t>
            </w:r>
          </w:p>
          <w:p>
            <w:pPr>
              <w:spacing w:after="20"/>
              <w:ind w:left="20"/>
              <w:jc w:val="both"/>
            </w:pPr>
            <w:r>
              <w:rPr>
                <w:rFonts w:ascii="Times New Roman"/>
                <w:b w:val="false"/>
                <w:i w:val="false"/>
                <w:color w:val="000000"/>
                <w:sz w:val="20"/>
              </w:rPr>
              <w:t>
здравоохранения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Сверхнормативные</w:t>
            </w:r>
          </w:p>
          <w:p>
            <w:pPr>
              <w:spacing w:after="20"/>
              <w:ind w:left="20"/>
              <w:jc w:val="both"/>
            </w:pPr>
            <w:r>
              <w:rPr>
                <w:rFonts w:ascii="Times New Roman"/>
                <w:b w:val="false"/>
                <w:i w:val="false"/>
                <w:color w:val="000000"/>
                <w:sz w:val="20"/>
              </w:rPr>
              <w:t>
технические и</w:t>
            </w:r>
          </w:p>
          <w:p>
            <w:pPr>
              <w:spacing w:after="20"/>
              <w:ind w:left="20"/>
              <w:jc w:val="both"/>
            </w:pPr>
            <w:r>
              <w:rPr>
                <w:rFonts w:ascii="Times New Roman"/>
                <w:b w:val="false"/>
                <w:i w:val="false"/>
                <w:color w:val="000000"/>
                <w:sz w:val="20"/>
              </w:rPr>
              <w:t>
коммерческие</w:t>
            </w:r>
          </w:p>
          <w:p>
            <w:pPr>
              <w:spacing w:after="20"/>
              <w:ind w:left="20"/>
              <w:jc w:val="both"/>
            </w:pPr>
            <w:r>
              <w:rPr>
                <w:rFonts w:ascii="Times New Roman"/>
                <w:b w:val="false"/>
                <w:i w:val="false"/>
                <w:color w:val="000000"/>
                <w:sz w:val="20"/>
              </w:rPr>
              <w:t>
потери</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 и расходы в</w:t>
            </w:r>
          </w:p>
          <w:p>
            <w:pPr>
              <w:spacing w:after="20"/>
              <w:ind w:left="20"/>
              <w:jc w:val="both"/>
            </w:pPr>
            <w:r>
              <w:rPr>
                <w:rFonts w:ascii="Times New Roman"/>
                <w:b w:val="false"/>
                <w:i w:val="false"/>
                <w:color w:val="000000"/>
                <w:sz w:val="20"/>
              </w:rPr>
              <w:t>
результате браков</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Непроизводственные</w:t>
            </w:r>
          </w:p>
          <w:p>
            <w:pPr>
              <w:spacing w:after="20"/>
              <w:ind w:left="20"/>
              <w:jc w:val="both"/>
            </w:pPr>
            <w:r>
              <w:rPr>
                <w:rFonts w:ascii="Times New Roman"/>
                <w:b w:val="false"/>
                <w:i w:val="false"/>
                <w:color w:val="000000"/>
                <w:sz w:val="20"/>
              </w:rPr>
              <w:t>
расходы и потери</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Убытки от хищений,</w:t>
            </w:r>
          </w:p>
          <w:p>
            <w:pPr>
              <w:spacing w:after="20"/>
              <w:ind w:left="20"/>
              <w:jc w:val="both"/>
            </w:pPr>
            <w:r>
              <w:rPr>
                <w:rFonts w:ascii="Times New Roman"/>
                <w:b w:val="false"/>
                <w:i w:val="false"/>
                <w:color w:val="000000"/>
                <w:sz w:val="20"/>
              </w:rPr>
              <w:t>
пожаров, порчи</w:t>
            </w:r>
          </w:p>
          <w:p>
            <w:pPr>
              <w:spacing w:after="20"/>
              <w:ind w:left="20"/>
              <w:jc w:val="both"/>
            </w:pPr>
            <w:r>
              <w:rPr>
                <w:rFonts w:ascii="Times New Roman"/>
                <w:b w:val="false"/>
                <w:i w:val="false"/>
                <w:color w:val="000000"/>
                <w:sz w:val="20"/>
              </w:rPr>
              <w:t>
ценностей</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w:t>
            </w:r>
          </w:p>
          <w:p>
            <w:pPr>
              <w:spacing w:after="20"/>
              <w:ind w:left="20"/>
              <w:jc w:val="both"/>
            </w:pPr>
            <w:r>
              <w:rPr>
                <w:rFonts w:ascii="Times New Roman"/>
                <w:b w:val="false"/>
                <w:i w:val="false"/>
                <w:color w:val="000000"/>
                <w:sz w:val="20"/>
              </w:rPr>
              <w:t>
сверхнормативные</w:t>
            </w:r>
          </w:p>
          <w:p>
            <w:pPr>
              <w:spacing w:after="20"/>
              <w:ind w:left="20"/>
              <w:jc w:val="both"/>
            </w:pPr>
            <w:r>
              <w:rPr>
                <w:rFonts w:ascii="Times New Roman"/>
                <w:b w:val="false"/>
                <w:i w:val="false"/>
                <w:color w:val="000000"/>
                <w:sz w:val="20"/>
              </w:rPr>
              <w:t>
выбросы (сбросы)</w:t>
            </w:r>
          </w:p>
          <w:p>
            <w:pPr>
              <w:spacing w:after="20"/>
              <w:ind w:left="20"/>
              <w:jc w:val="both"/>
            </w:pPr>
            <w:r>
              <w:rPr>
                <w:rFonts w:ascii="Times New Roman"/>
                <w:b w:val="false"/>
                <w:i w:val="false"/>
                <w:color w:val="000000"/>
                <w:sz w:val="20"/>
              </w:rPr>
              <w:t>
загрязняющих</w:t>
            </w:r>
          </w:p>
          <w:p>
            <w:pPr>
              <w:spacing w:after="20"/>
              <w:ind w:left="20"/>
              <w:jc w:val="both"/>
            </w:pPr>
            <w:r>
              <w:rPr>
                <w:rFonts w:ascii="Times New Roman"/>
                <w:b w:val="false"/>
                <w:i w:val="false"/>
                <w:color w:val="000000"/>
                <w:sz w:val="20"/>
              </w:rPr>
              <w:t>
веществ</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w:t>
            </w:r>
          </w:p>
          <w:p>
            <w:pPr>
              <w:spacing w:after="20"/>
              <w:ind w:left="20"/>
              <w:jc w:val="both"/>
            </w:pPr>
            <w:r>
              <w:rPr>
                <w:rFonts w:ascii="Times New Roman"/>
                <w:b w:val="false"/>
                <w:i w:val="false"/>
                <w:color w:val="000000"/>
                <w:sz w:val="20"/>
              </w:rPr>
              <w:t>
расходов,</w:t>
            </w:r>
          </w:p>
          <w:p>
            <w:pPr>
              <w:spacing w:after="20"/>
              <w:ind w:left="20"/>
              <w:jc w:val="both"/>
            </w:pPr>
            <w:r>
              <w:rPr>
                <w:rFonts w:ascii="Times New Roman"/>
                <w:b w:val="false"/>
                <w:i w:val="false"/>
                <w:color w:val="000000"/>
                <w:sz w:val="20"/>
              </w:rPr>
              <w:t>
непосредственно не</w:t>
            </w:r>
          </w:p>
          <w:p>
            <w:pPr>
              <w:spacing w:after="20"/>
              <w:ind w:left="20"/>
              <w:jc w:val="both"/>
            </w:pPr>
            <w:r>
              <w:rPr>
                <w:rFonts w:ascii="Times New Roman"/>
                <w:b w:val="false"/>
                <w:i w:val="false"/>
                <w:color w:val="000000"/>
                <w:sz w:val="20"/>
              </w:rPr>
              <w:t>
относящиеся к</w:t>
            </w:r>
          </w:p>
          <w:p>
            <w:pPr>
              <w:spacing w:after="20"/>
              <w:ind w:left="20"/>
              <w:jc w:val="both"/>
            </w:pPr>
            <w:r>
              <w:rPr>
                <w:rFonts w:ascii="Times New Roman"/>
                <w:b w:val="false"/>
                <w:i w:val="false"/>
                <w:color w:val="000000"/>
                <w:sz w:val="20"/>
              </w:rPr>
              <w:t>
производству и</w:t>
            </w:r>
          </w:p>
          <w:p>
            <w:pPr>
              <w:spacing w:after="20"/>
              <w:ind w:left="20"/>
              <w:jc w:val="both"/>
            </w:pPr>
            <w:r>
              <w:rPr>
                <w:rFonts w:ascii="Times New Roman"/>
                <w:b w:val="false"/>
                <w:i w:val="false"/>
                <w:color w:val="000000"/>
                <w:sz w:val="20"/>
              </w:rPr>
              <w:t>
оказанию услуг</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364" w:id="206"/>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Приложения 12</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1155"/>
        <w:gridCol w:w="1155"/>
        <w:gridCol w:w="1155"/>
        <w:gridCol w:w="1155"/>
        <w:gridCol w:w="1156"/>
        <w:gridCol w:w="1156"/>
        <w:gridCol w:w="1156"/>
        <w:gridCol w:w="1156"/>
        <w:gridCol w:w="1156"/>
        <w:gridCol w:w="1156"/>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Прямые затраты</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w:t>
            </w:r>
          </w:p>
          <w:p>
            <w:pPr>
              <w:spacing w:after="20"/>
              <w:ind w:left="20"/>
              <w:jc w:val="both"/>
            </w:pPr>
            <w:r>
              <w:rPr>
                <w:rFonts w:ascii="Times New Roman"/>
                <w:b w:val="false"/>
                <w:i w:val="false"/>
                <w:color w:val="000000"/>
                <w:sz w:val="20"/>
              </w:rPr>
              <w:t>
отчетный</w:t>
            </w:r>
          </w:p>
          <w:p>
            <w:pPr>
              <w:spacing w:after="20"/>
              <w:ind w:left="20"/>
              <w:jc w:val="both"/>
            </w:pPr>
            <w:r>
              <w:rPr>
                <w:rFonts w:ascii="Times New Roman"/>
                <w:b w:val="false"/>
                <w:i w:val="false"/>
                <w:color w:val="000000"/>
                <w:sz w:val="20"/>
              </w:rPr>
              <w:t>
период</w:t>
            </w:r>
          </w:p>
        </w:tc>
      </w:tr>
      <w:tr>
        <w:trPr>
          <w:trHeight w:val="3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w:t>
            </w:r>
          </w:p>
        </w:tc>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w:t>
            </w:r>
          </w:p>
        </w:tc>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ОС,</w:t>
            </w:r>
          </w:p>
          <w:p>
            <w:pPr>
              <w:spacing w:after="20"/>
              <w:ind w:left="20"/>
              <w:jc w:val="both"/>
            </w:pPr>
            <w:r>
              <w:rPr>
                <w:rFonts w:ascii="Times New Roman"/>
                <w:b w:val="false"/>
                <w:i w:val="false"/>
                <w:color w:val="000000"/>
                <w:sz w:val="20"/>
              </w:rPr>
              <w:t>
амортиза-</w:t>
            </w:r>
          </w:p>
          <w:p>
            <w:pPr>
              <w:spacing w:after="20"/>
              <w:ind w:left="20"/>
              <w:jc w:val="both"/>
            </w:pPr>
            <w:r>
              <w:rPr>
                <w:rFonts w:ascii="Times New Roman"/>
                <w:b w:val="false"/>
                <w:i w:val="false"/>
                <w:color w:val="000000"/>
                <w:sz w:val="20"/>
              </w:rPr>
              <w:t>
ция НМА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w:t>
            </w:r>
          </w:p>
          <w:p>
            <w:pPr>
              <w:spacing w:after="20"/>
              <w:ind w:left="20"/>
              <w:jc w:val="both"/>
            </w:pPr>
            <w:r>
              <w:rPr>
                <w:rFonts w:ascii="Times New Roman"/>
                <w:b w:val="false"/>
                <w:i w:val="false"/>
                <w:color w:val="000000"/>
                <w:sz w:val="20"/>
              </w:rPr>
              <w:t>
спосо-</w:t>
            </w:r>
          </w:p>
          <w:p>
            <w:pPr>
              <w:spacing w:after="20"/>
              <w:ind w:left="20"/>
              <w:jc w:val="both"/>
            </w:pPr>
            <w:r>
              <w:rPr>
                <w:rFonts w:ascii="Times New Roman"/>
                <w:b w:val="false"/>
                <w:i w:val="false"/>
                <w:color w:val="000000"/>
                <w:sz w:val="20"/>
              </w:rPr>
              <w:t>
бом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подрядным</w:t>
            </w:r>
          </w:p>
          <w:p>
            <w:pPr>
              <w:spacing w:after="20"/>
              <w:ind w:left="20"/>
              <w:jc w:val="both"/>
            </w:pPr>
            <w:r>
              <w:rPr>
                <w:rFonts w:ascii="Times New Roman"/>
                <w:b w:val="false"/>
                <w:i w:val="false"/>
                <w:color w:val="000000"/>
                <w:sz w:val="20"/>
              </w:rPr>
              <w:t>
способом</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w:t>
            </w:r>
          </w:p>
          <w:p>
            <w:pPr>
              <w:spacing w:after="20"/>
              <w:ind w:left="20"/>
              <w:jc w:val="both"/>
            </w:pPr>
            <w:r>
              <w:rPr>
                <w:rFonts w:ascii="Times New Roman"/>
                <w:b w:val="false"/>
                <w:i w:val="false"/>
                <w:color w:val="000000"/>
                <w:sz w:val="20"/>
              </w:rPr>
              <w:t>
способом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подрядным</w:t>
            </w:r>
          </w:p>
          <w:p>
            <w:pPr>
              <w:spacing w:after="20"/>
              <w:ind w:left="20"/>
              <w:jc w:val="both"/>
            </w:pPr>
            <w:r>
              <w:rPr>
                <w:rFonts w:ascii="Times New Roman"/>
                <w:b w:val="false"/>
                <w:i w:val="false"/>
                <w:color w:val="000000"/>
                <w:sz w:val="20"/>
              </w:rPr>
              <w:t>
способом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w:t>
            </w:r>
          </w:p>
          <w:p>
            <w:pPr>
              <w:spacing w:after="20"/>
              <w:ind w:left="20"/>
              <w:jc w:val="both"/>
            </w:pPr>
            <w:r>
              <w:rPr>
                <w:rFonts w:ascii="Times New Roman"/>
                <w:b w:val="false"/>
                <w:i w:val="false"/>
                <w:color w:val="000000"/>
                <w:sz w:val="20"/>
              </w:rPr>
              <w:t>
го</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w:t>
            </w:r>
          </w:p>
          <w:p>
            <w:pPr>
              <w:spacing w:after="20"/>
              <w:ind w:left="20"/>
              <w:jc w:val="both"/>
            </w:pPr>
            <w:r>
              <w:rPr>
                <w:rFonts w:ascii="Times New Roman"/>
                <w:b w:val="false"/>
                <w:i w:val="false"/>
                <w:color w:val="000000"/>
                <w:sz w:val="20"/>
              </w:rPr>
              <w:t>
числе</w:t>
            </w:r>
          </w:p>
          <w:p>
            <w:pPr>
              <w:spacing w:after="20"/>
              <w:ind w:left="20"/>
              <w:jc w:val="both"/>
            </w:pPr>
            <w:r>
              <w:rPr>
                <w:rFonts w:ascii="Times New Roman"/>
                <w:b w:val="false"/>
                <w:i w:val="false"/>
                <w:color w:val="000000"/>
                <w:sz w:val="20"/>
              </w:rPr>
              <w:t>
даваль-</w:t>
            </w:r>
          </w:p>
          <w:p>
            <w:pPr>
              <w:spacing w:after="20"/>
              <w:ind w:left="20"/>
              <w:jc w:val="both"/>
            </w:pPr>
            <w:r>
              <w:rPr>
                <w:rFonts w:ascii="Times New Roman"/>
                <w:b w:val="false"/>
                <w:i w:val="false"/>
                <w:color w:val="000000"/>
                <w:sz w:val="20"/>
              </w:rPr>
              <w:t>
ческие</w:t>
            </w:r>
          </w:p>
          <w:p>
            <w:pPr>
              <w:spacing w:after="20"/>
              <w:ind w:left="20"/>
              <w:jc w:val="both"/>
            </w:pPr>
            <w:r>
              <w:rPr>
                <w:rFonts w:ascii="Times New Roman"/>
                <w:b w:val="false"/>
                <w:i w:val="false"/>
                <w:color w:val="000000"/>
                <w:sz w:val="20"/>
              </w:rPr>
              <w:t>
материалы</w:t>
            </w:r>
          </w:p>
        </w:tc>
        <w:tc>
          <w:tcPr>
            <w:tcW w:w="0" w:type="auto"/>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p>
            <w:pPr>
              <w:spacing w:after="20"/>
              <w:ind w:left="20"/>
              <w:jc w:val="both"/>
            </w:pPr>
            <w:r>
              <w:rPr>
                <w:rFonts w:ascii="Times New Roman"/>
                <w:b w:val="false"/>
                <w:i w:val="false"/>
                <w:color w:val="000000"/>
                <w:sz w:val="20"/>
              </w:rPr>
              <w:t>
давальчес-</w:t>
            </w:r>
          </w:p>
          <w:p>
            <w:pPr>
              <w:spacing w:after="20"/>
              <w:ind w:left="20"/>
              <w:jc w:val="both"/>
            </w:pPr>
            <w:r>
              <w:rPr>
                <w:rFonts w:ascii="Times New Roman"/>
                <w:b w:val="false"/>
                <w:i w:val="false"/>
                <w:color w:val="000000"/>
                <w:sz w:val="20"/>
              </w:rPr>
              <w:t>
кие</w:t>
            </w:r>
          </w:p>
          <w:p>
            <w:pPr>
              <w:spacing w:after="20"/>
              <w:ind w:left="20"/>
              <w:jc w:val="both"/>
            </w:pPr>
            <w:r>
              <w:rPr>
                <w:rFonts w:ascii="Times New Roman"/>
                <w:b w:val="false"/>
                <w:i w:val="false"/>
                <w:color w:val="000000"/>
                <w:sz w:val="20"/>
              </w:rPr>
              <w:t>
материалы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ведения раздельного</w:t>
            </w:r>
            <w:r>
              <w:br/>
            </w:r>
            <w:r>
              <w:rPr>
                <w:rFonts w:ascii="Times New Roman"/>
                <w:b w:val="false"/>
                <w:i w:val="false"/>
                <w:color w:val="000000"/>
                <w:sz w:val="20"/>
              </w:rPr>
              <w:t>учета доходов, затрат и</w:t>
            </w:r>
            <w:r>
              <w:br/>
            </w:r>
            <w:r>
              <w:rPr>
                <w:rFonts w:ascii="Times New Roman"/>
                <w:b w:val="false"/>
                <w:i w:val="false"/>
                <w:color w:val="000000"/>
                <w:sz w:val="20"/>
              </w:rPr>
              <w:t>задействованных активов</w:t>
            </w:r>
            <w:r>
              <w:br/>
            </w:r>
            <w:r>
              <w:rPr>
                <w:rFonts w:ascii="Times New Roman"/>
                <w:b w:val="false"/>
                <w:i w:val="false"/>
                <w:color w:val="000000"/>
                <w:sz w:val="20"/>
              </w:rPr>
              <w:t>субъектами естественной</w:t>
            </w:r>
            <w:r>
              <w:br/>
            </w:r>
            <w:r>
              <w:rPr>
                <w:rFonts w:ascii="Times New Roman"/>
                <w:b w:val="false"/>
                <w:i w:val="false"/>
                <w:color w:val="000000"/>
                <w:sz w:val="20"/>
              </w:rPr>
              <w:t>монополии, оказывающими</w:t>
            </w:r>
            <w:r>
              <w:br/>
            </w:r>
            <w:r>
              <w:rPr>
                <w:rFonts w:ascii="Times New Roman"/>
                <w:b w:val="false"/>
                <w:i w:val="false"/>
                <w:color w:val="000000"/>
                <w:sz w:val="20"/>
              </w:rPr>
              <w:t>услуги морских портов</w:t>
            </w:r>
          </w:p>
        </w:tc>
      </w:tr>
    </w:tbl>
    <w:p>
      <w:pPr>
        <w:spacing w:after="0"/>
        <w:ind w:left="0"/>
        <w:jc w:val="both"/>
      </w:pPr>
      <w:r>
        <w:rPr>
          <w:rFonts w:ascii="Times New Roman"/>
          <w:b w:val="false"/>
          <w:i w:val="false"/>
          <w:color w:val="000000"/>
          <w:sz w:val="28"/>
        </w:rPr>
        <w:t xml:space="preserve">
      Форма            </w:t>
      </w:r>
    </w:p>
    <w:bookmarkStart w:name="z372" w:id="207"/>
    <w:p>
      <w:pPr>
        <w:spacing w:after="0"/>
        <w:ind w:left="0"/>
        <w:jc w:val="left"/>
      </w:pPr>
      <w:r>
        <w:rPr>
          <w:rFonts w:ascii="Times New Roman"/>
          <w:b/>
          <w:i w:val="false"/>
          <w:color w:val="000000"/>
        </w:rPr>
        <w:t xml:space="preserve">  Расходы по вознаграждению по регулируемым услугам</w:t>
      </w:r>
      <w:r>
        <w:br/>
      </w:r>
      <w:r>
        <w:rPr>
          <w:rFonts w:ascii="Times New Roman"/>
          <w:b/>
          <w:i w:val="false"/>
          <w:color w:val="000000"/>
        </w:rPr>
        <w:t>морских портов</w:t>
      </w:r>
    </w:p>
    <w:bookmarkEnd w:id="207"/>
    <w:bookmarkStart w:name="z376" w:id="208"/>
    <w:p>
      <w:pPr>
        <w:spacing w:after="0"/>
        <w:ind w:left="0"/>
        <w:jc w:val="left"/>
      </w:pPr>
      <w:r>
        <w:rPr>
          <w:rFonts w:ascii="Times New Roman"/>
          <w:b/>
          <w:i w:val="false"/>
          <w:color w:val="000000"/>
        </w:rPr>
        <w:t xml:space="preserve">                                                            тыс. тенге</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374"/>
        <w:gridCol w:w="377"/>
        <w:gridCol w:w="333"/>
        <w:gridCol w:w="333"/>
        <w:gridCol w:w="751"/>
        <w:gridCol w:w="751"/>
        <w:gridCol w:w="3939"/>
        <w:gridCol w:w="751"/>
        <w:gridCol w:w="3940"/>
      </w:tblGrid>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показателя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проекта</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p>
            <w:pPr>
              <w:spacing w:after="20"/>
              <w:ind w:left="20"/>
              <w:jc w:val="both"/>
            </w:pPr>
            <w:r>
              <w:rPr>
                <w:rFonts w:ascii="Times New Roman"/>
                <w:b w:val="false"/>
                <w:i w:val="false"/>
                <w:color w:val="000000"/>
                <w:sz w:val="20"/>
              </w:rPr>
              <w:t>
проекта</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строки</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валюты</w:t>
            </w:r>
          </w:p>
          <w:p>
            <w:pPr>
              <w:spacing w:after="20"/>
              <w:ind w:left="20"/>
              <w:jc w:val="both"/>
            </w:pPr>
            <w:r>
              <w:rPr>
                <w:rFonts w:ascii="Times New Roman"/>
                <w:b w:val="false"/>
                <w:i w:val="false"/>
                <w:color w:val="000000"/>
                <w:sz w:val="20"/>
              </w:rPr>
              <w:t>
кредита</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кредита, в</w:t>
            </w:r>
          </w:p>
          <w:p>
            <w:pPr>
              <w:spacing w:after="20"/>
              <w:ind w:left="20"/>
              <w:jc w:val="both"/>
            </w:pPr>
            <w:r>
              <w:rPr>
                <w:rFonts w:ascii="Times New Roman"/>
                <w:b w:val="false"/>
                <w:i w:val="false"/>
                <w:color w:val="000000"/>
                <w:sz w:val="20"/>
              </w:rPr>
              <w:t>
валюте</w:t>
            </w:r>
          </w:p>
          <w:p>
            <w:pPr>
              <w:spacing w:after="20"/>
              <w:ind w:left="20"/>
              <w:jc w:val="both"/>
            </w:pPr>
            <w:r>
              <w:rPr>
                <w:rFonts w:ascii="Times New Roman"/>
                <w:b w:val="false"/>
                <w:i w:val="false"/>
                <w:color w:val="000000"/>
                <w:sz w:val="20"/>
              </w:rPr>
              <w:t>
кредита</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Процентная</w:t>
            </w:r>
          </w:p>
          <w:p>
            <w:pPr>
              <w:spacing w:after="20"/>
              <w:ind w:left="20"/>
              <w:jc w:val="both"/>
            </w:pPr>
            <w:r>
              <w:rPr>
                <w:rFonts w:ascii="Times New Roman"/>
                <w:b w:val="false"/>
                <w:i w:val="false"/>
                <w:color w:val="000000"/>
                <w:sz w:val="20"/>
              </w:rPr>
              <w:t>
ставка годового</w:t>
            </w:r>
          </w:p>
          <w:p>
            <w:pPr>
              <w:spacing w:after="20"/>
              <w:ind w:left="20"/>
              <w:jc w:val="both"/>
            </w:pPr>
            <w:r>
              <w:rPr>
                <w:rFonts w:ascii="Times New Roman"/>
                <w:b w:val="false"/>
                <w:i w:val="false"/>
                <w:color w:val="000000"/>
                <w:sz w:val="20"/>
              </w:rPr>
              <w:t>
вознаграждения</w:t>
            </w:r>
          </w:p>
          <w:p>
            <w:pPr>
              <w:spacing w:after="20"/>
              <w:ind w:left="20"/>
              <w:jc w:val="both"/>
            </w:pPr>
            <w:r>
              <w:rPr>
                <w:rFonts w:ascii="Times New Roman"/>
                <w:b w:val="false"/>
                <w:i w:val="false"/>
                <w:color w:val="000000"/>
                <w:sz w:val="20"/>
              </w:rPr>
              <w:t>
по кредитам</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начисленного</w:t>
            </w:r>
          </w:p>
          <w:p>
            <w:pPr>
              <w:spacing w:after="20"/>
              <w:ind w:left="20"/>
              <w:jc w:val="both"/>
            </w:pPr>
            <w:r>
              <w:rPr>
                <w:rFonts w:ascii="Times New Roman"/>
                <w:b w:val="false"/>
                <w:i w:val="false"/>
                <w:color w:val="000000"/>
                <w:sz w:val="20"/>
              </w:rPr>
              <w:t>
вознагражде-</w:t>
            </w:r>
          </w:p>
          <w:p>
            <w:pPr>
              <w:spacing w:after="20"/>
              <w:ind w:left="20"/>
              <w:jc w:val="both"/>
            </w:pPr>
            <w:r>
              <w:rPr>
                <w:rFonts w:ascii="Times New Roman"/>
                <w:b w:val="false"/>
                <w:i w:val="false"/>
                <w:color w:val="000000"/>
                <w:sz w:val="20"/>
              </w:rPr>
              <w:t>
ния, в валюте</w:t>
            </w:r>
          </w:p>
          <w:p>
            <w:pPr>
              <w:spacing w:after="20"/>
              <w:ind w:left="20"/>
              <w:jc w:val="both"/>
            </w:pPr>
            <w:r>
              <w:rPr>
                <w:rFonts w:ascii="Times New Roman"/>
                <w:b w:val="false"/>
                <w:i w:val="false"/>
                <w:color w:val="000000"/>
                <w:sz w:val="20"/>
              </w:rPr>
              <w:t>
кредита</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 курс</w:t>
            </w:r>
          </w:p>
          <w:p>
            <w:pPr>
              <w:spacing w:after="20"/>
              <w:ind w:left="20"/>
              <w:jc w:val="both"/>
            </w:pPr>
            <w:r>
              <w:rPr>
                <w:rFonts w:ascii="Times New Roman"/>
                <w:b w:val="false"/>
                <w:i w:val="false"/>
                <w:color w:val="000000"/>
                <w:sz w:val="20"/>
              </w:rPr>
              <w:t>
единицы</w:t>
            </w:r>
          </w:p>
          <w:p>
            <w:pPr>
              <w:spacing w:after="20"/>
              <w:ind w:left="20"/>
              <w:jc w:val="both"/>
            </w:pPr>
            <w:r>
              <w:rPr>
                <w:rFonts w:ascii="Times New Roman"/>
                <w:b w:val="false"/>
                <w:i w:val="false"/>
                <w:color w:val="000000"/>
                <w:sz w:val="20"/>
              </w:rPr>
              <w:t>
валюты к</w:t>
            </w:r>
          </w:p>
          <w:p>
            <w:pPr>
              <w:spacing w:after="20"/>
              <w:ind w:left="20"/>
              <w:jc w:val="both"/>
            </w:pPr>
            <w:r>
              <w:rPr>
                <w:rFonts w:ascii="Times New Roman"/>
                <w:b w:val="false"/>
                <w:i w:val="false"/>
                <w:color w:val="000000"/>
                <w:sz w:val="20"/>
              </w:rPr>
              <w:t>
тенге</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начисленного</w:t>
            </w:r>
          </w:p>
          <w:p>
            <w:pPr>
              <w:spacing w:after="20"/>
              <w:ind w:left="20"/>
              <w:jc w:val="both"/>
            </w:pPr>
            <w:r>
              <w:rPr>
                <w:rFonts w:ascii="Times New Roman"/>
                <w:b w:val="false"/>
                <w:i w:val="false"/>
                <w:color w:val="000000"/>
                <w:sz w:val="20"/>
              </w:rPr>
              <w:t>
вознаграждения,</w:t>
            </w:r>
          </w:p>
          <w:p>
            <w:pPr>
              <w:spacing w:after="20"/>
              <w:ind w:left="20"/>
              <w:jc w:val="both"/>
            </w:pPr>
            <w:r>
              <w:rPr>
                <w:rFonts w:ascii="Times New Roman"/>
                <w:b w:val="false"/>
                <w:i w:val="false"/>
                <w:color w:val="000000"/>
                <w:sz w:val="20"/>
              </w:rPr>
              <w:t>
в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гр.3 = гр.1 * гр.2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гр.5 = гр.3 * гр.4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w:t>
            </w:r>
          </w:p>
          <w:p>
            <w:pPr>
              <w:spacing w:after="20"/>
              <w:ind w:left="20"/>
              <w:jc w:val="both"/>
            </w:pPr>
            <w:r>
              <w:rPr>
                <w:rFonts w:ascii="Times New Roman"/>
                <w:b w:val="false"/>
                <w:i w:val="false"/>
                <w:color w:val="000000"/>
                <w:sz w:val="20"/>
              </w:rPr>
              <w:t>
вознаграждению,</w:t>
            </w:r>
          </w:p>
          <w:p>
            <w:pPr>
              <w:spacing w:after="20"/>
              <w:ind w:left="20"/>
              <w:jc w:val="both"/>
            </w:pPr>
            <w:r>
              <w:rPr>
                <w:rFonts w:ascii="Times New Roman"/>
                <w:b w:val="false"/>
                <w:i w:val="false"/>
                <w:color w:val="000000"/>
                <w:sz w:val="20"/>
              </w:rPr>
              <w:t>
включаемые в</w:t>
            </w:r>
          </w:p>
          <w:p>
            <w:pPr>
              <w:spacing w:after="20"/>
              <w:ind w:left="20"/>
              <w:jc w:val="both"/>
            </w:pPr>
            <w:r>
              <w:rPr>
                <w:rFonts w:ascii="Times New Roman"/>
                <w:b w:val="false"/>
                <w:i w:val="false"/>
                <w:color w:val="000000"/>
                <w:sz w:val="20"/>
              </w:rPr>
              <w:t>
себестоимость,</w:t>
            </w:r>
          </w:p>
          <w:p>
            <w:pPr>
              <w:spacing w:after="20"/>
              <w:ind w:left="20"/>
              <w:jc w:val="both"/>
            </w:pPr>
            <w:r>
              <w:rPr>
                <w:rFonts w:ascii="Times New Roman"/>
                <w:b w:val="false"/>
                <w:i w:val="false"/>
                <w:color w:val="000000"/>
                <w:sz w:val="20"/>
              </w:rPr>
              <w:t>
всего</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w:t>
            </w:r>
          </w:p>
          <w:p>
            <w:pPr>
              <w:spacing w:after="20"/>
              <w:ind w:left="20"/>
              <w:jc w:val="both"/>
            </w:pPr>
            <w:r>
              <w:rPr>
                <w:rFonts w:ascii="Times New Roman"/>
                <w:b w:val="false"/>
                <w:i w:val="false"/>
                <w:color w:val="000000"/>
                <w:sz w:val="20"/>
              </w:rPr>
              <w:t>
вознаграждению, не</w:t>
            </w:r>
          </w:p>
          <w:p>
            <w:pPr>
              <w:spacing w:after="20"/>
              <w:ind w:left="20"/>
              <w:jc w:val="both"/>
            </w:pPr>
            <w:r>
              <w:rPr>
                <w:rFonts w:ascii="Times New Roman"/>
                <w:b w:val="false"/>
                <w:i w:val="false"/>
                <w:color w:val="000000"/>
                <w:sz w:val="20"/>
              </w:rPr>
              <w:t>
учитываемые при</w:t>
            </w:r>
          </w:p>
          <w:p>
            <w:pPr>
              <w:spacing w:after="20"/>
              <w:ind w:left="20"/>
              <w:jc w:val="both"/>
            </w:pPr>
            <w:r>
              <w:rPr>
                <w:rFonts w:ascii="Times New Roman"/>
                <w:b w:val="false"/>
                <w:i w:val="false"/>
                <w:color w:val="000000"/>
                <w:sz w:val="20"/>
              </w:rPr>
              <w:t>
формировании</w:t>
            </w:r>
          </w:p>
          <w:p>
            <w:pPr>
              <w:spacing w:after="20"/>
              <w:ind w:left="20"/>
              <w:jc w:val="both"/>
            </w:pPr>
            <w:r>
              <w:rPr>
                <w:rFonts w:ascii="Times New Roman"/>
                <w:b w:val="false"/>
                <w:i w:val="false"/>
                <w:color w:val="000000"/>
                <w:sz w:val="20"/>
              </w:rPr>
              <w:t>
тарифа, всего</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ведения раздельного</w:t>
            </w:r>
            <w:r>
              <w:br/>
            </w:r>
            <w:r>
              <w:rPr>
                <w:rFonts w:ascii="Times New Roman"/>
                <w:b w:val="false"/>
                <w:i w:val="false"/>
                <w:color w:val="000000"/>
                <w:sz w:val="20"/>
              </w:rPr>
              <w:t>учета доходов, затрат и</w:t>
            </w:r>
            <w:r>
              <w:br/>
            </w:r>
            <w:r>
              <w:rPr>
                <w:rFonts w:ascii="Times New Roman"/>
                <w:b w:val="false"/>
                <w:i w:val="false"/>
                <w:color w:val="000000"/>
                <w:sz w:val="20"/>
              </w:rPr>
              <w:t>задействованных активов</w:t>
            </w:r>
            <w:r>
              <w:br/>
            </w:r>
            <w:r>
              <w:rPr>
                <w:rFonts w:ascii="Times New Roman"/>
                <w:b w:val="false"/>
                <w:i w:val="false"/>
                <w:color w:val="000000"/>
                <w:sz w:val="20"/>
              </w:rPr>
              <w:t>субъектами естественной</w:t>
            </w:r>
            <w:r>
              <w:br/>
            </w:r>
            <w:r>
              <w:rPr>
                <w:rFonts w:ascii="Times New Roman"/>
                <w:b w:val="false"/>
                <w:i w:val="false"/>
                <w:color w:val="000000"/>
                <w:sz w:val="20"/>
              </w:rPr>
              <w:t>монополии, оказывающими</w:t>
            </w:r>
            <w:r>
              <w:br/>
            </w:r>
            <w:r>
              <w:rPr>
                <w:rFonts w:ascii="Times New Roman"/>
                <w:b w:val="false"/>
                <w:i w:val="false"/>
                <w:color w:val="000000"/>
                <w:sz w:val="20"/>
              </w:rPr>
              <w:t>услуги морских портов</w:t>
            </w:r>
          </w:p>
        </w:tc>
      </w:tr>
    </w:tbl>
    <w:p>
      <w:pPr>
        <w:spacing w:after="0"/>
        <w:ind w:left="0"/>
        <w:jc w:val="both"/>
      </w:pPr>
      <w:r>
        <w:rPr>
          <w:rFonts w:ascii="Times New Roman"/>
          <w:b w:val="false"/>
          <w:i w:val="false"/>
          <w:color w:val="000000"/>
          <w:sz w:val="28"/>
        </w:rPr>
        <w:t xml:space="preserve">
      Форма            </w:t>
      </w:r>
    </w:p>
    <w:bookmarkStart w:name="z383" w:id="209"/>
    <w:p>
      <w:pPr>
        <w:spacing w:after="0"/>
        <w:ind w:left="0"/>
        <w:jc w:val="left"/>
      </w:pPr>
      <w:r>
        <w:rPr>
          <w:rFonts w:ascii="Times New Roman"/>
          <w:b/>
          <w:i w:val="false"/>
          <w:color w:val="000000"/>
        </w:rPr>
        <w:t xml:space="preserve">  Инвестиционная деятельность</w:t>
      </w:r>
    </w:p>
    <w:bookmarkEnd w:id="209"/>
    <w:bookmarkStart w:name="z385" w:id="210"/>
    <w:p>
      <w:pPr>
        <w:spacing w:after="0"/>
        <w:ind w:left="0"/>
        <w:jc w:val="left"/>
      </w:pPr>
      <w:r>
        <w:rPr>
          <w:rFonts w:ascii="Times New Roman"/>
          <w:b/>
          <w:i w:val="false"/>
          <w:color w:val="000000"/>
        </w:rPr>
        <w:t xml:space="preserve">                                                            тыс. тенге</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181"/>
        <w:gridCol w:w="184"/>
        <w:gridCol w:w="824"/>
        <w:gridCol w:w="825"/>
        <w:gridCol w:w="825"/>
        <w:gridCol w:w="825"/>
        <w:gridCol w:w="825"/>
        <w:gridCol w:w="825"/>
        <w:gridCol w:w="825"/>
        <w:gridCol w:w="825"/>
        <w:gridCol w:w="825"/>
        <w:gridCol w:w="1280"/>
        <w:gridCol w:w="1280"/>
        <w:gridCol w:w="1281"/>
      </w:tblGrid>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проек-</w:t>
            </w:r>
          </w:p>
          <w:p>
            <w:pPr>
              <w:spacing w:after="20"/>
              <w:ind w:left="20"/>
              <w:jc w:val="both"/>
            </w:pPr>
            <w:r>
              <w:rPr>
                <w:rFonts w:ascii="Times New Roman"/>
                <w:b w:val="false"/>
                <w:i w:val="false"/>
                <w:color w:val="000000"/>
                <w:sz w:val="20"/>
              </w:rPr>
              <w:t>
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w:t>
            </w:r>
          </w:p>
          <w:p>
            <w:pPr>
              <w:spacing w:after="20"/>
              <w:ind w:left="20"/>
              <w:jc w:val="both"/>
            </w:pPr>
            <w:r>
              <w:rPr>
                <w:rFonts w:ascii="Times New Roman"/>
                <w:b w:val="false"/>
                <w:i w:val="false"/>
                <w:color w:val="000000"/>
                <w:sz w:val="20"/>
              </w:rPr>
              <w:t>
отчетного</w:t>
            </w:r>
          </w:p>
          <w:p>
            <w:pPr>
              <w:spacing w:after="20"/>
              <w:ind w:left="20"/>
              <w:jc w:val="both"/>
            </w:pPr>
            <w:r>
              <w:rPr>
                <w:rFonts w:ascii="Times New Roman"/>
                <w:b w:val="false"/>
                <w:i w:val="false"/>
                <w:color w:val="000000"/>
                <w:sz w:val="20"/>
              </w:rPr>
              <w:t>
периода</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p>
            <w:pPr>
              <w:spacing w:after="20"/>
              <w:ind w:left="20"/>
              <w:jc w:val="both"/>
            </w:pPr>
            <w:r>
              <w:rPr>
                <w:rFonts w:ascii="Times New Roman"/>
                <w:b w:val="false"/>
                <w:i w:val="false"/>
                <w:color w:val="000000"/>
                <w:sz w:val="20"/>
              </w:rPr>
              <w:t>
приобрете-</w:t>
            </w:r>
          </w:p>
          <w:p>
            <w:pPr>
              <w:spacing w:after="20"/>
              <w:ind w:left="20"/>
              <w:jc w:val="both"/>
            </w:pPr>
            <w:r>
              <w:rPr>
                <w:rFonts w:ascii="Times New Roman"/>
                <w:b w:val="false"/>
                <w:i w:val="false"/>
                <w:color w:val="000000"/>
                <w:sz w:val="20"/>
              </w:rPr>
              <w:t>
ния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Прямые затраты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w:t>
            </w:r>
          </w:p>
          <w:p>
            <w:pPr>
              <w:spacing w:after="20"/>
              <w:ind w:left="20"/>
              <w:jc w:val="both"/>
            </w:pPr>
            <w:r>
              <w:rPr>
                <w:rFonts w:ascii="Times New Roman"/>
                <w:b w:val="false"/>
                <w:i w:val="false"/>
                <w:color w:val="000000"/>
                <w:sz w:val="20"/>
              </w:rPr>
              <w:t>
производственному</w:t>
            </w:r>
          </w:p>
          <w:p>
            <w:pPr>
              <w:spacing w:after="20"/>
              <w:ind w:left="20"/>
              <w:jc w:val="both"/>
            </w:pPr>
            <w:r>
              <w:rPr>
                <w:rFonts w:ascii="Times New Roman"/>
                <w:b w:val="false"/>
                <w:i w:val="false"/>
                <w:color w:val="000000"/>
                <w:sz w:val="20"/>
              </w:rPr>
              <w:t>
персоналу</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w:t>
            </w:r>
          </w:p>
          <w:p>
            <w:pPr>
              <w:spacing w:after="20"/>
              <w:ind w:left="20"/>
              <w:jc w:val="both"/>
            </w:pPr>
            <w:r>
              <w:rPr>
                <w:rFonts w:ascii="Times New Roman"/>
                <w:b w:val="false"/>
                <w:i w:val="false"/>
                <w:color w:val="000000"/>
                <w:sz w:val="20"/>
              </w:rPr>
              <w:t>
от оплаты</w:t>
            </w:r>
          </w:p>
          <w:p>
            <w:pPr>
              <w:spacing w:after="20"/>
              <w:ind w:left="20"/>
              <w:jc w:val="both"/>
            </w:pPr>
            <w:r>
              <w:rPr>
                <w:rFonts w:ascii="Times New Roman"/>
                <w:b w:val="false"/>
                <w:i w:val="false"/>
                <w:color w:val="000000"/>
                <w:sz w:val="20"/>
              </w:rPr>
              <w:t>
труда</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w:t>
            </w:r>
          </w:p>
          <w:p>
            <w:pPr>
              <w:spacing w:after="20"/>
              <w:ind w:left="20"/>
              <w:jc w:val="both"/>
            </w:pPr>
            <w:r>
              <w:rPr>
                <w:rFonts w:ascii="Times New Roman"/>
                <w:b w:val="false"/>
                <w:i w:val="false"/>
                <w:color w:val="000000"/>
                <w:sz w:val="20"/>
              </w:rPr>
              <w:t>
лы</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w:t>
            </w:r>
          </w:p>
          <w:p>
            <w:pPr>
              <w:spacing w:after="20"/>
              <w:ind w:left="20"/>
              <w:jc w:val="both"/>
            </w:pPr>
            <w:r>
              <w:rPr>
                <w:rFonts w:ascii="Times New Roman"/>
                <w:b w:val="false"/>
                <w:i w:val="false"/>
                <w:color w:val="000000"/>
                <w:sz w:val="20"/>
              </w:rPr>
              <w:t>
энергия</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w:t>
            </w:r>
          </w:p>
        </w:tc>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w:t>
            </w:r>
          </w:p>
        </w:tc>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w:t>
            </w:r>
          </w:p>
          <w:p>
            <w:pPr>
              <w:spacing w:after="20"/>
              <w:ind w:left="20"/>
              <w:jc w:val="both"/>
            </w:pPr>
            <w:r>
              <w:rPr>
                <w:rFonts w:ascii="Times New Roman"/>
                <w:b w:val="false"/>
                <w:i w:val="false"/>
                <w:color w:val="000000"/>
                <w:sz w:val="20"/>
              </w:rPr>
              <w:t>
ОС,</w:t>
            </w:r>
          </w:p>
          <w:p>
            <w:pPr>
              <w:spacing w:after="20"/>
              <w:ind w:left="20"/>
              <w:jc w:val="both"/>
            </w:pPr>
            <w:r>
              <w:rPr>
                <w:rFonts w:ascii="Times New Roman"/>
                <w:b w:val="false"/>
                <w:i w:val="false"/>
                <w:color w:val="000000"/>
                <w:sz w:val="20"/>
              </w:rPr>
              <w:t>
аморти-</w:t>
            </w:r>
          </w:p>
          <w:p>
            <w:pPr>
              <w:spacing w:after="20"/>
              <w:ind w:left="20"/>
              <w:jc w:val="both"/>
            </w:pPr>
            <w:r>
              <w:rPr>
                <w:rFonts w:ascii="Times New Roman"/>
                <w:b w:val="false"/>
                <w:i w:val="false"/>
                <w:color w:val="000000"/>
                <w:sz w:val="20"/>
              </w:rPr>
              <w:t>
зация</w:t>
            </w:r>
          </w:p>
          <w:p>
            <w:pPr>
              <w:spacing w:after="20"/>
              <w:ind w:left="20"/>
              <w:jc w:val="both"/>
            </w:pPr>
            <w:r>
              <w:rPr>
                <w:rFonts w:ascii="Times New Roman"/>
                <w:b w:val="false"/>
                <w:i w:val="false"/>
                <w:color w:val="000000"/>
                <w:sz w:val="20"/>
              </w:rPr>
              <w:t>
НМА</w:t>
            </w: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входящие</w:t>
            </w:r>
          </w:p>
          <w:p>
            <w:pPr>
              <w:spacing w:after="20"/>
              <w:ind w:left="20"/>
              <w:jc w:val="both"/>
            </w:pPr>
            <w:r>
              <w:rPr>
                <w:rFonts w:ascii="Times New Roman"/>
                <w:b w:val="false"/>
                <w:i w:val="false"/>
                <w:color w:val="000000"/>
                <w:sz w:val="20"/>
              </w:rPr>
              <w:t>
в ФОТ</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входящие</w:t>
            </w:r>
          </w:p>
          <w:p>
            <w:pPr>
              <w:spacing w:after="20"/>
              <w:ind w:left="20"/>
              <w:jc w:val="both"/>
            </w:pPr>
            <w:r>
              <w:rPr>
                <w:rFonts w:ascii="Times New Roman"/>
                <w:b w:val="false"/>
                <w:i w:val="false"/>
                <w:color w:val="000000"/>
                <w:sz w:val="20"/>
              </w:rPr>
              <w:t>
в ФТО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w:t>
            </w:r>
          </w:p>
          <w:p>
            <w:pPr>
              <w:spacing w:after="20"/>
              <w:ind w:left="20"/>
              <w:jc w:val="both"/>
            </w:pPr>
            <w:r>
              <w:rPr>
                <w:rFonts w:ascii="Times New Roman"/>
                <w:b w:val="false"/>
                <w:i w:val="false"/>
                <w:color w:val="000000"/>
                <w:sz w:val="20"/>
              </w:rPr>
              <w:t>
естественной</w:t>
            </w:r>
          </w:p>
          <w:p>
            <w:pPr>
              <w:spacing w:after="20"/>
              <w:ind w:left="20"/>
              <w:jc w:val="both"/>
            </w:pPr>
            <w:r>
              <w:rPr>
                <w:rFonts w:ascii="Times New Roman"/>
                <w:b w:val="false"/>
                <w:i w:val="false"/>
                <w:color w:val="000000"/>
                <w:sz w:val="20"/>
              </w:rPr>
              <w:t>
монополии,</w:t>
            </w:r>
          </w:p>
          <w:p>
            <w:pPr>
              <w:spacing w:after="20"/>
              <w:ind w:left="20"/>
              <w:jc w:val="both"/>
            </w:pPr>
            <w:r>
              <w:rPr>
                <w:rFonts w:ascii="Times New Roman"/>
                <w:b w:val="false"/>
                <w:i w:val="false"/>
                <w:color w:val="000000"/>
                <w:sz w:val="20"/>
              </w:rPr>
              <w:t>
всего</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386" w:id="211"/>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Приложения 14</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Косвенные</w:t>
            </w:r>
          </w:p>
          <w:p>
            <w:pPr>
              <w:spacing w:after="20"/>
              <w:ind w:left="20"/>
              <w:jc w:val="both"/>
            </w:pPr>
            <w:r>
              <w:rPr>
                <w:rFonts w:ascii="Times New Roman"/>
                <w:b w:val="false"/>
                <w:i w:val="false"/>
                <w:color w:val="000000"/>
                <w:sz w:val="20"/>
              </w:rPr>
              <w:t>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w:t>
            </w:r>
          </w:p>
          <w:p>
            <w:pPr>
              <w:spacing w:after="20"/>
              <w:ind w:left="20"/>
              <w:jc w:val="both"/>
            </w:pPr>
            <w:r>
              <w:rPr>
                <w:rFonts w:ascii="Times New Roman"/>
                <w:b w:val="false"/>
                <w:i w:val="false"/>
                <w:color w:val="000000"/>
                <w:sz w:val="20"/>
              </w:rPr>
              <w:t>
отчетный</w:t>
            </w:r>
          </w:p>
          <w:p>
            <w:pPr>
              <w:spacing w:after="20"/>
              <w:ind w:left="20"/>
              <w:jc w:val="both"/>
            </w:pPr>
            <w:r>
              <w:rPr>
                <w:rFonts w:ascii="Times New Roman"/>
                <w:b w:val="false"/>
                <w:i w:val="false"/>
                <w:color w:val="000000"/>
                <w:sz w:val="20"/>
              </w:rPr>
              <w:t>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затрат</w:t>
            </w:r>
          </w:p>
          <w:p>
            <w:pPr>
              <w:spacing w:after="20"/>
              <w:ind w:left="20"/>
              <w:jc w:val="both"/>
            </w:pPr>
            <w:r>
              <w:rPr>
                <w:rFonts w:ascii="Times New Roman"/>
                <w:b w:val="false"/>
                <w:i w:val="false"/>
                <w:color w:val="000000"/>
                <w:sz w:val="20"/>
              </w:rPr>
              <w:t>
нарастающим</w:t>
            </w:r>
          </w:p>
          <w:p>
            <w:pPr>
              <w:spacing w:after="20"/>
              <w:ind w:left="20"/>
              <w:jc w:val="both"/>
            </w:pPr>
            <w:r>
              <w:rPr>
                <w:rFonts w:ascii="Times New Roman"/>
                <w:b w:val="false"/>
                <w:i w:val="false"/>
                <w:color w:val="000000"/>
                <w:sz w:val="20"/>
              </w:rPr>
              <w:t>
итогом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w:t>
            </w:r>
          </w:p>
          <w:p>
            <w:pPr>
              <w:spacing w:after="20"/>
              <w:ind w:left="20"/>
              <w:jc w:val="both"/>
            </w:pPr>
            <w:r>
              <w:rPr>
                <w:rFonts w:ascii="Times New Roman"/>
                <w:b w:val="false"/>
                <w:i w:val="false"/>
                <w:color w:val="000000"/>
                <w:sz w:val="20"/>
              </w:rPr>
              <w:t>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ведения раздельного</w:t>
            </w:r>
            <w:r>
              <w:br/>
            </w:r>
            <w:r>
              <w:rPr>
                <w:rFonts w:ascii="Times New Roman"/>
                <w:b w:val="false"/>
                <w:i w:val="false"/>
                <w:color w:val="000000"/>
                <w:sz w:val="20"/>
              </w:rPr>
              <w:t>учета доходов, затрат и</w:t>
            </w:r>
            <w:r>
              <w:br/>
            </w:r>
            <w:r>
              <w:rPr>
                <w:rFonts w:ascii="Times New Roman"/>
                <w:b w:val="false"/>
                <w:i w:val="false"/>
                <w:color w:val="000000"/>
                <w:sz w:val="20"/>
              </w:rPr>
              <w:t>задействованных активов</w:t>
            </w:r>
            <w:r>
              <w:br/>
            </w:r>
            <w:r>
              <w:rPr>
                <w:rFonts w:ascii="Times New Roman"/>
                <w:b w:val="false"/>
                <w:i w:val="false"/>
                <w:color w:val="000000"/>
                <w:sz w:val="20"/>
              </w:rPr>
              <w:t>субъектами естественной</w:t>
            </w:r>
            <w:r>
              <w:br/>
            </w:r>
            <w:r>
              <w:rPr>
                <w:rFonts w:ascii="Times New Roman"/>
                <w:b w:val="false"/>
                <w:i w:val="false"/>
                <w:color w:val="000000"/>
                <w:sz w:val="20"/>
              </w:rPr>
              <w:t>монополии, оказывающими</w:t>
            </w:r>
            <w:r>
              <w:br/>
            </w:r>
            <w:r>
              <w:rPr>
                <w:rFonts w:ascii="Times New Roman"/>
                <w:b w:val="false"/>
                <w:i w:val="false"/>
                <w:color w:val="000000"/>
                <w:sz w:val="20"/>
              </w:rPr>
              <w:t>услуги морских портов</w:t>
            </w:r>
          </w:p>
        </w:tc>
      </w:tr>
    </w:tbl>
    <w:p>
      <w:pPr>
        <w:spacing w:after="0"/>
        <w:ind w:left="0"/>
        <w:jc w:val="both"/>
      </w:pPr>
      <w:r>
        <w:rPr>
          <w:rFonts w:ascii="Times New Roman"/>
          <w:b w:val="false"/>
          <w:i w:val="false"/>
          <w:color w:val="000000"/>
          <w:sz w:val="28"/>
        </w:rPr>
        <w:t xml:space="preserve">
      Форма            </w:t>
      </w:r>
    </w:p>
    <w:bookmarkStart w:name="z394" w:id="212"/>
    <w:p>
      <w:pPr>
        <w:spacing w:after="0"/>
        <w:ind w:left="0"/>
        <w:jc w:val="left"/>
      </w:pPr>
      <w:r>
        <w:rPr>
          <w:rFonts w:ascii="Times New Roman"/>
          <w:b/>
          <w:i w:val="false"/>
          <w:color w:val="000000"/>
        </w:rPr>
        <w:t xml:space="preserve">  Сведения о наличии основных средств и</w:t>
      </w:r>
      <w:r>
        <w:br/>
      </w:r>
      <w:r>
        <w:rPr>
          <w:rFonts w:ascii="Times New Roman"/>
          <w:b/>
          <w:i w:val="false"/>
          <w:color w:val="000000"/>
        </w:rPr>
        <w:t>нематериальных активов субъектов естественных</w:t>
      </w:r>
      <w:r>
        <w:br/>
      </w:r>
      <w:r>
        <w:rPr>
          <w:rFonts w:ascii="Times New Roman"/>
          <w:b/>
          <w:i w:val="false"/>
          <w:color w:val="000000"/>
        </w:rPr>
        <w:t>монополий, оказывающие услуги морских портов</w:t>
      </w:r>
    </w:p>
    <w:bookmarkEnd w:id="212"/>
    <w:p>
      <w:pPr>
        <w:spacing w:after="0"/>
        <w:ind w:left="0"/>
        <w:jc w:val="both"/>
      </w:pPr>
      <w:r>
        <w:rPr>
          <w:rFonts w:ascii="Times New Roman"/>
          <w:b w:val="false"/>
          <w:i w:val="false"/>
          <w:color w:val="000000"/>
          <w:sz w:val="28"/>
        </w:rPr>
        <w:t>
                       Отчетный период 20 ___ г.</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w:t>
      </w:r>
      <w:r>
        <w:rPr>
          <w:rFonts w:ascii="Times New Roman"/>
          <w:b w:val="false"/>
          <w:i w:val="false"/>
          <w:color w:val="000000"/>
          <w:sz w:val="28"/>
        </w:rPr>
        <w:t>: Морской порт – 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Представляют</w:t>
      </w:r>
      <w:r>
        <w:rPr>
          <w:rFonts w:ascii="Times New Roman"/>
          <w:b w:val="false"/>
          <w:i w:val="false"/>
          <w:color w:val="000000"/>
          <w:sz w:val="28"/>
        </w:rPr>
        <w:t>: Акционерное общество "Национальная компания "Актауcкий международный морской торговый порт".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Куда представляется форма</w:t>
      </w:r>
      <w:r>
        <w:rPr>
          <w:rFonts w:ascii="Times New Roman"/>
          <w:b w:val="false"/>
          <w:i w:val="false"/>
          <w:color w:val="000000"/>
          <w:sz w:val="28"/>
        </w:rPr>
        <w:t>: В Агентство Республики Казахстан по регулированию естественных монополий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Срок представления</w:t>
      </w:r>
      <w:r>
        <w:rPr>
          <w:rFonts w:ascii="Times New Roman"/>
          <w:b w:val="false"/>
          <w:i w:val="false"/>
          <w:color w:val="000000"/>
          <w:sz w:val="28"/>
        </w:rPr>
        <w:t xml:space="preserve"> – не позднее 1 мая года следующего за отчетным годом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Наименование субъекта естественной монополи</w:t>
      </w:r>
      <w:r>
        <w:rPr>
          <w:rFonts w:ascii="Times New Roman"/>
          <w:b w:val="false"/>
          <w:i w:val="false"/>
          <w:color w:val="000000"/>
          <w:sz w:val="28"/>
        </w:rPr>
        <w:t>и 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Организационно-правовая форма</w:t>
      </w:r>
      <w:r>
        <w:rPr>
          <w:rFonts w:ascii="Times New Roman"/>
          <w:b w:val="false"/>
          <w:i w:val="false"/>
          <w:color w:val="000000"/>
          <w:sz w:val="28"/>
        </w:rPr>
        <w:t xml:space="preserve"> 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Юридический адрес организации</w:t>
      </w:r>
      <w:r>
        <w:rPr>
          <w:rFonts w:ascii="Times New Roman"/>
          <w:b w:val="false"/>
          <w:i w:val="false"/>
          <w:color w:val="000000"/>
          <w:sz w:val="28"/>
        </w:rPr>
        <w:t xml:space="preserve"> _________________________________</w:t>
      </w:r>
    </w:p>
    <w:bookmarkStart w:name="z425" w:id="213"/>
    <w:p>
      <w:pPr>
        <w:spacing w:after="0"/>
        <w:ind w:left="0"/>
        <w:jc w:val="both"/>
      </w:pPr>
      <w:r>
        <w:rPr>
          <w:rFonts w:ascii="Times New Roman"/>
          <w:b w:val="false"/>
          <w:i w:val="false"/>
          <w:color w:val="000000"/>
          <w:sz w:val="28"/>
        </w:rPr>
        <w:t>
                                                                 тыс. тенге</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8"/>
        <w:gridCol w:w="435"/>
        <w:gridCol w:w="1797"/>
        <w:gridCol w:w="1252"/>
        <w:gridCol w:w="1797"/>
        <w:gridCol w:w="1798"/>
        <w:gridCol w:w="1253"/>
      </w:tblGrid>
      <w:tr>
        <w:trPr>
          <w:trHeight w:val="30" w:hRule="atLeast"/>
        </w:trPr>
        <w:tc>
          <w:tcPr>
            <w:tcW w:w="3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основных</w:t>
            </w:r>
          </w:p>
          <w:p>
            <w:pPr>
              <w:spacing w:after="20"/>
              <w:ind w:left="20"/>
              <w:jc w:val="both"/>
            </w:pPr>
            <w:r>
              <w:rPr>
                <w:rFonts w:ascii="Times New Roman"/>
                <w:b w:val="false"/>
                <w:i w:val="false"/>
                <w:color w:val="000000"/>
                <w:sz w:val="20"/>
              </w:rPr>
              <w:t>
средств,</w:t>
            </w:r>
          </w:p>
          <w:p>
            <w:pPr>
              <w:spacing w:after="20"/>
              <w:ind w:left="20"/>
              <w:jc w:val="both"/>
            </w:pPr>
            <w:r>
              <w:rPr>
                <w:rFonts w:ascii="Times New Roman"/>
                <w:b w:val="false"/>
                <w:i w:val="false"/>
                <w:color w:val="000000"/>
                <w:sz w:val="20"/>
              </w:rPr>
              <w:t>
нематериальных</w:t>
            </w:r>
          </w:p>
          <w:p>
            <w:pPr>
              <w:spacing w:after="20"/>
              <w:ind w:left="20"/>
              <w:jc w:val="both"/>
            </w:pPr>
            <w:r>
              <w:rPr>
                <w:rFonts w:ascii="Times New Roman"/>
                <w:b w:val="false"/>
                <w:i w:val="false"/>
                <w:color w:val="000000"/>
                <w:sz w:val="20"/>
              </w:rPr>
              <w:t>
активов</w:t>
            </w:r>
          </w:p>
        </w:tc>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активов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Регулируемые услуги</w:t>
            </w:r>
          </w:p>
          <w:p>
            <w:pPr>
              <w:spacing w:after="20"/>
              <w:ind w:left="20"/>
              <w:jc w:val="both"/>
            </w:pPr>
            <w:r>
              <w:rPr>
                <w:rFonts w:ascii="Times New Roman"/>
                <w:b w:val="false"/>
                <w:i w:val="false"/>
                <w:color w:val="000000"/>
                <w:sz w:val="20"/>
              </w:rPr>
              <w:t>
морских портов</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иная</w:t>
            </w:r>
          </w:p>
          <w:p>
            <w:pPr>
              <w:spacing w:after="20"/>
              <w:ind w:left="20"/>
              <w:jc w:val="both"/>
            </w:pPr>
            <w:r>
              <w:rPr>
                <w:rFonts w:ascii="Times New Roman"/>
                <w:b w:val="false"/>
                <w:i w:val="false"/>
                <w:color w:val="000000"/>
                <w:sz w:val="20"/>
              </w:rPr>
              <w:t>
деятельность</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Косвенные</w:t>
            </w:r>
          </w:p>
          <w:p>
            <w:pPr>
              <w:spacing w:after="20"/>
              <w:ind w:left="20"/>
              <w:jc w:val="both"/>
            </w:pPr>
            <w:r>
              <w:rPr>
                <w:rFonts w:ascii="Times New Roman"/>
                <w:b w:val="false"/>
                <w:i w:val="false"/>
                <w:color w:val="000000"/>
                <w:sz w:val="20"/>
              </w:rPr>
              <w:t>
операции</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w:t>
            </w:r>
          </w:p>
          <w:p>
            <w:pPr>
              <w:spacing w:after="20"/>
              <w:ind w:left="20"/>
              <w:jc w:val="both"/>
            </w:pPr>
            <w:r>
              <w:rPr>
                <w:rFonts w:ascii="Times New Roman"/>
                <w:b w:val="false"/>
                <w:i w:val="false"/>
                <w:color w:val="000000"/>
                <w:sz w:val="20"/>
              </w:rPr>
              <w:t>
реализации</w:t>
            </w:r>
          </w:p>
          <w:p>
            <w:pPr>
              <w:spacing w:after="20"/>
              <w:ind w:left="20"/>
              <w:jc w:val="both"/>
            </w:pPr>
            <w:r>
              <w:rPr>
                <w:rFonts w:ascii="Times New Roman"/>
                <w:b w:val="false"/>
                <w:i w:val="false"/>
                <w:color w:val="000000"/>
                <w:sz w:val="20"/>
              </w:rPr>
              <w:t>
услуг</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w:t>
            </w:r>
          </w:p>
          <w:p>
            <w:pPr>
              <w:spacing w:after="20"/>
              <w:ind w:left="20"/>
              <w:jc w:val="both"/>
            </w:pPr>
            <w:r>
              <w:rPr>
                <w:rFonts w:ascii="Times New Roman"/>
                <w:b w:val="false"/>
                <w:i w:val="false"/>
                <w:color w:val="000000"/>
                <w:sz w:val="20"/>
              </w:rPr>
              <w:t>
расходы</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категория*</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категория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категория*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категория*</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категория</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Основные</w:t>
            </w:r>
          </w:p>
          <w:p>
            <w:pPr>
              <w:spacing w:after="20"/>
              <w:ind w:left="20"/>
              <w:jc w:val="both"/>
            </w:pPr>
            <w:r>
              <w:rPr>
                <w:rFonts w:ascii="Times New Roman"/>
                <w:b w:val="false"/>
                <w:i w:val="false"/>
                <w:color w:val="000000"/>
                <w:sz w:val="20"/>
              </w:rPr>
              <w:t>
</w:t>
            </w:r>
            <w:r>
              <w:rPr>
                <w:rFonts w:ascii="Times New Roman"/>
                <w:b/>
                <w:i w:val="false"/>
                <w:color w:val="000000"/>
                <w:sz w:val="20"/>
              </w:rPr>
              <w:t>средства, всего</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121.01 Земля</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122.01 Здания,</w:t>
            </w:r>
          </w:p>
          <w:p>
            <w:pPr>
              <w:spacing w:after="20"/>
              <w:ind w:left="20"/>
              <w:jc w:val="both"/>
            </w:pPr>
            <w:r>
              <w:rPr>
                <w:rFonts w:ascii="Times New Roman"/>
                <w:b w:val="false"/>
                <w:i w:val="false"/>
                <w:color w:val="000000"/>
                <w:sz w:val="20"/>
              </w:rPr>
              <w:t>
строения</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122.02 Сооружения</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123.01</w:t>
            </w:r>
          </w:p>
          <w:p>
            <w:pPr>
              <w:spacing w:after="20"/>
              <w:ind w:left="20"/>
              <w:jc w:val="both"/>
            </w:pPr>
            <w:r>
              <w:rPr>
                <w:rFonts w:ascii="Times New Roman"/>
                <w:b w:val="false"/>
                <w:i w:val="false"/>
                <w:color w:val="000000"/>
                <w:sz w:val="20"/>
              </w:rPr>
              <w:t>
Передаточные</w:t>
            </w:r>
          </w:p>
          <w:p>
            <w:pPr>
              <w:spacing w:after="20"/>
              <w:ind w:left="20"/>
              <w:jc w:val="both"/>
            </w:pPr>
            <w:r>
              <w:rPr>
                <w:rFonts w:ascii="Times New Roman"/>
                <w:b w:val="false"/>
                <w:i w:val="false"/>
                <w:color w:val="000000"/>
                <w:sz w:val="20"/>
              </w:rPr>
              <w:t>
устройства</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123.02 Силовые</w:t>
            </w:r>
          </w:p>
          <w:p>
            <w:pPr>
              <w:spacing w:after="20"/>
              <w:ind w:left="20"/>
              <w:jc w:val="both"/>
            </w:pPr>
            <w:r>
              <w:rPr>
                <w:rFonts w:ascii="Times New Roman"/>
                <w:b w:val="false"/>
                <w:i w:val="false"/>
                <w:color w:val="000000"/>
                <w:sz w:val="20"/>
              </w:rPr>
              <w:t>
машины и</w:t>
            </w:r>
          </w:p>
          <w:p>
            <w:pPr>
              <w:spacing w:after="20"/>
              <w:ind w:left="20"/>
              <w:jc w:val="both"/>
            </w:pPr>
            <w:r>
              <w:rPr>
                <w:rFonts w:ascii="Times New Roman"/>
                <w:b w:val="false"/>
                <w:i w:val="false"/>
                <w:color w:val="000000"/>
                <w:sz w:val="20"/>
              </w:rPr>
              <w:t>
оборудование</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123.03 Рабочие</w:t>
            </w:r>
          </w:p>
          <w:p>
            <w:pPr>
              <w:spacing w:after="20"/>
              <w:ind w:left="20"/>
              <w:jc w:val="both"/>
            </w:pPr>
            <w:r>
              <w:rPr>
                <w:rFonts w:ascii="Times New Roman"/>
                <w:b w:val="false"/>
                <w:i w:val="false"/>
                <w:color w:val="000000"/>
                <w:sz w:val="20"/>
              </w:rPr>
              <w:t>
машины и</w:t>
            </w:r>
          </w:p>
          <w:p>
            <w:pPr>
              <w:spacing w:after="20"/>
              <w:ind w:left="20"/>
              <w:jc w:val="both"/>
            </w:pPr>
            <w:r>
              <w:rPr>
                <w:rFonts w:ascii="Times New Roman"/>
                <w:b w:val="false"/>
                <w:i w:val="false"/>
                <w:color w:val="000000"/>
                <w:sz w:val="20"/>
              </w:rPr>
              <w:t>
оборудование по</w:t>
            </w:r>
          </w:p>
          <w:p>
            <w:pPr>
              <w:spacing w:after="20"/>
              <w:ind w:left="20"/>
              <w:jc w:val="both"/>
            </w:pPr>
            <w:r>
              <w:rPr>
                <w:rFonts w:ascii="Times New Roman"/>
                <w:b w:val="false"/>
                <w:i w:val="false"/>
                <w:color w:val="000000"/>
                <w:sz w:val="20"/>
              </w:rPr>
              <w:t>
видам деятельности</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123.04 Другие</w:t>
            </w:r>
          </w:p>
          <w:p>
            <w:pPr>
              <w:spacing w:after="20"/>
              <w:ind w:left="20"/>
              <w:jc w:val="both"/>
            </w:pPr>
            <w:r>
              <w:rPr>
                <w:rFonts w:ascii="Times New Roman"/>
                <w:b w:val="false"/>
                <w:i w:val="false"/>
                <w:color w:val="000000"/>
                <w:sz w:val="20"/>
              </w:rPr>
              <w:t>
машины и</w:t>
            </w:r>
          </w:p>
          <w:p>
            <w:pPr>
              <w:spacing w:after="20"/>
              <w:ind w:left="20"/>
              <w:jc w:val="both"/>
            </w:pPr>
            <w:r>
              <w:rPr>
                <w:rFonts w:ascii="Times New Roman"/>
                <w:b w:val="false"/>
                <w:i w:val="false"/>
                <w:color w:val="000000"/>
                <w:sz w:val="20"/>
              </w:rPr>
              <w:t>
оборудование</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123.05</w:t>
            </w:r>
          </w:p>
          <w:p>
            <w:pPr>
              <w:spacing w:after="20"/>
              <w:ind w:left="20"/>
              <w:jc w:val="both"/>
            </w:pPr>
            <w:r>
              <w:rPr>
                <w:rFonts w:ascii="Times New Roman"/>
                <w:b w:val="false"/>
                <w:i w:val="false"/>
                <w:color w:val="000000"/>
                <w:sz w:val="20"/>
              </w:rPr>
              <w:t>
Компьютерные</w:t>
            </w:r>
          </w:p>
          <w:p>
            <w:pPr>
              <w:spacing w:after="20"/>
              <w:ind w:left="20"/>
              <w:jc w:val="both"/>
            </w:pPr>
            <w:r>
              <w:rPr>
                <w:rFonts w:ascii="Times New Roman"/>
                <w:b w:val="false"/>
                <w:i w:val="false"/>
                <w:color w:val="000000"/>
                <w:sz w:val="20"/>
              </w:rPr>
              <w:t>
периферийные</w:t>
            </w:r>
          </w:p>
          <w:p>
            <w:pPr>
              <w:spacing w:after="20"/>
              <w:ind w:left="20"/>
              <w:jc w:val="both"/>
            </w:pPr>
            <w:r>
              <w:rPr>
                <w:rFonts w:ascii="Times New Roman"/>
                <w:b w:val="false"/>
                <w:i w:val="false"/>
                <w:color w:val="000000"/>
                <w:sz w:val="20"/>
              </w:rPr>
              <w:t>
устройства и</w:t>
            </w:r>
          </w:p>
          <w:p>
            <w:pPr>
              <w:spacing w:after="20"/>
              <w:ind w:left="20"/>
              <w:jc w:val="both"/>
            </w:pPr>
            <w:r>
              <w:rPr>
                <w:rFonts w:ascii="Times New Roman"/>
                <w:b w:val="false"/>
                <w:i w:val="false"/>
                <w:color w:val="000000"/>
                <w:sz w:val="20"/>
              </w:rPr>
              <w:t>
оборудование по</w:t>
            </w:r>
          </w:p>
          <w:p>
            <w:pPr>
              <w:spacing w:after="20"/>
              <w:ind w:left="20"/>
              <w:jc w:val="both"/>
            </w:pPr>
            <w:r>
              <w:rPr>
                <w:rFonts w:ascii="Times New Roman"/>
                <w:b w:val="false"/>
                <w:i w:val="false"/>
                <w:color w:val="000000"/>
                <w:sz w:val="20"/>
              </w:rPr>
              <w:t>
обработке данных</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124.01 Транспорт</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125.06 Инструменты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125.07</w:t>
            </w:r>
          </w:p>
          <w:p>
            <w:pPr>
              <w:spacing w:after="20"/>
              <w:ind w:left="20"/>
              <w:jc w:val="both"/>
            </w:pPr>
            <w:r>
              <w:rPr>
                <w:rFonts w:ascii="Times New Roman"/>
                <w:b w:val="false"/>
                <w:i w:val="false"/>
                <w:color w:val="000000"/>
                <w:sz w:val="20"/>
              </w:rPr>
              <w:t>
Производственный</w:t>
            </w:r>
          </w:p>
          <w:p>
            <w:pPr>
              <w:spacing w:after="20"/>
              <w:ind w:left="20"/>
              <w:jc w:val="both"/>
            </w:pPr>
            <w:r>
              <w:rPr>
                <w:rFonts w:ascii="Times New Roman"/>
                <w:b w:val="false"/>
                <w:i w:val="false"/>
                <w:color w:val="000000"/>
                <w:sz w:val="20"/>
              </w:rPr>
              <w:t>
инвентарь и</w:t>
            </w:r>
          </w:p>
          <w:p>
            <w:pPr>
              <w:spacing w:after="20"/>
              <w:ind w:left="20"/>
              <w:jc w:val="both"/>
            </w:pPr>
            <w:r>
              <w:rPr>
                <w:rFonts w:ascii="Times New Roman"/>
                <w:b w:val="false"/>
                <w:i w:val="false"/>
                <w:color w:val="000000"/>
                <w:sz w:val="20"/>
              </w:rPr>
              <w:t>
принадлежности</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125.08</w:t>
            </w:r>
          </w:p>
          <w:p>
            <w:pPr>
              <w:spacing w:after="20"/>
              <w:ind w:left="20"/>
              <w:jc w:val="both"/>
            </w:pPr>
            <w:r>
              <w:rPr>
                <w:rFonts w:ascii="Times New Roman"/>
                <w:b w:val="false"/>
                <w:i w:val="false"/>
                <w:color w:val="000000"/>
                <w:sz w:val="20"/>
              </w:rPr>
              <w:t>
Хозяйственный</w:t>
            </w:r>
          </w:p>
          <w:p>
            <w:pPr>
              <w:spacing w:after="20"/>
              <w:ind w:left="20"/>
              <w:jc w:val="both"/>
            </w:pPr>
            <w:r>
              <w:rPr>
                <w:rFonts w:ascii="Times New Roman"/>
                <w:b w:val="false"/>
                <w:i w:val="false"/>
                <w:color w:val="000000"/>
                <w:sz w:val="20"/>
              </w:rPr>
              <w:t>
инвентарь</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125.09 Рабочий и</w:t>
            </w:r>
          </w:p>
          <w:p>
            <w:pPr>
              <w:spacing w:after="20"/>
              <w:ind w:left="20"/>
              <w:jc w:val="both"/>
            </w:pPr>
            <w:r>
              <w:rPr>
                <w:rFonts w:ascii="Times New Roman"/>
                <w:b w:val="false"/>
                <w:i w:val="false"/>
                <w:color w:val="000000"/>
                <w:sz w:val="20"/>
              </w:rPr>
              <w:t>
продуктивный скот</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125.10 Многолетние</w:t>
            </w:r>
          </w:p>
          <w:p>
            <w:pPr>
              <w:spacing w:after="20"/>
              <w:ind w:left="20"/>
              <w:jc w:val="both"/>
            </w:pPr>
            <w:r>
              <w:rPr>
                <w:rFonts w:ascii="Times New Roman"/>
                <w:b w:val="false"/>
                <w:i w:val="false"/>
                <w:color w:val="000000"/>
                <w:sz w:val="20"/>
              </w:rPr>
              <w:t>
насаждения</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125.11 Прочие</w:t>
            </w:r>
          </w:p>
          <w:p>
            <w:pPr>
              <w:spacing w:after="20"/>
              <w:ind w:left="20"/>
              <w:jc w:val="both"/>
            </w:pPr>
            <w:r>
              <w:rPr>
                <w:rFonts w:ascii="Times New Roman"/>
                <w:b w:val="false"/>
                <w:i w:val="false"/>
                <w:color w:val="000000"/>
                <w:sz w:val="20"/>
              </w:rPr>
              <w:t>
основные средства</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w:t>
            </w:r>
          </w:p>
          <w:p>
            <w:pPr>
              <w:spacing w:after="20"/>
              <w:ind w:left="20"/>
              <w:jc w:val="both"/>
            </w:pPr>
            <w:r>
              <w:rPr>
                <w:rFonts w:ascii="Times New Roman"/>
                <w:b w:val="false"/>
                <w:i w:val="false"/>
                <w:color w:val="000000"/>
                <w:sz w:val="20"/>
              </w:rPr>
              <w:t>
активы, всего</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w:t>
            </w:r>
          </w:p>
          <w:p>
            <w:pPr>
              <w:spacing w:after="20"/>
              <w:ind w:left="20"/>
              <w:jc w:val="both"/>
            </w:pPr>
            <w:r>
              <w:rPr>
                <w:rFonts w:ascii="Times New Roman"/>
                <w:b w:val="false"/>
                <w:i w:val="false"/>
                <w:color w:val="000000"/>
                <w:sz w:val="20"/>
              </w:rPr>
              <w:t>
Лицензионные</w:t>
            </w:r>
          </w:p>
          <w:p>
            <w:pPr>
              <w:spacing w:after="20"/>
              <w:ind w:left="20"/>
              <w:jc w:val="both"/>
            </w:pPr>
            <w:r>
              <w:rPr>
                <w:rFonts w:ascii="Times New Roman"/>
                <w:b w:val="false"/>
                <w:i w:val="false"/>
                <w:color w:val="000000"/>
                <w:sz w:val="20"/>
              </w:rPr>
              <w:t>
соглашения</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102.01 Программное</w:t>
            </w:r>
          </w:p>
          <w:p>
            <w:pPr>
              <w:spacing w:after="20"/>
              <w:ind w:left="20"/>
              <w:jc w:val="both"/>
            </w:pPr>
            <w:r>
              <w:rPr>
                <w:rFonts w:ascii="Times New Roman"/>
                <w:b w:val="false"/>
                <w:i w:val="false"/>
                <w:color w:val="000000"/>
                <w:sz w:val="20"/>
              </w:rPr>
              <w:t>
обеспечение</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103.01 Патенты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104.01</w:t>
            </w:r>
          </w:p>
          <w:p>
            <w:pPr>
              <w:spacing w:after="20"/>
              <w:ind w:left="20"/>
              <w:jc w:val="both"/>
            </w:pPr>
            <w:r>
              <w:rPr>
                <w:rFonts w:ascii="Times New Roman"/>
                <w:b w:val="false"/>
                <w:i w:val="false"/>
                <w:color w:val="000000"/>
                <w:sz w:val="20"/>
              </w:rPr>
              <w:t>
Организационные</w:t>
            </w:r>
          </w:p>
          <w:p>
            <w:pPr>
              <w:spacing w:after="20"/>
              <w:ind w:left="20"/>
              <w:jc w:val="both"/>
            </w:pPr>
            <w:r>
              <w:rPr>
                <w:rFonts w:ascii="Times New Roman"/>
                <w:b w:val="false"/>
                <w:i w:val="false"/>
                <w:color w:val="000000"/>
                <w:sz w:val="20"/>
              </w:rPr>
              <w:t>
затраты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105.01 Гудвилл</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106.01 Прочие</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26" w:id="214"/>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r>
        <w:rPr>
          <w:rFonts w:ascii="Times New Roman"/>
          <w:b w:val="false"/>
          <w:i w:val="false"/>
          <w:color w:val="000000"/>
          <w:sz w:val="28"/>
        </w:rPr>
        <w:t>: 1 категория - основные средства и нематериальные активы, непосредственно участвующие в бизнес-процессах основных операций регулируемых услуг и иной деятельности. Затраты по их содержанию и обслуживанию относятся к прямым производственным расходам;</w:t>
      </w:r>
    </w:p>
    <w:bookmarkEnd w:id="214"/>
    <w:bookmarkStart w:name="z429" w:id="215"/>
    <w:p>
      <w:pPr>
        <w:spacing w:after="0"/>
        <w:ind w:left="0"/>
        <w:jc w:val="both"/>
      </w:pPr>
      <w:r>
        <w:rPr>
          <w:rFonts w:ascii="Times New Roman"/>
          <w:b w:val="false"/>
          <w:i w:val="false"/>
          <w:color w:val="000000"/>
          <w:sz w:val="28"/>
        </w:rPr>
        <w:t>
      2 категория - основные средства и нематериальные активы, используемые в бизнес-процессах вспомогательных (косвенных) операций. Затраты по их содержанию и обслуживанию относятся к косвенным затратам;</w:t>
      </w:r>
    </w:p>
    <w:bookmarkEnd w:id="215"/>
    <w:bookmarkStart w:name="z430" w:id="216"/>
    <w:p>
      <w:pPr>
        <w:spacing w:after="0"/>
        <w:ind w:left="0"/>
        <w:jc w:val="both"/>
      </w:pPr>
      <w:r>
        <w:rPr>
          <w:rFonts w:ascii="Times New Roman"/>
          <w:b w:val="false"/>
          <w:i w:val="false"/>
          <w:color w:val="000000"/>
          <w:sz w:val="28"/>
        </w:rPr>
        <w:t>
      3 категория - основные средства и нематериальные активы, участвующие:</w:t>
      </w:r>
    </w:p>
    <w:bookmarkEnd w:id="216"/>
    <w:p>
      <w:pPr>
        <w:spacing w:after="0"/>
        <w:ind w:left="0"/>
        <w:jc w:val="both"/>
      </w:pPr>
      <w:r>
        <w:rPr>
          <w:rFonts w:ascii="Times New Roman"/>
          <w:b w:val="false"/>
          <w:i w:val="false"/>
          <w:color w:val="000000"/>
          <w:sz w:val="28"/>
        </w:rPr>
        <w:t>
      - в бизнес-процессах операций административного и общехозяйственного назначения. Затраты по их содержанию и обслуживанию относятся к общим и административным расходам;</w:t>
      </w:r>
    </w:p>
    <w:p>
      <w:pPr>
        <w:spacing w:after="0"/>
        <w:ind w:left="0"/>
        <w:jc w:val="both"/>
      </w:pPr>
      <w:r>
        <w:rPr>
          <w:rFonts w:ascii="Times New Roman"/>
          <w:b w:val="false"/>
          <w:i w:val="false"/>
          <w:color w:val="000000"/>
          <w:sz w:val="28"/>
        </w:rPr>
        <w:t>
      - в бизнес-процессах операций по реализации. Затраты по их содержанию и обслуживанию относятся к расходам по реализации.</w:t>
      </w:r>
    </w:p>
    <w:p>
      <w:pPr>
        <w:spacing w:after="0"/>
        <w:ind w:left="0"/>
        <w:jc w:val="both"/>
      </w:pPr>
      <w:r>
        <w:rPr>
          <w:rFonts w:ascii="Times New Roman"/>
          <w:b w:val="false"/>
          <w:i w:val="false"/>
          <w:color w:val="000000"/>
          <w:sz w:val="28"/>
        </w:rPr>
        <w:t>
            Руководитель 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Главный бухгалтер ________________________ МП</w:t>
      </w:r>
    </w:p>
    <w:p>
      <w:pPr>
        <w:spacing w:after="0"/>
        <w:ind w:left="0"/>
        <w:jc w:val="both"/>
      </w:pPr>
      <w:r>
        <w:rPr>
          <w:rFonts w:ascii="Times New Roman"/>
          <w:b w:val="false"/>
          <w:i w:val="false"/>
          <w:color w:val="000000"/>
          <w:sz w:val="28"/>
        </w:rPr>
        <w:t>
                                    подпись</w:t>
      </w:r>
    </w:p>
    <w:bookmarkStart w:name="z437" w:id="217"/>
    <w:p>
      <w:pPr>
        <w:spacing w:after="0"/>
        <w:ind w:left="0"/>
        <w:jc w:val="left"/>
      </w:pPr>
      <w:r>
        <w:rPr>
          <w:rFonts w:ascii="Times New Roman"/>
          <w:b/>
          <w:i w:val="false"/>
          <w:color w:val="000000"/>
        </w:rPr>
        <w:t xml:space="preserve"> Пояснение по заполнению формы, предназначенной для сбора</w:t>
      </w:r>
      <w:r>
        <w:br/>
      </w:r>
      <w:r>
        <w:rPr>
          <w:rFonts w:ascii="Times New Roman"/>
          <w:b/>
          <w:i w:val="false"/>
          <w:color w:val="000000"/>
        </w:rPr>
        <w:t>административных данных</w:t>
      </w:r>
      <w:r>
        <w:br/>
      </w:r>
      <w:r>
        <w:rPr>
          <w:rFonts w:ascii="Times New Roman"/>
          <w:b/>
          <w:i w:val="false"/>
          <w:color w:val="000000"/>
        </w:rPr>
        <w:t>Сведения о наличии основных средств и нематериальных активов</w:t>
      </w:r>
      <w:r>
        <w:br/>
      </w:r>
      <w:r>
        <w:rPr>
          <w:rFonts w:ascii="Times New Roman"/>
          <w:b/>
          <w:i w:val="false"/>
          <w:color w:val="000000"/>
        </w:rPr>
        <w:t>субъектов естественных монополий, оказывающие услуги морских</w:t>
      </w:r>
      <w:r>
        <w:br/>
      </w:r>
      <w:r>
        <w:rPr>
          <w:rFonts w:ascii="Times New Roman"/>
          <w:b/>
          <w:i w:val="false"/>
          <w:color w:val="000000"/>
        </w:rPr>
        <w:t>портов</w:t>
      </w:r>
      <w:r>
        <w:br/>
      </w:r>
      <w:r>
        <w:rPr>
          <w:rFonts w:ascii="Times New Roman"/>
          <w:b/>
          <w:i w:val="false"/>
          <w:color w:val="000000"/>
        </w:rPr>
        <w:t>1. Общие указания</w:t>
      </w:r>
    </w:p>
    <w:bookmarkEnd w:id="217"/>
    <w:bookmarkStart w:name="z443" w:id="218"/>
    <w:p>
      <w:pPr>
        <w:spacing w:after="0"/>
        <w:ind w:left="0"/>
        <w:jc w:val="both"/>
      </w:pPr>
      <w:r>
        <w:rPr>
          <w:rFonts w:ascii="Times New Roman"/>
          <w:b w:val="false"/>
          <w:i w:val="false"/>
          <w:color w:val="000000"/>
          <w:sz w:val="28"/>
        </w:rPr>
        <w:t xml:space="preserve">
      Настоящее пояснение предназначено для подготовки субъектами естественных монополий, являющимися организацией по предоставлению услуг морских портов, годовой информации о наличии основных средств и нематериальных активов. В соответствии с </w:t>
      </w:r>
      <w:r>
        <w:rPr>
          <w:rFonts w:ascii="Times New Roman"/>
          <w:b w:val="false"/>
          <w:i w:val="false"/>
          <w:color w:val="000000"/>
          <w:sz w:val="28"/>
        </w:rPr>
        <w:t>пунктом 20</w:t>
      </w:r>
      <w:r>
        <w:rPr>
          <w:rFonts w:ascii="Times New Roman"/>
          <w:b w:val="false"/>
          <w:i w:val="false"/>
          <w:color w:val="000000"/>
          <w:sz w:val="28"/>
        </w:rPr>
        <w:t xml:space="preserve"> настоящих Правил организации представляющие услуги морских портов ежегодно не позднее 1 мая предоставляет в уполномоченный орган информацию о наличии основных средств и нематериальных активов с приложением обосновывающих материалов.</w:t>
      </w:r>
    </w:p>
    <w:bookmarkEnd w:id="218"/>
    <w:bookmarkStart w:name="z444" w:id="219"/>
    <w:p>
      <w:pPr>
        <w:spacing w:after="0"/>
        <w:ind w:left="0"/>
        <w:jc w:val="both"/>
      </w:pPr>
      <w:r>
        <w:rPr>
          <w:rFonts w:ascii="Times New Roman"/>
          <w:b w:val="false"/>
          <w:i w:val="false"/>
          <w:color w:val="000000"/>
          <w:sz w:val="28"/>
        </w:rPr>
        <w:t>
      Сведения подписывает первый руководитель или лицо, исполняющее его обязанности.</w:t>
      </w:r>
    </w:p>
    <w:bookmarkEnd w:id="219"/>
    <w:bookmarkStart w:name="z445" w:id="220"/>
    <w:p>
      <w:pPr>
        <w:spacing w:after="0"/>
        <w:ind w:left="0"/>
        <w:jc w:val="left"/>
      </w:pPr>
      <w:r>
        <w:rPr>
          <w:rFonts w:ascii="Times New Roman"/>
          <w:b/>
          <w:i w:val="false"/>
          <w:color w:val="000000"/>
        </w:rPr>
        <w:t xml:space="preserve"> 2. Пояснения по заполнению формы</w:t>
      </w:r>
    </w:p>
    <w:bookmarkEnd w:id="220"/>
    <w:bookmarkStart w:name="z446" w:id="221"/>
    <w:p>
      <w:pPr>
        <w:spacing w:after="0"/>
        <w:ind w:left="0"/>
        <w:jc w:val="both"/>
      </w:pPr>
      <w:r>
        <w:rPr>
          <w:rFonts w:ascii="Times New Roman"/>
          <w:b w:val="false"/>
          <w:i w:val="false"/>
          <w:color w:val="000000"/>
          <w:sz w:val="28"/>
        </w:rPr>
        <w:t>
      При заполнении формы Субъекту обязательно указать в левом верхнем углу наименование предприятия и его адрес.</w:t>
      </w:r>
    </w:p>
    <w:bookmarkEnd w:id="221"/>
    <w:bookmarkStart w:name="z447" w:id="222"/>
    <w:p>
      <w:pPr>
        <w:spacing w:after="0"/>
        <w:ind w:left="0"/>
        <w:jc w:val="both"/>
      </w:pPr>
      <w:r>
        <w:rPr>
          <w:rFonts w:ascii="Times New Roman"/>
          <w:b w:val="false"/>
          <w:i w:val="false"/>
          <w:color w:val="000000"/>
          <w:sz w:val="28"/>
        </w:rPr>
        <w:t>
      Указанная информация состоит из двух разделов основных средств и нематериальных активов.</w:t>
      </w:r>
    </w:p>
    <w:bookmarkEnd w:id="222"/>
    <w:bookmarkStart w:name="z448" w:id="223"/>
    <w:p>
      <w:pPr>
        <w:spacing w:after="0"/>
        <w:ind w:left="0"/>
        <w:jc w:val="both"/>
      </w:pPr>
      <w:r>
        <w:rPr>
          <w:rFonts w:ascii="Times New Roman"/>
          <w:b w:val="false"/>
          <w:i w:val="false"/>
          <w:color w:val="000000"/>
          <w:sz w:val="28"/>
        </w:rPr>
        <w:t>
      В строке 1 – указываются основные средства, из них:</w:t>
      </w:r>
    </w:p>
    <w:bookmarkEnd w:id="223"/>
    <w:bookmarkStart w:name="z449" w:id="224"/>
    <w:p>
      <w:pPr>
        <w:spacing w:after="0"/>
        <w:ind w:left="0"/>
        <w:jc w:val="both"/>
      </w:pPr>
      <w:r>
        <w:rPr>
          <w:rFonts w:ascii="Times New Roman"/>
          <w:b w:val="false"/>
          <w:i w:val="false"/>
          <w:color w:val="000000"/>
          <w:sz w:val="28"/>
        </w:rPr>
        <w:t>
      121.01 – указывается земля;</w:t>
      </w:r>
    </w:p>
    <w:bookmarkEnd w:id="224"/>
    <w:bookmarkStart w:name="z450" w:id="225"/>
    <w:p>
      <w:pPr>
        <w:spacing w:after="0"/>
        <w:ind w:left="0"/>
        <w:jc w:val="both"/>
      </w:pPr>
      <w:r>
        <w:rPr>
          <w:rFonts w:ascii="Times New Roman"/>
          <w:b w:val="false"/>
          <w:i w:val="false"/>
          <w:color w:val="000000"/>
          <w:sz w:val="28"/>
        </w:rPr>
        <w:t>
      122.01 – указываются здания, строения;</w:t>
      </w:r>
    </w:p>
    <w:bookmarkEnd w:id="225"/>
    <w:bookmarkStart w:name="z451" w:id="226"/>
    <w:p>
      <w:pPr>
        <w:spacing w:after="0"/>
        <w:ind w:left="0"/>
        <w:jc w:val="both"/>
      </w:pPr>
      <w:r>
        <w:rPr>
          <w:rFonts w:ascii="Times New Roman"/>
          <w:b w:val="false"/>
          <w:i w:val="false"/>
          <w:color w:val="000000"/>
          <w:sz w:val="28"/>
        </w:rPr>
        <w:t>
      122.02 – указываются сооружения;</w:t>
      </w:r>
    </w:p>
    <w:bookmarkEnd w:id="226"/>
    <w:bookmarkStart w:name="z452" w:id="227"/>
    <w:p>
      <w:pPr>
        <w:spacing w:after="0"/>
        <w:ind w:left="0"/>
        <w:jc w:val="both"/>
      </w:pPr>
      <w:r>
        <w:rPr>
          <w:rFonts w:ascii="Times New Roman"/>
          <w:b w:val="false"/>
          <w:i w:val="false"/>
          <w:color w:val="000000"/>
          <w:sz w:val="28"/>
        </w:rPr>
        <w:t>
      123.01 – указываются передаточные устройства;</w:t>
      </w:r>
    </w:p>
    <w:bookmarkEnd w:id="227"/>
    <w:bookmarkStart w:name="z453" w:id="228"/>
    <w:p>
      <w:pPr>
        <w:spacing w:after="0"/>
        <w:ind w:left="0"/>
        <w:jc w:val="both"/>
      </w:pPr>
      <w:r>
        <w:rPr>
          <w:rFonts w:ascii="Times New Roman"/>
          <w:b w:val="false"/>
          <w:i w:val="false"/>
          <w:color w:val="000000"/>
          <w:sz w:val="28"/>
        </w:rPr>
        <w:t>
      123.02 – указываются силовые машины и оборудование;</w:t>
      </w:r>
    </w:p>
    <w:bookmarkEnd w:id="228"/>
    <w:bookmarkStart w:name="z454" w:id="229"/>
    <w:p>
      <w:pPr>
        <w:spacing w:after="0"/>
        <w:ind w:left="0"/>
        <w:jc w:val="both"/>
      </w:pPr>
      <w:r>
        <w:rPr>
          <w:rFonts w:ascii="Times New Roman"/>
          <w:b w:val="false"/>
          <w:i w:val="false"/>
          <w:color w:val="000000"/>
          <w:sz w:val="28"/>
        </w:rPr>
        <w:t>
      123.03 – указываются рабочие машины и оборудование по видам деятельности;</w:t>
      </w:r>
    </w:p>
    <w:bookmarkEnd w:id="229"/>
    <w:bookmarkStart w:name="z455" w:id="230"/>
    <w:p>
      <w:pPr>
        <w:spacing w:after="0"/>
        <w:ind w:left="0"/>
        <w:jc w:val="both"/>
      </w:pPr>
      <w:r>
        <w:rPr>
          <w:rFonts w:ascii="Times New Roman"/>
          <w:b w:val="false"/>
          <w:i w:val="false"/>
          <w:color w:val="000000"/>
          <w:sz w:val="28"/>
        </w:rPr>
        <w:t>
      123.04 – указываются другие машины и оборудование;</w:t>
      </w:r>
    </w:p>
    <w:bookmarkEnd w:id="230"/>
    <w:bookmarkStart w:name="z456" w:id="231"/>
    <w:p>
      <w:pPr>
        <w:spacing w:after="0"/>
        <w:ind w:left="0"/>
        <w:jc w:val="both"/>
      </w:pPr>
      <w:r>
        <w:rPr>
          <w:rFonts w:ascii="Times New Roman"/>
          <w:b w:val="false"/>
          <w:i w:val="false"/>
          <w:color w:val="000000"/>
          <w:sz w:val="28"/>
        </w:rPr>
        <w:t>
      123.05 – указываются компьютерные периферийные устройства и оборудование по обработке данных;</w:t>
      </w:r>
    </w:p>
    <w:bookmarkEnd w:id="231"/>
    <w:bookmarkStart w:name="z457" w:id="232"/>
    <w:p>
      <w:pPr>
        <w:spacing w:after="0"/>
        <w:ind w:left="0"/>
        <w:jc w:val="both"/>
      </w:pPr>
      <w:r>
        <w:rPr>
          <w:rFonts w:ascii="Times New Roman"/>
          <w:b w:val="false"/>
          <w:i w:val="false"/>
          <w:color w:val="000000"/>
          <w:sz w:val="28"/>
        </w:rPr>
        <w:t>
      124.01 – указывается транспорт;</w:t>
      </w:r>
    </w:p>
    <w:bookmarkEnd w:id="232"/>
    <w:bookmarkStart w:name="z458" w:id="233"/>
    <w:p>
      <w:pPr>
        <w:spacing w:after="0"/>
        <w:ind w:left="0"/>
        <w:jc w:val="both"/>
      </w:pPr>
      <w:r>
        <w:rPr>
          <w:rFonts w:ascii="Times New Roman"/>
          <w:b w:val="false"/>
          <w:i w:val="false"/>
          <w:color w:val="000000"/>
          <w:sz w:val="28"/>
        </w:rPr>
        <w:t>
      125.06 – указываются инструменты;</w:t>
      </w:r>
    </w:p>
    <w:bookmarkEnd w:id="233"/>
    <w:bookmarkStart w:name="z459" w:id="234"/>
    <w:p>
      <w:pPr>
        <w:spacing w:after="0"/>
        <w:ind w:left="0"/>
        <w:jc w:val="both"/>
      </w:pPr>
      <w:r>
        <w:rPr>
          <w:rFonts w:ascii="Times New Roman"/>
          <w:b w:val="false"/>
          <w:i w:val="false"/>
          <w:color w:val="000000"/>
          <w:sz w:val="28"/>
        </w:rPr>
        <w:t>
      125.07 – указывается производственный инвентарь и принадлежности;</w:t>
      </w:r>
    </w:p>
    <w:bookmarkEnd w:id="234"/>
    <w:bookmarkStart w:name="z460" w:id="235"/>
    <w:p>
      <w:pPr>
        <w:spacing w:after="0"/>
        <w:ind w:left="0"/>
        <w:jc w:val="both"/>
      </w:pPr>
      <w:r>
        <w:rPr>
          <w:rFonts w:ascii="Times New Roman"/>
          <w:b w:val="false"/>
          <w:i w:val="false"/>
          <w:color w:val="000000"/>
          <w:sz w:val="28"/>
        </w:rPr>
        <w:t>
      125.08 – указывается хозяйственный инвентарь;</w:t>
      </w:r>
    </w:p>
    <w:bookmarkEnd w:id="235"/>
    <w:bookmarkStart w:name="z461" w:id="236"/>
    <w:p>
      <w:pPr>
        <w:spacing w:after="0"/>
        <w:ind w:left="0"/>
        <w:jc w:val="both"/>
      </w:pPr>
      <w:r>
        <w:rPr>
          <w:rFonts w:ascii="Times New Roman"/>
          <w:b w:val="false"/>
          <w:i w:val="false"/>
          <w:color w:val="000000"/>
          <w:sz w:val="28"/>
        </w:rPr>
        <w:t>
      125.09 – указывается рабочий и продуктивный скот;</w:t>
      </w:r>
    </w:p>
    <w:bookmarkEnd w:id="236"/>
    <w:bookmarkStart w:name="z462" w:id="237"/>
    <w:p>
      <w:pPr>
        <w:spacing w:after="0"/>
        <w:ind w:left="0"/>
        <w:jc w:val="both"/>
      </w:pPr>
      <w:r>
        <w:rPr>
          <w:rFonts w:ascii="Times New Roman"/>
          <w:b w:val="false"/>
          <w:i w:val="false"/>
          <w:color w:val="000000"/>
          <w:sz w:val="28"/>
        </w:rPr>
        <w:t>
      125.10 – указываются многолетние насаждения;</w:t>
      </w:r>
    </w:p>
    <w:bookmarkEnd w:id="237"/>
    <w:bookmarkStart w:name="z463" w:id="238"/>
    <w:p>
      <w:pPr>
        <w:spacing w:after="0"/>
        <w:ind w:left="0"/>
        <w:jc w:val="both"/>
      </w:pPr>
      <w:r>
        <w:rPr>
          <w:rFonts w:ascii="Times New Roman"/>
          <w:b w:val="false"/>
          <w:i w:val="false"/>
          <w:color w:val="000000"/>
          <w:sz w:val="28"/>
        </w:rPr>
        <w:t>
      125.11 – указываются прочие основные средства.</w:t>
      </w:r>
    </w:p>
    <w:bookmarkEnd w:id="238"/>
    <w:bookmarkStart w:name="z464" w:id="239"/>
    <w:p>
      <w:pPr>
        <w:spacing w:after="0"/>
        <w:ind w:left="0"/>
        <w:jc w:val="both"/>
      </w:pPr>
      <w:r>
        <w:rPr>
          <w:rFonts w:ascii="Times New Roman"/>
          <w:b w:val="false"/>
          <w:i w:val="false"/>
          <w:color w:val="000000"/>
          <w:sz w:val="28"/>
        </w:rPr>
        <w:t>
      В строке 2 – указываются нематериальные активы, из них:</w:t>
      </w:r>
    </w:p>
    <w:bookmarkEnd w:id="239"/>
    <w:bookmarkStart w:name="z465" w:id="240"/>
    <w:p>
      <w:pPr>
        <w:spacing w:after="0"/>
        <w:ind w:left="0"/>
        <w:jc w:val="both"/>
      </w:pPr>
      <w:r>
        <w:rPr>
          <w:rFonts w:ascii="Times New Roman"/>
          <w:b w:val="false"/>
          <w:i w:val="false"/>
          <w:color w:val="000000"/>
          <w:sz w:val="28"/>
        </w:rPr>
        <w:t>
      101.01 – указываются лицензионные соглашения;</w:t>
      </w:r>
    </w:p>
    <w:bookmarkEnd w:id="240"/>
    <w:bookmarkStart w:name="z466" w:id="241"/>
    <w:p>
      <w:pPr>
        <w:spacing w:after="0"/>
        <w:ind w:left="0"/>
        <w:jc w:val="both"/>
      </w:pPr>
      <w:r>
        <w:rPr>
          <w:rFonts w:ascii="Times New Roman"/>
          <w:b w:val="false"/>
          <w:i w:val="false"/>
          <w:color w:val="000000"/>
          <w:sz w:val="28"/>
        </w:rPr>
        <w:t>
      102.01 – указывается программное обеспечение;</w:t>
      </w:r>
    </w:p>
    <w:bookmarkEnd w:id="241"/>
    <w:bookmarkStart w:name="z467" w:id="242"/>
    <w:p>
      <w:pPr>
        <w:spacing w:after="0"/>
        <w:ind w:left="0"/>
        <w:jc w:val="both"/>
      </w:pPr>
      <w:r>
        <w:rPr>
          <w:rFonts w:ascii="Times New Roman"/>
          <w:b w:val="false"/>
          <w:i w:val="false"/>
          <w:color w:val="000000"/>
          <w:sz w:val="28"/>
        </w:rPr>
        <w:t>
      103.01 – указываются патенты;</w:t>
      </w:r>
    </w:p>
    <w:bookmarkEnd w:id="242"/>
    <w:bookmarkStart w:name="z468" w:id="243"/>
    <w:p>
      <w:pPr>
        <w:spacing w:after="0"/>
        <w:ind w:left="0"/>
        <w:jc w:val="both"/>
      </w:pPr>
      <w:r>
        <w:rPr>
          <w:rFonts w:ascii="Times New Roman"/>
          <w:b w:val="false"/>
          <w:i w:val="false"/>
          <w:color w:val="000000"/>
          <w:sz w:val="28"/>
        </w:rPr>
        <w:t>
      104.01 – указываются организационные затраты;</w:t>
      </w:r>
    </w:p>
    <w:bookmarkEnd w:id="243"/>
    <w:bookmarkStart w:name="z469" w:id="244"/>
    <w:p>
      <w:pPr>
        <w:spacing w:after="0"/>
        <w:ind w:left="0"/>
        <w:jc w:val="both"/>
      </w:pPr>
      <w:r>
        <w:rPr>
          <w:rFonts w:ascii="Times New Roman"/>
          <w:b w:val="false"/>
          <w:i w:val="false"/>
          <w:color w:val="000000"/>
          <w:sz w:val="28"/>
        </w:rPr>
        <w:t>
      105.01 – указываются активы, капитал фирмы (гудвилл);</w:t>
      </w:r>
    </w:p>
    <w:bookmarkEnd w:id="244"/>
    <w:bookmarkStart w:name="z470" w:id="245"/>
    <w:p>
      <w:pPr>
        <w:spacing w:after="0"/>
        <w:ind w:left="0"/>
        <w:jc w:val="both"/>
      </w:pPr>
      <w:r>
        <w:rPr>
          <w:rFonts w:ascii="Times New Roman"/>
          <w:b w:val="false"/>
          <w:i w:val="false"/>
          <w:color w:val="000000"/>
          <w:sz w:val="28"/>
        </w:rPr>
        <w:t>
      106.01 – указываются прочие расходы.</w:t>
      </w:r>
    </w:p>
    <w:bookmarkEnd w:id="245"/>
    <w:bookmarkStart w:name="z471" w:id="246"/>
    <w:p>
      <w:pPr>
        <w:spacing w:after="0"/>
        <w:ind w:left="0"/>
        <w:jc w:val="both"/>
      </w:pPr>
      <w:r>
        <w:rPr>
          <w:rFonts w:ascii="Times New Roman"/>
          <w:b w:val="false"/>
          <w:i w:val="false"/>
          <w:color w:val="000000"/>
          <w:sz w:val="28"/>
        </w:rPr>
        <w:t>
      Финансовые показатели в стоимостном выражении заполняются в тысячах тенге без десятичного знака с учетом требовании Особого порядка.</w:t>
      </w:r>
    </w:p>
    <w:bookmarkEnd w:id="2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ведения раздельного</w:t>
            </w:r>
            <w:r>
              <w:br/>
            </w:r>
            <w:r>
              <w:rPr>
                <w:rFonts w:ascii="Times New Roman"/>
                <w:b w:val="false"/>
                <w:i w:val="false"/>
                <w:color w:val="000000"/>
                <w:sz w:val="20"/>
              </w:rPr>
              <w:t>учета доходов, затрат и</w:t>
            </w:r>
            <w:r>
              <w:br/>
            </w:r>
            <w:r>
              <w:rPr>
                <w:rFonts w:ascii="Times New Roman"/>
                <w:b w:val="false"/>
                <w:i w:val="false"/>
                <w:color w:val="000000"/>
                <w:sz w:val="20"/>
              </w:rPr>
              <w:t>задействованных активов</w:t>
            </w:r>
            <w:r>
              <w:br/>
            </w:r>
            <w:r>
              <w:rPr>
                <w:rFonts w:ascii="Times New Roman"/>
                <w:b w:val="false"/>
                <w:i w:val="false"/>
                <w:color w:val="000000"/>
                <w:sz w:val="20"/>
              </w:rPr>
              <w:t>субъектами естественной</w:t>
            </w:r>
            <w:r>
              <w:br/>
            </w:r>
            <w:r>
              <w:rPr>
                <w:rFonts w:ascii="Times New Roman"/>
                <w:b w:val="false"/>
                <w:i w:val="false"/>
                <w:color w:val="000000"/>
                <w:sz w:val="20"/>
              </w:rPr>
              <w:t>монополии, оказывающими</w:t>
            </w:r>
            <w:r>
              <w:br/>
            </w:r>
            <w:r>
              <w:rPr>
                <w:rFonts w:ascii="Times New Roman"/>
                <w:b w:val="false"/>
                <w:i w:val="false"/>
                <w:color w:val="000000"/>
                <w:sz w:val="20"/>
              </w:rPr>
              <w:t>услуги морских портов</w:t>
            </w:r>
          </w:p>
        </w:tc>
      </w:tr>
    </w:tbl>
    <w:p>
      <w:pPr>
        <w:spacing w:after="0"/>
        <w:ind w:left="0"/>
        <w:jc w:val="both"/>
      </w:pPr>
      <w:r>
        <w:rPr>
          <w:rFonts w:ascii="Times New Roman"/>
          <w:b w:val="false"/>
          <w:i w:val="false"/>
          <w:color w:val="000000"/>
          <w:sz w:val="28"/>
        </w:rPr>
        <w:t xml:space="preserve">
      Форма            </w:t>
      </w:r>
    </w:p>
    <w:bookmarkStart w:name="z478" w:id="247"/>
    <w:p>
      <w:pPr>
        <w:spacing w:after="0"/>
        <w:ind w:left="0"/>
        <w:jc w:val="left"/>
      </w:pPr>
      <w:r>
        <w:rPr>
          <w:rFonts w:ascii="Times New Roman"/>
          <w:b/>
          <w:i w:val="false"/>
          <w:color w:val="000000"/>
        </w:rPr>
        <w:t xml:space="preserve">  Сведения о задействованных основных средствах</w:t>
      </w:r>
      <w:r>
        <w:br/>
      </w:r>
      <w:r>
        <w:rPr>
          <w:rFonts w:ascii="Times New Roman"/>
          <w:b/>
          <w:i w:val="false"/>
          <w:color w:val="000000"/>
        </w:rPr>
        <w:t>субъектов естественных монополий,</w:t>
      </w:r>
      <w:r>
        <w:br/>
      </w:r>
      <w:r>
        <w:rPr>
          <w:rFonts w:ascii="Times New Roman"/>
          <w:b/>
          <w:i w:val="false"/>
          <w:color w:val="000000"/>
        </w:rPr>
        <w:t>оказывающие услуги морских портов</w:t>
      </w:r>
    </w:p>
    <w:bookmarkEnd w:id="247"/>
    <w:p>
      <w:pPr>
        <w:spacing w:after="0"/>
        <w:ind w:left="0"/>
        <w:jc w:val="both"/>
      </w:pPr>
      <w:r>
        <w:rPr>
          <w:rFonts w:ascii="Times New Roman"/>
          <w:b w:val="false"/>
          <w:i w:val="false"/>
          <w:color w:val="000000"/>
          <w:sz w:val="28"/>
        </w:rPr>
        <w:t>
                          Отчетный период 20 ___ г.</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w:t>
      </w:r>
      <w:r>
        <w:rPr>
          <w:rFonts w:ascii="Times New Roman"/>
          <w:b w:val="false"/>
          <w:i w:val="false"/>
          <w:color w:val="000000"/>
          <w:sz w:val="28"/>
        </w:rPr>
        <w:t>: Морской порт – 3</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Периодичность</w:t>
      </w:r>
      <w:r>
        <w:rPr>
          <w:rFonts w:ascii="Times New Roman"/>
          <w:b w:val="false"/>
          <w:i w:val="false"/>
          <w:color w:val="000000"/>
          <w:sz w:val="28"/>
        </w:rPr>
        <w:t>: Годовая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Представляют</w:t>
      </w:r>
      <w:r>
        <w:rPr>
          <w:rFonts w:ascii="Times New Roman"/>
          <w:b w:val="false"/>
          <w:i w:val="false"/>
          <w:color w:val="000000"/>
          <w:sz w:val="28"/>
        </w:rPr>
        <w:t>: Акционерное общество "Национальная компания "Актауcкий международный морской торговый порт".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Куда представляется форма</w:t>
      </w:r>
      <w:r>
        <w:rPr>
          <w:rFonts w:ascii="Times New Roman"/>
          <w:b w:val="false"/>
          <w:i w:val="false"/>
          <w:color w:val="000000"/>
          <w:sz w:val="28"/>
        </w:rPr>
        <w:t>: В Агентство Республики Казахстан по регулированию естественных монополий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Срок представления</w:t>
      </w:r>
      <w:r>
        <w:rPr>
          <w:rFonts w:ascii="Times New Roman"/>
          <w:b w:val="false"/>
          <w:i w:val="false"/>
          <w:color w:val="000000"/>
          <w:sz w:val="28"/>
        </w:rPr>
        <w:t xml:space="preserve"> – не позднее 1 мая года следующего за отчетным годом</w:t>
      </w:r>
    </w:p>
    <w:bookmarkStart w:name="z500" w:id="248"/>
    <w:p>
      <w:pPr>
        <w:spacing w:after="0"/>
        <w:ind w:left="0"/>
        <w:jc w:val="both"/>
      </w:pPr>
      <w:r>
        <w:rPr>
          <w:rFonts w:ascii="Times New Roman"/>
          <w:b w:val="false"/>
          <w:i w:val="false"/>
          <w:color w:val="000000"/>
          <w:sz w:val="28"/>
        </w:rPr>
        <w:t>
                                                                 тыс. тенге</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1"/>
        <w:gridCol w:w="732"/>
        <w:gridCol w:w="20"/>
        <w:gridCol w:w="1322"/>
        <w:gridCol w:w="1342"/>
        <w:gridCol w:w="733"/>
        <w:gridCol w:w="733"/>
        <w:gridCol w:w="733"/>
        <w:gridCol w:w="733"/>
        <w:gridCol w:w="1191"/>
        <w:gridCol w:w="733"/>
        <w:gridCol w:w="733"/>
        <w:gridCol w:w="734"/>
      </w:tblGrid>
      <w:tr>
        <w:trPr>
          <w:trHeight w:val="30" w:hRule="atLeast"/>
        </w:trPr>
        <w:tc>
          <w:tcPr>
            <w:tcW w:w="2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операции</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группы</w:t>
            </w:r>
          </w:p>
          <w:p>
            <w:pPr>
              <w:spacing w:after="20"/>
              <w:ind w:left="20"/>
              <w:jc w:val="both"/>
            </w:pPr>
            <w:r>
              <w:rPr>
                <w:rFonts w:ascii="Times New Roman"/>
                <w:b w:val="false"/>
                <w:i w:val="false"/>
                <w:color w:val="000000"/>
                <w:sz w:val="20"/>
              </w:rPr>
              <w:t>
основных</w:t>
            </w:r>
          </w:p>
          <w:p>
            <w:pPr>
              <w:spacing w:after="20"/>
              <w:ind w:left="20"/>
              <w:jc w:val="both"/>
            </w:pPr>
            <w:r>
              <w:rPr>
                <w:rFonts w:ascii="Times New Roman"/>
                <w:b w:val="false"/>
                <w:i w:val="false"/>
                <w:color w:val="000000"/>
                <w:sz w:val="20"/>
              </w:rPr>
              <w:t>
средств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w:t>
            </w:r>
          </w:p>
          <w:p>
            <w:pPr>
              <w:spacing w:after="20"/>
              <w:ind w:left="20"/>
              <w:jc w:val="both"/>
            </w:pPr>
            <w:r>
              <w:rPr>
                <w:rFonts w:ascii="Times New Roman"/>
                <w:b w:val="false"/>
                <w:i w:val="false"/>
                <w:color w:val="000000"/>
                <w:sz w:val="20"/>
              </w:rPr>
              <w:t>
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года</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w:t>
            </w:r>
          </w:p>
        </w:tc>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w:t>
            </w:r>
          </w:p>
          <w:p>
            <w:pPr>
              <w:spacing w:after="20"/>
              <w:ind w:left="20"/>
              <w:jc w:val="both"/>
            </w:pPr>
            <w:r>
              <w:rPr>
                <w:rFonts w:ascii="Times New Roman"/>
                <w:b w:val="false"/>
                <w:i w:val="false"/>
                <w:color w:val="000000"/>
                <w:sz w:val="20"/>
              </w:rPr>
              <w:t>
начальная</w:t>
            </w:r>
          </w:p>
          <w:p>
            <w:pPr>
              <w:spacing w:after="20"/>
              <w:ind w:left="20"/>
              <w:jc w:val="both"/>
            </w:pPr>
            <w:r>
              <w:rPr>
                <w:rFonts w:ascii="Times New Roman"/>
                <w:b w:val="false"/>
                <w:i w:val="false"/>
                <w:color w:val="000000"/>
                <w:sz w:val="20"/>
              </w:rPr>
              <w:t>
стоимость</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Накопленный</w:t>
            </w:r>
          </w:p>
          <w:p>
            <w:pPr>
              <w:spacing w:after="20"/>
              <w:ind w:left="20"/>
              <w:jc w:val="both"/>
            </w:pPr>
            <w:r>
              <w:rPr>
                <w:rFonts w:ascii="Times New Roman"/>
                <w:b w:val="false"/>
                <w:i w:val="false"/>
                <w:color w:val="000000"/>
                <w:sz w:val="20"/>
              </w:rPr>
              <w:t>
износ</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w:t>
            </w:r>
          </w:p>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введено</w:t>
            </w:r>
          </w:p>
          <w:p>
            <w:pPr>
              <w:spacing w:after="20"/>
              <w:ind w:left="20"/>
              <w:jc w:val="both"/>
            </w:pPr>
            <w:r>
              <w:rPr>
                <w:rFonts w:ascii="Times New Roman"/>
                <w:b w:val="false"/>
                <w:i w:val="false"/>
                <w:color w:val="000000"/>
                <w:sz w:val="20"/>
              </w:rPr>
              <w:t>
новых</w:t>
            </w:r>
          </w:p>
          <w:p>
            <w:pPr>
              <w:spacing w:after="20"/>
              <w:ind w:left="20"/>
              <w:jc w:val="both"/>
            </w:pPr>
            <w:r>
              <w:rPr>
                <w:rFonts w:ascii="Times New Roman"/>
                <w:b w:val="false"/>
                <w:i w:val="false"/>
                <w:color w:val="000000"/>
                <w:sz w:val="20"/>
              </w:rPr>
              <w:t>
объектов</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w:t>
            </w:r>
          </w:p>
          <w:p>
            <w:pPr>
              <w:spacing w:after="20"/>
              <w:ind w:left="20"/>
              <w:jc w:val="both"/>
            </w:pPr>
            <w:r>
              <w:rPr>
                <w:rFonts w:ascii="Times New Roman"/>
                <w:b w:val="false"/>
                <w:i w:val="false"/>
                <w:color w:val="000000"/>
                <w:sz w:val="20"/>
              </w:rPr>
              <w:t>
модернизация,</w:t>
            </w:r>
          </w:p>
          <w:p>
            <w:pPr>
              <w:spacing w:after="20"/>
              <w:ind w:left="20"/>
              <w:jc w:val="both"/>
            </w:pPr>
            <w:r>
              <w:rPr>
                <w:rFonts w:ascii="Times New Roman"/>
                <w:b w:val="false"/>
                <w:i w:val="false"/>
                <w:color w:val="000000"/>
                <w:sz w:val="20"/>
              </w:rPr>
              <w:t>
увеличивающая</w:t>
            </w:r>
          </w:p>
          <w:p>
            <w:pPr>
              <w:spacing w:after="20"/>
              <w:ind w:left="20"/>
              <w:jc w:val="both"/>
            </w:pPr>
            <w:r>
              <w:rPr>
                <w:rFonts w:ascii="Times New Roman"/>
                <w:b w:val="false"/>
                <w:i w:val="false"/>
                <w:color w:val="000000"/>
                <w:sz w:val="20"/>
              </w:rPr>
              <w:t>
стоимость</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Переоценка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Задействованные основные средства 1 категории, всего</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w:t>
            </w:r>
          </w:p>
          <w:p>
            <w:pPr>
              <w:spacing w:after="20"/>
              <w:ind w:left="20"/>
              <w:jc w:val="both"/>
            </w:pPr>
            <w:r>
              <w:rPr>
                <w:rFonts w:ascii="Times New Roman"/>
                <w:b w:val="false"/>
                <w:i w:val="false"/>
                <w:color w:val="000000"/>
                <w:sz w:val="20"/>
              </w:rPr>
              <w:t>
погрузочно-разгрузочных</w:t>
            </w:r>
          </w:p>
          <w:p>
            <w:pPr>
              <w:spacing w:after="20"/>
              <w:ind w:left="20"/>
              <w:jc w:val="both"/>
            </w:pPr>
            <w:r>
              <w:rPr>
                <w:rFonts w:ascii="Times New Roman"/>
                <w:b w:val="false"/>
                <w:i w:val="false"/>
                <w:color w:val="000000"/>
                <w:sz w:val="20"/>
              </w:rPr>
              <w:t>
работ</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Перегрузка</w:t>
            </w:r>
          </w:p>
          <w:p>
            <w:pPr>
              <w:spacing w:after="20"/>
              <w:ind w:left="20"/>
              <w:jc w:val="both"/>
            </w:pPr>
            <w:r>
              <w:rPr>
                <w:rFonts w:ascii="Times New Roman"/>
                <w:b w:val="false"/>
                <w:i w:val="false"/>
                <w:color w:val="000000"/>
                <w:sz w:val="20"/>
              </w:rPr>
              <w:t>
насыпанных и</w:t>
            </w:r>
          </w:p>
          <w:p>
            <w:pPr>
              <w:spacing w:after="20"/>
              <w:ind w:left="20"/>
              <w:jc w:val="both"/>
            </w:pPr>
            <w:r>
              <w:rPr>
                <w:rFonts w:ascii="Times New Roman"/>
                <w:b w:val="false"/>
                <w:i w:val="false"/>
                <w:color w:val="000000"/>
                <w:sz w:val="20"/>
              </w:rPr>
              <w:t>
наволочных</w:t>
            </w:r>
          </w:p>
          <w:p>
            <w:pPr>
              <w:spacing w:after="20"/>
              <w:ind w:left="20"/>
              <w:jc w:val="both"/>
            </w:pPr>
            <w:r>
              <w:rPr>
                <w:rFonts w:ascii="Times New Roman"/>
                <w:b w:val="false"/>
                <w:i w:val="false"/>
                <w:color w:val="000000"/>
                <w:sz w:val="20"/>
              </w:rPr>
              <w:t>
грузов</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Перегрузка</w:t>
            </w:r>
          </w:p>
          <w:p>
            <w:pPr>
              <w:spacing w:after="20"/>
              <w:ind w:left="20"/>
              <w:jc w:val="both"/>
            </w:pPr>
            <w:r>
              <w:rPr>
                <w:rFonts w:ascii="Times New Roman"/>
                <w:b w:val="false"/>
                <w:i w:val="false"/>
                <w:color w:val="000000"/>
                <w:sz w:val="20"/>
              </w:rPr>
              <w:t>
грузов накатанным</w:t>
            </w:r>
          </w:p>
          <w:p>
            <w:pPr>
              <w:spacing w:after="20"/>
              <w:ind w:left="20"/>
              <w:jc w:val="both"/>
            </w:pPr>
            <w:r>
              <w:rPr>
                <w:rFonts w:ascii="Times New Roman"/>
                <w:b w:val="false"/>
                <w:i w:val="false"/>
                <w:color w:val="000000"/>
                <w:sz w:val="20"/>
              </w:rPr>
              <w:t>
способом</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Перегрузка контейнеров</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Перегрузка</w:t>
            </w:r>
          </w:p>
          <w:p>
            <w:pPr>
              <w:spacing w:after="20"/>
              <w:ind w:left="20"/>
              <w:jc w:val="both"/>
            </w:pPr>
            <w:r>
              <w:rPr>
                <w:rFonts w:ascii="Times New Roman"/>
                <w:b w:val="false"/>
                <w:i w:val="false"/>
                <w:color w:val="000000"/>
                <w:sz w:val="20"/>
              </w:rPr>
              <w:t>
кранов способом</w:t>
            </w:r>
          </w:p>
          <w:p>
            <w:pPr>
              <w:spacing w:after="20"/>
              <w:ind w:left="20"/>
              <w:jc w:val="both"/>
            </w:pPr>
            <w:r>
              <w:rPr>
                <w:rFonts w:ascii="Times New Roman"/>
                <w:b w:val="false"/>
                <w:i w:val="false"/>
                <w:color w:val="000000"/>
                <w:sz w:val="20"/>
              </w:rPr>
              <w:t>
грузов</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Перегрузка</w:t>
            </w:r>
          </w:p>
          <w:p>
            <w:pPr>
              <w:spacing w:after="20"/>
              <w:ind w:left="20"/>
              <w:jc w:val="both"/>
            </w:pPr>
            <w:r>
              <w:rPr>
                <w:rFonts w:ascii="Times New Roman"/>
                <w:b w:val="false"/>
                <w:i w:val="false"/>
                <w:color w:val="000000"/>
                <w:sz w:val="20"/>
              </w:rPr>
              <w:t>
крановым способом</w:t>
            </w:r>
          </w:p>
          <w:p>
            <w:pPr>
              <w:spacing w:after="20"/>
              <w:ind w:left="20"/>
              <w:jc w:val="both"/>
            </w:pPr>
            <w:r>
              <w:rPr>
                <w:rFonts w:ascii="Times New Roman"/>
                <w:b w:val="false"/>
                <w:i w:val="false"/>
                <w:color w:val="000000"/>
                <w:sz w:val="20"/>
              </w:rPr>
              <w:t>
негабаритных и</w:t>
            </w:r>
          </w:p>
          <w:p>
            <w:pPr>
              <w:spacing w:after="20"/>
              <w:ind w:left="20"/>
              <w:jc w:val="both"/>
            </w:pPr>
            <w:r>
              <w:rPr>
                <w:rFonts w:ascii="Times New Roman"/>
                <w:b w:val="false"/>
                <w:i w:val="false"/>
                <w:color w:val="000000"/>
                <w:sz w:val="20"/>
              </w:rPr>
              <w:t>
тяжеловесных</w:t>
            </w:r>
          </w:p>
          <w:p>
            <w:pPr>
              <w:spacing w:after="20"/>
              <w:ind w:left="20"/>
              <w:jc w:val="both"/>
            </w:pPr>
            <w:r>
              <w:rPr>
                <w:rFonts w:ascii="Times New Roman"/>
                <w:b w:val="false"/>
                <w:i w:val="false"/>
                <w:color w:val="000000"/>
                <w:sz w:val="20"/>
              </w:rPr>
              <w:t>
грузов</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Погрузка/выгрузка</w:t>
            </w:r>
          </w:p>
          <w:p>
            <w:pPr>
              <w:spacing w:after="20"/>
              <w:ind w:left="20"/>
              <w:jc w:val="both"/>
            </w:pPr>
            <w:r>
              <w:rPr>
                <w:rFonts w:ascii="Times New Roman"/>
                <w:b w:val="false"/>
                <w:i w:val="false"/>
                <w:color w:val="000000"/>
                <w:sz w:val="20"/>
              </w:rPr>
              <w:t>
в/из</w:t>
            </w:r>
          </w:p>
          <w:p>
            <w:pPr>
              <w:spacing w:after="20"/>
              <w:ind w:left="20"/>
              <w:jc w:val="both"/>
            </w:pPr>
            <w:r>
              <w:rPr>
                <w:rFonts w:ascii="Times New Roman"/>
                <w:b w:val="false"/>
                <w:i w:val="false"/>
                <w:color w:val="000000"/>
                <w:sz w:val="20"/>
              </w:rPr>
              <w:t>
железнодорожный</w:t>
            </w:r>
          </w:p>
          <w:p>
            <w:pPr>
              <w:spacing w:after="20"/>
              <w:ind w:left="20"/>
              <w:jc w:val="both"/>
            </w:pPr>
            <w:r>
              <w:rPr>
                <w:rFonts w:ascii="Times New Roman"/>
                <w:b w:val="false"/>
                <w:i w:val="false"/>
                <w:color w:val="000000"/>
                <w:sz w:val="20"/>
              </w:rPr>
              <w:t>
состав</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Корабельные</w:t>
            </w:r>
          </w:p>
          <w:p>
            <w:pPr>
              <w:spacing w:after="20"/>
              <w:ind w:left="20"/>
              <w:jc w:val="both"/>
            </w:pPr>
            <w:r>
              <w:rPr>
                <w:rFonts w:ascii="Times New Roman"/>
                <w:b w:val="false"/>
                <w:i w:val="false"/>
                <w:color w:val="000000"/>
                <w:sz w:val="20"/>
              </w:rPr>
              <w:t>
услуги</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Маячные услуги</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проход каналом</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Причальные</w:t>
            </w:r>
          </w:p>
          <w:p>
            <w:pPr>
              <w:spacing w:after="20"/>
              <w:ind w:left="20"/>
              <w:jc w:val="both"/>
            </w:pPr>
            <w:r>
              <w:rPr>
                <w:rFonts w:ascii="Times New Roman"/>
                <w:b w:val="false"/>
                <w:i w:val="false"/>
                <w:color w:val="000000"/>
                <w:sz w:val="20"/>
              </w:rPr>
              <w:t>
услуги</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Якорные услуги</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Швартовые услуги</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сфере</w:t>
            </w:r>
          </w:p>
          <w:p>
            <w:pPr>
              <w:spacing w:after="20"/>
              <w:ind w:left="20"/>
              <w:jc w:val="both"/>
            </w:pPr>
            <w:r>
              <w:rPr>
                <w:rFonts w:ascii="Times New Roman"/>
                <w:b w:val="false"/>
                <w:i w:val="false"/>
                <w:color w:val="000000"/>
                <w:sz w:val="20"/>
              </w:rPr>
              <w:t>
природоохранных</w:t>
            </w:r>
          </w:p>
          <w:p>
            <w:pPr>
              <w:spacing w:after="20"/>
              <w:ind w:left="20"/>
              <w:jc w:val="both"/>
            </w:pPr>
            <w:r>
              <w:rPr>
                <w:rFonts w:ascii="Times New Roman"/>
                <w:b w:val="false"/>
                <w:i w:val="false"/>
                <w:color w:val="000000"/>
                <w:sz w:val="20"/>
              </w:rPr>
              <w:t>
мероприятий</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Карантинные</w:t>
            </w:r>
          </w:p>
          <w:p>
            <w:pPr>
              <w:spacing w:after="20"/>
              <w:ind w:left="20"/>
              <w:jc w:val="both"/>
            </w:pPr>
            <w:r>
              <w:rPr>
                <w:rFonts w:ascii="Times New Roman"/>
                <w:b w:val="false"/>
                <w:i w:val="false"/>
                <w:color w:val="000000"/>
                <w:sz w:val="20"/>
              </w:rPr>
              <w:t>
услуги</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Абсорбированные</w:t>
            </w:r>
          </w:p>
          <w:p>
            <w:pPr>
              <w:spacing w:after="20"/>
              <w:ind w:left="20"/>
              <w:jc w:val="both"/>
            </w:pPr>
            <w:r>
              <w:rPr>
                <w:rFonts w:ascii="Times New Roman"/>
                <w:b w:val="false"/>
                <w:i w:val="false"/>
                <w:color w:val="000000"/>
                <w:sz w:val="20"/>
              </w:rPr>
              <w:t>
производственные</w:t>
            </w:r>
          </w:p>
          <w:p>
            <w:pPr>
              <w:spacing w:after="20"/>
              <w:ind w:left="20"/>
              <w:jc w:val="both"/>
            </w:pPr>
            <w:r>
              <w:rPr>
                <w:rFonts w:ascii="Times New Roman"/>
                <w:b w:val="false"/>
                <w:i w:val="false"/>
                <w:color w:val="000000"/>
                <w:sz w:val="20"/>
              </w:rPr>
              <w:t>
затраты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01" w:id="249"/>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Приложения 16</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9"/>
        <w:gridCol w:w="1319"/>
        <w:gridCol w:w="1330"/>
        <w:gridCol w:w="1330"/>
        <w:gridCol w:w="1167"/>
        <w:gridCol w:w="1167"/>
        <w:gridCol w:w="1167"/>
        <w:gridCol w:w="1167"/>
        <w:gridCol w:w="1167"/>
        <w:gridCol w:w="11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Выбыло (по остаточной стоимости)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списано</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реализовано</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реиндексация</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w:t>
            </w:r>
          </w:p>
          <w:p>
            <w:pPr>
              <w:spacing w:after="20"/>
              <w:ind w:left="20"/>
              <w:jc w:val="both"/>
            </w:pPr>
            <w:r>
              <w:rPr>
                <w:rFonts w:ascii="Times New Roman"/>
                <w:b w:val="false"/>
                <w:i w:val="false"/>
                <w:color w:val="000000"/>
                <w:sz w:val="20"/>
              </w:rPr>
              <w:t>
стоимость</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Накопленный</w:t>
            </w:r>
          </w:p>
          <w:p>
            <w:pPr>
              <w:spacing w:after="20"/>
              <w:ind w:left="20"/>
              <w:jc w:val="both"/>
            </w:pPr>
            <w:r>
              <w:rPr>
                <w:rFonts w:ascii="Times New Roman"/>
                <w:b w:val="false"/>
                <w:i w:val="false"/>
                <w:color w:val="000000"/>
                <w:sz w:val="20"/>
              </w:rPr>
              <w:t>
износ</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w:t>
            </w:r>
          </w:p>
          <w:p>
            <w:pPr>
              <w:spacing w:after="20"/>
              <w:ind w:left="20"/>
              <w:jc w:val="both"/>
            </w:pPr>
            <w:r>
              <w:rPr>
                <w:rFonts w:ascii="Times New Roman"/>
                <w:b w:val="false"/>
                <w:i w:val="false"/>
                <w:color w:val="000000"/>
                <w:sz w:val="20"/>
              </w:rPr>
              <w:t>
стоимость</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Начисленный</w:t>
            </w:r>
          </w:p>
          <w:p>
            <w:pPr>
              <w:spacing w:after="20"/>
              <w:ind w:left="20"/>
              <w:jc w:val="both"/>
            </w:pPr>
            <w:r>
              <w:rPr>
                <w:rFonts w:ascii="Times New Roman"/>
                <w:b w:val="false"/>
                <w:i w:val="false"/>
                <w:color w:val="000000"/>
                <w:sz w:val="20"/>
              </w:rPr>
              <w:t>
износ</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w:t>
            </w:r>
          </w:p>
          <w:p>
            <w:pPr>
              <w:spacing w:after="20"/>
              <w:ind w:left="20"/>
              <w:jc w:val="both"/>
            </w:pPr>
            <w:r>
              <w:rPr>
                <w:rFonts w:ascii="Times New Roman"/>
                <w:b w:val="false"/>
                <w:i w:val="false"/>
                <w:color w:val="000000"/>
                <w:sz w:val="20"/>
              </w:rPr>
              <w:t>
ремонт</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w:t>
            </w:r>
          </w:p>
          <w:p>
            <w:pPr>
              <w:spacing w:after="20"/>
              <w:ind w:left="20"/>
              <w:jc w:val="both"/>
            </w:pPr>
            <w:r>
              <w:rPr>
                <w:rFonts w:ascii="Times New Roman"/>
                <w:b w:val="false"/>
                <w:i w:val="false"/>
                <w:color w:val="000000"/>
                <w:sz w:val="20"/>
              </w:rPr>
              <w:t>
ремонт</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Главный бухгалтер ______________________ МП</w:t>
      </w:r>
    </w:p>
    <w:p>
      <w:pPr>
        <w:spacing w:after="0"/>
        <w:ind w:left="0"/>
        <w:jc w:val="both"/>
      </w:pPr>
      <w:r>
        <w:rPr>
          <w:rFonts w:ascii="Times New Roman"/>
          <w:b w:val="false"/>
          <w:i w:val="false"/>
          <w:color w:val="000000"/>
          <w:sz w:val="28"/>
        </w:rPr>
        <w:t>
                                    подпись</w:t>
      </w:r>
    </w:p>
    <w:bookmarkStart w:name="z507" w:id="250"/>
    <w:p>
      <w:pPr>
        <w:spacing w:after="0"/>
        <w:ind w:left="0"/>
        <w:jc w:val="left"/>
      </w:pPr>
      <w:r>
        <w:rPr>
          <w:rFonts w:ascii="Times New Roman"/>
          <w:b/>
          <w:i w:val="false"/>
          <w:color w:val="000000"/>
        </w:rPr>
        <w:t xml:space="preserve"> Пояснение по заполнению формы, предназначенной для сбора</w:t>
      </w:r>
      <w:r>
        <w:br/>
      </w:r>
      <w:r>
        <w:rPr>
          <w:rFonts w:ascii="Times New Roman"/>
          <w:b/>
          <w:i w:val="false"/>
          <w:color w:val="000000"/>
        </w:rPr>
        <w:t>административных данных</w:t>
      </w:r>
      <w:r>
        <w:br/>
      </w:r>
      <w:r>
        <w:rPr>
          <w:rFonts w:ascii="Times New Roman"/>
          <w:b/>
          <w:i w:val="false"/>
          <w:color w:val="000000"/>
        </w:rPr>
        <w:t>Сведения о предоставлении отчетов о задействованных основных</w:t>
      </w:r>
      <w:r>
        <w:br/>
      </w:r>
      <w:r>
        <w:rPr>
          <w:rFonts w:ascii="Times New Roman"/>
          <w:b/>
          <w:i w:val="false"/>
          <w:color w:val="000000"/>
        </w:rPr>
        <w:t>средствах субъектов естественных монополий, оказывающие</w:t>
      </w:r>
      <w:r>
        <w:br/>
      </w:r>
      <w:r>
        <w:rPr>
          <w:rFonts w:ascii="Times New Roman"/>
          <w:b/>
          <w:i w:val="false"/>
          <w:color w:val="000000"/>
        </w:rPr>
        <w:t>услуги морских портов</w:t>
      </w:r>
      <w:r>
        <w:br/>
      </w:r>
      <w:r>
        <w:rPr>
          <w:rFonts w:ascii="Times New Roman"/>
          <w:b/>
          <w:i w:val="false"/>
          <w:color w:val="000000"/>
        </w:rPr>
        <w:t>1. Общие указания</w:t>
      </w:r>
    </w:p>
    <w:bookmarkEnd w:id="250"/>
    <w:bookmarkStart w:name="z513" w:id="251"/>
    <w:p>
      <w:pPr>
        <w:spacing w:after="0"/>
        <w:ind w:left="0"/>
        <w:jc w:val="both"/>
      </w:pPr>
      <w:r>
        <w:rPr>
          <w:rFonts w:ascii="Times New Roman"/>
          <w:b w:val="false"/>
          <w:i w:val="false"/>
          <w:color w:val="000000"/>
          <w:sz w:val="28"/>
        </w:rPr>
        <w:t xml:space="preserve">
      Настоящее пояснение предназначено для подготовки субъектами естественных монополий, являющимися организацией по предоставлению услуг морских портов, годовой информации о задействованных основных средствах. В соответствии с </w:t>
      </w:r>
      <w:r>
        <w:rPr>
          <w:rFonts w:ascii="Times New Roman"/>
          <w:b w:val="false"/>
          <w:i w:val="false"/>
          <w:color w:val="000000"/>
          <w:sz w:val="28"/>
        </w:rPr>
        <w:t>пунктом 20</w:t>
      </w:r>
      <w:r>
        <w:rPr>
          <w:rFonts w:ascii="Times New Roman"/>
          <w:b w:val="false"/>
          <w:i w:val="false"/>
          <w:color w:val="000000"/>
          <w:sz w:val="28"/>
        </w:rPr>
        <w:t xml:space="preserve"> настоящих Правил организации представляющие услуги морских портов ежегодно не позднее 1 мая предоставляет в уполномоченный орган информацию о задействованных основных средствах с приложением обосновывающих материалов.</w:t>
      </w:r>
    </w:p>
    <w:bookmarkEnd w:id="251"/>
    <w:bookmarkStart w:name="z514" w:id="252"/>
    <w:p>
      <w:pPr>
        <w:spacing w:after="0"/>
        <w:ind w:left="0"/>
        <w:jc w:val="both"/>
      </w:pPr>
      <w:r>
        <w:rPr>
          <w:rFonts w:ascii="Times New Roman"/>
          <w:b w:val="false"/>
          <w:i w:val="false"/>
          <w:color w:val="000000"/>
          <w:sz w:val="28"/>
        </w:rPr>
        <w:t>
      Сведения подписывает первый руководитель или лицо, исполняющее его обязанности.</w:t>
      </w:r>
    </w:p>
    <w:bookmarkEnd w:id="252"/>
    <w:bookmarkStart w:name="z515" w:id="253"/>
    <w:p>
      <w:pPr>
        <w:spacing w:after="0"/>
        <w:ind w:left="0"/>
        <w:jc w:val="left"/>
      </w:pPr>
      <w:r>
        <w:rPr>
          <w:rFonts w:ascii="Times New Roman"/>
          <w:b/>
          <w:i w:val="false"/>
          <w:color w:val="000000"/>
        </w:rPr>
        <w:t xml:space="preserve"> 2. Пояснения по заполнению формы</w:t>
      </w:r>
    </w:p>
    <w:bookmarkEnd w:id="253"/>
    <w:bookmarkStart w:name="z516" w:id="254"/>
    <w:p>
      <w:pPr>
        <w:spacing w:after="0"/>
        <w:ind w:left="0"/>
        <w:jc w:val="both"/>
      </w:pPr>
      <w:r>
        <w:rPr>
          <w:rFonts w:ascii="Times New Roman"/>
          <w:b w:val="false"/>
          <w:i w:val="false"/>
          <w:color w:val="000000"/>
          <w:sz w:val="28"/>
        </w:rPr>
        <w:t>
      Указанная информация состоит из раздела задействованных основных средств.</w:t>
      </w:r>
    </w:p>
    <w:bookmarkEnd w:id="254"/>
    <w:bookmarkStart w:name="z517" w:id="255"/>
    <w:p>
      <w:pPr>
        <w:spacing w:after="0"/>
        <w:ind w:left="0"/>
        <w:jc w:val="both"/>
      </w:pPr>
      <w:r>
        <w:rPr>
          <w:rFonts w:ascii="Times New Roman"/>
          <w:b w:val="false"/>
          <w:i w:val="false"/>
          <w:color w:val="000000"/>
          <w:sz w:val="28"/>
        </w:rPr>
        <w:t>
      В строке 1 – указываются задействованные основные средства 1 категории, непосредственно участвующие в бизнес-процессах основных операций регулируемых услуг и иной деятельности, из них:</w:t>
      </w:r>
    </w:p>
    <w:bookmarkEnd w:id="255"/>
    <w:bookmarkStart w:name="z518" w:id="256"/>
    <w:p>
      <w:pPr>
        <w:spacing w:after="0"/>
        <w:ind w:left="0"/>
        <w:jc w:val="both"/>
      </w:pPr>
      <w:r>
        <w:rPr>
          <w:rFonts w:ascii="Times New Roman"/>
          <w:b w:val="false"/>
          <w:i w:val="false"/>
          <w:color w:val="000000"/>
          <w:sz w:val="28"/>
        </w:rPr>
        <w:t>
      01 – указывается обеспечение погрузочно-разгрузочных работ;</w:t>
      </w:r>
    </w:p>
    <w:bookmarkEnd w:id="256"/>
    <w:bookmarkStart w:name="z519" w:id="257"/>
    <w:p>
      <w:pPr>
        <w:spacing w:after="0"/>
        <w:ind w:left="0"/>
        <w:jc w:val="both"/>
      </w:pPr>
      <w:r>
        <w:rPr>
          <w:rFonts w:ascii="Times New Roman"/>
          <w:b w:val="false"/>
          <w:i w:val="false"/>
          <w:color w:val="000000"/>
          <w:sz w:val="28"/>
        </w:rPr>
        <w:t>
      02 – указывается перегрузка насыпанных и наволочных грузов;</w:t>
      </w:r>
    </w:p>
    <w:bookmarkEnd w:id="257"/>
    <w:bookmarkStart w:name="z520" w:id="258"/>
    <w:p>
      <w:pPr>
        <w:spacing w:after="0"/>
        <w:ind w:left="0"/>
        <w:jc w:val="both"/>
      </w:pPr>
      <w:r>
        <w:rPr>
          <w:rFonts w:ascii="Times New Roman"/>
          <w:b w:val="false"/>
          <w:i w:val="false"/>
          <w:color w:val="000000"/>
          <w:sz w:val="28"/>
        </w:rPr>
        <w:t>
      03 – указывается перегрузка грузов накатанным способом;</w:t>
      </w:r>
    </w:p>
    <w:bookmarkEnd w:id="258"/>
    <w:bookmarkStart w:name="z521" w:id="259"/>
    <w:p>
      <w:pPr>
        <w:spacing w:after="0"/>
        <w:ind w:left="0"/>
        <w:jc w:val="both"/>
      </w:pPr>
      <w:r>
        <w:rPr>
          <w:rFonts w:ascii="Times New Roman"/>
          <w:b w:val="false"/>
          <w:i w:val="false"/>
          <w:color w:val="000000"/>
          <w:sz w:val="28"/>
        </w:rPr>
        <w:t>
      04 – указывается перегрузка контейнеров;</w:t>
      </w:r>
    </w:p>
    <w:bookmarkEnd w:id="259"/>
    <w:bookmarkStart w:name="z522" w:id="260"/>
    <w:p>
      <w:pPr>
        <w:spacing w:after="0"/>
        <w:ind w:left="0"/>
        <w:jc w:val="both"/>
      </w:pPr>
      <w:r>
        <w:rPr>
          <w:rFonts w:ascii="Times New Roman"/>
          <w:b w:val="false"/>
          <w:i w:val="false"/>
          <w:color w:val="000000"/>
          <w:sz w:val="28"/>
        </w:rPr>
        <w:t>
      05 – указывается перегрузка кранов способом грузов;</w:t>
      </w:r>
    </w:p>
    <w:bookmarkEnd w:id="260"/>
    <w:bookmarkStart w:name="z523" w:id="261"/>
    <w:p>
      <w:pPr>
        <w:spacing w:after="0"/>
        <w:ind w:left="0"/>
        <w:jc w:val="both"/>
      </w:pPr>
      <w:r>
        <w:rPr>
          <w:rFonts w:ascii="Times New Roman"/>
          <w:b w:val="false"/>
          <w:i w:val="false"/>
          <w:color w:val="000000"/>
          <w:sz w:val="28"/>
        </w:rPr>
        <w:t>
      06 – указывается перегрузка крановым способом негабаритных и тяжеловесных грузов;</w:t>
      </w:r>
    </w:p>
    <w:bookmarkEnd w:id="261"/>
    <w:bookmarkStart w:name="z524" w:id="262"/>
    <w:p>
      <w:pPr>
        <w:spacing w:after="0"/>
        <w:ind w:left="0"/>
        <w:jc w:val="both"/>
      </w:pPr>
      <w:r>
        <w:rPr>
          <w:rFonts w:ascii="Times New Roman"/>
          <w:b w:val="false"/>
          <w:i w:val="false"/>
          <w:color w:val="000000"/>
          <w:sz w:val="28"/>
        </w:rPr>
        <w:t>
      07 – указывается погрузка/выгрузка в/из железнодорожный состав;</w:t>
      </w:r>
    </w:p>
    <w:bookmarkEnd w:id="262"/>
    <w:bookmarkStart w:name="z525" w:id="263"/>
    <w:p>
      <w:pPr>
        <w:spacing w:after="0"/>
        <w:ind w:left="0"/>
        <w:jc w:val="both"/>
      </w:pPr>
      <w:r>
        <w:rPr>
          <w:rFonts w:ascii="Times New Roman"/>
          <w:b w:val="false"/>
          <w:i w:val="false"/>
          <w:color w:val="000000"/>
          <w:sz w:val="28"/>
        </w:rPr>
        <w:t>
      08 – указываются корабельные услуги;</w:t>
      </w:r>
    </w:p>
    <w:bookmarkEnd w:id="263"/>
    <w:bookmarkStart w:name="z526" w:id="264"/>
    <w:p>
      <w:pPr>
        <w:spacing w:after="0"/>
        <w:ind w:left="0"/>
        <w:jc w:val="both"/>
      </w:pPr>
      <w:r>
        <w:rPr>
          <w:rFonts w:ascii="Times New Roman"/>
          <w:b w:val="false"/>
          <w:i w:val="false"/>
          <w:color w:val="000000"/>
          <w:sz w:val="28"/>
        </w:rPr>
        <w:t>
      10 – указываются маячные услуги;</w:t>
      </w:r>
    </w:p>
    <w:bookmarkEnd w:id="264"/>
    <w:bookmarkStart w:name="z527" w:id="265"/>
    <w:p>
      <w:pPr>
        <w:spacing w:after="0"/>
        <w:ind w:left="0"/>
        <w:jc w:val="both"/>
      </w:pPr>
      <w:r>
        <w:rPr>
          <w:rFonts w:ascii="Times New Roman"/>
          <w:b w:val="false"/>
          <w:i w:val="false"/>
          <w:color w:val="000000"/>
          <w:sz w:val="28"/>
        </w:rPr>
        <w:t>
      12 – указывается за проход каналом;</w:t>
      </w:r>
    </w:p>
    <w:bookmarkEnd w:id="265"/>
    <w:bookmarkStart w:name="z528" w:id="266"/>
    <w:p>
      <w:pPr>
        <w:spacing w:after="0"/>
        <w:ind w:left="0"/>
        <w:jc w:val="both"/>
      </w:pPr>
      <w:r>
        <w:rPr>
          <w:rFonts w:ascii="Times New Roman"/>
          <w:b w:val="false"/>
          <w:i w:val="false"/>
          <w:color w:val="000000"/>
          <w:sz w:val="28"/>
        </w:rPr>
        <w:t>
      13 – указываются причальные услуги;</w:t>
      </w:r>
    </w:p>
    <w:bookmarkEnd w:id="266"/>
    <w:bookmarkStart w:name="z529" w:id="267"/>
    <w:p>
      <w:pPr>
        <w:spacing w:after="0"/>
        <w:ind w:left="0"/>
        <w:jc w:val="both"/>
      </w:pPr>
      <w:r>
        <w:rPr>
          <w:rFonts w:ascii="Times New Roman"/>
          <w:b w:val="false"/>
          <w:i w:val="false"/>
          <w:color w:val="000000"/>
          <w:sz w:val="28"/>
        </w:rPr>
        <w:t>
      14 – указываются якорные услуги;</w:t>
      </w:r>
    </w:p>
    <w:bookmarkEnd w:id="267"/>
    <w:bookmarkStart w:name="z530" w:id="268"/>
    <w:p>
      <w:pPr>
        <w:spacing w:after="0"/>
        <w:ind w:left="0"/>
        <w:jc w:val="both"/>
      </w:pPr>
      <w:r>
        <w:rPr>
          <w:rFonts w:ascii="Times New Roman"/>
          <w:b w:val="false"/>
          <w:i w:val="false"/>
          <w:color w:val="000000"/>
          <w:sz w:val="28"/>
        </w:rPr>
        <w:t>
      15 – указываются швартовые услуги;</w:t>
      </w:r>
    </w:p>
    <w:bookmarkEnd w:id="268"/>
    <w:bookmarkStart w:name="z531" w:id="269"/>
    <w:p>
      <w:pPr>
        <w:spacing w:after="0"/>
        <w:ind w:left="0"/>
        <w:jc w:val="both"/>
      </w:pPr>
      <w:r>
        <w:rPr>
          <w:rFonts w:ascii="Times New Roman"/>
          <w:b w:val="false"/>
          <w:i w:val="false"/>
          <w:color w:val="000000"/>
          <w:sz w:val="28"/>
        </w:rPr>
        <w:t>
      16 – указываются услуги в сфере природоохранных мероприятий;</w:t>
      </w:r>
    </w:p>
    <w:bookmarkEnd w:id="269"/>
    <w:bookmarkStart w:name="z532" w:id="270"/>
    <w:p>
      <w:pPr>
        <w:spacing w:after="0"/>
        <w:ind w:left="0"/>
        <w:jc w:val="both"/>
      </w:pPr>
      <w:r>
        <w:rPr>
          <w:rFonts w:ascii="Times New Roman"/>
          <w:b w:val="false"/>
          <w:i w:val="false"/>
          <w:color w:val="000000"/>
          <w:sz w:val="28"/>
        </w:rPr>
        <w:t>
      17 – указываются карантинные услуги по дезинфекции территории порта;</w:t>
      </w:r>
    </w:p>
    <w:bookmarkEnd w:id="270"/>
    <w:bookmarkStart w:name="z533" w:id="271"/>
    <w:p>
      <w:pPr>
        <w:spacing w:after="0"/>
        <w:ind w:left="0"/>
        <w:jc w:val="both"/>
      </w:pPr>
      <w:r>
        <w:rPr>
          <w:rFonts w:ascii="Times New Roman"/>
          <w:b w:val="false"/>
          <w:i w:val="false"/>
          <w:color w:val="000000"/>
          <w:sz w:val="28"/>
        </w:rPr>
        <w:t>
      18 – указываются абсорбированные производственные затраты.</w:t>
      </w:r>
    </w:p>
    <w:bookmarkEnd w:id="271"/>
    <w:bookmarkStart w:name="z534" w:id="272"/>
    <w:p>
      <w:pPr>
        <w:spacing w:after="0"/>
        <w:ind w:left="0"/>
        <w:jc w:val="both"/>
      </w:pPr>
      <w:r>
        <w:rPr>
          <w:rFonts w:ascii="Times New Roman"/>
          <w:b w:val="false"/>
          <w:i w:val="false"/>
          <w:color w:val="000000"/>
          <w:sz w:val="28"/>
        </w:rPr>
        <w:t>
      Финансовые показатели в стоимостном выражении заполняются в тысячах тенге без десятичного знака с учетом требовании Особого порядка.</w:t>
      </w:r>
    </w:p>
    <w:bookmarkEnd w:id="2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ведения раздельного</w:t>
            </w:r>
            <w:r>
              <w:br/>
            </w:r>
            <w:r>
              <w:rPr>
                <w:rFonts w:ascii="Times New Roman"/>
                <w:b w:val="false"/>
                <w:i w:val="false"/>
                <w:color w:val="000000"/>
                <w:sz w:val="20"/>
              </w:rPr>
              <w:t>учета доходов, затрат и</w:t>
            </w:r>
            <w:r>
              <w:br/>
            </w:r>
            <w:r>
              <w:rPr>
                <w:rFonts w:ascii="Times New Roman"/>
                <w:b w:val="false"/>
                <w:i w:val="false"/>
                <w:color w:val="000000"/>
                <w:sz w:val="20"/>
              </w:rPr>
              <w:t>задействованных активов</w:t>
            </w:r>
            <w:r>
              <w:br/>
            </w:r>
            <w:r>
              <w:rPr>
                <w:rFonts w:ascii="Times New Roman"/>
                <w:b w:val="false"/>
                <w:i w:val="false"/>
                <w:color w:val="000000"/>
                <w:sz w:val="20"/>
              </w:rPr>
              <w:t>субъектами естественной</w:t>
            </w:r>
            <w:r>
              <w:br/>
            </w:r>
            <w:r>
              <w:rPr>
                <w:rFonts w:ascii="Times New Roman"/>
                <w:b w:val="false"/>
                <w:i w:val="false"/>
                <w:color w:val="000000"/>
                <w:sz w:val="20"/>
              </w:rPr>
              <w:t>монополии, оказывающими</w:t>
            </w:r>
            <w:r>
              <w:br/>
            </w:r>
            <w:r>
              <w:rPr>
                <w:rFonts w:ascii="Times New Roman"/>
                <w:b w:val="false"/>
                <w:i w:val="false"/>
                <w:color w:val="000000"/>
                <w:sz w:val="20"/>
              </w:rPr>
              <w:t>услуги морских портов</w:t>
            </w:r>
          </w:p>
        </w:tc>
      </w:tr>
    </w:tbl>
    <w:p>
      <w:pPr>
        <w:spacing w:after="0"/>
        <w:ind w:left="0"/>
        <w:jc w:val="both"/>
      </w:pPr>
      <w:r>
        <w:rPr>
          <w:rFonts w:ascii="Times New Roman"/>
          <w:b w:val="false"/>
          <w:i w:val="false"/>
          <w:color w:val="000000"/>
          <w:sz w:val="28"/>
        </w:rPr>
        <w:t xml:space="preserve">
      Форма            </w:t>
      </w:r>
    </w:p>
    <w:bookmarkStart w:name="z541" w:id="273"/>
    <w:p>
      <w:pPr>
        <w:spacing w:after="0"/>
        <w:ind w:left="0"/>
        <w:jc w:val="left"/>
      </w:pPr>
      <w:r>
        <w:rPr>
          <w:rFonts w:ascii="Times New Roman"/>
          <w:b/>
          <w:i w:val="false"/>
          <w:color w:val="000000"/>
        </w:rPr>
        <w:t xml:space="preserve">  Сведения о задействованных нематериальных активах</w:t>
      </w:r>
      <w:r>
        <w:br/>
      </w:r>
      <w:r>
        <w:rPr>
          <w:rFonts w:ascii="Times New Roman"/>
          <w:b/>
          <w:i w:val="false"/>
          <w:color w:val="000000"/>
        </w:rPr>
        <w:t>субъектов естественных монополий, оказывающие услуги</w:t>
      </w:r>
      <w:r>
        <w:br/>
      </w:r>
      <w:r>
        <w:rPr>
          <w:rFonts w:ascii="Times New Roman"/>
          <w:b/>
          <w:i w:val="false"/>
          <w:color w:val="000000"/>
        </w:rPr>
        <w:t>морских портов</w:t>
      </w:r>
    </w:p>
    <w:bookmarkEnd w:id="273"/>
    <w:p>
      <w:pPr>
        <w:spacing w:after="0"/>
        <w:ind w:left="0"/>
        <w:jc w:val="both"/>
      </w:pPr>
      <w:r>
        <w:rPr>
          <w:rFonts w:ascii="Times New Roman"/>
          <w:b w:val="false"/>
          <w:i w:val="false"/>
          <w:color w:val="000000"/>
          <w:sz w:val="28"/>
        </w:rPr>
        <w:t>
                             Отчетный период 20 ___ г.</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w:t>
      </w:r>
      <w:r>
        <w:rPr>
          <w:rFonts w:ascii="Times New Roman"/>
          <w:b w:val="false"/>
          <w:i w:val="false"/>
          <w:color w:val="000000"/>
          <w:sz w:val="28"/>
        </w:rPr>
        <w:t>: Морской порт – 4</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Периодичность</w:t>
      </w:r>
      <w:r>
        <w:rPr>
          <w:rFonts w:ascii="Times New Roman"/>
          <w:b w:val="false"/>
          <w:i w:val="false"/>
          <w:color w:val="000000"/>
          <w:sz w:val="28"/>
        </w:rPr>
        <w:t xml:space="preserve">: Годовая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Представляют</w:t>
      </w:r>
      <w:r>
        <w:rPr>
          <w:rFonts w:ascii="Times New Roman"/>
          <w:b w:val="false"/>
          <w:i w:val="false"/>
          <w:color w:val="000000"/>
          <w:sz w:val="28"/>
        </w:rPr>
        <w:t>: Акционерное общество "Национальная компания "Актауcкий международный морской торговый порт".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Куда представляется форма</w:t>
      </w:r>
      <w:r>
        <w:rPr>
          <w:rFonts w:ascii="Times New Roman"/>
          <w:b w:val="false"/>
          <w:i w:val="false"/>
          <w:color w:val="000000"/>
          <w:sz w:val="28"/>
        </w:rPr>
        <w:t>: В Агентство Республики Казахстан по регулированию естественных монополий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Срок представления</w:t>
      </w:r>
      <w:r>
        <w:rPr>
          <w:rFonts w:ascii="Times New Roman"/>
          <w:b w:val="false"/>
          <w:i w:val="false"/>
          <w:color w:val="000000"/>
          <w:sz w:val="28"/>
        </w:rPr>
        <w:t xml:space="preserve"> – не позднее 1 мая года следующего за отчетным годом</w:t>
      </w:r>
    </w:p>
    <w:bookmarkStart w:name="z563" w:id="274"/>
    <w:p>
      <w:pPr>
        <w:spacing w:after="0"/>
        <w:ind w:left="0"/>
        <w:jc w:val="both"/>
      </w:pPr>
      <w:r>
        <w:rPr>
          <w:rFonts w:ascii="Times New Roman"/>
          <w:b w:val="false"/>
          <w:i w:val="false"/>
          <w:color w:val="000000"/>
          <w:sz w:val="28"/>
        </w:rPr>
        <w:t>
                                                              тыс. тенге</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9"/>
        <w:gridCol w:w="26"/>
        <w:gridCol w:w="2013"/>
        <w:gridCol w:w="1123"/>
        <w:gridCol w:w="1302"/>
        <w:gridCol w:w="1302"/>
        <w:gridCol w:w="711"/>
        <w:gridCol w:w="711"/>
        <w:gridCol w:w="711"/>
        <w:gridCol w:w="1157"/>
        <w:gridCol w:w="711"/>
        <w:gridCol w:w="712"/>
        <w:gridCol w:w="712"/>
      </w:tblGrid>
      <w:tr>
        <w:trPr>
          <w:trHeight w:val="30" w:hRule="atLeast"/>
        </w:trPr>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операции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группы</w:t>
            </w:r>
          </w:p>
          <w:p>
            <w:pPr>
              <w:spacing w:after="20"/>
              <w:ind w:left="20"/>
              <w:jc w:val="both"/>
            </w:pPr>
            <w:r>
              <w:rPr>
                <w:rFonts w:ascii="Times New Roman"/>
                <w:b w:val="false"/>
                <w:i w:val="false"/>
                <w:color w:val="000000"/>
                <w:sz w:val="20"/>
              </w:rPr>
              <w:t>
немате-</w:t>
            </w:r>
          </w:p>
          <w:p>
            <w:pPr>
              <w:spacing w:after="20"/>
              <w:ind w:left="20"/>
              <w:jc w:val="both"/>
            </w:pPr>
            <w:r>
              <w:rPr>
                <w:rFonts w:ascii="Times New Roman"/>
                <w:b w:val="false"/>
                <w:i w:val="false"/>
                <w:color w:val="000000"/>
                <w:sz w:val="20"/>
              </w:rPr>
              <w:t>
риаль-</w:t>
            </w:r>
          </w:p>
          <w:p>
            <w:pPr>
              <w:spacing w:after="20"/>
              <w:ind w:left="20"/>
              <w:jc w:val="both"/>
            </w:pPr>
            <w:r>
              <w:rPr>
                <w:rFonts w:ascii="Times New Roman"/>
                <w:b w:val="false"/>
                <w:i w:val="false"/>
                <w:color w:val="000000"/>
                <w:sz w:val="20"/>
              </w:rPr>
              <w:t>
ные</w:t>
            </w:r>
          </w:p>
          <w:p>
            <w:pPr>
              <w:spacing w:after="20"/>
              <w:ind w:left="20"/>
              <w:jc w:val="both"/>
            </w:pPr>
            <w:r>
              <w:rPr>
                <w:rFonts w:ascii="Times New Roman"/>
                <w:b w:val="false"/>
                <w:i w:val="false"/>
                <w:color w:val="000000"/>
                <w:sz w:val="20"/>
              </w:rPr>
              <w:t>
активы</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года</w:t>
            </w: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w:t>
            </w:r>
          </w:p>
        </w:tc>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w:t>
            </w:r>
          </w:p>
          <w:p>
            <w:pPr>
              <w:spacing w:after="20"/>
              <w:ind w:left="20"/>
              <w:jc w:val="both"/>
            </w:pPr>
            <w:r>
              <w:rPr>
                <w:rFonts w:ascii="Times New Roman"/>
                <w:b w:val="false"/>
                <w:i w:val="false"/>
                <w:color w:val="000000"/>
                <w:sz w:val="20"/>
              </w:rPr>
              <w:t>
чальная</w:t>
            </w:r>
          </w:p>
          <w:p>
            <w:pPr>
              <w:spacing w:after="20"/>
              <w:ind w:left="20"/>
              <w:jc w:val="both"/>
            </w:pPr>
            <w:r>
              <w:rPr>
                <w:rFonts w:ascii="Times New Roman"/>
                <w:b w:val="false"/>
                <w:i w:val="false"/>
                <w:color w:val="000000"/>
                <w:sz w:val="20"/>
              </w:rPr>
              <w:t>
стоимость</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w:t>
            </w:r>
          </w:p>
          <w:p>
            <w:pPr>
              <w:spacing w:after="20"/>
              <w:ind w:left="20"/>
              <w:jc w:val="both"/>
            </w:pPr>
            <w:r>
              <w:rPr>
                <w:rFonts w:ascii="Times New Roman"/>
                <w:b w:val="false"/>
                <w:i w:val="false"/>
                <w:color w:val="000000"/>
                <w:sz w:val="20"/>
              </w:rPr>
              <w:t>
ный износ</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w:t>
            </w:r>
          </w:p>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введено</w:t>
            </w:r>
          </w:p>
          <w:p>
            <w:pPr>
              <w:spacing w:after="20"/>
              <w:ind w:left="20"/>
              <w:jc w:val="both"/>
            </w:pPr>
            <w:r>
              <w:rPr>
                <w:rFonts w:ascii="Times New Roman"/>
                <w:b w:val="false"/>
                <w:i w:val="false"/>
                <w:color w:val="000000"/>
                <w:sz w:val="20"/>
              </w:rPr>
              <w:t>
новых</w:t>
            </w:r>
          </w:p>
          <w:p>
            <w:pPr>
              <w:spacing w:after="20"/>
              <w:ind w:left="20"/>
              <w:jc w:val="both"/>
            </w:pPr>
            <w:r>
              <w:rPr>
                <w:rFonts w:ascii="Times New Roman"/>
                <w:b w:val="false"/>
                <w:i w:val="false"/>
                <w:color w:val="000000"/>
                <w:sz w:val="20"/>
              </w:rPr>
              <w:t>
объектов</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w:t>
            </w:r>
          </w:p>
          <w:p>
            <w:pPr>
              <w:spacing w:after="20"/>
              <w:ind w:left="20"/>
              <w:jc w:val="both"/>
            </w:pPr>
            <w:r>
              <w:rPr>
                <w:rFonts w:ascii="Times New Roman"/>
                <w:b w:val="false"/>
                <w:i w:val="false"/>
                <w:color w:val="000000"/>
                <w:sz w:val="20"/>
              </w:rPr>
              <w:t>
увеличивающая</w:t>
            </w:r>
          </w:p>
          <w:p>
            <w:pPr>
              <w:spacing w:after="20"/>
              <w:ind w:left="20"/>
              <w:jc w:val="both"/>
            </w:pPr>
            <w:r>
              <w:rPr>
                <w:rFonts w:ascii="Times New Roman"/>
                <w:b w:val="false"/>
                <w:i w:val="false"/>
                <w:color w:val="000000"/>
                <w:sz w:val="20"/>
              </w:rPr>
              <w:t>
стоимость</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Переоценка</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Задействованные нематериальные активы 1 категории, всего</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64" w:id="275"/>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приложения 17</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0"/>
        <w:gridCol w:w="1391"/>
        <w:gridCol w:w="1402"/>
        <w:gridCol w:w="1402"/>
        <w:gridCol w:w="1230"/>
        <w:gridCol w:w="2000"/>
        <w:gridCol w:w="1230"/>
        <w:gridCol w:w="22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Выбыло (по остаточной стоимости)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года</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p>
            <w:pPr>
              <w:spacing w:after="20"/>
              <w:ind w:left="20"/>
              <w:jc w:val="both"/>
            </w:pPr>
            <w:r>
              <w:rPr>
                <w:rFonts w:ascii="Times New Roman"/>
                <w:b w:val="false"/>
                <w:i w:val="false"/>
                <w:color w:val="000000"/>
                <w:sz w:val="20"/>
              </w:rPr>
              <w:t>
отчетный</w:t>
            </w:r>
          </w:p>
          <w:p>
            <w:pPr>
              <w:spacing w:after="20"/>
              <w:ind w:left="20"/>
              <w:jc w:val="both"/>
            </w:pPr>
            <w:r>
              <w:rPr>
                <w:rFonts w:ascii="Times New Roman"/>
                <w:b w:val="false"/>
                <w:i w:val="false"/>
                <w:color w:val="000000"/>
                <w:sz w:val="20"/>
              </w:rPr>
              <w:t>
период</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Списано</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реализовано</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реиндексация</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w:t>
            </w:r>
          </w:p>
          <w:p>
            <w:pPr>
              <w:spacing w:after="20"/>
              <w:ind w:left="20"/>
              <w:jc w:val="both"/>
            </w:pPr>
            <w:r>
              <w:rPr>
                <w:rFonts w:ascii="Times New Roman"/>
                <w:b w:val="false"/>
                <w:i w:val="false"/>
                <w:color w:val="000000"/>
                <w:sz w:val="20"/>
              </w:rPr>
              <w:t>
стоимость</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Накопленный износ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w:t>
            </w:r>
          </w:p>
          <w:p>
            <w:pPr>
              <w:spacing w:after="20"/>
              <w:ind w:left="20"/>
              <w:jc w:val="both"/>
            </w:pPr>
            <w:r>
              <w:rPr>
                <w:rFonts w:ascii="Times New Roman"/>
                <w:b w:val="false"/>
                <w:i w:val="false"/>
                <w:color w:val="000000"/>
                <w:sz w:val="20"/>
              </w:rPr>
              <w:t>
стоимость</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w:t>
            </w:r>
          </w:p>
          <w:p>
            <w:pPr>
              <w:spacing w:after="20"/>
              <w:ind w:left="20"/>
              <w:jc w:val="both"/>
            </w:pPr>
            <w:r>
              <w:rPr>
                <w:rFonts w:ascii="Times New Roman"/>
                <w:b w:val="false"/>
                <w:i w:val="false"/>
                <w:color w:val="000000"/>
                <w:sz w:val="20"/>
              </w:rPr>
              <w:t>
ленный</w:t>
            </w:r>
          </w:p>
          <w:p>
            <w:pPr>
              <w:spacing w:after="20"/>
              <w:ind w:left="20"/>
              <w:jc w:val="both"/>
            </w:pPr>
            <w:r>
              <w:rPr>
                <w:rFonts w:ascii="Times New Roman"/>
                <w:b w:val="false"/>
                <w:i w:val="false"/>
                <w:color w:val="000000"/>
                <w:sz w:val="20"/>
              </w:rPr>
              <w:t>
износ</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Главный бухгалтер ______________________ МП</w:t>
      </w:r>
    </w:p>
    <w:p>
      <w:pPr>
        <w:spacing w:after="0"/>
        <w:ind w:left="0"/>
        <w:jc w:val="both"/>
      </w:pPr>
      <w:r>
        <w:rPr>
          <w:rFonts w:ascii="Times New Roman"/>
          <w:b w:val="false"/>
          <w:i w:val="false"/>
          <w:color w:val="000000"/>
          <w:sz w:val="28"/>
        </w:rPr>
        <w:t>
                                    подпись</w:t>
      </w:r>
    </w:p>
    <w:bookmarkStart w:name="z570" w:id="276"/>
    <w:p>
      <w:pPr>
        <w:spacing w:after="0"/>
        <w:ind w:left="0"/>
        <w:jc w:val="left"/>
      </w:pPr>
      <w:r>
        <w:rPr>
          <w:rFonts w:ascii="Times New Roman"/>
          <w:b/>
          <w:i w:val="false"/>
          <w:color w:val="000000"/>
        </w:rPr>
        <w:t xml:space="preserve"> Пояснение по заполнению формы, предназначенной для сбора</w:t>
      </w:r>
      <w:r>
        <w:br/>
      </w:r>
      <w:r>
        <w:rPr>
          <w:rFonts w:ascii="Times New Roman"/>
          <w:b/>
          <w:i w:val="false"/>
          <w:color w:val="000000"/>
        </w:rPr>
        <w:t>административных данных</w:t>
      </w:r>
      <w:r>
        <w:br/>
      </w:r>
      <w:r>
        <w:rPr>
          <w:rFonts w:ascii="Times New Roman"/>
          <w:b/>
          <w:i w:val="false"/>
          <w:color w:val="000000"/>
        </w:rPr>
        <w:t>Сведения о задействованных нематериальных активах субъектов</w:t>
      </w:r>
      <w:r>
        <w:br/>
      </w:r>
      <w:r>
        <w:rPr>
          <w:rFonts w:ascii="Times New Roman"/>
          <w:b/>
          <w:i w:val="false"/>
          <w:color w:val="000000"/>
        </w:rPr>
        <w:t>естественных монополий, оказывающие услуги морских портов</w:t>
      </w:r>
      <w:r>
        <w:br/>
      </w:r>
      <w:r>
        <w:rPr>
          <w:rFonts w:ascii="Times New Roman"/>
          <w:b/>
          <w:i w:val="false"/>
          <w:color w:val="000000"/>
        </w:rPr>
        <w:t>1. Общие указания</w:t>
      </w:r>
    </w:p>
    <w:bookmarkEnd w:id="276"/>
    <w:bookmarkStart w:name="z575" w:id="277"/>
    <w:p>
      <w:pPr>
        <w:spacing w:after="0"/>
        <w:ind w:left="0"/>
        <w:jc w:val="both"/>
      </w:pPr>
      <w:r>
        <w:rPr>
          <w:rFonts w:ascii="Times New Roman"/>
          <w:b w:val="false"/>
          <w:i w:val="false"/>
          <w:color w:val="000000"/>
          <w:sz w:val="28"/>
        </w:rPr>
        <w:t xml:space="preserve">
      Настоящее пояснение предназначено для подготовки субъектами естественных монополий, являющимися организацией по предоставлению услуг морских портов, годовой информации о задействованных нематериальных активов. В соответствии с </w:t>
      </w:r>
      <w:r>
        <w:rPr>
          <w:rFonts w:ascii="Times New Roman"/>
          <w:b w:val="false"/>
          <w:i w:val="false"/>
          <w:color w:val="000000"/>
          <w:sz w:val="28"/>
        </w:rPr>
        <w:t>пунктом 20</w:t>
      </w:r>
      <w:r>
        <w:rPr>
          <w:rFonts w:ascii="Times New Roman"/>
          <w:b w:val="false"/>
          <w:i w:val="false"/>
          <w:color w:val="000000"/>
          <w:sz w:val="28"/>
        </w:rPr>
        <w:t xml:space="preserve"> настоящих Правил организации представляющие услуги морских портов ежегодно не позднее 1 мая предоставляет в уполномоченный орган информацию о задействованных нематериальных активов с приложением обосновывающих материалов.</w:t>
      </w:r>
    </w:p>
    <w:bookmarkEnd w:id="277"/>
    <w:bookmarkStart w:name="z576" w:id="278"/>
    <w:p>
      <w:pPr>
        <w:spacing w:after="0"/>
        <w:ind w:left="0"/>
        <w:jc w:val="both"/>
      </w:pPr>
      <w:r>
        <w:rPr>
          <w:rFonts w:ascii="Times New Roman"/>
          <w:b w:val="false"/>
          <w:i w:val="false"/>
          <w:color w:val="000000"/>
          <w:sz w:val="28"/>
        </w:rPr>
        <w:t>
      Сведения подписывает первый руководитель или лицо, исполняющее его обязанности.</w:t>
      </w:r>
    </w:p>
    <w:bookmarkEnd w:id="278"/>
    <w:bookmarkStart w:name="z577" w:id="279"/>
    <w:p>
      <w:pPr>
        <w:spacing w:after="0"/>
        <w:ind w:left="0"/>
        <w:jc w:val="left"/>
      </w:pPr>
      <w:r>
        <w:rPr>
          <w:rFonts w:ascii="Times New Roman"/>
          <w:b/>
          <w:i w:val="false"/>
          <w:color w:val="000000"/>
        </w:rPr>
        <w:t xml:space="preserve"> 2. Пояснения по заполнению формы</w:t>
      </w:r>
    </w:p>
    <w:bookmarkEnd w:id="279"/>
    <w:bookmarkStart w:name="z578" w:id="280"/>
    <w:p>
      <w:pPr>
        <w:spacing w:after="0"/>
        <w:ind w:left="0"/>
        <w:jc w:val="both"/>
      </w:pPr>
      <w:r>
        <w:rPr>
          <w:rFonts w:ascii="Times New Roman"/>
          <w:b w:val="false"/>
          <w:i w:val="false"/>
          <w:color w:val="000000"/>
          <w:sz w:val="28"/>
        </w:rPr>
        <w:t>
      Указанная информация состоит из раздела задействованных основных средств.</w:t>
      </w:r>
    </w:p>
    <w:bookmarkEnd w:id="280"/>
    <w:bookmarkStart w:name="z579" w:id="281"/>
    <w:p>
      <w:pPr>
        <w:spacing w:after="0"/>
        <w:ind w:left="0"/>
        <w:jc w:val="both"/>
      </w:pPr>
      <w:r>
        <w:rPr>
          <w:rFonts w:ascii="Times New Roman"/>
          <w:b w:val="false"/>
          <w:i w:val="false"/>
          <w:color w:val="000000"/>
          <w:sz w:val="28"/>
        </w:rPr>
        <w:t>
      В данной таблице указываются задействованные основные средства 1 категории, непосредственно участвующие в бизнес-процессах основных операций регулируемых услуг и иной деятельности:</w:t>
      </w:r>
    </w:p>
    <w:bookmarkEnd w:id="281"/>
    <w:bookmarkStart w:name="z580" w:id="282"/>
    <w:p>
      <w:pPr>
        <w:spacing w:after="0"/>
        <w:ind w:left="0"/>
        <w:jc w:val="both"/>
      </w:pPr>
      <w:r>
        <w:rPr>
          <w:rFonts w:ascii="Times New Roman"/>
          <w:b w:val="false"/>
          <w:i w:val="false"/>
          <w:color w:val="000000"/>
          <w:sz w:val="28"/>
        </w:rPr>
        <w:t>
      в графе "На начало года" указываются первоначальная стоимость, накопленный износ и остаточная стоимость нематериальных активов;</w:t>
      </w:r>
    </w:p>
    <w:bookmarkEnd w:id="282"/>
    <w:bookmarkStart w:name="z581" w:id="283"/>
    <w:p>
      <w:pPr>
        <w:spacing w:after="0"/>
        <w:ind w:left="0"/>
        <w:jc w:val="both"/>
      </w:pPr>
      <w:r>
        <w:rPr>
          <w:rFonts w:ascii="Times New Roman"/>
          <w:b w:val="false"/>
          <w:i w:val="false"/>
          <w:color w:val="000000"/>
          <w:sz w:val="28"/>
        </w:rPr>
        <w:t>
      в графе "Поступило" указываются введенные новые объекты (активы), модернизация (обновление качества) активов, переоценка нематериальных активов и прочие операции;</w:t>
      </w:r>
    </w:p>
    <w:bookmarkEnd w:id="283"/>
    <w:bookmarkStart w:name="z582" w:id="284"/>
    <w:p>
      <w:pPr>
        <w:spacing w:after="0"/>
        <w:ind w:left="0"/>
        <w:jc w:val="both"/>
      </w:pPr>
      <w:r>
        <w:rPr>
          <w:rFonts w:ascii="Times New Roman"/>
          <w:b w:val="false"/>
          <w:i w:val="false"/>
          <w:color w:val="000000"/>
          <w:sz w:val="28"/>
        </w:rPr>
        <w:t>
      в графе "Выбыло (по остаточной стоимости)" указываются списанные нематериальные активы, реализованные нематериальные активы (проданные активы), реиндексация балансовой стоимости нематериальных активов (переоценка) и прочие операции;</w:t>
      </w:r>
    </w:p>
    <w:bookmarkEnd w:id="284"/>
    <w:bookmarkStart w:name="z583" w:id="285"/>
    <w:p>
      <w:pPr>
        <w:spacing w:after="0"/>
        <w:ind w:left="0"/>
        <w:jc w:val="both"/>
      </w:pPr>
      <w:r>
        <w:rPr>
          <w:rFonts w:ascii="Times New Roman"/>
          <w:b w:val="false"/>
          <w:i w:val="false"/>
          <w:color w:val="000000"/>
          <w:sz w:val="28"/>
        </w:rPr>
        <w:t>
      в графе "На конец года" указывается первоначальная стоимость, накопленный износ и остаточная стоимость нематериальных активов;</w:t>
      </w:r>
    </w:p>
    <w:bookmarkEnd w:id="285"/>
    <w:bookmarkStart w:name="z584" w:id="286"/>
    <w:p>
      <w:pPr>
        <w:spacing w:after="0"/>
        <w:ind w:left="0"/>
        <w:jc w:val="both"/>
      </w:pPr>
      <w:r>
        <w:rPr>
          <w:rFonts w:ascii="Times New Roman"/>
          <w:b w:val="false"/>
          <w:i w:val="false"/>
          <w:color w:val="000000"/>
          <w:sz w:val="28"/>
        </w:rPr>
        <w:t>
      в графе "за отчетный период" указывается начисленный износ нематериальных активов.</w:t>
      </w:r>
    </w:p>
    <w:bookmarkEnd w:id="286"/>
    <w:bookmarkStart w:name="z585" w:id="287"/>
    <w:p>
      <w:pPr>
        <w:spacing w:after="0"/>
        <w:ind w:left="0"/>
        <w:jc w:val="both"/>
      </w:pPr>
      <w:r>
        <w:rPr>
          <w:rFonts w:ascii="Times New Roman"/>
          <w:b w:val="false"/>
          <w:i w:val="false"/>
          <w:color w:val="000000"/>
          <w:sz w:val="28"/>
        </w:rPr>
        <w:t>
      Финансовые показатели в стоимостном выражении заполняются в тысячах тенге без десятичного знака с учетом требовании Особого порядка.</w:t>
      </w:r>
    </w:p>
    <w:bookmarkEnd w:id="2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