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1a6a" w14:textId="9371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графика представления респондентами первичных статистических данных по общегосударственным и ведомственным статистическим наблюдениям на 2013 год</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9 августа 2013 года № 179. Зарегистрирован в Министерстве юстиции Республики Казахстан 18 сентября 2013 года № 8720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Закона Республики Казахстан от 19 марта 2010 года «О государственной статистике», </w:t>
      </w:r>
      <w:r>
        <w:rPr>
          <w:rFonts w:ascii="Times New Roman"/>
          <w:b w:val="false"/>
          <w:i w:val="false"/>
          <w:color w:val="000000"/>
          <w:sz w:val="28"/>
        </w:rPr>
        <w:t>Планом</w:t>
      </w:r>
      <w:r>
        <w:rPr>
          <w:rFonts w:ascii="Times New Roman"/>
          <w:b w:val="false"/>
          <w:i w:val="false"/>
          <w:color w:val="000000"/>
          <w:sz w:val="28"/>
        </w:rPr>
        <w:t xml:space="preserve"> статистических работ на 2013 год, утвержденным постановлением Правительства Республики Казахстан от 29 декабря 2012 года № 1746, а также подпунктом 7) </w:t>
      </w:r>
      <w:r>
        <w:rPr>
          <w:rFonts w:ascii="Times New Roman"/>
          <w:b w:val="false"/>
          <w:i w:val="false"/>
          <w:color w:val="000000"/>
          <w:sz w:val="28"/>
        </w:rPr>
        <w:t>пункта 19</w:t>
      </w:r>
      <w:r>
        <w:rPr>
          <w:rFonts w:ascii="Times New Roman"/>
          <w:b w:val="false"/>
          <w:i w:val="false"/>
          <w:color w:val="000000"/>
          <w:sz w:val="28"/>
        </w:rPr>
        <w:t xml:space="preserve"> Положения об Агентстве Республики Казахстан по статистике, утвержденным постановлением Правительства Республики Казахстан от 31 декабря 2004 года № 1460,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прилагаемый график представления респондентами первичных статистических данных по общегосударственным и ведомственным статистическим наблюдениям на 2013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А. Смаилов</w:t>
      </w:r>
    </w:p>
    <w:bookmarkStart w:name="z10"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9 августа 2013 года № 179</w:t>
      </w:r>
    </w:p>
    <w:bookmarkEnd w:id="1"/>
    <w:bookmarkStart w:name="z11" w:id="2"/>
    <w:p>
      <w:pPr>
        <w:spacing w:after="0"/>
        <w:ind w:left="0"/>
        <w:jc w:val="both"/>
      </w:pPr>
      <w:r>
        <w:rPr>
          <w:rFonts w:ascii="Times New Roman"/>
          <w:b w:val="false"/>
          <w:i w:val="false"/>
          <w:color w:val="000000"/>
          <w:sz w:val="28"/>
        </w:rPr>
        <w:t>
</w:t>
      </w:r>
      <w:r>
        <w:rPr>
          <w:rFonts w:ascii="Times New Roman"/>
          <w:b/>
          <w:i w:val="false"/>
          <w:color w:val="000000"/>
          <w:sz w:val="28"/>
        </w:rPr>
        <w:t>График представления респондентами первичных статистических</w:t>
      </w:r>
      <w:r>
        <w:br/>
      </w:r>
      <w:r>
        <w:rPr>
          <w:rFonts w:ascii="Times New Roman"/>
          <w:b w:val="false"/>
          <w:i w:val="false"/>
          <w:color w:val="000000"/>
          <w:sz w:val="28"/>
        </w:rPr>
        <w:t>
                        </w:t>
      </w:r>
      <w:r>
        <w:rPr>
          <w:rFonts w:ascii="Times New Roman"/>
          <w:b/>
          <w:i w:val="false"/>
          <w:color w:val="000000"/>
          <w:sz w:val="28"/>
        </w:rPr>
        <w:t>данных на 2013 год</w:t>
      </w:r>
      <w:r>
        <w:br/>
      </w:r>
      <w:r>
        <w:rPr>
          <w:rFonts w:ascii="Times New Roman"/>
          <w:b w:val="false"/>
          <w:i w:val="false"/>
          <w:color w:val="000000"/>
          <w:sz w:val="28"/>
        </w:rPr>
        <w:t>
      </w:t>
      </w:r>
      <w:r>
        <w:rPr>
          <w:rFonts w:ascii="Times New Roman"/>
          <w:b/>
          <w:i w:val="false"/>
          <w:color w:val="000000"/>
          <w:sz w:val="28"/>
        </w:rPr>
        <w:t>Раздел 1. Общегосударственные статистические наблюдения,</w:t>
      </w:r>
      <w:r>
        <w:br/>
      </w:r>
      <w:r>
        <w:rPr>
          <w:rFonts w:ascii="Times New Roman"/>
          <w:b w:val="false"/>
          <w:i w:val="false"/>
          <w:color w:val="000000"/>
          <w:sz w:val="28"/>
        </w:rPr>
        <w:t>
      </w:t>
      </w:r>
      <w:r>
        <w:rPr>
          <w:rFonts w:ascii="Times New Roman"/>
          <w:b/>
          <w:i w:val="false"/>
          <w:color w:val="000000"/>
          <w:sz w:val="28"/>
        </w:rPr>
        <w:t>проводимые Агентством Республики Казахстан по статистике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813"/>
        <w:gridCol w:w="1953"/>
        <w:gridCol w:w="454"/>
        <w:gridCol w:w="1993"/>
        <w:gridCol w:w="1993"/>
        <w:gridCol w:w="1373"/>
        <w:gridCol w:w="455"/>
        <w:gridCol w:w="1053"/>
      </w:tblGrid>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Круг респондентов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статистической формы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статистической формы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Периодичность представления респондентами первичных статистических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представления респондентами первичных статистических данных</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Структурная статистика</w:t>
            </w:r>
          </w:p>
        </w:tc>
      </w:tr>
      <w:tr>
        <w:trPr>
          <w:trHeight w:val="18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финансово-хозяйственной деятельности предприятия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финансово-хозяйственной деятельности предприятия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финансово-хозяйственной деятельности предприятия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марта,</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сентября,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15 ноября,</w:t>
            </w:r>
            <w:r>
              <w:br/>
            </w:r>
            <w:r>
              <w:rPr>
                <w:rFonts w:ascii="Times New Roman"/>
                <w:b w:val="false"/>
                <w:i w:val="false"/>
                <w:color w:val="000000"/>
                <w:sz w:val="20"/>
              </w:rPr>
              <w:t>
</w:t>
            </w:r>
            <w:r>
              <w:rPr>
                <w:rFonts w:ascii="Times New Roman"/>
                <w:b w:val="false"/>
                <w:i w:val="false"/>
                <w:color w:val="000000"/>
                <w:sz w:val="20"/>
              </w:rPr>
              <w:t>15 декабря</w:t>
            </w:r>
          </w:p>
        </w:tc>
      </w:tr>
      <w:tr>
        <w:trPr>
          <w:trHeight w:val="17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финансово-хозяйственной деятельности предприятия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к статистической форме 1-ПФ</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апреля</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деятельность по предоставлению микрокредитов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микрокредитной деятельности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деятельность по предоставлению микрокредитов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микрокредитной деятельности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19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объединения, общественные фонды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малого предприятия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объединения, общественные фонды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малого предприятия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16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занимающиеся предпринимательской деятельностью и (или) их структурные подразделения согласно Общего классификатора видов экономической деятельности (коды ОКЭД 01 – 63, 68-82, 90-93) со списочной численностью работников свыше 50 человек; государственные (бюджетные) учреждения, организации здравоохранения и образования (коды ОКЭД 84 – 8; банки, страховые компании, пенсионные, общественные фонды, общественные объединения, религиозные объединения (коды ОКЭД 64-66, 94-96) - независимо от численности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основных фондов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Краткие сведения об инновационной деятельности и научно-исследовательских и опытно-конструкторских разработках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(инновация)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осуществляющие предпринимательскую деятельность, со списочной численностью работников не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объединения, общественные фонды и холдинги.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Краткие сведения об инновационной деятельности и научно-исследовательских и опытно-конструкторских разработках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 (инновация)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сельского, лесного и рыбного хозяйства</w:t>
            </w:r>
          </w:p>
        </w:tc>
      </w:tr>
      <w:tr>
        <w:trPr>
          <w:trHeight w:val="11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животноводства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января,</w:t>
            </w:r>
            <w:r>
              <w:br/>
            </w:r>
            <w:r>
              <w:rPr>
                <w:rFonts w:ascii="Times New Roman"/>
                <w:b w:val="false"/>
                <w:i w:val="false"/>
                <w:color w:val="000000"/>
                <w:sz w:val="20"/>
              </w:rPr>
              <w:t>
</w:t>
            </w:r>
            <w:r>
              <w:rPr>
                <w:rFonts w:ascii="Times New Roman"/>
                <w:b w:val="false"/>
                <w:i w:val="false"/>
                <w:color w:val="000000"/>
                <w:sz w:val="20"/>
              </w:rPr>
              <w:t>2 февраля,</w:t>
            </w:r>
            <w:r>
              <w:br/>
            </w:r>
            <w:r>
              <w:rPr>
                <w:rFonts w:ascii="Times New Roman"/>
                <w:b w:val="false"/>
                <w:i w:val="false"/>
                <w:color w:val="000000"/>
                <w:sz w:val="20"/>
              </w:rPr>
              <w:t>
</w:t>
            </w:r>
            <w:r>
              <w:rPr>
                <w:rFonts w:ascii="Times New Roman"/>
                <w:b w:val="false"/>
                <w:i w:val="false"/>
                <w:color w:val="000000"/>
                <w:sz w:val="20"/>
              </w:rPr>
              <w:t>2 марта,</w:t>
            </w:r>
            <w:r>
              <w:br/>
            </w:r>
            <w:r>
              <w:rPr>
                <w:rFonts w:ascii="Times New Roman"/>
                <w:b w:val="false"/>
                <w:i w:val="false"/>
                <w:color w:val="000000"/>
                <w:sz w:val="20"/>
              </w:rPr>
              <w:t>
</w:t>
            </w:r>
            <w:r>
              <w:rPr>
                <w:rFonts w:ascii="Times New Roman"/>
                <w:b w:val="false"/>
                <w:i w:val="false"/>
                <w:color w:val="000000"/>
                <w:sz w:val="20"/>
              </w:rPr>
              <w:t>2 апреля,</w:t>
            </w:r>
            <w:r>
              <w:br/>
            </w:r>
            <w:r>
              <w:rPr>
                <w:rFonts w:ascii="Times New Roman"/>
                <w:b w:val="false"/>
                <w:i w:val="false"/>
                <w:color w:val="000000"/>
                <w:sz w:val="20"/>
              </w:rPr>
              <w:t>
</w:t>
            </w:r>
            <w:r>
              <w:rPr>
                <w:rFonts w:ascii="Times New Roman"/>
                <w:b w:val="false"/>
                <w:i w:val="false"/>
                <w:color w:val="000000"/>
                <w:sz w:val="20"/>
              </w:rPr>
              <w:t>2 мая,</w:t>
            </w:r>
            <w:r>
              <w:br/>
            </w:r>
            <w:r>
              <w:rPr>
                <w:rFonts w:ascii="Times New Roman"/>
                <w:b w:val="false"/>
                <w:i w:val="false"/>
                <w:color w:val="000000"/>
                <w:sz w:val="20"/>
              </w:rPr>
              <w:t>
</w:t>
            </w:r>
            <w:r>
              <w:rPr>
                <w:rFonts w:ascii="Times New Roman"/>
                <w:b w:val="false"/>
                <w:i w:val="false"/>
                <w:color w:val="000000"/>
                <w:sz w:val="20"/>
              </w:rPr>
              <w:t>2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июля,</w:t>
            </w:r>
            <w:r>
              <w:br/>
            </w:r>
            <w:r>
              <w:rPr>
                <w:rFonts w:ascii="Times New Roman"/>
                <w:b w:val="false"/>
                <w:i w:val="false"/>
                <w:color w:val="000000"/>
                <w:sz w:val="20"/>
              </w:rPr>
              <w:t>
</w:t>
            </w:r>
            <w:r>
              <w:rPr>
                <w:rFonts w:ascii="Times New Roman"/>
                <w:b w:val="false"/>
                <w:i w:val="false"/>
                <w:color w:val="000000"/>
                <w:sz w:val="20"/>
              </w:rPr>
              <w:t>2 августа,</w:t>
            </w:r>
            <w:r>
              <w:br/>
            </w:r>
            <w:r>
              <w:rPr>
                <w:rFonts w:ascii="Times New Roman"/>
                <w:b w:val="false"/>
                <w:i w:val="false"/>
                <w:color w:val="000000"/>
                <w:sz w:val="20"/>
              </w:rPr>
              <w:t>
</w:t>
            </w:r>
            <w:r>
              <w:rPr>
                <w:rFonts w:ascii="Times New Roman"/>
                <w:b w:val="false"/>
                <w:i w:val="false"/>
                <w:color w:val="000000"/>
                <w:sz w:val="20"/>
              </w:rPr>
              <w:t>2 сентября,</w:t>
            </w:r>
            <w:r>
              <w:br/>
            </w:r>
            <w:r>
              <w:rPr>
                <w:rFonts w:ascii="Times New Roman"/>
                <w:b w:val="false"/>
                <w:i w:val="false"/>
                <w:color w:val="000000"/>
                <w:sz w:val="20"/>
              </w:rPr>
              <w:t>
</w:t>
            </w:r>
            <w:r>
              <w:rPr>
                <w:rFonts w:ascii="Times New Roman"/>
                <w:b w:val="false"/>
                <w:i w:val="false"/>
                <w:color w:val="000000"/>
                <w:sz w:val="20"/>
              </w:rPr>
              <w:t>2 октября,</w:t>
            </w:r>
            <w:r>
              <w:br/>
            </w:r>
            <w:r>
              <w:rPr>
                <w:rFonts w:ascii="Times New Roman"/>
                <w:b w:val="false"/>
                <w:i w:val="false"/>
                <w:color w:val="000000"/>
                <w:sz w:val="20"/>
              </w:rPr>
              <w:t>
</w:t>
            </w:r>
            <w:r>
              <w:rPr>
                <w:rFonts w:ascii="Times New Roman"/>
                <w:b w:val="false"/>
                <w:i w:val="false"/>
                <w:color w:val="000000"/>
                <w:sz w:val="20"/>
              </w:rPr>
              <w:t>2 ноября,</w:t>
            </w:r>
            <w:r>
              <w:br/>
            </w:r>
            <w:r>
              <w:rPr>
                <w:rFonts w:ascii="Times New Roman"/>
                <w:b w:val="false"/>
                <w:i w:val="false"/>
                <w:color w:val="000000"/>
                <w:sz w:val="20"/>
              </w:rPr>
              <w:t>
</w:t>
            </w:r>
            <w:r>
              <w:rPr>
                <w:rFonts w:ascii="Times New Roman"/>
                <w:b w:val="false"/>
                <w:i w:val="false"/>
                <w:color w:val="000000"/>
                <w:sz w:val="20"/>
              </w:rPr>
              <w:t>2 декабря</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животноводства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p>
        </w:tc>
      </w:tr>
      <w:tr>
        <w:trPr>
          <w:trHeight w:val="14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крестьянские или фермерские хозяйства, индивидуальные предприниматели, являющиеся участниками зернового рынка.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наличии и движении зерна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2-сх (зерно)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января,</w:t>
            </w:r>
            <w:r>
              <w:br/>
            </w:r>
            <w:r>
              <w:rPr>
                <w:rFonts w:ascii="Times New Roman"/>
                <w:b w:val="false"/>
                <w:i w:val="false"/>
                <w:color w:val="000000"/>
                <w:sz w:val="20"/>
              </w:rPr>
              <w:t>
</w:t>
            </w:r>
            <w:r>
              <w:rPr>
                <w:rFonts w:ascii="Times New Roman"/>
                <w:b w:val="false"/>
                <w:i w:val="false"/>
                <w:color w:val="000000"/>
                <w:sz w:val="20"/>
              </w:rPr>
              <w:t>2 февраля,</w:t>
            </w:r>
            <w:r>
              <w:br/>
            </w:r>
            <w:r>
              <w:rPr>
                <w:rFonts w:ascii="Times New Roman"/>
                <w:b w:val="false"/>
                <w:i w:val="false"/>
                <w:color w:val="000000"/>
                <w:sz w:val="20"/>
              </w:rPr>
              <w:t>
</w:t>
            </w:r>
            <w:r>
              <w:rPr>
                <w:rFonts w:ascii="Times New Roman"/>
                <w:b w:val="false"/>
                <w:i w:val="false"/>
                <w:color w:val="000000"/>
                <w:sz w:val="20"/>
              </w:rPr>
              <w:t>2 марта,</w:t>
            </w:r>
            <w:r>
              <w:br/>
            </w:r>
            <w:r>
              <w:rPr>
                <w:rFonts w:ascii="Times New Roman"/>
                <w:b w:val="false"/>
                <w:i w:val="false"/>
                <w:color w:val="000000"/>
                <w:sz w:val="20"/>
              </w:rPr>
              <w:t>
</w:t>
            </w:r>
            <w:r>
              <w:rPr>
                <w:rFonts w:ascii="Times New Roman"/>
                <w:b w:val="false"/>
                <w:i w:val="false"/>
                <w:color w:val="000000"/>
                <w:sz w:val="20"/>
              </w:rPr>
              <w:t>2 апреля,</w:t>
            </w:r>
            <w:r>
              <w:br/>
            </w:r>
            <w:r>
              <w:rPr>
                <w:rFonts w:ascii="Times New Roman"/>
                <w:b w:val="false"/>
                <w:i w:val="false"/>
                <w:color w:val="000000"/>
                <w:sz w:val="20"/>
              </w:rPr>
              <w:t>
</w:t>
            </w:r>
            <w:r>
              <w:rPr>
                <w:rFonts w:ascii="Times New Roman"/>
                <w:b w:val="false"/>
                <w:i w:val="false"/>
                <w:color w:val="000000"/>
                <w:sz w:val="20"/>
              </w:rPr>
              <w:t>2 мая,</w:t>
            </w:r>
            <w:r>
              <w:br/>
            </w:r>
            <w:r>
              <w:rPr>
                <w:rFonts w:ascii="Times New Roman"/>
                <w:b w:val="false"/>
                <w:i w:val="false"/>
                <w:color w:val="000000"/>
                <w:sz w:val="20"/>
              </w:rPr>
              <w:t>
</w:t>
            </w:r>
            <w:r>
              <w:rPr>
                <w:rFonts w:ascii="Times New Roman"/>
                <w:b w:val="false"/>
                <w:i w:val="false"/>
                <w:color w:val="000000"/>
                <w:sz w:val="20"/>
              </w:rPr>
              <w:t>2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июля,</w:t>
            </w:r>
            <w:r>
              <w:br/>
            </w:r>
            <w:r>
              <w:rPr>
                <w:rFonts w:ascii="Times New Roman"/>
                <w:b w:val="false"/>
                <w:i w:val="false"/>
                <w:color w:val="000000"/>
                <w:sz w:val="20"/>
              </w:rPr>
              <w:t>
</w:t>
            </w:r>
            <w:r>
              <w:rPr>
                <w:rFonts w:ascii="Times New Roman"/>
                <w:b w:val="false"/>
                <w:i w:val="false"/>
                <w:color w:val="000000"/>
                <w:sz w:val="20"/>
              </w:rPr>
              <w:t>2 августа,</w:t>
            </w:r>
            <w:r>
              <w:br/>
            </w:r>
            <w:r>
              <w:rPr>
                <w:rFonts w:ascii="Times New Roman"/>
                <w:b w:val="false"/>
                <w:i w:val="false"/>
                <w:color w:val="000000"/>
                <w:sz w:val="20"/>
              </w:rPr>
              <w:t>
</w:t>
            </w:r>
            <w:r>
              <w:rPr>
                <w:rFonts w:ascii="Times New Roman"/>
                <w:b w:val="false"/>
                <w:i w:val="false"/>
                <w:color w:val="000000"/>
                <w:sz w:val="20"/>
              </w:rPr>
              <w:t>2 сентября,</w:t>
            </w:r>
            <w:r>
              <w:br/>
            </w:r>
            <w:r>
              <w:rPr>
                <w:rFonts w:ascii="Times New Roman"/>
                <w:b w:val="false"/>
                <w:i w:val="false"/>
                <w:color w:val="000000"/>
                <w:sz w:val="20"/>
              </w:rPr>
              <w:t>
</w:t>
            </w:r>
            <w:r>
              <w:rPr>
                <w:rFonts w:ascii="Times New Roman"/>
                <w:b w:val="false"/>
                <w:i w:val="false"/>
                <w:color w:val="000000"/>
                <w:sz w:val="20"/>
              </w:rPr>
              <w:t>2 октября,</w:t>
            </w:r>
            <w:r>
              <w:br/>
            </w:r>
            <w:r>
              <w:rPr>
                <w:rFonts w:ascii="Times New Roman"/>
                <w:b w:val="false"/>
                <w:i w:val="false"/>
                <w:color w:val="000000"/>
                <w:sz w:val="20"/>
              </w:rPr>
              <w:t>
</w:t>
            </w:r>
            <w:r>
              <w:rPr>
                <w:rFonts w:ascii="Times New Roman"/>
                <w:b w:val="false"/>
                <w:i w:val="false"/>
                <w:color w:val="000000"/>
                <w:sz w:val="20"/>
              </w:rPr>
              <w:t>2 ноября,</w:t>
            </w:r>
            <w:r>
              <w:br/>
            </w:r>
            <w:r>
              <w:rPr>
                <w:rFonts w:ascii="Times New Roman"/>
                <w:b w:val="false"/>
                <w:i w:val="false"/>
                <w:color w:val="000000"/>
                <w:sz w:val="20"/>
              </w:rPr>
              <w:t>
</w:t>
            </w:r>
            <w:r>
              <w:rPr>
                <w:rFonts w:ascii="Times New Roman"/>
                <w:b w:val="false"/>
                <w:i w:val="false"/>
                <w:color w:val="000000"/>
                <w:sz w:val="20"/>
              </w:rPr>
              <w:t>2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физические лица, занимающиеся выращиванием, переработкой, торговлей и хранением семян масличных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наличии и движении семян масличных культур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3-сх</w:t>
            </w:r>
          </w:p>
          <w:p>
            <w:pPr>
              <w:spacing w:after="20"/>
              <w:ind w:left="20"/>
              <w:jc w:val="both"/>
            </w:pPr>
            <w:r>
              <w:rPr>
                <w:rFonts w:ascii="Times New Roman"/>
                <w:b w:val="false"/>
                <w:i w:val="false"/>
                <w:color w:val="000000"/>
                <w:sz w:val="20"/>
              </w:rPr>
              <w:t>(масличные)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января,</w:t>
            </w:r>
            <w:r>
              <w:br/>
            </w:r>
            <w:r>
              <w:rPr>
                <w:rFonts w:ascii="Times New Roman"/>
                <w:b w:val="false"/>
                <w:i w:val="false"/>
                <w:color w:val="000000"/>
                <w:sz w:val="20"/>
              </w:rPr>
              <w:t>
</w:t>
            </w:r>
            <w:r>
              <w:rPr>
                <w:rFonts w:ascii="Times New Roman"/>
                <w:b w:val="false"/>
                <w:i w:val="false"/>
                <w:color w:val="000000"/>
                <w:sz w:val="20"/>
              </w:rPr>
              <w:t>3 апреля,</w:t>
            </w:r>
            <w:r>
              <w:br/>
            </w:r>
            <w:r>
              <w:rPr>
                <w:rFonts w:ascii="Times New Roman"/>
                <w:b w:val="false"/>
                <w:i w:val="false"/>
                <w:color w:val="000000"/>
                <w:sz w:val="20"/>
              </w:rPr>
              <w:t>
</w:t>
            </w:r>
            <w:r>
              <w:rPr>
                <w:rFonts w:ascii="Times New Roman"/>
                <w:b w:val="false"/>
                <w:i w:val="false"/>
                <w:color w:val="000000"/>
                <w:sz w:val="20"/>
              </w:rPr>
              <w:t>3 июля,</w:t>
            </w:r>
            <w:r>
              <w:br/>
            </w:r>
            <w:r>
              <w:rPr>
                <w:rFonts w:ascii="Times New Roman"/>
                <w:b w:val="false"/>
                <w:i w:val="false"/>
                <w:color w:val="000000"/>
                <w:sz w:val="20"/>
              </w:rPr>
              <w:t>
</w:t>
            </w:r>
            <w:r>
              <w:rPr>
                <w:rFonts w:ascii="Times New Roman"/>
                <w:b w:val="false"/>
                <w:i w:val="false"/>
                <w:color w:val="000000"/>
                <w:sz w:val="20"/>
              </w:rPr>
              <w:t>3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коду Общего классификатора видов экономической деятельности (здесь и далее - ОКЭД) 01.7 «Охота и отлов, включая предоставление услуг в этих областях» и граждане, зарегистрированные в установленном порядке и получившие право на ведение охотничьего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охоте и отлове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2-охота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Мелкие крестьянские или фермерские хозяйства и хозяйства населения, имеющие скот и птицу.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продукции животноводства в мелких крестьянских или фермерских хозяйствах и хозяйствах населения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июня,</w:t>
            </w:r>
            <w:r>
              <w:br/>
            </w:r>
            <w:r>
              <w:rPr>
                <w:rFonts w:ascii="Times New Roman"/>
                <w:b w:val="false"/>
                <w:i w:val="false"/>
                <w:color w:val="000000"/>
                <w:sz w:val="20"/>
              </w:rPr>
              <w:t>
</w:t>
            </w:r>
            <w:r>
              <w:rPr>
                <w:rFonts w:ascii="Times New Roman"/>
                <w:b w:val="false"/>
                <w:i w:val="false"/>
                <w:color w:val="000000"/>
                <w:sz w:val="20"/>
              </w:rPr>
              <w:t>1-15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Попавшие в выборку крестьянские или фермерские.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деятельности крестьянского или фермерского хозяйства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 февраля</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их структурные и обособленные подразделения, индивидуальные предприниматели с основным и вторичным видом деятельности по коду Номенклатуры видов экономической деятельности (далее - ОКЭД) 03 «Рыболовство и аквакультура» и физические лица, имеющие разрешение на пользование животным миром и (или) договор на ведение рыбного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рыболовстве и аквакультуре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1-рыба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февраля</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по видам экономической деятельности (далее – ОКЭД) 02 - «Лесоводство и лесозаготовки», 01.3 - «Производство продукции питомников» и индивидуальные предприниматели при наличии лесорубочного билета.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заготовке древесины и проведении лесокультурных и лесохозяйственных работ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1-лес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февраля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01.1, 01.2, 01.3, 01.4, 01.5; крестьянские или фермерские хозяйства с численностью работников свыше 50 человек с основным и вторичным видами деятельности по кодам ОКЭД: 01.1, 01.2, 01.3, 01.5; крестьянские или фермерские хозяйства, относящиеся к средне- и крупнотоварному производству продукции животноводства (по списку).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сельхозформирования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(далее-ОКЭД)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оказании сельскохозяйственных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8-сх (услуги)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их структурные подразделения, имеющие посевную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итогах сева под урожай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позднее 5 календарных дней после окончания сева яровых культур </w:t>
            </w:r>
          </w:p>
        </w:tc>
      </w:tr>
      <w:tr>
        <w:trPr>
          <w:trHeight w:val="13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их структурные и обособленные подразделения, крестьянские или фермерские хозяйства с численностью работников свыше 50 человек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сборе урожая сельскохозяйственных культур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29-сх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ноября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или фермерские хозяйства и хозяйства населения, имеющие посевные площади, сенокосы и пастбища, многолетние насаждения.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сборе урожая сельскохозяйственных культур в крестьянских или фермерских хозяйствах и хозяйствах населения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2-х недель после завершения уборки урожая </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крестьянские или фермерские хозяйства, имеющие посевную площадь зерновых культур (пшеница, рис)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урожайности зерновой культуры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(урожайность) бланки В-1, В-2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июля по 1 ноября</w:t>
            </w:r>
          </w:p>
        </w:tc>
      </w:tr>
      <w:tr>
        <w:trPr>
          <w:trHeight w:val="12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«Сервисно-заготовительные центры»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деятельности сервисно-заготовительных центров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1-СЗЦ</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промышленного производства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05-33, 35-39 со списочной численностью работающих свыше 50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1 марта,</w:t>
            </w:r>
            <w:r>
              <w:br/>
            </w:r>
            <w:r>
              <w:rPr>
                <w:rFonts w:ascii="Times New Roman"/>
                <w:b w:val="false"/>
                <w:i w:val="false"/>
                <w:color w:val="000000"/>
                <w:sz w:val="20"/>
              </w:rPr>
              <w:t>
</w:t>
            </w:r>
            <w:r>
              <w:rPr>
                <w:rFonts w:ascii="Times New Roman"/>
                <w:b w:val="false"/>
                <w:i w:val="false"/>
                <w:color w:val="000000"/>
                <w:sz w:val="20"/>
              </w:rPr>
              <w:t>1 апреля,</w:t>
            </w:r>
            <w:r>
              <w:br/>
            </w:r>
            <w:r>
              <w:rPr>
                <w:rFonts w:ascii="Times New Roman"/>
                <w:b w:val="false"/>
                <w:i w:val="false"/>
                <w:color w:val="000000"/>
                <w:sz w:val="20"/>
              </w:rPr>
              <w:t>
</w:t>
            </w:r>
            <w:r>
              <w:rPr>
                <w:rFonts w:ascii="Times New Roman"/>
                <w:b w:val="false"/>
                <w:i w:val="false"/>
                <w:color w:val="000000"/>
                <w:sz w:val="20"/>
              </w:rPr>
              <w:t>1 мая,</w:t>
            </w:r>
            <w:r>
              <w:br/>
            </w:r>
            <w:r>
              <w:rPr>
                <w:rFonts w:ascii="Times New Roman"/>
                <w:b w:val="false"/>
                <w:i w:val="false"/>
                <w:color w:val="000000"/>
                <w:sz w:val="20"/>
              </w:rPr>
              <w:t>
</w:t>
            </w:r>
            <w:r>
              <w:rPr>
                <w:rFonts w:ascii="Times New Roman"/>
                <w:b w:val="false"/>
                <w:i w:val="false"/>
                <w:color w:val="000000"/>
                <w:sz w:val="20"/>
              </w:rPr>
              <w:t>1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июля,</w:t>
            </w:r>
            <w:r>
              <w:br/>
            </w:r>
            <w:r>
              <w:rPr>
                <w:rFonts w:ascii="Times New Roman"/>
                <w:b w:val="false"/>
                <w:i w:val="false"/>
                <w:color w:val="000000"/>
                <w:sz w:val="20"/>
              </w:rPr>
              <w:t>
</w:t>
            </w:r>
            <w:r>
              <w:rPr>
                <w:rFonts w:ascii="Times New Roman"/>
                <w:b w:val="false"/>
                <w:i w:val="false"/>
                <w:color w:val="000000"/>
                <w:sz w:val="20"/>
              </w:rPr>
              <w:t>1 августа,</w:t>
            </w:r>
            <w:r>
              <w:br/>
            </w:r>
            <w:r>
              <w:rPr>
                <w:rFonts w:ascii="Times New Roman"/>
                <w:b w:val="false"/>
                <w:i w:val="false"/>
                <w:color w:val="000000"/>
                <w:sz w:val="20"/>
              </w:rPr>
              <w:t>
</w:t>
            </w:r>
            <w:r>
              <w:rPr>
                <w:rFonts w:ascii="Times New Roman"/>
                <w:b w:val="false"/>
                <w:i w:val="false"/>
                <w:color w:val="000000"/>
                <w:sz w:val="20"/>
              </w:rPr>
              <w:t>1 сентября,</w:t>
            </w:r>
            <w:r>
              <w:br/>
            </w:r>
            <w:r>
              <w:rPr>
                <w:rFonts w:ascii="Times New Roman"/>
                <w:b w:val="false"/>
                <w:i w:val="false"/>
                <w:color w:val="000000"/>
                <w:sz w:val="20"/>
              </w:rPr>
              <w:t>
</w:t>
            </w:r>
            <w:r>
              <w:rPr>
                <w:rFonts w:ascii="Times New Roman"/>
                <w:b w:val="false"/>
                <w:i w:val="false"/>
                <w:color w:val="000000"/>
                <w:sz w:val="20"/>
              </w:rPr>
              <w:t>1 октября,</w:t>
            </w:r>
            <w:r>
              <w:br/>
            </w:r>
            <w:r>
              <w:rPr>
                <w:rFonts w:ascii="Times New Roman"/>
                <w:b w:val="false"/>
                <w:i w:val="false"/>
                <w:color w:val="000000"/>
                <w:sz w:val="20"/>
              </w:rPr>
              <w:t>
</w:t>
            </w:r>
            <w:r>
              <w:rPr>
                <w:rFonts w:ascii="Times New Roman"/>
                <w:b w:val="false"/>
                <w:i w:val="false"/>
                <w:color w:val="000000"/>
                <w:sz w:val="20"/>
              </w:rPr>
              <w:t>1 ноября,</w:t>
            </w:r>
            <w:r>
              <w:br/>
            </w:r>
            <w:r>
              <w:rPr>
                <w:rFonts w:ascii="Times New Roman"/>
                <w:b w:val="false"/>
                <w:i w:val="false"/>
                <w:color w:val="000000"/>
                <w:sz w:val="20"/>
              </w:rPr>
              <w:t>
</w:t>
            </w:r>
            <w:r>
              <w:rPr>
                <w:rFonts w:ascii="Times New Roman"/>
                <w:b w:val="false"/>
                <w:i w:val="false"/>
                <w:color w:val="000000"/>
                <w:sz w:val="20"/>
              </w:rPr>
              <w:t>1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«Промышленность» со списочной численностью работающих до 50 человек и с вторичным видом деятельности «Промышленность» согласно кодам Общего классификатора видов экономической деятельности 05-33, 35-39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05-33, 35-39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 о производстве и отгрузке продукции (товаров,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05-33, 35-39,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производственных мощностей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предприниматели, занимающиеся производством промышленной продукции согласно кодам Общего классификатора видов экономической деятельности 05-33, 35-39.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индивидуальных предпринимателей, занимающихся производством промышленной продукции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энергетики</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или вторичными видами деятельности «Распределение газообразного топлива по трубопроводам», «Продажа газообразного топлива по трубопроводам» согласно кодам Общего классификатора видов экономической деятельности - 35.22, 35.23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распределении товарного (природного и сжиженного природного газа)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января</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«Сбор, обработка и распределение воды», «Канализационная система» согласно кодам Общего классификатора видов экономической деятельности 36,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водопровода, канализации и их отдельных сетей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февраля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«Производство, передача и распределение электроэнергии» согласно коду Общего классификатора видов экономической деятельности (ОКЭД) 35.1, а также все юридические лица и (или) их структурные и обособленные подразделения, потреблявшие электроэнергию в процессе промышленной деятельности - коды ОКЭД 05-33, 35.2-39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производстве, распределении и потреблении электрической энергии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24-энергетика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«Производство, передача и распределение электроэнергии», «Системы подачи пара и кондиционирования воздуха» согласно кодам Общего классификатора видов экономической деятельности 35.1,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электростанций и котельных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имеющие в наличии автономные источники энергии (кроме промышленных предприятий), по состоянию на 1 июля отчетного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выборочного обследования предприятий (организаций), имеющих автономные источники энергии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ЭИ-001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августа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окружающей среды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осуществляющие сбор, вывоз и передачу коммунальных отходов домашних хозяйств, торговли и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сборе и вывозе коммунальных отходов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1-отходы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осуществляющие сортировку, утилизацию и депонирование (складирование, захоронение)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сортировке и депонировании отходов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2-отходы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имеющие стационарные источники загрязнения воздуха по состоянию на 1 января и 1 июля отчетного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охране атмосферного воздуха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(воздух)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июля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использующие природные ресурсы, имеющие стационарные источники выбросов и сбросов загрязняющих веществ, отходы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затратах на охрану окружающей среды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февраля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инвестиций и строительства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инвестициях в основной капитал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января,</w:t>
            </w:r>
            <w:r>
              <w:br/>
            </w:r>
            <w:r>
              <w:rPr>
                <w:rFonts w:ascii="Times New Roman"/>
                <w:b w:val="false"/>
                <w:i w:val="false"/>
                <w:color w:val="000000"/>
                <w:sz w:val="20"/>
              </w:rPr>
              <w:t>
</w:t>
            </w:r>
            <w:r>
              <w:rPr>
                <w:rFonts w:ascii="Times New Roman"/>
                <w:b w:val="false"/>
                <w:i w:val="false"/>
                <w:color w:val="000000"/>
                <w:sz w:val="20"/>
              </w:rPr>
              <w:t>2 февраля,</w:t>
            </w:r>
            <w:r>
              <w:br/>
            </w:r>
            <w:r>
              <w:rPr>
                <w:rFonts w:ascii="Times New Roman"/>
                <w:b w:val="false"/>
                <w:i w:val="false"/>
                <w:color w:val="000000"/>
                <w:sz w:val="20"/>
              </w:rPr>
              <w:t>
</w:t>
            </w:r>
            <w:r>
              <w:rPr>
                <w:rFonts w:ascii="Times New Roman"/>
                <w:b w:val="false"/>
                <w:i w:val="false"/>
                <w:color w:val="000000"/>
                <w:sz w:val="20"/>
              </w:rPr>
              <w:t>2 марта,</w:t>
            </w:r>
            <w:r>
              <w:br/>
            </w:r>
            <w:r>
              <w:rPr>
                <w:rFonts w:ascii="Times New Roman"/>
                <w:b w:val="false"/>
                <w:i w:val="false"/>
                <w:color w:val="000000"/>
                <w:sz w:val="20"/>
              </w:rPr>
              <w:t>
</w:t>
            </w:r>
            <w:r>
              <w:rPr>
                <w:rFonts w:ascii="Times New Roman"/>
                <w:b w:val="false"/>
                <w:i w:val="false"/>
                <w:color w:val="000000"/>
                <w:sz w:val="20"/>
              </w:rPr>
              <w:t>2 апреля,</w:t>
            </w:r>
            <w:r>
              <w:br/>
            </w:r>
            <w:r>
              <w:rPr>
                <w:rFonts w:ascii="Times New Roman"/>
                <w:b w:val="false"/>
                <w:i w:val="false"/>
                <w:color w:val="000000"/>
                <w:sz w:val="20"/>
              </w:rPr>
              <w:t>
</w:t>
            </w:r>
            <w:r>
              <w:rPr>
                <w:rFonts w:ascii="Times New Roman"/>
                <w:b w:val="false"/>
                <w:i w:val="false"/>
                <w:color w:val="000000"/>
                <w:sz w:val="20"/>
              </w:rPr>
              <w:t>2 мая,</w:t>
            </w:r>
            <w:r>
              <w:br/>
            </w:r>
            <w:r>
              <w:rPr>
                <w:rFonts w:ascii="Times New Roman"/>
                <w:b w:val="false"/>
                <w:i w:val="false"/>
                <w:color w:val="000000"/>
                <w:sz w:val="20"/>
              </w:rPr>
              <w:t>
</w:t>
            </w:r>
            <w:r>
              <w:rPr>
                <w:rFonts w:ascii="Times New Roman"/>
                <w:b w:val="false"/>
                <w:i w:val="false"/>
                <w:color w:val="000000"/>
                <w:sz w:val="20"/>
              </w:rPr>
              <w:t>2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июля,</w:t>
            </w:r>
            <w:r>
              <w:br/>
            </w:r>
            <w:r>
              <w:rPr>
                <w:rFonts w:ascii="Times New Roman"/>
                <w:b w:val="false"/>
                <w:i w:val="false"/>
                <w:color w:val="000000"/>
                <w:sz w:val="20"/>
              </w:rPr>
              <w:t>
</w:t>
            </w:r>
            <w:r>
              <w:rPr>
                <w:rFonts w:ascii="Times New Roman"/>
                <w:b w:val="false"/>
                <w:i w:val="false"/>
                <w:color w:val="000000"/>
                <w:sz w:val="20"/>
              </w:rPr>
              <w:t>2 августа,</w:t>
            </w:r>
            <w:r>
              <w:br/>
            </w:r>
            <w:r>
              <w:rPr>
                <w:rFonts w:ascii="Times New Roman"/>
                <w:b w:val="false"/>
                <w:i w:val="false"/>
                <w:color w:val="000000"/>
                <w:sz w:val="20"/>
              </w:rPr>
              <w:t>
</w:t>
            </w:r>
            <w:r>
              <w:rPr>
                <w:rFonts w:ascii="Times New Roman"/>
                <w:b w:val="false"/>
                <w:i w:val="false"/>
                <w:color w:val="000000"/>
                <w:sz w:val="20"/>
              </w:rPr>
              <w:t>2 сентября,</w:t>
            </w:r>
            <w:r>
              <w:br/>
            </w:r>
            <w:r>
              <w:rPr>
                <w:rFonts w:ascii="Times New Roman"/>
                <w:b w:val="false"/>
                <w:i w:val="false"/>
                <w:color w:val="000000"/>
                <w:sz w:val="20"/>
              </w:rPr>
              <w:t>
</w:t>
            </w:r>
            <w:r>
              <w:rPr>
                <w:rFonts w:ascii="Times New Roman"/>
                <w:b w:val="false"/>
                <w:i w:val="false"/>
                <w:color w:val="000000"/>
                <w:sz w:val="20"/>
              </w:rPr>
              <w:t>2 октября,</w:t>
            </w:r>
            <w:r>
              <w:br/>
            </w:r>
            <w:r>
              <w:rPr>
                <w:rFonts w:ascii="Times New Roman"/>
                <w:b w:val="false"/>
                <w:i w:val="false"/>
                <w:color w:val="000000"/>
                <w:sz w:val="20"/>
              </w:rPr>
              <w:t>
</w:t>
            </w:r>
            <w:r>
              <w:rPr>
                <w:rFonts w:ascii="Times New Roman"/>
                <w:b w:val="false"/>
                <w:i w:val="false"/>
                <w:color w:val="000000"/>
                <w:sz w:val="20"/>
              </w:rPr>
              <w:t>2 ноября,</w:t>
            </w:r>
            <w:r>
              <w:br/>
            </w:r>
            <w:r>
              <w:rPr>
                <w:rFonts w:ascii="Times New Roman"/>
                <w:b w:val="false"/>
                <w:i w:val="false"/>
                <w:color w:val="000000"/>
                <w:sz w:val="20"/>
              </w:rPr>
              <w:t>
</w:t>
            </w:r>
            <w:r>
              <w:rPr>
                <w:rFonts w:ascii="Times New Roman"/>
                <w:b w:val="false"/>
                <w:i w:val="false"/>
                <w:color w:val="000000"/>
                <w:sz w:val="20"/>
              </w:rPr>
              <w:t>2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юридические лица других видов деятельности, осуществляющие строительную деятельность, с численностью работающих более 50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 (услугах)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января,</w:t>
            </w:r>
            <w:r>
              <w:br/>
            </w:r>
            <w:r>
              <w:rPr>
                <w:rFonts w:ascii="Times New Roman"/>
                <w:b w:val="false"/>
                <w:i w:val="false"/>
                <w:color w:val="000000"/>
                <w:sz w:val="20"/>
              </w:rPr>
              <w:t>
</w:t>
            </w:r>
            <w:r>
              <w:rPr>
                <w:rFonts w:ascii="Times New Roman"/>
                <w:b w:val="false"/>
                <w:i w:val="false"/>
                <w:color w:val="000000"/>
                <w:sz w:val="20"/>
              </w:rPr>
              <w:t>4 февраля,</w:t>
            </w:r>
            <w:r>
              <w:br/>
            </w:r>
            <w:r>
              <w:rPr>
                <w:rFonts w:ascii="Times New Roman"/>
                <w:b w:val="false"/>
                <w:i w:val="false"/>
                <w:color w:val="000000"/>
                <w:sz w:val="20"/>
              </w:rPr>
              <w:t>
</w:t>
            </w:r>
            <w:r>
              <w:rPr>
                <w:rFonts w:ascii="Times New Roman"/>
                <w:b w:val="false"/>
                <w:i w:val="false"/>
                <w:color w:val="000000"/>
                <w:sz w:val="20"/>
              </w:rPr>
              <w:t>4 марта,</w:t>
            </w:r>
            <w:r>
              <w:br/>
            </w:r>
            <w:r>
              <w:rPr>
                <w:rFonts w:ascii="Times New Roman"/>
                <w:b w:val="false"/>
                <w:i w:val="false"/>
                <w:color w:val="000000"/>
                <w:sz w:val="20"/>
              </w:rPr>
              <w:t>
</w:t>
            </w:r>
            <w:r>
              <w:rPr>
                <w:rFonts w:ascii="Times New Roman"/>
                <w:b w:val="false"/>
                <w:i w:val="false"/>
                <w:color w:val="000000"/>
                <w:sz w:val="20"/>
              </w:rPr>
              <w:t>4 апреля,</w:t>
            </w:r>
            <w:r>
              <w:br/>
            </w:r>
            <w:r>
              <w:rPr>
                <w:rFonts w:ascii="Times New Roman"/>
                <w:b w:val="false"/>
                <w:i w:val="false"/>
                <w:color w:val="000000"/>
                <w:sz w:val="20"/>
              </w:rPr>
              <w:t>
</w:t>
            </w:r>
            <w:r>
              <w:rPr>
                <w:rFonts w:ascii="Times New Roman"/>
                <w:b w:val="false"/>
                <w:i w:val="false"/>
                <w:color w:val="000000"/>
                <w:sz w:val="20"/>
              </w:rPr>
              <w:t>4 мая,</w:t>
            </w:r>
            <w:r>
              <w:br/>
            </w:r>
            <w:r>
              <w:rPr>
                <w:rFonts w:ascii="Times New Roman"/>
                <w:b w:val="false"/>
                <w:i w:val="false"/>
                <w:color w:val="000000"/>
                <w:sz w:val="20"/>
              </w:rPr>
              <w:t>
</w:t>
            </w:r>
            <w:r>
              <w:rPr>
                <w:rFonts w:ascii="Times New Roman"/>
                <w:b w:val="false"/>
                <w:i w:val="false"/>
                <w:color w:val="000000"/>
                <w:sz w:val="20"/>
              </w:rPr>
              <w:t>4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июля,</w:t>
            </w:r>
            <w:r>
              <w:br/>
            </w:r>
            <w:r>
              <w:rPr>
                <w:rFonts w:ascii="Times New Roman"/>
                <w:b w:val="false"/>
                <w:i w:val="false"/>
                <w:color w:val="000000"/>
                <w:sz w:val="20"/>
              </w:rPr>
              <w:t>
</w:t>
            </w:r>
            <w:r>
              <w:rPr>
                <w:rFonts w:ascii="Times New Roman"/>
                <w:b w:val="false"/>
                <w:i w:val="false"/>
                <w:color w:val="000000"/>
                <w:sz w:val="20"/>
              </w:rPr>
              <w:t>4 августа,</w:t>
            </w:r>
            <w:r>
              <w:br/>
            </w:r>
            <w:r>
              <w:rPr>
                <w:rFonts w:ascii="Times New Roman"/>
                <w:b w:val="false"/>
                <w:i w:val="false"/>
                <w:color w:val="000000"/>
                <w:sz w:val="20"/>
              </w:rPr>
              <w:t>
</w:t>
            </w:r>
            <w:r>
              <w:rPr>
                <w:rFonts w:ascii="Times New Roman"/>
                <w:b w:val="false"/>
                <w:i w:val="false"/>
                <w:color w:val="000000"/>
                <w:sz w:val="20"/>
              </w:rPr>
              <w:t>4 сентября,</w:t>
            </w:r>
            <w:r>
              <w:br/>
            </w:r>
            <w:r>
              <w:rPr>
                <w:rFonts w:ascii="Times New Roman"/>
                <w:b w:val="false"/>
                <w:i w:val="false"/>
                <w:color w:val="000000"/>
                <w:sz w:val="20"/>
              </w:rPr>
              <w:t>
</w:t>
            </w:r>
            <w:r>
              <w:rPr>
                <w:rFonts w:ascii="Times New Roman"/>
                <w:b w:val="false"/>
                <w:i w:val="false"/>
                <w:color w:val="000000"/>
                <w:sz w:val="20"/>
              </w:rPr>
              <w:t>4 октября,</w:t>
            </w:r>
            <w:r>
              <w:br/>
            </w:r>
            <w:r>
              <w:rPr>
                <w:rFonts w:ascii="Times New Roman"/>
                <w:b w:val="false"/>
                <w:i w:val="false"/>
                <w:color w:val="000000"/>
                <w:sz w:val="20"/>
              </w:rPr>
              <w:t>
</w:t>
            </w:r>
            <w:r>
              <w:rPr>
                <w:rFonts w:ascii="Times New Roman"/>
                <w:b w:val="false"/>
                <w:i w:val="false"/>
                <w:color w:val="000000"/>
                <w:sz w:val="20"/>
              </w:rPr>
              <w:t>4 ноября,</w:t>
            </w:r>
            <w:r>
              <w:br/>
            </w:r>
            <w:r>
              <w:rPr>
                <w:rFonts w:ascii="Times New Roman"/>
                <w:b w:val="false"/>
                <w:i w:val="false"/>
                <w:color w:val="000000"/>
                <w:sz w:val="20"/>
              </w:rPr>
              <w:t>
</w:t>
            </w:r>
            <w:r>
              <w:rPr>
                <w:rFonts w:ascii="Times New Roman"/>
                <w:b w:val="false"/>
                <w:i w:val="false"/>
                <w:color w:val="000000"/>
                <w:sz w:val="20"/>
              </w:rPr>
              <w:t>4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вводе в эксплуатацию объектов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 (стройка)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января,</w:t>
            </w:r>
            <w:r>
              <w:br/>
            </w:r>
            <w:r>
              <w:rPr>
                <w:rFonts w:ascii="Times New Roman"/>
                <w:b w:val="false"/>
                <w:i w:val="false"/>
                <w:color w:val="000000"/>
                <w:sz w:val="20"/>
              </w:rPr>
              <w:t>
</w:t>
            </w:r>
            <w:r>
              <w:rPr>
                <w:rFonts w:ascii="Times New Roman"/>
                <w:b w:val="false"/>
                <w:i w:val="false"/>
                <w:color w:val="000000"/>
                <w:sz w:val="20"/>
              </w:rPr>
              <w:t>2 февраля,</w:t>
            </w:r>
            <w:r>
              <w:br/>
            </w:r>
            <w:r>
              <w:rPr>
                <w:rFonts w:ascii="Times New Roman"/>
                <w:b w:val="false"/>
                <w:i w:val="false"/>
                <w:color w:val="000000"/>
                <w:sz w:val="20"/>
              </w:rPr>
              <w:t>
</w:t>
            </w:r>
            <w:r>
              <w:rPr>
                <w:rFonts w:ascii="Times New Roman"/>
                <w:b w:val="false"/>
                <w:i w:val="false"/>
                <w:color w:val="000000"/>
                <w:sz w:val="20"/>
              </w:rPr>
              <w:t>2 марта,</w:t>
            </w:r>
            <w:r>
              <w:br/>
            </w:r>
            <w:r>
              <w:rPr>
                <w:rFonts w:ascii="Times New Roman"/>
                <w:b w:val="false"/>
                <w:i w:val="false"/>
                <w:color w:val="000000"/>
                <w:sz w:val="20"/>
              </w:rPr>
              <w:t>
</w:t>
            </w:r>
            <w:r>
              <w:rPr>
                <w:rFonts w:ascii="Times New Roman"/>
                <w:b w:val="false"/>
                <w:i w:val="false"/>
                <w:color w:val="000000"/>
                <w:sz w:val="20"/>
              </w:rPr>
              <w:t>2 апреля,</w:t>
            </w:r>
            <w:r>
              <w:br/>
            </w:r>
            <w:r>
              <w:rPr>
                <w:rFonts w:ascii="Times New Roman"/>
                <w:b w:val="false"/>
                <w:i w:val="false"/>
                <w:color w:val="000000"/>
                <w:sz w:val="20"/>
              </w:rPr>
              <w:t>
</w:t>
            </w:r>
            <w:r>
              <w:rPr>
                <w:rFonts w:ascii="Times New Roman"/>
                <w:b w:val="false"/>
                <w:i w:val="false"/>
                <w:color w:val="000000"/>
                <w:sz w:val="20"/>
              </w:rPr>
              <w:t>2 мая,</w:t>
            </w:r>
            <w:r>
              <w:br/>
            </w:r>
            <w:r>
              <w:rPr>
                <w:rFonts w:ascii="Times New Roman"/>
                <w:b w:val="false"/>
                <w:i w:val="false"/>
                <w:color w:val="000000"/>
                <w:sz w:val="20"/>
              </w:rPr>
              <w:t>
</w:t>
            </w:r>
            <w:r>
              <w:rPr>
                <w:rFonts w:ascii="Times New Roman"/>
                <w:b w:val="false"/>
                <w:i w:val="false"/>
                <w:color w:val="000000"/>
                <w:sz w:val="20"/>
              </w:rPr>
              <w:t>2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июля,</w:t>
            </w:r>
            <w:r>
              <w:br/>
            </w:r>
            <w:r>
              <w:rPr>
                <w:rFonts w:ascii="Times New Roman"/>
                <w:b w:val="false"/>
                <w:i w:val="false"/>
                <w:color w:val="000000"/>
                <w:sz w:val="20"/>
              </w:rPr>
              <w:t>
</w:t>
            </w:r>
            <w:r>
              <w:rPr>
                <w:rFonts w:ascii="Times New Roman"/>
                <w:b w:val="false"/>
                <w:i w:val="false"/>
                <w:color w:val="000000"/>
                <w:sz w:val="20"/>
              </w:rPr>
              <w:t>2 августа,</w:t>
            </w:r>
            <w:r>
              <w:br/>
            </w:r>
            <w:r>
              <w:rPr>
                <w:rFonts w:ascii="Times New Roman"/>
                <w:b w:val="false"/>
                <w:i w:val="false"/>
                <w:color w:val="000000"/>
                <w:sz w:val="20"/>
              </w:rPr>
              <w:t>
</w:t>
            </w:r>
            <w:r>
              <w:rPr>
                <w:rFonts w:ascii="Times New Roman"/>
                <w:b w:val="false"/>
                <w:i w:val="false"/>
                <w:color w:val="000000"/>
                <w:sz w:val="20"/>
              </w:rPr>
              <w:t>2 сентября,</w:t>
            </w:r>
            <w:r>
              <w:br/>
            </w:r>
            <w:r>
              <w:rPr>
                <w:rFonts w:ascii="Times New Roman"/>
                <w:b w:val="false"/>
                <w:i w:val="false"/>
                <w:color w:val="000000"/>
                <w:sz w:val="20"/>
              </w:rPr>
              <w:t>
</w:t>
            </w:r>
            <w:r>
              <w:rPr>
                <w:rFonts w:ascii="Times New Roman"/>
                <w:b w:val="false"/>
                <w:i w:val="false"/>
                <w:color w:val="000000"/>
                <w:sz w:val="20"/>
              </w:rPr>
              <w:t>2 октября,</w:t>
            </w:r>
            <w:r>
              <w:br/>
            </w:r>
            <w:r>
              <w:rPr>
                <w:rFonts w:ascii="Times New Roman"/>
                <w:b w:val="false"/>
                <w:i w:val="false"/>
                <w:color w:val="000000"/>
                <w:sz w:val="20"/>
              </w:rPr>
              <w:t>
</w:t>
            </w:r>
            <w:r>
              <w:rPr>
                <w:rFonts w:ascii="Times New Roman"/>
                <w:b w:val="false"/>
                <w:i w:val="false"/>
                <w:color w:val="000000"/>
                <w:sz w:val="20"/>
              </w:rPr>
              <w:t>2 ноября,</w:t>
            </w:r>
            <w:r>
              <w:br/>
            </w:r>
            <w:r>
              <w:rPr>
                <w:rFonts w:ascii="Times New Roman"/>
                <w:b w:val="false"/>
                <w:i w:val="false"/>
                <w:color w:val="000000"/>
                <w:sz w:val="20"/>
              </w:rPr>
              <w:t>
</w:t>
            </w:r>
            <w:r>
              <w:rPr>
                <w:rFonts w:ascii="Times New Roman"/>
                <w:b w:val="false"/>
                <w:i w:val="false"/>
                <w:color w:val="000000"/>
                <w:sz w:val="20"/>
              </w:rPr>
              <w:t>2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 хозяйства, физические лица по вводимым в эксплуатацию объектам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вводе в эксплуатацию объектов индивидуальными застройщиками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1-ИЖС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января,</w:t>
            </w:r>
            <w:r>
              <w:br/>
            </w:r>
            <w:r>
              <w:rPr>
                <w:rFonts w:ascii="Times New Roman"/>
                <w:b w:val="false"/>
                <w:i w:val="false"/>
                <w:color w:val="000000"/>
                <w:sz w:val="20"/>
              </w:rPr>
              <w:t>
</w:t>
            </w:r>
            <w:r>
              <w:rPr>
                <w:rFonts w:ascii="Times New Roman"/>
                <w:b w:val="false"/>
                <w:i w:val="false"/>
                <w:color w:val="000000"/>
                <w:sz w:val="20"/>
              </w:rPr>
              <w:t>2 февраля,</w:t>
            </w:r>
            <w:r>
              <w:br/>
            </w:r>
            <w:r>
              <w:rPr>
                <w:rFonts w:ascii="Times New Roman"/>
                <w:b w:val="false"/>
                <w:i w:val="false"/>
                <w:color w:val="000000"/>
                <w:sz w:val="20"/>
              </w:rPr>
              <w:t>
</w:t>
            </w:r>
            <w:r>
              <w:rPr>
                <w:rFonts w:ascii="Times New Roman"/>
                <w:b w:val="false"/>
                <w:i w:val="false"/>
                <w:color w:val="000000"/>
                <w:sz w:val="20"/>
              </w:rPr>
              <w:t>2 марта,</w:t>
            </w:r>
            <w:r>
              <w:br/>
            </w:r>
            <w:r>
              <w:rPr>
                <w:rFonts w:ascii="Times New Roman"/>
                <w:b w:val="false"/>
                <w:i w:val="false"/>
                <w:color w:val="000000"/>
                <w:sz w:val="20"/>
              </w:rPr>
              <w:t>
</w:t>
            </w:r>
            <w:r>
              <w:rPr>
                <w:rFonts w:ascii="Times New Roman"/>
                <w:b w:val="false"/>
                <w:i w:val="false"/>
                <w:color w:val="000000"/>
                <w:sz w:val="20"/>
              </w:rPr>
              <w:t>2 апреля,</w:t>
            </w:r>
            <w:r>
              <w:br/>
            </w:r>
            <w:r>
              <w:rPr>
                <w:rFonts w:ascii="Times New Roman"/>
                <w:b w:val="false"/>
                <w:i w:val="false"/>
                <w:color w:val="000000"/>
                <w:sz w:val="20"/>
              </w:rPr>
              <w:t>
</w:t>
            </w:r>
            <w:r>
              <w:rPr>
                <w:rFonts w:ascii="Times New Roman"/>
                <w:b w:val="false"/>
                <w:i w:val="false"/>
                <w:color w:val="000000"/>
                <w:sz w:val="20"/>
              </w:rPr>
              <w:t>2 мая,</w:t>
            </w:r>
            <w:r>
              <w:br/>
            </w:r>
            <w:r>
              <w:rPr>
                <w:rFonts w:ascii="Times New Roman"/>
                <w:b w:val="false"/>
                <w:i w:val="false"/>
                <w:color w:val="000000"/>
                <w:sz w:val="20"/>
              </w:rPr>
              <w:t>
</w:t>
            </w:r>
            <w:r>
              <w:rPr>
                <w:rFonts w:ascii="Times New Roman"/>
                <w:b w:val="false"/>
                <w:i w:val="false"/>
                <w:color w:val="000000"/>
                <w:sz w:val="20"/>
              </w:rPr>
              <w:t>2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июля,</w:t>
            </w:r>
            <w:r>
              <w:br/>
            </w:r>
            <w:r>
              <w:rPr>
                <w:rFonts w:ascii="Times New Roman"/>
                <w:b w:val="false"/>
                <w:i w:val="false"/>
                <w:color w:val="000000"/>
                <w:sz w:val="20"/>
              </w:rPr>
              <w:t>
</w:t>
            </w:r>
            <w:r>
              <w:rPr>
                <w:rFonts w:ascii="Times New Roman"/>
                <w:b w:val="false"/>
                <w:i w:val="false"/>
                <w:color w:val="000000"/>
                <w:sz w:val="20"/>
              </w:rPr>
              <w:t>2 августа,</w:t>
            </w:r>
            <w:r>
              <w:br/>
            </w:r>
            <w:r>
              <w:rPr>
                <w:rFonts w:ascii="Times New Roman"/>
                <w:b w:val="false"/>
                <w:i w:val="false"/>
                <w:color w:val="000000"/>
                <w:sz w:val="20"/>
              </w:rPr>
              <w:t>
</w:t>
            </w:r>
            <w:r>
              <w:rPr>
                <w:rFonts w:ascii="Times New Roman"/>
                <w:b w:val="false"/>
                <w:i w:val="false"/>
                <w:color w:val="000000"/>
                <w:sz w:val="20"/>
              </w:rPr>
              <w:t>2 сентября,</w:t>
            </w:r>
            <w:r>
              <w:br/>
            </w:r>
            <w:r>
              <w:rPr>
                <w:rFonts w:ascii="Times New Roman"/>
                <w:b w:val="false"/>
                <w:i w:val="false"/>
                <w:color w:val="000000"/>
                <w:sz w:val="20"/>
              </w:rPr>
              <w:t>
</w:t>
            </w:r>
            <w:r>
              <w:rPr>
                <w:rFonts w:ascii="Times New Roman"/>
                <w:b w:val="false"/>
                <w:i w:val="false"/>
                <w:color w:val="000000"/>
                <w:sz w:val="20"/>
              </w:rPr>
              <w:t>2 октября,</w:t>
            </w:r>
            <w:r>
              <w:br/>
            </w:r>
            <w:r>
              <w:rPr>
                <w:rFonts w:ascii="Times New Roman"/>
                <w:b w:val="false"/>
                <w:i w:val="false"/>
                <w:color w:val="000000"/>
                <w:sz w:val="20"/>
              </w:rPr>
              <w:t>
</w:t>
            </w:r>
            <w:r>
              <w:rPr>
                <w:rFonts w:ascii="Times New Roman"/>
                <w:b w:val="false"/>
                <w:i w:val="false"/>
                <w:color w:val="000000"/>
                <w:sz w:val="20"/>
              </w:rPr>
              <w:t>2 ноября,</w:t>
            </w:r>
            <w:r>
              <w:br/>
            </w:r>
            <w:r>
              <w:rPr>
                <w:rFonts w:ascii="Times New Roman"/>
                <w:b w:val="false"/>
                <w:i w:val="false"/>
                <w:color w:val="000000"/>
                <w:sz w:val="20"/>
              </w:rPr>
              <w:t>
</w:t>
            </w:r>
            <w:r>
              <w:rPr>
                <w:rFonts w:ascii="Times New Roman"/>
                <w:b w:val="false"/>
                <w:i w:val="false"/>
                <w:color w:val="000000"/>
                <w:sz w:val="20"/>
              </w:rPr>
              <w:t>2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физические и юридические лица других видов деятельности, осуществляющие строительную деятельность, с численностью работающих до 50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 (услугах)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 (малые)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Уполномоченные государственные органы, осуществляющие выдачу разрешений на строительство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выданных разрешений на строительство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инвестиционной деятельности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 хозяйства, физические лица по вводимым в эксплуатацию объектам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вводе в эксплуатацию объектов индивидуальными застройщиками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1-ИЖС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вводе в эксплуатацию объектов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 (стройка)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физические и юридические лица других видов деятельности, осуществляющие строительную деятельность,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 (услугах)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и организации, получившие разрешения на строительство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хода строительства и ввода в эксплуатацию объектов по выданным разрешениям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инноваций</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(далее - ОКЭД) 72, 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выполнении научно-технических работ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1-наука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(далее - ОКЭД) 01, 05-33, 35, 36, 38, 41-43, 45-47, 49-53, 55, 61-63, 72, 79, 85.4, 95.11).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инновационной деятельности предприятий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февраля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(далее - ОКЭД) 01, 05-33, 35, 36, 38, 41-43, 45-47, 49-53, 55, 61-63, 72, 79, 85.4, 95.11).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создании и использовании новейших технологий и освоении новых видов продукции (товаров,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2-инновация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февраля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10-33, 38, 41-43, 45-47, 49-53, 55, 58-63, 64.19, 64.92, 65, 68, 69-74, 77-82, 95.11, 84.11, 84.12, 84.13, 84.21, 84.23, 84.30.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 информационно-коммуникационных технологий (ИКТ) на предприятиях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3-информ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85.2, 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 информационно–коммуникационных технологий в сфере среднего образования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1-информ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домашних хозяйств в возрасте 16-74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домашних хозяйств об использовании информационно-коммуникационных технологий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услуг</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осуществляющие библиотечную деятельность, согласно коду по Номенклатуре видов экономической деятельности - 91.01.2.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библиотеки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1-библиотека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деятельность зоопарков, а также предприятия, имеющие на своем балансе зоопарки (код по Номенклатуре видов экономической деятельности 91.04.1).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зоопарка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1-зоопарк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осуществляющие деятельность, связанную с демонстрацией кинофильмов, согласно коду по Номенклатуре видов экономической деятельности (далее – ОКЭД 5-ти значный) 59.14.0 и юридические лица, осуществляющие деятельность, связанную с производством кино-, видеофильмов и телевизионных программ согласно коду ОКЭД 5-ти значного - 59.11.0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организаций, осуществляющих кинопоказ и производство кинофильмов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деятельность учреждений культуры клубного типа, согласно коду по Номенклатуре видов экономической деятельности (ОКЭД 5-ти значный) 93.29.9.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учреждения культуры клубного типа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концертную деятельность, согласно кодам по Номенклатуре видов экономической деятельности 90.01.2.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концертной деятельности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деятельность в сфере музеев, согласно кодам по Номенклатуре видов экономической деятельности 91.02.0.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деятельности музея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1-музеи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деятельность парков развлечений и отдыха, а также предприятия, имеющие на своем балансе парки, согласно коду по Номенклатуре видов экономической деятельности (ОКЭД 5-ти значный) 93.21.0.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парка развлечений и отдыха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1-парки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осуществляющие театральную и цирковую деятельность, согласно кодам по Номенклатуре видов экономической деятельности - 90.01.1, 90.01.3, 93.29.3.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театра (цирка)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1-театр (цирк)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в сфере услуг, согласно кодам Общего классификатора видов экономической деятельности 58-60, 62, 63, 64.20.0, 68-75, 77, 78, 80-82, 90-93, 95,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объеме оказанных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2-услуги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в сфере услуг, согласно кодам Общего классификатора видов экономической деятельности 58-60, 62, 63, 64.20.0, 68-75, 77, 78, 80-82, 90-93, 95,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объеме оказанных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2-услуги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Общего классификатора видов экономической деятельности 77.11, 77.12, 77.31-77.35, 77.39, 77.40, а также по виду деятельности «финансовый лизинг», согласно коду по Номенклатуре видов экономической деятельности - 64.91.0.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объеме оказанных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2-услуги (приложение)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предприниматели, осуществляющие деятельность согласно кодам по Номенклатуре видов экономической деятельности (ОКЭД 5-ти значный): 59.14.0; 59.20.0; 62.01.1, 62.01.2, 62.02.0, 62.09.0; 68.20.0, 68.31.1, 68.31.2; 69.20.0; 73.11.0, 73.12.0; 74.20.0; 74.30.0; 74.90.9; 75.00.0; 77.11.0, 77.12.0; 77.21.0, 77.22.0, 77.29.0; 77.31.0, 77.33.0; 80.10.0, 80.30.0; 82.19.0, 82.92.0, 82.99.0; 90.01.1, 90.01.2, 90.03.0; 91.01.2; 92.00.0; 93.12.0, 93.13.0, 93.19.0, 93.21.0, 93.29.1, 93.29.2, 93.29.3, 93.29.9; 95.11.0, 95.12.0, 95.21.0, 95.22.0, 95.23.1, 95.23.2, 95.24.0, 95.25.1, 95.25.2, 95.29.1, 95.29.2, 95.29.3, 95.29.4, 95.29.5, 95.29.6, 95.29.9; 96.01.1, 96.01.2, 96.02.0, 96.03.0, 96.04.0, 96.09.0.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индивидуальных предпринимателей об объеме оказанных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 за январь – июнь -  25 июля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торговли</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индивидуальные предприниматели, являющиеся собственниками торговых рынков.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рынках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12-торг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товарной биржи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основной вид экономической деятельности которых относится к разделам ОКЭД: 45 – оптовая и розничная торговля автомобилями и мотоциклами, и их ремонт; коду ОКЭД 46 – оптовая торговля, за исключением, автомобилей и мотоциклов; коду ОКЭД 47 – розничная торговля, кроме торговли автомобилями и мотоциклами; коду ОКЭД 56 – услуги по предоставлению продуктов питания и напитков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предприятий торговли и оказывающих услуги в области общественного питания и ремонта автотранспортных средств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основной вид экономической деятельности которых относится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предприятий торговли и оказывающих услуги в области общественного питания и ремонта автотранспортных средств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у которых часть имущества (акций, долей) принадлежит иностранному инвестору, либо полностью принадлежащие иностранным инвесторам.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предприятия с участием иностранного капитала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1-ВЭС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баланс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1-ТЭБ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численностью работников свыше 20 человек, основной вид экономической деятельности которых относится согласно кодам Общего классификатора видов экономической деятельности: 45-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реализации товаров,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2-торговля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января,</w:t>
            </w:r>
            <w:r>
              <w:br/>
            </w:r>
            <w:r>
              <w:rPr>
                <w:rFonts w:ascii="Times New Roman"/>
                <w:b w:val="false"/>
                <w:i w:val="false"/>
                <w:color w:val="000000"/>
                <w:sz w:val="20"/>
              </w:rPr>
              <w:t>
</w:t>
            </w:r>
            <w:r>
              <w:rPr>
                <w:rFonts w:ascii="Times New Roman"/>
                <w:b w:val="false"/>
                <w:i w:val="false"/>
                <w:color w:val="000000"/>
                <w:sz w:val="20"/>
              </w:rPr>
              <w:t>3 февраля,</w:t>
            </w:r>
            <w:r>
              <w:br/>
            </w:r>
            <w:r>
              <w:rPr>
                <w:rFonts w:ascii="Times New Roman"/>
                <w:b w:val="false"/>
                <w:i w:val="false"/>
                <w:color w:val="000000"/>
                <w:sz w:val="20"/>
              </w:rPr>
              <w:t>
</w:t>
            </w:r>
            <w:r>
              <w:rPr>
                <w:rFonts w:ascii="Times New Roman"/>
                <w:b w:val="false"/>
                <w:i w:val="false"/>
                <w:color w:val="000000"/>
                <w:sz w:val="20"/>
              </w:rPr>
              <w:t>3 марта,</w:t>
            </w:r>
            <w:r>
              <w:br/>
            </w:r>
            <w:r>
              <w:rPr>
                <w:rFonts w:ascii="Times New Roman"/>
                <w:b w:val="false"/>
                <w:i w:val="false"/>
                <w:color w:val="000000"/>
                <w:sz w:val="20"/>
              </w:rPr>
              <w:t>
</w:t>
            </w:r>
            <w:r>
              <w:rPr>
                <w:rFonts w:ascii="Times New Roman"/>
                <w:b w:val="false"/>
                <w:i w:val="false"/>
                <w:color w:val="000000"/>
                <w:sz w:val="20"/>
              </w:rPr>
              <w:t>3 апреля,</w:t>
            </w:r>
            <w:r>
              <w:br/>
            </w:r>
            <w:r>
              <w:rPr>
                <w:rFonts w:ascii="Times New Roman"/>
                <w:b w:val="false"/>
                <w:i w:val="false"/>
                <w:color w:val="000000"/>
                <w:sz w:val="20"/>
              </w:rPr>
              <w:t>
</w:t>
            </w:r>
            <w:r>
              <w:rPr>
                <w:rFonts w:ascii="Times New Roman"/>
                <w:b w:val="false"/>
                <w:i w:val="false"/>
                <w:color w:val="000000"/>
                <w:sz w:val="20"/>
              </w:rPr>
              <w:t>3 мая,</w:t>
            </w:r>
            <w:r>
              <w:br/>
            </w:r>
            <w:r>
              <w:rPr>
                <w:rFonts w:ascii="Times New Roman"/>
                <w:b w:val="false"/>
                <w:i w:val="false"/>
                <w:color w:val="000000"/>
                <w:sz w:val="20"/>
              </w:rPr>
              <w:t>
</w:t>
            </w:r>
            <w:r>
              <w:rPr>
                <w:rFonts w:ascii="Times New Roman"/>
                <w:b w:val="false"/>
                <w:i w:val="false"/>
                <w:color w:val="000000"/>
                <w:sz w:val="20"/>
              </w:rPr>
              <w:t>3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июля,</w:t>
            </w:r>
            <w:r>
              <w:br/>
            </w:r>
            <w:r>
              <w:rPr>
                <w:rFonts w:ascii="Times New Roman"/>
                <w:b w:val="false"/>
                <w:i w:val="false"/>
                <w:color w:val="000000"/>
                <w:sz w:val="20"/>
              </w:rPr>
              <w:t>
</w:t>
            </w:r>
            <w:r>
              <w:rPr>
                <w:rFonts w:ascii="Times New Roman"/>
                <w:b w:val="false"/>
                <w:i w:val="false"/>
                <w:color w:val="000000"/>
                <w:sz w:val="20"/>
              </w:rPr>
              <w:t>3 августа,</w:t>
            </w:r>
            <w:r>
              <w:br/>
            </w:r>
            <w:r>
              <w:rPr>
                <w:rFonts w:ascii="Times New Roman"/>
                <w:b w:val="false"/>
                <w:i w:val="false"/>
                <w:color w:val="000000"/>
                <w:sz w:val="20"/>
              </w:rPr>
              <w:t>
</w:t>
            </w:r>
            <w:r>
              <w:rPr>
                <w:rFonts w:ascii="Times New Roman"/>
                <w:b w:val="false"/>
                <w:i w:val="false"/>
                <w:color w:val="000000"/>
                <w:sz w:val="20"/>
              </w:rPr>
              <w:t>3 сентября,</w:t>
            </w:r>
            <w:r>
              <w:br/>
            </w:r>
            <w:r>
              <w:rPr>
                <w:rFonts w:ascii="Times New Roman"/>
                <w:b w:val="false"/>
                <w:i w:val="false"/>
                <w:color w:val="000000"/>
                <w:sz w:val="20"/>
              </w:rPr>
              <w:t>
</w:t>
            </w:r>
            <w:r>
              <w:rPr>
                <w:rFonts w:ascii="Times New Roman"/>
                <w:b w:val="false"/>
                <w:i w:val="false"/>
                <w:color w:val="000000"/>
                <w:sz w:val="20"/>
              </w:rPr>
              <w:t>3 октября,</w:t>
            </w:r>
            <w:r>
              <w:br/>
            </w:r>
            <w:r>
              <w:rPr>
                <w:rFonts w:ascii="Times New Roman"/>
                <w:b w:val="false"/>
                <w:i w:val="false"/>
                <w:color w:val="000000"/>
                <w:sz w:val="20"/>
              </w:rPr>
              <w:t>
</w:t>
            </w:r>
            <w:r>
              <w:rPr>
                <w:rFonts w:ascii="Times New Roman"/>
                <w:b w:val="false"/>
                <w:i w:val="false"/>
                <w:color w:val="000000"/>
                <w:sz w:val="20"/>
              </w:rPr>
              <w:t>3 ноября,</w:t>
            </w:r>
            <w:r>
              <w:br/>
            </w:r>
            <w:r>
              <w:rPr>
                <w:rFonts w:ascii="Times New Roman"/>
                <w:b w:val="false"/>
                <w:i w:val="false"/>
                <w:color w:val="000000"/>
                <w:sz w:val="20"/>
              </w:rPr>
              <w:t>
</w:t>
            </w:r>
            <w:r>
              <w:rPr>
                <w:rFonts w:ascii="Times New Roman"/>
                <w:b w:val="false"/>
                <w:i w:val="false"/>
                <w:color w:val="000000"/>
                <w:sz w:val="20"/>
              </w:rPr>
              <w:t>3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 индивидуальные предприниматели (ИП), имеющие авто-и газозаправочные 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деятельности автозаправочных и газозаправочных станций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предприниматели, осуществляющие торговую деятельность и оказывающие услуги в области общественного питания и ремонта автотранспортных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индивидуальных предпринимателей, осуществляющих торговую деятельность и оказывающих услуги в области общественного питания и ремонта автотранспортных средств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1-ИП (торг)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 торгующие на рынках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физических лиц, торгующих на рынках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1-рынок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января</w:t>
            </w:r>
            <w:r>
              <w:br/>
            </w:r>
            <w:r>
              <w:rPr>
                <w:rFonts w:ascii="Times New Roman"/>
                <w:b w:val="false"/>
                <w:i w:val="false"/>
                <w:color w:val="000000"/>
                <w:sz w:val="20"/>
              </w:rPr>
              <w:t>
</w:t>
            </w:r>
            <w:r>
              <w:rPr>
                <w:rFonts w:ascii="Times New Roman"/>
                <w:b w:val="false"/>
                <w:i w:val="false"/>
                <w:color w:val="000000"/>
                <w:sz w:val="20"/>
              </w:rPr>
              <w:t>3 апреля,</w:t>
            </w:r>
            <w:r>
              <w:br/>
            </w:r>
            <w:r>
              <w:rPr>
                <w:rFonts w:ascii="Times New Roman"/>
                <w:b w:val="false"/>
                <w:i w:val="false"/>
                <w:color w:val="000000"/>
                <w:sz w:val="20"/>
              </w:rPr>
              <w:t>
</w:t>
            </w:r>
            <w:r>
              <w:rPr>
                <w:rFonts w:ascii="Times New Roman"/>
                <w:b w:val="false"/>
                <w:i w:val="false"/>
                <w:color w:val="000000"/>
                <w:sz w:val="20"/>
              </w:rPr>
              <w:t>3 июля,</w:t>
            </w:r>
            <w:r>
              <w:br/>
            </w:r>
            <w:r>
              <w:rPr>
                <w:rFonts w:ascii="Times New Roman"/>
                <w:b w:val="false"/>
                <w:i w:val="false"/>
                <w:color w:val="000000"/>
                <w:sz w:val="20"/>
              </w:rPr>
              <w:t>
</w:t>
            </w:r>
            <w:r>
              <w:rPr>
                <w:rFonts w:ascii="Times New Roman"/>
                <w:b w:val="false"/>
                <w:i w:val="false"/>
                <w:color w:val="000000"/>
                <w:sz w:val="20"/>
              </w:rPr>
              <w:t>3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Таможенного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взаимной торговле товарами с государствами-членами таможенного союза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января,</w:t>
            </w:r>
            <w:r>
              <w:br/>
            </w:r>
            <w:r>
              <w:rPr>
                <w:rFonts w:ascii="Times New Roman"/>
                <w:b w:val="false"/>
                <w:i w:val="false"/>
                <w:color w:val="000000"/>
                <w:sz w:val="20"/>
              </w:rPr>
              <w:t>
</w:t>
            </w:r>
            <w:r>
              <w:rPr>
                <w:rFonts w:ascii="Times New Roman"/>
                <w:b w:val="false"/>
                <w:i w:val="false"/>
                <w:color w:val="000000"/>
                <w:sz w:val="20"/>
              </w:rPr>
              <w:t>3 февраля,</w:t>
            </w:r>
            <w:r>
              <w:br/>
            </w:r>
            <w:r>
              <w:rPr>
                <w:rFonts w:ascii="Times New Roman"/>
                <w:b w:val="false"/>
                <w:i w:val="false"/>
                <w:color w:val="000000"/>
                <w:sz w:val="20"/>
              </w:rPr>
              <w:t>
</w:t>
            </w:r>
            <w:r>
              <w:rPr>
                <w:rFonts w:ascii="Times New Roman"/>
                <w:b w:val="false"/>
                <w:i w:val="false"/>
                <w:color w:val="000000"/>
                <w:sz w:val="20"/>
              </w:rPr>
              <w:t>3 марта,</w:t>
            </w:r>
            <w:r>
              <w:br/>
            </w:r>
            <w:r>
              <w:rPr>
                <w:rFonts w:ascii="Times New Roman"/>
                <w:b w:val="false"/>
                <w:i w:val="false"/>
                <w:color w:val="000000"/>
                <w:sz w:val="20"/>
              </w:rPr>
              <w:t>
</w:t>
            </w:r>
            <w:r>
              <w:rPr>
                <w:rFonts w:ascii="Times New Roman"/>
                <w:b w:val="false"/>
                <w:i w:val="false"/>
                <w:color w:val="000000"/>
                <w:sz w:val="20"/>
              </w:rPr>
              <w:t>3 апреля,</w:t>
            </w:r>
            <w:r>
              <w:br/>
            </w:r>
            <w:r>
              <w:rPr>
                <w:rFonts w:ascii="Times New Roman"/>
                <w:b w:val="false"/>
                <w:i w:val="false"/>
                <w:color w:val="000000"/>
                <w:sz w:val="20"/>
              </w:rPr>
              <w:t>
</w:t>
            </w:r>
            <w:r>
              <w:rPr>
                <w:rFonts w:ascii="Times New Roman"/>
                <w:b w:val="false"/>
                <w:i w:val="false"/>
                <w:color w:val="000000"/>
                <w:sz w:val="20"/>
              </w:rPr>
              <w:t>3 мая,</w:t>
            </w:r>
            <w:r>
              <w:br/>
            </w:r>
            <w:r>
              <w:rPr>
                <w:rFonts w:ascii="Times New Roman"/>
                <w:b w:val="false"/>
                <w:i w:val="false"/>
                <w:color w:val="000000"/>
                <w:sz w:val="20"/>
              </w:rPr>
              <w:t>
</w:t>
            </w:r>
            <w:r>
              <w:rPr>
                <w:rFonts w:ascii="Times New Roman"/>
                <w:b w:val="false"/>
                <w:i w:val="false"/>
                <w:color w:val="000000"/>
                <w:sz w:val="20"/>
              </w:rPr>
              <w:t>3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июля,</w:t>
            </w:r>
            <w:r>
              <w:br/>
            </w:r>
            <w:r>
              <w:rPr>
                <w:rFonts w:ascii="Times New Roman"/>
                <w:b w:val="false"/>
                <w:i w:val="false"/>
                <w:color w:val="000000"/>
                <w:sz w:val="20"/>
              </w:rPr>
              <w:t>
</w:t>
            </w:r>
            <w:r>
              <w:rPr>
                <w:rFonts w:ascii="Times New Roman"/>
                <w:b w:val="false"/>
                <w:i w:val="false"/>
                <w:color w:val="000000"/>
                <w:sz w:val="20"/>
              </w:rPr>
              <w:t>3 августа,</w:t>
            </w:r>
            <w:r>
              <w:br/>
            </w:r>
            <w:r>
              <w:rPr>
                <w:rFonts w:ascii="Times New Roman"/>
                <w:b w:val="false"/>
                <w:i w:val="false"/>
                <w:color w:val="000000"/>
                <w:sz w:val="20"/>
              </w:rPr>
              <w:t>
</w:t>
            </w:r>
            <w:r>
              <w:rPr>
                <w:rFonts w:ascii="Times New Roman"/>
                <w:b w:val="false"/>
                <w:i w:val="false"/>
                <w:color w:val="000000"/>
                <w:sz w:val="20"/>
              </w:rPr>
              <w:t>3 сентября,</w:t>
            </w:r>
            <w:r>
              <w:br/>
            </w:r>
            <w:r>
              <w:rPr>
                <w:rFonts w:ascii="Times New Roman"/>
                <w:b w:val="false"/>
                <w:i w:val="false"/>
                <w:color w:val="000000"/>
                <w:sz w:val="20"/>
              </w:rPr>
              <w:t>
</w:t>
            </w:r>
            <w:r>
              <w:rPr>
                <w:rFonts w:ascii="Times New Roman"/>
                <w:b w:val="false"/>
                <w:i w:val="false"/>
                <w:color w:val="000000"/>
                <w:sz w:val="20"/>
              </w:rPr>
              <w:t>3 октября,</w:t>
            </w:r>
            <w:r>
              <w:br/>
            </w:r>
            <w:r>
              <w:rPr>
                <w:rFonts w:ascii="Times New Roman"/>
                <w:b w:val="false"/>
                <w:i w:val="false"/>
                <w:color w:val="000000"/>
                <w:sz w:val="20"/>
              </w:rPr>
              <w:t>
</w:t>
            </w:r>
            <w:r>
              <w:rPr>
                <w:rFonts w:ascii="Times New Roman"/>
                <w:b w:val="false"/>
                <w:i w:val="false"/>
                <w:color w:val="000000"/>
                <w:sz w:val="20"/>
              </w:rPr>
              <w:t>3 ноября,</w:t>
            </w:r>
            <w:r>
              <w:br/>
            </w:r>
            <w:r>
              <w:rPr>
                <w:rFonts w:ascii="Times New Roman"/>
                <w:b w:val="false"/>
                <w:i w:val="false"/>
                <w:color w:val="000000"/>
                <w:sz w:val="20"/>
              </w:rPr>
              <w:t>
</w:t>
            </w:r>
            <w:r>
              <w:rPr>
                <w:rFonts w:ascii="Times New Roman"/>
                <w:b w:val="false"/>
                <w:i w:val="false"/>
                <w:color w:val="000000"/>
                <w:sz w:val="20"/>
              </w:rPr>
              <w:t>3 декабря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транспорта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 транспорт (коды по Номенклатуре видов экономической деятельности 49 – 51),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перевозку пассажиров на речном и городском электрическом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транспорта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1-транспорт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января,</w:t>
            </w:r>
            <w:r>
              <w:br/>
            </w:r>
            <w:r>
              <w:rPr>
                <w:rFonts w:ascii="Times New Roman"/>
                <w:b w:val="false"/>
                <w:i w:val="false"/>
                <w:color w:val="000000"/>
                <w:sz w:val="20"/>
              </w:rPr>
              <w:t>
</w:t>
            </w:r>
            <w:r>
              <w:rPr>
                <w:rFonts w:ascii="Times New Roman"/>
                <w:b w:val="false"/>
                <w:i w:val="false"/>
                <w:color w:val="000000"/>
                <w:sz w:val="20"/>
              </w:rPr>
              <w:t>2 февраля,</w:t>
            </w:r>
            <w:r>
              <w:br/>
            </w:r>
            <w:r>
              <w:rPr>
                <w:rFonts w:ascii="Times New Roman"/>
                <w:b w:val="false"/>
                <w:i w:val="false"/>
                <w:color w:val="000000"/>
                <w:sz w:val="20"/>
              </w:rPr>
              <w:t>
</w:t>
            </w:r>
            <w:r>
              <w:rPr>
                <w:rFonts w:ascii="Times New Roman"/>
                <w:b w:val="false"/>
                <w:i w:val="false"/>
                <w:color w:val="000000"/>
                <w:sz w:val="20"/>
              </w:rPr>
              <w:t>2 марта,</w:t>
            </w:r>
            <w:r>
              <w:br/>
            </w:r>
            <w:r>
              <w:rPr>
                <w:rFonts w:ascii="Times New Roman"/>
                <w:b w:val="false"/>
                <w:i w:val="false"/>
                <w:color w:val="000000"/>
                <w:sz w:val="20"/>
              </w:rPr>
              <w:t>
</w:t>
            </w:r>
            <w:r>
              <w:rPr>
                <w:rFonts w:ascii="Times New Roman"/>
                <w:b w:val="false"/>
                <w:i w:val="false"/>
                <w:color w:val="000000"/>
                <w:sz w:val="20"/>
              </w:rPr>
              <w:t>2 апреля,</w:t>
            </w:r>
            <w:r>
              <w:br/>
            </w:r>
            <w:r>
              <w:rPr>
                <w:rFonts w:ascii="Times New Roman"/>
                <w:b w:val="false"/>
                <w:i w:val="false"/>
                <w:color w:val="000000"/>
                <w:sz w:val="20"/>
              </w:rPr>
              <w:t>
</w:t>
            </w:r>
            <w:r>
              <w:rPr>
                <w:rFonts w:ascii="Times New Roman"/>
                <w:b w:val="false"/>
                <w:i w:val="false"/>
                <w:color w:val="000000"/>
                <w:sz w:val="20"/>
              </w:rPr>
              <w:t>2 мая,</w:t>
            </w:r>
            <w:r>
              <w:br/>
            </w:r>
            <w:r>
              <w:rPr>
                <w:rFonts w:ascii="Times New Roman"/>
                <w:b w:val="false"/>
                <w:i w:val="false"/>
                <w:color w:val="000000"/>
                <w:sz w:val="20"/>
              </w:rPr>
              <w:t>
</w:t>
            </w:r>
            <w:r>
              <w:rPr>
                <w:rFonts w:ascii="Times New Roman"/>
                <w:b w:val="false"/>
                <w:i w:val="false"/>
                <w:color w:val="000000"/>
                <w:sz w:val="20"/>
              </w:rPr>
              <w:t>2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июля,</w:t>
            </w:r>
            <w:r>
              <w:br/>
            </w:r>
            <w:r>
              <w:rPr>
                <w:rFonts w:ascii="Times New Roman"/>
                <w:b w:val="false"/>
                <w:i w:val="false"/>
                <w:color w:val="000000"/>
                <w:sz w:val="20"/>
              </w:rPr>
              <w:t>
</w:t>
            </w:r>
            <w:r>
              <w:rPr>
                <w:rFonts w:ascii="Times New Roman"/>
                <w:b w:val="false"/>
                <w:i w:val="false"/>
                <w:color w:val="000000"/>
                <w:sz w:val="20"/>
              </w:rPr>
              <w:t>2 августа,</w:t>
            </w:r>
            <w:r>
              <w:br/>
            </w:r>
            <w:r>
              <w:rPr>
                <w:rFonts w:ascii="Times New Roman"/>
                <w:b w:val="false"/>
                <w:i w:val="false"/>
                <w:color w:val="000000"/>
                <w:sz w:val="20"/>
              </w:rPr>
              <w:t>
</w:t>
            </w:r>
            <w:r>
              <w:rPr>
                <w:rFonts w:ascii="Times New Roman"/>
                <w:b w:val="false"/>
                <w:i w:val="false"/>
                <w:color w:val="000000"/>
                <w:sz w:val="20"/>
              </w:rPr>
              <w:t>2 сентября,</w:t>
            </w:r>
            <w:r>
              <w:br/>
            </w:r>
            <w:r>
              <w:rPr>
                <w:rFonts w:ascii="Times New Roman"/>
                <w:b w:val="false"/>
                <w:i w:val="false"/>
                <w:color w:val="000000"/>
                <w:sz w:val="20"/>
              </w:rPr>
              <w:t>
</w:t>
            </w:r>
            <w:r>
              <w:rPr>
                <w:rFonts w:ascii="Times New Roman"/>
                <w:b w:val="false"/>
                <w:i w:val="false"/>
                <w:color w:val="000000"/>
                <w:sz w:val="20"/>
              </w:rPr>
              <w:t>2 октября,</w:t>
            </w:r>
            <w:r>
              <w:br/>
            </w:r>
            <w:r>
              <w:rPr>
                <w:rFonts w:ascii="Times New Roman"/>
                <w:b w:val="false"/>
                <w:i w:val="false"/>
                <w:color w:val="000000"/>
                <w:sz w:val="20"/>
              </w:rPr>
              <w:t>
</w:t>
            </w:r>
            <w:r>
              <w:rPr>
                <w:rFonts w:ascii="Times New Roman"/>
                <w:b w:val="false"/>
                <w:i w:val="false"/>
                <w:color w:val="000000"/>
                <w:sz w:val="20"/>
              </w:rPr>
              <w:t>2 ноября,</w:t>
            </w:r>
            <w:r>
              <w:br/>
            </w:r>
            <w:r>
              <w:rPr>
                <w:rFonts w:ascii="Times New Roman"/>
                <w:b w:val="false"/>
                <w:i w:val="false"/>
                <w:color w:val="000000"/>
                <w:sz w:val="20"/>
              </w:rPr>
              <w:t>
</w:t>
            </w:r>
            <w:r>
              <w:rPr>
                <w:rFonts w:ascii="Times New Roman"/>
                <w:b w:val="false"/>
                <w:i w:val="false"/>
                <w:color w:val="000000"/>
                <w:sz w:val="20"/>
              </w:rPr>
              <w:t>2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«Грузовые перевозки автомобильным транспортом и услуги по вывозу отходов» согласно коду Общего классификатора видов экономической деятельности 49.4 (далее - ОКЭД), с основным и вторичным видом деятельности «Прочий пассажирский сухопутный транспорт» согласно коду ОКЭД 49.3, а также физические лица, осуществляющие деятельность на городском электрическом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прочего сухопутного транспорта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(авто, электро)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структурные и обособленные подразделения, независимо от численности, а также индивидуальные предприниматели, осуществляющие перевозки пассажиров маршрутными автобусами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перевозке пассажиров маршрутными автобусами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(маршрут)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 грузовой железнодорожный транспорт (код по Номенклатуре видов экономической деятельности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железнодорожного транспорта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оказывающие услуги по предоставлению эксплуатационной длины железнодорожных линий.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протяженности эксплуатационной длины железнодорожных линий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 пассажирский железнодорожный транспорт, междугородний (Общего классификатора видов экономической деятельности (далее – ОКЭД) код ОКЭД 49.1), грузовой железнодорожный транспорт (код ОКЭД 49.2), а также предприятия других видов деятельности, имеющие на балансе подвижной состав железнодорожного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подвижном составе железнодорожного транспорта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имеющие основной вид экономической деятельности – воздушный транспорт (код по номенклатуре видов экономической деятельности 51), прочая деятельность, относящаяся к пассажирским и грузовым перевозкам (код по номенклатуре видов экономической деятельности 52.23.9).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воздушного транспорта и аэропорта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(авиа)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июля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 пассажирский железнодорожный транспорт, междугородний (код Общего классификатора видов экономической деятельности 49.1) и грузовой железнодорожный транспорт (код Общего классификатора видов экономической деятельности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железнодорожного транспорта по видам сообщений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(жд)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 воздушный пассажирский транспорт (код Общего классификатора видов экономической деятельности 51.1) и воздушный грузовой транспорт и транспортная космическая система (код Общего классификатора видов экономической деятельности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воздушного транспорта по видам сообщений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(авиа)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 транспортирование по трубопроводу (код Общего классификатора видов экономической деятельности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трубопроводного транспорта по видам сообщений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(трубопровод)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с основным видом деятельности – речной пассажирский транспорт (код Общего классификатора видов экономической деятельности 50.3) и речной грузовой транспорт (код Общего классификатора видов экономической деятельности 50.4), а также индивидуальные предприниматели, осуществляющие перевозки на речном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речного транспорта по видам сообщений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(внутренние воды)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морской и прибрежный пассажирский транспорт (код Общего классификатора видов экономической деятельности 50.1) и морской и прибрежный грузовой транспорт (код Общего классификатора видов экономической деятельности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морского и прибрежного транспорта по видам сообщений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(море)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и вторичным видом деятельности – прочий пассажирский сухопутный транспорт согласно коду Общего классификатора видов экономической деятельности (далее - ОКЭД) 49.3, грузовые перевозки автомобильным транспортом и услуги по вывозу отходов (код ОКЭД 49.4), а также индивидуальные предприниматели, осуществляющие перевозки пассажиров на городском электрическом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прочего сухопутного транспорта по видам сообщений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(прочий сухопутный)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видом деятельности – складирование и хранение груза (код Общего классификатора видов экономической деятельности 52.1) и вспомогательные виды деятельности при транспортировке (код Общего классификатора видов экономической деятельности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предприятий вспомогательной транспортной деятельности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2-ТР (вспомогательная деятельность)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с основным и (или) вторичным видом деятельности – речной пассажирский транспорт согласно коду Общего классификатора видов экономической деятельности (далее - ОКЭД) 50.3 и речной грузовой транспорт (код ОКЭД 50.4), а также юридические лица, осуществляющие вспомогательные услуги в области водного транспорта (код ОКЭД 52.22) и индивидуальные предприниматели, осуществляющие перевозки пассажиров на речном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протяженности судоходных внутренних путей и подвижном составе речного транспорта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1-ТР (внутренние воды)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предприниматели, осуществляющие деятельность согласно кодам по Номенклатуре видов экономической деятельности (далее ОКЭД) 49.41.0, 49.42.0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автомобильных перевозок грузов индивидуальными предпринимателями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ноября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Индивидуальные предприниматели, осуществляющие деятельность согласно кодам по Номенклатуре видов экономической деятельности (далее ОКЭД) 49.31.1, 49.31.9, 49.32.0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автомобильных перевозок пассажиров индивидуальными предпринимателями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октября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связи</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Юридическими лицами и (или) их структурными подразделениями, независимо от численности, имеющими основной вид деятельности согласно коду Общего классификатора видов экономической деятельности (далее - ОКЭД) 53 – почтовая и курьерская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почтовой и курьерской деятельности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1-связь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Юридическими лицами и (или) их структурными и обособленными подразделениями и индивидуальными предпринимателями, имеющими основной или вторичный виды деятельности согласно коду Общего классификатора видов экономической деятельности (далее - ОКЭД) 61 –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связи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2-связь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со списочной численностью работающих свыше 50 человек и (или) их структурные и обособленные подразделения (независимо от численности), осуществляющие деятельность в области связи согласно коду Общего классификатора видов экономической деятельности (далее - ОКЭД) 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технических средствах и качестве услуг связи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4-связь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Юридическими лицами и (или) их структурными и обособленными подразделениями независимо от численности, индивидуальными предпринимателями, имеющими основной и вторичный виды деятельности согласно кодам Общего классификатора видов экономической деятельности 53 – почтовая и курьерская деятельность, 61 –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почтовой и курьерской деятельности и услугах связи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3-связь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января,</w:t>
            </w:r>
            <w:r>
              <w:br/>
            </w:r>
            <w:r>
              <w:rPr>
                <w:rFonts w:ascii="Times New Roman"/>
                <w:b w:val="false"/>
                <w:i w:val="false"/>
                <w:color w:val="000000"/>
                <w:sz w:val="20"/>
              </w:rPr>
              <w:t>
</w:t>
            </w:r>
            <w:r>
              <w:rPr>
                <w:rFonts w:ascii="Times New Roman"/>
                <w:b w:val="false"/>
                <w:i w:val="false"/>
                <w:color w:val="000000"/>
                <w:sz w:val="20"/>
              </w:rPr>
              <w:t>2 февраля,</w:t>
            </w:r>
            <w:r>
              <w:br/>
            </w:r>
            <w:r>
              <w:rPr>
                <w:rFonts w:ascii="Times New Roman"/>
                <w:b w:val="false"/>
                <w:i w:val="false"/>
                <w:color w:val="000000"/>
                <w:sz w:val="20"/>
              </w:rPr>
              <w:t>
</w:t>
            </w:r>
            <w:r>
              <w:rPr>
                <w:rFonts w:ascii="Times New Roman"/>
                <w:b w:val="false"/>
                <w:i w:val="false"/>
                <w:color w:val="000000"/>
                <w:sz w:val="20"/>
              </w:rPr>
              <w:t>2 марта,</w:t>
            </w:r>
            <w:r>
              <w:br/>
            </w:r>
            <w:r>
              <w:rPr>
                <w:rFonts w:ascii="Times New Roman"/>
                <w:b w:val="false"/>
                <w:i w:val="false"/>
                <w:color w:val="000000"/>
                <w:sz w:val="20"/>
              </w:rPr>
              <w:t>
</w:t>
            </w:r>
            <w:r>
              <w:rPr>
                <w:rFonts w:ascii="Times New Roman"/>
                <w:b w:val="false"/>
                <w:i w:val="false"/>
                <w:color w:val="000000"/>
                <w:sz w:val="20"/>
              </w:rPr>
              <w:t>2 апреля,</w:t>
            </w:r>
            <w:r>
              <w:br/>
            </w:r>
            <w:r>
              <w:rPr>
                <w:rFonts w:ascii="Times New Roman"/>
                <w:b w:val="false"/>
                <w:i w:val="false"/>
                <w:color w:val="000000"/>
                <w:sz w:val="20"/>
              </w:rPr>
              <w:t>
</w:t>
            </w:r>
            <w:r>
              <w:rPr>
                <w:rFonts w:ascii="Times New Roman"/>
                <w:b w:val="false"/>
                <w:i w:val="false"/>
                <w:color w:val="000000"/>
                <w:sz w:val="20"/>
              </w:rPr>
              <w:t>2 мая,</w:t>
            </w:r>
            <w:r>
              <w:br/>
            </w:r>
            <w:r>
              <w:rPr>
                <w:rFonts w:ascii="Times New Roman"/>
                <w:b w:val="false"/>
                <w:i w:val="false"/>
                <w:color w:val="000000"/>
                <w:sz w:val="20"/>
              </w:rPr>
              <w:t>
</w:t>
            </w:r>
            <w:r>
              <w:rPr>
                <w:rFonts w:ascii="Times New Roman"/>
                <w:b w:val="false"/>
                <w:i w:val="false"/>
                <w:color w:val="000000"/>
                <w:sz w:val="20"/>
              </w:rPr>
              <w:t>2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июля,</w:t>
            </w:r>
            <w:r>
              <w:br/>
            </w:r>
            <w:r>
              <w:rPr>
                <w:rFonts w:ascii="Times New Roman"/>
                <w:b w:val="false"/>
                <w:i w:val="false"/>
                <w:color w:val="000000"/>
                <w:sz w:val="20"/>
              </w:rPr>
              <w:t>
</w:t>
            </w:r>
            <w:r>
              <w:rPr>
                <w:rFonts w:ascii="Times New Roman"/>
                <w:b w:val="false"/>
                <w:i w:val="false"/>
                <w:color w:val="000000"/>
                <w:sz w:val="20"/>
              </w:rPr>
              <w:t>2 августа,</w:t>
            </w:r>
            <w:r>
              <w:br/>
            </w:r>
            <w:r>
              <w:rPr>
                <w:rFonts w:ascii="Times New Roman"/>
                <w:b w:val="false"/>
                <w:i w:val="false"/>
                <w:color w:val="000000"/>
                <w:sz w:val="20"/>
              </w:rPr>
              <w:t>
</w:t>
            </w:r>
            <w:r>
              <w:rPr>
                <w:rFonts w:ascii="Times New Roman"/>
                <w:b w:val="false"/>
                <w:i w:val="false"/>
                <w:color w:val="000000"/>
                <w:sz w:val="20"/>
              </w:rPr>
              <w:t>2 сентября,</w:t>
            </w:r>
            <w:r>
              <w:br/>
            </w:r>
            <w:r>
              <w:rPr>
                <w:rFonts w:ascii="Times New Roman"/>
                <w:b w:val="false"/>
                <w:i w:val="false"/>
                <w:color w:val="000000"/>
                <w:sz w:val="20"/>
              </w:rPr>
              <w:t>
</w:t>
            </w:r>
            <w:r>
              <w:rPr>
                <w:rFonts w:ascii="Times New Roman"/>
                <w:b w:val="false"/>
                <w:i w:val="false"/>
                <w:color w:val="000000"/>
                <w:sz w:val="20"/>
              </w:rPr>
              <w:t>2 октября,</w:t>
            </w:r>
            <w:r>
              <w:br/>
            </w:r>
            <w:r>
              <w:rPr>
                <w:rFonts w:ascii="Times New Roman"/>
                <w:b w:val="false"/>
                <w:i w:val="false"/>
                <w:color w:val="000000"/>
                <w:sz w:val="20"/>
              </w:rPr>
              <w:t>
</w:t>
            </w:r>
            <w:r>
              <w:rPr>
                <w:rFonts w:ascii="Times New Roman"/>
                <w:b w:val="false"/>
                <w:i w:val="false"/>
                <w:color w:val="000000"/>
                <w:sz w:val="20"/>
              </w:rPr>
              <w:t>2 ноября,</w:t>
            </w:r>
            <w:r>
              <w:br/>
            </w:r>
            <w:r>
              <w:rPr>
                <w:rFonts w:ascii="Times New Roman"/>
                <w:b w:val="false"/>
                <w:i w:val="false"/>
                <w:color w:val="000000"/>
                <w:sz w:val="20"/>
              </w:rPr>
              <w:t>
</w:t>
            </w:r>
            <w:r>
              <w:rPr>
                <w:rFonts w:ascii="Times New Roman"/>
                <w:b w:val="false"/>
                <w:i w:val="false"/>
                <w:color w:val="000000"/>
                <w:sz w:val="20"/>
              </w:rPr>
              <w:t>2 декабря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туризма</w:t>
            </w:r>
          </w:p>
        </w:tc>
      </w:tr>
      <w:tr>
        <w:trPr>
          <w:trHeight w:val="10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осуществляющие деятельность туроператоров, турагентов и прочих организаций, предоставляющих услуги в сфере туризма согласно коду Общего классификатора видов экономической деятельности - 79.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туристской деятельности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туризм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индивидуальные предприниматели, осуществляющие услуги по организации проживания согласно коду Общего классификатора видов экономической деятельности - 55.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мест размещения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туризм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домашних хозяйств в возрасте 16-74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домашних хозяйств о расходах на поездки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Посетители в аэропортах, на железнодорожных вокзалах, на автостанциях, в театрах, в парках отдыха, ресторанах (кафе, бары).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посетителей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января,</w:t>
            </w:r>
            <w:r>
              <w:br/>
            </w:r>
            <w:r>
              <w:rPr>
                <w:rFonts w:ascii="Times New Roman"/>
                <w:b w:val="false"/>
                <w:i w:val="false"/>
                <w:color w:val="000000"/>
                <w:sz w:val="20"/>
              </w:rPr>
              <w:t>
</w:t>
            </w:r>
            <w:r>
              <w:rPr>
                <w:rFonts w:ascii="Times New Roman"/>
                <w:b w:val="false"/>
                <w:i w:val="false"/>
                <w:color w:val="000000"/>
                <w:sz w:val="20"/>
              </w:rPr>
              <w:t>5 июля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Посетители в аэропортах, железнодорожных вокзалах, автостанциях, театрах, парках отдыха, кинотеатрах, библиотеках, музеях, цирках, концертных залах, зоопарках и других местах отдыха.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посетителей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1-туризм (приложение)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января,</w:t>
            </w:r>
            <w:r>
              <w:br/>
            </w:r>
            <w:r>
              <w:rPr>
                <w:rFonts w:ascii="Times New Roman"/>
                <w:b w:val="false"/>
                <w:i w:val="false"/>
                <w:color w:val="000000"/>
                <w:sz w:val="20"/>
              </w:rPr>
              <w:t>
</w:t>
            </w:r>
            <w:r>
              <w:rPr>
                <w:rFonts w:ascii="Times New Roman"/>
                <w:b w:val="false"/>
                <w:i w:val="false"/>
                <w:color w:val="000000"/>
                <w:sz w:val="20"/>
              </w:rPr>
              <w:t>5 июля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Владельцы квартир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владельцев квартир, сдаваемых в наем туристам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 (приложение)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цен</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работающих, с основным видом экономической деятельности «Операции с недвижимым имуществом» (код Общего классификатора видов экономической деятельности – 68).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уровне цен на рынке жилья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Ц-003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два раза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февраля,</w:t>
            </w:r>
            <w:r>
              <w:br/>
            </w:r>
            <w:r>
              <w:rPr>
                <w:rFonts w:ascii="Times New Roman"/>
                <w:b w:val="false"/>
                <w:i w:val="false"/>
                <w:color w:val="000000"/>
                <w:sz w:val="20"/>
              </w:rPr>
              <w:t>
</w:t>
            </w:r>
            <w:r>
              <w:rPr>
                <w:rFonts w:ascii="Times New Roman"/>
                <w:b w:val="false"/>
                <w:i w:val="false"/>
                <w:color w:val="000000"/>
                <w:sz w:val="20"/>
              </w:rPr>
              <w:t>10 августа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(далее – ОКЭД): B – Горнодобывающая промышленность и разработка карьеров, C – Обрабатывающая промышленность, D – Электроснабжение, подача газа, пара и воздушное кондиционирование, E – Водоснабжение; канализационная система, контроль над сбором и распределением отходов; со вторичным видом деятельности согласно кода ОКЭД: 38 – Сбор, обработка и удаление отходов; утилизация отходов (только для видов деятельности по кодам ОКЭД: B, C, D, E).</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предприятия-производителя о ценах на промышленную продукцию и услуги производственного характера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февраля,</w:t>
            </w:r>
            <w:r>
              <w:br/>
            </w:r>
            <w:r>
              <w:rPr>
                <w:rFonts w:ascii="Times New Roman"/>
                <w:b w:val="false"/>
                <w:i w:val="false"/>
                <w:color w:val="000000"/>
                <w:sz w:val="20"/>
              </w:rPr>
              <w:t>
</w:t>
            </w:r>
            <w:r>
              <w:rPr>
                <w:rFonts w:ascii="Times New Roman"/>
                <w:b w:val="false"/>
                <w:i w:val="false"/>
                <w:color w:val="000000"/>
                <w:sz w:val="20"/>
              </w:rPr>
              <w:t>20 марта,</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мая,</w:t>
            </w:r>
            <w:r>
              <w:br/>
            </w:r>
            <w:r>
              <w:rPr>
                <w:rFonts w:ascii="Times New Roman"/>
                <w:b w:val="false"/>
                <w:i w:val="false"/>
                <w:color w:val="000000"/>
                <w:sz w:val="20"/>
              </w:rPr>
              <w:t>
</w:t>
            </w:r>
            <w:r>
              <w:rPr>
                <w:rFonts w:ascii="Times New Roman"/>
                <w:b w:val="false"/>
                <w:i w:val="false"/>
                <w:color w:val="000000"/>
                <w:sz w:val="20"/>
              </w:rPr>
              <w:t>20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августа,</w:t>
            </w:r>
            <w:r>
              <w:br/>
            </w:r>
            <w:r>
              <w:rPr>
                <w:rFonts w:ascii="Times New Roman"/>
                <w:b w:val="false"/>
                <w:i w:val="false"/>
                <w:color w:val="000000"/>
                <w:sz w:val="20"/>
              </w:rPr>
              <w:t>
</w:t>
            </w:r>
            <w:r>
              <w:rPr>
                <w:rFonts w:ascii="Times New Roman"/>
                <w:b w:val="false"/>
                <w:i w:val="false"/>
                <w:color w:val="000000"/>
                <w:sz w:val="20"/>
              </w:rPr>
              <w:t>20 сентября,</w:t>
            </w:r>
            <w:r>
              <w:br/>
            </w:r>
            <w:r>
              <w:rPr>
                <w:rFonts w:ascii="Times New Roman"/>
                <w:b w:val="false"/>
                <w:i w:val="false"/>
                <w:color w:val="000000"/>
                <w:sz w:val="20"/>
              </w:rPr>
              <w:t>
</w:t>
            </w:r>
            <w:r>
              <w:rPr>
                <w:rFonts w:ascii="Times New Roman"/>
                <w:b w:val="false"/>
                <w:i w:val="false"/>
                <w:color w:val="000000"/>
                <w:sz w:val="20"/>
              </w:rPr>
              <w:t>20 октября,</w:t>
            </w:r>
            <w:r>
              <w:br/>
            </w:r>
            <w:r>
              <w:rPr>
                <w:rFonts w:ascii="Times New Roman"/>
                <w:b w:val="false"/>
                <w:i w:val="false"/>
                <w:color w:val="000000"/>
                <w:sz w:val="20"/>
              </w:rPr>
              <w:t>
</w:t>
            </w:r>
            <w:r>
              <w:rPr>
                <w:rFonts w:ascii="Times New Roman"/>
                <w:b w:val="false"/>
                <w:i w:val="false"/>
                <w:color w:val="000000"/>
                <w:sz w:val="20"/>
              </w:rPr>
              <w:t>20 ноября,</w:t>
            </w:r>
            <w:r>
              <w:br/>
            </w:r>
            <w:r>
              <w:rPr>
                <w:rFonts w:ascii="Times New Roman"/>
                <w:b w:val="false"/>
                <w:i w:val="false"/>
                <w:color w:val="000000"/>
                <w:sz w:val="20"/>
              </w:rPr>
              <w:t>
</w:t>
            </w:r>
            <w:r>
              <w:rPr>
                <w:rFonts w:ascii="Times New Roman"/>
                <w:b w:val="false"/>
                <w:i w:val="false"/>
                <w:color w:val="000000"/>
                <w:sz w:val="20"/>
              </w:rPr>
              <w:t>20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согласно коду Общего классификатора видов экономической деятельности: 02 – Лесоводство и лесозаготовки.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древесину необработанную и связанные с ней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(лес)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января,</w:t>
            </w:r>
            <w:r>
              <w:br/>
            </w:r>
            <w:r>
              <w:rPr>
                <w:rFonts w:ascii="Times New Roman"/>
                <w:b w:val="false"/>
                <w:i w:val="false"/>
                <w:color w:val="000000"/>
                <w:sz w:val="20"/>
              </w:rPr>
              <w:t>
</w:t>
            </w:r>
            <w:r>
              <w:rPr>
                <w:rFonts w:ascii="Times New Roman"/>
                <w:b w:val="false"/>
                <w:i w:val="false"/>
                <w:color w:val="000000"/>
                <w:sz w:val="20"/>
              </w:rPr>
              <w:t>23 февраля,</w:t>
            </w:r>
            <w:r>
              <w:br/>
            </w:r>
            <w:r>
              <w:rPr>
                <w:rFonts w:ascii="Times New Roman"/>
                <w:b w:val="false"/>
                <w:i w:val="false"/>
                <w:color w:val="000000"/>
                <w:sz w:val="20"/>
              </w:rPr>
              <w:t>
</w:t>
            </w:r>
            <w:r>
              <w:rPr>
                <w:rFonts w:ascii="Times New Roman"/>
                <w:b w:val="false"/>
                <w:i w:val="false"/>
                <w:color w:val="000000"/>
                <w:sz w:val="20"/>
              </w:rPr>
              <w:t>23 марта,</w:t>
            </w:r>
            <w:r>
              <w:br/>
            </w:r>
            <w:r>
              <w:rPr>
                <w:rFonts w:ascii="Times New Roman"/>
                <w:b w:val="false"/>
                <w:i w:val="false"/>
                <w:color w:val="000000"/>
                <w:sz w:val="20"/>
              </w:rPr>
              <w:t>
</w:t>
            </w:r>
            <w:r>
              <w:rPr>
                <w:rFonts w:ascii="Times New Roman"/>
                <w:b w:val="false"/>
                <w:i w:val="false"/>
                <w:color w:val="000000"/>
                <w:sz w:val="20"/>
              </w:rPr>
              <w:t>23 апреля,</w:t>
            </w:r>
            <w:r>
              <w:br/>
            </w:r>
            <w:r>
              <w:rPr>
                <w:rFonts w:ascii="Times New Roman"/>
                <w:b w:val="false"/>
                <w:i w:val="false"/>
                <w:color w:val="000000"/>
                <w:sz w:val="20"/>
              </w:rPr>
              <w:t>
</w:t>
            </w:r>
            <w:r>
              <w:rPr>
                <w:rFonts w:ascii="Times New Roman"/>
                <w:b w:val="false"/>
                <w:i w:val="false"/>
                <w:color w:val="000000"/>
                <w:sz w:val="20"/>
              </w:rPr>
              <w:t>23 мая,</w:t>
            </w:r>
            <w:r>
              <w:br/>
            </w:r>
            <w:r>
              <w:rPr>
                <w:rFonts w:ascii="Times New Roman"/>
                <w:b w:val="false"/>
                <w:i w:val="false"/>
                <w:color w:val="000000"/>
                <w:sz w:val="20"/>
              </w:rPr>
              <w:t>
</w:t>
            </w:r>
            <w:r>
              <w:rPr>
                <w:rFonts w:ascii="Times New Roman"/>
                <w:b w:val="false"/>
                <w:i w:val="false"/>
                <w:color w:val="000000"/>
                <w:sz w:val="20"/>
              </w:rPr>
              <w:t>23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июля,</w:t>
            </w:r>
            <w:r>
              <w:br/>
            </w:r>
            <w:r>
              <w:rPr>
                <w:rFonts w:ascii="Times New Roman"/>
                <w:b w:val="false"/>
                <w:i w:val="false"/>
                <w:color w:val="000000"/>
                <w:sz w:val="20"/>
              </w:rPr>
              <w:t>
</w:t>
            </w:r>
            <w:r>
              <w:rPr>
                <w:rFonts w:ascii="Times New Roman"/>
                <w:b w:val="false"/>
                <w:i w:val="false"/>
                <w:color w:val="000000"/>
                <w:sz w:val="20"/>
              </w:rPr>
              <w:t>23 августа,</w:t>
            </w:r>
            <w:r>
              <w:br/>
            </w:r>
            <w:r>
              <w:rPr>
                <w:rFonts w:ascii="Times New Roman"/>
                <w:b w:val="false"/>
                <w:i w:val="false"/>
                <w:color w:val="000000"/>
                <w:sz w:val="20"/>
              </w:rPr>
              <w:t>
</w:t>
            </w:r>
            <w:r>
              <w:rPr>
                <w:rFonts w:ascii="Times New Roman"/>
                <w:b w:val="false"/>
                <w:i w:val="false"/>
                <w:color w:val="000000"/>
                <w:sz w:val="20"/>
              </w:rPr>
              <w:t>23 сентября,</w:t>
            </w:r>
            <w:r>
              <w:br/>
            </w:r>
            <w:r>
              <w:rPr>
                <w:rFonts w:ascii="Times New Roman"/>
                <w:b w:val="false"/>
                <w:i w:val="false"/>
                <w:color w:val="000000"/>
                <w:sz w:val="20"/>
              </w:rPr>
              <w:t>
</w:t>
            </w:r>
            <w:r>
              <w:rPr>
                <w:rFonts w:ascii="Times New Roman"/>
                <w:b w:val="false"/>
                <w:i w:val="false"/>
                <w:color w:val="000000"/>
                <w:sz w:val="20"/>
              </w:rPr>
              <w:t>23 октября,</w:t>
            </w:r>
            <w:r>
              <w:br/>
            </w:r>
            <w:r>
              <w:rPr>
                <w:rFonts w:ascii="Times New Roman"/>
                <w:b w:val="false"/>
                <w:i w:val="false"/>
                <w:color w:val="000000"/>
                <w:sz w:val="20"/>
              </w:rPr>
              <w:t>
</w:t>
            </w:r>
            <w:r>
              <w:rPr>
                <w:rFonts w:ascii="Times New Roman"/>
                <w:b w:val="false"/>
                <w:i w:val="false"/>
                <w:color w:val="000000"/>
                <w:sz w:val="20"/>
              </w:rPr>
              <w:t>23 ноября,</w:t>
            </w:r>
            <w:r>
              <w:br/>
            </w:r>
            <w:r>
              <w:rPr>
                <w:rFonts w:ascii="Times New Roman"/>
                <w:b w:val="false"/>
                <w:i w:val="false"/>
                <w:color w:val="000000"/>
                <w:sz w:val="20"/>
              </w:rPr>
              <w:t>
</w:t>
            </w:r>
            <w:r>
              <w:rPr>
                <w:rFonts w:ascii="Times New Roman"/>
                <w:b w:val="false"/>
                <w:i w:val="false"/>
                <w:color w:val="000000"/>
                <w:sz w:val="20"/>
              </w:rPr>
              <w:t>23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B – Горнодобывающая промышленность и разработка карьеров, C – Обрабатывающая промышленность, D – Электроснабжение, подача газа, пара и воздушное кондиционирование, E – Водоснабжение; канализационная система, контроль над сбором и распределением отходов.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средних ценах на приобретенную продукцию (услуги) производственно-технического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2-ЦП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марта,</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сентября,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15 ноября,</w:t>
            </w:r>
            <w:r>
              <w:br/>
            </w:r>
            <w:r>
              <w:rPr>
                <w:rFonts w:ascii="Times New Roman"/>
                <w:b w:val="false"/>
                <w:i w:val="false"/>
                <w:color w:val="000000"/>
                <w:sz w:val="20"/>
              </w:rPr>
              <w:t>
</w:t>
            </w:r>
            <w:r>
              <w:rPr>
                <w:rFonts w:ascii="Times New Roman"/>
                <w:b w:val="false"/>
                <w:i w:val="false"/>
                <w:color w:val="000000"/>
                <w:sz w:val="20"/>
              </w:rPr>
              <w:t>15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оптовых продаж (поставок) товаров,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(опт)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января,</w:t>
            </w:r>
            <w:r>
              <w:br/>
            </w:r>
            <w:r>
              <w:rPr>
                <w:rFonts w:ascii="Times New Roman"/>
                <w:b w:val="false"/>
                <w:i w:val="false"/>
                <w:color w:val="000000"/>
                <w:sz w:val="20"/>
              </w:rPr>
              <w:t>
</w:t>
            </w:r>
            <w:r>
              <w:rPr>
                <w:rFonts w:ascii="Times New Roman"/>
                <w:b w:val="false"/>
                <w:i w:val="false"/>
                <w:color w:val="000000"/>
                <w:sz w:val="20"/>
              </w:rPr>
              <w:t>22 февраля,</w:t>
            </w:r>
            <w:r>
              <w:br/>
            </w:r>
            <w:r>
              <w:rPr>
                <w:rFonts w:ascii="Times New Roman"/>
                <w:b w:val="false"/>
                <w:i w:val="false"/>
                <w:color w:val="000000"/>
                <w:sz w:val="20"/>
              </w:rPr>
              <w:t>
</w:t>
            </w:r>
            <w:r>
              <w:rPr>
                <w:rFonts w:ascii="Times New Roman"/>
                <w:b w:val="false"/>
                <w:i w:val="false"/>
                <w:color w:val="000000"/>
                <w:sz w:val="20"/>
              </w:rPr>
              <w:t>22 марта,</w:t>
            </w:r>
            <w:r>
              <w:br/>
            </w:r>
            <w:r>
              <w:rPr>
                <w:rFonts w:ascii="Times New Roman"/>
                <w:b w:val="false"/>
                <w:i w:val="false"/>
                <w:color w:val="000000"/>
                <w:sz w:val="20"/>
              </w:rPr>
              <w:t>
</w:t>
            </w:r>
            <w:r>
              <w:rPr>
                <w:rFonts w:ascii="Times New Roman"/>
                <w:b w:val="false"/>
                <w:i w:val="false"/>
                <w:color w:val="000000"/>
                <w:sz w:val="20"/>
              </w:rPr>
              <w:t>22 апреля,</w:t>
            </w:r>
            <w:r>
              <w:br/>
            </w:r>
            <w:r>
              <w:rPr>
                <w:rFonts w:ascii="Times New Roman"/>
                <w:b w:val="false"/>
                <w:i w:val="false"/>
                <w:color w:val="000000"/>
                <w:sz w:val="20"/>
              </w:rPr>
              <w:t>
</w:t>
            </w:r>
            <w:r>
              <w:rPr>
                <w:rFonts w:ascii="Times New Roman"/>
                <w:b w:val="false"/>
                <w:i w:val="false"/>
                <w:color w:val="000000"/>
                <w:sz w:val="20"/>
              </w:rPr>
              <w:t>22 мая,</w:t>
            </w:r>
            <w:r>
              <w:br/>
            </w:r>
            <w:r>
              <w:rPr>
                <w:rFonts w:ascii="Times New Roman"/>
                <w:b w:val="false"/>
                <w:i w:val="false"/>
                <w:color w:val="000000"/>
                <w:sz w:val="20"/>
              </w:rPr>
              <w:t>
</w:t>
            </w:r>
            <w:r>
              <w:rPr>
                <w:rFonts w:ascii="Times New Roman"/>
                <w:b w:val="false"/>
                <w:i w:val="false"/>
                <w:color w:val="000000"/>
                <w:sz w:val="20"/>
              </w:rPr>
              <w:t>22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июля,</w:t>
            </w:r>
            <w:r>
              <w:br/>
            </w:r>
            <w:r>
              <w:rPr>
                <w:rFonts w:ascii="Times New Roman"/>
                <w:b w:val="false"/>
                <w:i w:val="false"/>
                <w:color w:val="000000"/>
                <w:sz w:val="20"/>
              </w:rPr>
              <w:t>
</w:t>
            </w:r>
            <w:r>
              <w:rPr>
                <w:rFonts w:ascii="Times New Roman"/>
                <w:b w:val="false"/>
                <w:i w:val="false"/>
                <w:color w:val="000000"/>
                <w:sz w:val="20"/>
              </w:rPr>
              <w:t>22 августа,</w:t>
            </w:r>
            <w:r>
              <w:br/>
            </w:r>
            <w:r>
              <w:rPr>
                <w:rFonts w:ascii="Times New Roman"/>
                <w:b w:val="false"/>
                <w:i w:val="false"/>
                <w:color w:val="000000"/>
                <w:sz w:val="20"/>
              </w:rPr>
              <w:t>
</w:t>
            </w:r>
            <w:r>
              <w:rPr>
                <w:rFonts w:ascii="Times New Roman"/>
                <w:b w:val="false"/>
                <w:i w:val="false"/>
                <w:color w:val="000000"/>
                <w:sz w:val="20"/>
              </w:rPr>
              <w:t>22 сентября,</w:t>
            </w:r>
            <w:r>
              <w:br/>
            </w:r>
            <w:r>
              <w:rPr>
                <w:rFonts w:ascii="Times New Roman"/>
                <w:b w:val="false"/>
                <w:i w:val="false"/>
                <w:color w:val="000000"/>
                <w:sz w:val="20"/>
              </w:rPr>
              <w:t>
</w:t>
            </w:r>
            <w:r>
              <w:rPr>
                <w:rFonts w:ascii="Times New Roman"/>
                <w:b w:val="false"/>
                <w:i w:val="false"/>
                <w:color w:val="000000"/>
                <w:sz w:val="20"/>
              </w:rPr>
              <w:t>22 октября,</w:t>
            </w:r>
            <w:r>
              <w:br/>
            </w:r>
            <w:r>
              <w:rPr>
                <w:rFonts w:ascii="Times New Roman"/>
                <w:b w:val="false"/>
                <w:i w:val="false"/>
                <w:color w:val="000000"/>
                <w:sz w:val="20"/>
              </w:rPr>
              <w:t>
</w:t>
            </w:r>
            <w:r>
              <w:rPr>
                <w:rFonts w:ascii="Times New Roman"/>
                <w:b w:val="false"/>
                <w:i w:val="false"/>
                <w:color w:val="000000"/>
                <w:sz w:val="20"/>
              </w:rPr>
              <w:t>22 ноября,</w:t>
            </w:r>
            <w:r>
              <w:br/>
            </w:r>
            <w:r>
              <w:rPr>
                <w:rFonts w:ascii="Times New Roman"/>
                <w:b w:val="false"/>
                <w:i w:val="false"/>
                <w:color w:val="000000"/>
                <w:sz w:val="20"/>
              </w:rPr>
              <w:t>
</w:t>
            </w:r>
            <w:r>
              <w:rPr>
                <w:rFonts w:ascii="Times New Roman"/>
                <w:b w:val="false"/>
                <w:i w:val="false"/>
                <w:color w:val="000000"/>
                <w:sz w:val="20"/>
              </w:rPr>
              <w:t>22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видами деятельности согласно коду Общего классификатора видов экономической деятельности: 68.20 – Аренда и эксплуатация собственной или арендуемой недвижимости.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аренду коммерческой недвижимости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(аренда)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марта,</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сентября,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15 ноября,</w:t>
            </w:r>
            <w:r>
              <w:br/>
            </w:r>
            <w:r>
              <w:rPr>
                <w:rFonts w:ascii="Times New Roman"/>
                <w:b w:val="false"/>
                <w:i w:val="false"/>
                <w:color w:val="000000"/>
                <w:sz w:val="20"/>
              </w:rPr>
              <w:t>
</w:t>
            </w:r>
            <w:r>
              <w:rPr>
                <w:rFonts w:ascii="Times New Roman"/>
                <w:b w:val="false"/>
                <w:i w:val="false"/>
                <w:color w:val="000000"/>
                <w:sz w:val="20"/>
              </w:rPr>
              <w:t>15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независимо от численности работающих, с основным видом экономической деятельности «Связь» (код Общего классификатора видов экономической деятельности – 61).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услуги связи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(связь)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января,</w:t>
            </w:r>
            <w:r>
              <w:br/>
            </w:r>
            <w:r>
              <w:rPr>
                <w:rFonts w:ascii="Times New Roman"/>
                <w:b w:val="false"/>
                <w:i w:val="false"/>
                <w:color w:val="000000"/>
                <w:sz w:val="20"/>
              </w:rPr>
              <w:t>
</w:t>
            </w:r>
            <w:r>
              <w:rPr>
                <w:rFonts w:ascii="Times New Roman"/>
                <w:b w:val="false"/>
                <w:i w:val="false"/>
                <w:color w:val="000000"/>
                <w:sz w:val="20"/>
              </w:rPr>
              <w:t>21 февраля,</w:t>
            </w:r>
            <w:r>
              <w:br/>
            </w:r>
            <w:r>
              <w:rPr>
                <w:rFonts w:ascii="Times New Roman"/>
                <w:b w:val="false"/>
                <w:i w:val="false"/>
                <w:color w:val="000000"/>
                <w:sz w:val="20"/>
              </w:rPr>
              <w:t>
</w:t>
            </w:r>
            <w:r>
              <w:rPr>
                <w:rFonts w:ascii="Times New Roman"/>
                <w:b w:val="false"/>
                <w:i w:val="false"/>
                <w:color w:val="000000"/>
                <w:sz w:val="20"/>
              </w:rPr>
              <w:t>21 марта,</w:t>
            </w:r>
            <w:r>
              <w:br/>
            </w:r>
            <w:r>
              <w:rPr>
                <w:rFonts w:ascii="Times New Roman"/>
                <w:b w:val="false"/>
                <w:i w:val="false"/>
                <w:color w:val="000000"/>
                <w:sz w:val="20"/>
              </w:rPr>
              <w:t>
</w:t>
            </w:r>
            <w:r>
              <w:rPr>
                <w:rFonts w:ascii="Times New Roman"/>
                <w:b w:val="false"/>
                <w:i w:val="false"/>
                <w:color w:val="000000"/>
                <w:sz w:val="20"/>
              </w:rPr>
              <w:t>21 апреля,</w:t>
            </w:r>
            <w:r>
              <w:br/>
            </w:r>
            <w:r>
              <w:rPr>
                <w:rFonts w:ascii="Times New Roman"/>
                <w:b w:val="false"/>
                <w:i w:val="false"/>
                <w:color w:val="000000"/>
                <w:sz w:val="20"/>
              </w:rPr>
              <w:t>
</w:t>
            </w:r>
            <w:r>
              <w:rPr>
                <w:rFonts w:ascii="Times New Roman"/>
                <w:b w:val="false"/>
                <w:i w:val="false"/>
                <w:color w:val="000000"/>
                <w:sz w:val="20"/>
              </w:rPr>
              <w:t>21 мая,</w:t>
            </w:r>
            <w:r>
              <w:br/>
            </w:r>
            <w:r>
              <w:rPr>
                <w:rFonts w:ascii="Times New Roman"/>
                <w:b w:val="false"/>
                <w:i w:val="false"/>
                <w:color w:val="000000"/>
                <w:sz w:val="20"/>
              </w:rPr>
              <w:t>
</w:t>
            </w:r>
            <w:r>
              <w:rPr>
                <w:rFonts w:ascii="Times New Roman"/>
                <w:b w:val="false"/>
                <w:i w:val="false"/>
                <w:color w:val="000000"/>
                <w:sz w:val="20"/>
              </w:rPr>
              <w:t>21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21 августа,</w:t>
            </w:r>
            <w:r>
              <w:br/>
            </w:r>
            <w:r>
              <w:rPr>
                <w:rFonts w:ascii="Times New Roman"/>
                <w:b w:val="false"/>
                <w:i w:val="false"/>
                <w:color w:val="000000"/>
                <w:sz w:val="20"/>
              </w:rPr>
              <w:t>
</w:t>
            </w:r>
            <w:r>
              <w:rPr>
                <w:rFonts w:ascii="Times New Roman"/>
                <w:b w:val="false"/>
                <w:i w:val="false"/>
                <w:color w:val="000000"/>
                <w:sz w:val="20"/>
              </w:rPr>
              <w:t>21 сентября,</w:t>
            </w:r>
            <w:r>
              <w:br/>
            </w:r>
            <w:r>
              <w:rPr>
                <w:rFonts w:ascii="Times New Roman"/>
                <w:b w:val="false"/>
                <w:i w:val="false"/>
                <w:color w:val="000000"/>
                <w:sz w:val="20"/>
              </w:rPr>
              <w:t>
</w:t>
            </w:r>
            <w:r>
              <w:rPr>
                <w:rFonts w:ascii="Times New Roman"/>
                <w:b w:val="false"/>
                <w:i w:val="false"/>
                <w:color w:val="000000"/>
                <w:sz w:val="20"/>
              </w:rPr>
              <w:t>21 октября,</w:t>
            </w:r>
            <w:r>
              <w:br/>
            </w:r>
            <w:r>
              <w:rPr>
                <w:rFonts w:ascii="Times New Roman"/>
                <w:b w:val="false"/>
                <w:i w:val="false"/>
                <w:color w:val="000000"/>
                <w:sz w:val="20"/>
              </w:rPr>
              <w:t>
</w:t>
            </w:r>
            <w:r>
              <w:rPr>
                <w:rFonts w:ascii="Times New Roman"/>
                <w:b w:val="false"/>
                <w:i w:val="false"/>
                <w:color w:val="000000"/>
                <w:sz w:val="20"/>
              </w:rPr>
              <w:t>21 ноября,</w:t>
            </w:r>
            <w:r>
              <w:br/>
            </w:r>
            <w:r>
              <w:rPr>
                <w:rFonts w:ascii="Times New Roman"/>
                <w:b w:val="false"/>
                <w:i w:val="false"/>
                <w:color w:val="000000"/>
                <w:sz w:val="20"/>
              </w:rPr>
              <w:t>
</w:t>
            </w:r>
            <w:r>
              <w:rPr>
                <w:rFonts w:ascii="Times New Roman"/>
                <w:b w:val="false"/>
                <w:i w:val="false"/>
                <w:color w:val="000000"/>
                <w:sz w:val="20"/>
              </w:rPr>
              <w:t>21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«Грузовой воздушный транспорт» (код Общего классификатора видов экономической деятельности – 51.21)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воздушного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тариф (воздушный транспорт)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марта,</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сентября,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15 ноября,</w:t>
            </w:r>
            <w:r>
              <w:br/>
            </w:r>
            <w:r>
              <w:rPr>
                <w:rFonts w:ascii="Times New Roman"/>
                <w:b w:val="false"/>
                <w:i w:val="false"/>
                <w:color w:val="000000"/>
                <w:sz w:val="20"/>
              </w:rPr>
              <w:t>
</w:t>
            </w:r>
            <w:r>
              <w:rPr>
                <w:rFonts w:ascii="Times New Roman"/>
                <w:b w:val="false"/>
                <w:i w:val="false"/>
                <w:color w:val="000000"/>
                <w:sz w:val="20"/>
              </w:rPr>
              <w:t>15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«Грузовой железнодорожный транспорт» (код Общего классификатора видов экономической деятельности – 49.20)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железнодорожного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(ж.д.)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марта,</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сентября,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15 ноября,</w:t>
            </w:r>
            <w:r>
              <w:br/>
            </w:r>
            <w:r>
              <w:rPr>
                <w:rFonts w:ascii="Times New Roman"/>
                <w:b w:val="false"/>
                <w:i w:val="false"/>
                <w:color w:val="000000"/>
                <w:sz w:val="20"/>
              </w:rPr>
              <w:t>
</w:t>
            </w:r>
            <w:r>
              <w:rPr>
                <w:rFonts w:ascii="Times New Roman"/>
                <w:b w:val="false"/>
                <w:i w:val="false"/>
                <w:color w:val="000000"/>
                <w:sz w:val="20"/>
              </w:rPr>
              <w:t>15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«Грузовые перевозки автомобильным транспортом» (код Общего классификатора видов экономической деятельности – 49.41).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автомобильного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(автотранспорт)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января,</w:t>
            </w:r>
            <w:r>
              <w:br/>
            </w:r>
            <w:r>
              <w:rPr>
                <w:rFonts w:ascii="Times New Roman"/>
                <w:b w:val="false"/>
                <w:i w:val="false"/>
                <w:color w:val="000000"/>
                <w:sz w:val="20"/>
              </w:rPr>
              <w:t>
</w:t>
            </w:r>
            <w:r>
              <w:rPr>
                <w:rFonts w:ascii="Times New Roman"/>
                <w:b w:val="false"/>
                <w:i w:val="false"/>
                <w:color w:val="000000"/>
                <w:sz w:val="20"/>
              </w:rPr>
              <w:t>16 февраля,</w:t>
            </w:r>
            <w:r>
              <w:br/>
            </w:r>
            <w:r>
              <w:rPr>
                <w:rFonts w:ascii="Times New Roman"/>
                <w:b w:val="false"/>
                <w:i w:val="false"/>
                <w:color w:val="000000"/>
                <w:sz w:val="20"/>
              </w:rPr>
              <w:t>
</w:t>
            </w:r>
            <w:r>
              <w:rPr>
                <w:rFonts w:ascii="Times New Roman"/>
                <w:b w:val="false"/>
                <w:i w:val="false"/>
                <w:color w:val="000000"/>
                <w:sz w:val="20"/>
              </w:rPr>
              <w:t>16 марта,</w:t>
            </w:r>
            <w:r>
              <w:br/>
            </w:r>
            <w:r>
              <w:rPr>
                <w:rFonts w:ascii="Times New Roman"/>
                <w:b w:val="false"/>
                <w:i w:val="false"/>
                <w:color w:val="000000"/>
                <w:sz w:val="20"/>
              </w:rPr>
              <w:t>
</w:t>
            </w:r>
            <w:r>
              <w:rPr>
                <w:rFonts w:ascii="Times New Roman"/>
                <w:b w:val="false"/>
                <w:i w:val="false"/>
                <w:color w:val="000000"/>
                <w:sz w:val="20"/>
              </w:rPr>
              <w:t>16 апреля,</w:t>
            </w:r>
            <w:r>
              <w:br/>
            </w:r>
            <w:r>
              <w:rPr>
                <w:rFonts w:ascii="Times New Roman"/>
                <w:b w:val="false"/>
                <w:i w:val="false"/>
                <w:color w:val="000000"/>
                <w:sz w:val="20"/>
              </w:rPr>
              <w:t>
</w:t>
            </w:r>
            <w:r>
              <w:rPr>
                <w:rFonts w:ascii="Times New Roman"/>
                <w:b w:val="false"/>
                <w:i w:val="false"/>
                <w:color w:val="000000"/>
                <w:sz w:val="20"/>
              </w:rPr>
              <w:t>16 мая,</w:t>
            </w:r>
            <w:r>
              <w:br/>
            </w:r>
            <w:r>
              <w:rPr>
                <w:rFonts w:ascii="Times New Roman"/>
                <w:b w:val="false"/>
                <w:i w:val="false"/>
                <w:color w:val="000000"/>
                <w:sz w:val="20"/>
              </w:rPr>
              <w:t>
</w:t>
            </w:r>
            <w:r>
              <w:rPr>
                <w:rFonts w:ascii="Times New Roman"/>
                <w:b w:val="false"/>
                <w:i w:val="false"/>
                <w:color w:val="000000"/>
                <w:sz w:val="20"/>
              </w:rPr>
              <w:t>16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июля,</w:t>
            </w:r>
            <w:r>
              <w:br/>
            </w:r>
            <w:r>
              <w:rPr>
                <w:rFonts w:ascii="Times New Roman"/>
                <w:b w:val="false"/>
                <w:i w:val="false"/>
                <w:color w:val="000000"/>
                <w:sz w:val="20"/>
              </w:rPr>
              <w:t>
</w:t>
            </w:r>
            <w:r>
              <w:rPr>
                <w:rFonts w:ascii="Times New Roman"/>
                <w:b w:val="false"/>
                <w:i w:val="false"/>
                <w:color w:val="000000"/>
                <w:sz w:val="20"/>
              </w:rPr>
              <w:t>16 августа,</w:t>
            </w:r>
            <w:r>
              <w:br/>
            </w:r>
            <w:r>
              <w:rPr>
                <w:rFonts w:ascii="Times New Roman"/>
                <w:b w:val="false"/>
                <w:i w:val="false"/>
                <w:color w:val="000000"/>
                <w:sz w:val="20"/>
              </w:rPr>
              <w:t>
</w:t>
            </w:r>
            <w:r>
              <w:rPr>
                <w:rFonts w:ascii="Times New Roman"/>
                <w:b w:val="false"/>
                <w:i w:val="false"/>
                <w:color w:val="000000"/>
                <w:sz w:val="20"/>
              </w:rPr>
              <w:t>16 сентября,</w:t>
            </w:r>
            <w:r>
              <w:br/>
            </w:r>
            <w:r>
              <w:rPr>
                <w:rFonts w:ascii="Times New Roman"/>
                <w:b w:val="false"/>
                <w:i w:val="false"/>
                <w:color w:val="000000"/>
                <w:sz w:val="20"/>
              </w:rPr>
              <w:t>
</w:t>
            </w:r>
            <w:r>
              <w:rPr>
                <w:rFonts w:ascii="Times New Roman"/>
                <w:b w:val="false"/>
                <w:i w:val="false"/>
                <w:color w:val="000000"/>
                <w:sz w:val="20"/>
              </w:rPr>
              <w:t>16 октября,</w:t>
            </w:r>
            <w:r>
              <w:br/>
            </w:r>
            <w:r>
              <w:rPr>
                <w:rFonts w:ascii="Times New Roman"/>
                <w:b w:val="false"/>
                <w:i w:val="false"/>
                <w:color w:val="000000"/>
                <w:sz w:val="20"/>
              </w:rPr>
              <w:t>
</w:t>
            </w:r>
            <w:r>
              <w:rPr>
                <w:rFonts w:ascii="Times New Roman"/>
                <w:b w:val="false"/>
                <w:i w:val="false"/>
                <w:color w:val="000000"/>
                <w:sz w:val="20"/>
              </w:rPr>
              <w:t>16 ноября,</w:t>
            </w:r>
            <w:r>
              <w:br/>
            </w:r>
            <w:r>
              <w:rPr>
                <w:rFonts w:ascii="Times New Roman"/>
                <w:b w:val="false"/>
                <w:i w:val="false"/>
                <w:color w:val="000000"/>
                <w:sz w:val="20"/>
              </w:rPr>
              <w:t>
</w:t>
            </w:r>
            <w:r>
              <w:rPr>
                <w:rFonts w:ascii="Times New Roman"/>
                <w:b w:val="false"/>
                <w:i w:val="false"/>
                <w:color w:val="000000"/>
                <w:sz w:val="20"/>
              </w:rPr>
              <w:t>16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«Транспортирование по трубопроводу»: код Общего классификатора видов экономической деятельности – 49.50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транспортировку грузов предприятиями трубопроводного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(трубопровод)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марта,</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сентября,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15 ноября,</w:t>
            </w:r>
            <w:r>
              <w:br/>
            </w:r>
            <w:r>
              <w:rPr>
                <w:rFonts w:ascii="Times New Roman"/>
                <w:b w:val="false"/>
                <w:i w:val="false"/>
                <w:color w:val="000000"/>
                <w:sz w:val="20"/>
              </w:rPr>
              <w:t>
</w:t>
            </w:r>
            <w:r>
              <w:rPr>
                <w:rFonts w:ascii="Times New Roman"/>
                <w:b w:val="false"/>
                <w:i w:val="false"/>
                <w:color w:val="000000"/>
                <w:sz w:val="20"/>
              </w:rPr>
              <w:t>15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экономической деятельности «Речной грузовой транспорт» (код Общего классификатора видов экономической деятельности – 50.40)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внутреннего водного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(внутренние воды)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марта,</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сентября,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15 ноября,</w:t>
            </w:r>
            <w:r>
              <w:br/>
            </w:r>
            <w:r>
              <w:rPr>
                <w:rFonts w:ascii="Times New Roman"/>
                <w:b w:val="false"/>
                <w:i w:val="false"/>
                <w:color w:val="000000"/>
                <w:sz w:val="20"/>
              </w:rPr>
              <w:t>
</w:t>
            </w:r>
            <w:r>
              <w:rPr>
                <w:rFonts w:ascii="Times New Roman"/>
                <w:b w:val="false"/>
                <w:i w:val="false"/>
                <w:color w:val="000000"/>
                <w:sz w:val="20"/>
              </w:rPr>
              <w:t>15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работающих, с основным видом деятельности согласно коду Общего классификатора видов экономической деятельности: 53.1 – Почтовые услуги в соответствии с обязательствами по предоставлению услуг в зоне всеобщего охвата.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почтовые услуги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(почта)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января,</w:t>
            </w:r>
            <w:r>
              <w:br/>
            </w:r>
            <w:r>
              <w:rPr>
                <w:rFonts w:ascii="Times New Roman"/>
                <w:b w:val="false"/>
                <w:i w:val="false"/>
                <w:color w:val="000000"/>
                <w:sz w:val="20"/>
              </w:rPr>
              <w:t>
</w:t>
            </w:r>
            <w:r>
              <w:rPr>
                <w:rFonts w:ascii="Times New Roman"/>
                <w:b w:val="false"/>
                <w:i w:val="false"/>
                <w:color w:val="000000"/>
                <w:sz w:val="20"/>
              </w:rPr>
              <w:t>21 февраля,</w:t>
            </w:r>
            <w:r>
              <w:br/>
            </w:r>
            <w:r>
              <w:rPr>
                <w:rFonts w:ascii="Times New Roman"/>
                <w:b w:val="false"/>
                <w:i w:val="false"/>
                <w:color w:val="000000"/>
                <w:sz w:val="20"/>
              </w:rPr>
              <w:t>
</w:t>
            </w:r>
            <w:r>
              <w:rPr>
                <w:rFonts w:ascii="Times New Roman"/>
                <w:b w:val="false"/>
                <w:i w:val="false"/>
                <w:color w:val="000000"/>
                <w:sz w:val="20"/>
              </w:rPr>
              <w:t>21 марта,</w:t>
            </w:r>
            <w:r>
              <w:br/>
            </w:r>
            <w:r>
              <w:rPr>
                <w:rFonts w:ascii="Times New Roman"/>
                <w:b w:val="false"/>
                <w:i w:val="false"/>
                <w:color w:val="000000"/>
                <w:sz w:val="20"/>
              </w:rPr>
              <w:t>
</w:t>
            </w:r>
            <w:r>
              <w:rPr>
                <w:rFonts w:ascii="Times New Roman"/>
                <w:b w:val="false"/>
                <w:i w:val="false"/>
                <w:color w:val="000000"/>
                <w:sz w:val="20"/>
              </w:rPr>
              <w:t>21 апреля,</w:t>
            </w:r>
            <w:r>
              <w:br/>
            </w:r>
            <w:r>
              <w:rPr>
                <w:rFonts w:ascii="Times New Roman"/>
                <w:b w:val="false"/>
                <w:i w:val="false"/>
                <w:color w:val="000000"/>
                <w:sz w:val="20"/>
              </w:rPr>
              <w:t>
</w:t>
            </w:r>
            <w:r>
              <w:rPr>
                <w:rFonts w:ascii="Times New Roman"/>
                <w:b w:val="false"/>
                <w:i w:val="false"/>
                <w:color w:val="000000"/>
                <w:sz w:val="20"/>
              </w:rPr>
              <w:t>21 мая,</w:t>
            </w:r>
            <w:r>
              <w:br/>
            </w:r>
            <w:r>
              <w:rPr>
                <w:rFonts w:ascii="Times New Roman"/>
                <w:b w:val="false"/>
                <w:i w:val="false"/>
                <w:color w:val="000000"/>
                <w:sz w:val="20"/>
              </w:rPr>
              <w:t>
</w:t>
            </w:r>
            <w:r>
              <w:rPr>
                <w:rFonts w:ascii="Times New Roman"/>
                <w:b w:val="false"/>
                <w:i w:val="false"/>
                <w:color w:val="000000"/>
                <w:sz w:val="20"/>
              </w:rPr>
              <w:t>21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21 августа,</w:t>
            </w:r>
            <w:r>
              <w:br/>
            </w:r>
            <w:r>
              <w:rPr>
                <w:rFonts w:ascii="Times New Roman"/>
                <w:b w:val="false"/>
                <w:i w:val="false"/>
                <w:color w:val="000000"/>
                <w:sz w:val="20"/>
              </w:rPr>
              <w:t>
</w:t>
            </w:r>
            <w:r>
              <w:rPr>
                <w:rFonts w:ascii="Times New Roman"/>
                <w:b w:val="false"/>
                <w:i w:val="false"/>
                <w:color w:val="000000"/>
                <w:sz w:val="20"/>
              </w:rPr>
              <w:t>21 сентября,</w:t>
            </w:r>
            <w:r>
              <w:br/>
            </w:r>
            <w:r>
              <w:rPr>
                <w:rFonts w:ascii="Times New Roman"/>
                <w:b w:val="false"/>
                <w:i w:val="false"/>
                <w:color w:val="000000"/>
                <w:sz w:val="20"/>
              </w:rPr>
              <w:t>
</w:t>
            </w:r>
            <w:r>
              <w:rPr>
                <w:rFonts w:ascii="Times New Roman"/>
                <w:b w:val="false"/>
                <w:i w:val="false"/>
                <w:color w:val="000000"/>
                <w:sz w:val="20"/>
              </w:rPr>
              <w:t>21 октября,</w:t>
            </w:r>
            <w:r>
              <w:br/>
            </w:r>
            <w:r>
              <w:rPr>
                <w:rFonts w:ascii="Times New Roman"/>
                <w:b w:val="false"/>
                <w:i w:val="false"/>
                <w:color w:val="000000"/>
                <w:sz w:val="20"/>
              </w:rPr>
              <w:t>
</w:t>
            </w:r>
            <w:r>
              <w:rPr>
                <w:rFonts w:ascii="Times New Roman"/>
                <w:b w:val="false"/>
                <w:i w:val="false"/>
                <w:color w:val="000000"/>
                <w:sz w:val="20"/>
              </w:rPr>
              <w:t>21 ноября,</w:t>
            </w:r>
            <w:r>
              <w:br/>
            </w:r>
            <w:r>
              <w:rPr>
                <w:rFonts w:ascii="Times New Roman"/>
                <w:b w:val="false"/>
                <w:i w:val="false"/>
                <w:color w:val="000000"/>
                <w:sz w:val="20"/>
              </w:rPr>
              <w:t>
</w:t>
            </w:r>
            <w:r>
              <w:rPr>
                <w:rFonts w:ascii="Times New Roman"/>
                <w:b w:val="false"/>
                <w:i w:val="false"/>
                <w:color w:val="000000"/>
                <w:sz w:val="20"/>
              </w:rPr>
              <w:t>21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неосновным видом экономической деятельности «Строительство» (код Общего классификатора видов экономической деятельности – 41-43).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строительные материалы, детали и конструкции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3-ЦКС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февраля,</w:t>
            </w:r>
            <w:r>
              <w:br/>
            </w:r>
            <w:r>
              <w:rPr>
                <w:rFonts w:ascii="Times New Roman"/>
                <w:b w:val="false"/>
                <w:i w:val="false"/>
                <w:color w:val="000000"/>
                <w:sz w:val="20"/>
              </w:rPr>
              <w:t>
</w:t>
            </w:r>
            <w:r>
              <w:rPr>
                <w:rFonts w:ascii="Times New Roman"/>
                <w:b w:val="false"/>
                <w:i w:val="false"/>
                <w:color w:val="000000"/>
                <w:sz w:val="20"/>
              </w:rPr>
              <w:t>20 марта,</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мая,</w:t>
            </w:r>
            <w:r>
              <w:br/>
            </w:r>
            <w:r>
              <w:rPr>
                <w:rFonts w:ascii="Times New Roman"/>
                <w:b w:val="false"/>
                <w:i w:val="false"/>
                <w:color w:val="000000"/>
                <w:sz w:val="20"/>
              </w:rPr>
              <w:t>
</w:t>
            </w:r>
            <w:r>
              <w:rPr>
                <w:rFonts w:ascii="Times New Roman"/>
                <w:b w:val="false"/>
                <w:i w:val="false"/>
                <w:color w:val="000000"/>
                <w:sz w:val="20"/>
              </w:rPr>
              <w:t>20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августа,</w:t>
            </w:r>
            <w:r>
              <w:br/>
            </w:r>
            <w:r>
              <w:rPr>
                <w:rFonts w:ascii="Times New Roman"/>
                <w:b w:val="false"/>
                <w:i w:val="false"/>
                <w:color w:val="000000"/>
                <w:sz w:val="20"/>
              </w:rPr>
              <w:t>
</w:t>
            </w:r>
            <w:r>
              <w:rPr>
                <w:rFonts w:ascii="Times New Roman"/>
                <w:b w:val="false"/>
                <w:i w:val="false"/>
                <w:color w:val="000000"/>
                <w:sz w:val="20"/>
              </w:rPr>
              <w:t>20 сентября,</w:t>
            </w:r>
            <w:r>
              <w:br/>
            </w:r>
            <w:r>
              <w:rPr>
                <w:rFonts w:ascii="Times New Roman"/>
                <w:b w:val="false"/>
                <w:i w:val="false"/>
                <w:color w:val="000000"/>
                <w:sz w:val="20"/>
              </w:rPr>
              <w:t>
</w:t>
            </w:r>
            <w:r>
              <w:rPr>
                <w:rFonts w:ascii="Times New Roman"/>
                <w:b w:val="false"/>
                <w:i w:val="false"/>
                <w:color w:val="000000"/>
                <w:sz w:val="20"/>
              </w:rPr>
              <w:t>20 октября,</w:t>
            </w:r>
            <w:r>
              <w:br/>
            </w:r>
            <w:r>
              <w:rPr>
                <w:rFonts w:ascii="Times New Roman"/>
                <w:b w:val="false"/>
                <w:i w:val="false"/>
                <w:color w:val="000000"/>
                <w:sz w:val="20"/>
              </w:rPr>
              <w:t>
</w:t>
            </w:r>
            <w:r>
              <w:rPr>
                <w:rFonts w:ascii="Times New Roman"/>
                <w:b w:val="false"/>
                <w:i w:val="false"/>
                <w:color w:val="000000"/>
                <w:sz w:val="20"/>
              </w:rPr>
              <w:t>20 ноября,</w:t>
            </w:r>
            <w:r>
              <w:br/>
            </w:r>
            <w:r>
              <w:rPr>
                <w:rFonts w:ascii="Times New Roman"/>
                <w:b w:val="false"/>
                <w:i w:val="false"/>
                <w:color w:val="000000"/>
                <w:sz w:val="20"/>
              </w:rPr>
              <w:t>
</w:t>
            </w:r>
            <w:r>
              <w:rPr>
                <w:rFonts w:ascii="Times New Roman"/>
                <w:b w:val="false"/>
                <w:i w:val="false"/>
                <w:color w:val="000000"/>
                <w:sz w:val="20"/>
              </w:rPr>
              <w:t>20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неосновным видом экономической деятельности «Строительство» (код Общего классификатора экономической деятельности – 41- 43).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строительные работы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3-ЦКС (компоненты)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февраля,</w:t>
            </w:r>
            <w:r>
              <w:br/>
            </w:r>
            <w:r>
              <w:rPr>
                <w:rFonts w:ascii="Times New Roman"/>
                <w:b w:val="false"/>
                <w:i w:val="false"/>
                <w:color w:val="000000"/>
                <w:sz w:val="20"/>
              </w:rPr>
              <w:t>
</w:t>
            </w:r>
            <w:r>
              <w:rPr>
                <w:rFonts w:ascii="Times New Roman"/>
                <w:b w:val="false"/>
                <w:i w:val="false"/>
                <w:color w:val="000000"/>
                <w:sz w:val="20"/>
              </w:rPr>
              <w:t>10 мая,</w:t>
            </w:r>
            <w:r>
              <w:br/>
            </w:r>
            <w:r>
              <w:rPr>
                <w:rFonts w:ascii="Times New Roman"/>
                <w:b w:val="false"/>
                <w:i w:val="false"/>
                <w:color w:val="000000"/>
                <w:sz w:val="20"/>
              </w:rPr>
              <w:t>
</w:t>
            </w:r>
            <w:r>
              <w:rPr>
                <w:rFonts w:ascii="Times New Roman"/>
                <w:b w:val="false"/>
                <w:i w:val="false"/>
                <w:color w:val="000000"/>
                <w:sz w:val="20"/>
              </w:rPr>
              <w:t>10 августа,</w:t>
            </w:r>
            <w:r>
              <w:br/>
            </w:r>
            <w:r>
              <w:rPr>
                <w:rFonts w:ascii="Times New Roman"/>
                <w:b w:val="false"/>
                <w:i w:val="false"/>
                <w:color w:val="000000"/>
                <w:sz w:val="20"/>
              </w:rPr>
              <w:t>
</w:t>
            </w:r>
            <w:r>
              <w:rPr>
                <w:rFonts w:ascii="Times New Roman"/>
                <w:b w:val="false"/>
                <w:i w:val="false"/>
                <w:color w:val="000000"/>
                <w:sz w:val="20"/>
              </w:rPr>
              <w:t>10 ноября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крестьянские или фермерские хозяйства с основным видом экономической деятельности «Растениеводство и животноводство, охота и предоставление услуг в этих областях» (код Общего классификатора видов экономической деятельности – 01).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реализованную сельскохозяйственную продукцию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января,</w:t>
            </w:r>
            <w:r>
              <w:br/>
            </w:r>
            <w:r>
              <w:rPr>
                <w:rFonts w:ascii="Times New Roman"/>
                <w:b w:val="false"/>
                <w:i w:val="false"/>
                <w:color w:val="000000"/>
                <w:sz w:val="20"/>
              </w:rPr>
              <w:t>
</w:t>
            </w:r>
            <w:r>
              <w:rPr>
                <w:rFonts w:ascii="Times New Roman"/>
                <w:b w:val="false"/>
                <w:i w:val="false"/>
                <w:color w:val="000000"/>
                <w:sz w:val="20"/>
              </w:rPr>
              <w:t>16 февраля,</w:t>
            </w:r>
            <w:r>
              <w:br/>
            </w:r>
            <w:r>
              <w:rPr>
                <w:rFonts w:ascii="Times New Roman"/>
                <w:b w:val="false"/>
                <w:i w:val="false"/>
                <w:color w:val="000000"/>
                <w:sz w:val="20"/>
              </w:rPr>
              <w:t>
</w:t>
            </w:r>
            <w:r>
              <w:rPr>
                <w:rFonts w:ascii="Times New Roman"/>
                <w:b w:val="false"/>
                <w:i w:val="false"/>
                <w:color w:val="000000"/>
                <w:sz w:val="20"/>
              </w:rPr>
              <w:t>16 марта,</w:t>
            </w:r>
            <w:r>
              <w:br/>
            </w:r>
            <w:r>
              <w:rPr>
                <w:rFonts w:ascii="Times New Roman"/>
                <w:b w:val="false"/>
                <w:i w:val="false"/>
                <w:color w:val="000000"/>
                <w:sz w:val="20"/>
              </w:rPr>
              <w:t>
</w:t>
            </w:r>
            <w:r>
              <w:rPr>
                <w:rFonts w:ascii="Times New Roman"/>
                <w:b w:val="false"/>
                <w:i w:val="false"/>
                <w:color w:val="000000"/>
                <w:sz w:val="20"/>
              </w:rPr>
              <w:t>16 апреля,</w:t>
            </w:r>
            <w:r>
              <w:br/>
            </w:r>
            <w:r>
              <w:rPr>
                <w:rFonts w:ascii="Times New Roman"/>
                <w:b w:val="false"/>
                <w:i w:val="false"/>
                <w:color w:val="000000"/>
                <w:sz w:val="20"/>
              </w:rPr>
              <w:t>
</w:t>
            </w:r>
            <w:r>
              <w:rPr>
                <w:rFonts w:ascii="Times New Roman"/>
                <w:b w:val="false"/>
                <w:i w:val="false"/>
                <w:color w:val="000000"/>
                <w:sz w:val="20"/>
              </w:rPr>
              <w:t>16 мая,</w:t>
            </w:r>
            <w:r>
              <w:br/>
            </w:r>
            <w:r>
              <w:rPr>
                <w:rFonts w:ascii="Times New Roman"/>
                <w:b w:val="false"/>
                <w:i w:val="false"/>
                <w:color w:val="000000"/>
                <w:sz w:val="20"/>
              </w:rPr>
              <w:t>
</w:t>
            </w:r>
            <w:r>
              <w:rPr>
                <w:rFonts w:ascii="Times New Roman"/>
                <w:b w:val="false"/>
                <w:i w:val="false"/>
                <w:color w:val="000000"/>
                <w:sz w:val="20"/>
              </w:rPr>
              <w:t>16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июля,</w:t>
            </w:r>
            <w:r>
              <w:br/>
            </w:r>
            <w:r>
              <w:rPr>
                <w:rFonts w:ascii="Times New Roman"/>
                <w:b w:val="false"/>
                <w:i w:val="false"/>
                <w:color w:val="000000"/>
                <w:sz w:val="20"/>
              </w:rPr>
              <w:t>
</w:t>
            </w:r>
            <w:r>
              <w:rPr>
                <w:rFonts w:ascii="Times New Roman"/>
                <w:b w:val="false"/>
                <w:i w:val="false"/>
                <w:color w:val="000000"/>
                <w:sz w:val="20"/>
              </w:rPr>
              <w:t>16 августа,</w:t>
            </w:r>
            <w:r>
              <w:br/>
            </w:r>
            <w:r>
              <w:rPr>
                <w:rFonts w:ascii="Times New Roman"/>
                <w:b w:val="false"/>
                <w:i w:val="false"/>
                <w:color w:val="000000"/>
                <w:sz w:val="20"/>
              </w:rPr>
              <w:t>
</w:t>
            </w:r>
            <w:r>
              <w:rPr>
                <w:rFonts w:ascii="Times New Roman"/>
                <w:b w:val="false"/>
                <w:i w:val="false"/>
                <w:color w:val="000000"/>
                <w:sz w:val="20"/>
              </w:rPr>
              <w:t>16 сентября,</w:t>
            </w:r>
            <w:r>
              <w:br/>
            </w:r>
            <w:r>
              <w:rPr>
                <w:rFonts w:ascii="Times New Roman"/>
                <w:b w:val="false"/>
                <w:i w:val="false"/>
                <w:color w:val="000000"/>
                <w:sz w:val="20"/>
              </w:rPr>
              <w:t>
</w:t>
            </w:r>
            <w:r>
              <w:rPr>
                <w:rFonts w:ascii="Times New Roman"/>
                <w:b w:val="false"/>
                <w:i w:val="false"/>
                <w:color w:val="000000"/>
                <w:sz w:val="20"/>
              </w:rPr>
              <w:t>16 октября,</w:t>
            </w:r>
            <w:r>
              <w:br/>
            </w:r>
            <w:r>
              <w:rPr>
                <w:rFonts w:ascii="Times New Roman"/>
                <w:b w:val="false"/>
                <w:i w:val="false"/>
                <w:color w:val="000000"/>
                <w:sz w:val="20"/>
              </w:rPr>
              <w:t>
</w:t>
            </w:r>
            <w:r>
              <w:rPr>
                <w:rFonts w:ascii="Times New Roman"/>
                <w:b w:val="false"/>
                <w:i w:val="false"/>
                <w:color w:val="000000"/>
                <w:sz w:val="20"/>
              </w:rPr>
              <w:t>16 ноября,</w:t>
            </w:r>
            <w:r>
              <w:br/>
            </w:r>
            <w:r>
              <w:rPr>
                <w:rFonts w:ascii="Times New Roman"/>
                <w:b w:val="false"/>
                <w:i w:val="false"/>
                <w:color w:val="000000"/>
                <w:sz w:val="20"/>
              </w:rPr>
              <w:t>
</w:t>
            </w:r>
            <w:r>
              <w:rPr>
                <w:rFonts w:ascii="Times New Roman"/>
                <w:b w:val="false"/>
                <w:i w:val="false"/>
                <w:color w:val="000000"/>
                <w:sz w:val="20"/>
              </w:rPr>
              <w:t>16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и вторичным видом экономической деятельности «Рыболовство и аквакультура» и физические лица при наличии разрешения на пользование животным миром и ведение рыбного хозяйства (код Общего классификатора видов экономической деятельности – 03).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продукцию и услуги рыболовства и аквакультуры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(рыба)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января,</w:t>
            </w:r>
            <w:r>
              <w:br/>
            </w:r>
            <w:r>
              <w:rPr>
                <w:rFonts w:ascii="Times New Roman"/>
                <w:b w:val="false"/>
                <w:i w:val="false"/>
                <w:color w:val="000000"/>
                <w:sz w:val="20"/>
              </w:rPr>
              <w:t>
</w:t>
            </w:r>
            <w:r>
              <w:rPr>
                <w:rFonts w:ascii="Times New Roman"/>
                <w:b w:val="false"/>
                <w:i w:val="false"/>
                <w:color w:val="000000"/>
                <w:sz w:val="20"/>
              </w:rPr>
              <w:t>18 февраля,</w:t>
            </w:r>
            <w:r>
              <w:br/>
            </w:r>
            <w:r>
              <w:rPr>
                <w:rFonts w:ascii="Times New Roman"/>
                <w:b w:val="false"/>
                <w:i w:val="false"/>
                <w:color w:val="000000"/>
                <w:sz w:val="20"/>
              </w:rPr>
              <w:t>
</w:t>
            </w:r>
            <w:r>
              <w:rPr>
                <w:rFonts w:ascii="Times New Roman"/>
                <w:b w:val="false"/>
                <w:i w:val="false"/>
                <w:color w:val="000000"/>
                <w:sz w:val="20"/>
              </w:rPr>
              <w:t>18 марта,</w:t>
            </w:r>
            <w:r>
              <w:br/>
            </w:r>
            <w:r>
              <w:rPr>
                <w:rFonts w:ascii="Times New Roman"/>
                <w:b w:val="false"/>
                <w:i w:val="false"/>
                <w:color w:val="000000"/>
                <w:sz w:val="20"/>
              </w:rPr>
              <w:t>
</w:t>
            </w:r>
            <w:r>
              <w:rPr>
                <w:rFonts w:ascii="Times New Roman"/>
                <w:b w:val="false"/>
                <w:i w:val="false"/>
                <w:color w:val="000000"/>
                <w:sz w:val="20"/>
              </w:rPr>
              <w:t>18 апреля,</w:t>
            </w:r>
            <w:r>
              <w:br/>
            </w:r>
            <w:r>
              <w:rPr>
                <w:rFonts w:ascii="Times New Roman"/>
                <w:b w:val="false"/>
                <w:i w:val="false"/>
                <w:color w:val="000000"/>
                <w:sz w:val="20"/>
              </w:rPr>
              <w:t>
</w:t>
            </w:r>
            <w:r>
              <w:rPr>
                <w:rFonts w:ascii="Times New Roman"/>
                <w:b w:val="false"/>
                <w:i w:val="false"/>
                <w:color w:val="000000"/>
                <w:sz w:val="20"/>
              </w:rPr>
              <w:t>18 мая,</w:t>
            </w:r>
            <w:r>
              <w:br/>
            </w:r>
            <w:r>
              <w:rPr>
                <w:rFonts w:ascii="Times New Roman"/>
                <w:b w:val="false"/>
                <w:i w:val="false"/>
                <w:color w:val="000000"/>
                <w:sz w:val="20"/>
              </w:rPr>
              <w:t>
</w:t>
            </w:r>
            <w:r>
              <w:rPr>
                <w:rFonts w:ascii="Times New Roman"/>
                <w:b w:val="false"/>
                <w:i w:val="false"/>
                <w:color w:val="000000"/>
                <w:sz w:val="20"/>
              </w:rPr>
              <w:t>18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июля,</w:t>
            </w:r>
            <w:r>
              <w:br/>
            </w:r>
            <w:r>
              <w:rPr>
                <w:rFonts w:ascii="Times New Roman"/>
                <w:b w:val="false"/>
                <w:i w:val="false"/>
                <w:color w:val="000000"/>
                <w:sz w:val="20"/>
              </w:rPr>
              <w:t>
</w:t>
            </w:r>
            <w:r>
              <w:rPr>
                <w:rFonts w:ascii="Times New Roman"/>
                <w:b w:val="false"/>
                <w:i w:val="false"/>
                <w:color w:val="000000"/>
                <w:sz w:val="20"/>
              </w:rPr>
              <w:t>18 августа,</w:t>
            </w:r>
            <w:r>
              <w:br/>
            </w:r>
            <w:r>
              <w:rPr>
                <w:rFonts w:ascii="Times New Roman"/>
                <w:b w:val="false"/>
                <w:i w:val="false"/>
                <w:color w:val="000000"/>
                <w:sz w:val="20"/>
              </w:rPr>
              <w:t>
</w:t>
            </w:r>
            <w:r>
              <w:rPr>
                <w:rFonts w:ascii="Times New Roman"/>
                <w:b w:val="false"/>
                <w:i w:val="false"/>
                <w:color w:val="000000"/>
                <w:sz w:val="20"/>
              </w:rPr>
              <w:t>18 сентября,</w:t>
            </w:r>
            <w:r>
              <w:br/>
            </w:r>
            <w:r>
              <w:rPr>
                <w:rFonts w:ascii="Times New Roman"/>
                <w:b w:val="false"/>
                <w:i w:val="false"/>
                <w:color w:val="000000"/>
                <w:sz w:val="20"/>
              </w:rPr>
              <w:t>
</w:t>
            </w:r>
            <w:r>
              <w:rPr>
                <w:rFonts w:ascii="Times New Roman"/>
                <w:b w:val="false"/>
                <w:i w:val="false"/>
                <w:color w:val="000000"/>
                <w:sz w:val="20"/>
              </w:rPr>
              <w:t>18 октября,</w:t>
            </w:r>
            <w:r>
              <w:br/>
            </w:r>
            <w:r>
              <w:rPr>
                <w:rFonts w:ascii="Times New Roman"/>
                <w:b w:val="false"/>
                <w:i w:val="false"/>
                <w:color w:val="000000"/>
                <w:sz w:val="20"/>
              </w:rPr>
              <w:t>
</w:t>
            </w:r>
            <w:r>
              <w:rPr>
                <w:rFonts w:ascii="Times New Roman"/>
                <w:b w:val="false"/>
                <w:i w:val="false"/>
                <w:color w:val="000000"/>
                <w:sz w:val="20"/>
              </w:rPr>
              <w:t>18 ноября,</w:t>
            </w:r>
            <w:r>
              <w:br/>
            </w:r>
            <w:r>
              <w:rPr>
                <w:rFonts w:ascii="Times New Roman"/>
                <w:b w:val="false"/>
                <w:i w:val="false"/>
                <w:color w:val="000000"/>
                <w:sz w:val="20"/>
              </w:rPr>
              <w:t>
</w:t>
            </w:r>
            <w:r>
              <w:rPr>
                <w:rFonts w:ascii="Times New Roman"/>
                <w:b w:val="false"/>
                <w:i w:val="false"/>
                <w:color w:val="000000"/>
                <w:sz w:val="20"/>
              </w:rPr>
              <w:t>18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Социально-предпринимательские корпорации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и объемах закупа и реализации социально-значимых продовольственных товаров стабилизационных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1-СФ</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января,</w:t>
            </w:r>
            <w:r>
              <w:br/>
            </w:r>
            <w:r>
              <w:rPr>
                <w:rFonts w:ascii="Times New Roman"/>
                <w:b w:val="false"/>
                <w:i w:val="false"/>
                <w:color w:val="000000"/>
                <w:sz w:val="20"/>
              </w:rPr>
              <w:t>
</w:t>
            </w:r>
            <w:r>
              <w:rPr>
                <w:rFonts w:ascii="Times New Roman"/>
                <w:b w:val="false"/>
                <w:i w:val="false"/>
                <w:color w:val="000000"/>
                <w:sz w:val="20"/>
              </w:rPr>
              <w:t>3 февраля,</w:t>
            </w:r>
            <w:r>
              <w:br/>
            </w:r>
            <w:r>
              <w:rPr>
                <w:rFonts w:ascii="Times New Roman"/>
                <w:b w:val="false"/>
                <w:i w:val="false"/>
                <w:color w:val="000000"/>
                <w:sz w:val="20"/>
              </w:rPr>
              <w:t>
</w:t>
            </w:r>
            <w:r>
              <w:rPr>
                <w:rFonts w:ascii="Times New Roman"/>
                <w:b w:val="false"/>
                <w:i w:val="false"/>
                <w:color w:val="000000"/>
                <w:sz w:val="20"/>
              </w:rPr>
              <w:t>3 марта,</w:t>
            </w:r>
            <w:r>
              <w:br/>
            </w:r>
            <w:r>
              <w:rPr>
                <w:rFonts w:ascii="Times New Roman"/>
                <w:b w:val="false"/>
                <w:i w:val="false"/>
                <w:color w:val="000000"/>
                <w:sz w:val="20"/>
              </w:rPr>
              <w:t>
</w:t>
            </w:r>
            <w:r>
              <w:rPr>
                <w:rFonts w:ascii="Times New Roman"/>
                <w:b w:val="false"/>
                <w:i w:val="false"/>
                <w:color w:val="000000"/>
                <w:sz w:val="20"/>
              </w:rPr>
              <w:t>3 апреля,</w:t>
            </w:r>
            <w:r>
              <w:br/>
            </w:r>
            <w:r>
              <w:rPr>
                <w:rFonts w:ascii="Times New Roman"/>
                <w:b w:val="false"/>
                <w:i w:val="false"/>
                <w:color w:val="000000"/>
                <w:sz w:val="20"/>
              </w:rPr>
              <w:t>
</w:t>
            </w:r>
            <w:r>
              <w:rPr>
                <w:rFonts w:ascii="Times New Roman"/>
                <w:b w:val="false"/>
                <w:i w:val="false"/>
                <w:color w:val="000000"/>
                <w:sz w:val="20"/>
              </w:rPr>
              <w:t>3 мая,</w:t>
            </w:r>
            <w:r>
              <w:br/>
            </w:r>
            <w:r>
              <w:rPr>
                <w:rFonts w:ascii="Times New Roman"/>
                <w:b w:val="false"/>
                <w:i w:val="false"/>
                <w:color w:val="000000"/>
                <w:sz w:val="20"/>
              </w:rPr>
              <w:t>
</w:t>
            </w:r>
            <w:r>
              <w:rPr>
                <w:rFonts w:ascii="Times New Roman"/>
                <w:b w:val="false"/>
                <w:i w:val="false"/>
                <w:color w:val="000000"/>
                <w:sz w:val="20"/>
              </w:rPr>
              <w:t>3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июля,</w:t>
            </w:r>
            <w:r>
              <w:br/>
            </w:r>
            <w:r>
              <w:rPr>
                <w:rFonts w:ascii="Times New Roman"/>
                <w:b w:val="false"/>
                <w:i w:val="false"/>
                <w:color w:val="000000"/>
                <w:sz w:val="20"/>
              </w:rPr>
              <w:t>
</w:t>
            </w:r>
            <w:r>
              <w:rPr>
                <w:rFonts w:ascii="Times New Roman"/>
                <w:b w:val="false"/>
                <w:i w:val="false"/>
                <w:color w:val="000000"/>
                <w:sz w:val="20"/>
              </w:rPr>
              <w:t>3 августа,</w:t>
            </w:r>
            <w:r>
              <w:br/>
            </w:r>
            <w:r>
              <w:rPr>
                <w:rFonts w:ascii="Times New Roman"/>
                <w:b w:val="false"/>
                <w:i w:val="false"/>
                <w:color w:val="000000"/>
                <w:sz w:val="20"/>
              </w:rPr>
              <w:t>
</w:t>
            </w:r>
            <w:r>
              <w:rPr>
                <w:rFonts w:ascii="Times New Roman"/>
                <w:b w:val="false"/>
                <w:i w:val="false"/>
                <w:color w:val="000000"/>
                <w:sz w:val="20"/>
              </w:rPr>
              <w:t>3 сентября,</w:t>
            </w:r>
            <w:r>
              <w:br/>
            </w:r>
            <w:r>
              <w:rPr>
                <w:rFonts w:ascii="Times New Roman"/>
                <w:b w:val="false"/>
                <w:i w:val="false"/>
                <w:color w:val="000000"/>
                <w:sz w:val="20"/>
              </w:rPr>
              <w:t>
</w:t>
            </w:r>
            <w:r>
              <w:rPr>
                <w:rFonts w:ascii="Times New Roman"/>
                <w:b w:val="false"/>
                <w:i w:val="false"/>
                <w:color w:val="000000"/>
                <w:sz w:val="20"/>
              </w:rPr>
              <w:t>3 октября,</w:t>
            </w:r>
            <w:r>
              <w:br/>
            </w:r>
            <w:r>
              <w:rPr>
                <w:rFonts w:ascii="Times New Roman"/>
                <w:b w:val="false"/>
                <w:i w:val="false"/>
                <w:color w:val="000000"/>
                <w:sz w:val="20"/>
              </w:rPr>
              <w:t>
</w:t>
            </w:r>
            <w:r>
              <w:rPr>
                <w:rFonts w:ascii="Times New Roman"/>
                <w:b w:val="false"/>
                <w:i w:val="false"/>
                <w:color w:val="000000"/>
                <w:sz w:val="20"/>
              </w:rPr>
              <w:t>3 ноября,</w:t>
            </w:r>
            <w:r>
              <w:br/>
            </w:r>
            <w:r>
              <w:rPr>
                <w:rFonts w:ascii="Times New Roman"/>
                <w:b w:val="false"/>
                <w:i w:val="false"/>
                <w:color w:val="000000"/>
                <w:sz w:val="20"/>
              </w:rPr>
              <w:t>
</w:t>
            </w:r>
            <w:r>
              <w:rPr>
                <w:rFonts w:ascii="Times New Roman"/>
                <w:b w:val="false"/>
                <w:i w:val="false"/>
                <w:color w:val="000000"/>
                <w:sz w:val="20"/>
              </w:rPr>
              <w:t>3 декабря</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независимо от численности работающих, с основным видом и деятельности согласно коду Общего классификатора видов экономической деятельности: 53.2 – Прочая почтовая и курьерская деятельность</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курьерские услуги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(курьер)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января,</w:t>
            </w:r>
            <w:r>
              <w:br/>
            </w:r>
            <w:r>
              <w:rPr>
                <w:rFonts w:ascii="Times New Roman"/>
                <w:b w:val="false"/>
                <w:i w:val="false"/>
                <w:color w:val="000000"/>
                <w:sz w:val="20"/>
              </w:rPr>
              <w:t>
</w:t>
            </w:r>
            <w:r>
              <w:rPr>
                <w:rFonts w:ascii="Times New Roman"/>
                <w:b w:val="false"/>
                <w:i w:val="false"/>
                <w:color w:val="000000"/>
                <w:sz w:val="20"/>
              </w:rPr>
              <w:t>21 февраля,</w:t>
            </w:r>
            <w:r>
              <w:br/>
            </w:r>
            <w:r>
              <w:rPr>
                <w:rFonts w:ascii="Times New Roman"/>
                <w:b w:val="false"/>
                <w:i w:val="false"/>
                <w:color w:val="000000"/>
                <w:sz w:val="20"/>
              </w:rPr>
              <w:t>
</w:t>
            </w:r>
            <w:r>
              <w:rPr>
                <w:rFonts w:ascii="Times New Roman"/>
                <w:b w:val="false"/>
                <w:i w:val="false"/>
                <w:color w:val="000000"/>
                <w:sz w:val="20"/>
              </w:rPr>
              <w:t>21 марта,</w:t>
            </w:r>
            <w:r>
              <w:br/>
            </w:r>
            <w:r>
              <w:rPr>
                <w:rFonts w:ascii="Times New Roman"/>
                <w:b w:val="false"/>
                <w:i w:val="false"/>
                <w:color w:val="000000"/>
                <w:sz w:val="20"/>
              </w:rPr>
              <w:t>
</w:t>
            </w:r>
            <w:r>
              <w:rPr>
                <w:rFonts w:ascii="Times New Roman"/>
                <w:b w:val="false"/>
                <w:i w:val="false"/>
                <w:color w:val="000000"/>
                <w:sz w:val="20"/>
              </w:rPr>
              <w:t>21 апреля,</w:t>
            </w:r>
            <w:r>
              <w:br/>
            </w:r>
            <w:r>
              <w:rPr>
                <w:rFonts w:ascii="Times New Roman"/>
                <w:b w:val="false"/>
                <w:i w:val="false"/>
                <w:color w:val="000000"/>
                <w:sz w:val="20"/>
              </w:rPr>
              <w:t>
</w:t>
            </w:r>
            <w:r>
              <w:rPr>
                <w:rFonts w:ascii="Times New Roman"/>
                <w:b w:val="false"/>
                <w:i w:val="false"/>
                <w:color w:val="000000"/>
                <w:sz w:val="20"/>
              </w:rPr>
              <w:t>21 мая,</w:t>
            </w:r>
            <w:r>
              <w:br/>
            </w:r>
            <w:r>
              <w:rPr>
                <w:rFonts w:ascii="Times New Roman"/>
                <w:b w:val="false"/>
                <w:i w:val="false"/>
                <w:color w:val="000000"/>
                <w:sz w:val="20"/>
              </w:rPr>
              <w:t>
</w:t>
            </w:r>
            <w:r>
              <w:rPr>
                <w:rFonts w:ascii="Times New Roman"/>
                <w:b w:val="false"/>
                <w:i w:val="false"/>
                <w:color w:val="000000"/>
                <w:sz w:val="20"/>
              </w:rPr>
              <w:t>21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июля,</w:t>
            </w:r>
            <w:r>
              <w:br/>
            </w:r>
            <w:r>
              <w:rPr>
                <w:rFonts w:ascii="Times New Roman"/>
                <w:b w:val="false"/>
                <w:i w:val="false"/>
                <w:color w:val="000000"/>
                <w:sz w:val="20"/>
              </w:rPr>
              <w:t>
</w:t>
            </w:r>
            <w:r>
              <w:rPr>
                <w:rFonts w:ascii="Times New Roman"/>
                <w:b w:val="false"/>
                <w:i w:val="false"/>
                <w:color w:val="000000"/>
                <w:sz w:val="20"/>
              </w:rPr>
              <w:t>21 августа,</w:t>
            </w:r>
            <w:r>
              <w:br/>
            </w:r>
            <w:r>
              <w:rPr>
                <w:rFonts w:ascii="Times New Roman"/>
                <w:b w:val="false"/>
                <w:i w:val="false"/>
                <w:color w:val="000000"/>
                <w:sz w:val="20"/>
              </w:rPr>
              <w:t>
</w:t>
            </w:r>
            <w:r>
              <w:rPr>
                <w:rFonts w:ascii="Times New Roman"/>
                <w:b w:val="false"/>
                <w:i w:val="false"/>
                <w:color w:val="000000"/>
                <w:sz w:val="20"/>
              </w:rPr>
              <w:t>21 сентября,</w:t>
            </w:r>
            <w:r>
              <w:br/>
            </w:r>
            <w:r>
              <w:rPr>
                <w:rFonts w:ascii="Times New Roman"/>
                <w:b w:val="false"/>
                <w:i w:val="false"/>
                <w:color w:val="000000"/>
                <w:sz w:val="20"/>
              </w:rPr>
              <w:t>
</w:t>
            </w:r>
            <w:r>
              <w:rPr>
                <w:rFonts w:ascii="Times New Roman"/>
                <w:b w:val="false"/>
                <w:i w:val="false"/>
                <w:color w:val="000000"/>
                <w:sz w:val="20"/>
              </w:rPr>
              <w:t>21 октября,</w:t>
            </w:r>
            <w:r>
              <w:br/>
            </w:r>
            <w:r>
              <w:rPr>
                <w:rFonts w:ascii="Times New Roman"/>
                <w:b w:val="false"/>
                <w:i w:val="false"/>
                <w:color w:val="000000"/>
                <w:sz w:val="20"/>
              </w:rPr>
              <w:t>
</w:t>
            </w:r>
            <w:r>
              <w:rPr>
                <w:rFonts w:ascii="Times New Roman"/>
                <w:b w:val="false"/>
                <w:i w:val="false"/>
                <w:color w:val="000000"/>
                <w:sz w:val="20"/>
              </w:rPr>
              <w:t>21 ноября,</w:t>
            </w:r>
            <w:r>
              <w:br/>
            </w:r>
            <w:r>
              <w:rPr>
                <w:rFonts w:ascii="Times New Roman"/>
                <w:b w:val="false"/>
                <w:i w:val="false"/>
                <w:color w:val="000000"/>
                <w:sz w:val="20"/>
              </w:rPr>
              <w:t>
</w:t>
            </w:r>
            <w:r>
              <w:rPr>
                <w:rFonts w:ascii="Times New Roman"/>
                <w:b w:val="false"/>
                <w:i w:val="false"/>
                <w:color w:val="000000"/>
                <w:sz w:val="20"/>
              </w:rPr>
              <w:t>21 декабря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труда и занятости населения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со списочной численностью работников свыше 50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труду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января,</w:t>
            </w:r>
            <w:r>
              <w:br/>
            </w:r>
            <w:r>
              <w:rPr>
                <w:rFonts w:ascii="Times New Roman"/>
                <w:b w:val="false"/>
                <w:i w:val="false"/>
                <w:color w:val="000000"/>
                <w:sz w:val="20"/>
              </w:rPr>
              <w:t>
</w:t>
            </w:r>
            <w:r>
              <w:rPr>
                <w:rFonts w:ascii="Times New Roman"/>
                <w:b w:val="false"/>
                <w:i w:val="false"/>
                <w:color w:val="000000"/>
                <w:sz w:val="20"/>
              </w:rPr>
              <w:t>4 февраля,</w:t>
            </w:r>
            <w:r>
              <w:br/>
            </w:r>
            <w:r>
              <w:rPr>
                <w:rFonts w:ascii="Times New Roman"/>
                <w:b w:val="false"/>
                <w:i w:val="false"/>
                <w:color w:val="000000"/>
                <w:sz w:val="20"/>
              </w:rPr>
              <w:t>
</w:t>
            </w:r>
            <w:r>
              <w:rPr>
                <w:rFonts w:ascii="Times New Roman"/>
                <w:b w:val="false"/>
                <w:i w:val="false"/>
                <w:color w:val="000000"/>
                <w:sz w:val="20"/>
              </w:rPr>
              <w:t>4 марта,</w:t>
            </w:r>
            <w:r>
              <w:br/>
            </w:r>
            <w:r>
              <w:rPr>
                <w:rFonts w:ascii="Times New Roman"/>
                <w:b w:val="false"/>
                <w:i w:val="false"/>
                <w:color w:val="000000"/>
                <w:sz w:val="20"/>
              </w:rPr>
              <w:t>
</w:t>
            </w:r>
            <w:r>
              <w:rPr>
                <w:rFonts w:ascii="Times New Roman"/>
                <w:b w:val="false"/>
                <w:i w:val="false"/>
                <w:color w:val="000000"/>
                <w:sz w:val="20"/>
              </w:rPr>
              <w:t>4 апреля,</w:t>
            </w:r>
            <w:r>
              <w:br/>
            </w:r>
            <w:r>
              <w:rPr>
                <w:rFonts w:ascii="Times New Roman"/>
                <w:b w:val="false"/>
                <w:i w:val="false"/>
                <w:color w:val="000000"/>
                <w:sz w:val="20"/>
              </w:rPr>
              <w:t>
</w:t>
            </w:r>
            <w:r>
              <w:rPr>
                <w:rFonts w:ascii="Times New Roman"/>
                <w:b w:val="false"/>
                <w:i w:val="false"/>
                <w:color w:val="000000"/>
                <w:sz w:val="20"/>
              </w:rPr>
              <w:t>4 мая,</w:t>
            </w:r>
            <w:r>
              <w:br/>
            </w:r>
            <w:r>
              <w:rPr>
                <w:rFonts w:ascii="Times New Roman"/>
                <w:b w:val="false"/>
                <w:i w:val="false"/>
                <w:color w:val="000000"/>
                <w:sz w:val="20"/>
              </w:rPr>
              <w:t>
</w:t>
            </w:r>
            <w:r>
              <w:rPr>
                <w:rFonts w:ascii="Times New Roman"/>
                <w:b w:val="false"/>
                <w:i w:val="false"/>
                <w:color w:val="000000"/>
                <w:sz w:val="20"/>
              </w:rPr>
              <w:t>4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июля,</w:t>
            </w:r>
            <w:r>
              <w:br/>
            </w:r>
            <w:r>
              <w:rPr>
                <w:rFonts w:ascii="Times New Roman"/>
                <w:b w:val="false"/>
                <w:i w:val="false"/>
                <w:color w:val="000000"/>
                <w:sz w:val="20"/>
              </w:rPr>
              <w:t>
</w:t>
            </w:r>
            <w:r>
              <w:rPr>
                <w:rFonts w:ascii="Times New Roman"/>
                <w:b w:val="false"/>
                <w:i w:val="false"/>
                <w:color w:val="000000"/>
                <w:sz w:val="20"/>
              </w:rPr>
              <w:t>4 августа,</w:t>
            </w:r>
            <w:r>
              <w:br/>
            </w:r>
            <w:r>
              <w:rPr>
                <w:rFonts w:ascii="Times New Roman"/>
                <w:b w:val="false"/>
                <w:i w:val="false"/>
                <w:color w:val="000000"/>
                <w:sz w:val="20"/>
              </w:rPr>
              <w:t>
</w:t>
            </w:r>
            <w:r>
              <w:rPr>
                <w:rFonts w:ascii="Times New Roman"/>
                <w:b w:val="false"/>
                <w:i w:val="false"/>
                <w:color w:val="000000"/>
                <w:sz w:val="20"/>
              </w:rPr>
              <w:t>4 сентября,</w:t>
            </w:r>
            <w:r>
              <w:br/>
            </w:r>
            <w:r>
              <w:rPr>
                <w:rFonts w:ascii="Times New Roman"/>
                <w:b w:val="false"/>
                <w:i w:val="false"/>
                <w:color w:val="000000"/>
                <w:sz w:val="20"/>
              </w:rPr>
              <w:t>
</w:t>
            </w:r>
            <w:r>
              <w:rPr>
                <w:rFonts w:ascii="Times New Roman"/>
                <w:b w:val="false"/>
                <w:i w:val="false"/>
                <w:color w:val="000000"/>
                <w:sz w:val="20"/>
              </w:rPr>
              <w:t>4 октября,</w:t>
            </w:r>
            <w:r>
              <w:br/>
            </w:r>
            <w:r>
              <w:rPr>
                <w:rFonts w:ascii="Times New Roman"/>
                <w:b w:val="false"/>
                <w:i w:val="false"/>
                <w:color w:val="000000"/>
                <w:sz w:val="20"/>
              </w:rPr>
              <w:t>
</w:t>
            </w:r>
            <w:r>
              <w:rPr>
                <w:rFonts w:ascii="Times New Roman"/>
                <w:b w:val="false"/>
                <w:i w:val="false"/>
                <w:color w:val="000000"/>
                <w:sz w:val="20"/>
              </w:rPr>
              <w:t>4 ноября,</w:t>
            </w:r>
            <w:r>
              <w:br/>
            </w:r>
            <w:r>
              <w:rPr>
                <w:rFonts w:ascii="Times New Roman"/>
                <w:b w:val="false"/>
                <w:i w:val="false"/>
                <w:color w:val="000000"/>
                <w:sz w:val="20"/>
              </w:rPr>
              <w:t>
</w:t>
            </w:r>
            <w:r>
              <w:rPr>
                <w:rFonts w:ascii="Times New Roman"/>
                <w:b w:val="false"/>
                <w:i w:val="false"/>
                <w:color w:val="000000"/>
                <w:sz w:val="20"/>
              </w:rPr>
              <w:t>4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кроме отчитывающихся по статистической форме «О деятельности малого предприятия», индекс 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труду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февраля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кроме отчитывающихся по статистической форме «О деятельности малого предприятия» индекс 2-МП периодичность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размерах заработной платы работников по отдельным должностям и профессиям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 (ПРОФ)</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домашних хозяйств в возрасте 15 лет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 занятости населения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февраля,</w:t>
            </w:r>
            <w:r>
              <w:br/>
            </w:r>
            <w:r>
              <w:rPr>
                <w:rFonts w:ascii="Times New Roman"/>
                <w:b w:val="false"/>
                <w:i w:val="false"/>
                <w:color w:val="000000"/>
                <w:sz w:val="20"/>
              </w:rPr>
              <w:t>
</w:t>
            </w:r>
            <w:r>
              <w:rPr>
                <w:rFonts w:ascii="Times New Roman"/>
                <w:b w:val="false"/>
                <w:i w:val="false"/>
                <w:color w:val="000000"/>
                <w:sz w:val="20"/>
              </w:rPr>
              <w:t>31 мая,</w:t>
            </w:r>
            <w:r>
              <w:br/>
            </w:r>
            <w:r>
              <w:rPr>
                <w:rFonts w:ascii="Times New Roman"/>
                <w:b w:val="false"/>
                <w:i w:val="false"/>
                <w:color w:val="000000"/>
                <w:sz w:val="20"/>
              </w:rPr>
              <w:t>
</w:t>
            </w:r>
            <w:r>
              <w:rPr>
                <w:rFonts w:ascii="Times New Roman"/>
                <w:b w:val="false"/>
                <w:i w:val="false"/>
                <w:color w:val="000000"/>
                <w:sz w:val="20"/>
              </w:rPr>
              <w:t>29 августа,</w:t>
            </w:r>
            <w:r>
              <w:br/>
            </w:r>
            <w:r>
              <w:rPr>
                <w:rFonts w:ascii="Times New Roman"/>
                <w:b w:val="false"/>
                <w:i w:val="false"/>
                <w:color w:val="000000"/>
                <w:sz w:val="20"/>
              </w:rPr>
              <w:t>
</w:t>
            </w:r>
            <w:r>
              <w:rPr>
                <w:rFonts w:ascii="Times New Roman"/>
                <w:b w:val="false"/>
                <w:i w:val="false"/>
                <w:color w:val="000000"/>
                <w:sz w:val="20"/>
              </w:rPr>
              <w:t>29 ноября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работников, занятых во вредных и других неблагоприятных условиях труда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(условия труда)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Контрольная карточка состава домохозяйства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февраля,</w:t>
            </w:r>
            <w:r>
              <w:br/>
            </w:r>
            <w:r>
              <w:rPr>
                <w:rFonts w:ascii="Times New Roman"/>
                <w:b w:val="false"/>
                <w:i w:val="false"/>
                <w:color w:val="000000"/>
                <w:sz w:val="20"/>
              </w:rPr>
              <w:t>
</w:t>
            </w:r>
            <w:r>
              <w:rPr>
                <w:rFonts w:ascii="Times New Roman"/>
                <w:b w:val="false"/>
                <w:i w:val="false"/>
                <w:color w:val="000000"/>
                <w:sz w:val="20"/>
              </w:rPr>
              <w:t>31 мая,</w:t>
            </w:r>
            <w:r>
              <w:br/>
            </w:r>
            <w:r>
              <w:rPr>
                <w:rFonts w:ascii="Times New Roman"/>
                <w:b w:val="false"/>
                <w:i w:val="false"/>
                <w:color w:val="000000"/>
                <w:sz w:val="20"/>
              </w:rPr>
              <w:t>
</w:t>
            </w:r>
            <w:r>
              <w:rPr>
                <w:rFonts w:ascii="Times New Roman"/>
                <w:b w:val="false"/>
                <w:i w:val="false"/>
                <w:color w:val="000000"/>
                <w:sz w:val="20"/>
              </w:rPr>
              <w:t>29 августа,</w:t>
            </w:r>
            <w:r>
              <w:br/>
            </w:r>
            <w:r>
              <w:rPr>
                <w:rFonts w:ascii="Times New Roman"/>
                <w:b w:val="false"/>
                <w:i w:val="false"/>
                <w:color w:val="000000"/>
                <w:sz w:val="20"/>
              </w:rPr>
              <w:t>
</w:t>
            </w:r>
            <w:r>
              <w:rPr>
                <w:rFonts w:ascii="Times New Roman"/>
                <w:b w:val="false"/>
                <w:i w:val="false"/>
                <w:color w:val="000000"/>
                <w:sz w:val="20"/>
              </w:rPr>
              <w:t>29 ноября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домашних хозяйств в возрасте 15 лет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Достойный труд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ноября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кроме отчитывающихся по статистической форме «О деятельности малого предприятия», 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распределении численности работников по размерам начисленной заработной платы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(ЗП)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два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июля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со списочной численностью работников свыше 50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и потребности в кадрах крупных и средних предприятий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(вакансия)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 уровня жизни и обследований домашних хозяйств</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Дневник учета ежедневных расходов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января,</w:t>
            </w:r>
            <w:r>
              <w:br/>
            </w:r>
            <w:r>
              <w:rPr>
                <w:rFonts w:ascii="Times New Roman"/>
                <w:b w:val="false"/>
                <w:i w:val="false"/>
                <w:color w:val="000000"/>
                <w:sz w:val="20"/>
              </w:rPr>
              <w:t>
</w:t>
            </w:r>
            <w:r>
              <w:rPr>
                <w:rFonts w:ascii="Times New Roman"/>
                <w:b w:val="false"/>
                <w:i w:val="false"/>
                <w:color w:val="000000"/>
                <w:sz w:val="20"/>
              </w:rPr>
              <w:t>13 апреля,</w:t>
            </w:r>
            <w:r>
              <w:br/>
            </w:r>
            <w:r>
              <w:rPr>
                <w:rFonts w:ascii="Times New Roman"/>
                <w:b w:val="false"/>
                <w:i w:val="false"/>
                <w:color w:val="000000"/>
                <w:sz w:val="20"/>
              </w:rPr>
              <w:t>
</w:t>
            </w:r>
            <w:r>
              <w:rPr>
                <w:rFonts w:ascii="Times New Roman"/>
                <w:b w:val="false"/>
                <w:i w:val="false"/>
                <w:color w:val="000000"/>
                <w:sz w:val="20"/>
              </w:rPr>
              <w:t>13 июля,</w:t>
            </w:r>
            <w:r>
              <w:br/>
            </w:r>
            <w:r>
              <w:rPr>
                <w:rFonts w:ascii="Times New Roman"/>
                <w:b w:val="false"/>
                <w:i w:val="false"/>
                <w:color w:val="000000"/>
                <w:sz w:val="20"/>
              </w:rPr>
              <w:t>
</w:t>
            </w:r>
            <w:r>
              <w:rPr>
                <w:rFonts w:ascii="Times New Roman"/>
                <w:b w:val="false"/>
                <w:i w:val="false"/>
                <w:color w:val="000000"/>
                <w:sz w:val="20"/>
              </w:rPr>
              <w:t>14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жизни населения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Ежеквартальный вопросник по расходам и доходам домашних хозяйств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учета ежеквартальных расходов и доходов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22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Контрольная карточка состава домохозяйств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22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Вопросник для основного интервью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февраля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Контрольная карточка состава домохозяйств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февраля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статистика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Высшие учебные заведения и научные организации, осуществляющие подготовку специалистов в области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послевузовском образовании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осуществляющие подготовку специалистов в области технического и профессионального образования,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техническом и профессиональном образовании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а также самостоятельные филиалы, осуществляющие подготовку бакалавров и специалистов в области высшего образования,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высшего учебного заведения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деятельность которых направлена на оказание социальных услуг с обеспечением проживания (код 87 Общего классификатора видов экономической деятельности),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представлению социальных услуг с обеспечением проживания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3-собес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на которых был зарегистрирован несчастный случай в соответствии с правилами расследования и учета несчастных случаев и иных повреждений здоровья работников, связанных с трудовой деятельностью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травматизме, связанном с трудовой деятельностью, и профессиональных заболеваниях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7-ТПЗ</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февраля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Дошкольные организации, осуществляющие дошкольное воспитание и обучение детей (согласно коду 85.10 Общего классификатора видов экономической деятельности),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дошкольной организации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Дневные общеобразовательные школы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дневной общеобразовательной школы на начало 20__ учебного года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сентября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(далее -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основных показателях финансово-хозяйственной деятельности организаций здравоохранения (социальной службы)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СОЦФИН (здрав)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«Образование» (согласно 85 коду Общего классификатора видов экономической деятельности) независимо от форм собственности и ведомственной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основных показателях финансово-хозяйственной деятельности организаций образования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СОЦФИН (образование)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апреля</w:t>
            </w:r>
          </w:p>
        </w:tc>
      </w:tr>
      <w:tr>
        <w:trPr>
          <w:trHeight w:val="14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«Здравоохранение и социальные услуги» (согласно кодам Общего классификатора видов экономической деятельности (ОКЭД) – 86, 87, 88)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объеме оказанных услуг в области здравоохранения и предоставления социальных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 и социальные услуги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 видом деятельности «Образование» согласно коду Общего классификатора видов экономической деятельности – 85 независимо от численности работающих.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организации образования об объеме оказанных услуг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образования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Самостоятельные вечерние (сменные) общеобразовательные школы, вечерние (сменные) общеобразовательные школы, имеющие отдельные классы при дневных общеобразовательных школах, вечерние отделения при дневных общеобразовательных школах, а также другие учебные заведения, осуществляющие общеобразовательную подготовку в области обязательного среднего образования в форме вечернего (сменного)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вечерней (сменной) общеобразовательной школы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сентября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сети, кадрах и деятельности здравоохранении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1-здрав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Конъюнктурные обследования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62-63.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тенденций развития хозяйственной деятельности предприятий, оказывающих компьютерные услуги и связанные с ними услуги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ККУ-001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r>
              <w:br/>
            </w:r>
            <w:r>
              <w:rPr>
                <w:rFonts w:ascii="Times New Roman"/>
                <w:b w:val="false"/>
                <w:i w:val="false"/>
                <w:color w:val="000000"/>
                <w:sz w:val="20"/>
              </w:rPr>
              <w:t>
</w:t>
            </w:r>
            <w:r>
              <w:rPr>
                <w:rFonts w:ascii="Times New Roman"/>
                <w:b w:val="false"/>
                <w:i w:val="false"/>
                <w:color w:val="000000"/>
                <w:sz w:val="20"/>
              </w:rPr>
              <w:t>25 июня,</w:t>
            </w:r>
            <w:r>
              <w:br/>
            </w:r>
            <w:r>
              <w:rPr>
                <w:rFonts w:ascii="Times New Roman"/>
                <w:b w:val="false"/>
                <w:i w:val="false"/>
                <w:color w:val="000000"/>
                <w:sz w:val="20"/>
              </w:rPr>
              <w:t>
</w:t>
            </w:r>
            <w:r>
              <w:rPr>
                <w:rFonts w:ascii="Times New Roman"/>
                <w:b w:val="false"/>
                <w:i w:val="false"/>
                <w:color w:val="000000"/>
                <w:sz w:val="20"/>
              </w:rPr>
              <w:t>25 сентября,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05-36.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тенденции развития хозяйственной деятельности промышленных предприятий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февраля,</w:t>
            </w:r>
            <w:r>
              <w:br/>
            </w:r>
            <w:r>
              <w:rPr>
                <w:rFonts w:ascii="Times New Roman"/>
                <w:b w:val="false"/>
                <w:i w:val="false"/>
                <w:color w:val="000000"/>
                <w:sz w:val="20"/>
              </w:rPr>
              <w:t>
</w:t>
            </w:r>
            <w:r>
              <w:rPr>
                <w:rFonts w:ascii="Times New Roman"/>
                <w:b w:val="false"/>
                <w:i w:val="false"/>
                <w:color w:val="000000"/>
                <w:sz w:val="20"/>
              </w:rPr>
              <w:t>25 марта,</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мая,</w:t>
            </w:r>
            <w:r>
              <w:br/>
            </w:r>
            <w:r>
              <w:rPr>
                <w:rFonts w:ascii="Times New Roman"/>
                <w:b w:val="false"/>
                <w:i w:val="false"/>
                <w:color w:val="000000"/>
                <w:sz w:val="20"/>
              </w:rPr>
              <w:t>
</w:t>
            </w:r>
            <w:r>
              <w:rPr>
                <w:rFonts w:ascii="Times New Roman"/>
                <w:b w:val="false"/>
                <w:i w:val="false"/>
                <w:color w:val="000000"/>
                <w:sz w:val="20"/>
              </w:rPr>
              <w:t>25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августа,</w:t>
            </w:r>
            <w:r>
              <w:br/>
            </w:r>
            <w:r>
              <w:rPr>
                <w:rFonts w:ascii="Times New Roman"/>
                <w:b w:val="false"/>
                <w:i w:val="false"/>
                <w:color w:val="000000"/>
                <w:sz w:val="20"/>
              </w:rPr>
              <w:t>
</w:t>
            </w:r>
            <w:r>
              <w:rPr>
                <w:rFonts w:ascii="Times New Roman"/>
                <w:b w:val="false"/>
                <w:i w:val="false"/>
                <w:color w:val="000000"/>
                <w:sz w:val="20"/>
              </w:rPr>
              <w:t>25 сентября,</w:t>
            </w:r>
            <w:r>
              <w:br/>
            </w:r>
            <w:r>
              <w:rPr>
                <w:rFonts w:ascii="Times New Roman"/>
                <w:b w:val="false"/>
                <w:i w:val="false"/>
                <w:color w:val="000000"/>
                <w:sz w:val="20"/>
              </w:rPr>
              <w:t>
</w:t>
            </w:r>
            <w:r>
              <w:rPr>
                <w:rFonts w:ascii="Times New Roman"/>
                <w:b w:val="false"/>
                <w:i w:val="false"/>
                <w:color w:val="000000"/>
                <w:sz w:val="20"/>
              </w:rPr>
              <w:t>25 октября,</w:t>
            </w:r>
            <w:r>
              <w:br/>
            </w:r>
            <w:r>
              <w:rPr>
                <w:rFonts w:ascii="Times New Roman"/>
                <w:b w:val="false"/>
                <w:i w:val="false"/>
                <w:color w:val="000000"/>
                <w:sz w:val="20"/>
              </w:rPr>
              <w:t>
</w:t>
            </w:r>
            <w:r>
              <w:rPr>
                <w:rFonts w:ascii="Times New Roman"/>
                <w:b w:val="false"/>
                <w:i w:val="false"/>
                <w:color w:val="000000"/>
                <w:sz w:val="20"/>
              </w:rPr>
              <w:t>25 ноября,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05-36.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тенденции развития хозяйственной деятельности предприятий промышленности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r>
              <w:br/>
            </w:r>
            <w:r>
              <w:rPr>
                <w:rFonts w:ascii="Times New Roman"/>
                <w:b w:val="false"/>
                <w:i w:val="false"/>
                <w:color w:val="000000"/>
                <w:sz w:val="20"/>
              </w:rPr>
              <w:t>
</w:t>
            </w:r>
            <w:r>
              <w:rPr>
                <w:rFonts w:ascii="Times New Roman"/>
                <w:b w:val="false"/>
                <w:i w:val="false"/>
                <w:color w:val="000000"/>
                <w:sz w:val="20"/>
              </w:rPr>
              <w:t>25 июня,</w:t>
            </w:r>
            <w:r>
              <w:br/>
            </w:r>
            <w:r>
              <w:rPr>
                <w:rFonts w:ascii="Times New Roman"/>
                <w:b w:val="false"/>
                <w:i w:val="false"/>
                <w:color w:val="000000"/>
                <w:sz w:val="20"/>
              </w:rPr>
              <w:t>
</w:t>
            </w:r>
            <w:r>
              <w:rPr>
                <w:rFonts w:ascii="Times New Roman"/>
                <w:b w:val="false"/>
                <w:i w:val="false"/>
                <w:color w:val="000000"/>
                <w:sz w:val="20"/>
              </w:rPr>
              <w:t>25 сентября,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05-36.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исследования уровня конкуренции на рынках сбыта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раза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01.1-01.64.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тенденции развития хозяйственной деятельности сельскохозяйственного предприятия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r>
              <w:br/>
            </w:r>
            <w:r>
              <w:rPr>
                <w:rFonts w:ascii="Times New Roman"/>
                <w:b w:val="false"/>
                <w:i w:val="false"/>
                <w:color w:val="000000"/>
                <w:sz w:val="20"/>
              </w:rPr>
              <w:t>
</w:t>
            </w:r>
            <w:r>
              <w:rPr>
                <w:rFonts w:ascii="Times New Roman"/>
                <w:b w:val="false"/>
                <w:i w:val="false"/>
                <w:color w:val="000000"/>
                <w:sz w:val="20"/>
              </w:rPr>
              <w:t>25 июня,</w:t>
            </w:r>
            <w:r>
              <w:br/>
            </w:r>
            <w:r>
              <w:rPr>
                <w:rFonts w:ascii="Times New Roman"/>
                <w:b w:val="false"/>
                <w:i w:val="false"/>
                <w:color w:val="000000"/>
                <w:sz w:val="20"/>
              </w:rPr>
              <w:t>
</w:t>
            </w:r>
            <w:r>
              <w:rPr>
                <w:rFonts w:ascii="Times New Roman"/>
                <w:b w:val="false"/>
                <w:i w:val="false"/>
                <w:color w:val="000000"/>
                <w:sz w:val="20"/>
              </w:rPr>
              <w:t>25 сентября,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тенденции развития хозяйственной деятельности строительной организации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r>
              <w:br/>
            </w:r>
            <w:r>
              <w:rPr>
                <w:rFonts w:ascii="Times New Roman"/>
                <w:b w:val="false"/>
                <w:i w:val="false"/>
                <w:color w:val="000000"/>
                <w:sz w:val="20"/>
              </w:rPr>
              <w:t>
</w:t>
            </w:r>
            <w:r>
              <w:rPr>
                <w:rFonts w:ascii="Times New Roman"/>
                <w:b w:val="false"/>
                <w:i w:val="false"/>
                <w:color w:val="000000"/>
                <w:sz w:val="20"/>
              </w:rPr>
              <w:t>25 июня,</w:t>
            </w:r>
            <w:r>
              <w:br/>
            </w:r>
            <w:r>
              <w:rPr>
                <w:rFonts w:ascii="Times New Roman"/>
                <w:b w:val="false"/>
                <w:i w:val="false"/>
                <w:color w:val="000000"/>
                <w:sz w:val="20"/>
              </w:rPr>
              <w:t>
</w:t>
            </w:r>
            <w:r>
              <w:rPr>
                <w:rFonts w:ascii="Times New Roman"/>
                <w:b w:val="false"/>
                <w:i w:val="false"/>
                <w:color w:val="000000"/>
                <w:sz w:val="20"/>
              </w:rPr>
              <w:t>25 сентября,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53,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тенденции развития хозяйственной деятельности предприятий связи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КСВ-1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r>
              <w:br/>
            </w:r>
            <w:r>
              <w:rPr>
                <w:rFonts w:ascii="Times New Roman"/>
                <w:b w:val="false"/>
                <w:i w:val="false"/>
                <w:color w:val="000000"/>
                <w:sz w:val="20"/>
              </w:rPr>
              <w:t>
</w:t>
            </w:r>
            <w:r>
              <w:rPr>
                <w:rFonts w:ascii="Times New Roman"/>
                <w:b w:val="false"/>
                <w:i w:val="false"/>
                <w:color w:val="000000"/>
                <w:sz w:val="20"/>
              </w:rPr>
              <w:t>25 июня,</w:t>
            </w:r>
            <w:r>
              <w:br/>
            </w:r>
            <w:r>
              <w:rPr>
                <w:rFonts w:ascii="Times New Roman"/>
                <w:b w:val="false"/>
                <w:i w:val="false"/>
                <w:color w:val="000000"/>
                <w:sz w:val="20"/>
              </w:rPr>
              <w:t>
</w:t>
            </w:r>
            <w:r>
              <w:rPr>
                <w:rFonts w:ascii="Times New Roman"/>
                <w:b w:val="false"/>
                <w:i w:val="false"/>
                <w:color w:val="000000"/>
                <w:sz w:val="20"/>
              </w:rPr>
              <w:t>25 сентября,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45.11, 45.19, 45.3, 45.4, 46, 47.1-47.9.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исследования тенденции развития хозяйственной деятельности торговых предприятий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28 февраля,</w:t>
            </w:r>
            <w:r>
              <w:br/>
            </w:r>
            <w:r>
              <w:rPr>
                <w:rFonts w:ascii="Times New Roman"/>
                <w:b w:val="false"/>
                <w:i w:val="false"/>
                <w:color w:val="000000"/>
                <w:sz w:val="20"/>
              </w:rPr>
              <w:t>
</w:t>
            </w:r>
            <w:r>
              <w:rPr>
                <w:rFonts w:ascii="Times New Roman"/>
                <w:b w:val="false"/>
                <w:i w:val="false"/>
                <w:color w:val="000000"/>
                <w:sz w:val="20"/>
              </w:rPr>
              <w:t>30 марта,</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мая,</w:t>
            </w:r>
            <w:r>
              <w:br/>
            </w:r>
            <w:r>
              <w:rPr>
                <w:rFonts w:ascii="Times New Roman"/>
                <w:b w:val="false"/>
                <w:i w:val="false"/>
                <w:color w:val="000000"/>
                <w:sz w:val="20"/>
              </w:rPr>
              <w:t>
</w:t>
            </w:r>
            <w:r>
              <w:rPr>
                <w:rFonts w:ascii="Times New Roman"/>
                <w:b w:val="false"/>
                <w:i w:val="false"/>
                <w:color w:val="000000"/>
                <w:sz w:val="20"/>
              </w:rPr>
              <w:t>30 июня,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августа,</w:t>
            </w:r>
            <w:r>
              <w:br/>
            </w:r>
            <w:r>
              <w:rPr>
                <w:rFonts w:ascii="Times New Roman"/>
                <w:b w:val="false"/>
                <w:i w:val="false"/>
                <w:color w:val="000000"/>
                <w:sz w:val="20"/>
              </w:rPr>
              <w:t>
</w:t>
            </w:r>
            <w:r>
              <w:rPr>
                <w:rFonts w:ascii="Times New Roman"/>
                <w:b w:val="false"/>
                <w:i w:val="false"/>
                <w:color w:val="000000"/>
                <w:sz w:val="20"/>
              </w:rPr>
              <w:t>30 сентября,</w:t>
            </w:r>
            <w:r>
              <w:br/>
            </w:r>
            <w:r>
              <w:rPr>
                <w:rFonts w:ascii="Times New Roman"/>
                <w:b w:val="false"/>
                <w:i w:val="false"/>
                <w:color w:val="000000"/>
                <w:sz w:val="20"/>
              </w:rPr>
              <w:t>
</w:t>
            </w:r>
            <w:r>
              <w:rPr>
                <w:rFonts w:ascii="Times New Roman"/>
                <w:b w:val="false"/>
                <w:i w:val="false"/>
                <w:color w:val="000000"/>
                <w:sz w:val="20"/>
              </w:rPr>
              <w:t>30 октября,</w:t>
            </w:r>
            <w:r>
              <w:br/>
            </w:r>
            <w:r>
              <w:rPr>
                <w:rFonts w:ascii="Times New Roman"/>
                <w:b w:val="false"/>
                <w:i w:val="false"/>
                <w:color w:val="000000"/>
                <w:sz w:val="20"/>
              </w:rPr>
              <w:t>
</w:t>
            </w:r>
            <w:r>
              <w:rPr>
                <w:rFonts w:ascii="Times New Roman"/>
                <w:b w:val="false"/>
                <w:i w:val="false"/>
                <w:color w:val="000000"/>
                <w:sz w:val="20"/>
              </w:rPr>
              <w:t>30 ноября,</w:t>
            </w:r>
            <w:r>
              <w:br/>
            </w:r>
            <w:r>
              <w:rPr>
                <w:rFonts w:ascii="Times New Roman"/>
                <w:b w:val="false"/>
                <w:i w:val="false"/>
                <w:color w:val="000000"/>
                <w:sz w:val="20"/>
              </w:rPr>
              <w:t>
</w:t>
            </w:r>
            <w:r>
              <w:rPr>
                <w:rFonts w:ascii="Times New Roman"/>
                <w:b w:val="false"/>
                <w:i w:val="false"/>
                <w:color w:val="000000"/>
                <w:sz w:val="20"/>
              </w:rPr>
              <w:t>30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45.11, 45.19, 45.3, 45.4, 46, 47.1-47.9.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тенденции развития хозяйственной деятельности торговых предприятий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марта,</w:t>
            </w:r>
            <w:r>
              <w:br/>
            </w:r>
            <w:r>
              <w:rPr>
                <w:rFonts w:ascii="Times New Roman"/>
                <w:b w:val="false"/>
                <w:i w:val="false"/>
                <w:color w:val="000000"/>
                <w:sz w:val="20"/>
              </w:rPr>
              <w:t>
</w:t>
            </w:r>
            <w:r>
              <w:rPr>
                <w:rFonts w:ascii="Times New Roman"/>
                <w:b w:val="false"/>
                <w:i w:val="false"/>
                <w:color w:val="000000"/>
                <w:sz w:val="20"/>
              </w:rPr>
              <w:t>30 июня,</w:t>
            </w:r>
            <w:r>
              <w:br/>
            </w:r>
            <w:r>
              <w:rPr>
                <w:rFonts w:ascii="Times New Roman"/>
                <w:b w:val="false"/>
                <w:i w:val="false"/>
                <w:color w:val="000000"/>
                <w:sz w:val="20"/>
              </w:rPr>
              <w:t>
</w:t>
            </w:r>
            <w:r>
              <w:rPr>
                <w:rFonts w:ascii="Times New Roman"/>
                <w:b w:val="false"/>
                <w:i w:val="false"/>
                <w:color w:val="000000"/>
                <w:sz w:val="20"/>
              </w:rPr>
              <w:t>30 сентября,</w:t>
            </w:r>
            <w:r>
              <w:br/>
            </w:r>
            <w:r>
              <w:rPr>
                <w:rFonts w:ascii="Times New Roman"/>
                <w:b w:val="false"/>
                <w:i w:val="false"/>
                <w:color w:val="000000"/>
                <w:sz w:val="20"/>
              </w:rPr>
              <w:t>
</w:t>
            </w:r>
            <w:r>
              <w:rPr>
                <w:rFonts w:ascii="Times New Roman"/>
                <w:b w:val="false"/>
                <w:i w:val="false"/>
                <w:color w:val="000000"/>
                <w:sz w:val="20"/>
              </w:rPr>
              <w:t>30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49 –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тенденции развития хозяйственной деятельности предприятий транспорта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КТР-1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r>
              <w:br/>
            </w:r>
            <w:r>
              <w:rPr>
                <w:rFonts w:ascii="Times New Roman"/>
                <w:b w:val="false"/>
                <w:i w:val="false"/>
                <w:color w:val="000000"/>
                <w:sz w:val="20"/>
              </w:rPr>
              <w:t>
</w:t>
            </w:r>
            <w:r>
              <w:rPr>
                <w:rFonts w:ascii="Times New Roman"/>
                <w:b w:val="false"/>
                <w:i w:val="false"/>
                <w:color w:val="000000"/>
                <w:sz w:val="20"/>
              </w:rPr>
              <w:t>25 июня,</w:t>
            </w:r>
            <w:r>
              <w:br/>
            </w:r>
            <w:r>
              <w:rPr>
                <w:rFonts w:ascii="Times New Roman"/>
                <w:b w:val="false"/>
                <w:i w:val="false"/>
                <w:color w:val="000000"/>
                <w:sz w:val="20"/>
              </w:rPr>
              <w:t>
</w:t>
            </w:r>
            <w:r>
              <w:rPr>
                <w:rFonts w:ascii="Times New Roman"/>
                <w:b w:val="false"/>
                <w:i w:val="false"/>
                <w:color w:val="000000"/>
                <w:sz w:val="20"/>
              </w:rPr>
              <w:t>25 сентября,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79.11-79.12.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тенденции развития хозяйственной деятельности туристских организаций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КТУ-001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r>
              <w:br/>
            </w:r>
            <w:r>
              <w:rPr>
                <w:rFonts w:ascii="Times New Roman"/>
                <w:b w:val="false"/>
                <w:i w:val="false"/>
                <w:color w:val="000000"/>
                <w:sz w:val="20"/>
              </w:rPr>
              <w:t>
</w:t>
            </w:r>
            <w:r>
              <w:rPr>
                <w:rFonts w:ascii="Times New Roman"/>
                <w:b w:val="false"/>
                <w:i w:val="false"/>
                <w:color w:val="000000"/>
                <w:sz w:val="20"/>
              </w:rPr>
              <w:t>25 июня,</w:t>
            </w:r>
            <w:r>
              <w:br/>
            </w:r>
            <w:r>
              <w:rPr>
                <w:rFonts w:ascii="Times New Roman"/>
                <w:b w:val="false"/>
                <w:i w:val="false"/>
                <w:color w:val="000000"/>
                <w:sz w:val="20"/>
              </w:rPr>
              <w:t>
</w:t>
            </w:r>
            <w:r>
              <w:rPr>
                <w:rFonts w:ascii="Times New Roman"/>
                <w:b w:val="false"/>
                <w:i w:val="false"/>
                <w:color w:val="000000"/>
                <w:sz w:val="20"/>
              </w:rPr>
              <w:t>25 сентября,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05-36, 41-43.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Анкета исследования тенденции развития инновационной деятельности промышленных предприятий и строительных организаций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июня,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72, 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исследования тенденций развития инновационной деятельности научных организаций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июня,</w:t>
            </w:r>
            <w:r>
              <w:br/>
            </w:r>
            <w:r>
              <w:rPr>
                <w:rFonts w:ascii="Times New Roman"/>
                <w:b w:val="false"/>
                <w:i w:val="false"/>
                <w:color w:val="000000"/>
                <w:sz w:val="20"/>
              </w:rPr>
              <w:t>
</w:t>
            </w:r>
            <w:r>
              <w:rPr>
                <w:rFonts w:ascii="Times New Roman"/>
                <w:b w:val="false"/>
                <w:i w:val="false"/>
                <w:color w:val="000000"/>
                <w:sz w:val="20"/>
              </w:rPr>
              <w:t>25 декабря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Обследования для ведения регистров</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 кооперативы собственников квартир, ТОО – оказывающие услуги по обслуживанию жилых домов и кооперативы самостоятельного управления, по каждому жилому дому отдельно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жилых домов в городских населенных пунктах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1-ЖФ</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апреля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Вновь созданные юридические лица, структурные и обособленные подразделения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Опрос новых предприятий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W-004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единовременно в течение 10 дней со дня получения статистической формы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и их структурные и обособленные подразделения с численностью работников не более 50 человек, за исключением юридических лиц и их структурных и обособленных подразделений, представляющих отчет по статистической форме «Отчет о деятельности малого предприятия» (индекс 2-МП) и вновь зарегистрированных в отчетном 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видах экономической деятельности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октября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Администрации поселков, аулов (сел), аульных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земельных угодий и посевных площадях в крестьянских или фермерских хозяйствах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 (фермер)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Администрации поселков, аулов (сел), аульных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земельных угодий в домашних хозяйствах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7-р (население)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Администрации поселков, аулов (сел), аульных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 сельскохозяйственной техники и построек в крестьянских или фермерских хозяйствах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 (фермер)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июля</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Администрации поселков, аулов (сел), аульных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 сельскохозяйственной техники и построек в домашних хозяйствах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 (население)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июля</w:t>
            </w:r>
          </w:p>
        </w:tc>
      </w:tr>
      <w:tr>
        <w:trPr>
          <w:trHeight w:val="3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Обследования респондентов и пользователей</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и физические лица, представляющие статистические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Опрос респондентов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сентября</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и физические лица, представляющие статистические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Опрос пользователей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сентября</w:t>
            </w:r>
          </w:p>
        </w:tc>
      </w:tr>
    </w:tbl>
    <w:bookmarkStart w:name="z12" w:id="3"/>
    <w:p>
      <w:pPr>
        <w:spacing w:after="0"/>
        <w:ind w:left="0"/>
        <w:jc w:val="both"/>
      </w:pPr>
      <w:r>
        <w:rPr>
          <w:rFonts w:ascii="Times New Roman"/>
          <w:b w:val="false"/>
          <w:i w:val="false"/>
          <w:color w:val="000000"/>
          <w:sz w:val="28"/>
        </w:rPr>
        <w:t>
      Раздел 2. Ведомственные статистические наблюдения, проводимые</w:t>
      </w:r>
      <w:r>
        <w:br/>
      </w:r>
      <w:r>
        <w:rPr>
          <w:rFonts w:ascii="Times New Roman"/>
          <w:b w:val="false"/>
          <w:i w:val="false"/>
          <w:color w:val="000000"/>
          <w:sz w:val="28"/>
        </w:rPr>
        <w:t>
                       государственными органами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773"/>
        <w:gridCol w:w="3393"/>
        <w:gridCol w:w="2353"/>
        <w:gridCol w:w="2233"/>
        <w:gridCol w:w="613"/>
        <w:gridCol w:w="489"/>
        <w:gridCol w:w="793"/>
      </w:tblGrid>
      <w:tr>
        <w:trPr>
          <w:trHeight w:val="10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Круг респондентов</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статистической формы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Индекс статистической формы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Периодичность представления респондентами первичных статистических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представления респондентами первичных статистических данных</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Управления миграционной полиции Департаментов внутренних дел гг.Астаны, Алматы и областей, Комитет миграционной полиции Министерства внутренних дел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беженцах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июля</w:t>
            </w:r>
          </w:p>
        </w:tc>
      </w:tr>
      <w:tr>
        <w:trPr>
          <w:trHeight w:val="4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сельского хозяйства Республики Казахстан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Водопользователями, использующими воду для нужд сельского хозяйства, и другими водопользователями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заборе, использовании и водоотведении вод</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(водхоз)</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 и государственные лесовладельцы, в ведении которых находятся покрытые лесом земли площадью более 1 гектара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учет лесного фонда и распределение лесного фонда по категориям государственного лесного фонда и угодьям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лесовладельцы, в ведении которых находятся покрытые лесом угодья площадью больше 1 гектара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площадей и запасов покрытых лесом угодий, по преобладающим породам и группам возраста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марта</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скотоводству молочного и молочно-мясного направления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скотоводству мясного направления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овцеводству кроме каракулеводства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свиноводству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коневодству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верблюдоводству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птицеводству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козаводству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пчеловодству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рыбоводству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каракулеводству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мараловодству и оленеводству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Аттестованные субъекты в области племенного животноводства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Оперативная отчетность по племенному скотоводству молочного, молочно-мясного и мясного направления (быки-производители)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17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рубкам, мерам ухода за лесом, отпуску древесины, подсочке и побочным лесным пользованиям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(годовая)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4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остатках древесины на лесосеках и очистке мест рубок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4-лх</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июня</w:t>
            </w:r>
          </w:p>
        </w:tc>
      </w:tr>
      <w:tr>
        <w:trPr>
          <w:trHeight w:val="22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 Республиканское государственное казенное предприятие «Казахское лесоустроительное предприятие»</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с лесными культурами и о лесовозобновлении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8-лх</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 по охране лесов и животного мира, государственные природные заповедники, государственные национальные парки, государственные лесные природные резерваты, областные территориальные инспекции лесного и охотничьего хозяйства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подготовке и передаче лесосечного фонда, его породном составе и товарной структуре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ЛХ (лесное хозяйство)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Зональные лесосеменные станции; Казахское республиканское лесосеменное учреждение, управления лесных отделов акиматов областей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посевных качествах семян древесных и кустарниковых пород</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17-лх (лесное хозяйство)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Лесовладельцы; областные территориальные инспекции лесного и охотничьего хозяйства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лесных пожарах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пожар (лес)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декадная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 29 числа месяца</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нарушениях лесного законодательства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5-лесхоз</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1 апреля,</w:t>
            </w:r>
            <w:r>
              <w:br/>
            </w:r>
            <w:r>
              <w:rPr>
                <w:rFonts w:ascii="Times New Roman"/>
                <w:b w:val="false"/>
                <w:i w:val="false"/>
                <w:color w:val="000000"/>
                <w:sz w:val="20"/>
              </w:rPr>
              <w:t>
</w:t>
            </w:r>
            <w:r>
              <w:rPr>
                <w:rFonts w:ascii="Times New Roman"/>
                <w:b w:val="false"/>
                <w:i w:val="false"/>
                <w:color w:val="000000"/>
                <w:sz w:val="20"/>
              </w:rPr>
              <w:t>1 июля,</w:t>
            </w:r>
            <w:r>
              <w:br/>
            </w:r>
            <w:r>
              <w:rPr>
                <w:rFonts w:ascii="Times New Roman"/>
                <w:b w:val="false"/>
                <w:i w:val="false"/>
                <w:color w:val="000000"/>
                <w:sz w:val="20"/>
              </w:rPr>
              <w:t>
</w:t>
            </w:r>
            <w:r>
              <w:rPr>
                <w:rFonts w:ascii="Times New Roman"/>
                <w:b w:val="false"/>
                <w:i w:val="false"/>
                <w:color w:val="000000"/>
                <w:sz w:val="20"/>
              </w:rPr>
              <w:t>1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отпуске лесных ресурсов и поступления лесного дохода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труда и социальной защиты населения Республики Казахстан</w:t>
            </w:r>
          </w:p>
        </w:tc>
      </w:tr>
      <w:tr>
        <w:trPr>
          <w:trHeight w:val="15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назначении и выплате материального обеспечения на детей-инвалидов, воспитывающихся и обучающихся на дому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2-материальное обеспечение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социальной защиты населения, областные, городов Астаны и Алматы уполномоченные органы социальной защиты населения; Министерство труда и социальной защиты населения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назначении и выплате жилищной помощи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3-жилищная помощь</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рынка труда и социальной поддержке безработных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 (рынок труда)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уполномоченные органы,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граждан, обратившихся за трудовым посредничеством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(трудоустройство)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января,</w:t>
            </w:r>
            <w:r>
              <w:br/>
            </w:r>
            <w:r>
              <w:rPr>
                <w:rFonts w:ascii="Times New Roman"/>
                <w:b w:val="false"/>
                <w:i w:val="false"/>
                <w:color w:val="000000"/>
                <w:sz w:val="20"/>
              </w:rPr>
              <w:t>
</w:t>
            </w:r>
            <w:r>
              <w:rPr>
                <w:rFonts w:ascii="Times New Roman"/>
                <w:b w:val="false"/>
                <w:i w:val="false"/>
                <w:color w:val="000000"/>
                <w:sz w:val="20"/>
              </w:rPr>
              <w:t>2 февраля,</w:t>
            </w:r>
            <w:r>
              <w:br/>
            </w:r>
            <w:r>
              <w:rPr>
                <w:rFonts w:ascii="Times New Roman"/>
                <w:b w:val="false"/>
                <w:i w:val="false"/>
                <w:color w:val="000000"/>
                <w:sz w:val="20"/>
              </w:rPr>
              <w:t>
</w:t>
            </w:r>
            <w:r>
              <w:rPr>
                <w:rFonts w:ascii="Times New Roman"/>
                <w:b w:val="false"/>
                <w:i w:val="false"/>
                <w:color w:val="000000"/>
                <w:sz w:val="20"/>
              </w:rPr>
              <w:t>2 марта,</w:t>
            </w:r>
            <w:r>
              <w:br/>
            </w:r>
            <w:r>
              <w:rPr>
                <w:rFonts w:ascii="Times New Roman"/>
                <w:b w:val="false"/>
                <w:i w:val="false"/>
                <w:color w:val="000000"/>
                <w:sz w:val="20"/>
              </w:rPr>
              <w:t>
</w:t>
            </w:r>
            <w:r>
              <w:rPr>
                <w:rFonts w:ascii="Times New Roman"/>
                <w:b w:val="false"/>
                <w:i w:val="false"/>
                <w:color w:val="000000"/>
                <w:sz w:val="20"/>
              </w:rPr>
              <w:t>2 апреля,</w:t>
            </w:r>
            <w:r>
              <w:br/>
            </w:r>
            <w:r>
              <w:rPr>
                <w:rFonts w:ascii="Times New Roman"/>
                <w:b w:val="false"/>
                <w:i w:val="false"/>
                <w:color w:val="000000"/>
                <w:sz w:val="20"/>
              </w:rPr>
              <w:t>
</w:t>
            </w:r>
            <w:r>
              <w:rPr>
                <w:rFonts w:ascii="Times New Roman"/>
                <w:b w:val="false"/>
                <w:i w:val="false"/>
                <w:color w:val="000000"/>
                <w:sz w:val="20"/>
              </w:rPr>
              <w:t>2 мая,</w:t>
            </w:r>
            <w:r>
              <w:br/>
            </w:r>
            <w:r>
              <w:rPr>
                <w:rFonts w:ascii="Times New Roman"/>
                <w:b w:val="false"/>
                <w:i w:val="false"/>
                <w:color w:val="000000"/>
                <w:sz w:val="20"/>
              </w:rPr>
              <w:t>
</w:t>
            </w:r>
            <w:r>
              <w:rPr>
                <w:rFonts w:ascii="Times New Roman"/>
                <w:b w:val="false"/>
                <w:i w:val="false"/>
                <w:color w:val="000000"/>
                <w:sz w:val="20"/>
              </w:rPr>
              <w:t>2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июля,</w:t>
            </w:r>
            <w:r>
              <w:br/>
            </w:r>
            <w:r>
              <w:rPr>
                <w:rFonts w:ascii="Times New Roman"/>
                <w:b w:val="false"/>
                <w:i w:val="false"/>
                <w:color w:val="000000"/>
                <w:sz w:val="20"/>
              </w:rPr>
              <w:t>
</w:t>
            </w:r>
            <w:r>
              <w:rPr>
                <w:rFonts w:ascii="Times New Roman"/>
                <w:b w:val="false"/>
                <w:i w:val="false"/>
                <w:color w:val="000000"/>
                <w:sz w:val="20"/>
              </w:rPr>
              <w:t>2 августа,</w:t>
            </w:r>
            <w:r>
              <w:br/>
            </w:r>
            <w:r>
              <w:rPr>
                <w:rFonts w:ascii="Times New Roman"/>
                <w:b w:val="false"/>
                <w:i w:val="false"/>
                <w:color w:val="000000"/>
                <w:sz w:val="20"/>
              </w:rPr>
              <w:t>
</w:t>
            </w:r>
            <w:r>
              <w:rPr>
                <w:rFonts w:ascii="Times New Roman"/>
                <w:b w:val="false"/>
                <w:i w:val="false"/>
                <w:color w:val="000000"/>
                <w:sz w:val="20"/>
              </w:rPr>
              <w:t>2 сентября,</w:t>
            </w:r>
            <w:r>
              <w:br/>
            </w:r>
            <w:r>
              <w:rPr>
                <w:rFonts w:ascii="Times New Roman"/>
                <w:b w:val="false"/>
                <w:i w:val="false"/>
                <w:color w:val="000000"/>
                <w:sz w:val="20"/>
              </w:rPr>
              <w:t>
</w:t>
            </w:r>
            <w:r>
              <w:rPr>
                <w:rFonts w:ascii="Times New Roman"/>
                <w:b w:val="false"/>
                <w:i w:val="false"/>
                <w:color w:val="000000"/>
                <w:sz w:val="20"/>
              </w:rPr>
              <w:t>2 октября,</w:t>
            </w:r>
            <w:r>
              <w:br/>
            </w:r>
            <w:r>
              <w:rPr>
                <w:rFonts w:ascii="Times New Roman"/>
                <w:b w:val="false"/>
                <w:i w:val="false"/>
                <w:color w:val="000000"/>
                <w:sz w:val="20"/>
              </w:rPr>
              <w:t>
</w:t>
            </w:r>
            <w:r>
              <w:rPr>
                <w:rFonts w:ascii="Times New Roman"/>
                <w:b w:val="false"/>
                <w:i w:val="false"/>
                <w:color w:val="000000"/>
                <w:sz w:val="20"/>
              </w:rPr>
              <w:t>2 ноября,</w:t>
            </w:r>
            <w:r>
              <w:br/>
            </w:r>
            <w:r>
              <w:rPr>
                <w:rFonts w:ascii="Times New Roman"/>
                <w:b w:val="false"/>
                <w:i w:val="false"/>
                <w:color w:val="000000"/>
                <w:sz w:val="20"/>
              </w:rPr>
              <w:t>
</w:t>
            </w:r>
            <w:r>
              <w:rPr>
                <w:rFonts w:ascii="Times New Roman"/>
                <w:b w:val="false"/>
                <w:i w:val="false"/>
                <w:color w:val="000000"/>
                <w:sz w:val="20"/>
              </w:rPr>
              <w:t>2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центр по выплате пенсий, территориальные департаменты Министерства труда и социальной защиты населения Республики Казахстан, Министерство труда и социальной защиты населения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назначении и выплате пенсий и пособий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1-Собес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центр по выплате пенсий, территориальные департаменты Министерства труда и социальной защиты населения Республики Казахстан, Министерство труда и социальной защиты населения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получателей пенсий и пособий и суммах назначенных им месячных пенсий и пособий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3-Соц</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 30 июля</w:t>
            </w:r>
          </w:p>
        </w:tc>
      </w:tr>
      <w:tr>
        <w:trPr>
          <w:trHeight w:val="16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Частные агентства занятости, 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граждан, обратившихся за трудовым посредничеством в частные агентства занятости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 (трудоустройство)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января,</w:t>
            </w:r>
            <w:r>
              <w:br/>
            </w:r>
            <w:r>
              <w:rPr>
                <w:rFonts w:ascii="Times New Roman"/>
                <w:b w:val="false"/>
                <w:i w:val="false"/>
                <w:color w:val="000000"/>
                <w:sz w:val="20"/>
              </w:rPr>
              <w:t>
</w:t>
            </w: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1 марта,</w:t>
            </w:r>
            <w:r>
              <w:br/>
            </w:r>
            <w:r>
              <w:rPr>
                <w:rFonts w:ascii="Times New Roman"/>
                <w:b w:val="false"/>
                <w:i w:val="false"/>
                <w:color w:val="000000"/>
                <w:sz w:val="20"/>
              </w:rPr>
              <w:t>
</w:t>
            </w:r>
            <w:r>
              <w:rPr>
                <w:rFonts w:ascii="Times New Roman"/>
                <w:b w:val="false"/>
                <w:i w:val="false"/>
                <w:color w:val="000000"/>
                <w:sz w:val="20"/>
              </w:rPr>
              <w:t>1 апреля,</w:t>
            </w:r>
            <w:r>
              <w:br/>
            </w:r>
            <w:r>
              <w:rPr>
                <w:rFonts w:ascii="Times New Roman"/>
                <w:b w:val="false"/>
                <w:i w:val="false"/>
                <w:color w:val="000000"/>
                <w:sz w:val="20"/>
              </w:rPr>
              <w:t>
</w:t>
            </w:r>
            <w:r>
              <w:rPr>
                <w:rFonts w:ascii="Times New Roman"/>
                <w:b w:val="false"/>
                <w:i w:val="false"/>
                <w:color w:val="000000"/>
                <w:sz w:val="20"/>
              </w:rPr>
              <w:t>1 мая,</w:t>
            </w:r>
            <w:r>
              <w:br/>
            </w:r>
            <w:r>
              <w:rPr>
                <w:rFonts w:ascii="Times New Roman"/>
                <w:b w:val="false"/>
                <w:i w:val="false"/>
                <w:color w:val="000000"/>
                <w:sz w:val="20"/>
              </w:rPr>
              <w:t>
</w:t>
            </w:r>
            <w:r>
              <w:rPr>
                <w:rFonts w:ascii="Times New Roman"/>
                <w:b w:val="false"/>
                <w:i w:val="false"/>
                <w:color w:val="000000"/>
                <w:sz w:val="20"/>
              </w:rPr>
              <w:t>1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июля,</w:t>
            </w:r>
            <w:r>
              <w:br/>
            </w:r>
            <w:r>
              <w:rPr>
                <w:rFonts w:ascii="Times New Roman"/>
                <w:b w:val="false"/>
                <w:i w:val="false"/>
                <w:color w:val="000000"/>
                <w:sz w:val="20"/>
              </w:rPr>
              <w:t>
</w:t>
            </w:r>
            <w:r>
              <w:rPr>
                <w:rFonts w:ascii="Times New Roman"/>
                <w:b w:val="false"/>
                <w:i w:val="false"/>
                <w:color w:val="000000"/>
                <w:sz w:val="20"/>
              </w:rPr>
              <w:t>1 августа,</w:t>
            </w:r>
            <w:r>
              <w:br/>
            </w:r>
            <w:r>
              <w:rPr>
                <w:rFonts w:ascii="Times New Roman"/>
                <w:b w:val="false"/>
                <w:i w:val="false"/>
                <w:color w:val="000000"/>
                <w:sz w:val="20"/>
              </w:rPr>
              <w:t>
</w:t>
            </w:r>
            <w:r>
              <w:rPr>
                <w:rFonts w:ascii="Times New Roman"/>
                <w:b w:val="false"/>
                <w:i w:val="false"/>
                <w:color w:val="000000"/>
                <w:sz w:val="20"/>
              </w:rPr>
              <w:t>1 сентября,</w:t>
            </w:r>
            <w:r>
              <w:br/>
            </w:r>
            <w:r>
              <w:rPr>
                <w:rFonts w:ascii="Times New Roman"/>
                <w:b w:val="false"/>
                <w:i w:val="false"/>
                <w:color w:val="000000"/>
                <w:sz w:val="20"/>
              </w:rPr>
              <w:t>
</w:t>
            </w:r>
            <w:r>
              <w:rPr>
                <w:rFonts w:ascii="Times New Roman"/>
                <w:b w:val="false"/>
                <w:i w:val="false"/>
                <w:color w:val="000000"/>
                <w:sz w:val="20"/>
              </w:rPr>
              <w:t>1 октября,</w:t>
            </w:r>
            <w:r>
              <w:br/>
            </w:r>
            <w:r>
              <w:rPr>
                <w:rFonts w:ascii="Times New Roman"/>
                <w:b w:val="false"/>
                <w:i w:val="false"/>
                <w:color w:val="000000"/>
                <w:sz w:val="20"/>
              </w:rPr>
              <w:t>
</w:t>
            </w:r>
            <w:r>
              <w:rPr>
                <w:rFonts w:ascii="Times New Roman"/>
                <w:b w:val="false"/>
                <w:i w:val="false"/>
                <w:color w:val="000000"/>
                <w:sz w:val="20"/>
              </w:rPr>
              <w:t>1 ноября,</w:t>
            </w:r>
            <w:r>
              <w:br/>
            </w:r>
            <w:r>
              <w:rPr>
                <w:rFonts w:ascii="Times New Roman"/>
                <w:b w:val="false"/>
                <w:i w:val="false"/>
                <w:color w:val="000000"/>
                <w:sz w:val="20"/>
              </w:rPr>
              <w:t>
</w:t>
            </w:r>
            <w:r>
              <w:rPr>
                <w:rFonts w:ascii="Times New Roman"/>
                <w:b w:val="false"/>
                <w:i w:val="false"/>
                <w:color w:val="000000"/>
                <w:sz w:val="20"/>
              </w:rPr>
              <w:t>1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(юридические лица), их структурные и (или) обособленные подразделения по месту своего нахождения, 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скрытой безработице (о сокращенных и частично занятых работниках, задолженности по заработной плате)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3-ТН (скрытая безработица)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января,</w:t>
            </w:r>
            <w:r>
              <w:br/>
            </w:r>
            <w:r>
              <w:rPr>
                <w:rFonts w:ascii="Times New Roman"/>
                <w:b w:val="false"/>
                <w:i w:val="false"/>
                <w:color w:val="000000"/>
                <w:sz w:val="20"/>
              </w:rPr>
              <w:t>
</w:t>
            </w:r>
            <w:r>
              <w:rPr>
                <w:rFonts w:ascii="Times New Roman"/>
                <w:b w:val="false"/>
                <w:i w:val="false"/>
                <w:color w:val="000000"/>
                <w:sz w:val="20"/>
              </w:rPr>
              <w:t>3 февраля,</w:t>
            </w:r>
            <w:r>
              <w:br/>
            </w:r>
            <w:r>
              <w:rPr>
                <w:rFonts w:ascii="Times New Roman"/>
                <w:b w:val="false"/>
                <w:i w:val="false"/>
                <w:color w:val="000000"/>
                <w:sz w:val="20"/>
              </w:rPr>
              <w:t>
</w:t>
            </w:r>
            <w:r>
              <w:rPr>
                <w:rFonts w:ascii="Times New Roman"/>
                <w:b w:val="false"/>
                <w:i w:val="false"/>
                <w:color w:val="000000"/>
                <w:sz w:val="20"/>
              </w:rPr>
              <w:t>3 марта,</w:t>
            </w:r>
            <w:r>
              <w:br/>
            </w:r>
            <w:r>
              <w:rPr>
                <w:rFonts w:ascii="Times New Roman"/>
                <w:b w:val="false"/>
                <w:i w:val="false"/>
                <w:color w:val="000000"/>
                <w:sz w:val="20"/>
              </w:rPr>
              <w:t>
</w:t>
            </w:r>
            <w:r>
              <w:rPr>
                <w:rFonts w:ascii="Times New Roman"/>
                <w:b w:val="false"/>
                <w:i w:val="false"/>
                <w:color w:val="000000"/>
                <w:sz w:val="20"/>
              </w:rPr>
              <w:t>3 апреля,</w:t>
            </w:r>
            <w:r>
              <w:br/>
            </w:r>
            <w:r>
              <w:rPr>
                <w:rFonts w:ascii="Times New Roman"/>
                <w:b w:val="false"/>
                <w:i w:val="false"/>
                <w:color w:val="000000"/>
                <w:sz w:val="20"/>
              </w:rPr>
              <w:t>
</w:t>
            </w:r>
            <w:r>
              <w:rPr>
                <w:rFonts w:ascii="Times New Roman"/>
                <w:b w:val="false"/>
                <w:i w:val="false"/>
                <w:color w:val="000000"/>
                <w:sz w:val="20"/>
              </w:rPr>
              <w:t>3 мая,</w:t>
            </w:r>
            <w:r>
              <w:br/>
            </w:r>
            <w:r>
              <w:rPr>
                <w:rFonts w:ascii="Times New Roman"/>
                <w:b w:val="false"/>
                <w:i w:val="false"/>
                <w:color w:val="000000"/>
                <w:sz w:val="20"/>
              </w:rPr>
              <w:t>
</w:t>
            </w:r>
            <w:r>
              <w:rPr>
                <w:rFonts w:ascii="Times New Roman"/>
                <w:b w:val="false"/>
                <w:i w:val="false"/>
                <w:color w:val="000000"/>
                <w:sz w:val="20"/>
              </w:rPr>
              <w:t>3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июля,</w:t>
            </w:r>
            <w:r>
              <w:br/>
            </w:r>
            <w:r>
              <w:rPr>
                <w:rFonts w:ascii="Times New Roman"/>
                <w:b w:val="false"/>
                <w:i w:val="false"/>
                <w:color w:val="000000"/>
                <w:sz w:val="20"/>
              </w:rPr>
              <w:t>
</w:t>
            </w:r>
            <w:r>
              <w:rPr>
                <w:rFonts w:ascii="Times New Roman"/>
                <w:b w:val="false"/>
                <w:i w:val="false"/>
                <w:color w:val="000000"/>
                <w:sz w:val="20"/>
              </w:rPr>
              <w:t>3 августа,</w:t>
            </w:r>
            <w:r>
              <w:br/>
            </w:r>
            <w:r>
              <w:rPr>
                <w:rFonts w:ascii="Times New Roman"/>
                <w:b w:val="false"/>
                <w:i w:val="false"/>
                <w:color w:val="000000"/>
                <w:sz w:val="20"/>
              </w:rPr>
              <w:t>
</w:t>
            </w:r>
            <w:r>
              <w:rPr>
                <w:rFonts w:ascii="Times New Roman"/>
                <w:b w:val="false"/>
                <w:i w:val="false"/>
                <w:color w:val="000000"/>
                <w:sz w:val="20"/>
              </w:rPr>
              <w:t>3 сентября,</w:t>
            </w:r>
            <w:r>
              <w:br/>
            </w:r>
            <w:r>
              <w:rPr>
                <w:rFonts w:ascii="Times New Roman"/>
                <w:b w:val="false"/>
                <w:i w:val="false"/>
                <w:color w:val="000000"/>
                <w:sz w:val="20"/>
              </w:rPr>
              <w:t>
</w:t>
            </w:r>
            <w:r>
              <w:rPr>
                <w:rFonts w:ascii="Times New Roman"/>
                <w:b w:val="false"/>
                <w:i w:val="false"/>
                <w:color w:val="000000"/>
                <w:sz w:val="20"/>
              </w:rPr>
              <w:t>3 октября,</w:t>
            </w:r>
            <w:r>
              <w:br/>
            </w:r>
            <w:r>
              <w:rPr>
                <w:rFonts w:ascii="Times New Roman"/>
                <w:b w:val="false"/>
                <w:i w:val="false"/>
                <w:color w:val="000000"/>
                <w:sz w:val="20"/>
              </w:rPr>
              <w:t>
</w:t>
            </w:r>
            <w:r>
              <w:rPr>
                <w:rFonts w:ascii="Times New Roman"/>
                <w:b w:val="false"/>
                <w:i w:val="false"/>
                <w:color w:val="000000"/>
                <w:sz w:val="20"/>
              </w:rPr>
              <w:t>3 ноября,</w:t>
            </w:r>
            <w:r>
              <w:br/>
            </w:r>
            <w:r>
              <w:rPr>
                <w:rFonts w:ascii="Times New Roman"/>
                <w:b w:val="false"/>
                <w:i w:val="false"/>
                <w:color w:val="000000"/>
                <w:sz w:val="20"/>
              </w:rPr>
              <w:t>
</w:t>
            </w:r>
            <w:r>
              <w:rPr>
                <w:rFonts w:ascii="Times New Roman"/>
                <w:b w:val="false"/>
                <w:i w:val="false"/>
                <w:color w:val="000000"/>
                <w:sz w:val="20"/>
              </w:rPr>
              <w:t>3 декабря</w:t>
            </w:r>
          </w:p>
        </w:tc>
      </w:tr>
      <w:tr>
        <w:trPr>
          <w:trHeight w:val="4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организации, осуществляющие отдельные виды банковских операций, представителями держателей инфраструктурных облигаций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освоении и погашении правительственных и гарантированных государством займов, займов под поручительство государства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февраля,</w:t>
            </w:r>
            <w:r>
              <w:br/>
            </w:r>
            <w:r>
              <w:rPr>
                <w:rFonts w:ascii="Times New Roman"/>
                <w:b w:val="false"/>
                <w:i w:val="false"/>
                <w:color w:val="000000"/>
                <w:sz w:val="20"/>
              </w:rPr>
              <w:t>
</w:t>
            </w:r>
            <w:r>
              <w:rPr>
                <w:rFonts w:ascii="Times New Roman"/>
                <w:b w:val="false"/>
                <w:i w:val="false"/>
                <w:color w:val="000000"/>
                <w:sz w:val="20"/>
              </w:rPr>
              <w:t>5 марта,</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мая,</w:t>
            </w:r>
            <w:r>
              <w:br/>
            </w:r>
            <w:r>
              <w:rPr>
                <w:rFonts w:ascii="Times New Roman"/>
                <w:b w:val="false"/>
                <w:i w:val="false"/>
                <w:color w:val="000000"/>
                <w:sz w:val="20"/>
              </w:rPr>
              <w:t>
</w:t>
            </w:r>
            <w:r>
              <w:rPr>
                <w:rFonts w:ascii="Times New Roman"/>
                <w:b w:val="false"/>
                <w:i w:val="false"/>
                <w:color w:val="000000"/>
                <w:sz w:val="20"/>
              </w:rPr>
              <w:t>5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августа,</w:t>
            </w:r>
            <w:r>
              <w:br/>
            </w:r>
            <w:r>
              <w:rPr>
                <w:rFonts w:ascii="Times New Roman"/>
                <w:b w:val="false"/>
                <w:i w:val="false"/>
                <w:color w:val="000000"/>
                <w:sz w:val="20"/>
              </w:rPr>
              <w:t>
</w:t>
            </w:r>
            <w:r>
              <w:rPr>
                <w:rFonts w:ascii="Times New Roman"/>
                <w:b w:val="false"/>
                <w:i w:val="false"/>
                <w:color w:val="000000"/>
                <w:sz w:val="20"/>
              </w:rPr>
              <w:t>5 сентября,</w:t>
            </w:r>
            <w:r>
              <w:br/>
            </w:r>
            <w:r>
              <w:rPr>
                <w:rFonts w:ascii="Times New Roman"/>
                <w:b w:val="false"/>
                <w:i w:val="false"/>
                <w:color w:val="000000"/>
                <w:sz w:val="20"/>
              </w:rPr>
              <w:t>
</w:t>
            </w:r>
            <w:r>
              <w:rPr>
                <w:rFonts w:ascii="Times New Roman"/>
                <w:b w:val="false"/>
                <w:i w:val="false"/>
                <w:color w:val="000000"/>
                <w:sz w:val="20"/>
              </w:rPr>
              <w:t>5 октября,</w:t>
            </w:r>
            <w:r>
              <w:br/>
            </w:r>
            <w:r>
              <w:rPr>
                <w:rFonts w:ascii="Times New Roman"/>
                <w:b w:val="false"/>
                <w:i w:val="false"/>
                <w:color w:val="000000"/>
                <w:sz w:val="20"/>
              </w:rPr>
              <w:t>
</w:t>
            </w:r>
            <w:r>
              <w:rPr>
                <w:rFonts w:ascii="Times New Roman"/>
                <w:b w:val="false"/>
                <w:i w:val="false"/>
                <w:color w:val="000000"/>
                <w:sz w:val="20"/>
              </w:rPr>
              <w:t>5 ноября,</w:t>
            </w:r>
            <w:r>
              <w:br/>
            </w:r>
            <w:r>
              <w:rPr>
                <w:rFonts w:ascii="Times New Roman"/>
                <w:b w:val="false"/>
                <w:i w:val="false"/>
                <w:color w:val="000000"/>
                <w:sz w:val="20"/>
              </w:rPr>
              <w:t>
</w:t>
            </w:r>
            <w:r>
              <w:rPr>
                <w:rFonts w:ascii="Times New Roman"/>
                <w:b w:val="false"/>
                <w:i w:val="false"/>
                <w:color w:val="000000"/>
                <w:sz w:val="20"/>
              </w:rPr>
              <w:t>5 декабря</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нефти и газа Республики Казахстан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выполнении организационно-технических мероприятий по нефтедобывающей отрасли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февраля,</w:t>
            </w:r>
            <w:r>
              <w:br/>
            </w:r>
            <w:r>
              <w:rPr>
                <w:rFonts w:ascii="Times New Roman"/>
                <w:b w:val="false"/>
                <w:i w:val="false"/>
                <w:color w:val="000000"/>
                <w:sz w:val="20"/>
              </w:rPr>
              <w:t>
</w:t>
            </w:r>
            <w:r>
              <w:rPr>
                <w:rFonts w:ascii="Times New Roman"/>
                <w:b w:val="false"/>
                <w:i w:val="false"/>
                <w:color w:val="000000"/>
                <w:sz w:val="20"/>
              </w:rPr>
              <w:t>10 марта,</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мая,</w:t>
            </w:r>
            <w:r>
              <w:br/>
            </w:r>
            <w:r>
              <w:rPr>
                <w:rFonts w:ascii="Times New Roman"/>
                <w:b w:val="false"/>
                <w:i w:val="false"/>
                <w:color w:val="000000"/>
                <w:sz w:val="20"/>
              </w:rPr>
              <w:t>
</w:t>
            </w:r>
            <w:r>
              <w:rPr>
                <w:rFonts w:ascii="Times New Roman"/>
                <w:b w:val="false"/>
                <w:i w:val="false"/>
                <w:color w:val="000000"/>
                <w:sz w:val="20"/>
              </w:rPr>
              <w:t>10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августа,</w:t>
            </w:r>
            <w:r>
              <w:br/>
            </w:r>
            <w:r>
              <w:rPr>
                <w:rFonts w:ascii="Times New Roman"/>
                <w:b w:val="false"/>
                <w:i w:val="false"/>
                <w:color w:val="000000"/>
                <w:sz w:val="20"/>
              </w:rPr>
              <w:t>
</w:t>
            </w:r>
            <w:r>
              <w:rPr>
                <w:rFonts w:ascii="Times New Roman"/>
                <w:b w:val="false"/>
                <w:i w:val="false"/>
                <w:color w:val="000000"/>
                <w:sz w:val="20"/>
              </w:rPr>
              <w:t>10 сентября,</w:t>
            </w:r>
            <w:r>
              <w:br/>
            </w:r>
            <w:r>
              <w:rPr>
                <w:rFonts w:ascii="Times New Roman"/>
                <w:b w:val="false"/>
                <w:i w:val="false"/>
                <w:color w:val="000000"/>
                <w:sz w:val="20"/>
              </w:rPr>
              <w:t>
</w:t>
            </w:r>
            <w:r>
              <w:rPr>
                <w:rFonts w:ascii="Times New Roman"/>
                <w:b w:val="false"/>
                <w:i w:val="false"/>
                <w:color w:val="000000"/>
                <w:sz w:val="20"/>
              </w:rPr>
              <w:t>10 октября,</w:t>
            </w:r>
            <w:r>
              <w:br/>
            </w:r>
            <w:r>
              <w:rPr>
                <w:rFonts w:ascii="Times New Roman"/>
                <w:b w:val="false"/>
                <w:i w:val="false"/>
                <w:color w:val="000000"/>
                <w:sz w:val="20"/>
              </w:rPr>
              <w:t>
</w:t>
            </w:r>
            <w:r>
              <w:rPr>
                <w:rFonts w:ascii="Times New Roman"/>
                <w:b w:val="false"/>
                <w:i w:val="false"/>
                <w:color w:val="000000"/>
                <w:sz w:val="20"/>
              </w:rPr>
              <w:t>10 ноября,</w:t>
            </w:r>
            <w:r>
              <w:br/>
            </w:r>
            <w:r>
              <w:rPr>
                <w:rFonts w:ascii="Times New Roman"/>
                <w:b w:val="false"/>
                <w:i w:val="false"/>
                <w:color w:val="000000"/>
                <w:sz w:val="20"/>
              </w:rPr>
              <w:t>
</w:t>
            </w:r>
            <w:r>
              <w:rPr>
                <w:rFonts w:ascii="Times New Roman"/>
                <w:b w:val="false"/>
                <w:i w:val="false"/>
                <w:color w:val="000000"/>
                <w:sz w:val="20"/>
              </w:rPr>
              <w:t>10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выполнении организационно-технических мероприятий по подготовке к зиме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сезонная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условий труда на предприятиях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УТП</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ликвидации скважин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ремонте скважин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добыче жидкости и нефти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февраля,</w:t>
            </w:r>
            <w:r>
              <w:br/>
            </w:r>
            <w:r>
              <w:rPr>
                <w:rFonts w:ascii="Times New Roman"/>
                <w:b w:val="false"/>
                <w:i w:val="false"/>
                <w:color w:val="000000"/>
                <w:sz w:val="20"/>
              </w:rPr>
              <w:t>
</w:t>
            </w:r>
            <w:r>
              <w:rPr>
                <w:rFonts w:ascii="Times New Roman"/>
                <w:b w:val="false"/>
                <w:i w:val="false"/>
                <w:color w:val="000000"/>
                <w:sz w:val="20"/>
              </w:rPr>
              <w:t>5 марта,</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мая,</w:t>
            </w:r>
            <w:r>
              <w:br/>
            </w:r>
            <w:r>
              <w:rPr>
                <w:rFonts w:ascii="Times New Roman"/>
                <w:b w:val="false"/>
                <w:i w:val="false"/>
                <w:color w:val="000000"/>
                <w:sz w:val="20"/>
              </w:rPr>
              <w:t>
</w:t>
            </w:r>
            <w:r>
              <w:rPr>
                <w:rFonts w:ascii="Times New Roman"/>
                <w:b w:val="false"/>
                <w:i w:val="false"/>
                <w:color w:val="000000"/>
                <w:sz w:val="20"/>
              </w:rPr>
              <w:t>5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августа,</w:t>
            </w:r>
            <w:r>
              <w:br/>
            </w:r>
            <w:r>
              <w:rPr>
                <w:rFonts w:ascii="Times New Roman"/>
                <w:b w:val="false"/>
                <w:i w:val="false"/>
                <w:color w:val="000000"/>
                <w:sz w:val="20"/>
              </w:rPr>
              <w:t>
</w:t>
            </w:r>
            <w:r>
              <w:rPr>
                <w:rFonts w:ascii="Times New Roman"/>
                <w:b w:val="false"/>
                <w:i w:val="false"/>
                <w:color w:val="000000"/>
                <w:sz w:val="20"/>
              </w:rPr>
              <w:t>5 сентября,</w:t>
            </w:r>
            <w:r>
              <w:br/>
            </w:r>
            <w:r>
              <w:rPr>
                <w:rFonts w:ascii="Times New Roman"/>
                <w:b w:val="false"/>
                <w:i w:val="false"/>
                <w:color w:val="000000"/>
                <w:sz w:val="20"/>
              </w:rPr>
              <w:t>
</w:t>
            </w:r>
            <w:r>
              <w:rPr>
                <w:rFonts w:ascii="Times New Roman"/>
                <w:b w:val="false"/>
                <w:i w:val="false"/>
                <w:color w:val="000000"/>
                <w:sz w:val="20"/>
              </w:rPr>
              <w:t>5 октября,</w:t>
            </w:r>
            <w:r>
              <w:br/>
            </w:r>
            <w:r>
              <w:rPr>
                <w:rFonts w:ascii="Times New Roman"/>
                <w:b w:val="false"/>
                <w:i w:val="false"/>
                <w:color w:val="000000"/>
                <w:sz w:val="20"/>
              </w:rPr>
              <w:t>
</w:t>
            </w:r>
            <w:r>
              <w:rPr>
                <w:rFonts w:ascii="Times New Roman"/>
                <w:b w:val="false"/>
                <w:i w:val="false"/>
                <w:color w:val="000000"/>
                <w:sz w:val="20"/>
              </w:rPr>
              <w:t>5 ноября,</w:t>
            </w:r>
            <w:r>
              <w:br/>
            </w:r>
            <w:r>
              <w:rPr>
                <w:rFonts w:ascii="Times New Roman"/>
                <w:b w:val="false"/>
                <w:i w:val="false"/>
                <w:color w:val="000000"/>
                <w:sz w:val="20"/>
              </w:rPr>
              <w:t>
</w:t>
            </w:r>
            <w:r>
              <w:rPr>
                <w:rFonts w:ascii="Times New Roman"/>
                <w:b w:val="false"/>
                <w:i w:val="false"/>
                <w:color w:val="000000"/>
                <w:sz w:val="20"/>
              </w:rPr>
              <w:t>5 декабря</w:t>
            </w:r>
          </w:p>
        </w:tc>
      </w:tr>
      <w:tr>
        <w:trPr>
          <w:trHeight w:val="14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Нефтегазодобывающие предприятия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фонда скважин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r>
              <w:br/>
            </w:r>
            <w:r>
              <w:rPr>
                <w:rFonts w:ascii="Times New Roman"/>
                <w:b w:val="false"/>
                <w:i w:val="false"/>
                <w:color w:val="000000"/>
                <w:sz w:val="20"/>
              </w:rPr>
              <w:t>
</w:t>
            </w:r>
            <w:r>
              <w:rPr>
                <w:rFonts w:ascii="Times New Roman"/>
                <w:b w:val="false"/>
                <w:i w:val="false"/>
                <w:color w:val="000000"/>
                <w:sz w:val="20"/>
              </w:rPr>
              <w:t>5 февраля,</w:t>
            </w:r>
            <w:r>
              <w:br/>
            </w:r>
            <w:r>
              <w:rPr>
                <w:rFonts w:ascii="Times New Roman"/>
                <w:b w:val="false"/>
                <w:i w:val="false"/>
                <w:color w:val="000000"/>
                <w:sz w:val="20"/>
              </w:rPr>
              <w:t>
</w:t>
            </w:r>
            <w:r>
              <w:rPr>
                <w:rFonts w:ascii="Times New Roman"/>
                <w:b w:val="false"/>
                <w:i w:val="false"/>
                <w:color w:val="000000"/>
                <w:sz w:val="20"/>
              </w:rPr>
              <w:t>5 марта,</w:t>
            </w:r>
            <w:r>
              <w:br/>
            </w:r>
            <w:r>
              <w:rPr>
                <w:rFonts w:ascii="Times New Roman"/>
                <w:b w:val="false"/>
                <w:i w:val="false"/>
                <w:color w:val="000000"/>
                <w:sz w:val="20"/>
              </w:rPr>
              <w:t>
</w:t>
            </w:r>
            <w:r>
              <w:rPr>
                <w:rFonts w:ascii="Times New Roman"/>
                <w:b w:val="false"/>
                <w:i w:val="false"/>
                <w:color w:val="000000"/>
                <w:sz w:val="20"/>
              </w:rPr>
              <w:t>5 апреля,</w:t>
            </w:r>
            <w:r>
              <w:br/>
            </w:r>
            <w:r>
              <w:rPr>
                <w:rFonts w:ascii="Times New Roman"/>
                <w:b w:val="false"/>
                <w:i w:val="false"/>
                <w:color w:val="000000"/>
                <w:sz w:val="20"/>
              </w:rPr>
              <w:t>
</w:t>
            </w:r>
            <w:r>
              <w:rPr>
                <w:rFonts w:ascii="Times New Roman"/>
                <w:b w:val="false"/>
                <w:i w:val="false"/>
                <w:color w:val="000000"/>
                <w:sz w:val="20"/>
              </w:rPr>
              <w:t>5 мая,</w:t>
            </w:r>
            <w:r>
              <w:br/>
            </w:r>
            <w:r>
              <w:rPr>
                <w:rFonts w:ascii="Times New Roman"/>
                <w:b w:val="false"/>
                <w:i w:val="false"/>
                <w:color w:val="000000"/>
                <w:sz w:val="20"/>
              </w:rPr>
              <w:t>
</w:t>
            </w:r>
            <w:r>
              <w:rPr>
                <w:rFonts w:ascii="Times New Roman"/>
                <w:b w:val="false"/>
                <w:i w:val="false"/>
                <w:color w:val="000000"/>
                <w:sz w:val="20"/>
              </w:rPr>
              <w:t>5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июля,</w:t>
            </w:r>
            <w:r>
              <w:br/>
            </w:r>
            <w:r>
              <w:rPr>
                <w:rFonts w:ascii="Times New Roman"/>
                <w:b w:val="false"/>
                <w:i w:val="false"/>
                <w:color w:val="000000"/>
                <w:sz w:val="20"/>
              </w:rPr>
              <w:t>
</w:t>
            </w:r>
            <w:r>
              <w:rPr>
                <w:rFonts w:ascii="Times New Roman"/>
                <w:b w:val="false"/>
                <w:i w:val="false"/>
                <w:color w:val="000000"/>
                <w:sz w:val="20"/>
              </w:rPr>
              <w:t>5 августа,</w:t>
            </w:r>
            <w:r>
              <w:br/>
            </w:r>
            <w:r>
              <w:rPr>
                <w:rFonts w:ascii="Times New Roman"/>
                <w:b w:val="false"/>
                <w:i w:val="false"/>
                <w:color w:val="000000"/>
                <w:sz w:val="20"/>
              </w:rPr>
              <w:t>
</w:t>
            </w:r>
            <w:r>
              <w:rPr>
                <w:rFonts w:ascii="Times New Roman"/>
                <w:b w:val="false"/>
                <w:i w:val="false"/>
                <w:color w:val="000000"/>
                <w:sz w:val="20"/>
              </w:rPr>
              <w:t>5 сентября,</w:t>
            </w:r>
            <w:r>
              <w:br/>
            </w:r>
            <w:r>
              <w:rPr>
                <w:rFonts w:ascii="Times New Roman"/>
                <w:b w:val="false"/>
                <w:i w:val="false"/>
                <w:color w:val="000000"/>
                <w:sz w:val="20"/>
              </w:rPr>
              <w:t>
</w:t>
            </w:r>
            <w:r>
              <w:rPr>
                <w:rFonts w:ascii="Times New Roman"/>
                <w:b w:val="false"/>
                <w:i w:val="false"/>
                <w:color w:val="000000"/>
                <w:sz w:val="20"/>
              </w:rPr>
              <w:t>5 октября,</w:t>
            </w:r>
            <w:r>
              <w:br/>
            </w:r>
            <w:r>
              <w:rPr>
                <w:rFonts w:ascii="Times New Roman"/>
                <w:b w:val="false"/>
                <w:i w:val="false"/>
                <w:color w:val="000000"/>
                <w:sz w:val="20"/>
              </w:rPr>
              <w:t>
</w:t>
            </w:r>
            <w:r>
              <w:rPr>
                <w:rFonts w:ascii="Times New Roman"/>
                <w:b w:val="false"/>
                <w:i w:val="false"/>
                <w:color w:val="000000"/>
                <w:sz w:val="20"/>
              </w:rPr>
              <w:t>5 ноября,</w:t>
            </w:r>
            <w:r>
              <w:br/>
            </w:r>
            <w:r>
              <w:rPr>
                <w:rFonts w:ascii="Times New Roman"/>
                <w:b w:val="false"/>
                <w:i w:val="false"/>
                <w:color w:val="000000"/>
                <w:sz w:val="20"/>
              </w:rPr>
              <w:t>
</w:t>
            </w:r>
            <w:r>
              <w:rPr>
                <w:rFonts w:ascii="Times New Roman"/>
                <w:b w:val="false"/>
                <w:i w:val="false"/>
                <w:color w:val="000000"/>
                <w:sz w:val="20"/>
              </w:rPr>
              <w:t>5 декабря</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Национальный Банк Республики Казахстан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Предприятия, осуществляющие внешнеэкономические операции, в том числе совместные и иностранные предприятия, филиалы и представительства иностранных компаний, осуществляющих свою деятельность в Республике Казахстан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финансовых требованиях к нерезидентам и обязательствах перед ними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февраля,</w:t>
            </w:r>
            <w:r>
              <w:br/>
            </w:r>
            <w:r>
              <w:rPr>
                <w:rFonts w:ascii="Times New Roman"/>
                <w:b w:val="false"/>
                <w:i w:val="false"/>
                <w:color w:val="000000"/>
                <w:sz w:val="20"/>
              </w:rPr>
              <w:t>
</w:t>
            </w:r>
            <w:r>
              <w:rPr>
                <w:rFonts w:ascii="Times New Roman"/>
                <w:b w:val="false"/>
                <w:i w:val="false"/>
                <w:color w:val="000000"/>
                <w:sz w:val="20"/>
              </w:rPr>
              <w:t>10 мая,</w:t>
            </w:r>
            <w:r>
              <w:br/>
            </w:r>
            <w:r>
              <w:rPr>
                <w:rFonts w:ascii="Times New Roman"/>
                <w:b w:val="false"/>
                <w:i w:val="false"/>
                <w:color w:val="000000"/>
                <w:sz w:val="20"/>
              </w:rPr>
              <w:t>
</w:t>
            </w:r>
            <w:r>
              <w:rPr>
                <w:rFonts w:ascii="Times New Roman"/>
                <w:b w:val="false"/>
                <w:i w:val="false"/>
                <w:color w:val="000000"/>
                <w:sz w:val="20"/>
              </w:rPr>
              <w:t>10 августа,</w:t>
            </w:r>
            <w:r>
              <w:br/>
            </w:r>
            <w:r>
              <w:rPr>
                <w:rFonts w:ascii="Times New Roman"/>
                <w:b w:val="false"/>
                <w:i w:val="false"/>
                <w:color w:val="000000"/>
                <w:sz w:val="20"/>
              </w:rPr>
              <w:t>
</w:t>
            </w:r>
            <w:r>
              <w:rPr>
                <w:rFonts w:ascii="Times New Roman"/>
                <w:b w:val="false"/>
                <w:i w:val="false"/>
                <w:color w:val="000000"/>
                <w:sz w:val="20"/>
              </w:rPr>
              <w:t>10 ноября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осуществляющие перевозки и транспортно-экспедиционные услуги авиационным, морским (речным), автомобильным, трубопроводным транспортом и передачу электроэнергии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транспорта, полученных от нерезидентов (предоставленных нерезидентам)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«Қазақстан темір жолы», предприятия, организации, компании, экспедиции и агентства железнодорожного транспорта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железнодорожного транспорта полученных от нерезидентов (предоставленных нерезидентам)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агентства и экспедиции, представители транспортных предприятий-нерезидентов всех видов транспорта, кроме железнодорожного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операциях, осуществленных от имени транспортных предприятий-нерезидентов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занимающиеся вспомогательной и дополнительной транспортной деятельностью</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предоставленных транспортным предприятиям нерезидентам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«Казахтелеком», акционерное общество «Казпочта», а также другие предприятия связи, независимо от форм собственности, не входящие в вышеназванные структуры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связи, полученных от нерезидентов (предоставленных нерезидентам)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государственного управления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услугах и субсидиях, полученных от нерезидентов (представленных нерезидентам)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акционерное общество «Банк Развития Казахстана»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финансовых требований к нерезидентам и обязательств перед ними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иностранные предприятия, осуществляющие внешнеэкономические операции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международных операциях с нерезидентами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организации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страховании (перестраховании) нерезидентов и перестраховании рисков нерезидентов по отрасли «Общее страхование»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11-ПБ-ОС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Банк Республики Казахстан (НБ РК), Министерство финансов Республики Казахстан (МФ РК)</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официальных зарубежных займах Республики Казахстан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 РК в Минфин РК:</w:t>
            </w:r>
            <w:r>
              <w:br/>
            </w:r>
            <w:r>
              <w:rPr>
                <w:rFonts w:ascii="Times New Roman"/>
                <w:b w:val="false"/>
                <w:i w:val="false"/>
                <w:color w:val="000000"/>
                <w:sz w:val="20"/>
              </w:rPr>
              <w:t>
</w:t>
            </w: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МФ РК в НБ РК:</w:t>
            </w:r>
            <w:r>
              <w:br/>
            </w:r>
            <w:r>
              <w:rPr>
                <w:rFonts w:ascii="Times New Roman"/>
                <w:b w:val="false"/>
                <w:i w:val="false"/>
                <w:color w:val="000000"/>
                <w:sz w:val="20"/>
              </w:rPr>
              <w:t>
</w:t>
            </w:r>
            <w:r>
              <w:rPr>
                <w:rFonts w:ascii="Times New Roman"/>
                <w:b w:val="false"/>
                <w:i w:val="false"/>
                <w:color w:val="000000"/>
                <w:sz w:val="20"/>
              </w:rPr>
              <w:t>30 января,</w:t>
            </w:r>
            <w:r>
              <w:br/>
            </w:r>
            <w:r>
              <w:rPr>
                <w:rFonts w:ascii="Times New Roman"/>
                <w:b w:val="false"/>
                <w:i w:val="false"/>
                <w:color w:val="000000"/>
                <w:sz w:val="20"/>
              </w:rPr>
              <w:t>
</w:t>
            </w:r>
            <w:r>
              <w:rPr>
                <w:rFonts w:ascii="Times New Roman"/>
                <w:b w:val="false"/>
                <w:i w:val="false"/>
                <w:color w:val="000000"/>
                <w:sz w:val="20"/>
              </w:rPr>
              <w:t>30 апреля,</w:t>
            </w:r>
            <w:r>
              <w:br/>
            </w:r>
            <w:r>
              <w:rPr>
                <w:rFonts w:ascii="Times New Roman"/>
                <w:b w:val="false"/>
                <w:i w:val="false"/>
                <w:color w:val="000000"/>
                <w:sz w:val="20"/>
              </w:rPr>
              <w:t>
</w:t>
            </w:r>
            <w:r>
              <w:rPr>
                <w:rFonts w:ascii="Times New Roman"/>
                <w:b w:val="false"/>
                <w:i w:val="false"/>
                <w:color w:val="000000"/>
                <w:sz w:val="20"/>
              </w:rPr>
              <w:t>30 июля,</w:t>
            </w:r>
            <w:r>
              <w:br/>
            </w:r>
            <w:r>
              <w:rPr>
                <w:rFonts w:ascii="Times New Roman"/>
                <w:b w:val="false"/>
                <w:i w:val="false"/>
                <w:color w:val="000000"/>
                <w:sz w:val="20"/>
              </w:rPr>
              <w:t>
</w:t>
            </w:r>
            <w:r>
              <w:rPr>
                <w:rFonts w:ascii="Times New Roman"/>
                <w:b w:val="false"/>
                <w:i w:val="false"/>
                <w:color w:val="000000"/>
                <w:sz w:val="20"/>
              </w:rPr>
              <w:t>30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 брокеры и (или) дилеры; компании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накопительными пенсионными фондами, самостоятельно осуществляющими инвестиционное управление пенсионными активами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международных операциях по ценным бумагам с нерезидентами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 и Национальный оператор почты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движении наличной иностранной валюты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января,</w:t>
            </w:r>
            <w:r>
              <w:br/>
            </w:r>
            <w:r>
              <w:rPr>
                <w:rFonts w:ascii="Times New Roman"/>
                <w:b w:val="false"/>
                <w:i w:val="false"/>
                <w:color w:val="000000"/>
                <w:sz w:val="20"/>
              </w:rPr>
              <w:t>
</w:t>
            </w:r>
            <w:r>
              <w:rPr>
                <w:rFonts w:ascii="Times New Roman"/>
                <w:b w:val="false"/>
                <w:i w:val="false"/>
                <w:color w:val="000000"/>
                <w:sz w:val="20"/>
              </w:rPr>
              <w:t>15 февраля,</w:t>
            </w:r>
            <w:r>
              <w:br/>
            </w:r>
            <w:r>
              <w:rPr>
                <w:rFonts w:ascii="Times New Roman"/>
                <w:b w:val="false"/>
                <w:i w:val="false"/>
                <w:color w:val="000000"/>
                <w:sz w:val="20"/>
              </w:rPr>
              <w:t>
</w:t>
            </w:r>
            <w:r>
              <w:rPr>
                <w:rFonts w:ascii="Times New Roman"/>
                <w:b w:val="false"/>
                <w:i w:val="false"/>
                <w:color w:val="000000"/>
                <w:sz w:val="20"/>
              </w:rPr>
              <w:t>15 марта,</w:t>
            </w:r>
            <w:r>
              <w:br/>
            </w:r>
            <w:r>
              <w:rPr>
                <w:rFonts w:ascii="Times New Roman"/>
                <w:b w:val="false"/>
                <w:i w:val="false"/>
                <w:color w:val="000000"/>
                <w:sz w:val="20"/>
              </w:rPr>
              <w:t>
</w:t>
            </w:r>
            <w:r>
              <w:rPr>
                <w:rFonts w:ascii="Times New Roman"/>
                <w:b w:val="false"/>
                <w:i w:val="false"/>
                <w:color w:val="000000"/>
                <w:sz w:val="20"/>
              </w:rPr>
              <w:t>15 апреля,</w:t>
            </w:r>
            <w:r>
              <w:br/>
            </w:r>
            <w:r>
              <w:rPr>
                <w:rFonts w:ascii="Times New Roman"/>
                <w:b w:val="false"/>
                <w:i w:val="false"/>
                <w:color w:val="000000"/>
                <w:sz w:val="20"/>
              </w:rPr>
              <w:t>
</w:t>
            </w:r>
            <w:r>
              <w:rPr>
                <w:rFonts w:ascii="Times New Roman"/>
                <w:b w:val="false"/>
                <w:i w:val="false"/>
                <w:color w:val="000000"/>
                <w:sz w:val="20"/>
              </w:rPr>
              <w:t>15 мая,</w:t>
            </w:r>
            <w:r>
              <w:br/>
            </w:r>
            <w:r>
              <w:rPr>
                <w:rFonts w:ascii="Times New Roman"/>
                <w:b w:val="false"/>
                <w:i w:val="false"/>
                <w:color w:val="000000"/>
                <w:sz w:val="20"/>
              </w:rPr>
              <w:t>
</w:t>
            </w:r>
            <w:r>
              <w:rPr>
                <w:rFonts w:ascii="Times New Roman"/>
                <w:b w:val="false"/>
                <w:i w:val="false"/>
                <w:color w:val="000000"/>
                <w:sz w:val="20"/>
              </w:rPr>
              <w:t>15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15 августа,</w:t>
            </w:r>
            <w:r>
              <w:br/>
            </w:r>
            <w:r>
              <w:rPr>
                <w:rFonts w:ascii="Times New Roman"/>
                <w:b w:val="false"/>
                <w:i w:val="false"/>
                <w:color w:val="000000"/>
                <w:sz w:val="20"/>
              </w:rPr>
              <w:t>
</w:t>
            </w:r>
            <w:r>
              <w:rPr>
                <w:rFonts w:ascii="Times New Roman"/>
                <w:b w:val="false"/>
                <w:i w:val="false"/>
                <w:color w:val="000000"/>
                <w:sz w:val="20"/>
              </w:rPr>
              <w:t>15 сентября,</w:t>
            </w:r>
            <w:r>
              <w:br/>
            </w:r>
            <w:r>
              <w:rPr>
                <w:rFonts w:ascii="Times New Roman"/>
                <w:b w:val="false"/>
                <w:i w:val="false"/>
                <w:color w:val="000000"/>
                <w:sz w:val="20"/>
              </w:rPr>
              <w:t>
</w:t>
            </w:r>
            <w:r>
              <w:rPr>
                <w:rFonts w:ascii="Times New Roman"/>
                <w:b w:val="false"/>
                <w:i w:val="false"/>
                <w:color w:val="000000"/>
                <w:sz w:val="20"/>
              </w:rPr>
              <w:t>15 октября,</w:t>
            </w:r>
            <w:r>
              <w:br/>
            </w:r>
            <w:r>
              <w:rPr>
                <w:rFonts w:ascii="Times New Roman"/>
                <w:b w:val="false"/>
                <w:i w:val="false"/>
                <w:color w:val="000000"/>
                <w:sz w:val="20"/>
              </w:rPr>
              <w:t>
</w:t>
            </w:r>
            <w:r>
              <w:rPr>
                <w:rFonts w:ascii="Times New Roman"/>
                <w:b w:val="false"/>
                <w:i w:val="false"/>
                <w:color w:val="000000"/>
                <w:sz w:val="20"/>
              </w:rPr>
              <w:t>15 ноября,</w:t>
            </w:r>
            <w:r>
              <w:br/>
            </w:r>
            <w:r>
              <w:rPr>
                <w:rFonts w:ascii="Times New Roman"/>
                <w:b w:val="false"/>
                <w:i w:val="false"/>
                <w:color w:val="000000"/>
                <w:sz w:val="20"/>
              </w:rPr>
              <w:t>
</w:t>
            </w:r>
            <w:r>
              <w:rPr>
                <w:rFonts w:ascii="Times New Roman"/>
                <w:b w:val="false"/>
                <w:i w:val="false"/>
                <w:color w:val="000000"/>
                <w:sz w:val="20"/>
              </w:rPr>
              <w:t>15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акционерное общество «Банк Развития Казахстана»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кредитах, выданных нерезидентам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17-ПБ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Банки второго уровня, акционерное общество «Банк Развития Казахстана»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финансовых займах и коммерческих кредитах, привлеченных от нерезидентов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января,</w:t>
            </w:r>
            <w:r>
              <w:br/>
            </w:r>
            <w:r>
              <w:rPr>
                <w:rFonts w:ascii="Times New Roman"/>
                <w:b w:val="false"/>
                <w:i w:val="false"/>
                <w:color w:val="000000"/>
                <w:sz w:val="20"/>
              </w:rPr>
              <w:t>
</w:t>
            </w:r>
            <w:r>
              <w:rPr>
                <w:rFonts w:ascii="Times New Roman"/>
                <w:b w:val="false"/>
                <w:i w:val="false"/>
                <w:color w:val="000000"/>
                <w:sz w:val="20"/>
              </w:rPr>
              <w:t>10 апреля,</w:t>
            </w:r>
            <w:r>
              <w:br/>
            </w:r>
            <w:r>
              <w:rPr>
                <w:rFonts w:ascii="Times New Roman"/>
                <w:b w:val="false"/>
                <w:i w:val="false"/>
                <w:color w:val="000000"/>
                <w:sz w:val="20"/>
              </w:rPr>
              <w:t>
</w:t>
            </w:r>
            <w:r>
              <w:rPr>
                <w:rFonts w:ascii="Times New Roman"/>
                <w:b w:val="false"/>
                <w:i w:val="false"/>
                <w:color w:val="000000"/>
                <w:sz w:val="20"/>
              </w:rPr>
              <w:t>10 июля,</w:t>
            </w:r>
            <w:r>
              <w:br/>
            </w:r>
            <w:r>
              <w:rPr>
                <w:rFonts w:ascii="Times New Roman"/>
                <w:b w:val="false"/>
                <w:i w:val="false"/>
                <w:color w:val="000000"/>
                <w:sz w:val="20"/>
              </w:rPr>
              <w:t>
</w:t>
            </w:r>
            <w:r>
              <w:rPr>
                <w:rFonts w:ascii="Times New Roman"/>
                <w:b w:val="false"/>
                <w:i w:val="false"/>
                <w:color w:val="000000"/>
                <w:sz w:val="20"/>
              </w:rPr>
              <w:t>10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вкладах и ставках вознаграждения по ним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января,</w:t>
            </w:r>
            <w:r>
              <w:br/>
            </w:r>
            <w:r>
              <w:rPr>
                <w:rFonts w:ascii="Times New Roman"/>
                <w:b w:val="false"/>
                <w:i w:val="false"/>
                <w:color w:val="000000"/>
                <w:sz w:val="20"/>
              </w:rPr>
              <w:t>
</w:t>
            </w:r>
            <w:r>
              <w:rPr>
                <w:rFonts w:ascii="Times New Roman"/>
                <w:b w:val="false"/>
                <w:i w:val="false"/>
                <w:color w:val="000000"/>
                <w:sz w:val="20"/>
              </w:rPr>
              <w:t>8 февраля,</w:t>
            </w:r>
            <w:r>
              <w:br/>
            </w:r>
            <w:r>
              <w:rPr>
                <w:rFonts w:ascii="Times New Roman"/>
                <w:b w:val="false"/>
                <w:i w:val="false"/>
                <w:color w:val="000000"/>
                <w:sz w:val="20"/>
              </w:rPr>
              <w:t>
</w:t>
            </w:r>
            <w:r>
              <w:rPr>
                <w:rFonts w:ascii="Times New Roman"/>
                <w:b w:val="false"/>
                <w:i w:val="false"/>
                <w:color w:val="000000"/>
                <w:sz w:val="20"/>
              </w:rPr>
              <w:t>8 марта,</w:t>
            </w:r>
            <w:r>
              <w:br/>
            </w:r>
            <w:r>
              <w:rPr>
                <w:rFonts w:ascii="Times New Roman"/>
                <w:b w:val="false"/>
                <w:i w:val="false"/>
                <w:color w:val="000000"/>
                <w:sz w:val="20"/>
              </w:rPr>
              <w:t>
</w:t>
            </w:r>
            <w:r>
              <w:rPr>
                <w:rFonts w:ascii="Times New Roman"/>
                <w:b w:val="false"/>
                <w:i w:val="false"/>
                <w:color w:val="000000"/>
                <w:sz w:val="20"/>
              </w:rPr>
              <w:t>8 апреля,</w:t>
            </w:r>
            <w:r>
              <w:br/>
            </w:r>
            <w:r>
              <w:rPr>
                <w:rFonts w:ascii="Times New Roman"/>
                <w:b w:val="false"/>
                <w:i w:val="false"/>
                <w:color w:val="000000"/>
                <w:sz w:val="20"/>
              </w:rPr>
              <w:t>
</w:t>
            </w:r>
            <w:r>
              <w:rPr>
                <w:rFonts w:ascii="Times New Roman"/>
                <w:b w:val="false"/>
                <w:i w:val="false"/>
                <w:color w:val="000000"/>
                <w:sz w:val="20"/>
              </w:rPr>
              <w:t>8 мая,</w:t>
            </w:r>
            <w:r>
              <w:br/>
            </w:r>
            <w:r>
              <w:rPr>
                <w:rFonts w:ascii="Times New Roman"/>
                <w:b w:val="false"/>
                <w:i w:val="false"/>
                <w:color w:val="000000"/>
                <w:sz w:val="20"/>
              </w:rPr>
              <w:t>
</w:t>
            </w:r>
            <w:r>
              <w:rPr>
                <w:rFonts w:ascii="Times New Roman"/>
                <w:b w:val="false"/>
                <w:i w:val="false"/>
                <w:color w:val="000000"/>
                <w:sz w:val="20"/>
              </w:rPr>
              <w:t>8 июня,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июля,</w:t>
            </w:r>
            <w:r>
              <w:br/>
            </w:r>
            <w:r>
              <w:rPr>
                <w:rFonts w:ascii="Times New Roman"/>
                <w:b w:val="false"/>
                <w:i w:val="false"/>
                <w:color w:val="000000"/>
                <w:sz w:val="20"/>
              </w:rPr>
              <w:t>
</w:t>
            </w:r>
            <w:r>
              <w:rPr>
                <w:rFonts w:ascii="Times New Roman"/>
                <w:b w:val="false"/>
                <w:i w:val="false"/>
                <w:color w:val="000000"/>
                <w:sz w:val="20"/>
              </w:rPr>
              <w:t>8 августа,</w:t>
            </w:r>
            <w:r>
              <w:br/>
            </w:r>
            <w:r>
              <w:rPr>
                <w:rFonts w:ascii="Times New Roman"/>
                <w:b w:val="false"/>
                <w:i w:val="false"/>
                <w:color w:val="000000"/>
                <w:sz w:val="20"/>
              </w:rPr>
              <w:t>
</w:t>
            </w:r>
            <w:r>
              <w:rPr>
                <w:rFonts w:ascii="Times New Roman"/>
                <w:b w:val="false"/>
                <w:i w:val="false"/>
                <w:color w:val="000000"/>
                <w:sz w:val="20"/>
              </w:rPr>
              <w:t>8 сентября,</w:t>
            </w:r>
            <w:r>
              <w:br/>
            </w:r>
            <w:r>
              <w:rPr>
                <w:rFonts w:ascii="Times New Roman"/>
                <w:b w:val="false"/>
                <w:i w:val="false"/>
                <w:color w:val="000000"/>
                <w:sz w:val="20"/>
              </w:rPr>
              <w:t>
</w:t>
            </w:r>
            <w:r>
              <w:rPr>
                <w:rFonts w:ascii="Times New Roman"/>
                <w:b w:val="false"/>
                <w:i w:val="false"/>
                <w:color w:val="000000"/>
                <w:sz w:val="20"/>
              </w:rPr>
              <w:t>8 октября,</w:t>
            </w:r>
            <w:r>
              <w:br/>
            </w:r>
            <w:r>
              <w:rPr>
                <w:rFonts w:ascii="Times New Roman"/>
                <w:b w:val="false"/>
                <w:i w:val="false"/>
                <w:color w:val="000000"/>
                <w:sz w:val="20"/>
              </w:rPr>
              <w:t>
</w:t>
            </w:r>
            <w:r>
              <w:rPr>
                <w:rFonts w:ascii="Times New Roman"/>
                <w:b w:val="false"/>
                <w:i w:val="false"/>
                <w:color w:val="000000"/>
                <w:sz w:val="20"/>
              </w:rPr>
              <w:t>8 ноября,</w:t>
            </w:r>
            <w:r>
              <w:br/>
            </w:r>
            <w:r>
              <w:rPr>
                <w:rFonts w:ascii="Times New Roman"/>
                <w:b w:val="false"/>
                <w:i w:val="false"/>
                <w:color w:val="000000"/>
                <w:sz w:val="20"/>
              </w:rPr>
              <w:t>
</w:t>
            </w:r>
            <w:r>
              <w:rPr>
                <w:rFonts w:ascii="Times New Roman"/>
                <w:b w:val="false"/>
                <w:i w:val="false"/>
                <w:color w:val="000000"/>
                <w:sz w:val="20"/>
              </w:rPr>
              <w:t>8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займах и ставках вознаграждения по ним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января,</w:t>
            </w:r>
            <w:r>
              <w:br/>
            </w:r>
            <w:r>
              <w:rPr>
                <w:rFonts w:ascii="Times New Roman"/>
                <w:b w:val="false"/>
                <w:i w:val="false"/>
                <w:color w:val="000000"/>
                <w:sz w:val="20"/>
              </w:rPr>
              <w:t>
</w:t>
            </w:r>
            <w:r>
              <w:rPr>
                <w:rFonts w:ascii="Times New Roman"/>
                <w:b w:val="false"/>
                <w:i w:val="false"/>
                <w:color w:val="000000"/>
                <w:sz w:val="20"/>
              </w:rPr>
              <w:t>8 февраля,</w:t>
            </w:r>
            <w:r>
              <w:br/>
            </w:r>
            <w:r>
              <w:rPr>
                <w:rFonts w:ascii="Times New Roman"/>
                <w:b w:val="false"/>
                <w:i w:val="false"/>
                <w:color w:val="000000"/>
                <w:sz w:val="20"/>
              </w:rPr>
              <w:t>
</w:t>
            </w:r>
            <w:r>
              <w:rPr>
                <w:rFonts w:ascii="Times New Roman"/>
                <w:b w:val="false"/>
                <w:i w:val="false"/>
                <w:color w:val="000000"/>
                <w:sz w:val="20"/>
              </w:rPr>
              <w:t>8 марта,</w:t>
            </w:r>
            <w:r>
              <w:br/>
            </w:r>
            <w:r>
              <w:rPr>
                <w:rFonts w:ascii="Times New Roman"/>
                <w:b w:val="false"/>
                <w:i w:val="false"/>
                <w:color w:val="000000"/>
                <w:sz w:val="20"/>
              </w:rPr>
              <w:t>
</w:t>
            </w:r>
            <w:r>
              <w:rPr>
                <w:rFonts w:ascii="Times New Roman"/>
                <w:b w:val="false"/>
                <w:i w:val="false"/>
                <w:color w:val="000000"/>
                <w:sz w:val="20"/>
              </w:rPr>
              <w:t>8 апреля,</w:t>
            </w:r>
            <w:r>
              <w:br/>
            </w:r>
            <w:r>
              <w:rPr>
                <w:rFonts w:ascii="Times New Roman"/>
                <w:b w:val="false"/>
                <w:i w:val="false"/>
                <w:color w:val="000000"/>
                <w:sz w:val="20"/>
              </w:rPr>
              <w:t>
</w:t>
            </w:r>
            <w:r>
              <w:rPr>
                <w:rFonts w:ascii="Times New Roman"/>
                <w:b w:val="false"/>
                <w:i w:val="false"/>
                <w:color w:val="000000"/>
                <w:sz w:val="20"/>
              </w:rPr>
              <w:t>8 мая,</w:t>
            </w:r>
            <w:r>
              <w:br/>
            </w:r>
            <w:r>
              <w:rPr>
                <w:rFonts w:ascii="Times New Roman"/>
                <w:b w:val="false"/>
                <w:i w:val="false"/>
                <w:color w:val="000000"/>
                <w:sz w:val="20"/>
              </w:rPr>
              <w:t>
</w:t>
            </w:r>
            <w:r>
              <w:rPr>
                <w:rFonts w:ascii="Times New Roman"/>
                <w:b w:val="false"/>
                <w:i w:val="false"/>
                <w:color w:val="000000"/>
                <w:sz w:val="20"/>
              </w:rPr>
              <w:t>8 июня,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июля,</w:t>
            </w:r>
            <w:r>
              <w:br/>
            </w:r>
            <w:r>
              <w:rPr>
                <w:rFonts w:ascii="Times New Roman"/>
                <w:b w:val="false"/>
                <w:i w:val="false"/>
                <w:color w:val="000000"/>
                <w:sz w:val="20"/>
              </w:rPr>
              <w:t>
</w:t>
            </w:r>
            <w:r>
              <w:rPr>
                <w:rFonts w:ascii="Times New Roman"/>
                <w:b w:val="false"/>
                <w:i w:val="false"/>
                <w:color w:val="000000"/>
                <w:sz w:val="20"/>
              </w:rPr>
              <w:t>8 августа,</w:t>
            </w:r>
            <w:r>
              <w:br/>
            </w:r>
            <w:r>
              <w:rPr>
                <w:rFonts w:ascii="Times New Roman"/>
                <w:b w:val="false"/>
                <w:i w:val="false"/>
                <w:color w:val="000000"/>
                <w:sz w:val="20"/>
              </w:rPr>
              <w:t>
</w:t>
            </w:r>
            <w:r>
              <w:rPr>
                <w:rFonts w:ascii="Times New Roman"/>
                <w:b w:val="false"/>
                <w:i w:val="false"/>
                <w:color w:val="000000"/>
                <w:sz w:val="20"/>
              </w:rPr>
              <w:t>8 сентября,</w:t>
            </w:r>
            <w:r>
              <w:br/>
            </w:r>
            <w:r>
              <w:rPr>
                <w:rFonts w:ascii="Times New Roman"/>
                <w:b w:val="false"/>
                <w:i w:val="false"/>
                <w:color w:val="000000"/>
                <w:sz w:val="20"/>
              </w:rPr>
              <w:t>
</w:t>
            </w:r>
            <w:r>
              <w:rPr>
                <w:rFonts w:ascii="Times New Roman"/>
                <w:b w:val="false"/>
                <w:i w:val="false"/>
                <w:color w:val="000000"/>
                <w:sz w:val="20"/>
              </w:rPr>
              <w:t>8 октября,</w:t>
            </w:r>
            <w:r>
              <w:br/>
            </w:r>
            <w:r>
              <w:rPr>
                <w:rFonts w:ascii="Times New Roman"/>
                <w:b w:val="false"/>
                <w:i w:val="false"/>
                <w:color w:val="000000"/>
                <w:sz w:val="20"/>
              </w:rPr>
              <w:t>
</w:t>
            </w:r>
            <w:r>
              <w:rPr>
                <w:rFonts w:ascii="Times New Roman"/>
                <w:b w:val="false"/>
                <w:i w:val="false"/>
                <w:color w:val="000000"/>
                <w:sz w:val="20"/>
              </w:rPr>
              <w:t>8 ноября,</w:t>
            </w:r>
            <w:r>
              <w:br/>
            </w:r>
            <w:r>
              <w:rPr>
                <w:rFonts w:ascii="Times New Roman"/>
                <w:b w:val="false"/>
                <w:i w:val="false"/>
                <w:color w:val="000000"/>
                <w:sz w:val="20"/>
              </w:rPr>
              <w:t>
</w:t>
            </w:r>
            <w:r>
              <w:rPr>
                <w:rFonts w:ascii="Times New Roman"/>
                <w:b w:val="false"/>
                <w:i w:val="false"/>
                <w:color w:val="000000"/>
                <w:sz w:val="20"/>
              </w:rPr>
              <w:t>8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остатках фактической задолженности по займам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января,</w:t>
            </w:r>
            <w:r>
              <w:br/>
            </w:r>
            <w:r>
              <w:rPr>
                <w:rFonts w:ascii="Times New Roman"/>
                <w:b w:val="false"/>
                <w:i w:val="false"/>
                <w:color w:val="000000"/>
                <w:sz w:val="20"/>
              </w:rPr>
              <w:t>
</w:t>
            </w:r>
            <w:r>
              <w:rPr>
                <w:rFonts w:ascii="Times New Roman"/>
                <w:b w:val="false"/>
                <w:i w:val="false"/>
                <w:color w:val="000000"/>
                <w:sz w:val="20"/>
              </w:rPr>
              <w:t>8 февраля,</w:t>
            </w:r>
            <w:r>
              <w:br/>
            </w:r>
            <w:r>
              <w:rPr>
                <w:rFonts w:ascii="Times New Roman"/>
                <w:b w:val="false"/>
                <w:i w:val="false"/>
                <w:color w:val="000000"/>
                <w:sz w:val="20"/>
              </w:rPr>
              <w:t>
</w:t>
            </w:r>
            <w:r>
              <w:rPr>
                <w:rFonts w:ascii="Times New Roman"/>
                <w:b w:val="false"/>
                <w:i w:val="false"/>
                <w:color w:val="000000"/>
                <w:sz w:val="20"/>
              </w:rPr>
              <w:t>8 марта,</w:t>
            </w:r>
            <w:r>
              <w:br/>
            </w:r>
            <w:r>
              <w:rPr>
                <w:rFonts w:ascii="Times New Roman"/>
                <w:b w:val="false"/>
                <w:i w:val="false"/>
                <w:color w:val="000000"/>
                <w:sz w:val="20"/>
              </w:rPr>
              <w:t>
</w:t>
            </w:r>
            <w:r>
              <w:rPr>
                <w:rFonts w:ascii="Times New Roman"/>
                <w:b w:val="false"/>
                <w:i w:val="false"/>
                <w:color w:val="000000"/>
                <w:sz w:val="20"/>
              </w:rPr>
              <w:t>8 апреля,</w:t>
            </w:r>
            <w:r>
              <w:br/>
            </w:r>
            <w:r>
              <w:rPr>
                <w:rFonts w:ascii="Times New Roman"/>
                <w:b w:val="false"/>
                <w:i w:val="false"/>
                <w:color w:val="000000"/>
                <w:sz w:val="20"/>
              </w:rPr>
              <w:t>
</w:t>
            </w:r>
            <w:r>
              <w:rPr>
                <w:rFonts w:ascii="Times New Roman"/>
                <w:b w:val="false"/>
                <w:i w:val="false"/>
                <w:color w:val="000000"/>
                <w:sz w:val="20"/>
              </w:rPr>
              <w:t>8 мая,</w:t>
            </w:r>
            <w:r>
              <w:br/>
            </w:r>
            <w:r>
              <w:rPr>
                <w:rFonts w:ascii="Times New Roman"/>
                <w:b w:val="false"/>
                <w:i w:val="false"/>
                <w:color w:val="000000"/>
                <w:sz w:val="20"/>
              </w:rPr>
              <w:t>
</w:t>
            </w:r>
            <w:r>
              <w:rPr>
                <w:rFonts w:ascii="Times New Roman"/>
                <w:b w:val="false"/>
                <w:i w:val="false"/>
                <w:color w:val="000000"/>
                <w:sz w:val="20"/>
              </w:rPr>
              <w:t>8 июня,,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июля,</w:t>
            </w:r>
            <w:r>
              <w:br/>
            </w:r>
            <w:r>
              <w:rPr>
                <w:rFonts w:ascii="Times New Roman"/>
                <w:b w:val="false"/>
                <w:i w:val="false"/>
                <w:color w:val="000000"/>
                <w:sz w:val="20"/>
              </w:rPr>
              <w:t>
</w:t>
            </w:r>
            <w:r>
              <w:rPr>
                <w:rFonts w:ascii="Times New Roman"/>
                <w:b w:val="false"/>
                <w:i w:val="false"/>
                <w:color w:val="000000"/>
                <w:sz w:val="20"/>
              </w:rPr>
              <w:t>8 августа,</w:t>
            </w:r>
            <w:r>
              <w:br/>
            </w:r>
            <w:r>
              <w:rPr>
                <w:rFonts w:ascii="Times New Roman"/>
                <w:b w:val="false"/>
                <w:i w:val="false"/>
                <w:color w:val="000000"/>
                <w:sz w:val="20"/>
              </w:rPr>
              <w:t>
</w:t>
            </w:r>
            <w:r>
              <w:rPr>
                <w:rFonts w:ascii="Times New Roman"/>
                <w:b w:val="false"/>
                <w:i w:val="false"/>
                <w:color w:val="000000"/>
                <w:sz w:val="20"/>
              </w:rPr>
              <w:t>8 сентября,</w:t>
            </w:r>
            <w:r>
              <w:br/>
            </w:r>
            <w:r>
              <w:rPr>
                <w:rFonts w:ascii="Times New Roman"/>
                <w:b w:val="false"/>
                <w:i w:val="false"/>
                <w:color w:val="000000"/>
                <w:sz w:val="20"/>
              </w:rPr>
              <w:t>
</w:t>
            </w:r>
            <w:r>
              <w:rPr>
                <w:rFonts w:ascii="Times New Roman"/>
                <w:b w:val="false"/>
                <w:i w:val="false"/>
                <w:color w:val="000000"/>
                <w:sz w:val="20"/>
              </w:rPr>
              <w:t>8 октября,</w:t>
            </w:r>
            <w:r>
              <w:br/>
            </w:r>
            <w:r>
              <w:rPr>
                <w:rFonts w:ascii="Times New Roman"/>
                <w:b w:val="false"/>
                <w:i w:val="false"/>
                <w:color w:val="000000"/>
                <w:sz w:val="20"/>
              </w:rPr>
              <w:t>
</w:t>
            </w:r>
            <w:r>
              <w:rPr>
                <w:rFonts w:ascii="Times New Roman"/>
                <w:b w:val="false"/>
                <w:i w:val="false"/>
                <w:color w:val="000000"/>
                <w:sz w:val="20"/>
              </w:rPr>
              <w:t>8 ноября,</w:t>
            </w:r>
            <w:r>
              <w:br/>
            </w:r>
            <w:r>
              <w:rPr>
                <w:rFonts w:ascii="Times New Roman"/>
                <w:b w:val="false"/>
                <w:i w:val="false"/>
                <w:color w:val="000000"/>
                <w:sz w:val="20"/>
              </w:rPr>
              <w:t>
</w:t>
            </w:r>
            <w:r>
              <w:rPr>
                <w:rFonts w:ascii="Times New Roman"/>
                <w:b w:val="false"/>
                <w:i w:val="false"/>
                <w:color w:val="000000"/>
                <w:sz w:val="20"/>
              </w:rPr>
              <w:t>8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представленных займах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января,</w:t>
            </w:r>
            <w:r>
              <w:br/>
            </w:r>
            <w:r>
              <w:rPr>
                <w:rFonts w:ascii="Times New Roman"/>
                <w:b w:val="false"/>
                <w:i w:val="false"/>
                <w:color w:val="000000"/>
                <w:sz w:val="20"/>
              </w:rPr>
              <w:t>
</w:t>
            </w:r>
            <w:r>
              <w:rPr>
                <w:rFonts w:ascii="Times New Roman"/>
                <w:b w:val="false"/>
                <w:i w:val="false"/>
                <w:color w:val="000000"/>
                <w:sz w:val="20"/>
              </w:rPr>
              <w:t>8 февраля,</w:t>
            </w:r>
            <w:r>
              <w:br/>
            </w:r>
            <w:r>
              <w:rPr>
                <w:rFonts w:ascii="Times New Roman"/>
                <w:b w:val="false"/>
                <w:i w:val="false"/>
                <w:color w:val="000000"/>
                <w:sz w:val="20"/>
              </w:rPr>
              <w:t>
</w:t>
            </w:r>
            <w:r>
              <w:rPr>
                <w:rFonts w:ascii="Times New Roman"/>
                <w:b w:val="false"/>
                <w:i w:val="false"/>
                <w:color w:val="000000"/>
                <w:sz w:val="20"/>
              </w:rPr>
              <w:t>8 марта,</w:t>
            </w:r>
            <w:r>
              <w:br/>
            </w:r>
            <w:r>
              <w:rPr>
                <w:rFonts w:ascii="Times New Roman"/>
                <w:b w:val="false"/>
                <w:i w:val="false"/>
                <w:color w:val="000000"/>
                <w:sz w:val="20"/>
              </w:rPr>
              <w:t>
</w:t>
            </w:r>
            <w:r>
              <w:rPr>
                <w:rFonts w:ascii="Times New Roman"/>
                <w:b w:val="false"/>
                <w:i w:val="false"/>
                <w:color w:val="000000"/>
                <w:sz w:val="20"/>
              </w:rPr>
              <w:t>8 апреля,</w:t>
            </w:r>
            <w:r>
              <w:br/>
            </w:r>
            <w:r>
              <w:rPr>
                <w:rFonts w:ascii="Times New Roman"/>
                <w:b w:val="false"/>
                <w:i w:val="false"/>
                <w:color w:val="000000"/>
                <w:sz w:val="20"/>
              </w:rPr>
              <w:t>
</w:t>
            </w:r>
            <w:r>
              <w:rPr>
                <w:rFonts w:ascii="Times New Roman"/>
                <w:b w:val="false"/>
                <w:i w:val="false"/>
                <w:color w:val="000000"/>
                <w:sz w:val="20"/>
              </w:rPr>
              <w:t>8 мая,</w:t>
            </w:r>
            <w:r>
              <w:br/>
            </w:r>
            <w:r>
              <w:rPr>
                <w:rFonts w:ascii="Times New Roman"/>
                <w:b w:val="false"/>
                <w:i w:val="false"/>
                <w:color w:val="000000"/>
                <w:sz w:val="20"/>
              </w:rPr>
              <w:t>
</w:t>
            </w:r>
            <w:r>
              <w:rPr>
                <w:rFonts w:ascii="Times New Roman"/>
                <w:b w:val="false"/>
                <w:i w:val="false"/>
                <w:color w:val="000000"/>
                <w:sz w:val="20"/>
              </w:rPr>
              <w:t>8 июня,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июля,</w:t>
            </w:r>
            <w:r>
              <w:br/>
            </w:r>
            <w:r>
              <w:rPr>
                <w:rFonts w:ascii="Times New Roman"/>
                <w:b w:val="false"/>
                <w:i w:val="false"/>
                <w:color w:val="000000"/>
                <w:sz w:val="20"/>
              </w:rPr>
              <w:t>
</w:t>
            </w:r>
            <w:r>
              <w:rPr>
                <w:rFonts w:ascii="Times New Roman"/>
                <w:b w:val="false"/>
                <w:i w:val="false"/>
                <w:color w:val="000000"/>
                <w:sz w:val="20"/>
              </w:rPr>
              <w:t>8 августа,</w:t>
            </w:r>
            <w:r>
              <w:br/>
            </w:r>
            <w:r>
              <w:rPr>
                <w:rFonts w:ascii="Times New Roman"/>
                <w:b w:val="false"/>
                <w:i w:val="false"/>
                <w:color w:val="000000"/>
                <w:sz w:val="20"/>
              </w:rPr>
              <w:t>
</w:t>
            </w:r>
            <w:r>
              <w:rPr>
                <w:rFonts w:ascii="Times New Roman"/>
                <w:b w:val="false"/>
                <w:i w:val="false"/>
                <w:color w:val="000000"/>
                <w:sz w:val="20"/>
              </w:rPr>
              <w:t>8 сентября,</w:t>
            </w:r>
            <w:r>
              <w:br/>
            </w:r>
            <w:r>
              <w:rPr>
                <w:rFonts w:ascii="Times New Roman"/>
                <w:b w:val="false"/>
                <w:i w:val="false"/>
                <w:color w:val="000000"/>
                <w:sz w:val="20"/>
              </w:rPr>
              <w:t>
</w:t>
            </w:r>
            <w:r>
              <w:rPr>
                <w:rFonts w:ascii="Times New Roman"/>
                <w:b w:val="false"/>
                <w:i w:val="false"/>
                <w:color w:val="000000"/>
                <w:sz w:val="20"/>
              </w:rPr>
              <w:t>8 октября,</w:t>
            </w:r>
            <w:r>
              <w:br/>
            </w:r>
            <w:r>
              <w:rPr>
                <w:rFonts w:ascii="Times New Roman"/>
                <w:b w:val="false"/>
                <w:i w:val="false"/>
                <w:color w:val="000000"/>
                <w:sz w:val="20"/>
              </w:rPr>
              <w:t>
</w:t>
            </w:r>
            <w:r>
              <w:rPr>
                <w:rFonts w:ascii="Times New Roman"/>
                <w:b w:val="false"/>
                <w:i w:val="false"/>
                <w:color w:val="000000"/>
                <w:sz w:val="20"/>
              </w:rPr>
              <w:t>8 ноября,</w:t>
            </w:r>
            <w:r>
              <w:br/>
            </w:r>
            <w:r>
              <w:rPr>
                <w:rFonts w:ascii="Times New Roman"/>
                <w:b w:val="false"/>
                <w:i w:val="false"/>
                <w:color w:val="000000"/>
                <w:sz w:val="20"/>
              </w:rPr>
              <w:t>
</w:t>
            </w:r>
            <w:r>
              <w:rPr>
                <w:rFonts w:ascii="Times New Roman"/>
                <w:b w:val="false"/>
                <w:i w:val="false"/>
                <w:color w:val="000000"/>
                <w:sz w:val="20"/>
              </w:rPr>
              <w:t>8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текущих счетах клиентов и ставках вознаграждения по ним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января,</w:t>
            </w:r>
            <w:r>
              <w:br/>
            </w:r>
            <w:r>
              <w:rPr>
                <w:rFonts w:ascii="Times New Roman"/>
                <w:b w:val="false"/>
                <w:i w:val="false"/>
                <w:color w:val="000000"/>
                <w:sz w:val="20"/>
              </w:rPr>
              <w:t>
</w:t>
            </w:r>
            <w:r>
              <w:rPr>
                <w:rFonts w:ascii="Times New Roman"/>
                <w:b w:val="false"/>
                <w:i w:val="false"/>
                <w:color w:val="000000"/>
                <w:sz w:val="20"/>
              </w:rPr>
              <w:t>7 февраля,</w:t>
            </w:r>
            <w:r>
              <w:br/>
            </w:r>
            <w:r>
              <w:rPr>
                <w:rFonts w:ascii="Times New Roman"/>
                <w:b w:val="false"/>
                <w:i w:val="false"/>
                <w:color w:val="000000"/>
                <w:sz w:val="20"/>
              </w:rPr>
              <w:t>
</w:t>
            </w:r>
            <w:r>
              <w:rPr>
                <w:rFonts w:ascii="Times New Roman"/>
                <w:b w:val="false"/>
                <w:i w:val="false"/>
                <w:color w:val="000000"/>
                <w:sz w:val="20"/>
              </w:rPr>
              <w:t>7 марта,</w:t>
            </w:r>
            <w:r>
              <w:br/>
            </w:r>
            <w:r>
              <w:rPr>
                <w:rFonts w:ascii="Times New Roman"/>
                <w:b w:val="false"/>
                <w:i w:val="false"/>
                <w:color w:val="000000"/>
                <w:sz w:val="20"/>
              </w:rPr>
              <w:t>
</w:t>
            </w:r>
            <w:r>
              <w:rPr>
                <w:rFonts w:ascii="Times New Roman"/>
                <w:b w:val="false"/>
                <w:i w:val="false"/>
                <w:color w:val="000000"/>
                <w:sz w:val="20"/>
              </w:rPr>
              <w:t>7 апреля,</w:t>
            </w:r>
            <w:r>
              <w:br/>
            </w:r>
            <w:r>
              <w:rPr>
                <w:rFonts w:ascii="Times New Roman"/>
                <w:b w:val="false"/>
                <w:i w:val="false"/>
                <w:color w:val="000000"/>
                <w:sz w:val="20"/>
              </w:rPr>
              <w:t>
</w:t>
            </w:r>
            <w:r>
              <w:rPr>
                <w:rFonts w:ascii="Times New Roman"/>
                <w:b w:val="false"/>
                <w:i w:val="false"/>
                <w:color w:val="000000"/>
                <w:sz w:val="20"/>
              </w:rPr>
              <w:t>7 мая,</w:t>
            </w:r>
            <w:r>
              <w:br/>
            </w:r>
            <w:r>
              <w:rPr>
                <w:rFonts w:ascii="Times New Roman"/>
                <w:b w:val="false"/>
                <w:i w:val="false"/>
                <w:color w:val="000000"/>
                <w:sz w:val="20"/>
              </w:rPr>
              <w:t>
</w:t>
            </w:r>
            <w:r>
              <w:rPr>
                <w:rFonts w:ascii="Times New Roman"/>
                <w:b w:val="false"/>
                <w:i w:val="false"/>
                <w:color w:val="000000"/>
                <w:sz w:val="20"/>
              </w:rPr>
              <w:t>7 июня,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июля,</w:t>
            </w:r>
            <w:r>
              <w:br/>
            </w:r>
            <w:r>
              <w:rPr>
                <w:rFonts w:ascii="Times New Roman"/>
                <w:b w:val="false"/>
                <w:i w:val="false"/>
                <w:color w:val="000000"/>
                <w:sz w:val="20"/>
              </w:rPr>
              <w:t>
</w:t>
            </w:r>
            <w:r>
              <w:rPr>
                <w:rFonts w:ascii="Times New Roman"/>
                <w:b w:val="false"/>
                <w:i w:val="false"/>
                <w:color w:val="000000"/>
                <w:sz w:val="20"/>
              </w:rPr>
              <w:t>7 августа,</w:t>
            </w:r>
            <w:r>
              <w:br/>
            </w:r>
            <w:r>
              <w:rPr>
                <w:rFonts w:ascii="Times New Roman"/>
                <w:b w:val="false"/>
                <w:i w:val="false"/>
                <w:color w:val="000000"/>
                <w:sz w:val="20"/>
              </w:rPr>
              <w:t>
</w:t>
            </w:r>
            <w:r>
              <w:rPr>
                <w:rFonts w:ascii="Times New Roman"/>
                <w:b w:val="false"/>
                <w:i w:val="false"/>
                <w:color w:val="000000"/>
                <w:sz w:val="20"/>
              </w:rPr>
              <w:t>7 сентября,</w:t>
            </w:r>
            <w:r>
              <w:br/>
            </w:r>
            <w:r>
              <w:rPr>
                <w:rFonts w:ascii="Times New Roman"/>
                <w:b w:val="false"/>
                <w:i w:val="false"/>
                <w:color w:val="000000"/>
                <w:sz w:val="20"/>
              </w:rPr>
              <w:t>
</w:t>
            </w:r>
            <w:r>
              <w:rPr>
                <w:rFonts w:ascii="Times New Roman"/>
                <w:b w:val="false"/>
                <w:i w:val="false"/>
                <w:color w:val="000000"/>
                <w:sz w:val="20"/>
              </w:rPr>
              <w:t>7 октября,</w:t>
            </w:r>
            <w:r>
              <w:br/>
            </w:r>
            <w:r>
              <w:rPr>
                <w:rFonts w:ascii="Times New Roman"/>
                <w:b w:val="false"/>
                <w:i w:val="false"/>
                <w:color w:val="000000"/>
                <w:sz w:val="20"/>
              </w:rPr>
              <w:t>
</w:t>
            </w:r>
            <w:r>
              <w:rPr>
                <w:rFonts w:ascii="Times New Roman"/>
                <w:b w:val="false"/>
                <w:i w:val="false"/>
                <w:color w:val="000000"/>
                <w:sz w:val="20"/>
              </w:rPr>
              <w:t>7 ноября,</w:t>
            </w:r>
            <w:r>
              <w:br/>
            </w:r>
            <w:r>
              <w:rPr>
                <w:rFonts w:ascii="Times New Roman"/>
                <w:b w:val="false"/>
                <w:i w:val="false"/>
                <w:color w:val="000000"/>
                <w:sz w:val="20"/>
              </w:rPr>
              <w:t>
</w:t>
            </w:r>
            <w:r>
              <w:rPr>
                <w:rFonts w:ascii="Times New Roman"/>
                <w:b w:val="false"/>
                <w:i w:val="false"/>
                <w:color w:val="000000"/>
                <w:sz w:val="20"/>
              </w:rPr>
              <w:t>7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организации, осуществляющие отдельные виды банковских операций и их филиалы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покупке/продаже наличной иностранной валюты обменными пунктами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января,</w:t>
            </w:r>
            <w:r>
              <w:br/>
            </w:r>
            <w:r>
              <w:rPr>
                <w:rFonts w:ascii="Times New Roman"/>
                <w:b w:val="false"/>
                <w:i w:val="false"/>
                <w:color w:val="000000"/>
                <w:sz w:val="20"/>
              </w:rPr>
              <w:t>
</w:t>
            </w:r>
            <w:r>
              <w:rPr>
                <w:rFonts w:ascii="Times New Roman"/>
                <w:b w:val="false"/>
                <w:i w:val="false"/>
                <w:color w:val="000000"/>
                <w:sz w:val="20"/>
              </w:rPr>
              <w:t>7 февраля,</w:t>
            </w:r>
            <w:r>
              <w:br/>
            </w:r>
            <w:r>
              <w:rPr>
                <w:rFonts w:ascii="Times New Roman"/>
                <w:b w:val="false"/>
                <w:i w:val="false"/>
                <w:color w:val="000000"/>
                <w:sz w:val="20"/>
              </w:rPr>
              <w:t>
</w:t>
            </w:r>
            <w:r>
              <w:rPr>
                <w:rFonts w:ascii="Times New Roman"/>
                <w:b w:val="false"/>
                <w:i w:val="false"/>
                <w:color w:val="000000"/>
                <w:sz w:val="20"/>
              </w:rPr>
              <w:t>7 марта,</w:t>
            </w:r>
            <w:r>
              <w:br/>
            </w:r>
            <w:r>
              <w:rPr>
                <w:rFonts w:ascii="Times New Roman"/>
                <w:b w:val="false"/>
                <w:i w:val="false"/>
                <w:color w:val="000000"/>
                <w:sz w:val="20"/>
              </w:rPr>
              <w:t>
</w:t>
            </w:r>
            <w:r>
              <w:rPr>
                <w:rFonts w:ascii="Times New Roman"/>
                <w:b w:val="false"/>
                <w:i w:val="false"/>
                <w:color w:val="000000"/>
                <w:sz w:val="20"/>
              </w:rPr>
              <w:t>7 апреля,</w:t>
            </w:r>
            <w:r>
              <w:br/>
            </w:r>
            <w:r>
              <w:rPr>
                <w:rFonts w:ascii="Times New Roman"/>
                <w:b w:val="false"/>
                <w:i w:val="false"/>
                <w:color w:val="000000"/>
                <w:sz w:val="20"/>
              </w:rPr>
              <w:t>
</w:t>
            </w:r>
            <w:r>
              <w:rPr>
                <w:rFonts w:ascii="Times New Roman"/>
                <w:b w:val="false"/>
                <w:i w:val="false"/>
                <w:color w:val="000000"/>
                <w:sz w:val="20"/>
              </w:rPr>
              <w:t>7 мая,</w:t>
            </w:r>
            <w:r>
              <w:br/>
            </w:r>
            <w:r>
              <w:rPr>
                <w:rFonts w:ascii="Times New Roman"/>
                <w:b w:val="false"/>
                <w:i w:val="false"/>
                <w:color w:val="000000"/>
                <w:sz w:val="20"/>
              </w:rPr>
              <w:t>
</w:t>
            </w:r>
            <w:r>
              <w:rPr>
                <w:rFonts w:ascii="Times New Roman"/>
                <w:b w:val="false"/>
                <w:i w:val="false"/>
                <w:color w:val="000000"/>
                <w:sz w:val="20"/>
              </w:rPr>
              <w:t>7 июня,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июля,</w:t>
            </w:r>
            <w:r>
              <w:br/>
            </w:r>
            <w:r>
              <w:rPr>
                <w:rFonts w:ascii="Times New Roman"/>
                <w:b w:val="false"/>
                <w:i w:val="false"/>
                <w:color w:val="000000"/>
                <w:sz w:val="20"/>
              </w:rPr>
              <w:t>
</w:t>
            </w:r>
            <w:r>
              <w:rPr>
                <w:rFonts w:ascii="Times New Roman"/>
                <w:b w:val="false"/>
                <w:i w:val="false"/>
                <w:color w:val="000000"/>
                <w:sz w:val="20"/>
              </w:rPr>
              <w:t>7 августа,</w:t>
            </w:r>
            <w:r>
              <w:br/>
            </w:r>
            <w:r>
              <w:rPr>
                <w:rFonts w:ascii="Times New Roman"/>
                <w:b w:val="false"/>
                <w:i w:val="false"/>
                <w:color w:val="000000"/>
                <w:sz w:val="20"/>
              </w:rPr>
              <w:t>
</w:t>
            </w:r>
            <w:r>
              <w:rPr>
                <w:rFonts w:ascii="Times New Roman"/>
                <w:b w:val="false"/>
                <w:i w:val="false"/>
                <w:color w:val="000000"/>
                <w:sz w:val="20"/>
              </w:rPr>
              <w:t>7 сентября,</w:t>
            </w:r>
            <w:r>
              <w:br/>
            </w:r>
            <w:r>
              <w:rPr>
                <w:rFonts w:ascii="Times New Roman"/>
                <w:b w:val="false"/>
                <w:i w:val="false"/>
                <w:color w:val="000000"/>
                <w:sz w:val="20"/>
              </w:rPr>
              <w:t>
</w:t>
            </w:r>
            <w:r>
              <w:rPr>
                <w:rFonts w:ascii="Times New Roman"/>
                <w:b w:val="false"/>
                <w:i w:val="false"/>
                <w:color w:val="000000"/>
                <w:sz w:val="20"/>
              </w:rPr>
              <w:t>7 октября,</w:t>
            </w:r>
            <w:r>
              <w:br/>
            </w:r>
            <w:r>
              <w:rPr>
                <w:rFonts w:ascii="Times New Roman"/>
                <w:b w:val="false"/>
                <w:i w:val="false"/>
                <w:color w:val="000000"/>
                <w:sz w:val="20"/>
              </w:rPr>
              <w:t>
</w:t>
            </w:r>
            <w:r>
              <w:rPr>
                <w:rFonts w:ascii="Times New Roman"/>
                <w:b w:val="false"/>
                <w:i w:val="false"/>
                <w:color w:val="000000"/>
                <w:sz w:val="20"/>
              </w:rPr>
              <w:t>7 ноября,</w:t>
            </w:r>
            <w:r>
              <w:br/>
            </w:r>
            <w:r>
              <w:rPr>
                <w:rFonts w:ascii="Times New Roman"/>
                <w:b w:val="false"/>
                <w:i w:val="false"/>
                <w:color w:val="000000"/>
                <w:sz w:val="20"/>
              </w:rPr>
              <w:t>
</w:t>
            </w:r>
            <w:r>
              <w:rPr>
                <w:rFonts w:ascii="Times New Roman"/>
                <w:b w:val="false"/>
                <w:i w:val="false"/>
                <w:color w:val="000000"/>
                <w:sz w:val="20"/>
              </w:rPr>
              <w:t>7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займах крестьянским (фермерским) хозяйствам и ставках вознаграждения по ним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января,</w:t>
            </w:r>
            <w:r>
              <w:br/>
            </w:r>
            <w:r>
              <w:rPr>
                <w:rFonts w:ascii="Times New Roman"/>
                <w:b w:val="false"/>
                <w:i w:val="false"/>
                <w:color w:val="000000"/>
                <w:sz w:val="20"/>
              </w:rPr>
              <w:t>
</w:t>
            </w:r>
            <w:r>
              <w:rPr>
                <w:rFonts w:ascii="Times New Roman"/>
                <w:b w:val="false"/>
                <w:i w:val="false"/>
                <w:color w:val="000000"/>
                <w:sz w:val="20"/>
              </w:rPr>
              <w:t>9 февраля,</w:t>
            </w:r>
            <w:r>
              <w:br/>
            </w:r>
            <w:r>
              <w:rPr>
                <w:rFonts w:ascii="Times New Roman"/>
                <w:b w:val="false"/>
                <w:i w:val="false"/>
                <w:color w:val="000000"/>
                <w:sz w:val="20"/>
              </w:rPr>
              <w:t>
</w:t>
            </w:r>
            <w:r>
              <w:rPr>
                <w:rFonts w:ascii="Times New Roman"/>
                <w:b w:val="false"/>
                <w:i w:val="false"/>
                <w:color w:val="000000"/>
                <w:sz w:val="20"/>
              </w:rPr>
              <w:t>9 марта,</w:t>
            </w:r>
            <w:r>
              <w:br/>
            </w:r>
            <w:r>
              <w:rPr>
                <w:rFonts w:ascii="Times New Roman"/>
                <w:b w:val="false"/>
                <w:i w:val="false"/>
                <w:color w:val="000000"/>
                <w:sz w:val="20"/>
              </w:rPr>
              <w:t>
</w:t>
            </w:r>
            <w:r>
              <w:rPr>
                <w:rFonts w:ascii="Times New Roman"/>
                <w:b w:val="false"/>
                <w:i w:val="false"/>
                <w:color w:val="000000"/>
                <w:sz w:val="20"/>
              </w:rPr>
              <w:t>9 апреля,</w:t>
            </w:r>
            <w:r>
              <w:br/>
            </w:r>
            <w:r>
              <w:rPr>
                <w:rFonts w:ascii="Times New Roman"/>
                <w:b w:val="false"/>
                <w:i w:val="false"/>
                <w:color w:val="000000"/>
                <w:sz w:val="20"/>
              </w:rPr>
              <w:t>
</w:t>
            </w:r>
            <w:r>
              <w:rPr>
                <w:rFonts w:ascii="Times New Roman"/>
                <w:b w:val="false"/>
                <w:i w:val="false"/>
                <w:color w:val="000000"/>
                <w:sz w:val="20"/>
              </w:rPr>
              <w:t>9 мая,</w:t>
            </w:r>
            <w:r>
              <w:br/>
            </w:r>
            <w:r>
              <w:rPr>
                <w:rFonts w:ascii="Times New Roman"/>
                <w:b w:val="false"/>
                <w:i w:val="false"/>
                <w:color w:val="000000"/>
                <w:sz w:val="20"/>
              </w:rPr>
              <w:t>
</w:t>
            </w:r>
            <w:r>
              <w:rPr>
                <w:rFonts w:ascii="Times New Roman"/>
                <w:b w:val="false"/>
                <w:i w:val="false"/>
                <w:color w:val="000000"/>
                <w:sz w:val="20"/>
              </w:rPr>
              <w:t>9 июня,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июля,</w:t>
            </w:r>
            <w:r>
              <w:br/>
            </w:r>
            <w:r>
              <w:rPr>
                <w:rFonts w:ascii="Times New Roman"/>
                <w:b w:val="false"/>
                <w:i w:val="false"/>
                <w:color w:val="000000"/>
                <w:sz w:val="20"/>
              </w:rPr>
              <w:t>
</w:t>
            </w:r>
            <w:r>
              <w:rPr>
                <w:rFonts w:ascii="Times New Roman"/>
                <w:b w:val="false"/>
                <w:i w:val="false"/>
                <w:color w:val="000000"/>
                <w:sz w:val="20"/>
              </w:rPr>
              <w:t>9 августа,</w:t>
            </w:r>
            <w:r>
              <w:br/>
            </w:r>
            <w:r>
              <w:rPr>
                <w:rFonts w:ascii="Times New Roman"/>
                <w:b w:val="false"/>
                <w:i w:val="false"/>
                <w:color w:val="000000"/>
                <w:sz w:val="20"/>
              </w:rPr>
              <w:t>
</w:t>
            </w:r>
            <w:r>
              <w:rPr>
                <w:rFonts w:ascii="Times New Roman"/>
                <w:b w:val="false"/>
                <w:i w:val="false"/>
                <w:color w:val="000000"/>
                <w:sz w:val="20"/>
              </w:rPr>
              <w:t>9 сентября</w:t>
            </w:r>
            <w:r>
              <w:br/>
            </w:r>
            <w:r>
              <w:rPr>
                <w:rFonts w:ascii="Times New Roman"/>
                <w:b w:val="false"/>
                <w:i w:val="false"/>
                <w:color w:val="000000"/>
                <w:sz w:val="20"/>
              </w:rPr>
              <w:t>
</w:t>
            </w:r>
            <w:r>
              <w:rPr>
                <w:rFonts w:ascii="Times New Roman"/>
                <w:b w:val="false"/>
                <w:i w:val="false"/>
                <w:color w:val="000000"/>
                <w:sz w:val="20"/>
              </w:rPr>
              <w:t>9 октября,</w:t>
            </w:r>
            <w:r>
              <w:br/>
            </w:r>
            <w:r>
              <w:rPr>
                <w:rFonts w:ascii="Times New Roman"/>
                <w:b w:val="false"/>
                <w:i w:val="false"/>
                <w:color w:val="000000"/>
                <w:sz w:val="20"/>
              </w:rPr>
              <w:t>
</w:t>
            </w:r>
            <w:r>
              <w:rPr>
                <w:rFonts w:ascii="Times New Roman"/>
                <w:b w:val="false"/>
                <w:i w:val="false"/>
                <w:color w:val="000000"/>
                <w:sz w:val="20"/>
              </w:rPr>
              <w:t>9 ноября,</w:t>
            </w:r>
            <w:r>
              <w:br/>
            </w:r>
            <w:r>
              <w:rPr>
                <w:rFonts w:ascii="Times New Roman"/>
                <w:b w:val="false"/>
                <w:i w:val="false"/>
                <w:color w:val="000000"/>
                <w:sz w:val="20"/>
              </w:rPr>
              <w:t>
</w:t>
            </w:r>
            <w:r>
              <w:rPr>
                <w:rFonts w:ascii="Times New Roman"/>
                <w:b w:val="false"/>
                <w:i w:val="false"/>
                <w:color w:val="000000"/>
                <w:sz w:val="20"/>
              </w:rPr>
              <w:t>9 декабря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межбанковских займах и вкладах банка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еженедельная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числа после отчетного периода</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акционерное общество «Банк Развития Казахстана»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внебиржевых операциях банков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следующий день после отчетного до 17:00 часов</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и организации, осуществляющие отдельные виды банковских операций, а также филиалы Национального Банка Республики Казахстан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оборотах наличных денег (кассовые обороты) банков и организаций, осуществляющих отдельные виды банковских операций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5 рабочий день после отчетного периода</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и акционерное общество «Банк Развития Казахстана»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банков о финансовых потоках и запасах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марта</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(перестраховочные) организации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требованиях и обязательствах по секторам экономики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января,</w:t>
            </w:r>
            <w:r>
              <w:br/>
            </w:r>
            <w:r>
              <w:rPr>
                <w:rFonts w:ascii="Times New Roman"/>
                <w:b w:val="false"/>
                <w:i w:val="false"/>
                <w:color w:val="000000"/>
                <w:sz w:val="20"/>
              </w:rPr>
              <w:t>
</w:t>
            </w:r>
            <w:r>
              <w:rPr>
                <w:rFonts w:ascii="Times New Roman"/>
                <w:b w:val="false"/>
                <w:i w:val="false"/>
                <w:color w:val="000000"/>
                <w:sz w:val="20"/>
              </w:rPr>
              <w:t>25 апреля,</w:t>
            </w:r>
            <w:r>
              <w:br/>
            </w:r>
            <w:r>
              <w:rPr>
                <w:rFonts w:ascii="Times New Roman"/>
                <w:b w:val="false"/>
                <w:i w:val="false"/>
                <w:color w:val="000000"/>
                <w:sz w:val="20"/>
              </w:rPr>
              <w:t>
</w:t>
            </w:r>
            <w:r>
              <w:rPr>
                <w:rFonts w:ascii="Times New Roman"/>
                <w:b w:val="false"/>
                <w:i w:val="false"/>
                <w:color w:val="000000"/>
                <w:sz w:val="20"/>
              </w:rPr>
              <w:t>25 июля,</w:t>
            </w:r>
            <w:r>
              <w:br/>
            </w:r>
            <w:r>
              <w:rPr>
                <w:rFonts w:ascii="Times New Roman"/>
                <w:b w:val="false"/>
                <w:i w:val="false"/>
                <w:color w:val="000000"/>
                <w:sz w:val="20"/>
              </w:rPr>
              <w:t>
</w:t>
            </w:r>
            <w:r>
              <w:rPr>
                <w:rFonts w:ascii="Times New Roman"/>
                <w:b w:val="false"/>
                <w:i w:val="false"/>
                <w:color w:val="000000"/>
                <w:sz w:val="20"/>
              </w:rPr>
              <w:t>25 октября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предприятий по платежному балансу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ОПБ-1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года по мере выявления респондентов</w:t>
            </w:r>
          </w:p>
        </w:tc>
      </w:tr>
      <w:tr>
        <w:trPr>
          <w:trHeight w:val="5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межбанковским активам и обязательствам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 рабочий день после отчетного периода</w:t>
            </w:r>
          </w:p>
        </w:tc>
      </w:tr>
      <w:tr>
        <w:trPr>
          <w:trHeight w:val="1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осуществляющие экспорт и импорт товаров</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предприятий о расходах на транспортировку и страхование при экспорте и импорте товаров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июля</w:t>
            </w:r>
          </w:p>
        </w:tc>
      </w:tr>
      <w:tr>
        <w:trPr>
          <w:trHeight w:val="5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Представляют страховые организации, осуществляющие свою деятельность на основании лицензии по отрасли «страхование жизни»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страховании (перестраховании) нерезидентов и перестраховании рисков у нерезидентов по отрасли «страхование жизни»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11-ПБ-СЖ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января,</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p>
        </w:tc>
      </w:tr>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управлению земельными ресурсами</w:t>
            </w:r>
          </w:p>
        </w:tc>
      </w:tr>
      <w:tr>
        <w:trPr>
          <w:trHeight w:val="13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земельные комитеты, Областные земельные комитеты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наличии земель и распределении их по категориям, собственникам земельных участков, землепользователям и угодьям на 1 ноября _________ года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ноября по 1 декабря отчетного года</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(городские) земельные комитеты, Областные земельные комитеты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наличии орошаемых земель и распределении их по категориям, собственникам земельных участков, землепользователям и угодьям на 1 ноября ______ года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ноября по 1 декабря отчетного года</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спорта и физической культуры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Управления туризма, физической культуры и спорта областей, гг. Астаны, Алматы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основных показателях в сфере физической культуры и спорта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Районные (городские) органы управления физической культуры и спорта, местные исполнительные органы в области физической культуры и спорта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спортивных школах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5-ФК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колледжи спорта, республиканские, областные городские школы-интернаты для одаренных в спорте детей, местные исполнительные органы в области физической культуры и спорта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специализированных учебно-спортивных заведениях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7-ФК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 школы высшего спортивного мастерства, республиканские центры олимпийской подготовки, городские, областные школы высшего спортивного мастерства, центры подготовки олимпийского резерва, местные исполнительные органы в области физической культуры и спорта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специализированных спортивных заведениях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8-ФК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января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