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8e60" w14:textId="7808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20 декабря 2012 года № 562 "Об утверждении форм первичных учетных документов"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августа 2013 года № 402. Зарегистрирован в Министерстве юстиции Республики Казахстан 20 сентября 2013 года № 8724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декабря 2012 года № 562 «Об утверждении форм первичных учетных документов» (зарегистрированный в Министерстве юстиции Республики Казахстан 14 января 2013 года № 8265, опубликованный в газете "Казахстанская правда" от 16.03.2013 г. № 97-98 (27371-27372))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формы первичных учетных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КО-1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КО-2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КО-3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КО-4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КО-5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форму Д-1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форму Д-2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форму Т-1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форму Т-2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форму Т-3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форму А-1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форму А-2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форму А-3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форму А-4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форму А-5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форму ДА-1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форму ДА-2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форму ДА-3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форму ДА-4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форму БА-1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форму БА-2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форму БА-3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форму ОC-1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форму ОC-2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форму З-1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форму З-2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форму З-3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форму З-4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форму З-5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форму З-6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форму З-7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форму Инв-1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форму Инв-2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форму Инв-3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форму Инв-4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форму Инв-5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форму Инв-6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форму Инв-7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форму Инв-8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форму Инв-9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форму Инв-10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форму Инв-11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форму Инв-12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форму Инв-13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форму Инв-14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форму Инв-15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форму Инв-16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форму Инв-17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форму Инв-18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форму Р-1 согласно приложению 50 к настоящему приказу.».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 50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методологии бухгалтерского учета, аудита реального сектора, внутреннего контроля Министерства финансов Республики Казахстан (Тулеуов А.О.)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Б. Жамишев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№ 402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Д-1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0"/>
        <w:gridCol w:w="1679"/>
        <w:gridCol w:w="3511"/>
      </w:tblGrid>
      <w:tr>
        <w:trPr>
          <w:trHeight w:val="270" w:hRule="atLeast"/>
        </w:trPr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(индивидуальный предприниматель)_________________________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3"/>
            </w:tblGrid>
            <w:tr>
              <w:trPr>
                <w:trHeight w:val="330" w:hRule="atLeast"/>
              </w:trPr>
              <w:tc>
                <w:tcPr>
                  <w:tcW w:w="2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Доверенность действительна по «___» ________________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наименование получателя, ИИН/БИН и его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наименование плательщика, ИИН/БИН и его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№ _____________________ 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Доверенность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выдачи «____» _______________________________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должность,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личности (паспорт) серии______№ ___ от «__» 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кем выдано удостоверение (паспорт) и когда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получение от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наименование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активов по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наименование, номер и дата документа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5779"/>
        <w:gridCol w:w="2025"/>
        <w:gridCol w:w="4707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порядку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активов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(прописью)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лица, получившего доверенность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удостоверяем: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Руководитель организации              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(индивидуальный 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_____________/_______________         ____________/_________________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 расшифровка подписи            подпись   расшифровка подписи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№ 402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2012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Т-1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0"/>
        <w:gridCol w:w="1679"/>
        <w:gridCol w:w="3511"/>
      </w:tblGrid>
      <w:tr>
        <w:trPr>
          <w:trHeight w:val="270" w:hRule="atLeast"/>
        </w:trPr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Расчетная ведомость (книга)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Организация 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предприниматель)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_________ по ___________ 20___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месяц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3"/>
            </w:tblGrid>
            <w:tr>
              <w:trPr>
                <w:trHeight w:val="330" w:hRule="atLeast"/>
              </w:trPr>
              <w:tc>
                <w:tcPr>
                  <w:tcW w:w="2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38"/>
        <w:gridCol w:w="1683"/>
        <w:gridCol w:w="939"/>
        <w:gridCol w:w="1135"/>
        <w:gridCol w:w="939"/>
        <w:gridCol w:w="1314"/>
        <w:gridCol w:w="1312"/>
        <w:gridCol w:w="939"/>
        <w:gridCol w:w="765"/>
        <w:gridCol w:w="765"/>
        <w:gridCol w:w="569"/>
        <w:gridCol w:w="765"/>
        <w:gridCol w:w="569"/>
        <w:gridCol w:w="765"/>
        <w:gridCol w:w="765"/>
        <w:gridCol w:w="942"/>
        <w:gridCol w:w="766"/>
        <w:gridCol w:w="766"/>
        <w:gridCol w:w="766"/>
        <w:gridCol w:w="942"/>
      </w:tblGrid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порядку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Табельный номер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персонала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должность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Тарифный разряд (оклад),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Часовая (дневная) тарифная ставка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начало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 по видам оплат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Повременно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ночное время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праздничные дни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выходные дни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 тенге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 тенге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 тенге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 тенге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Оборотная сторона формы Т-1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05"/>
        <w:gridCol w:w="821"/>
        <w:gridCol w:w="924"/>
        <w:gridCol w:w="706"/>
        <w:gridCol w:w="706"/>
        <w:gridCol w:w="706"/>
        <w:gridCol w:w="924"/>
        <w:gridCol w:w="1142"/>
        <w:gridCol w:w="924"/>
        <w:gridCol w:w="1039"/>
        <w:gridCol w:w="821"/>
        <w:gridCol w:w="924"/>
        <w:gridCol w:w="821"/>
        <w:gridCol w:w="821"/>
        <w:gridCol w:w="707"/>
        <w:gridCol w:w="7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 по видам оплат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начис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Удержано и зачтено, суммы в тенге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удержано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работу в сверхуроч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время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натура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льной форме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по 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нетрудо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начисле-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взносы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налог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 к выдаче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на конец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ма, 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ма, 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№ 402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Т-3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0"/>
        <w:gridCol w:w="1679"/>
        <w:gridCol w:w="3511"/>
      </w:tblGrid>
      <w:tr>
        <w:trPr>
          <w:trHeight w:val="270" w:hRule="atLeast"/>
        </w:trPr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(индивидуальный предприниматель)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3"/>
            </w:tblGrid>
            <w:tr>
              <w:trPr>
                <w:trHeight w:val="330" w:hRule="atLeast"/>
              </w:trPr>
              <w:tc>
                <w:tcPr>
                  <w:tcW w:w="2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(индивидуальный 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подпись      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«___»___________20____года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2"/>
        <w:gridCol w:w="1984"/>
        <w:gridCol w:w="839"/>
        <w:gridCol w:w="1274"/>
      </w:tblGrid>
      <w:tr>
        <w:trPr>
          <w:trHeight w:val="30" w:hRule="atLeast"/>
        </w:trPr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АВАНСОВЫЙ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инициалы подотчетного лица___________________________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(профессия)____________ Табельный номер_____________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аванса_____________________________________________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7"/>
        <w:gridCol w:w="386"/>
        <w:gridCol w:w="6107"/>
      </w:tblGrid>
      <w:tr>
        <w:trPr>
          <w:trHeight w:val="540" w:hRule="atLeast"/>
        </w:trPr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843"/>
              <w:gridCol w:w="2637"/>
            </w:tblGrid>
            <w:tr>
              <w:trPr>
                <w:trHeight w:val="375" w:hRule="atLeast"/>
              </w:trPr>
              <w:tc>
                <w:tcPr>
                  <w:tcW w:w="48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Сумма, в тенге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Остаток предыдущего аванса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Перерасход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Получен аванс (от кого и дата)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Итого получено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Израсходовано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Остаток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Перерасход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916"/>
              <w:gridCol w:w="2230"/>
              <w:gridCol w:w="1854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Бухгалтерская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запись</w:t>
                  </w:r>
                </w:p>
              </w:tc>
              <w:tc>
                <w:tcPr>
                  <w:tcW w:w="185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Сумма,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тенге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Дебет</w:t>
                  </w:r>
                </w:p>
              </w:tc>
              <w:tc>
                <w:tcPr>
                  <w:tcW w:w="2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Кредит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9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_____________ документов на ______листах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 проверен. К утверждению 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____________/_______________________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подпись     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____________/_____________________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подпись   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Остаток внесен (перерасход выдан)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нужное подчеркнуть                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кассовому ордеру №____от «___» _____________20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 _____________/___________________ «___» 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подпись     расшифровка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Оборотная сторона формы Т-3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1899"/>
        <w:gridCol w:w="2519"/>
        <w:gridCol w:w="2209"/>
        <w:gridCol w:w="3425"/>
        <w:gridCol w:w="2336"/>
      </w:tblGrid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порядку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и за что уплачено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Подотчетное лицо ______________/_________________________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       расшифровка подписи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№ 402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ДА-1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0"/>
        <w:gridCol w:w="206"/>
        <w:gridCol w:w="2504"/>
      </w:tblGrid>
      <w:tr>
        <w:trPr>
          <w:trHeight w:val="30" w:hRule="atLeast"/>
        </w:trPr>
        <w:tc>
          <w:tcPr>
            <w:tcW w:w="1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(индивидуальный предприниматель) - сдатчик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(индивидуальный предприниматель) – получатель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наименование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397"/>
            </w:tblGrid>
            <w:tr>
              <w:trPr>
                <w:trHeight w:val="30" w:hRule="atLeast"/>
              </w:trPr>
              <w:tc>
                <w:tcPr>
                  <w:tcW w:w="23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ИИН/БИН</w:t>
                  </w:r>
                </w:p>
              </w:tc>
            </w:tr>
            <w:tr>
              <w:trPr>
                <w:trHeight w:val="705" w:hRule="atLeast"/>
              </w:trPr>
              <w:tc>
                <w:tcPr>
                  <w:tcW w:w="23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23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4"/>
        <w:gridCol w:w="742"/>
        <w:gridCol w:w="6694"/>
      </w:tblGrid>
      <w:tr>
        <w:trPr>
          <w:trHeight w:val="30" w:hRule="atLeast"/>
        </w:trPr>
        <w:tc>
          <w:tcPr>
            <w:tcW w:w="6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– сдатчика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- сдатчик)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(структурное подразделение)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_____________/________/_______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подпись расшифровка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«____»_______ _20 ___ года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Руководитель организации –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- получатель)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(структурное подразделение)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____________/________/________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подпись расшифровка подписи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«____»_________ 20__ 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9"/>
        <w:gridCol w:w="2861"/>
      </w:tblGrid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ПРИЕМКИ - ПЕРЕДАЧИ ДОЛГОСРОЧНЫХ АКТИВОВ*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1160"/>
        <w:gridCol w:w="1003"/>
        <w:gridCol w:w="3419"/>
        <w:gridCol w:w="2744"/>
        <w:gridCol w:w="2038"/>
        <w:gridCol w:w="2195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Материально–ответственное лицо организации (индивидуального предпринимателя) – сдатчика (Ф.И.О., должность)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приобретения, выпуска, постройки, регистрации, разработки, переклас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сификации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стоимость на дату признания, в тенге</w:t>
            </w:r>
          </w:p>
        </w:tc>
      </w:tr>
      <w:tr>
        <w:trPr>
          <w:trHeight w:val="255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документа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2-я страница формы ДА-1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2453"/>
        <w:gridCol w:w="2641"/>
        <w:gridCol w:w="1549"/>
        <w:gridCol w:w="1532"/>
        <w:gridCol w:w="1069"/>
        <w:gridCol w:w="920"/>
        <w:gridCol w:w="1384"/>
      </w:tblGrid>
      <w:tr>
        <w:trPr>
          <w:trHeight w:val="30" w:hRule="atLeast"/>
        </w:trPr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полезного  использования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амортизации, в тенге 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стоимость,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Дебет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паспорта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(регистра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приказа (распоряжения) от «____» ___________ 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 произведен осмотр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передаваемых__________________________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момент приемки (передачи) активы находятся в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местонахождение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перемещения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Краткая характеристика активов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наличии драгоценных материалов (металлов,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камней)_____________________________________________________________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Необходимым технико-экономическим и другим показателям (условиям)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соответствуют (не соответствуют)____________________________________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указать, что именно не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Доработка не требуется (требуется)_________________________________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указать, что именно требуется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испытания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комиссии________________________________________________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Приложение: Перечень документации__________________________________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_________/__________________/________________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должность      подпись   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       _________/___________________/________________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должность      подпись    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__________/_________________/__________________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должность      подпись    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3-я страница формы ДА-1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Долгосрочный актив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4"/>
        <w:gridCol w:w="7266"/>
      </w:tblGrid>
      <w:tr>
        <w:trPr>
          <w:trHeight w:val="1770" w:hRule="atLeast"/>
        </w:trPr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Сдал _______/_________/_____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подпись 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«____»_____________20__года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бухгалтерии: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в инвентарной карточке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(книге)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отмечено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_______/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подпись расшифровка подписи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 _______/_________/_________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должность  подпись  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подписи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«____»_____________20___года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доверенности №_ от «__»____20 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выданной_________________________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на ответственное хранение _______/__________/_____________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подпись 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«____»__________20___года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бухгалтерии об открытии инвентарной карточки учета или в инвентарной книге № ___ документа, дата составления «__» __ 20 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________/_______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подпись расшифровка подписи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№ 402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ДА-3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0"/>
        <w:gridCol w:w="1679"/>
        <w:gridCol w:w="3511"/>
      </w:tblGrid>
      <w:tr>
        <w:trPr>
          <w:trHeight w:val="270" w:hRule="atLeast"/>
        </w:trPr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(индивидуальный предприниматель)________________________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3"/>
            </w:tblGrid>
            <w:tr>
              <w:trPr>
                <w:trHeight w:val="330" w:hRule="atLeast"/>
              </w:trPr>
              <w:tc>
                <w:tcPr>
                  <w:tcW w:w="2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Руководитель организации (индивидуальный 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_________________/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           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«____»_______________20___года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433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 ВЫБЫТИЕ (СПИСАНИЕ) ДОЛГОСРОЧНЫХ АКТИВОВ*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2521"/>
        <w:gridCol w:w="1434"/>
        <w:gridCol w:w="1670"/>
        <w:gridCol w:w="1221"/>
        <w:gridCol w:w="1434"/>
        <w:gridCol w:w="1599"/>
        <w:gridCol w:w="1718"/>
        <w:gridCol w:w="733"/>
        <w:gridCol w:w="615"/>
      </w:tblGrid>
      <w:tr>
        <w:trPr>
          <w:trHeight w:val="135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порядку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выпуска, построй-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ки,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 (доступа для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стоимость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амортиза-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в тенге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стоимость,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9"/>
        <w:gridCol w:w="2071"/>
        <w:gridCol w:w="3669"/>
        <w:gridCol w:w="2072"/>
        <w:gridCol w:w="1484"/>
        <w:gridCol w:w="14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 и принадлежности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драгоценных материалов (металлов, камней)</w:t>
            </w:r>
          </w:p>
        </w:tc>
      </w:tr>
      <w:tr>
        <w:trPr>
          <w:trHeight w:val="45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драгоценных металлов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номенклатурный номер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(масса)</w:t>
            </w:r>
          </w:p>
        </w:tc>
      </w:tr>
      <w:tr>
        <w:trPr>
          <w:trHeight w:val="150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Комиссия, назначенная приказом (распоряжением) ___от «__» 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 на основании ______________________ произвела осмотр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установила его (их) надлежащим списанию.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ремонтов __________ на сумму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Причина списания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Состояние актива(ов)______________________________________________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комиссии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Приложение: Перечень прилагаемых документов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Оборотная сторона формы ДА-3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___________/ _____________/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 Ф.И.О.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      _____________/ ____________/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 Ф.И.О.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_____________/ ___________/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должность     Ф.И.О.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Материально-ответственное лицо __________/ _________/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должность    Ф.И.О.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наличии затрат, связанных со списанием долгосрочных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активов и о поступлении запасов от списания: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527"/>
        <w:gridCol w:w="1116"/>
        <w:gridCol w:w="1117"/>
        <w:gridCol w:w="1524"/>
        <w:gridCol w:w="1723"/>
        <w:gridCol w:w="1918"/>
        <w:gridCol w:w="1115"/>
        <w:gridCol w:w="17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списание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от списания</w:t>
            </w:r>
          </w:p>
        </w:tc>
      </w:tr>
      <w:tr>
        <w:trPr>
          <w:trHeight w:val="195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работ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затрат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 тенге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 тенге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(убыток) от реализации____________________________________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сумма прописью,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карточке (книге) учета выбытие отмечено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(бухгалтер) _____/________ «____» 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*Применяется для учета долгосрочных активов, относящихся к: основным средствам (за исключением автотранспортных средств); нематериальным активам; инвестиционному имуществу; долгосрочным активам, предназначенным для продажи.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№ 402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ДА-4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1"/>
        <w:gridCol w:w="1137"/>
        <w:gridCol w:w="3072"/>
      </w:tblGrid>
      <w:tr>
        <w:trPr>
          <w:trHeight w:val="270" w:hRule="atLeast"/>
        </w:trPr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(индивидуальный предприниматель)___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(наименование структурного подразделения)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(наименование структурного подразделения)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поставку______________________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3"/>
            </w:tblGrid>
            <w:tr>
              <w:trPr>
                <w:trHeight w:val="330" w:hRule="atLeast"/>
              </w:trPr>
              <w:tc>
                <w:tcPr>
                  <w:tcW w:w="2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НАКЛАДНАЯ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 ВНУТРЕННЕЕ ПЕРЕМЕЩЕНИЕ ДОЛГОСРОЧНЫХ АКТИВОВ*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(наименование документа)___________________________________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 документа ____ Дата документа «_____» _____20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935"/>
        <w:gridCol w:w="2156"/>
        <w:gridCol w:w="1518"/>
        <w:gridCol w:w="1218"/>
        <w:gridCol w:w="1535"/>
        <w:gridCol w:w="902"/>
        <w:gridCol w:w="1376"/>
        <w:gridCol w:w="1052"/>
        <w:gridCol w:w="1558"/>
      </w:tblGrid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 (выпуска, постройки, разработки, регистрации, переклас-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сификации)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(масса) 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единицу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в тенге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(документа о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отпущено количество (прописью)__ на сумму (прописью), в тенге__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Оборотная сторона формы ДА-4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Сдал: ____________/ __________/_________ «____» 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      подпись  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Принял: _________/ __________/________ «____» ________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       подпись  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инвентарной карточке (книге) учета перемещение отмечено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(бухгалтер) ____/ _____ «___»____20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подпись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№ 402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З-2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0"/>
        <w:gridCol w:w="1679"/>
        <w:gridCol w:w="3511"/>
      </w:tblGrid>
      <w:tr>
        <w:trPr>
          <w:trHeight w:val="270" w:hRule="atLeast"/>
        </w:trPr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(индивидуальный предприниматель)_________________________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3"/>
            </w:tblGrid>
            <w:tr>
              <w:trPr>
                <w:trHeight w:val="330" w:hRule="atLeast"/>
              </w:trPr>
              <w:tc>
                <w:tcPr>
                  <w:tcW w:w="2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3217"/>
      </w:tblGrid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Накладная на отпуск запасов на сторону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3372"/>
        <w:gridCol w:w="2824"/>
        <w:gridCol w:w="2200"/>
        <w:gridCol w:w="2171"/>
      </w:tblGrid>
      <w:tr>
        <w:trPr>
          <w:trHeight w:val="22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(индивидуальный предприниматель) - отправитель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(индивидуальный предприниматель)- получатель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 поставку (Ф.И.О.)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организация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-транспортная накладная (номер, дата)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2623"/>
        <w:gridCol w:w="1364"/>
        <w:gridCol w:w="1378"/>
        <w:gridCol w:w="1789"/>
        <w:gridCol w:w="1510"/>
        <w:gridCol w:w="1232"/>
        <w:gridCol w:w="1510"/>
        <w:gridCol w:w="1642"/>
      </w:tblGrid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порядку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турный номер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 НДС, в тенге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НДС, в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отпуску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отпущено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отпущено количество запасов (прописью)___________ на сумму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(прописью), в тенге___________________________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7"/>
        <w:gridCol w:w="6933"/>
      </w:tblGrid>
      <w:tr>
        <w:trPr>
          <w:trHeight w:val="105" w:hRule="atLeast"/>
        </w:trPr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разрешил ________/___________/____________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подпись расшифровка подписи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бухгалтер________/________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   подпись расшифровка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Отпустил ___________/_____________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подпись расшифровка подписи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 №___________ от «____»____________ 20 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выданной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получил ______/__________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подпись расшифровка подписи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№ 402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З-5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0"/>
        <w:gridCol w:w="1679"/>
        <w:gridCol w:w="3511"/>
      </w:tblGrid>
      <w:tr>
        <w:trPr>
          <w:trHeight w:val="270" w:hRule="atLeast"/>
        </w:trPr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(индивидуальный предприниматель)_________________________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33"/>
            </w:tblGrid>
            <w:tr>
              <w:trPr>
                <w:trHeight w:val="330" w:hRule="atLeast"/>
              </w:trPr>
              <w:tc>
                <w:tcPr>
                  <w:tcW w:w="2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Накладная на внутреннее перемещение запасов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1821"/>
        <w:gridCol w:w="2323"/>
        <w:gridCol w:w="2127"/>
        <w:gridCol w:w="1843"/>
        <w:gridCol w:w="1343"/>
        <w:gridCol w:w="820"/>
        <w:gridCol w:w="2019"/>
      </w:tblGrid>
      <w:tr>
        <w:trPr>
          <w:trHeight w:val="30" w:hRule="atLeast"/>
        </w:trPr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 отправитель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 получатель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за поставку (Ф.И.О.)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4423"/>
        <w:gridCol w:w="1989"/>
        <w:gridCol w:w="1091"/>
        <w:gridCol w:w="1772"/>
        <w:gridCol w:w="1192"/>
        <w:gridCol w:w="1294"/>
        <w:gridCol w:w="1294"/>
      </w:tblGrid>
      <w:tr>
        <w:trPr>
          <w:trHeight w:val="375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порядку</w:t>
            </w:r>
          </w:p>
        </w:tc>
        <w:tc>
          <w:tcPr>
            <w:tcW w:w="4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запасов, сорт, марка, размер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Номенклатурный номер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единицу, в тенге 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 тенге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отпуску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отпущено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отпущено количество (прописью)__ на сумму (прописью), в тенге__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1"/>
        <w:gridCol w:w="7069"/>
      </w:tblGrid>
      <w:tr>
        <w:trPr>
          <w:trHeight w:val="30" w:hRule="atLeast"/>
        </w:trPr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разрешил__________/ _______/____________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должность подпись расшифровка подписи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Проверил __________/ _____________/___________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должность подпись расшифровка подписи</w:t>
            </w:r>
          </w:p>
        </w:tc>
      </w:tr>
      <w:tr>
        <w:trPr>
          <w:trHeight w:val="480" w:hRule="atLeast"/>
        </w:trPr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Отпустил____________/ ____________/____________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должность подпись расшифровка подписи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Получил __________/ ___________/______________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должность подпись расшифровка подписи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№ 402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Р-1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0"/>
        <w:gridCol w:w="1720"/>
        <w:gridCol w:w="3550"/>
      </w:tblGrid>
      <w:tr>
        <w:trPr>
          <w:trHeight w:val="270" w:hRule="atLeast"/>
        </w:trPr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</w:tr>
      <w:tr>
        <w:trPr>
          <w:trHeight w:val="270" w:hRule="atLeast"/>
        </w:trPr>
        <w:tc>
          <w:tcPr>
            <w:tcW w:w="8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адрес, данные о средствах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адрес, данные о средствах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(контракт)___№___ «___»__ 20 __ г.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3"/>
            </w:tblGrid>
            <w:tr>
              <w:trPr>
                <w:trHeight w:val="330" w:hRule="atLeast"/>
              </w:trPr>
              <w:tc>
                <w:tcPr>
                  <w:tcW w:w="2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3"/>
            </w:tblGrid>
            <w:tr>
              <w:trPr>
                <w:trHeight w:val="330" w:hRule="atLeast"/>
              </w:trPr>
              <w:tc>
                <w:tcPr>
                  <w:tcW w:w="2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8"/>
        <w:gridCol w:w="2053"/>
        <w:gridCol w:w="1533"/>
        <w:gridCol w:w="1556"/>
      </w:tblGrid>
      <w:tr>
        <w:trPr>
          <w:trHeight w:val="270" w:hRule="atLeast"/>
        </w:trPr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</w:tr>
      <w:tr>
        <w:trPr>
          <w:trHeight w:val="30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АКТ ВЫПОЛНЕННЫХ РАБОТ (ОКАЗАННЫХ УСЛУГ)*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2384"/>
        <w:gridCol w:w="3960"/>
        <w:gridCol w:w="1401"/>
        <w:gridCol w:w="1401"/>
        <w:gridCol w:w="1247"/>
        <w:gridCol w:w="2533"/>
      </w:tblGrid>
      <w:tr>
        <w:trPr>
          <w:trHeight w:val="30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 порядку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 (услуг)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отчета о маркетинговых исследованиях, консультационных и прочих услуг (дата, номер, количество страниц)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 работ (оказано услуг)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единицу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30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использовании запасов, полученных от заказчика__________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наименование, количество,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Приложение: Перечень документации___________________________________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8"/>
        <w:gridCol w:w="74"/>
        <w:gridCol w:w="6678"/>
      </w:tblGrid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Сдал (Исполнитель)_____/_____/____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подпись расшифровка подписи</w:t>
            </w:r>
          </w:p>
        </w:tc>
        <w:tc>
          <w:tcPr>
            <w:tcW w:w="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Принял (Заказчик)____/_____/____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подпись расшифровка подписи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*Применяется для приемки-передачи выполненных работ (оказанных услуг), за исключением строительно-монтажных работ.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