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849e8" w14:textId="2f849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исполняющего обязанности Министра транспорта и коммуникаций Республики Казахстан от 13 августа 2010 года № 359 "Об утверждении Правил выдачи и оснований для отказа в выдаче разрешений на выполнение международных нерегулярных полетов"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23 августа 2013 года № 653. Зарегистрирован в Министерстве юстиции Республики Казахстан 26 сентября года № 8740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15 июля 2010 года «Об использовании воздушного пространства Республики Казахстан и деятельности авиации»,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13 августа 2010 года № 359 «Об утверждении Правил выдачи и оснований для отказа в выдаче разрешений на выполнение международных нерегулярных полетов» (зарегистрированный в Реестре государственной регистрации нормативных правовых актов под № 6463, опубликованный в газете «Казахстанская правда» от 5 октября 2010 года № 262 (26323)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и оснований для отказа в выдаче разрешений на выполнение международных нерегулярных полетов,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«2-1) если планируется чартерный рейс иностранного эксплуатанта гражданского воздушного судна связанного с коммерческой перевозкой группы пассажиров, формируемой на территории Республики Казахстан, за исключением: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перевозки охраняемых и иных должностных лиц государственных органов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перевозок для оказания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чартерных рейсов в личных целях или деловой поездки;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полетов, выполняемых в рамках письменных договоренностей авиационных властей Республики Казахстан с авиационными властями иностранного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возможности выполнения чартерных полетов казахстанскими авиакомпаниями;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подачи заявки на выполнение чартерного рейса иностранной авиакомпанией в страны, где действуют запреты на полеты авиакомпаний Республики Казахстан.».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транспорта и коммуникаций Республики Казахстан (Сейдахметов Б.К.) в установленном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Казахстан, официальное опубликование в средствах массовой информации, в том числе на интернет-ресурсе Министерства транспорта и коммуникаций Республики Казахстан и размещение его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в Юридический департамент Министерства транспорта и коммуникаций Республики Казахстан сведений о государственной регистрации и о направлении на опубликование в средствах массовой информации в течение 5 рабочих дней после государственной регистрации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Бектурова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