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08b1d" w14:textId="2008b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Министра транспорта и коммуникаций Республики Казахстан от 13 августа 2010 года № 363 "Об утверждении Инструкции по утверждению расписания регулярных рейсов на внутренних и международных авиамаршрутах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23 августа 2013 года № 652. Зарегистрирован в Министерстве юстиции Республики Казахстан 26 сентября года № 8741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Закона Республики Казахстан от 15 июля 2010 года «Об использовании воздушного пространства Республики Казахстан и деятельности авиации»,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13 августа 2010 года № 363 «Об утверждении Инструкции по утверждению расписания регулярных рейсов на внутренних и международных авиамаршрутах Республики Казахстан» (зарегистрированный в Реестре государственной регистрации нормативных правовых актов под № 6462, опубликованный в газете «Казахстанская правда» от 6 октября 2010 года № 263 (26324)),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Инструкции по утверждению расписания регулярных рейсов иностранных авиаперевозчиков на международных авиамаршрутах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прилагаемую Инструкцию по утверждению расписания регулярных рейсов иностранных авиаперевозчиков на международных авиамаршрутах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утверждению расписания регулярных рейсов на внутренних и международных авиамаршрутах Республики Казахстан,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«Инструкция по утверждению расписания регулярных рейсов иностранных авиаперевозчиков на международных авиамаршрутах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Настоящая Инструкция по утверждению расписания регулярных рейсов иностранных авиаперевозчиков на международных авиамаршрутах Республики Казахстан (далее - Инструкция) детализирует процедуру утверждения расписания регулярных полетов иностранных авиаперевозчиков, воздушные суда которых выполняют полеты в воздушном пространстве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аэронавигационная организация - организация гражданской авиации, осуществляющая обслуживание воздушного движения и передачу необходимой метеорологической информации на борт воздушного судна, обеспечение пользователей воздушного пространства аэронавигационной информацией и эксплуатацию радиотехнического оборудования и средств связи;»;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Утверждению Комитетом гражданской авиации Министерства транспорта и коммуникаций Республики Казахстан (далее - Комитет) подлежат: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расписания регулярных рейсов иностранных авиаперевозчиков на международных авиамаршрутах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расписания регулярных рейсов иностранных авиаперевозчиков без посадки через территорию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> 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При формировании расписания параметры регулярного полета должны соответствовать условиям международного договора Республики Казахстан о воздушном сообщении.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Иностранный авиаперевозчик представляет в Комитет за 45 календарных дней до начала полетов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заполненную форму «Р»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Инструкции) и перечень повторяющихся планов полетов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Инструкции) в 4-х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слоты, согласованные с аэропортами вылета и посадки по авиамаршруту регулярного полета.»;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«8-1. Иностранный авиаперевозчик представляет в аэронавигационную организацию за 15 календарных дней до начало регулярных полетов без посадки через территорию Республики Казахстан перечень повторяющихся планов полетов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повторяющихся планов полетов на выполнение регулярных полетов через территорию Республики Казахстан без посадки подлежит утверждению Комитетом, с выдачей уведомления об утверждении в аэронавигационную организацию.»;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Комитет в течение 30-ти календарных дней, со дня получения документов, проводит рассмотрение и утверждение формы «Р» с последующей передачей их авиаперевозчику и аэронавигационной организации, либо по основаниям, указанным в пункте 11 настоящей Инструкции, в течение 5-ти рабочих дней, со дня получения документов, предоставляет письменный мотивированный отказ.»;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транспорта и коммуникаций Республики Казахстан (Сейдахметов Б.К.)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на интернет-ресурсе Министерства транспорта и коммуникаций Республики Казахстан и размещение его на интранет портале государственных органов (ИПГО);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А.Г. Бектурова.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августа 2013 года № 652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утверждению расписания регулярных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рейсов иностранных авиаперевозчиков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международных авиамаршрутах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«Р»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«Утверждаю»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Председатель Комитета гражданской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авиации Министерства транспорта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лицо им уполномоченное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________________________(Ф.И.О.)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«____» ___________ 20 __ года»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График выполнения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рейсов авиакомпании ______ на ______ период навигации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1773"/>
        <w:gridCol w:w="1033"/>
        <w:gridCol w:w="1133"/>
        <w:gridCol w:w="453"/>
        <w:gridCol w:w="433"/>
        <w:gridCol w:w="473"/>
        <w:gridCol w:w="353"/>
        <w:gridCol w:w="433"/>
        <w:gridCol w:w="393"/>
        <w:gridCol w:w="373"/>
        <w:gridCol w:w="2513"/>
        <w:gridCol w:w="2473"/>
      </w:tblGrid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ИКАО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недели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УТЦ)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ггммдд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ггммдд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2193"/>
        <w:gridCol w:w="2513"/>
        <w:gridCol w:w="2313"/>
        <w:gridCol w:w="3193"/>
        <w:gridCol w:w="2473"/>
      </w:tblGrid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с правом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«стоповер»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посадок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Компоновка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ВС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авиакомпании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лицо им уполномоченное                              Ф.И.О. МП</w:t>
      </w:r>
    </w:p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августа 2013 года № 652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утверждению расписания регулярных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рейсов иностранных авиаперевозчиков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международных авиамаршрутах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повторяющихся планов полета (RPL)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"/>
        <w:gridCol w:w="1808"/>
        <w:gridCol w:w="1724"/>
        <w:gridCol w:w="351"/>
        <w:gridCol w:w="267"/>
        <w:gridCol w:w="351"/>
        <w:gridCol w:w="372"/>
        <w:gridCol w:w="330"/>
        <w:gridCol w:w="330"/>
        <w:gridCol w:w="288"/>
        <w:gridCol w:w="1275"/>
        <w:gridCol w:w="812"/>
        <w:gridCol w:w="1149"/>
        <w:gridCol w:w="1002"/>
        <w:gridCol w:w="1551"/>
      </w:tblGrid>
      <w:tr>
        <w:trPr>
          <w:trHeight w:val="45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Эксплуатант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Адресат(ы)</w:t>
            </w:r>
          </w:p>
        </w:tc>
      </w:tr>
      <w:tr>
        <w:trPr>
          <w:trHeight w:val="225" w:hRule="atLeast"/>
        </w:trPr>
        <w:tc>
          <w:tcPr>
            <w:tcW w:w="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(г.м.д.)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(г.м.д.)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полетов</w:t>
            </w:r>
          </w:p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ВС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Аэродром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вылета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7"/>
        <w:gridCol w:w="1918"/>
        <w:gridCol w:w="1857"/>
        <w:gridCol w:w="2259"/>
        <w:gridCol w:w="2479"/>
        <w:gridCol w:w="3002"/>
      </w:tblGrid>
      <w:tr>
        <w:trPr>
          <w:trHeight w:val="225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Аэродромы вылета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г.м.д.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Серийный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Страница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данные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 Крейсерские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Аэродром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расчетное истекшее время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</w:t>
            </w:r>
          </w:p>
        </w:tc>
      </w:tr>
      <w:tr>
        <w:trPr>
          <w:trHeight w:val="45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Скорость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Эшелон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лица ответственного за составление RPL ________ МП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