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05bec" w14:textId="f005b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по чрезвычайным ситуациям Республики Казахстан от 1 июня 2012 года № 242 "Некоторые вопросы прохождения службы в органах государственной противопожарной службы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чрезвычайным ситуациям Республики Казахстан от 28 августа 2013 года № 390. Зарегистрирован в Министерстве юстиции Республики Казахстан 2 октября 2013 года № 8752. Утратил силу приказом Министра внутренних дел Республики Казахстан от 19 ноября 2015 года № 942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внутренних дел РК от 19.11.2015 </w:t>
      </w:r>
      <w:r>
        <w:rPr>
          <w:rFonts w:ascii="Times New Roman"/>
          <w:b w:val="false"/>
          <w:i w:val="false"/>
          <w:color w:val="ff0000"/>
          <w:sz w:val="28"/>
        </w:rPr>
        <w:t>№ 942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Во исполнение пункта 24 </w:t>
      </w:r>
      <w:r>
        <w:rPr>
          <w:rFonts w:ascii="Times New Roman"/>
          <w:b w:val="false"/>
          <w:i w:val="false"/>
          <w:color w:val="000000"/>
          <w:sz w:val="28"/>
        </w:rPr>
        <w:t>распоряжения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18 июля 2013 года № 109-р «О мерах по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мая 2013 года «О внесении изменений и дополнений в некоторые законодательные акты Республики Казахстан по вопросам правоохранительной службы»,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чрезвычайным ситуациям Республики Казахстан от 1 июня 2012 года № 242 «Некоторые вопросы прохождения службы в органах государственной противопожарной службы Республики Казахстан» (зарегистрированный в Реестре государственной регистрации нормативных правовых актов за № 7751, опубликованный в газетах «Казахстанская правда» 5 сентября 2012 года, 6 сентября 2012 года № 297-298, 299-300 (27116-27117, 27118-27119); «Егемен Қазақстан» 5 сентября 2012 года, 8 сентября 2012 года № 582-587, 592-596 (27660, 27669); в Собрании актов центральных исполнительных и иных центральных государственных органов Республики Казахстан № 12, 2012 года (дата выхода тиража 3 сентября 2012))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отбору и изучению кандидатов на службу в органы государственной противопожарной службы Республики Казахстан, утвержденной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На должности рядового и младшего начальствующего состава ОГПС принимаются граждане в возрасте не старше двадцати пяти лет, среднего и старшего начальствующего состава - не старше тридцати пяти лет, имеющие соответствующее образование и прошедшие срочную военную службу, а также граждане, освобожденные или имеющие отсрочку от призыва на срочную военную службу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на службу в ОГПС на должность среднего и старшего начальствующего состава лиц, старше тридцати пяти лет осуществляется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правоохранительной службе".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При оформлении на службу в ОГПС кандидата, ранее не проходившего службу в правоохранительных органах, кадровым службам Министерства необходимо руководствоваться квалификационными требованиями категориям должностей органов государственной противопожарной службы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«9. Принимаемые на службу в ОГПС граждане в обязательном порядке проходят медицинское и психофизиологическое освидетельствования, в том числе полиграфологическое исследование в военно-врачебных комиссиях органов внутренних дел для определения их годности к службе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января 2010 года № 44 «Об утверждении Правил проведения военно-врачебной экспертизы и Положения об органах военно-врачебной экспертизы».»;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Инструкции: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Заключении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приеме на службу в органы и подразделения по чрезвычайным ситуациям: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пункт 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Заключение военно-врачебной комиссии о годности кандидата для службы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Результаты психофизиологического обследования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полиграфологического исследования кандидата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должность, специальное звание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              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работника кадровой службы                      инициалы, фамилия»;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присвоению первых, очередных и внеочередных специальных званий сотрудникам органов государственной противопожарной службы Республики Казахстан, утвержденной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14-1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«14-1. Первыми специальными званиями или классным чином считаются: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рядового состава – рядовой;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младшего начальствующего состава – младший сержант (сержант);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для среднего начальствующего состава – младший лейтенант (лейтенант).»;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«23. Лица, ранее проходившие службу в правоохранительных органах, при приеме вновь на службу (зачислении на учебу) в ОГПС, лица, принятые в порядке откомандирования из другого правоохранительного органа, а также лица, проходившие службу в специальных государственных органах, военнослужащие назначаются на должности (зачисляются на учебу) с имеющимся у них специальным или воинским званием, присвоенным им по прежнему месту службы, с последующим приравниванием к специальному званию сотрудника ОГПС.»;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 </w:t>
      </w:r>
      <w:r>
        <w:rPr>
          <w:rFonts w:ascii="Times New Roman"/>
          <w:b w:val="false"/>
          <w:i w:val="false"/>
          <w:color w:val="000000"/>
          <w:sz w:val="28"/>
        </w:rPr>
        <w:t>пункта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случае, если срок присвоения специального звания у бывших сотрудников правоохранительных органов, воинского звания у офицеров Вооруженных Сил, других войск и воинских формирований, специальных государственных органов истекает после зачисления их в кадры ОГПС, присвоение очередного специального звания производится – Министром, руководителями ведомств, территориальных органов и подведомственных государственных учреждений Министерства в установленном порядке. Срок пребывания в прежнем специальном звании засчитывается в срок выслуги для присвоения очередного специального звания.»;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 </w:t>
      </w:r>
      <w:r>
        <w:rPr>
          <w:rFonts w:ascii="Times New Roman"/>
          <w:b w:val="false"/>
          <w:i w:val="false"/>
          <w:color w:val="000000"/>
          <w:sz w:val="28"/>
        </w:rPr>
        <w:t>пункта 34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«34. Очередное специальное звание или классный чин на одну ступень выше специального звания или классного чина, предусмотренного по занимаемой штатной должности, присваивается по истечении не менее полутора срока выслуги лет в предыдущем специальном звании.»;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 </w:t>
      </w:r>
      <w:r>
        <w:rPr>
          <w:rFonts w:ascii="Times New Roman"/>
          <w:b w:val="false"/>
          <w:i w:val="false"/>
          <w:color w:val="000000"/>
          <w:sz w:val="28"/>
        </w:rPr>
        <w:t>пункта 43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«43. Переаттестация рядового, младшего, среднего начальствующего состава переведенных для прохождения службы из других правоохранительных органов, Вооруженных Сил, других войск и воинских формирований Республики Казахстан, специальных государственных органов осуществляется Министром, руководителем ведомств, территориальных органов, подведомственных государственных учреждений Министерства, которым предоставлено право назначения на должности, в зависимости от их номенклатуры, а старшего начальствующего состава осуществляется Министром.»;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«50. Понижение и лишение специального звания оформляется приказом Министра, руководителями, ведомств, территориальных органов, подведомственных государственных учреждений Министерства.»;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приеме на службу в органы государственной противопожарной службы, назначении на должность, перемещении, продвижении по службе, откомандировании, восстановлении, использовании на службе лиц, находящихся в распоряжении органов государственной противопожарной службы, прикомандировании сотрудников органов государственной противопожарной службы Республики Казахстан, утвержденной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«8. При необходимости перемещения лиц среднего, старшего и высшего начальствующего состава на другие должности, а также в другую местность решение об этом, с их согласия, принимают Министр, руководители ведомств, территориальных органов и подведомственных государственных учреждений Министерства с учетом подготовки и опыта службы этих лиц, а также отсутствия у них и членов их семей противопоказаний по состоянию здоровья.»;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 </w:t>
      </w:r>
      <w:r>
        <w:rPr>
          <w:rFonts w:ascii="Times New Roman"/>
          <w:b w:val="false"/>
          <w:i w:val="false"/>
          <w:color w:val="000000"/>
          <w:sz w:val="28"/>
        </w:rPr>
        <w:t>пункта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«Перемещение сотрудника по службе по его инициативе допускается лишь по согласованию с Министром, руководителями ведомств, территориальных органов и подведомственных государственных учреждений Министерства.»;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31-1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«31-1. Руководитель правоохранительного органа или уполномоченный руководитель обязан в письменной форме предложить находящемуся в распоряжении правоохранительного органа сотруднику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назначении на должность сотрудника, находящегося в распоряжении правоохранительного органа, должны учитываться его квалификация, звание, выслуга лет, стаж работы, прежняя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отказе сотрудника письменно изложить несогласие с предложенной должностью кадровым подразделением правоохранительного органа оформляется акт, который приобщается к личному делу сотрудника.»;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«32. В случае отказа сотрудника занять предлагаемую должность он подлежит увольнению со службы.»;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Инструкции: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Аттестационном листе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«Раздел «Индивидуальные качества личности» (результаты психолого-социологического исследования)»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«Раздел «Индивидуальные качества личности» (результаты психолого-социологического и полиграфологического исследования)»;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оформления личных дел сотрудников органов государственной противопожарной службы Республики Казахстан,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3) 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В третий раздел личного дела подшиваются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о приеме на службу в органы и подразделения Министерства;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личный листок по учету кадров;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автобиография, написанная от руки и отпечатанная на компьютере;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– объективка согласно приложению 3 к настоящему Порядку;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заключение о приеме на службу в органы и подразделения Министерства;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заключение военно-врачебной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результаты психо-физиологического тестирования;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результаты полиграфологического исследования;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материалы стажировок;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лист с текстом Присяги;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три отзыва от соседей;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рапорт участкового инспектора полиции;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характеристика с последнего места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подписка и обязательство о неразглашении сведений, составляющих государственную и служебную тайны;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обязательство государственного служащего по ограничениям, установленным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борьбе с коррупцией»;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дипломов (аттестатов) об окончании учебных заведений с приложениями об успеваемости, сертификатов, удостоверения личности, регистрационного номера налогоплательщика, социального индивидуального кода, водительского удостоверения, свидетельств о заключении или расторжении брака, рождении детей и т.д.»;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пункт 7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Результаты психо-физиологического тестирования и полиграфологического исследования (психо-физиологиялық тестілеудің және полиграфологиялық зерттеудің қорытындылары).»;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условиях привлечения к дисциплинарной ответственности сотрудников органов государственной противопожарной службы Республики Казахстан,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«12. Применять взыскание в виде понижения в специальном звании на одну ступень имеет право Министр, руководители ведомств, территориальных органов и подведомственных государственных учреждений Министерства, который присвоил данное специальное звание.»;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9)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«9) увольнение из органов государственной противопожарной службы с лишением специального звания. Настоящее дисциплинарное взыскание применяется при увольнении сотрудника по отрицательным мотивам,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подпунктами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80 Закона Республики Казахстан «О правоохранительной службе» (далее - Закон);»;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10)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«10) в связи с отказом от занятия предложенной должности и истечением срока нахождения в распоряжении правоохранительного органа.»;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«27. В случае, не согласия сотрудника в своем письменном объяснении с фактом совершения проступка, приказами Министра, руководителей ведомств, территориальных органов и подведомственных государственных учреждений Министерства назначается служебное расследование.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проведении служебного расследования Министр, руководитель ведомства, территориального органа и подведомственного государственного учреждения Министерства, уполномоченный правом приема и увольнения сотрудников, имеет право временно отстранить сотрудника от исполнения должностных обязанностей на срок не более одного месяца с сохранением денежного содержания.»;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служебного расследования в отношении сотрудников органов государственной противопожарной службы Республики Казахстан,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3-1 и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«3-1. По необходимости при проведении служебного расследования проводится полиграфологическое исследование.»;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предоставлении отпусков сотрудникам органов государственной противопожарной службы Республики Казахстан,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 </w:t>
      </w:r>
      <w:r>
        <w:rPr>
          <w:rFonts w:ascii="Times New Roman"/>
          <w:b w:val="false"/>
          <w:i w:val="false"/>
          <w:color w:val="000000"/>
          <w:sz w:val="28"/>
        </w:rPr>
        <w:t>пункта 32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«32. Сотрудникам, поступившим в организации образования в рамках государственного заказа по подготовке государственных служащих, предоставляется учебный отпуск без сохранения денежного довольствия с освобождением от занимаемой должности и оставлением в кадрах Министерства.».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кадрового обеспечения (Култаев Е.Б.) обеспечить государственную регистрацию настоящего приказа в Министерстве юстиции Республики Казахстан и официальное опубликование в периодических печатных изданиях.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Руководителям структурных подразделений центрального аппарата Министерства по чрезвычайным ситуациям Республики Казахстан, Комитета противопожарной службы, Департаментов по чрезвычайным ситуациям областей, городов Астана и Алматы, подведомственных государственных учреждений «Служба пожаротушения и аварийно-спасательных работ» областей, городов Астана и Алматы, «Кокшетауский технический институт», «Республиканский кризисный центр» довести настоящий приказ до сведения сотрудников и обеспечить его исполнение.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руководителя аппарата Министерства по чрезвычайным ситуациям Республики Казахстан Окасова С.К.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чрезвычайным ситуациям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В. Божко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