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9ca4" w14:textId="a2e9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персональных данных, необходимого и достаточного для выполнения осуществляемых задач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защите конкуренции (Антимонопольное агентство) от 28 августа 2013 года N 217-ОД. Зарегистрирован в Министерстве юстиции Республики Казахстан 2 октября 2013 года N 8756. Утратил силу приказом Министра национальной экономики Республики Казахстан от 27 января 2016 года № 12-нқ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27.01.2016 </w:t>
      </w:r>
      <w:r>
        <w:rPr>
          <w:rFonts w:ascii="Times New Roman"/>
          <w:b w:val="false"/>
          <w:i w:val="false"/>
          <w:color w:val="ff0000"/>
          <w:sz w:val="28"/>
        </w:rPr>
        <w:t>№ 12-нқ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Порядок введения в действие приказа см. 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«О персональных данных и их защите»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необходимого и достаточного для выполнения осуществляемых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юридической службы Агентства Республики Казахстан по защите конкуренции (Антимонопольное агентство) (далее – Агентство) (Канапину А.М.) обеспечить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Административному департаменту Агентства (Калдыкараеву К.М.) довести настоящий приказ до сведения структурных и территориальных подразделений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Агентства Абди Н.А.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25 ноября 2013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Б. Куандыков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защите конкуренции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(Антимонопольное агентство)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августа 2013 года № 217-ОД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персональных данных, необходимого и достаточного</w:t>
      </w:r>
      <w:r>
        <w:br/>
      </w:r>
      <w:r>
        <w:rPr>
          <w:rFonts w:ascii="Times New Roman"/>
          <w:b/>
          <w:i w:val="false"/>
          <w:color w:val="000000"/>
        </w:rPr>
        <w:t>
для выполнения осуществляемых задач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Имя;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Дата 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Место 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Национальность;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Семейное 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Гражданство: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прежнее гражданство;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дата приобретения гражданства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дата утраты гражданства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Подпись;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Данные документа удостоверяющего личность (паспорта):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номер документа;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дата выдачи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срок действия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 выдавший документ;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идентификационный номер (ИИН);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Портретное изображение (оцифрованная фотография);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Автобиография;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специальной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Декларация о доходах и имуществе, являющемся объектом налогообложения, в том числе находящемся за пределами территории Республики Казахстан, с указанием места нахождения указанного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Присяга;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Обязательства о принятии ограничений, установленные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Нотариально заверенная копия договора на доверительное управление имуществом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Трудовой стаж: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общий трудовой стаж;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стаж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Награды;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Адрес места жительства: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по адресу;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фактическое проживание;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Место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Занимаемаемая должность;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Свидетельство о постановке на учет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Сведения о возможности определять решения принимаемые другим лицом, в том числе определять условия ведения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Доли (акции, паи) участия в уставном капитале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Право прямо или косвенно (через третьих лиц) распоряжаться акциями (долей участия в уставном капитале, паев)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Договор или проект договора либо иной документ, подтверждающий приобретение физическим лицом, осуществляющим предпринимательскую деятельность голосующих акций (долей участия в уставном капитале, паев);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Объем производства, реализации товаров, экспорта и импорта товаров в Республику Казахстан для физического лица, осуществляющего предпринимательскую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Прогноз производства и реализации товаров физическим лицом, осуществляющим предпринимательскую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Договор или проект договора о получении физическим лицом, осуществляющим предпринимательскую деятельность в собственность, владение и пользование, в том числе в счет оплаты (передачи) уставного капитала, основных производственных средств и (или)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Сведения об участии в исполнительных органах, советах директоров, наблюдательных советах и других органах управления юридического лица.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