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98e8" w14:textId="e519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9 сентября 2013 года № 275. Зарегистрирован в Министерстве юстиции Республики Казахстан 2 октября 2013 года № 8759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постановлением Правительства Республики Казахстан от 26 февраля 2009 года № 220 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рассмотрения, отбора, мониторинга и оценки реализации бюджетных инвестиционных проектов, утвержденных постановлением Правительства Республики Казахстан от 17 апреля 2009 года № 545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экономики и бюджетного планирования Республики Казахстан (Тумабаев К.М.):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настоящий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экономики и бюджетного планирования Республики Казахстан, на Интернет-портале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2013 года № 275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бюджетных инвестиционных и концессионных проектов,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финансирование разработки или корректировки,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проведение необходимых экспертиз технико-экономических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обоснований, консультативное сопровождение концессионных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проектов которых осуществляется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распределяемой бюджетной программы 002 «Разработка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корректировка, а также проведение необходимых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технико-экономических обоснований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инвестиционных и концессионных проектов, консультативное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сопровождение концессионных проектов»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приказами Министра экономики и бюджетного планирования РК от 17.10.2013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29.11.2013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974"/>
        <w:gridCol w:w="3061"/>
        <w:gridCol w:w="2866"/>
        <w:gridCol w:w="3048"/>
      </w:tblGrid>
      <w:tr>
        <w:trPr>
          <w:trHeight w:val="30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 а также проведения необходимых экспертиз технико-экономических обоснований республиканских бюджетных инвестиционных проектов (тыс. тенге)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 а также проведения необходимых экспертиз технико-экономических обоснований концессионных проектов (тыс. тенге)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финансирования консультативного сопровождения концессионных проектов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многопрофильной клинической больницы на 300 коек при республиканском государственном предприятии «Карагандинский государственный медицинский университет» в городе Караганда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7 639,00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экономики и бюджетного планирования РК от 29.11.2013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городка в городе Астана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4 009,90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городка в городе Алматы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7 482,55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учебного корпуса Евразийского национального университета имени Л.Н. Гумилева для Казахстанского филиала Московского государственного университета имени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 Ломоносова в городе Астана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специальной экономической зоны «Национальный индустриальный нефтехимический технопарк» в Атырауской области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175 185,00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парка отдыха в поселке «Бурабай» (с крытым аквапарком и зоной активного отдыха)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инфраструктуры курортной зоны озера Боровое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20 865,00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Юго-Западного обхода города Астана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15 000,00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системы Государственного градостроительного кадастра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24 918,00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электронной базы данных «Реестр субъектов частного предпринимательства»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электронной системы хранения и каталогизации архивов Национального картографо-геодезического фонда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экономики и бюджетного планирования РК от 17.10.2013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функций Агентства Республики Казахстан по защите конкуренции (Антимонопольное агентство)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исправительного учреждения на 1500 мест в Карагандинской области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308 672,45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30 739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