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069bc" w14:textId="74069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Министра туризма и спорта Республики Казахстан от 24 августа 2011 года № 02-02-18/169 "Об утверждении Инструкции 
по организации подготовки и формирования сборных команд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спорта и физической культуры от 4 сентября 2013 года № 318. Зарегистрирован в Министерстве юстиции Республики Казахстан 3 октября 2013 года № 8764. Утратил силу приказом Председателя Агентства Республики Казахстан по делам спорта и физической культуры от 25 июля 2014 года № 289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Председателя Агентства РК по делам спорта и физической культуры от 25.07.2014 </w:t>
      </w:r>
      <w:r>
        <w:rPr>
          <w:rFonts w:ascii="Times New Roman"/>
          <w:b w:val="false"/>
          <w:i w:val="false"/>
          <w:color w:val="ff0000"/>
          <w:sz w:val="28"/>
        </w:rPr>
        <w:t>№ 289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п.5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туризма и спорта Республики Казахстан от 24 августа 2011 года № 02-02-18/169 «Об утверждении Инструкции по организации подготовки и формирования сборных команд Республики Казахстан» (зарегистрированный в Реестре государственной регистрации нормативных правовых актов за № 7193, опубликованный в газете «Казахстанская правда» от 18 октября 2011 года № 332 (26723),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организации подготовки и формирования сборных команд Республики Казахстан, утвержденной указанным 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21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«21. В целях стимулирования спортсменов, тренеров и специалистов, являющихся членами сборных команд Республики Казахстан по видам спорта для достижения высоких спортивных результатов, устанавливаются размеры выплат для заключения контрактов согласно приложению 2 к настоящей Инструкции.».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приложением 2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спорта высших достижений и спортивного резерва (Жарасбаев С.М.):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порядке представить настоящий приказ на государственную регистрацию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официальное опубликование в средствах массовой информации настоящего приказа после его государственной регистрации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председателя Канагатова Е.Б.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с 1 января 2014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Е. Кожагапанов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Агентства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делам спорта и физической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сентября 2013 года № 318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организации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подготовки и формирования сборных команд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 Размеры выплат для заключения контрактов со спортсменами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сборных команд Республики Казахстан по видам спорта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7"/>
        <w:gridCol w:w="4131"/>
        <w:gridCol w:w="1793"/>
        <w:gridCol w:w="2351"/>
        <w:gridCol w:w="4068"/>
      </w:tblGrid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лиц и наименование соревнования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Занятое место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контрактов (в долларах США)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Спортсмены-претенденты, осуществляющие подготовку на завоевание медалей в Олимпийских играх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7500</w:t>
            </w:r>
          </w:p>
        </w:tc>
        <w:tc>
          <w:tcPr>
            <w:tcW w:w="4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осуществляются до начала Олимпийских игр с ежемесячной оплатой в 50 % от указанной суммы, оставшиеся 50 % от указанной суммы выплачиваются после выполнения условий контракта по завоеванию олимпийских медалей.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место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место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Спортсмены-претенденты, осуществляющие подготовку на завоевание медалей в Паралимпийских и Сурдлимпийских играх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3000</w:t>
            </w:r>
          </w:p>
        </w:tc>
        <w:tc>
          <w:tcPr>
            <w:tcW w:w="4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осуществляются до начала Олимпийских игр с ежемесячной оплатой в 50 % от указанной суммы, оставшиеся 50 % от указанной суммы выплачиваются после выполнения условий контракта по завоеванию олимпийских медалей.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место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место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Чемпионы и призеры Олимпийских игр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5000</w:t>
            </w:r>
          </w:p>
        </w:tc>
        <w:tc>
          <w:tcPr>
            <w:tcW w:w="4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осуществляются после Олимпийских, Паралимпийских и Сурдлимпийских игр в случае продолжения спортивной подготовки спортсменом в соответствии с контрактом.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место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4000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место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Чемпионы и призеры Паралимпийских и Сурдлимпийских игр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3000</w:t>
            </w:r>
          </w:p>
        </w:tc>
        <w:tc>
          <w:tcPr>
            <w:tcW w:w="4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осуществляются после Олимпийских, Паралимпийских и Сурдлимпийских игр в случае продолжения спортивной подготовки спортсменом в соответствии с контрактом.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место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место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Чемпионы и призеры чемпионата мира по олимпийским видам спорта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4000</w:t>
            </w:r>
          </w:p>
        </w:tc>
        <w:tc>
          <w:tcPr>
            <w:tcW w:w="4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осуществляются до следующего чемпионата мира в случае продолжения спортивной подготовки спортсменом в соответствии с контрактом.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место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место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Чемпионы и призеры Азиатских игр (за исключением Азиатских игр в закрытых помещениях, Юношеских Азиатских игр, Паралимпийских, Сурдлимпийских Азиатских игр)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1000</w:t>
            </w:r>
          </w:p>
        </w:tc>
        <w:tc>
          <w:tcPr>
            <w:tcW w:w="4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осуществляются до следующих Азиатских игр в случае продолжения спортивной подготовки спортсменом в соответствии с контрактом.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место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700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место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400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 Размеры выплат для заключения контрактов с тренерами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специалистами сборных команд Республики Казахстан по видам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спорта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7"/>
        <w:gridCol w:w="4131"/>
        <w:gridCol w:w="1793"/>
        <w:gridCol w:w="2351"/>
        <w:gridCol w:w="4068"/>
      </w:tblGrid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лиц и наименование соревнования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Занятое место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контрактов (в долларах США)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Примечание </w:t>
            </w:r>
          </w:p>
        </w:tc>
      </w:tr>
      <w:tr>
        <w:trPr>
          <w:trHeight w:val="156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Главные тренеры, осуществляющие подготовку спортсменов-претендентов на завоевание медалей в Олимпийских играх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4000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2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Главные тренеры, осуществляющие подготовку спортсменов-претендентов на завоевание медалей в Паралимпийских и Сурдлимпийских играх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2000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9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Тренеры, осуществляющие подготовку спортсменов-претендентов на завоевание медалей в Олимпийских играх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4000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осуществляются до начала Олимпийских игр с ежемесячной оплатой в 50 % от указанной суммы, оставшиеся 50 % от указанной суммы выплачиваются после выполнения условий контракта по завоеванию олимпийских медалей.</w:t>
            </w:r>
          </w:p>
        </w:tc>
      </w:tr>
      <w:tr>
        <w:trPr>
          <w:trHeight w:val="283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Тренеры, осуществляющие подготовку спортсменов-претендентов на завоевание медалей в Паралимпийских и Сурдлимпийских играх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2000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осуществляются до начала Олимпийских игр с ежемесячной оплатой в 50 % от указанной суммы, оставшиеся 50 % от указанной суммы выплачиваются после выполнения условий контракта по завоеванию олимпийских медалей.</w:t>
            </w:r>
          </w:p>
        </w:tc>
      </w:tr>
      <w:tr>
        <w:trPr>
          <w:trHeight w:val="15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Тренеры-консультанты, осуществляющие подготовку спортсменов-претендентов на завоевание медалей в Олимпийских играх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10000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Врачи, массажисты команд, спортсмены которых претендуют на завоевание медалей в Олимпийских, Паралимпийских и Сурдлимпийских играх, чемпионатах мира по олимпийским видам спорта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1500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Сервисмен, психолог, механик и другие специалисты команд, в которых имеются чемпионы и призеры Олимпийских, Паралимпийских и Сурдлимпийских игр и чемпионатов мира по олимпийским видам спорта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2000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комплексной научной группы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1500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